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D91E" w14:textId="77777777" w:rsidR="00DD2E4B" w:rsidRDefault="00DD2E4B">
      <w:pPr>
        <w:spacing w:after="240"/>
        <w:jc w:val="center"/>
        <w:rPr>
          <w:sz w:val="24"/>
        </w:rPr>
      </w:pPr>
      <w:r>
        <w:rPr>
          <w:b/>
          <w:bCs/>
          <w:sz w:val="36"/>
          <w:szCs w:val="36"/>
        </w:rPr>
        <w:t>Australian</w:t>
      </w:r>
      <w:r w:rsidR="00D11A23" w:rsidRPr="00D11A23">
        <w:rPr>
          <w:b/>
          <w:bCs/>
          <w:sz w:val="36"/>
          <w:szCs w:val="36"/>
        </w:rPr>
        <w:t> </w:t>
      </w:r>
      <w:r>
        <w:rPr>
          <w:b/>
          <w:bCs/>
          <w:sz w:val="36"/>
          <w:szCs w:val="36"/>
        </w:rPr>
        <w:t>Government</w:t>
      </w:r>
    </w:p>
    <w:p w14:paraId="767A2F62" w14:textId="77777777" w:rsidR="00DD2E4B" w:rsidRPr="00B00C8B" w:rsidRDefault="00DD2E4B">
      <w:pPr>
        <w:spacing w:before="240" w:after="240"/>
        <w:jc w:val="center"/>
        <w:rPr>
          <w:b/>
          <w:bCs/>
          <w:sz w:val="36"/>
          <w:szCs w:val="36"/>
        </w:rPr>
      </w:pPr>
      <w:r>
        <w:rPr>
          <w:b/>
          <w:bCs/>
          <w:sz w:val="36"/>
          <w:szCs w:val="36"/>
        </w:rPr>
        <w:t>Department</w:t>
      </w:r>
      <w:r w:rsidR="00D11A23" w:rsidRPr="00D11A23">
        <w:rPr>
          <w:b/>
          <w:bCs/>
          <w:sz w:val="36"/>
          <w:szCs w:val="36"/>
        </w:rPr>
        <w:t> </w:t>
      </w:r>
      <w:r>
        <w:rPr>
          <w:b/>
          <w:bCs/>
          <w:sz w:val="36"/>
          <w:szCs w:val="36"/>
        </w:rPr>
        <w:t>of</w:t>
      </w:r>
      <w:r w:rsidR="00D11A23" w:rsidRPr="00D11A23">
        <w:rPr>
          <w:b/>
          <w:bCs/>
          <w:sz w:val="36"/>
          <w:szCs w:val="36"/>
        </w:rPr>
        <w:t> </w:t>
      </w:r>
      <w:r>
        <w:rPr>
          <w:b/>
          <w:bCs/>
          <w:sz w:val="36"/>
          <w:szCs w:val="36"/>
        </w:rPr>
        <w:t>Health</w:t>
      </w:r>
      <w:r w:rsidRPr="00B00C8B">
        <w:rPr>
          <w:b/>
          <w:bCs/>
          <w:sz w:val="36"/>
          <w:szCs w:val="36"/>
        </w:rPr>
        <w:t> and</w:t>
      </w:r>
      <w:r w:rsidR="00D11A23" w:rsidRPr="00B00C8B">
        <w:rPr>
          <w:b/>
          <w:bCs/>
          <w:sz w:val="36"/>
          <w:szCs w:val="36"/>
        </w:rPr>
        <w:t> </w:t>
      </w:r>
      <w:r w:rsidRPr="00B00C8B">
        <w:rPr>
          <w:b/>
          <w:bCs/>
          <w:sz w:val="36"/>
          <w:szCs w:val="36"/>
        </w:rPr>
        <w:t>Aged</w:t>
      </w:r>
      <w:r w:rsidR="00D11A23" w:rsidRPr="00B00C8B">
        <w:rPr>
          <w:b/>
          <w:bCs/>
          <w:sz w:val="36"/>
          <w:szCs w:val="36"/>
        </w:rPr>
        <w:t> </w:t>
      </w:r>
      <w:r w:rsidRPr="00B00C8B">
        <w:rPr>
          <w:b/>
          <w:bCs/>
          <w:sz w:val="36"/>
          <w:szCs w:val="36"/>
        </w:rPr>
        <w:t>Care</w:t>
      </w:r>
    </w:p>
    <w:p w14:paraId="4878BA7D" w14:textId="77777777" w:rsidR="00DD2E4B" w:rsidRDefault="00DD2E4B">
      <w:pPr>
        <w:spacing w:before="240" w:after="240"/>
        <w:rPr>
          <w:sz w:val="24"/>
        </w:rPr>
      </w:pPr>
    </w:p>
    <w:p w14:paraId="5A9718DD" w14:textId="77777777" w:rsidR="00DD2E4B" w:rsidRDefault="00DD2E4B">
      <w:pPr>
        <w:spacing w:before="240" w:after="240"/>
        <w:rPr>
          <w:sz w:val="24"/>
        </w:rPr>
      </w:pPr>
    </w:p>
    <w:p w14:paraId="71A1ACC0" w14:textId="77777777" w:rsidR="00DD2E4B" w:rsidRDefault="00DD2E4B">
      <w:pPr>
        <w:spacing w:before="240" w:after="240"/>
        <w:rPr>
          <w:sz w:val="24"/>
        </w:rPr>
      </w:pPr>
    </w:p>
    <w:p w14:paraId="626D331D" w14:textId="77777777" w:rsidR="00DD2E4B" w:rsidRDefault="00DD2E4B">
      <w:pPr>
        <w:spacing w:before="240" w:after="240"/>
        <w:rPr>
          <w:sz w:val="24"/>
        </w:rPr>
      </w:pPr>
    </w:p>
    <w:p w14:paraId="124ED8FF" w14:textId="5659DBC4" w:rsidR="00DD2E4B" w:rsidRDefault="00DD2E4B">
      <w:pPr>
        <w:spacing w:before="240" w:after="240"/>
        <w:ind w:left="600"/>
        <w:jc w:val="center"/>
        <w:rPr>
          <w:b/>
          <w:bCs/>
          <w:sz w:val="42"/>
          <w:szCs w:val="42"/>
        </w:rPr>
      </w:pPr>
      <w:r>
        <w:rPr>
          <w:b/>
          <w:bCs/>
          <w:sz w:val="42"/>
          <w:szCs w:val="42"/>
        </w:rPr>
        <w:t>Medicare</w:t>
      </w:r>
      <w:r w:rsidR="00D11A23" w:rsidRPr="00D11A23">
        <w:rPr>
          <w:b/>
          <w:bCs/>
          <w:sz w:val="42"/>
          <w:szCs w:val="42"/>
        </w:rPr>
        <w:t> </w:t>
      </w:r>
      <w:r>
        <w:rPr>
          <w:b/>
          <w:bCs/>
          <w:sz w:val="42"/>
          <w:szCs w:val="42"/>
        </w:rPr>
        <w:t>Benefits</w:t>
      </w:r>
      <w:r w:rsidR="00D11A23" w:rsidRPr="00D11A23">
        <w:rPr>
          <w:b/>
          <w:bCs/>
          <w:sz w:val="42"/>
          <w:szCs w:val="42"/>
        </w:rPr>
        <w:t> </w:t>
      </w:r>
      <w:r>
        <w:rPr>
          <w:b/>
          <w:bCs/>
          <w:sz w:val="42"/>
          <w:szCs w:val="42"/>
        </w:rPr>
        <w:t>Schedule</w:t>
      </w:r>
      <w:r w:rsidR="00D11A23" w:rsidRPr="00D11A23">
        <w:rPr>
          <w:b/>
          <w:bCs/>
          <w:sz w:val="42"/>
          <w:szCs w:val="42"/>
        </w:rPr>
        <w:t> </w:t>
      </w:r>
      <w:r>
        <w:rPr>
          <w:b/>
          <w:bCs/>
          <w:sz w:val="42"/>
          <w:szCs w:val="42"/>
        </w:rPr>
        <w:t>Book</w:t>
      </w:r>
    </w:p>
    <w:p w14:paraId="5050E124" w14:textId="267CCFD2" w:rsidR="0051466A" w:rsidRDefault="0051466A">
      <w:pPr>
        <w:spacing w:before="240" w:after="240"/>
        <w:ind w:left="600"/>
        <w:jc w:val="center"/>
        <w:rPr>
          <w:sz w:val="24"/>
        </w:rPr>
      </w:pPr>
      <w:r>
        <w:rPr>
          <w:b/>
          <w:bCs/>
          <w:sz w:val="42"/>
          <w:szCs w:val="42"/>
        </w:rPr>
        <w:t>Category 1</w:t>
      </w:r>
    </w:p>
    <w:p w14:paraId="75E772F8" w14:textId="77777777" w:rsidR="00DD2E4B" w:rsidRDefault="00DD2E4B">
      <w:pPr>
        <w:spacing w:before="240" w:after="240"/>
        <w:ind w:left="600"/>
        <w:jc w:val="center"/>
        <w:rPr>
          <w:sz w:val="24"/>
        </w:rPr>
      </w:pPr>
      <w:r>
        <w:rPr>
          <w:b/>
          <w:bCs/>
          <w:sz w:val="36"/>
          <w:szCs w:val="36"/>
        </w:rPr>
        <w:t>Operating</w:t>
      </w:r>
      <w:r w:rsidR="00D11A23" w:rsidRPr="00D11A23">
        <w:rPr>
          <w:b/>
          <w:bCs/>
          <w:sz w:val="36"/>
          <w:szCs w:val="36"/>
        </w:rPr>
        <w:t> </w:t>
      </w:r>
      <w:r>
        <w:rPr>
          <w:b/>
          <w:bCs/>
          <w:sz w:val="36"/>
          <w:szCs w:val="36"/>
        </w:rPr>
        <w:t>from</w:t>
      </w:r>
      <w:r w:rsidR="00D11A23" w:rsidRPr="00D11A23">
        <w:rPr>
          <w:b/>
          <w:bCs/>
          <w:sz w:val="36"/>
          <w:szCs w:val="36"/>
        </w:rPr>
        <w:t> </w:t>
      </w:r>
      <w:r>
        <w:rPr>
          <w:b/>
          <w:bCs/>
          <w:sz w:val="36"/>
          <w:szCs w:val="36"/>
        </w:rPr>
        <w:t>1</w:t>
      </w:r>
      <w:r w:rsidR="00D11A23" w:rsidRPr="00D11A23">
        <w:rPr>
          <w:b/>
          <w:bCs/>
          <w:sz w:val="36"/>
          <w:szCs w:val="36"/>
        </w:rPr>
        <w:t> </w:t>
      </w:r>
      <w:r>
        <w:rPr>
          <w:b/>
          <w:bCs/>
          <w:sz w:val="36"/>
          <w:szCs w:val="36"/>
        </w:rPr>
        <w:t>July</w:t>
      </w:r>
      <w:r w:rsidR="00D11A23" w:rsidRPr="00D11A23">
        <w:rPr>
          <w:b/>
          <w:bCs/>
          <w:sz w:val="36"/>
          <w:szCs w:val="36"/>
        </w:rPr>
        <w:t> </w:t>
      </w:r>
      <w:r>
        <w:rPr>
          <w:b/>
          <w:bCs/>
          <w:sz w:val="36"/>
          <w:szCs w:val="36"/>
        </w:rPr>
        <w:t>2023</w:t>
      </w:r>
    </w:p>
    <w:p w14:paraId="4B32871C" w14:textId="77777777" w:rsidR="00DD2E4B" w:rsidRDefault="00DD2E4B">
      <w:pPr>
        <w:spacing w:before="240" w:after="240"/>
        <w:jc w:val="center"/>
        <w:rPr>
          <w:sz w:val="24"/>
        </w:rPr>
      </w:pPr>
    </w:p>
    <w:p w14:paraId="6C76101D" w14:textId="77777777" w:rsidR="00DD2E4B" w:rsidRDefault="00DD2E4B">
      <w:pPr>
        <w:spacing w:before="240" w:after="240"/>
        <w:rPr>
          <w:sz w:val="24"/>
        </w:rPr>
      </w:pPr>
    </w:p>
    <w:p w14:paraId="08552BAA" w14:textId="77777777" w:rsidR="00DD2E4B" w:rsidRDefault="00A77B3E">
      <w:pPr>
        <w:spacing w:after="240"/>
        <w:rPr>
          <w:sz w:val="24"/>
        </w:rPr>
      </w:pPr>
      <w:r>
        <w:br w:type="page"/>
      </w:r>
    </w:p>
    <w:p w14:paraId="4678C770" w14:textId="77777777" w:rsidR="00DD2E4B" w:rsidRDefault="00DD2E4B">
      <w:pPr>
        <w:spacing w:before="240" w:after="240"/>
        <w:rPr>
          <w:sz w:val="24"/>
        </w:rPr>
      </w:pPr>
    </w:p>
    <w:p w14:paraId="2287F3BF" w14:textId="77777777" w:rsidR="00DD2E4B" w:rsidRDefault="00DD2E4B">
      <w:pPr>
        <w:spacing w:before="240" w:after="240"/>
        <w:rPr>
          <w:sz w:val="24"/>
        </w:rPr>
      </w:pPr>
    </w:p>
    <w:p w14:paraId="549EBAFB" w14:textId="77777777" w:rsidR="00DD2E4B" w:rsidRDefault="00DD2E4B">
      <w:pPr>
        <w:spacing w:before="240" w:after="240"/>
        <w:rPr>
          <w:sz w:val="24"/>
        </w:rPr>
      </w:pPr>
    </w:p>
    <w:p w14:paraId="68780BCB" w14:textId="77777777" w:rsidR="00DD2E4B" w:rsidRDefault="00DD2E4B">
      <w:pPr>
        <w:spacing w:before="240" w:after="240"/>
        <w:rPr>
          <w:sz w:val="24"/>
        </w:rPr>
      </w:pPr>
    </w:p>
    <w:p w14:paraId="60695811" w14:textId="77777777" w:rsidR="00DD2E4B" w:rsidRDefault="00DD2E4B">
      <w:pPr>
        <w:spacing w:before="240" w:after="240"/>
        <w:rPr>
          <w:sz w:val="24"/>
        </w:rPr>
      </w:pPr>
    </w:p>
    <w:p w14:paraId="44645E8A" w14:textId="77777777" w:rsidR="00DD2E4B" w:rsidRDefault="00DD2E4B">
      <w:pPr>
        <w:spacing w:before="240" w:after="240"/>
        <w:rPr>
          <w:sz w:val="24"/>
        </w:rPr>
      </w:pPr>
    </w:p>
    <w:p w14:paraId="598BB038" w14:textId="77777777" w:rsidR="00DD2E4B" w:rsidRDefault="00DD2E4B">
      <w:pPr>
        <w:spacing w:before="240" w:after="240"/>
        <w:rPr>
          <w:sz w:val="24"/>
        </w:rPr>
      </w:pPr>
    </w:p>
    <w:p w14:paraId="5EF4373F" w14:textId="77777777" w:rsidR="00DD2E4B" w:rsidRDefault="00DD2E4B">
      <w:pPr>
        <w:spacing w:before="240" w:after="240"/>
        <w:rPr>
          <w:sz w:val="24"/>
        </w:rPr>
      </w:pPr>
    </w:p>
    <w:p w14:paraId="59F86319" w14:textId="77777777" w:rsidR="00DD2E4B" w:rsidRDefault="00DD2E4B">
      <w:pPr>
        <w:spacing w:before="240" w:after="240"/>
        <w:rPr>
          <w:sz w:val="24"/>
        </w:rPr>
      </w:pPr>
    </w:p>
    <w:p w14:paraId="28FE8F8C" w14:textId="77777777" w:rsidR="00DD2E4B" w:rsidRDefault="00DD2E4B">
      <w:pPr>
        <w:spacing w:before="240" w:after="240"/>
        <w:rPr>
          <w:sz w:val="24"/>
        </w:rPr>
      </w:pPr>
    </w:p>
    <w:p w14:paraId="48D5C30D" w14:textId="77777777" w:rsidR="00DD2E4B" w:rsidRDefault="00DD2E4B">
      <w:pPr>
        <w:spacing w:before="240" w:after="240"/>
        <w:rPr>
          <w:sz w:val="24"/>
        </w:rPr>
      </w:pPr>
    </w:p>
    <w:p w14:paraId="4BA8B7B8" w14:textId="77777777" w:rsidR="00DD2E4B" w:rsidRDefault="00DD2E4B">
      <w:pPr>
        <w:spacing w:before="240" w:after="240"/>
        <w:rPr>
          <w:sz w:val="24"/>
        </w:rPr>
      </w:pPr>
    </w:p>
    <w:p w14:paraId="229CDA33" w14:textId="77777777" w:rsidR="00DD2E4B" w:rsidRDefault="00DD2E4B">
      <w:pPr>
        <w:spacing w:before="240" w:after="240"/>
        <w:rPr>
          <w:sz w:val="24"/>
        </w:rPr>
      </w:pPr>
    </w:p>
    <w:p w14:paraId="766B8D86" w14:textId="77777777" w:rsidR="00DD2E4B" w:rsidRDefault="00DD2E4B">
      <w:pPr>
        <w:spacing w:before="240" w:after="240"/>
        <w:rPr>
          <w:sz w:val="24"/>
        </w:rPr>
      </w:pPr>
    </w:p>
    <w:p w14:paraId="172133F6" w14:textId="77777777" w:rsidR="00DD2E4B" w:rsidRDefault="00DD2E4B">
      <w:pPr>
        <w:spacing w:before="240" w:after="240"/>
        <w:rPr>
          <w:sz w:val="24"/>
        </w:rPr>
      </w:pPr>
    </w:p>
    <w:p w14:paraId="6FD31598" w14:textId="77777777" w:rsidR="00DD2E4B" w:rsidRDefault="00DD2E4B">
      <w:pPr>
        <w:spacing w:before="240" w:after="240"/>
        <w:rPr>
          <w:sz w:val="24"/>
        </w:rPr>
      </w:pPr>
    </w:p>
    <w:p w14:paraId="0FF04F06" w14:textId="77777777" w:rsidR="00DD2E4B" w:rsidRDefault="00DD2E4B">
      <w:pPr>
        <w:spacing w:line="150" w:lineRule="atLeast"/>
        <w:rPr>
          <w:sz w:val="24"/>
        </w:rPr>
      </w:pPr>
      <w:r>
        <w:rPr>
          <w:sz w:val="15"/>
          <w:szCs w:val="15"/>
        </w:rPr>
        <w:t>Title: Medicare Benefits Schedule Book</w:t>
      </w:r>
    </w:p>
    <w:p w14:paraId="111454C0" w14:textId="77777777" w:rsidR="00DD2E4B" w:rsidRDefault="00DD2E4B">
      <w:pPr>
        <w:spacing w:before="240" w:after="240"/>
        <w:rPr>
          <w:sz w:val="24"/>
        </w:rPr>
      </w:pPr>
      <w:r>
        <w:rPr>
          <w:b/>
          <w:bCs/>
          <w:sz w:val="15"/>
          <w:szCs w:val="15"/>
        </w:rPr>
        <w:t xml:space="preserve">Copyright </w:t>
      </w:r>
    </w:p>
    <w:p w14:paraId="54040CBC" w14:textId="77777777" w:rsidR="00DD2E4B" w:rsidRDefault="00DD2E4B">
      <w:pPr>
        <w:spacing w:line="150" w:lineRule="atLeast"/>
        <w:rPr>
          <w:sz w:val="24"/>
        </w:rPr>
      </w:pPr>
      <w:r>
        <w:rPr>
          <w:sz w:val="15"/>
          <w:szCs w:val="15"/>
        </w:rPr>
        <w:t>© 2023 Commonwealth of Australia as represented by the Department of Health and Aged Care.</w:t>
      </w:r>
    </w:p>
    <w:p w14:paraId="3A6970F9" w14:textId="77777777" w:rsidR="00DD2E4B" w:rsidRDefault="00DD2E4B">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7A1FD0C7" w14:textId="77777777" w:rsidR="00DD2E4B" w:rsidRDefault="00DD2E4B">
      <w:pPr>
        <w:spacing w:line="150" w:lineRule="atLeast"/>
        <w:rPr>
          <w:sz w:val="24"/>
        </w:rPr>
      </w:pPr>
      <w:r>
        <w:rPr>
          <w:sz w:val="15"/>
          <w:szCs w:val="15"/>
        </w:rPr>
        <w:t>      (a) do not use the copy or reproduction for any commercial purpose; and</w:t>
      </w:r>
    </w:p>
    <w:p w14:paraId="319957B5" w14:textId="77777777" w:rsidR="00DD2E4B" w:rsidRDefault="00DD2E4B">
      <w:pPr>
        <w:spacing w:line="150" w:lineRule="atLeast"/>
        <w:rPr>
          <w:sz w:val="24"/>
        </w:rPr>
      </w:pPr>
      <w:r>
        <w:rPr>
          <w:sz w:val="15"/>
          <w:szCs w:val="15"/>
        </w:rPr>
        <w:t>      (b) retain this copyright notice and all disclaimer notices as part of that copy or reproduction.</w:t>
      </w:r>
    </w:p>
    <w:p w14:paraId="62C68681" w14:textId="77777777" w:rsidR="00DD2E4B" w:rsidRDefault="00DD2E4B">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7522F533" w14:textId="77777777" w:rsidR="00DD2E4B" w:rsidRDefault="00DD2E4B">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5925ACC6" w14:textId="77777777" w:rsidR="00DD2E4B" w:rsidRDefault="00A77B3E">
      <w:pPr>
        <w:spacing w:after="240"/>
        <w:rPr>
          <w:sz w:val="24"/>
        </w:rPr>
      </w:pPr>
      <w:r>
        <w:br w:type="page"/>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DD2E4B" w14:paraId="6B217D4A"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1561FC87" w14:textId="77777777" w:rsidR="00DD2E4B" w:rsidRDefault="00DD2E4B">
            <w:pPr>
              <w:jc w:val="center"/>
              <w:rPr>
                <w:color w:val="000000"/>
                <w:sz w:val="32"/>
                <w:szCs w:val="32"/>
              </w:rPr>
            </w:pPr>
            <w:r>
              <w:rPr>
                <w:b/>
                <w:bCs/>
                <w:color w:val="000000"/>
                <w:sz w:val="32"/>
                <w:szCs w:val="32"/>
              </w:rPr>
              <w:lastRenderedPageBreak/>
              <w:t>At the time of printing, the relevant legislation giving authority for the changes included in this edition of the book may still be subject to the approval of Executive Council and the usual Parliamentary scrutiny.</w:t>
            </w:r>
            <w:r w:rsidR="00E25FE5">
              <w:rPr>
                <w:b/>
                <w:bCs/>
                <w:color w:val="000000"/>
                <w:sz w:val="32"/>
                <w:szCs w:val="32"/>
              </w:rPr>
              <w:t xml:space="preserve"> </w:t>
            </w:r>
            <w:r>
              <w:rPr>
                <w:b/>
                <w:bCs/>
                <w:color w:val="000000"/>
                <w:sz w:val="32"/>
                <w:szCs w:val="32"/>
              </w:rPr>
              <w:t xml:space="preserve">This book is not a legal document, and, in cases of discrepancy, the legislation will be the source document for payment of Medicare benefits. </w:t>
            </w:r>
          </w:p>
        </w:tc>
      </w:tr>
    </w:tbl>
    <w:p w14:paraId="7ED06D33" w14:textId="77777777" w:rsidR="00DD2E4B" w:rsidRDefault="00DD2E4B">
      <w:pPr>
        <w:spacing w:before="240" w:after="240"/>
        <w:rPr>
          <w:sz w:val="24"/>
        </w:rPr>
      </w:pPr>
    </w:p>
    <w:p w14:paraId="1CFA3E55" w14:textId="77777777" w:rsidR="00DD2E4B" w:rsidRDefault="00DD2E4B">
      <w:pPr>
        <w:spacing w:before="240" w:after="240"/>
        <w:rPr>
          <w:sz w:val="24"/>
        </w:rPr>
      </w:pPr>
    </w:p>
    <w:p w14:paraId="4735FFA5" w14:textId="77777777" w:rsidR="00DD2E4B" w:rsidRDefault="00DD2E4B">
      <w:pPr>
        <w:spacing w:before="240" w:after="240"/>
        <w:rPr>
          <w:sz w:val="24"/>
        </w:rPr>
      </w:pPr>
    </w:p>
    <w:p w14:paraId="7D9D42B1" w14:textId="77777777" w:rsidR="00DD2E4B" w:rsidRDefault="00DD2E4B" w:rsidP="00622647">
      <w:pPr>
        <w:bidi/>
        <w:spacing w:before="240" w:after="240"/>
        <w:jc w:val="both"/>
        <w:rPr>
          <w:sz w:val="24"/>
          <w:rtl/>
        </w:rPr>
      </w:pPr>
      <w:r>
        <w:rPr>
          <w:sz w:val="24"/>
          <w:rtl/>
        </w:rPr>
        <w:t> </w:t>
      </w:r>
    </w:p>
    <w:p w14:paraId="151473C5" w14:textId="77777777" w:rsidR="00DD2E4B" w:rsidRDefault="00DD2E4B">
      <w:pPr>
        <w:spacing w:before="240" w:after="240"/>
        <w:rPr>
          <w:sz w:val="24"/>
        </w:rPr>
      </w:pPr>
    </w:p>
    <w:p w14:paraId="4CA9FC98" w14:textId="77777777" w:rsidR="00DD2E4B" w:rsidRDefault="00DD2E4B">
      <w:pPr>
        <w:spacing w:before="240" w:after="240"/>
        <w:rPr>
          <w:sz w:val="24"/>
        </w:rPr>
      </w:pP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DD2E4B" w14:paraId="77E4AD89"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04C3D9E" w14:textId="77777777" w:rsidR="00DD2E4B" w:rsidRDefault="00DD2E4B">
            <w:pPr>
              <w:jc w:val="center"/>
              <w:rPr>
                <w:color w:val="000000"/>
                <w:sz w:val="32"/>
                <w:szCs w:val="32"/>
              </w:rPr>
            </w:pPr>
            <w:r>
              <w:rPr>
                <w:b/>
                <w:bCs/>
                <w:color w:val="000000"/>
                <w:sz w:val="32"/>
                <w:szCs w:val="32"/>
              </w:rPr>
              <w:t>The latest Medicare Benefits Schedule information</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w:t>
            </w:r>
            <w:r>
              <w:rPr>
                <w:b/>
                <w:bCs/>
                <w:color w:val="000000"/>
                <w:sz w:val="32"/>
                <w:szCs w:val="32"/>
              </w:rPr>
              <w:br/>
            </w:r>
            <w:hyperlink r:id="rId9" w:history="1">
              <w:r>
                <w:rPr>
                  <w:b/>
                  <w:bCs/>
                  <w:color w:val="0000EE"/>
                  <w:sz w:val="32"/>
                  <w:szCs w:val="32"/>
                  <w:u w:val="single" w:color="0000EE"/>
                </w:rPr>
                <w:t>http://www.health.gov.au/mbsonline</w:t>
              </w:r>
            </w:hyperlink>
          </w:p>
        </w:tc>
      </w:tr>
    </w:tbl>
    <w:p w14:paraId="1AE26A7E" w14:textId="77777777" w:rsidR="00DD2E4B" w:rsidRDefault="00DD2E4B">
      <w:pPr>
        <w:spacing w:before="240" w:after="240"/>
        <w:rPr>
          <w:sz w:val="24"/>
        </w:rPr>
      </w:pPr>
    </w:p>
    <w:p w14:paraId="7B1C11DA"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31A20979" w14:textId="0416B42C" w:rsidR="0051466A" w:rsidRDefault="00A77B3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39032306" w:history="1">
        <w:r w:rsidR="0051466A" w:rsidRPr="00814C27">
          <w:rPr>
            <w:rStyle w:val="Hyperlink"/>
            <w:rFonts w:ascii="Helvetica" w:eastAsia="Helvetica" w:hAnsi="Helvetica" w:cs="Helvetica"/>
            <w:noProof/>
          </w:rPr>
          <w:t>GENERAL EXPLANATORY NOTES</w:t>
        </w:r>
        <w:r w:rsidR="0051466A">
          <w:rPr>
            <w:noProof/>
            <w:webHidden/>
          </w:rPr>
          <w:tab/>
        </w:r>
        <w:r w:rsidR="0051466A">
          <w:rPr>
            <w:noProof/>
            <w:webHidden/>
          </w:rPr>
          <w:fldChar w:fldCharType="begin"/>
        </w:r>
        <w:r w:rsidR="0051466A">
          <w:rPr>
            <w:noProof/>
            <w:webHidden/>
          </w:rPr>
          <w:instrText xml:space="preserve"> PAGEREF _Toc139032306 \h </w:instrText>
        </w:r>
        <w:r w:rsidR="0051466A">
          <w:rPr>
            <w:noProof/>
            <w:webHidden/>
          </w:rPr>
        </w:r>
        <w:r w:rsidR="0051466A">
          <w:rPr>
            <w:noProof/>
            <w:webHidden/>
          </w:rPr>
          <w:fldChar w:fldCharType="separate"/>
        </w:r>
        <w:r w:rsidR="007C19FE">
          <w:rPr>
            <w:noProof/>
            <w:webHidden/>
          </w:rPr>
          <w:t>7</w:t>
        </w:r>
        <w:r w:rsidR="0051466A">
          <w:rPr>
            <w:noProof/>
            <w:webHidden/>
          </w:rPr>
          <w:fldChar w:fldCharType="end"/>
        </w:r>
      </w:hyperlink>
    </w:p>
    <w:p w14:paraId="305229B8" w14:textId="7C59546F"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07" w:history="1">
        <w:r w:rsidRPr="00814C27">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_Toc139032307 \h </w:instrText>
        </w:r>
        <w:r>
          <w:rPr>
            <w:noProof/>
            <w:webHidden/>
          </w:rPr>
        </w:r>
        <w:r>
          <w:rPr>
            <w:noProof/>
            <w:webHidden/>
          </w:rPr>
          <w:fldChar w:fldCharType="separate"/>
        </w:r>
        <w:r w:rsidR="007C19FE">
          <w:rPr>
            <w:noProof/>
            <w:webHidden/>
          </w:rPr>
          <w:t>8</w:t>
        </w:r>
        <w:r>
          <w:rPr>
            <w:noProof/>
            <w:webHidden/>
          </w:rPr>
          <w:fldChar w:fldCharType="end"/>
        </w:r>
      </w:hyperlink>
    </w:p>
    <w:p w14:paraId="5B174B9D" w14:textId="1DE985D7" w:rsidR="0051466A" w:rsidRDefault="0051466A">
      <w:pPr>
        <w:pStyle w:val="TOC1"/>
        <w:tabs>
          <w:tab w:val="right" w:leader="dot" w:pos="9350"/>
        </w:tabs>
        <w:rPr>
          <w:rFonts w:asciiTheme="minorHAnsi" w:eastAsiaTheme="minorEastAsia" w:hAnsiTheme="minorHAnsi" w:cstheme="minorBidi"/>
          <w:b w:val="0"/>
          <w:noProof/>
          <w:sz w:val="22"/>
          <w:szCs w:val="22"/>
        </w:rPr>
      </w:pPr>
      <w:hyperlink w:anchor="_Toc139032308" w:history="1">
        <w:r w:rsidRPr="00814C27">
          <w:rPr>
            <w:rStyle w:val="Hyperlink"/>
            <w:rFonts w:ascii="Helvetica" w:eastAsia="Helvetica" w:hAnsi="Helvetica" w:cs="Helvetica"/>
            <w:noProof/>
          </w:rPr>
          <w:t>CATEGORY 1: PROFESSIONAL ATTENDANCES</w:t>
        </w:r>
        <w:r>
          <w:rPr>
            <w:noProof/>
            <w:webHidden/>
          </w:rPr>
          <w:tab/>
        </w:r>
        <w:r>
          <w:rPr>
            <w:noProof/>
            <w:webHidden/>
          </w:rPr>
          <w:fldChar w:fldCharType="begin"/>
        </w:r>
        <w:r>
          <w:rPr>
            <w:noProof/>
            <w:webHidden/>
          </w:rPr>
          <w:instrText xml:space="preserve"> PAGEREF _Toc139032308 \h </w:instrText>
        </w:r>
        <w:r>
          <w:rPr>
            <w:noProof/>
            <w:webHidden/>
          </w:rPr>
        </w:r>
        <w:r>
          <w:rPr>
            <w:noProof/>
            <w:webHidden/>
          </w:rPr>
          <w:fldChar w:fldCharType="separate"/>
        </w:r>
        <w:r w:rsidR="007C19FE">
          <w:rPr>
            <w:noProof/>
            <w:webHidden/>
          </w:rPr>
          <w:t>35</w:t>
        </w:r>
        <w:r>
          <w:rPr>
            <w:noProof/>
            <w:webHidden/>
          </w:rPr>
          <w:fldChar w:fldCharType="end"/>
        </w:r>
      </w:hyperlink>
    </w:p>
    <w:p w14:paraId="27BCA2B9" w14:textId="484A9EFA"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09" w:history="1">
        <w:r w:rsidRPr="00814C27">
          <w:rPr>
            <w:rStyle w:val="Hyperlink"/>
            <w:rFonts w:ascii="Helvetica" w:eastAsia="Helvetica" w:hAnsi="Helvetica" w:cs="Helvetica"/>
            <w:noProof/>
          </w:rPr>
          <w:t>SUMMARY OF CHANGES FROM 01/07/2023</w:t>
        </w:r>
        <w:r>
          <w:rPr>
            <w:noProof/>
            <w:webHidden/>
          </w:rPr>
          <w:tab/>
        </w:r>
        <w:r>
          <w:rPr>
            <w:noProof/>
            <w:webHidden/>
          </w:rPr>
          <w:fldChar w:fldCharType="begin"/>
        </w:r>
        <w:r>
          <w:rPr>
            <w:noProof/>
            <w:webHidden/>
          </w:rPr>
          <w:instrText xml:space="preserve"> PAGEREF _Toc139032309 \h </w:instrText>
        </w:r>
        <w:r>
          <w:rPr>
            <w:noProof/>
            <w:webHidden/>
          </w:rPr>
        </w:r>
        <w:r>
          <w:rPr>
            <w:noProof/>
            <w:webHidden/>
          </w:rPr>
          <w:fldChar w:fldCharType="separate"/>
        </w:r>
        <w:r w:rsidR="007C19FE">
          <w:rPr>
            <w:noProof/>
            <w:webHidden/>
          </w:rPr>
          <w:t>36</w:t>
        </w:r>
        <w:r>
          <w:rPr>
            <w:noProof/>
            <w:webHidden/>
          </w:rPr>
          <w:fldChar w:fldCharType="end"/>
        </w:r>
      </w:hyperlink>
    </w:p>
    <w:p w14:paraId="0ABB6123" w14:textId="2E38F233"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10" w:history="1">
        <w:r w:rsidRPr="00814C27">
          <w:rPr>
            <w:rStyle w:val="Hyperlink"/>
            <w:rFonts w:ascii="Helvetica" w:eastAsia="Helvetica" w:hAnsi="Helvetica" w:cs="Helvetica"/>
            <w:noProof/>
          </w:rPr>
          <w:t>PROFESSIONAL ATTENDANCES NOTES</w:t>
        </w:r>
        <w:r>
          <w:rPr>
            <w:noProof/>
            <w:webHidden/>
          </w:rPr>
          <w:tab/>
        </w:r>
        <w:r>
          <w:rPr>
            <w:noProof/>
            <w:webHidden/>
          </w:rPr>
          <w:fldChar w:fldCharType="begin"/>
        </w:r>
        <w:r>
          <w:rPr>
            <w:noProof/>
            <w:webHidden/>
          </w:rPr>
          <w:instrText xml:space="preserve"> PAGEREF _Toc139032310 \h </w:instrText>
        </w:r>
        <w:r>
          <w:rPr>
            <w:noProof/>
            <w:webHidden/>
          </w:rPr>
        </w:r>
        <w:r>
          <w:rPr>
            <w:noProof/>
            <w:webHidden/>
          </w:rPr>
          <w:fldChar w:fldCharType="separate"/>
        </w:r>
        <w:r w:rsidR="007C19FE">
          <w:rPr>
            <w:noProof/>
            <w:webHidden/>
          </w:rPr>
          <w:t>38</w:t>
        </w:r>
        <w:r>
          <w:rPr>
            <w:noProof/>
            <w:webHidden/>
          </w:rPr>
          <w:fldChar w:fldCharType="end"/>
        </w:r>
      </w:hyperlink>
    </w:p>
    <w:p w14:paraId="518A2B98" w14:textId="5D170D0C"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11" w:history="1">
        <w:r w:rsidRPr="00814C27">
          <w:rPr>
            <w:rStyle w:val="Hyperlink"/>
            <w:rFonts w:ascii="Helvetica" w:eastAsia="Helvetica" w:hAnsi="Helvetica" w:cs="Helvetica"/>
            <w:noProof/>
          </w:rPr>
          <w:t>Group A1. General Practitioner Attendances To Which No Other Item Applies</w:t>
        </w:r>
        <w:r>
          <w:rPr>
            <w:noProof/>
            <w:webHidden/>
          </w:rPr>
          <w:tab/>
        </w:r>
        <w:r>
          <w:rPr>
            <w:noProof/>
            <w:webHidden/>
          </w:rPr>
          <w:fldChar w:fldCharType="begin"/>
        </w:r>
        <w:r>
          <w:rPr>
            <w:noProof/>
            <w:webHidden/>
          </w:rPr>
          <w:instrText xml:space="preserve"> PAGEREF _Toc139032311 \h </w:instrText>
        </w:r>
        <w:r>
          <w:rPr>
            <w:noProof/>
            <w:webHidden/>
          </w:rPr>
        </w:r>
        <w:r>
          <w:rPr>
            <w:noProof/>
            <w:webHidden/>
          </w:rPr>
          <w:fldChar w:fldCharType="separate"/>
        </w:r>
        <w:r w:rsidR="007C19FE">
          <w:rPr>
            <w:noProof/>
            <w:webHidden/>
          </w:rPr>
          <w:t>214</w:t>
        </w:r>
        <w:r>
          <w:rPr>
            <w:noProof/>
            <w:webHidden/>
          </w:rPr>
          <w:fldChar w:fldCharType="end"/>
        </w:r>
      </w:hyperlink>
    </w:p>
    <w:p w14:paraId="3CB742AE" w14:textId="6C43E79C"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12" w:history="1">
        <w:r w:rsidRPr="00814C27">
          <w:rPr>
            <w:rStyle w:val="Hyperlink"/>
            <w:rFonts w:ascii="Helvetica" w:eastAsia="Helvetica" w:hAnsi="Helvetica" w:cs="Helvetica"/>
            <w:noProof/>
          </w:rPr>
          <w:t>Group A2. Other Non-Referred Attendances To Which No Other Item Applies</w:t>
        </w:r>
        <w:r>
          <w:rPr>
            <w:noProof/>
            <w:webHidden/>
          </w:rPr>
          <w:tab/>
        </w:r>
        <w:r>
          <w:rPr>
            <w:noProof/>
            <w:webHidden/>
          </w:rPr>
          <w:fldChar w:fldCharType="begin"/>
        </w:r>
        <w:r>
          <w:rPr>
            <w:noProof/>
            <w:webHidden/>
          </w:rPr>
          <w:instrText xml:space="preserve"> PAGEREF _Toc139032312 \h </w:instrText>
        </w:r>
        <w:r>
          <w:rPr>
            <w:noProof/>
            <w:webHidden/>
          </w:rPr>
        </w:r>
        <w:r>
          <w:rPr>
            <w:noProof/>
            <w:webHidden/>
          </w:rPr>
          <w:fldChar w:fldCharType="separate"/>
        </w:r>
        <w:r w:rsidR="007C19FE">
          <w:rPr>
            <w:noProof/>
            <w:webHidden/>
          </w:rPr>
          <w:t>217</w:t>
        </w:r>
        <w:r>
          <w:rPr>
            <w:noProof/>
            <w:webHidden/>
          </w:rPr>
          <w:fldChar w:fldCharType="end"/>
        </w:r>
      </w:hyperlink>
    </w:p>
    <w:p w14:paraId="5D85EC98" w14:textId="55EE8B3F"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13" w:history="1">
        <w:r w:rsidRPr="00814C27">
          <w:rPr>
            <w:rStyle w:val="Hyperlink"/>
            <w:rFonts w:ascii="Helvetica" w:eastAsia="Helvetica" w:hAnsi="Helvetica" w:cs="Helvetica"/>
            <w:noProof/>
          </w:rPr>
          <w:t>Subgroup 1. Other Medical Practitioner Attendances</w:t>
        </w:r>
        <w:r>
          <w:rPr>
            <w:noProof/>
            <w:webHidden/>
          </w:rPr>
          <w:tab/>
        </w:r>
        <w:r>
          <w:rPr>
            <w:noProof/>
            <w:webHidden/>
          </w:rPr>
          <w:fldChar w:fldCharType="begin"/>
        </w:r>
        <w:r>
          <w:rPr>
            <w:noProof/>
            <w:webHidden/>
          </w:rPr>
          <w:instrText xml:space="preserve"> PAGEREF _Toc139032313 \h </w:instrText>
        </w:r>
        <w:r>
          <w:rPr>
            <w:noProof/>
            <w:webHidden/>
          </w:rPr>
        </w:r>
        <w:r>
          <w:rPr>
            <w:noProof/>
            <w:webHidden/>
          </w:rPr>
          <w:fldChar w:fldCharType="separate"/>
        </w:r>
        <w:r w:rsidR="007C19FE">
          <w:rPr>
            <w:noProof/>
            <w:webHidden/>
          </w:rPr>
          <w:t>217</w:t>
        </w:r>
        <w:r>
          <w:rPr>
            <w:noProof/>
            <w:webHidden/>
          </w:rPr>
          <w:fldChar w:fldCharType="end"/>
        </w:r>
      </w:hyperlink>
    </w:p>
    <w:p w14:paraId="75D265D2" w14:textId="0D0D8064"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14" w:history="1">
        <w:r w:rsidRPr="00814C27">
          <w:rPr>
            <w:rStyle w:val="Hyperlink"/>
            <w:rFonts w:ascii="Helvetica" w:eastAsia="Helvetica" w:hAnsi="Helvetica" w:cs="Helvetica"/>
            <w:noProof/>
          </w:rPr>
          <w:t>Group A3. Specialist Attendances To Which No Other Item Applies</w:t>
        </w:r>
        <w:r>
          <w:rPr>
            <w:noProof/>
            <w:webHidden/>
          </w:rPr>
          <w:tab/>
        </w:r>
        <w:r>
          <w:rPr>
            <w:noProof/>
            <w:webHidden/>
          </w:rPr>
          <w:fldChar w:fldCharType="begin"/>
        </w:r>
        <w:r>
          <w:rPr>
            <w:noProof/>
            <w:webHidden/>
          </w:rPr>
          <w:instrText xml:space="preserve"> PAGEREF _Toc139032314 \h </w:instrText>
        </w:r>
        <w:r>
          <w:rPr>
            <w:noProof/>
            <w:webHidden/>
          </w:rPr>
        </w:r>
        <w:r>
          <w:rPr>
            <w:noProof/>
            <w:webHidden/>
          </w:rPr>
          <w:fldChar w:fldCharType="separate"/>
        </w:r>
        <w:r w:rsidR="007C19FE">
          <w:rPr>
            <w:noProof/>
            <w:webHidden/>
          </w:rPr>
          <w:t>219</w:t>
        </w:r>
        <w:r>
          <w:rPr>
            <w:noProof/>
            <w:webHidden/>
          </w:rPr>
          <w:fldChar w:fldCharType="end"/>
        </w:r>
      </w:hyperlink>
    </w:p>
    <w:p w14:paraId="23992AFE" w14:textId="46596E80"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15" w:history="1">
        <w:r w:rsidRPr="00814C27">
          <w:rPr>
            <w:rStyle w:val="Hyperlink"/>
            <w:rFonts w:ascii="Helvetica" w:eastAsia="Helvetica" w:hAnsi="Helvetica" w:cs="Helvetica"/>
            <w:noProof/>
          </w:rPr>
          <w:t>Group A4. Consultant Physician Attendances To Which No Other Item Applies</w:t>
        </w:r>
        <w:r>
          <w:rPr>
            <w:noProof/>
            <w:webHidden/>
          </w:rPr>
          <w:tab/>
        </w:r>
        <w:r>
          <w:rPr>
            <w:noProof/>
            <w:webHidden/>
          </w:rPr>
          <w:fldChar w:fldCharType="begin"/>
        </w:r>
        <w:r>
          <w:rPr>
            <w:noProof/>
            <w:webHidden/>
          </w:rPr>
          <w:instrText xml:space="preserve"> PAGEREF _Toc139032315 \h </w:instrText>
        </w:r>
        <w:r>
          <w:rPr>
            <w:noProof/>
            <w:webHidden/>
          </w:rPr>
        </w:r>
        <w:r>
          <w:rPr>
            <w:noProof/>
            <w:webHidden/>
          </w:rPr>
          <w:fldChar w:fldCharType="separate"/>
        </w:r>
        <w:r w:rsidR="007C19FE">
          <w:rPr>
            <w:noProof/>
            <w:webHidden/>
          </w:rPr>
          <w:t>221</w:t>
        </w:r>
        <w:r>
          <w:rPr>
            <w:noProof/>
            <w:webHidden/>
          </w:rPr>
          <w:fldChar w:fldCharType="end"/>
        </w:r>
      </w:hyperlink>
    </w:p>
    <w:p w14:paraId="461315EF" w14:textId="0C097964"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16" w:history="1">
        <w:r w:rsidRPr="00814C27">
          <w:rPr>
            <w:rStyle w:val="Hyperlink"/>
            <w:rFonts w:ascii="Helvetica" w:eastAsia="Helvetica" w:hAnsi="Helvetica" w:cs="Helvetica"/>
            <w:noProof/>
          </w:rPr>
          <w:t>Group A5. Prolonged Attendances To Which No Other Item Applies</w:t>
        </w:r>
        <w:r>
          <w:rPr>
            <w:noProof/>
            <w:webHidden/>
          </w:rPr>
          <w:tab/>
        </w:r>
        <w:r>
          <w:rPr>
            <w:noProof/>
            <w:webHidden/>
          </w:rPr>
          <w:fldChar w:fldCharType="begin"/>
        </w:r>
        <w:r>
          <w:rPr>
            <w:noProof/>
            <w:webHidden/>
          </w:rPr>
          <w:instrText xml:space="preserve"> PAGEREF _Toc139032316 \h </w:instrText>
        </w:r>
        <w:r>
          <w:rPr>
            <w:noProof/>
            <w:webHidden/>
          </w:rPr>
        </w:r>
        <w:r>
          <w:rPr>
            <w:noProof/>
            <w:webHidden/>
          </w:rPr>
          <w:fldChar w:fldCharType="separate"/>
        </w:r>
        <w:r w:rsidR="007C19FE">
          <w:rPr>
            <w:noProof/>
            <w:webHidden/>
          </w:rPr>
          <w:t>224</w:t>
        </w:r>
        <w:r>
          <w:rPr>
            <w:noProof/>
            <w:webHidden/>
          </w:rPr>
          <w:fldChar w:fldCharType="end"/>
        </w:r>
      </w:hyperlink>
    </w:p>
    <w:p w14:paraId="653D4C7C" w14:textId="4B7D278A"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17" w:history="1">
        <w:r w:rsidRPr="00814C27">
          <w:rPr>
            <w:rStyle w:val="Hyperlink"/>
            <w:rFonts w:ascii="Helvetica" w:eastAsia="Helvetica" w:hAnsi="Helvetica" w:cs="Helvetica"/>
            <w:noProof/>
          </w:rPr>
          <w:t>Group A6. Group Therapy</w:t>
        </w:r>
        <w:r>
          <w:rPr>
            <w:noProof/>
            <w:webHidden/>
          </w:rPr>
          <w:tab/>
        </w:r>
        <w:r>
          <w:rPr>
            <w:noProof/>
            <w:webHidden/>
          </w:rPr>
          <w:fldChar w:fldCharType="begin"/>
        </w:r>
        <w:r>
          <w:rPr>
            <w:noProof/>
            <w:webHidden/>
          </w:rPr>
          <w:instrText xml:space="preserve"> PAGEREF _Toc139032317 \h </w:instrText>
        </w:r>
        <w:r>
          <w:rPr>
            <w:noProof/>
            <w:webHidden/>
          </w:rPr>
        </w:r>
        <w:r>
          <w:rPr>
            <w:noProof/>
            <w:webHidden/>
          </w:rPr>
          <w:fldChar w:fldCharType="separate"/>
        </w:r>
        <w:r w:rsidR="007C19FE">
          <w:rPr>
            <w:noProof/>
            <w:webHidden/>
          </w:rPr>
          <w:t>225</w:t>
        </w:r>
        <w:r>
          <w:rPr>
            <w:noProof/>
            <w:webHidden/>
          </w:rPr>
          <w:fldChar w:fldCharType="end"/>
        </w:r>
      </w:hyperlink>
    </w:p>
    <w:p w14:paraId="7BAC2901" w14:textId="340B910B"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18" w:history="1">
        <w:r w:rsidRPr="00814C27">
          <w:rPr>
            <w:rStyle w:val="Hyperlink"/>
            <w:rFonts w:ascii="Helvetica" w:eastAsia="Helvetica" w:hAnsi="Helvetica" w:cs="Helvetica"/>
            <w:noProof/>
          </w:rPr>
          <w:t>Group A7. Acupuncture and Non-Specialist Practitioner Items</w:t>
        </w:r>
        <w:r>
          <w:rPr>
            <w:noProof/>
            <w:webHidden/>
          </w:rPr>
          <w:tab/>
        </w:r>
        <w:r>
          <w:rPr>
            <w:noProof/>
            <w:webHidden/>
          </w:rPr>
          <w:fldChar w:fldCharType="begin"/>
        </w:r>
        <w:r>
          <w:rPr>
            <w:noProof/>
            <w:webHidden/>
          </w:rPr>
          <w:instrText xml:space="preserve"> PAGEREF _Toc139032318 \h </w:instrText>
        </w:r>
        <w:r>
          <w:rPr>
            <w:noProof/>
            <w:webHidden/>
          </w:rPr>
        </w:r>
        <w:r>
          <w:rPr>
            <w:noProof/>
            <w:webHidden/>
          </w:rPr>
          <w:fldChar w:fldCharType="separate"/>
        </w:r>
        <w:r w:rsidR="007C19FE">
          <w:rPr>
            <w:noProof/>
            <w:webHidden/>
          </w:rPr>
          <w:t>225</w:t>
        </w:r>
        <w:r>
          <w:rPr>
            <w:noProof/>
            <w:webHidden/>
          </w:rPr>
          <w:fldChar w:fldCharType="end"/>
        </w:r>
      </w:hyperlink>
    </w:p>
    <w:p w14:paraId="16AE0427" w14:textId="2CD45AC3"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19" w:history="1">
        <w:r w:rsidRPr="00814C27">
          <w:rPr>
            <w:rStyle w:val="Hyperlink"/>
            <w:rFonts w:ascii="Helvetica" w:eastAsia="Helvetica" w:hAnsi="Helvetica" w:cs="Helvetica"/>
            <w:noProof/>
          </w:rPr>
          <w:t>Subgroup 1. Acupuncture</w:t>
        </w:r>
        <w:r>
          <w:rPr>
            <w:noProof/>
            <w:webHidden/>
          </w:rPr>
          <w:tab/>
        </w:r>
        <w:r>
          <w:rPr>
            <w:noProof/>
            <w:webHidden/>
          </w:rPr>
          <w:fldChar w:fldCharType="begin"/>
        </w:r>
        <w:r>
          <w:rPr>
            <w:noProof/>
            <w:webHidden/>
          </w:rPr>
          <w:instrText xml:space="preserve"> PAGEREF _Toc139032319 \h </w:instrText>
        </w:r>
        <w:r>
          <w:rPr>
            <w:noProof/>
            <w:webHidden/>
          </w:rPr>
        </w:r>
        <w:r>
          <w:rPr>
            <w:noProof/>
            <w:webHidden/>
          </w:rPr>
          <w:fldChar w:fldCharType="separate"/>
        </w:r>
        <w:r w:rsidR="007C19FE">
          <w:rPr>
            <w:noProof/>
            <w:webHidden/>
          </w:rPr>
          <w:t>225</w:t>
        </w:r>
        <w:r>
          <w:rPr>
            <w:noProof/>
            <w:webHidden/>
          </w:rPr>
          <w:fldChar w:fldCharType="end"/>
        </w:r>
      </w:hyperlink>
    </w:p>
    <w:p w14:paraId="2CE1F827" w14:textId="523A9314"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20" w:history="1">
        <w:r w:rsidRPr="00814C27">
          <w:rPr>
            <w:rStyle w:val="Hyperlink"/>
            <w:rFonts w:ascii="Helvetica" w:eastAsia="Helvetica" w:hAnsi="Helvetica" w:cs="Helvetica"/>
            <w:noProof/>
          </w:rPr>
          <w:t>Subgroup 2. Non-Specialist Practitioner attendances to which no other item applies</w:t>
        </w:r>
        <w:r>
          <w:rPr>
            <w:noProof/>
            <w:webHidden/>
          </w:rPr>
          <w:tab/>
        </w:r>
        <w:r>
          <w:rPr>
            <w:noProof/>
            <w:webHidden/>
          </w:rPr>
          <w:fldChar w:fldCharType="begin"/>
        </w:r>
        <w:r>
          <w:rPr>
            <w:noProof/>
            <w:webHidden/>
          </w:rPr>
          <w:instrText xml:space="preserve"> PAGEREF _Toc139032320 \h </w:instrText>
        </w:r>
        <w:r>
          <w:rPr>
            <w:noProof/>
            <w:webHidden/>
          </w:rPr>
        </w:r>
        <w:r>
          <w:rPr>
            <w:noProof/>
            <w:webHidden/>
          </w:rPr>
          <w:fldChar w:fldCharType="separate"/>
        </w:r>
        <w:r w:rsidR="007C19FE">
          <w:rPr>
            <w:noProof/>
            <w:webHidden/>
          </w:rPr>
          <w:t>227</w:t>
        </w:r>
        <w:r>
          <w:rPr>
            <w:noProof/>
            <w:webHidden/>
          </w:rPr>
          <w:fldChar w:fldCharType="end"/>
        </w:r>
      </w:hyperlink>
    </w:p>
    <w:p w14:paraId="73F9BB8B" w14:textId="477007C1"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21" w:history="1">
        <w:r w:rsidRPr="00814C27">
          <w:rPr>
            <w:rStyle w:val="Hyperlink"/>
            <w:rFonts w:ascii="Helvetica" w:eastAsia="Helvetica" w:hAnsi="Helvetica" w:cs="Helvetica"/>
            <w:noProof/>
          </w:rPr>
          <w:t>Subgroup 3. Non-Specialist Practitioner prolonged attendances to which no other item applies</w:t>
        </w:r>
        <w:r>
          <w:rPr>
            <w:noProof/>
            <w:webHidden/>
          </w:rPr>
          <w:tab/>
        </w:r>
        <w:r>
          <w:rPr>
            <w:noProof/>
            <w:webHidden/>
          </w:rPr>
          <w:fldChar w:fldCharType="begin"/>
        </w:r>
        <w:r>
          <w:rPr>
            <w:noProof/>
            <w:webHidden/>
          </w:rPr>
          <w:instrText xml:space="preserve"> PAGEREF _Toc139032321 \h </w:instrText>
        </w:r>
        <w:r>
          <w:rPr>
            <w:noProof/>
            <w:webHidden/>
          </w:rPr>
        </w:r>
        <w:r>
          <w:rPr>
            <w:noProof/>
            <w:webHidden/>
          </w:rPr>
          <w:fldChar w:fldCharType="separate"/>
        </w:r>
        <w:r w:rsidR="007C19FE">
          <w:rPr>
            <w:noProof/>
            <w:webHidden/>
          </w:rPr>
          <w:t>229</w:t>
        </w:r>
        <w:r>
          <w:rPr>
            <w:noProof/>
            <w:webHidden/>
          </w:rPr>
          <w:fldChar w:fldCharType="end"/>
        </w:r>
      </w:hyperlink>
    </w:p>
    <w:p w14:paraId="4E9CB95C" w14:textId="31663632"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22" w:history="1">
        <w:r w:rsidRPr="00814C27">
          <w:rPr>
            <w:rStyle w:val="Hyperlink"/>
            <w:rFonts w:ascii="Helvetica" w:eastAsia="Helvetica" w:hAnsi="Helvetica" w:cs="Helvetica"/>
            <w:noProof/>
          </w:rPr>
          <w:t>Subgroup 4. Non-Specialist Practitioner group therapy</w:t>
        </w:r>
        <w:r>
          <w:rPr>
            <w:noProof/>
            <w:webHidden/>
          </w:rPr>
          <w:tab/>
        </w:r>
        <w:r>
          <w:rPr>
            <w:noProof/>
            <w:webHidden/>
          </w:rPr>
          <w:fldChar w:fldCharType="begin"/>
        </w:r>
        <w:r>
          <w:rPr>
            <w:noProof/>
            <w:webHidden/>
          </w:rPr>
          <w:instrText xml:space="preserve"> PAGEREF _Toc139032322 \h </w:instrText>
        </w:r>
        <w:r>
          <w:rPr>
            <w:noProof/>
            <w:webHidden/>
          </w:rPr>
        </w:r>
        <w:r>
          <w:rPr>
            <w:noProof/>
            <w:webHidden/>
          </w:rPr>
          <w:fldChar w:fldCharType="separate"/>
        </w:r>
        <w:r w:rsidR="007C19FE">
          <w:rPr>
            <w:noProof/>
            <w:webHidden/>
          </w:rPr>
          <w:t>229</w:t>
        </w:r>
        <w:r>
          <w:rPr>
            <w:noProof/>
            <w:webHidden/>
          </w:rPr>
          <w:fldChar w:fldCharType="end"/>
        </w:r>
      </w:hyperlink>
    </w:p>
    <w:p w14:paraId="6D7FCD9E" w14:textId="7B160A48"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23" w:history="1">
        <w:r w:rsidRPr="00814C27">
          <w:rPr>
            <w:rStyle w:val="Hyperlink"/>
            <w:rFonts w:ascii="Helvetica" w:eastAsia="Helvetica" w:hAnsi="Helvetica" w:cs="Helvetica"/>
            <w:noProof/>
          </w:rPr>
          <w:t>Subgroup 5. Non-Specialist Practitioner health assessments</w:t>
        </w:r>
        <w:r>
          <w:rPr>
            <w:noProof/>
            <w:webHidden/>
          </w:rPr>
          <w:tab/>
        </w:r>
        <w:r>
          <w:rPr>
            <w:noProof/>
            <w:webHidden/>
          </w:rPr>
          <w:fldChar w:fldCharType="begin"/>
        </w:r>
        <w:r>
          <w:rPr>
            <w:noProof/>
            <w:webHidden/>
          </w:rPr>
          <w:instrText xml:space="preserve"> PAGEREF _Toc139032323 \h </w:instrText>
        </w:r>
        <w:r>
          <w:rPr>
            <w:noProof/>
            <w:webHidden/>
          </w:rPr>
        </w:r>
        <w:r>
          <w:rPr>
            <w:noProof/>
            <w:webHidden/>
          </w:rPr>
          <w:fldChar w:fldCharType="separate"/>
        </w:r>
        <w:r w:rsidR="007C19FE">
          <w:rPr>
            <w:noProof/>
            <w:webHidden/>
          </w:rPr>
          <w:t>230</w:t>
        </w:r>
        <w:r>
          <w:rPr>
            <w:noProof/>
            <w:webHidden/>
          </w:rPr>
          <w:fldChar w:fldCharType="end"/>
        </w:r>
      </w:hyperlink>
    </w:p>
    <w:p w14:paraId="5B002660" w14:textId="56E43FC7"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24" w:history="1">
        <w:r w:rsidRPr="00814C27">
          <w:rPr>
            <w:rStyle w:val="Hyperlink"/>
            <w:rFonts w:ascii="Helvetica" w:eastAsia="Helvetica" w:hAnsi="Helvetica" w:cs="Helvetica"/>
            <w:noProof/>
          </w:rPr>
          <w:t>Subgroup 6. Non-Specialist Practitioner management plans, team care arrangements and multidisciplinary care plans and case conferences</w:t>
        </w:r>
        <w:r>
          <w:rPr>
            <w:noProof/>
            <w:webHidden/>
          </w:rPr>
          <w:tab/>
        </w:r>
        <w:r>
          <w:rPr>
            <w:noProof/>
            <w:webHidden/>
          </w:rPr>
          <w:fldChar w:fldCharType="begin"/>
        </w:r>
        <w:r>
          <w:rPr>
            <w:noProof/>
            <w:webHidden/>
          </w:rPr>
          <w:instrText xml:space="preserve"> PAGEREF _Toc139032324 \h </w:instrText>
        </w:r>
        <w:r>
          <w:rPr>
            <w:noProof/>
            <w:webHidden/>
          </w:rPr>
        </w:r>
        <w:r>
          <w:rPr>
            <w:noProof/>
            <w:webHidden/>
          </w:rPr>
          <w:fldChar w:fldCharType="separate"/>
        </w:r>
        <w:r w:rsidR="007C19FE">
          <w:rPr>
            <w:noProof/>
            <w:webHidden/>
          </w:rPr>
          <w:t>232</w:t>
        </w:r>
        <w:r>
          <w:rPr>
            <w:noProof/>
            <w:webHidden/>
          </w:rPr>
          <w:fldChar w:fldCharType="end"/>
        </w:r>
      </w:hyperlink>
    </w:p>
    <w:p w14:paraId="2FCD1402" w14:textId="0B40439F"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25" w:history="1">
        <w:r w:rsidRPr="00814C27">
          <w:rPr>
            <w:rStyle w:val="Hyperlink"/>
            <w:rFonts w:ascii="Helvetica" w:eastAsia="Helvetica" w:hAnsi="Helvetica" w:cs="Helvetica"/>
            <w:noProof/>
          </w:rPr>
          <w:t>Subgroup 7. Non-Specialist Practitioner domiciliary and residential medication management review</w:t>
        </w:r>
        <w:r>
          <w:rPr>
            <w:noProof/>
            <w:webHidden/>
          </w:rPr>
          <w:tab/>
        </w:r>
        <w:r>
          <w:rPr>
            <w:noProof/>
            <w:webHidden/>
          </w:rPr>
          <w:fldChar w:fldCharType="begin"/>
        </w:r>
        <w:r>
          <w:rPr>
            <w:noProof/>
            <w:webHidden/>
          </w:rPr>
          <w:instrText xml:space="preserve"> PAGEREF _Toc139032325 \h </w:instrText>
        </w:r>
        <w:r>
          <w:rPr>
            <w:noProof/>
            <w:webHidden/>
          </w:rPr>
        </w:r>
        <w:r>
          <w:rPr>
            <w:noProof/>
            <w:webHidden/>
          </w:rPr>
          <w:fldChar w:fldCharType="separate"/>
        </w:r>
        <w:r w:rsidR="007C19FE">
          <w:rPr>
            <w:noProof/>
            <w:webHidden/>
          </w:rPr>
          <w:t>236</w:t>
        </w:r>
        <w:r>
          <w:rPr>
            <w:noProof/>
            <w:webHidden/>
          </w:rPr>
          <w:fldChar w:fldCharType="end"/>
        </w:r>
      </w:hyperlink>
    </w:p>
    <w:p w14:paraId="6985501D" w14:textId="29FF9CED"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26" w:history="1">
        <w:r w:rsidRPr="00814C27">
          <w:rPr>
            <w:rStyle w:val="Hyperlink"/>
            <w:rFonts w:ascii="Helvetica" w:eastAsia="Helvetica" w:hAnsi="Helvetica" w:cs="Helvetica"/>
            <w:noProof/>
          </w:rPr>
          <w:t>Subgroup 9. Non-Specialist Practitioner mental health care</w:t>
        </w:r>
        <w:r>
          <w:rPr>
            <w:noProof/>
            <w:webHidden/>
          </w:rPr>
          <w:tab/>
        </w:r>
        <w:r>
          <w:rPr>
            <w:noProof/>
            <w:webHidden/>
          </w:rPr>
          <w:fldChar w:fldCharType="begin"/>
        </w:r>
        <w:r>
          <w:rPr>
            <w:noProof/>
            <w:webHidden/>
          </w:rPr>
          <w:instrText xml:space="preserve"> PAGEREF _Toc139032326 \h </w:instrText>
        </w:r>
        <w:r>
          <w:rPr>
            <w:noProof/>
            <w:webHidden/>
          </w:rPr>
        </w:r>
        <w:r>
          <w:rPr>
            <w:noProof/>
            <w:webHidden/>
          </w:rPr>
          <w:fldChar w:fldCharType="separate"/>
        </w:r>
        <w:r w:rsidR="007C19FE">
          <w:rPr>
            <w:noProof/>
            <w:webHidden/>
          </w:rPr>
          <w:t>237</w:t>
        </w:r>
        <w:r>
          <w:rPr>
            <w:noProof/>
            <w:webHidden/>
          </w:rPr>
          <w:fldChar w:fldCharType="end"/>
        </w:r>
      </w:hyperlink>
    </w:p>
    <w:p w14:paraId="3A5F5C00" w14:textId="397D1B41"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27" w:history="1">
        <w:r w:rsidRPr="00814C27">
          <w:rPr>
            <w:rStyle w:val="Hyperlink"/>
            <w:rFonts w:ascii="Helvetica" w:eastAsia="Helvetica" w:hAnsi="Helvetica" w:cs="Helvetica"/>
            <w:noProof/>
          </w:rPr>
          <w:t>Subgroup 10. Non-Specialist Practitioner after-hours attendances to which no other item applies</w:t>
        </w:r>
        <w:r>
          <w:rPr>
            <w:noProof/>
            <w:webHidden/>
          </w:rPr>
          <w:tab/>
        </w:r>
        <w:r>
          <w:rPr>
            <w:noProof/>
            <w:webHidden/>
          </w:rPr>
          <w:fldChar w:fldCharType="begin"/>
        </w:r>
        <w:r>
          <w:rPr>
            <w:noProof/>
            <w:webHidden/>
          </w:rPr>
          <w:instrText xml:space="preserve"> PAGEREF _Toc139032327 \h </w:instrText>
        </w:r>
        <w:r>
          <w:rPr>
            <w:noProof/>
            <w:webHidden/>
          </w:rPr>
        </w:r>
        <w:r>
          <w:rPr>
            <w:noProof/>
            <w:webHidden/>
          </w:rPr>
          <w:fldChar w:fldCharType="separate"/>
        </w:r>
        <w:r w:rsidR="007C19FE">
          <w:rPr>
            <w:noProof/>
            <w:webHidden/>
          </w:rPr>
          <w:t>239</w:t>
        </w:r>
        <w:r>
          <w:rPr>
            <w:noProof/>
            <w:webHidden/>
          </w:rPr>
          <w:fldChar w:fldCharType="end"/>
        </w:r>
      </w:hyperlink>
    </w:p>
    <w:p w14:paraId="77594250" w14:textId="7022F61D"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28" w:history="1">
        <w:r w:rsidRPr="00814C27">
          <w:rPr>
            <w:rStyle w:val="Hyperlink"/>
            <w:rFonts w:ascii="Helvetica" w:eastAsia="Helvetica" w:hAnsi="Helvetica" w:cs="Helvetica"/>
            <w:noProof/>
          </w:rPr>
          <w:t>Subgroup 11. Non-Specialist Practitioner pregnancy support counselling</w:t>
        </w:r>
        <w:r>
          <w:rPr>
            <w:noProof/>
            <w:webHidden/>
          </w:rPr>
          <w:tab/>
        </w:r>
        <w:r>
          <w:rPr>
            <w:noProof/>
            <w:webHidden/>
          </w:rPr>
          <w:fldChar w:fldCharType="begin"/>
        </w:r>
        <w:r>
          <w:rPr>
            <w:noProof/>
            <w:webHidden/>
          </w:rPr>
          <w:instrText xml:space="preserve"> PAGEREF _Toc139032328 \h </w:instrText>
        </w:r>
        <w:r>
          <w:rPr>
            <w:noProof/>
            <w:webHidden/>
          </w:rPr>
        </w:r>
        <w:r>
          <w:rPr>
            <w:noProof/>
            <w:webHidden/>
          </w:rPr>
          <w:fldChar w:fldCharType="separate"/>
        </w:r>
        <w:r w:rsidR="007C19FE">
          <w:rPr>
            <w:noProof/>
            <w:webHidden/>
          </w:rPr>
          <w:t>241</w:t>
        </w:r>
        <w:r>
          <w:rPr>
            <w:noProof/>
            <w:webHidden/>
          </w:rPr>
          <w:fldChar w:fldCharType="end"/>
        </w:r>
      </w:hyperlink>
    </w:p>
    <w:p w14:paraId="365200DB" w14:textId="67BFAC08"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29" w:history="1">
        <w:r w:rsidRPr="00814C27">
          <w:rPr>
            <w:rStyle w:val="Hyperlink"/>
            <w:rFonts w:ascii="Helvetica" w:eastAsia="Helvetica" w:hAnsi="Helvetica" w:cs="Helvetica"/>
            <w:noProof/>
          </w:rPr>
          <w:t>Group A8. Consultant Psychiatrist Attendances To Which No Other Item Applies</w:t>
        </w:r>
        <w:r>
          <w:rPr>
            <w:noProof/>
            <w:webHidden/>
          </w:rPr>
          <w:tab/>
        </w:r>
        <w:r>
          <w:rPr>
            <w:noProof/>
            <w:webHidden/>
          </w:rPr>
          <w:fldChar w:fldCharType="begin"/>
        </w:r>
        <w:r>
          <w:rPr>
            <w:noProof/>
            <w:webHidden/>
          </w:rPr>
          <w:instrText xml:space="preserve"> PAGEREF _Toc139032329 \h </w:instrText>
        </w:r>
        <w:r>
          <w:rPr>
            <w:noProof/>
            <w:webHidden/>
          </w:rPr>
        </w:r>
        <w:r>
          <w:rPr>
            <w:noProof/>
            <w:webHidden/>
          </w:rPr>
          <w:fldChar w:fldCharType="separate"/>
        </w:r>
        <w:r w:rsidR="007C19FE">
          <w:rPr>
            <w:noProof/>
            <w:webHidden/>
          </w:rPr>
          <w:t>242</w:t>
        </w:r>
        <w:r>
          <w:rPr>
            <w:noProof/>
            <w:webHidden/>
          </w:rPr>
          <w:fldChar w:fldCharType="end"/>
        </w:r>
      </w:hyperlink>
    </w:p>
    <w:p w14:paraId="02F7ACE6" w14:textId="50C7F615"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30" w:history="1">
        <w:r w:rsidRPr="00814C27">
          <w:rPr>
            <w:rStyle w:val="Hyperlink"/>
            <w:rFonts w:ascii="Helvetica" w:eastAsia="Helvetica" w:hAnsi="Helvetica" w:cs="Helvetica"/>
            <w:noProof/>
          </w:rPr>
          <w:t>Group A9. Contact Lenses - Attendances</w:t>
        </w:r>
        <w:r>
          <w:rPr>
            <w:noProof/>
            <w:webHidden/>
          </w:rPr>
          <w:tab/>
        </w:r>
        <w:r>
          <w:rPr>
            <w:noProof/>
            <w:webHidden/>
          </w:rPr>
          <w:fldChar w:fldCharType="begin"/>
        </w:r>
        <w:r>
          <w:rPr>
            <w:noProof/>
            <w:webHidden/>
          </w:rPr>
          <w:instrText xml:space="preserve"> PAGEREF _Toc139032330 \h </w:instrText>
        </w:r>
        <w:r>
          <w:rPr>
            <w:noProof/>
            <w:webHidden/>
          </w:rPr>
        </w:r>
        <w:r>
          <w:rPr>
            <w:noProof/>
            <w:webHidden/>
          </w:rPr>
          <w:fldChar w:fldCharType="separate"/>
        </w:r>
        <w:r w:rsidR="007C19FE">
          <w:rPr>
            <w:noProof/>
            <w:webHidden/>
          </w:rPr>
          <w:t>250</w:t>
        </w:r>
        <w:r>
          <w:rPr>
            <w:noProof/>
            <w:webHidden/>
          </w:rPr>
          <w:fldChar w:fldCharType="end"/>
        </w:r>
      </w:hyperlink>
    </w:p>
    <w:p w14:paraId="72B0B723" w14:textId="6A6053FE"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31" w:history="1">
        <w:r w:rsidRPr="00814C27">
          <w:rPr>
            <w:rStyle w:val="Hyperlink"/>
            <w:rFonts w:ascii="Helvetica" w:eastAsia="Helvetica" w:hAnsi="Helvetica" w:cs="Helvetica"/>
            <w:noProof/>
          </w:rPr>
          <w:t>Group A10. Optometrical Services</w:t>
        </w:r>
        <w:r>
          <w:rPr>
            <w:noProof/>
            <w:webHidden/>
          </w:rPr>
          <w:tab/>
        </w:r>
        <w:r>
          <w:rPr>
            <w:noProof/>
            <w:webHidden/>
          </w:rPr>
          <w:fldChar w:fldCharType="begin"/>
        </w:r>
        <w:r>
          <w:rPr>
            <w:noProof/>
            <w:webHidden/>
          </w:rPr>
          <w:instrText xml:space="preserve"> PAGEREF _Toc139032331 \h </w:instrText>
        </w:r>
        <w:r>
          <w:rPr>
            <w:noProof/>
            <w:webHidden/>
          </w:rPr>
        </w:r>
        <w:r>
          <w:rPr>
            <w:noProof/>
            <w:webHidden/>
          </w:rPr>
          <w:fldChar w:fldCharType="separate"/>
        </w:r>
        <w:r w:rsidR="007C19FE">
          <w:rPr>
            <w:noProof/>
            <w:webHidden/>
          </w:rPr>
          <w:t>251</w:t>
        </w:r>
        <w:r>
          <w:rPr>
            <w:noProof/>
            <w:webHidden/>
          </w:rPr>
          <w:fldChar w:fldCharType="end"/>
        </w:r>
      </w:hyperlink>
    </w:p>
    <w:p w14:paraId="006EB3C8" w14:textId="1E33D4AE"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32" w:history="1">
        <w:r w:rsidRPr="00814C27">
          <w:rPr>
            <w:rStyle w:val="Hyperlink"/>
            <w:rFonts w:ascii="Helvetica" w:eastAsia="Helvetica" w:hAnsi="Helvetica" w:cs="Helvetica"/>
            <w:noProof/>
          </w:rPr>
          <w:t>Subgroup 1. General</w:t>
        </w:r>
        <w:r>
          <w:rPr>
            <w:noProof/>
            <w:webHidden/>
          </w:rPr>
          <w:tab/>
        </w:r>
        <w:r>
          <w:rPr>
            <w:noProof/>
            <w:webHidden/>
          </w:rPr>
          <w:fldChar w:fldCharType="begin"/>
        </w:r>
        <w:r>
          <w:rPr>
            <w:noProof/>
            <w:webHidden/>
          </w:rPr>
          <w:instrText xml:space="preserve"> PAGEREF _Toc139032332 \h </w:instrText>
        </w:r>
        <w:r>
          <w:rPr>
            <w:noProof/>
            <w:webHidden/>
          </w:rPr>
        </w:r>
        <w:r>
          <w:rPr>
            <w:noProof/>
            <w:webHidden/>
          </w:rPr>
          <w:fldChar w:fldCharType="separate"/>
        </w:r>
        <w:r w:rsidR="007C19FE">
          <w:rPr>
            <w:noProof/>
            <w:webHidden/>
          </w:rPr>
          <w:t>252</w:t>
        </w:r>
        <w:r>
          <w:rPr>
            <w:noProof/>
            <w:webHidden/>
          </w:rPr>
          <w:fldChar w:fldCharType="end"/>
        </w:r>
      </w:hyperlink>
    </w:p>
    <w:p w14:paraId="31F39FA7" w14:textId="6199DF4E"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33" w:history="1">
        <w:r w:rsidRPr="00814C27">
          <w:rPr>
            <w:rStyle w:val="Hyperlink"/>
            <w:rFonts w:ascii="Helvetica" w:eastAsia="Helvetica" w:hAnsi="Helvetica" w:cs="Helvetica"/>
            <w:noProof/>
          </w:rPr>
          <w:t>Subgroup 2. Telehealth Attendance</w:t>
        </w:r>
        <w:r>
          <w:rPr>
            <w:noProof/>
            <w:webHidden/>
          </w:rPr>
          <w:tab/>
        </w:r>
        <w:r>
          <w:rPr>
            <w:noProof/>
            <w:webHidden/>
          </w:rPr>
          <w:fldChar w:fldCharType="begin"/>
        </w:r>
        <w:r>
          <w:rPr>
            <w:noProof/>
            <w:webHidden/>
          </w:rPr>
          <w:instrText xml:space="preserve"> PAGEREF _Toc139032333 \h </w:instrText>
        </w:r>
        <w:r>
          <w:rPr>
            <w:noProof/>
            <w:webHidden/>
          </w:rPr>
        </w:r>
        <w:r>
          <w:rPr>
            <w:noProof/>
            <w:webHidden/>
          </w:rPr>
          <w:fldChar w:fldCharType="separate"/>
        </w:r>
        <w:r w:rsidR="007C19FE">
          <w:rPr>
            <w:noProof/>
            <w:webHidden/>
          </w:rPr>
          <w:t>260</w:t>
        </w:r>
        <w:r>
          <w:rPr>
            <w:noProof/>
            <w:webHidden/>
          </w:rPr>
          <w:fldChar w:fldCharType="end"/>
        </w:r>
      </w:hyperlink>
    </w:p>
    <w:p w14:paraId="6A4092A6" w14:textId="34A1E0DF"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34" w:history="1">
        <w:r w:rsidRPr="00814C27">
          <w:rPr>
            <w:rStyle w:val="Hyperlink"/>
            <w:rFonts w:ascii="Helvetica" w:eastAsia="Helvetica" w:hAnsi="Helvetica" w:cs="Helvetica"/>
            <w:noProof/>
          </w:rPr>
          <w:t>Group A11. Urgent Attendance After Hours</w:t>
        </w:r>
        <w:r>
          <w:rPr>
            <w:noProof/>
            <w:webHidden/>
          </w:rPr>
          <w:tab/>
        </w:r>
        <w:r>
          <w:rPr>
            <w:noProof/>
            <w:webHidden/>
          </w:rPr>
          <w:fldChar w:fldCharType="begin"/>
        </w:r>
        <w:r>
          <w:rPr>
            <w:noProof/>
            <w:webHidden/>
          </w:rPr>
          <w:instrText xml:space="preserve"> PAGEREF _Toc139032334 \h </w:instrText>
        </w:r>
        <w:r>
          <w:rPr>
            <w:noProof/>
            <w:webHidden/>
          </w:rPr>
        </w:r>
        <w:r>
          <w:rPr>
            <w:noProof/>
            <w:webHidden/>
          </w:rPr>
          <w:fldChar w:fldCharType="separate"/>
        </w:r>
        <w:r w:rsidR="007C19FE">
          <w:rPr>
            <w:noProof/>
            <w:webHidden/>
          </w:rPr>
          <w:t>261</w:t>
        </w:r>
        <w:r>
          <w:rPr>
            <w:noProof/>
            <w:webHidden/>
          </w:rPr>
          <w:fldChar w:fldCharType="end"/>
        </w:r>
      </w:hyperlink>
    </w:p>
    <w:p w14:paraId="4A46CC7F" w14:textId="4FD1E241"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35" w:history="1">
        <w:r w:rsidRPr="00814C27">
          <w:rPr>
            <w:rStyle w:val="Hyperlink"/>
            <w:rFonts w:ascii="Helvetica" w:eastAsia="Helvetica" w:hAnsi="Helvetica" w:cs="Helvetica"/>
            <w:noProof/>
          </w:rPr>
          <w:t>Subgroup 1. Urgent Attendance - After Hours</w:t>
        </w:r>
        <w:r>
          <w:rPr>
            <w:noProof/>
            <w:webHidden/>
          </w:rPr>
          <w:tab/>
        </w:r>
        <w:r>
          <w:rPr>
            <w:noProof/>
            <w:webHidden/>
          </w:rPr>
          <w:fldChar w:fldCharType="begin"/>
        </w:r>
        <w:r>
          <w:rPr>
            <w:noProof/>
            <w:webHidden/>
          </w:rPr>
          <w:instrText xml:space="preserve"> PAGEREF _Toc139032335 \h </w:instrText>
        </w:r>
        <w:r>
          <w:rPr>
            <w:noProof/>
            <w:webHidden/>
          </w:rPr>
        </w:r>
        <w:r>
          <w:rPr>
            <w:noProof/>
            <w:webHidden/>
          </w:rPr>
          <w:fldChar w:fldCharType="separate"/>
        </w:r>
        <w:r w:rsidR="007C19FE">
          <w:rPr>
            <w:noProof/>
            <w:webHidden/>
          </w:rPr>
          <w:t>261</w:t>
        </w:r>
        <w:r>
          <w:rPr>
            <w:noProof/>
            <w:webHidden/>
          </w:rPr>
          <w:fldChar w:fldCharType="end"/>
        </w:r>
      </w:hyperlink>
    </w:p>
    <w:p w14:paraId="192012BC" w14:textId="09842AC6"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36" w:history="1">
        <w:r w:rsidRPr="00814C27">
          <w:rPr>
            <w:rStyle w:val="Hyperlink"/>
            <w:rFonts w:ascii="Helvetica" w:eastAsia="Helvetica" w:hAnsi="Helvetica" w:cs="Helvetica"/>
            <w:noProof/>
          </w:rPr>
          <w:t>Subgroup 2. Urgent Attendance Unsociable After Hours</w:t>
        </w:r>
        <w:r>
          <w:rPr>
            <w:noProof/>
            <w:webHidden/>
          </w:rPr>
          <w:tab/>
        </w:r>
        <w:r>
          <w:rPr>
            <w:noProof/>
            <w:webHidden/>
          </w:rPr>
          <w:fldChar w:fldCharType="begin"/>
        </w:r>
        <w:r>
          <w:rPr>
            <w:noProof/>
            <w:webHidden/>
          </w:rPr>
          <w:instrText xml:space="preserve"> PAGEREF _Toc139032336 \h </w:instrText>
        </w:r>
        <w:r>
          <w:rPr>
            <w:noProof/>
            <w:webHidden/>
          </w:rPr>
        </w:r>
        <w:r>
          <w:rPr>
            <w:noProof/>
            <w:webHidden/>
          </w:rPr>
          <w:fldChar w:fldCharType="separate"/>
        </w:r>
        <w:r w:rsidR="007C19FE">
          <w:rPr>
            <w:noProof/>
            <w:webHidden/>
          </w:rPr>
          <w:t>262</w:t>
        </w:r>
        <w:r>
          <w:rPr>
            <w:noProof/>
            <w:webHidden/>
          </w:rPr>
          <w:fldChar w:fldCharType="end"/>
        </w:r>
      </w:hyperlink>
    </w:p>
    <w:p w14:paraId="7E7B6DAA" w14:textId="26E03341"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37" w:history="1">
        <w:r w:rsidRPr="00814C27">
          <w:rPr>
            <w:rStyle w:val="Hyperlink"/>
            <w:rFonts w:ascii="Helvetica" w:eastAsia="Helvetica" w:hAnsi="Helvetica" w:cs="Helvetica"/>
            <w:noProof/>
          </w:rPr>
          <w:t>Group A12. Consultant Occupational Physician Attendances To Which No Other Item Applies</w:t>
        </w:r>
        <w:r>
          <w:rPr>
            <w:noProof/>
            <w:webHidden/>
          </w:rPr>
          <w:tab/>
        </w:r>
        <w:r>
          <w:rPr>
            <w:noProof/>
            <w:webHidden/>
          </w:rPr>
          <w:fldChar w:fldCharType="begin"/>
        </w:r>
        <w:r>
          <w:rPr>
            <w:noProof/>
            <w:webHidden/>
          </w:rPr>
          <w:instrText xml:space="preserve"> PAGEREF _Toc139032337 \h </w:instrText>
        </w:r>
        <w:r>
          <w:rPr>
            <w:noProof/>
            <w:webHidden/>
          </w:rPr>
        </w:r>
        <w:r>
          <w:rPr>
            <w:noProof/>
            <w:webHidden/>
          </w:rPr>
          <w:fldChar w:fldCharType="separate"/>
        </w:r>
        <w:r w:rsidR="007C19FE">
          <w:rPr>
            <w:noProof/>
            <w:webHidden/>
          </w:rPr>
          <w:t>263</w:t>
        </w:r>
        <w:r>
          <w:rPr>
            <w:noProof/>
            <w:webHidden/>
          </w:rPr>
          <w:fldChar w:fldCharType="end"/>
        </w:r>
      </w:hyperlink>
    </w:p>
    <w:p w14:paraId="602B1BE0" w14:textId="63B44D99"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38" w:history="1">
        <w:r w:rsidRPr="00814C27">
          <w:rPr>
            <w:rStyle w:val="Hyperlink"/>
            <w:rFonts w:ascii="Helvetica" w:eastAsia="Helvetica" w:hAnsi="Helvetica" w:cs="Helvetica"/>
            <w:noProof/>
          </w:rPr>
          <w:t>Group A13. Public Health Physician Attendances To Which No Other Item Applies</w:t>
        </w:r>
        <w:r>
          <w:rPr>
            <w:noProof/>
            <w:webHidden/>
          </w:rPr>
          <w:tab/>
        </w:r>
        <w:r>
          <w:rPr>
            <w:noProof/>
            <w:webHidden/>
          </w:rPr>
          <w:fldChar w:fldCharType="begin"/>
        </w:r>
        <w:r>
          <w:rPr>
            <w:noProof/>
            <w:webHidden/>
          </w:rPr>
          <w:instrText xml:space="preserve"> PAGEREF _Toc139032338 \h </w:instrText>
        </w:r>
        <w:r>
          <w:rPr>
            <w:noProof/>
            <w:webHidden/>
          </w:rPr>
        </w:r>
        <w:r>
          <w:rPr>
            <w:noProof/>
            <w:webHidden/>
          </w:rPr>
          <w:fldChar w:fldCharType="separate"/>
        </w:r>
        <w:r w:rsidR="007C19FE">
          <w:rPr>
            <w:noProof/>
            <w:webHidden/>
          </w:rPr>
          <w:t>263</w:t>
        </w:r>
        <w:r>
          <w:rPr>
            <w:noProof/>
            <w:webHidden/>
          </w:rPr>
          <w:fldChar w:fldCharType="end"/>
        </w:r>
      </w:hyperlink>
    </w:p>
    <w:p w14:paraId="70D949CC" w14:textId="217F9BD9"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39" w:history="1">
        <w:r w:rsidRPr="00814C27">
          <w:rPr>
            <w:rStyle w:val="Hyperlink"/>
            <w:rFonts w:ascii="Helvetica" w:eastAsia="Helvetica" w:hAnsi="Helvetica" w:cs="Helvetica"/>
            <w:noProof/>
          </w:rPr>
          <w:t>Group A14. Health Assessments</w:t>
        </w:r>
        <w:r>
          <w:rPr>
            <w:noProof/>
            <w:webHidden/>
          </w:rPr>
          <w:tab/>
        </w:r>
        <w:r>
          <w:rPr>
            <w:noProof/>
            <w:webHidden/>
          </w:rPr>
          <w:fldChar w:fldCharType="begin"/>
        </w:r>
        <w:r>
          <w:rPr>
            <w:noProof/>
            <w:webHidden/>
          </w:rPr>
          <w:instrText xml:space="preserve"> PAGEREF _Toc139032339 \h </w:instrText>
        </w:r>
        <w:r>
          <w:rPr>
            <w:noProof/>
            <w:webHidden/>
          </w:rPr>
        </w:r>
        <w:r>
          <w:rPr>
            <w:noProof/>
            <w:webHidden/>
          </w:rPr>
          <w:fldChar w:fldCharType="separate"/>
        </w:r>
        <w:r w:rsidR="007C19FE">
          <w:rPr>
            <w:noProof/>
            <w:webHidden/>
          </w:rPr>
          <w:t>266</w:t>
        </w:r>
        <w:r>
          <w:rPr>
            <w:noProof/>
            <w:webHidden/>
          </w:rPr>
          <w:fldChar w:fldCharType="end"/>
        </w:r>
      </w:hyperlink>
    </w:p>
    <w:p w14:paraId="5AF106C0" w14:textId="5AFF5624"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40" w:history="1">
        <w:r w:rsidRPr="00814C27">
          <w:rPr>
            <w:rStyle w:val="Hyperlink"/>
            <w:rFonts w:ascii="Helvetica" w:eastAsia="Helvetica" w:hAnsi="Helvetica" w:cs="Helvetica"/>
            <w:noProof/>
          </w:rPr>
          <w:t>Group A15. GP Management Plans, Team Care Arrangements, Multidisciplinary Care Plans</w:t>
        </w:r>
        <w:r>
          <w:rPr>
            <w:noProof/>
            <w:webHidden/>
          </w:rPr>
          <w:tab/>
        </w:r>
        <w:r>
          <w:rPr>
            <w:noProof/>
            <w:webHidden/>
          </w:rPr>
          <w:fldChar w:fldCharType="begin"/>
        </w:r>
        <w:r>
          <w:rPr>
            <w:noProof/>
            <w:webHidden/>
          </w:rPr>
          <w:instrText xml:space="preserve"> PAGEREF _Toc139032340 \h </w:instrText>
        </w:r>
        <w:r>
          <w:rPr>
            <w:noProof/>
            <w:webHidden/>
          </w:rPr>
        </w:r>
        <w:r>
          <w:rPr>
            <w:noProof/>
            <w:webHidden/>
          </w:rPr>
          <w:fldChar w:fldCharType="separate"/>
        </w:r>
        <w:r w:rsidR="007C19FE">
          <w:rPr>
            <w:noProof/>
            <w:webHidden/>
          </w:rPr>
          <w:t>269</w:t>
        </w:r>
        <w:r>
          <w:rPr>
            <w:noProof/>
            <w:webHidden/>
          </w:rPr>
          <w:fldChar w:fldCharType="end"/>
        </w:r>
      </w:hyperlink>
    </w:p>
    <w:p w14:paraId="6B9CE676" w14:textId="491365F8"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41" w:history="1">
        <w:r w:rsidRPr="00814C27">
          <w:rPr>
            <w:rStyle w:val="Hyperlink"/>
            <w:rFonts w:ascii="Helvetica" w:eastAsia="Helvetica" w:hAnsi="Helvetica" w:cs="Helvetica"/>
            <w:noProof/>
          </w:rPr>
          <w:t>Subgroup 1. GP Management Plans, Team Care Arrangements And Multidisciplinary Care Plans</w:t>
        </w:r>
        <w:r>
          <w:rPr>
            <w:noProof/>
            <w:webHidden/>
          </w:rPr>
          <w:tab/>
        </w:r>
        <w:r>
          <w:rPr>
            <w:noProof/>
            <w:webHidden/>
          </w:rPr>
          <w:fldChar w:fldCharType="begin"/>
        </w:r>
        <w:r>
          <w:rPr>
            <w:noProof/>
            <w:webHidden/>
          </w:rPr>
          <w:instrText xml:space="preserve"> PAGEREF _Toc139032341 \h </w:instrText>
        </w:r>
        <w:r>
          <w:rPr>
            <w:noProof/>
            <w:webHidden/>
          </w:rPr>
        </w:r>
        <w:r>
          <w:rPr>
            <w:noProof/>
            <w:webHidden/>
          </w:rPr>
          <w:fldChar w:fldCharType="separate"/>
        </w:r>
        <w:r w:rsidR="007C19FE">
          <w:rPr>
            <w:noProof/>
            <w:webHidden/>
          </w:rPr>
          <w:t>269</w:t>
        </w:r>
        <w:r>
          <w:rPr>
            <w:noProof/>
            <w:webHidden/>
          </w:rPr>
          <w:fldChar w:fldCharType="end"/>
        </w:r>
      </w:hyperlink>
    </w:p>
    <w:p w14:paraId="7D424096" w14:textId="74F24DFE"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42" w:history="1">
        <w:r w:rsidRPr="00814C27">
          <w:rPr>
            <w:rStyle w:val="Hyperlink"/>
            <w:rFonts w:ascii="Helvetica" w:eastAsia="Helvetica" w:hAnsi="Helvetica" w:cs="Helvetica"/>
            <w:noProof/>
          </w:rPr>
          <w:t>Subgroup 2. Case Conferences</w:t>
        </w:r>
        <w:r>
          <w:rPr>
            <w:noProof/>
            <w:webHidden/>
          </w:rPr>
          <w:tab/>
        </w:r>
        <w:r>
          <w:rPr>
            <w:noProof/>
            <w:webHidden/>
          </w:rPr>
          <w:fldChar w:fldCharType="begin"/>
        </w:r>
        <w:r>
          <w:rPr>
            <w:noProof/>
            <w:webHidden/>
          </w:rPr>
          <w:instrText xml:space="preserve"> PAGEREF _Toc139032342 \h </w:instrText>
        </w:r>
        <w:r>
          <w:rPr>
            <w:noProof/>
            <w:webHidden/>
          </w:rPr>
        </w:r>
        <w:r>
          <w:rPr>
            <w:noProof/>
            <w:webHidden/>
          </w:rPr>
          <w:fldChar w:fldCharType="separate"/>
        </w:r>
        <w:r w:rsidR="007C19FE">
          <w:rPr>
            <w:noProof/>
            <w:webHidden/>
          </w:rPr>
          <w:t>270</w:t>
        </w:r>
        <w:r>
          <w:rPr>
            <w:noProof/>
            <w:webHidden/>
          </w:rPr>
          <w:fldChar w:fldCharType="end"/>
        </w:r>
      </w:hyperlink>
    </w:p>
    <w:p w14:paraId="71B4C748" w14:textId="3A655095"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43" w:history="1">
        <w:r w:rsidRPr="00814C27">
          <w:rPr>
            <w:rStyle w:val="Hyperlink"/>
            <w:rFonts w:ascii="Helvetica" w:eastAsia="Helvetica" w:hAnsi="Helvetica" w:cs="Helvetica"/>
            <w:noProof/>
          </w:rPr>
          <w:t>Group A17. Domiciliary And Residential Management Reviews</w:t>
        </w:r>
        <w:r>
          <w:rPr>
            <w:noProof/>
            <w:webHidden/>
          </w:rPr>
          <w:tab/>
        </w:r>
        <w:r>
          <w:rPr>
            <w:noProof/>
            <w:webHidden/>
          </w:rPr>
          <w:fldChar w:fldCharType="begin"/>
        </w:r>
        <w:r>
          <w:rPr>
            <w:noProof/>
            <w:webHidden/>
          </w:rPr>
          <w:instrText xml:space="preserve"> PAGEREF _Toc139032343 \h </w:instrText>
        </w:r>
        <w:r>
          <w:rPr>
            <w:noProof/>
            <w:webHidden/>
          </w:rPr>
        </w:r>
        <w:r>
          <w:rPr>
            <w:noProof/>
            <w:webHidden/>
          </w:rPr>
          <w:fldChar w:fldCharType="separate"/>
        </w:r>
        <w:r w:rsidR="007C19FE">
          <w:rPr>
            <w:noProof/>
            <w:webHidden/>
          </w:rPr>
          <w:t>276</w:t>
        </w:r>
        <w:r>
          <w:rPr>
            <w:noProof/>
            <w:webHidden/>
          </w:rPr>
          <w:fldChar w:fldCharType="end"/>
        </w:r>
      </w:hyperlink>
    </w:p>
    <w:p w14:paraId="3F4DFAAF" w14:textId="060F3B96"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44" w:history="1">
        <w:r w:rsidRPr="00814C27">
          <w:rPr>
            <w:rStyle w:val="Hyperlink"/>
            <w:rFonts w:ascii="Helvetica" w:eastAsia="Helvetica" w:hAnsi="Helvetica" w:cs="Helvetica"/>
            <w:noProof/>
          </w:rPr>
          <w:t>Group A20. GP Mental Health Treatment</w:t>
        </w:r>
        <w:r>
          <w:rPr>
            <w:noProof/>
            <w:webHidden/>
          </w:rPr>
          <w:tab/>
        </w:r>
        <w:r>
          <w:rPr>
            <w:noProof/>
            <w:webHidden/>
          </w:rPr>
          <w:fldChar w:fldCharType="begin"/>
        </w:r>
        <w:r>
          <w:rPr>
            <w:noProof/>
            <w:webHidden/>
          </w:rPr>
          <w:instrText xml:space="preserve"> PAGEREF _Toc139032344 \h </w:instrText>
        </w:r>
        <w:r>
          <w:rPr>
            <w:noProof/>
            <w:webHidden/>
          </w:rPr>
        </w:r>
        <w:r>
          <w:rPr>
            <w:noProof/>
            <w:webHidden/>
          </w:rPr>
          <w:fldChar w:fldCharType="separate"/>
        </w:r>
        <w:r w:rsidR="007C19FE">
          <w:rPr>
            <w:noProof/>
            <w:webHidden/>
          </w:rPr>
          <w:t>277</w:t>
        </w:r>
        <w:r>
          <w:rPr>
            <w:noProof/>
            <w:webHidden/>
          </w:rPr>
          <w:fldChar w:fldCharType="end"/>
        </w:r>
      </w:hyperlink>
    </w:p>
    <w:p w14:paraId="2D96EA36" w14:textId="373F6FD7"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45" w:history="1">
        <w:r w:rsidRPr="00814C27">
          <w:rPr>
            <w:rStyle w:val="Hyperlink"/>
            <w:rFonts w:ascii="Helvetica" w:eastAsia="Helvetica" w:hAnsi="Helvetica" w:cs="Helvetica"/>
            <w:noProof/>
          </w:rPr>
          <w:t>Subgroup 1. GP Mental Health Treatment Plans</w:t>
        </w:r>
        <w:r>
          <w:rPr>
            <w:noProof/>
            <w:webHidden/>
          </w:rPr>
          <w:tab/>
        </w:r>
        <w:r>
          <w:rPr>
            <w:noProof/>
            <w:webHidden/>
          </w:rPr>
          <w:fldChar w:fldCharType="begin"/>
        </w:r>
        <w:r>
          <w:rPr>
            <w:noProof/>
            <w:webHidden/>
          </w:rPr>
          <w:instrText xml:space="preserve"> PAGEREF _Toc139032345 \h </w:instrText>
        </w:r>
        <w:r>
          <w:rPr>
            <w:noProof/>
            <w:webHidden/>
          </w:rPr>
        </w:r>
        <w:r>
          <w:rPr>
            <w:noProof/>
            <w:webHidden/>
          </w:rPr>
          <w:fldChar w:fldCharType="separate"/>
        </w:r>
        <w:r w:rsidR="007C19FE">
          <w:rPr>
            <w:noProof/>
            <w:webHidden/>
          </w:rPr>
          <w:t>277</w:t>
        </w:r>
        <w:r>
          <w:rPr>
            <w:noProof/>
            <w:webHidden/>
          </w:rPr>
          <w:fldChar w:fldCharType="end"/>
        </w:r>
      </w:hyperlink>
    </w:p>
    <w:p w14:paraId="11A3DCE8" w14:textId="328101F5"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46" w:history="1">
        <w:r w:rsidRPr="00814C27">
          <w:rPr>
            <w:rStyle w:val="Hyperlink"/>
            <w:rFonts w:ascii="Helvetica" w:eastAsia="Helvetica" w:hAnsi="Helvetica" w:cs="Helvetica"/>
            <w:noProof/>
          </w:rPr>
          <w:t>Subgroup 2. Focussed Psychological Strategies</w:t>
        </w:r>
        <w:r>
          <w:rPr>
            <w:noProof/>
            <w:webHidden/>
          </w:rPr>
          <w:tab/>
        </w:r>
        <w:r>
          <w:rPr>
            <w:noProof/>
            <w:webHidden/>
          </w:rPr>
          <w:fldChar w:fldCharType="begin"/>
        </w:r>
        <w:r>
          <w:rPr>
            <w:noProof/>
            <w:webHidden/>
          </w:rPr>
          <w:instrText xml:space="preserve"> PAGEREF _Toc139032346 \h </w:instrText>
        </w:r>
        <w:r>
          <w:rPr>
            <w:noProof/>
            <w:webHidden/>
          </w:rPr>
        </w:r>
        <w:r>
          <w:rPr>
            <w:noProof/>
            <w:webHidden/>
          </w:rPr>
          <w:fldChar w:fldCharType="separate"/>
        </w:r>
        <w:r w:rsidR="007C19FE">
          <w:rPr>
            <w:noProof/>
            <w:webHidden/>
          </w:rPr>
          <w:t>278</w:t>
        </w:r>
        <w:r>
          <w:rPr>
            <w:noProof/>
            <w:webHidden/>
          </w:rPr>
          <w:fldChar w:fldCharType="end"/>
        </w:r>
      </w:hyperlink>
    </w:p>
    <w:p w14:paraId="565E681A" w14:textId="7992C049"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47" w:history="1">
        <w:r w:rsidRPr="00814C27">
          <w:rPr>
            <w:rStyle w:val="Hyperlink"/>
            <w:rFonts w:ascii="Helvetica" w:eastAsia="Helvetica" w:hAnsi="Helvetica" w:cs="Helvetica"/>
            <w:noProof/>
          </w:rPr>
          <w:t>Group A21. Professional Attendances at Recognised Emergency Departments of Private Hospitals</w:t>
        </w:r>
        <w:r>
          <w:rPr>
            <w:noProof/>
            <w:webHidden/>
          </w:rPr>
          <w:tab/>
        </w:r>
        <w:r>
          <w:rPr>
            <w:noProof/>
            <w:webHidden/>
          </w:rPr>
          <w:fldChar w:fldCharType="begin"/>
        </w:r>
        <w:r>
          <w:rPr>
            <w:noProof/>
            <w:webHidden/>
          </w:rPr>
          <w:instrText xml:space="preserve"> PAGEREF _Toc139032347 \h </w:instrText>
        </w:r>
        <w:r>
          <w:rPr>
            <w:noProof/>
            <w:webHidden/>
          </w:rPr>
        </w:r>
        <w:r>
          <w:rPr>
            <w:noProof/>
            <w:webHidden/>
          </w:rPr>
          <w:fldChar w:fldCharType="separate"/>
        </w:r>
        <w:r w:rsidR="007C19FE">
          <w:rPr>
            <w:noProof/>
            <w:webHidden/>
          </w:rPr>
          <w:t>280</w:t>
        </w:r>
        <w:r>
          <w:rPr>
            <w:noProof/>
            <w:webHidden/>
          </w:rPr>
          <w:fldChar w:fldCharType="end"/>
        </w:r>
      </w:hyperlink>
    </w:p>
    <w:p w14:paraId="7ECC93A5" w14:textId="0DB28CAD"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48" w:history="1">
        <w:r w:rsidRPr="00814C27">
          <w:rPr>
            <w:rStyle w:val="Hyperlink"/>
            <w:rFonts w:ascii="Helvetica" w:eastAsia="Helvetica" w:hAnsi="Helvetica" w:cs="Helvetica"/>
            <w:noProof/>
          </w:rPr>
          <w:t>Subgroup 1. Consultations</w:t>
        </w:r>
        <w:r>
          <w:rPr>
            <w:noProof/>
            <w:webHidden/>
          </w:rPr>
          <w:tab/>
        </w:r>
        <w:r>
          <w:rPr>
            <w:noProof/>
            <w:webHidden/>
          </w:rPr>
          <w:fldChar w:fldCharType="begin"/>
        </w:r>
        <w:r>
          <w:rPr>
            <w:noProof/>
            <w:webHidden/>
          </w:rPr>
          <w:instrText xml:space="preserve"> PAGEREF _Toc139032348 \h </w:instrText>
        </w:r>
        <w:r>
          <w:rPr>
            <w:noProof/>
            <w:webHidden/>
          </w:rPr>
        </w:r>
        <w:r>
          <w:rPr>
            <w:noProof/>
            <w:webHidden/>
          </w:rPr>
          <w:fldChar w:fldCharType="separate"/>
        </w:r>
        <w:r w:rsidR="007C19FE">
          <w:rPr>
            <w:noProof/>
            <w:webHidden/>
          </w:rPr>
          <w:t>280</w:t>
        </w:r>
        <w:r>
          <w:rPr>
            <w:noProof/>
            <w:webHidden/>
          </w:rPr>
          <w:fldChar w:fldCharType="end"/>
        </w:r>
      </w:hyperlink>
    </w:p>
    <w:p w14:paraId="094917DB" w14:textId="3CE2D181"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49" w:history="1">
        <w:r w:rsidRPr="00814C27">
          <w:rPr>
            <w:rStyle w:val="Hyperlink"/>
            <w:rFonts w:ascii="Helvetica" w:eastAsia="Helvetica" w:hAnsi="Helvetica" w:cs="Helvetica"/>
            <w:noProof/>
          </w:rPr>
          <w:t>Subgroup 2. Prolonged Professional Attendances To Which No Other Group Applies</w:t>
        </w:r>
        <w:r>
          <w:rPr>
            <w:noProof/>
            <w:webHidden/>
          </w:rPr>
          <w:tab/>
        </w:r>
        <w:r>
          <w:rPr>
            <w:noProof/>
            <w:webHidden/>
          </w:rPr>
          <w:fldChar w:fldCharType="begin"/>
        </w:r>
        <w:r>
          <w:rPr>
            <w:noProof/>
            <w:webHidden/>
          </w:rPr>
          <w:instrText xml:space="preserve"> PAGEREF _Toc139032349 \h </w:instrText>
        </w:r>
        <w:r>
          <w:rPr>
            <w:noProof/>
            <w:webHidden/>
          </w:rPr>
        </w:r>
        <w:r>
          <w:rPr>
            <w:noProof/>
            <w:webHidden/>
          </w:rPr>
          <w:fldChar w:fldCharType="separate"/>
        </w:r>
        <w:r w:rsidR="007C19FE">
          <w:rPr>
            <w:noProof/>
            <w:webHidden/>
          </w:rPr>
          <w:t>283</w:t>
        </w:r>
        <w:r>
          <w:rPr>
            <w:noProof/>
            <w:webHidden/>
          </w:rPr>
          <w:fldChar w:fldCharType="end"/>
        </w:r>
      </w:hyperlink>
    </w:p>
    <w:p w14:paraId="5424EA39" w14:textId="6AF91DA0"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50" w:history="1">
        <w:r w:rsidRPr="00814C27">
          <w:rPr>
            <w:rStyle w:val="Hyperlink"/>
            <w:rFonts w:ascii="Helvetica" w:eastAsia="Helvetica" w:hAnsi="Helvetica" w:cs="Helvetica"/>
            <w:noProof/>
          </w:rPr>
          <w:t>Group A22. General Practitioner After-Hours Attendances To Which No Other Item Applies</w:t>
        </w:r>
        <w:r>
          <w:rPr>
            <w:noProof/>
            <w:webHidden/>
          </w:rPr>
          <w:tab/>
        </w:r>
        <w:r>
          <w:rPr>
            <w:noProof/>
            <w:webHidden/>
          </w:rPr>
          <w:fldChar w:fldCharType="begin"/>
        </w:r>
        <w:r>
          <w:rPr>
            <w:noProof/>
            <w:webHidden/>
          </w:rPr>
          <w:instrText xml:space="preserve"> PAGEREF _Toc139032350 \h </w:instrText>
        </w:r>
        <w:r>
          <w:rPr>
            <w:noProof/>
            <w:webHidden/>
          </w:rPr>
        </w:r>
        <w:r>
          <w:rPr>
            <w:noProof/>
            <w:webHidden/>
          </w:rPr>
          <w:fldChar w:fldCharType="separate"/>
        </w:r>
        <w:r w:rsidR="007C19FE">
          <w:rPr>
            <w:noProof/>
            <w:webHidden/>
          </w:rPr>
          <w:t>284</w:t>
        </w:r>
        <w:r>
          <w:rPr>
            <w:noProof/>
            <w:webHidden/>
          </w:rPr>
          <w:fldChar w:fldCharType="end"/>
        </w:r>
      </w:hyperlink>
    </w:p>
    <w:p w14:paraId="273A795B" w14:textId="7CF03E80"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51" w:history="1">
        <w:r w:rsidRPr="00814C27">
          <w:rPr>
            <w:rStyle w:val="Hyperlink"/>
            <w:rFonts w:ascii="Helvetica" w:eastAsia="Helvetica" w:hAnsi="Helvetica" w:cs="Helvetica"/>
            <w:noProof/>
          </w:rPr>
          <w:t>Group A23. Other Non-Referred After-Hours Attendances To Which No Other Item Applies</w:t>
        </w:r>
        <w:r>
          <w:rPr>
            <w:noProof/>
            <w:webHidden/>
          </w:rPr>
          <w:tab/>
        </w:r>
        <w:r>
          <w:rPr>
            <w:noProof/>
            <w:webHidden/>
          </w:rPr>
          <w:fldChar w:fldCharType="begin"/>
        </w:r>
        <w:r>
          <w:rPr>
            <w:noProof/>
            <w:webHidden/>
          </w:rPr>
          <w:instrText xml:space="preserve"> PAGEREF _Toc139032351 \h </w:instrText>
        </w:r>
        <w:r>
          <w:rPr>
            <w:noProof/>
            <w:webHidden/>
          </w:rPr>
        </w:r>
        <w:r>
          <w:rPr>
            <w:noProof/>
            <w:webHidden/>
          </w:rPr>
          <w:fldChar w:fldCharType="separate"/>
        </w:r>
        <w:r w:rsidR="007C19FE">
          <w:rPr>
            <w:noProof/>
            <w:webHidden/>
          </w:rPr>
          <w:t>289</w:t>
        </w:r>
        <w:r>
          <w:rPr>
            <w:noProof/>
            <w:webHidden/>
          </w:rPr>
          <w:fldChar w:fldCharType="end"/>
        </w:r>
      </w:hyperlink>
    </w:p>
    <w:p w14:paraId="094E5A13" w14:textId="76779F19"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52" w:history="1">
        <w:r w:rsidRPr="00814C27">
          <w:rPr>
            <w:rStyle w:val="Hyperlink"/>
            <w:rFonts w:ascii="Helvetica" w:eastAsia="Helvetica" w:hAnsi="Helvetica" w:cs="Helvetica"/>
            <w:noProof/>
          </w:rPr>
          <w:t>Group A24. Pain And Palliative Medicine</w:t>
        </w:r>
        <w:r>
          <w:rPr>
            <w:noProof/>
            <w:webHidden/>
          </w:rPr>
          <w:tab/>
        </w:r>
        <w:r>
          <w:rPr>
            <w:noProof/>
            <w:webHidden/>
          </w:rPr>
          <w:fldChar w:fldCharType="begin"/>
        </w:r>
        <w:r>
          <w:rPr>
            <w:noProof/>
            <w:webHidden/>
          </w:rPr>
          <w:instrText xml:space="preserve"> PAGEREF _Toc139032352 \h </w:instrText>
        </w:r>
        <w:r>
          <w:rPr>
            <w:noProof/>
            <w:webHidden/>
          </w:rPr>
        </w:r>
        <w:r>
          <w:rPr>
            <w:noProof/>
            <w:webHidden/>
          </w:rPr>
          <w:fldChar w:fldCharType="separate"/>
        </w:r>
        <w:r w:rsidR="007C19FE">
          <w:rPr>
            <w:noProof/>
            <w:webHidden/>
          </w:rPr>
          <w:t>291</w:t>
        </w:r>
        <w:r>
          <w:rPr>
            <w:noProof/>
            <w:webHidden/>
          </w:rPr>
          <w:fldChar w:fldCharType="end"/>
        </w:r>
      </w:hyperlink>
    </w:p>
    <w:p w14:paraId="1DE23F5B" w14:textId="60F8A64C"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53" w:history="1">
        <w:r w:rsidRPr="00814C27">
          <w:rPr>
            <w:rStyle w:val="Hyperlink"/>
            <w:rFonts w:ascii="Helvetica" w:eastAsia="Helvetica" w:hAnsi="Helvetica" w:cs="Helvetica"/>
            <w:noProof/>
          </w:rPr>
          <w:t>Subgroup 1. Pain Medicine Attendances</w:t>
        </w:r>
        <w:r>
          <w:rPr>
            <w:noProof/>
            <w:webHidden/>
          </w:rPr>
          <w:tab/>
        </w:r>
        <w:r>
          <w:rPr>
            <w:noProof/>
            <w:webHidden/>
          </w:rPr>
          <w:fldChar w:fldCharType="begin"/>
        </w:r>
        <w:r>
          <w:rPr>
            <w:noProof/>
            <w:webHidden/>
          </w:rPr>
          <w:instrText xml:space="preserve"> PAGEREF _Toc139032353 \h </w:instrText>
        </w:r>
        <w:r>
          <w:rPr>
            <w:noProof/>
            <w:webHidden/>
          </w:rPr>
        </w:r>
        <w:r>
          <w:rPr>
            <w:noProof/>
            <w:webHidden/>
          </w:rPr>
          <w:fldChar w:fldCharType="separate"/>
        </w:r>
        <w:r w:rsidR="007C19FE">
          <w:rPr>
            <w:noProof/>
            <w:webHidden/>
          </w:rPr>
          <w:t>291</w:t>
        </w:r>
        <w:r>
          <w:rPr>
            <w:noProof/>
            <w:webHidden/>
          </w:rPr>
          <w:fldChar w:fldCharType="end"/>
        </w:r>
      </w:hyperlink>
    </w:p>
    <w:p w14:paraId="0BA53F3B" w14:textId="1F578332"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54" w:history="1">
        <w:r w:rsidRPr="00814C27">
          <w:rPr>
            <w:rStyle w:val="Hyperlink"/>
            <w:rFonts w:ascii="Helvetica" w:eastAsia="Helvetica" w:hAnsi="Helvetica" w:cs="Helvetica"/>
            <w:noProof/>
          </w:rPr>
          <w:t>Subgroup 2. Pain Medicine Case Conferences</w:t>
        </w:r>
        <w:r>
          <w:rPr>
            <w:noProof/>
            <w:webHidden/>
          </w:rPr>
          <w:tab/>
        </w:r>
        <w:r>
          <w:rPr>
            <w:noProof/>
            <w:webHidden/>
          </w:rPr>
          <w:fldChar w:fldCharType="begin"/>
        </w:r>
        <w:r>
          <w:rPr>
            <w:noProof/>
            <w:webHidden/>
          </w:rPr>
          <w:instrText xml:space="preserve"> PAGEREF _Toc139032354 \h </w:instrText>
        </w:r>
        <w:r>
          <w:rPr>
            <w:noProof/>
            <w:webHidden/>
          </w:rPr>
        </w:r>
        <w:r>
          <w:rPr>
            <w:noProof/>
            <w:webHidden/>
          </w:rPr>
          <w:fldChar w:fldCharType="separate"/>
        </w:r>
        <w:r w:rsidR="007C19FE">
          <w:rPr>
            <w:noProof/>
            <w:webHidden/>
          </w:rPr>
          <w:t>292</w:t>
        </w:r>
        <w:r>
          <w:rPr>
            <w:noProof/>
            <w:webHidden/>
          </w:rPr>
          <w:fldChar w:fldCharType="end"/>
        </w:r>
      </w:hyperlink>
    </w:p>
    <w:p w14:paraId="5D77849C" w14:textId="6952BD87"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55" w:history="1">
        <w:r w:rsidRPr="00814C27">
          <w:rPr>
            <w:rStyle w:val="Hyperlink"/>
            <w:rFonts w:ascii="Helvetica" w:eastAsia="Helvetica" w:hAnsi="Helvetica" w:cs="Helvetica"/>
            <w:noProof/>
          </w:rPr>
          <w:t>Subgroup 3. Palliative Medicine Attendances</w:t>
        </w:r>
        <w:r>
          <w:rPr>
            <w:noProof/>
            <w:webHidden/>
          </w:rPr>
          <w:tab/>
        </w:r>
        <w:r>
          <w:rPr>
            <w:noProof/>
            <w:webHidden/>
          </w:rPr>
          <w:fldChar w:fldCharType="begin"/>
        </w:r>
        <w:r>
          <w:rPr>
            <w:noProof/>
            <w:webHidden/>
          </w:rPr>
          <w:instrText xml:space="preserve"> PAGEREF _Toc139032355 \h </w:instrText>
        </w:r>
        <w:r>
          <w:rPr>
            <w:noProof/>
            <w:webHidden/>
          </w:rPr>
        </w:r>
        <w:r>
          <w:rPr>
            <w:noProof/>
            <w:webHidden/>
          </w:rPr>
          <w:fldChar w:fldCharType="separate"/>
        </w:r>
        <w:r w:rsidR="007C19FE">
          <w:rPr>
            <w:noProof/>
            <w:webHidden/>
          </w:rPr>
          <w:t>294</w:t>
        </w:r>
        <w:r>
          <w:rPr>
            <w:noProof/>
            <w:webHidden/>
          </w:rPr>
          <w:fldChar w:fldCharType="end"/>
        </w:r>
      </w:hyperlink>
    </w:p>
    <w:p w14:paraId="4D274E21" w14:textId="2BAFC17F"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56" w:history="1">
        <w:r w:rsidRPr="00814C27">
          <w:rPr>
            <w:rStyle w:val="Hyperlink"/>
            <w:rFonts w:ascii="Helvetica" w:eastAsia="Helvetica" w:hAnsi="Helvetica" w:cs="Helvetica"/>
            <w:noProof/>
          </w:rPr>
          <w:t>Subgroup 4. Palliative Medicine Case Conferences</w:t>
        </w:r>
        <w:r>
          <w:rPr>
            <w:noProof/>
            <w:webHidden/>
          </w:rPr>
          <w:tab/>
        </w:r>
        <w:r>
          <w:rPr>
            <w:noProof/>
            <w:webHidden/>
          </w:rPr>
          <w:fldChar w:fldCharType="begin"/>
        </w:r>
        <w:r>
          <w:rPr>
            <w:noProof/>
            <w:webHidden/>
          </w:rPr>
          <w:instrText xml:space="preserve"> PAGEREF _Toc139032356 \h </w:instrText>
        </w:r>
        <w:r>
          <w:rPr>
            <w:noProof/>
            <w:webHidden/>
          </w:rPr>
        </w:r>
        <w:r>
          <w:rPr>
            <w:noProof/>
            <w:webHidden/>
          </w:rPr>
          <w:fldChar w:fldCharType="separate"/>
        </w:r>
        <w:r w:rsidR="007C19FE">
          <w:rPr>
            <w:noProof/>
            <w:webHidden/>
          </w:rPr>
          <w:t>295</w:t>
        </w:r>
        <w:r>
          <w:rPr>
            <w:noProof/>
            <w:webHidden/>
          </w:rPr>
          <w:fldChar w:fldCharType="end"/>
        </w:r>
      </w:hyperlink>
    </w:p>
    <w:p w14:paraId="77ED32AF" w14:textId="3CA8E583"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57" w:history="1">
        <w:r w:rsidRPr="00814C27">
          <w:rPr>
            <w:rStyle w:val="Hyperlink"/>
            <w:rFonts w:ascii="Helvetica" w:eastAsia="Helvetica" w:hAnsi="Helvetica" w:cs="Helvetica"/>
            <w:noProof/>
          </w:rPr>
          <w:t>Group A26. Neurosurgery Attendances To Which No Other Item Applies</w:t>
        </w:r>
        <w:r>
          <w:rPr>
            <w:noProof/>
            <w:webHidden/>
          </w:rPr>
          <w:tab/>
        </w:r>
        <w:r>
          <w:rPr>
            <w:noProof/>
            <w:webHidden/>
          </w:rPr>
          <w:fldChar w:fldCharType="begin"/>
        </w:r>
        <w:r>
          <w:rPr>
            <w:noProof/>
            <w:webHidden/>
          </w:rPr>
          <w:instrText xml:space="preserve"> PAGEREF _Toc139032357 \h </w:instrText>
        </w:r>
        <w:r>
          <w:rPr>
            <w:noProof/>
            <w:webHidden/>
          </w:rPr>
        </w:r>
        <w:r>
          <w:rPr>
            <w:noProof/>
            <w:webHidden/>
          </w:rPr>
          <w:fldChar w:fldCharType="separate"/>
        </w:r>
        <w:r w:rsidR="007C19FE">
          <w:rPr>
            <w:noProof/>
            <w:webHidden/>
          </w:rPr>
          <w:t>297</w:t>
        </w:r>
        <w:r>
          <w:rPr>
            <w:noProof/>
            <w:webHidden/>
          </w:rPr>
          <w:fldChar w:fldCharType="end"/>
        </w:r>
      </w:hyperlink>
    </w:p>
    <w:p w14:paraId="61BE5696" w14:textId="7579C263"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58" w:history="1">
        <w:r w:rsidRPr="00814C27">
          <w:rPr>
            <w:rStyle w:val="Hyperlink"/>
            <w:rFonts w:ascii="Helvetica" w:eastAsia="Helvetica" w:hAnsi="Helvetica" w:cs="Helvetica"/>
            <w:noProof/>
          </w:rPr>
          <w:t>Group A27. Pregnancy Support Counselling</w:t>
        </w:r>
        <w:r>
          <w:rPr>
            <w:noProof/>
            <w:webHidden/>
          </w:rPr>
          <w:tab/>
        </w:r>
        <w:r>
          <w:rPr>
            <w:noProof/>
            <w:webHidden/>
          </w:rPr>
          <w:fldChar w:fldCharType="begin"/>
        </w:r>
        <w:r>
          <w:rPr>
            <w:noProof/>
            <w:webHidden/>
          </w:rPr>
          <w:instrText xml:space="preserve"> PAGEREF _Toc139032358 \h </w:instrText>
        </w:r>
        <w:r>
          <w:rPr>
            <w:noProof/>
            <w:webHidden/>
          </w:rPr>
        </w:r>
        <w:r>
          <w:rPr>
            <w:noProof/>
            <w:webHidden/>
          </w:rPr>
          <w:fldChar w:fldCharType="separate"/>
        </w:r>
        <w:r w:rsidR="007C19FE">
          <w:rPr>
            <w:noProof/>
            <w:webHidden/>
          </w:rPr>
          <w:t>298</w:t>
        </w:r>
        <w:r>
          <w:rPr>
            <w:noProof/>
            <w:webHidden/>
          </w:rPr>
          <w:fldChar w:fldCharType="end"/>
        </w:r>
      </w:hyperlink>
    </w:p>
    <w:p w14:paraId="5E0CB1CD" w14:textId="749F152D"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59" w:history="1">
        <w:r w:rsidRPr="00814C27">
          <w:rPr>
            <w:rStyle w:val="Hyperlink"/>
            <w:rFonts w:ascii="Helvetica" w:eastAsia="Helvetica" w:hAnsi="Helvetica" w:cs="Helvetica"/>
            <w:noProof/>
          </w:rPr>
          <w:t>Group A28. Geriatric Medicine</w:t>
        </w:r>
        <w:r>
          <w:rPr>
            <w:noProof/>
            <w:webHidden/>
          </w:rPr>
          <w:tab/>
        </w:r>
        <w:r>
          <w:rPr>
            <w:noProof/>
            <w:webHidden/>
          </w:rPr>
          <w:fldChar w:fldCharType="begin"/>
        </w:r>
        <w:r>
          <w:rPr>
            <w:noProof/>
            <w:webHidden/>
          </w:rPr>
          <w:instrText xml:space="preserve"> PAGEREF _Toc139032359 \h </w:instrText>
        </w:r>
        <w:r>
          <w:rPr>
            <w:noProof/>
            <w:webHidden/>
          </w:rPr>
        </w:r>
        <w:r>
          <w:rPr>
            <w:noProof/>
            <w:webHidden/>
          </w:rPr>
          <w:fldChar w:fldCharType="separate"/>
        </w:r>
        <w:r w:rsidR="007C19FE">
          <w:rPr>
            <w:noProof/>
            <w:webHidden/>
          </w:rPr>
          <w:t>298</w:t>
        </w:r>
        <w:r>
          <w:rPr>
            <w:noProof/>
            <w:webHidden/>
          </w:rPr>
          <w:fldChar w:fldCharType="end"/>
        </w:r>
      </w:hyperlink>
    </w:p>
    <w:p w14:paraId="280DE23C" w14:textId="0C0A6B7F"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60" w:history="1">
        <w:r w:rsidRPr="00814C27">
          <w:rPr>
            <w:rStyle w:val="Hyperlink"/>
            <w:rFonts w:ascii="Helvetica" w:eastAsia="Helvetica" w:hAnsi="Helvetica" w:cs="Helvetica"/>
            <w:noProof/>
          </w:rPr>
          <w:t>Group A29. Attendance services for complex neurodevelopmental disorder or disability</w:t>
        </w:r>
        <w:r>
          <w:rPr>
            <w:noProof/>
            <w:webHidden/>
          </w:rPr>
          <w:tab/>
        </w:r>
        <w:r>
          <w:rPr>
            <w:noProof/>
            <w:webHidden/>
          </w:rPr>
          <w:fldChar w:fldCharType="begin"/>
        </w:r>
        <w:r>
          <w:rPr>
            <w:noProof/>
            <w:webHidden/>
          </w:rPr>
          <w:instrText xml:space="preserve"> PAGEREF _Toc139032360 \h </w:instrText>
        </w:r>
        <w:r>
          <w:rPr>
            <w:noProof/>
            <w:webHidden/>
          </w:rPr>
        </w:r>
        <w:r>
          <w:rPr>
            <w:noProof/>
            <w:webHidden/>
          </w:rPr>
          <w:fldChar w:fldCharType="separate"/>
        </w:r>
        <w:r w:rsidR="007C19FE">
          <w:rPr>
            <w:noProof/>
            <w:webHidden/>
          </w:rPr>
          <w:t>301</w:t>
        </w:r>
        <w:r>
          <w:rPr>
            <w:noProof/>
            <w:webHidden/>
          </w:rPr>
          <w:fldChar w:fldCharType="end"/>
        </w:r>
      </w:hyperlink>
    </w:p>
    <w:p w14:paraId="37ACECB1" w14:textId="252FEF7E"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61" w:history="1">
        <w:r w:rsidRPr="00814C27">
          <w:rPr>
            <w:rStyle w:val="Hyperlink"/>
            <w:rFonts w:ascii="Helvetica" w:eastAsia="Helvetica" w:hAnsi="Helvetica" w:cs="Helvetica"/>
            <w:noProof/>
          </w:rPr>
          <w:t>Group A31. Addiction Medicine</w:t>
        </w:r>
        <w:r>
          <w:rPr>
            <w:noProof/>
            <w:webHidden/>
          </w:rPr>
          <w:tab/>
        </w:r>
        <w:r>
          <w:rPr>
            <w:noProof/>
            <w:webHidden/>
          </w:rPr>
          <w:fldChar w:fldCharType="begin"/>
        </w:r>
        <w:r>
          <w:rPr>
            <w:noProof/>
            <w:webHidden/>
          </w:rPr>
          <w:instrText xml:space="preserve"> PAGEREF _Toc139032361 \h </w:instrText>
        </w:r>
        <w:r>
          <w:rPr>
            <w:noProof/>
            <w:webHidden/>
          </w:rPr>
        </w:r>
        <w:r>
          <w:rPr>
            <w:noProof/>
            <w:webHidden/>
          </w:rPr>
          <w:fldChar w:fldCharType="separate"/>
        </w:r>
        <w:r w:rsidR="007C19FE">
          <w:rPr>
            <w:noProof/>
            <w:webHidden/>
          </w:rPr>
          <w:t>303</w:t>
        </w:r>
        <w:r>
          <w:rPr>
            <w:noProof/>
            <w:webHidden/>
          </w:rPr>
          <w:fldChar w:fldCharType="end"/>
        </w:r>
      </w:hyperlink>
    </w:p>
    <w:p w14:paraId="0001146D" w14:textId="124C512B"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62" w:history="1">
        <w:r w:rsidRPr="00814C27">
          <w:rPr>
            <w:rStyle w:val="Hyperlink"/>
            <w:rFonts w:ascii="Helvetica" w:eastAsia="Helvetica" w:hAnsi="Helvetica" w:cs="Helvetica"/>
            <w:noProof/>
          </w:rPr>
          <w:t>Subgroup 1. Addiction Medicine Attendances</w:t>
        </w:r>
        <w:r>
          <w:rPr>
            <w:noProof/>
            <w:webHidden/>
          </w:rPr>
          <w:tab/>
        </w:r>
        <w:r>
          <w:rPr>
            <w:noProof/>
            <w:webHidden/>
          </w:rPr>
          <w:fldChar w:fldCharType="begin"/>
        </w:r>
        <w:r>
          <w:rPr>
            <w:noProof/>
            <w:webHidden/>
          </w:rPr>
          <w:instrText xml:space="preserve"> PAGEREF _Toc139032362 \h </w:instrText>
        </w:r>
        <w:r>
          <w:rPr>
            <w:noProof/>
            <w:webHidden/>
          </w:rPr>
        </w:r>
        <w:r>
          <w:rPr>
            <w:noProof/>
            <w:webHidden/>
          </w:rPr>
          <w:fldChar w:fldCharType="separate"/>
        </w:r>
        <w:r w:rsidR="007C19FE">
          <w:rPr>
            <w:noProof/>
            <w:webHidden/>
          </w:rPr>
          <w:t>303</w:t>
        </w:r>
        <w:r>
          <w:rPr>
            <w:noProof/>
            <w:webHidden/>
          </w:rPr>
          <w:fldChar w:fldCharType="end"/>
        </w:r>
      </w:hyperlink>
    </w:p>
    <w:p w14:paraId="44795012" w14:textId="6D66B8D0"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63" w:history="1">
        <w:r w:rsidRPr="00814C27">
          <w:rPr>
            <w:rStyle w:val="Hyperlink"/>
            <w:rFonts w:ascii="Helvetica" w:eastAsia="Helvetica" w:hAnsi="Helvetica" w:cs="Helvetica"/>
            <w:noProof/>
          </w:rPr>
          <w:t>Subgroup 2. Group Therapy</w:t>
        </w:r>
        <w:r>
          <w:rPr>
            <w:noProof/>
            <w:webHidden/>
          </w:rPr>
          <w:tab/>
        </w:r>
        <w:r>
          <w:rPr>
            <w:noProof/>
            <w:webHidden/>
          </w:rPr>
          <w:fldChar w:fldCharType="begin"/>
        </w:r>
        <w:r>
          <w:rPr>
            <w:noProof/>
            <w:webHidden/>
          </w:rPr>
          <w:instrText xml:space="preserve"> PAGEREF _Toc139032363 \h </w:instrText>
        </w:r>
        <w:r>
          <w:rPr>
            <w:noProof/>
            <w:webHidden/>
          </w:rPr>
        </w:r>
        <w:r>
          <w:rPr>
            <w:noProof/>
            <w:webHidden/>
          </w:rPr>
          <w:fldChar w:fldCharType="separate"/>
        </w:r>
        <w:r w:rsidR="007C19FE">
          <w:rPr>
            <w:noProof/>
            <w:webHidden/>
          </w:rPr>
          <w:t>304</w:t>
        </w:r>
        <w:r>
          <w:rPr>
            <w:noProof/>
            <w:webHidden/>
          </w:rPr>
          <w:fldChar w:fldCharType="end"/>
        </w:r>
      </w:hyperlink>
    </w:p>
    <w:p w14:paraId="7D019E66" w14:textId="08815122"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64" w:history="1">
        <w:r w:rsidRPr="00814C27">
          <w:rPr>
            <w:rStyle w:val="Hyperlink"/>
            <w:rFonts w:ascii="Helvetica" w:eastAsia="Helvetica" w:hAnsi="Helvetica" w:cs="Helvetica"/>
            <w:noProof/>
          </w:rPr>
          <w:t>Subgroup 3. Addiction Medicine Case Conferences</w:t>
        </w:r>
        <w:r>
          <w:rPr>
            <w:noProof/>
            <w:webHidden/>
          </w:rPr>
          <w:tab/>
        </w:r>
        <w:r>
          <w:rPr>
            <w:noProof/>
            <w:webHidden/>
          </w:rPr>
          <w:fldChar w:fldCharType="begin"/>
        </w:r>
        <w:r>
          <w:rPr>
            <w:noProof/>
            <w:webHidden/>
          </w:rPr>
          <w:instrText xml:space="preserve"> PAGEREF _Toc139032364 \h </w:instrText>
        </w:r>
        <w:r>
          <w:rPr>
            <w:noProof/>
            <w:webHidden/>
          </w:rPr>
        </w:r>
        <w:r>
          <w:rPr>
            <w:noProof/>
            <w:webHidden/>
          </w:rPr>
          <w:fldChar w:fldCharType="separate"/>
        </w:r>
        <w:r w:rsidR="007C19FE">
          <w:rPr>
            <w:noProof/>
            <w:webHidden/>
          </w:rPr>
          <w:t>305</w:t>
        </w:r>
        <w:r>
          <w:rPr>
            <w:noProof/>
            <w:webHidden/>
          </w:rPr>
          <w:fldChar w:fldCharType="end"/>
        </w:r>
      </w:hyperlink>
    </w:p>
    <w:p w14:paraId="4226B148" w14:textId="2B937DBF"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65" w:history="1">
        <w:r w:rsidRPr="00814C27">
          <w:rPr>
            <w:rStyle w:val="Hyperlink"/>
            <w:rFonts w:ascii="Helvetica" w:eastAsia="Helvetica" w:hAnsi="Helvetica" w:cs="Helvetica"/>
            <w:noProof/>
          </w:rPr>
          <w:t>Group A32. Sexual Health Medicine</w:t>
        </w:r>
        <w:r>
          <w:rPr>
            <w:noProof/>
            <w:webHidden/>
          </w:rPr>
          <w:tab/>
        </w:r>
        <w:r>
          <w:rPr>
            <w:noProof/>
            <w:webHidden/>
          </w:rPr>
          <w:fldChar w:fldCharType="begin"/>
        </w:r>
        <w:r>
          <w:rPr>
            <w:noProof/>
            <w:webHidden/>
          </w:rPr>
          <w:instrText xml:space="preserve"> PAGEREF _Toc139032365 \h </w:instrText>
        </w:r>
        <w:r>
          <w:rPr>
            <w:noProof/>
            <w:webHidden/>
          </w:rPr>
        </w:r>
        <w:r>
          <w:rPr>
            <w:noProof/>
            <w:webHidden/>
          </w:rPr>
          <w:fldChar w:fldCharType="separate"/>
        </w:r>
        <w:r w:rsidR="007C19FE">
          <w:rPr>
            <w:noProof/>
            <w:webHidden/>
          </w:rPr>
          <w:t>306</w:t>
        </w:r>
        <w:r>
          <w:rPr>
            <w:noProof/>
            <w:webHidden/>
          </w:rPr>
          <w:fldChar w:fldCharType="end"/>
        </w:r>
      </w:hyperlink>
    </w:p>
    <w:p w14:paraId="616BE54E" w14:textId="7DB7024D"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66" w:history="1">
        <w:r w:rsidRPr="00814C27">
          <w:rPr>
            <w:rStyle w:val="Hyperlink"/>
            <w:rFonts w:ascii="Helvetica" w:eastAsia="Helvetica" w:hAnsi="Helvetica" w:cs="Helvetica"/>
            <w:noProof/>
          </w:rPr>
          <w:t>Subgroup 1. Sexual Health Medicine Attendances</w:t>
        </w:r>
        <w:r>
          <w:rPr>
            <w:noProof/>
            <w:webHidden/>
          </w:rPr>
          <w:tab/>
        </w:r>
        <w:r>
          <w:rPr>
            <w:noProof/>
            <w:webHidden/>
          </w:rPr>
          <w:fldChar w:fldCharType="begin"/>
        </w:r>
        <w:r>
          <w:rPr>
            <w:noProof/>
            <w:webHidden/>
          </w:rPr>
          <w:instrText xml:space="preserve"> PAGEREF _Toc139032366 \h </w:instrText>
        </w:r>
        <w:r>
          <w:rPr>
            <w:noProof/>
            <w:webHidden/>
          </w:rPr>
        </w:r>
        <w:r>
          <w:rPr>
            <w:noProof/>
            <w:webHidden/>
          </w:rPr>
          <w:fldChar w:fldCharType="separate"/>
        </w:r>
        <w:r w:rsidR="007C19FE">
          <w:rPr>
            <w:noProof/>
            <w:webHidden/>
          </w:rPr>
          <w:t>306</w:t>
        </w:r>
        <w:r>
          <w:rPr>
            <w:noProof/>
            <w:webHidden/>
          </w:rPr>
          <w:fldChar w:fldCharType="end"/>
        </w:r>
      </w:hyperlink>
    </w:p>
    <w:p w14:paraId="0348CC7D" w14:textId="64627E29"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67" w:history="1">
        <w:r w:rsidRPr="00814C27">
          <w:rPr>
            <w:rStyle w:val="Hyperlink"/>
            <w:rFonts w:ascii="Helvetica" w:eastAsia="Helvetica" w:hAnsi="Helvetica" w:cs="Helvetica"/>
            <w:noProof/>
          </w:rPr>
          <w:t>Subgroup 2. Home Visits</w:t>
        </w:r>
        <w:r>
          <w:rPr>
            <w:noProof/>
            <w:webHidden/>
          </w:rPr>
          <w:tab/>
        </w:r>
        <w:r>
          <w:rPr>
            <w:noProof/>
            <w:webHidden/>
          </w:rPr>
          <w:fldChar w:fldCharType="begin"/>
        </w:r>
        <w:r>
          <w:rPr>
            <w:noProof/>
            <w:webHidden/>
          </w:rPr>
          <w:instrText xml:space="preserve"> PAGEREF _Toc139032367 \h </w:instrText>
        </w:r>
        <w:r>
          <w:rPr>
            <w:noProof/>
            <w:webHidden/>
          </w:rPr>
        </w:r>
        <w:r>
          <w:rPr>
            <w:noProof/>
            <w:webHidden/>
          </w:rPr>
          <w:fldChar w:fldCharType="separate"/>
        </w:r>
        <w:r w:rsidR="007C19FE">
          <w:rPr>
            <w:noProof/>
            <w:webHidden/>
          </w:rPr>
          <w:t>308</w:t>
        </w:r>
        <w:r>
          <w:rPr>
            <w:noProof/>
            <w:webHidden/>
          </w:rPr>
          <w:fldChar w:fldCharType="end"/>
        </w:r>
      </w:hyperlink>
    </w:p>
    <w:p w14:paraId="1AD98126" w14:textId="528D7360"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68" w:history="1">
        <w:r w:rsidRPr="00814C27">
          <w:rPr>
            <w:rStyle w:val="Hyperlink"/>
            <w:rFonts w:ascii="Helvetica" w:eastAsia="Helvetica" w:hAnsi="Helvetica" w:cs="Helvetica"/>
            <w:noProof/>
          </w:rPr>
          <w:t>Subgroup 3. Sexual Health Medicine Case Conferences</w:t>
        </w:r>
        <w:r>
          <w:rPr>
            <w:noProof/>
            <w:webHidden/>
          </w:rPr>
          <w:tab/>
        </w:r>
        <w:r>
          <w:rPr>
            <w:noProof/>
            <w:webHidden/>
          </w:rPr>
          <w:fldChar w:fldCharType="begin"/>
        </w:r>
        <w:r>
          <w:rPr>
            <w:noProof/>
            <w:webHidden/>
          </w:rPr>
          <w:instrText xml:space="preserve"> PAGEREF _Toc139032368 \h </w:instrText>
        </w:r>
        <w:r>
          <w:rPr>
            <w:noProof/>
            <w:webHidden/>
          </w:rPr>
        </w:r>
        <w:r>
          <w:rPr>
            <w:noProof/>
            <w:webHidden/>
          </w:rPr>
          <w:fldChar w:fldCharType="separate"/>
        </w:r>
        <w:r w:rsidR="007C19FE">
          <w:rPr>
            <w:noProof/>
            <w:webHidden/>
          </w:rPr>
          <w:t>308</w:t>
        </w:r>
        <w:r>
          <w:rPr>
            <w:noProof/>
            <w:webHidden/>
          </w:rPr>
          <w:fldChar w:fldCharType="end"/>
        </w:r>
      </w:hyperlink>
    </w:p>
    <w:p w14:paraId="253C48F4" w14:textId="0AE5956A"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69" w:history="1">
        <w:r w:rsidRPr="00814C27">
          <w:rPr>
            <w:rStyle w:val="Hyperlink"/>
            <w:rFonts w:ascii="Helvetica" w:eastAsia="Helvetica" w:hAnsi="Helvetica" w:cs="Helvetica"/>
            <w:noProof/>
          </w:rPr>
          <w:t>Group A33. Transcatheter Aortic Valve Implantation and Transcatheter Mitral Valve Replacement Case Conference.</w:t>
        </w:r>
        <w:r>
          <w:rPr>
            <w:noProof/>
            <w:webHidden/>
          </w:rPr>
          <w:tab/>
        </w:r>
        <w:r>
          <w:rPr>
            <w:noProof/>
            <w:webHidden/>
          </w:rPr>
          <w:fldChar w:fldCharType="begin"/>
        </w:r>
        <w:r>
          <w:rPr>
            <w:noProof/>
            <w:webHidden/>
          </w:rPr>
          <w:instrText xml:space="preserve"> PAGEREF _Toc139032369 \h </w:instrText>
        </w:r>
        <w:r>
          <w:rPr>
            <w:noProof/>
            <w:webHidden/>
          </w:rPr>
        </w:r>
        <w:r>
          <w:rPr>
            <w:noProof/>
            <w:webHidden/>
          </w:rPr>
          <w:fldChar w:fldCharType="separate"/>
        </w:r>
        <w:r w:rsidR="007C19FE">
          <w:rPr>
            <w:noProof/>
            <w:webHidden/>
          </w:rPr>
          <w:t>310</w:t>
        </w:r>
        <w:r>
          <w:rPr>
            <w:noProof/>
            <w:webHidden/>
          </w:rPr>
          <w:fldChar w:fldCharType="end"/>
        </w:r>
      </w:hyperlink>
    </w:p>
    <w:p w14:paraId="14C78153" w14:textId="6C20A5C4"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70" w:history="1">
        <w:r w:rsidRPr="00814C27">
          <w:rPr>
            <w:rStyle w:val="Hyperlink"/>
            <w:rFonts w:ascii="Helvetica" w:eastAsia="Helvetica" w:hAnsi="Helvetica" w:cs="Helvetica"/>
            <w:noProof/>
          </w:rPr>
          <w:t>Group A35. Services For Patients in Residential Aged Care Facilities</w:t>
        </w:r>
        <w:r>
          <w:rPr>
            <w:noProof/>
            <w:webHidden/>
          </w:rPr>
          <w:tab/>
        </w:r>
        <w:r>
          <w:rPr>
            <w:noProof/>
            <w:webHidden/>
          </w:rPr>
          <w:fldChar w:fldCharType="begin"/>
        </w:r>
        <w:r>
          <w:rPr>
            <w:noProof/>
            <w:webHidden/>
          </w:rPr>
          <w:instrText xml:space="preserve"> PAGEREF _Toc139032370 \h </w:instrText>
        </w:r>
        <w:r>
          <w:rPr>
            <w:noProof/>
            <w:webHidden/>
          </w:rPr>
        </w:r>
        <w:r>
          <w:rPr>
            <w:noProof/>
            <w:webHidden/>
          </w:rPr>
          <w:fldChar w:fldCharType="separate"/>
        </w:r>
        <w:r w:rsidR="007C19FE">
          <w:rPr>
            <w:noProof/>
            <w:webHidden/>
          </w:rPr>
          <w:t>310</w:t>
        </w:r>
        <w:r>
          <w:rPr>
            <w:noProof/>
            <w:webHidden/>
          </w:rPr>
          <w:fldChar w:fldCharType="end"/>
        </w:r>
      </w:hyperlink>
    </w:p>
    <w:p w14:paraId="44B907F9" w14:textId="5CFF43AF"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71" w:history="1">
        <w:r w:rsidRPr="00814C27">
          <w:rPr>
            <w:rStyle w:val="Hyperlink"/>
            <w:rFonts w:ascii="Helvetica" w:eastAsia="Helvetica" w:hAnsi="Helvetica" w:cs="Helvetica"/>
            <w:noProof/>
          </w:rPr>
          <w:t>Subgroup 1. Flag Fall Amount For Residential Aged Care Facilities</w:t>
        </w:r>
        <w:r>
          <w:rPr>
            <w:noProof/>
            <w:webHidden/>
          </w:rPr>
          <w:tab/>
        </w:r>
        <w:r>
          <w:rPr>
            <w:noProof/>
            <w:webHidden/>
          </w:rPr>
          <w:fldChar w:fldCharType="begin"/>
        </w:r>
        <w:r>
          <w:rPr>
            <w:noProof/>
            <w:webHidden/>
          </w:rPr>
          <w:instrText xml:space="preserve"> PAGEREF _Toc139032371 \h </w:instrText>
        </w:r>
        <w:r>
          <w:rPr>
            <w:noProof/>
            <w:webHidden/>
          </w:rPr>
        </w:r>
        <w:r>
          <w:rPr>
            <w:noProof/>
            <w:webHidden/>
          </w:rPr>
          <w:fldChar w:fldCharType="separate"/>
        </w:r>
        <w:r w:rsidR="007C19FE">
          <w:rPr>
            <w:noProof/>
            <w:webHidden/>
          </w:rPr>
          <w:t>310</w:t>
        </w:r>
        <w:r>
          <w:rPr>
            <w:noProof/>
            <w:webHidden/>
          </w:rPr>
          <w:fldChar w:fldCharType="end"/>
        </w:r>
      </w:hyperlink>
    </w:p>
    <w:p w14:paraId="0973A57D" w14:textId="3C8D0476"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72" w:history="1">
        <w:r w:rsidRPr="00814C27">
          <w:rPr>
            <w:rStyle w:val="Hyperlink"/>
            <w:rFonts w:ascii="Helvetica" w:eastAsia="Helvetica" w:hAnsi="Helvetica" w:cs="Helvetica"/>
            <w:noProof/>
          </w:rPr>
          <w:t>Subgroup 2. General Practitioner Non-Referred Attendance At A Residential Aged Care Facility</w:t>
        </w:r>
        <w:r>
          <w:rPr>
            <w:noProof/>
            <w:webHidden/>
          </w:rPr>
          <w:tab/>
        </w:r>
        <w:r>
          <w:rPr>
            <w:noProof/>
            <w:webHidden/>
          </w:rPr>
          <w:fldChar w:fldCharType="begin"/>
        </w:r>
        <w:r>
          <w:rPr>
            <w:noProof/>
            <w:webHidden/>
          </w:rPr>
          <w:instrText xml:space="preserve"> PAGEREF _Toc139032372 \h </w:instrText>
        </w:r>
        <w:r>
          <w:rPr>
            <w:noProof/>
            <w:webHidden/>
          </w:rPr>
        </w:r>
        <w:r>
          <w:rPr>
            <w:noProof/>
            <w:webHidden/>
          </w:rPr>
          <w:fldChar w:fldCharType="separate"/>
        </w:r>
        <w:r w:rsidR="007C19FE">
          <w:rPr>
            <w:noProof/>
            <w:webHidden/>
          </w:rPr>
          <w:t>311</w:t>
        </w:r>
        <w:r>
          <w:rPr>
            <w:noProof/>
            <w:webHidden/>
          </w:rPr>
          <w:fldChar w:fldCharType="end"/>
        </w:r>
      </w:hyperlink>
    </w:p>
    <w:p w14:paraId="34A07192" w14:textId="21AB0B74"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73" w:history="1">
        <w:r w:rsidRPr="00814C27">
          <w:rPr>
            <w:rStyle w:val="Hyperlink"/>
            <w:rFonts w:ascii="Helvetica" w:eastAsia="Helvetica" w:hAnsi="Helvetica" w:cs="Helvetica"/>
            <w:noProof/>
          </w:rPr>
          <w:t>Subgroup 3. Other Medical Practitioner Non-Referred Attendance At A Residential Aged Care Facility</w:t>
        </w:r>
        <w:r>
          <w:rPr>
            <w:noProof/>
            <w:webHidden/>
          </w:rPr>
          <w:tab/>
        </w:r>
        <w:r>
          <w:rPr>
            <w:noProof/>
            <w:webHidden/>
          </w:rPr>
          <w:fldChar w:fldCharType="begin"/>
        </w:r>
        <w:r>
          <w:rPr>
            <w:noProof/>
            <w:webHidden/>
          </w:rPr>
          <w:instrText xml:space="preserve"> PAGEREF _Toc139032373 \h </w:instrText>
        </w:r>
        <w:r>
          <w:rPr>
            <w:noProof/>
            <w:webHidden/>
          </w:rPr>
        </w:r>
        <w:r>
          <w:rPr>
            <w:noProof/>
            <w:webHidden/>
          </w:rPr>
          <w:fldChar w:fldCharType="separate"/>
        </w:r>
        <w:r w:rsidR="007C19FE">
          <w:rPr>
            <w:noProof/>
            <w:webHidden/>
          </w:rPr>
          <w:t>313</w:t>
        </w:r>
        <w:r>
          <w:rPr>
            <w:noProof/>
            <w:webHidden/>
          </w:rPr>
          <w:fldChar w:fldCharType="end"/>
        </w:r>
      </w:hyperlink>
    </w:p>
    <w:p w14:paraId="0A31BA9F" w14:textId="57EE1F52"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74" w:history="1">
        <w:r w:rsidRPr="00814C27">
          <w:rPr>
            <w:rStyle w:val="Hyperlink"/>
            <w:rFonts w:ascii="Helvetica" w:eastAsia="Helvetica" w:hAnsi="Helvetica" w:cs="Helvetica"/>
            <w:noProof/>
          </w:rPr>
          <w:t>Subgroup 4. Non-Specialist Practitioner Non-Referred Attendance At A Residential Aged Care Facility</w:t>
        </w:r>
        <w:r>
          <w:rPr>
            <w:noProof/>
            <w:webHidden/>
          </w:rPr>
          <w:tab/>
        </w:r>
        <w:r>
          <w:rPr>
            <w:noProof/>
            <w:webHidden/>
          </w:rPr>
          <w:fldChar w:fldCharType="begin"/>
        </w:r>
        <w:r>
          <w:rPr>
            <w:noProof/>
            <w:webHidden/>
          </w:rPr>
          <w:instrText xml:space="preserve"> PAGEREF _Toc139032374 \h </w:instrText>
        </w:r>
        <w:r>
          <w:rPr>
            <w:noProof/>
            <w:webHidden/>
          </w:rPr>
        </w:r>
        <w:r>
          <w:rPr>
            <w:noProof/>
            <w:webHidden/>
          </w:rPr>
          <w:fldChar w:fldCharType="separate"/>
        </w:r>
        <w:r w:rsidR="007C19FE">
          <w:rPr>
            <w:noProof/>
            <w:webHidden/>
          </w:rPr>
          <w:t>313</w:t>
        </w:r>
        <w:r>
          <w:rPr>
            <w:noProof/>
            <w:webHidden/>
          </w:rPr>
          <w:fldChar w:fldCharType="end"/>
        </w:r>
      </w:hyperlink>
    </w:p>
    <w:p w14:paraId="30D10B4D" w14:textId="25972891"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75" w:history="1">
        <w:r w:rsidRPr="00814C27">
          <w:rPr>
            <w:rStyle w:val="Hyperlink"/>
            <w:rFonts w:ascii="Helvetica" w:eastAsia="Helvetica" w:hAnsi="Helvetica" w:cs="Helvetica"/>
            <w:noProof/>
          </w:rPr>
          <w:t>Group A36. Eating Disorder Services</w:t>
        </w:r>
        <w:r>
          <w:rPr>
            <w:noProof/>
            <w:webHidden/>
          </w:rPr>
          <w:tab/>
        </w:r>
        <w:r>
          <w:rPr>
            <w:noProof/>
            <w:webHidden/>
          </w:rPr>
          <w:fldChar w:fldCharType="begin"/>
        </w:r>
        <w:r>
          <w:rPr>
            <w:noProof/>
            <w:webHidden/>
          </w:rPr>
          <w:instrText xml:space="preserve"> PAGEREF _Toc139032375 \h </w:instrText>
        </w:r>
        <w:r>
          <w:rPr>
            <w:noProof/>
            <w:webHidden/>
          </w:rPr>
        </w:r>
        <w:r>
          <w:rPr>
            <w:noProof/>
            <w:webHidden/>
          </w:rPr>
          <w:fldChar w:fldCharType="separate"/>
        </w:r>
        <w:r w:rsidR="007C19FE">
          <w:rPr>
            <w:noProof/>
            <w:webHidden/>
          </w:rPr>
          <w:t>314</w:t>
        </w:r>
        <w:r>
          <w:rPr>
            <w:noProof/>
            <w:webHidden/>
          </w:rPr>
          <w:fldChar w:fldCharType="end"/>
        </w:r>
      </w:hyperlink>
    </w:p>
    <w:p w14:paraId="5EAB62E3" w14:textId="0CB3A791"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76" w:history="1">
        <w:r w:rsidRPr="00814C27">
          <w:rPr>
            <w:rStyle w:val="Hyperlink"/>
            <w:rFonts w:ascii="Helvetica" w:eastAsia="Helvetica" w:hAnsi="Helvetica" w:cs="Helvetica"/>
            <w:noProof/>
          </w:rPr>
          <w:t>Subgroup 1. Preparation of eating disorder treatment and management plans: general practitioners and non specialist medical practitioners</w:t>
        </w:r>
        <w:r>
          <w:rPr>
            <w:noProof/>
            <w:webHidden/>
          </w:rPr>
          <w:tab/>
        </w:r>
        <w:r>
          <w:rPr>
            <w:noProof/>
            <w:webHidden/>
          </w:rPr>
          <w:fldChar w:fldCharType="begin"/>
        </w:r>
        <w:r>
          <w:rPr>
            <w:noProof/>
            <w:webHidden/>
          </w:rPr>
          <w:instrText xml:space="preserve"> PAGEREF _Toc139032376 \h </w:instrText>
        </w:r>
        <w:r>
          <w:rPr>
            <w:noProof/>
            <w:webHidden/>
          </w:rPr>
        </w:r>
        <w:r>
          <w:rPr>
            <w:noProof/>
            <w:webHidden/>
          </w:rPr>
          <w:fldChar w:fldCharType="separate"/>
        </w:r>
        <w:r w:rsidR="007C19FE">
          <w:rPr>
            <w:noProof/>
            <w:webHidden/>
          </w:rPr>
          <w:t>314</w:t>
        </w:r>
        <w:r>
          <w:rPr>
            <w:noProof/>
            <w:webHidden/>
          </w:rPr>
          <w:fldChar w:fldCharType="end"/>
        </w:r>
      </w:hyperlink>
    </w:p>
    <w:p w14:paraId="6FFD771A" w14:textId="4AB43723"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77" w:history="1">
        <w:r w:rsidRPr="00814C27">
          <w:rPr>
            <w:rStyle w:val="Hyperlink"/>
            <w:rFonts w:ascii="Helvetica" w:eastAsia="Helvetica" w:hAnsi="Helvetica" w:cs="Helvetica"/>
            <w:noProof/>
          </w:rPr>
          <w:t>Subgroup 2. Preparation of eating disorder treatment and management plans: consultant physicians</w:t>
        </w:r>
        <w:r>
          <w:rPr>
            <w:noProof/>
            <w:webHidden/>
          </w:rPr>
          <w:tab/>
        </w:r>
        <w:r>
          <w:rPr>
            <w:noProof/>
            <w:webHidden/>
          </w:rPr>
          <w:fldChar w:fldCharType="begin"/>
        </w:r>
        <w:r>
          <w:rPr>
            <w:noProof/>
            <w:webHidden/>
          </w:rPr>
          <w:instrText xml:space="preserve"> PAGEREF _Toc139032377 \h </w:instrText>
        </w:r>
        <w:r>
          <w:rPr>
            <w:noProof/>
            <w:webHidden/>
          </w:rPr>
        </w:r>
        <w:r>
          <w:rPr>
            <w:noProof/>
            <w:webHidden/>
          </w:rPr>
          <w:fldChar w:fldCharType="separate"/>
        </w:r>
        <w:r w:rsidR="007C19FE">
          <w:rPr>
            <w:noProof/>
            <w:webHidden/>
          </w:rPr>
          <w:t>316</w:t>
        </w:r>
        <w:r>
          <w:rPr>
            <w:noProof/>
            <w:webHidden/>
          </w:rPr>
          <w:fldChar w:fldCharType="end"/>
        </w:r>
      </w:hyperlink>
    </w:p>
    <w:p w14:paraId="69CF1C13" w14:textId="5D6D5F9C"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78" w:history="1">
        <w:r w:rsidRPr="00814C27">
          <w:rPr>
            <w:rStyle w:val="Hyperlink"/>
            <w:rFonts w:ascii="Helvetica" w:eastAsia="Helvetica" w:hAnsi="Helvetica" w:cs="Helvetica"/>
            <w:noProof/>
          </w:rPr>
          <w:t>Subgroup 3. Review of eating disorder treatment and management plans</w:t>
        </w:r>
        <w:r>
          <w:rPr>
            <w:noProof/>
            <w:webHidden/>
          </w:rPr>
          <w:tab/>
        </w:r>
        <w:r>
          <w:rPr>
            <w:noProof/>
            <w:webHidden/>
          </w:rPr>
          <w:fldChar w:fldCharType="begin"/>
        </w:r>
        <w:r>
          <w:rPr>
            <w:noProof/>
            <w:webHidden/>
          </w:rPr>
          <w:instrText xml:space="preserve"> PAGEREF _Toc139032378 \h </w:instrText>
        </w:r>
        <w:r>
          <w:rPr>
            <w:noProof/>
            <w:webHidden/>
          </w:rPr>
        </w:r>
        <w:r>
          <w:rPr>
            <w:noProof/>
            <w:webHidden/>
          </w:rPr>
          <w:fldChar w:fldCharType="separate"/>
        </w:r>
        <w:r w:rsidR="007C19FE">
          <w:rPr>
            <w:noProof/>
            <w:webHidden/>
          </w:rPr>
          <w:t>316</w:t>
        </w:r>
        <w:r>
          <w:rPr>
            <w:noProof/>
            <w:webHidden/>
          </w:rPr>
          <w:fldChar w:fldCharType="end"/>
        </w:r>
      </w:hyperlink>
    </w:p>
    <w:p w14:paraId="4974FA04" w14:textId="5582FE42"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79" w:history="1">
        <w:r w:rsidRPr="00814C27">
          <w:rPr>
            <w:rStyle w:val="Hyperlink"/>
            <w:rFonts w:ascii="Helvetica" w:eastAsia="Helvetica" w:hAnsi="Helvetica" w:cs="Helvetica"/>
            <w:noProof/>
          </w:rPr>
          <w:t>Subgroup 4. Providing treatments under eating disorder treatment and management plans</w:t>
        </w:r>
        <w:r>
          <w:rPr>
            <w:noProof/>
            <w:webHidden/>
          </w:rPr>
          <w:tab/>
        </w:r>
        <w:r>
          <w:rPr>
            <w:noProof/>
            <w:webHidden/>
          </w:rPr>
          <w:fldChar w:fldCharType="begin"/>
        </w:r>
        <w:r>
          <w:rPr>
            <w:noProof/>
            <w:webHidden/>
          </w:rPr>
          <w:instrText xml:space="preserve"> PAGEREF _Toc139032379 \h </w:instrText>
        </w:r>
        <w:r>
          <w:rPr>
            <w:noProof/>
            <w:webHidden/>
          </w:rPr>
        </w:r>
        <w:r>
          <w:rPr>
            <w:noProof/>
            <w:webHidden/>
          </w:rPr>
          <w:fldChar w:fldCharType="separate"/>
        </w:r>
        <w:r w:rsidR="007C19FE">
          <w:rPr>
            <w:noProof/>
            <w:webHidden/>
          </w:rPr>
          <w:t>317</w:t>
        </w:r>
        <w:r>
          <w:rPr>
            <w:noProof/>
            <w:webHidden/>
          </w:rPr>
          <w:fldChar w:fldCharType="end"/>
        </w:r>
      </w:hyperlink>
    </w:p>
    <w:p w14:paraId="27A8419F" w14:textId="2E3DF634"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80" w:history="1">
        <w:r w:rsidRPr="00814C27">
          <w:rPr>
            <w:rStyle w:val="Hyperlink"/>
            <w:rFonts w:ascii="Helvetica" w:eastAsia="Helvetica" w:hAnsi="Helvetica" w:cs="Helvetica"/>
            <w:noProof/>
          </w:rPr>
          <w:t>Group A37. Cardiothoracic Surgeon Attendance for Lead Extraction</w:t>
        </w:r>
        <w:r>
          <w:rPr>
            <w:noProof/>
            <w:webHidden/>
          </w:rPr>
          <w:tab/>
        </w:r>
        <w:r>
          <w:rPr>
            <w:noProof/>
            <w:webHidden/>
          </w:rPr>
          <w:fldChar w:fldCharType="begin"/>
        </w:r>
        <w:r>
          <w:rPr>
            <w:noProof/>
            <w:webHidden/>
          </w:rPr>
          <w:instrText xml:space="preserve"> PAGEREF _Toc139032380 \h </w:instrText>
        </w:r>
        <w:r>
          <w:rPr>
            <w:noProof/>
            <w:webHidden/>
          </w:rPr>
        </w:r>
        <w:r>
          <w:rPr>
            <w:noProof/>
            <w:webHidden/>
          </w:rPr>
          <w:fldChar w:fldCharType="separate"/>
        </w:r>
        <w:r w:rsidR="007C19FE">
          <w:rPr>
            <w:noProof/>
            <w:webHidden/>
          </w:rPr>
          <w:t>318</w:t>
        </w:r>
        <w:r>
          <w:rPr>
            <w:noProof/>
            <w:webHidden/>
          </w:rPr>
          <w:fldChar w:fldCharType="end"/>
        </w:r>
      </w:hyperlink>
    </w:p>
    <w:p w14:paraId="7CEA4640" w14:textId="15733D94"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381" w:history="1">
        <w:r w:rsidRPr="00814C27">
          <w:rPr>
            <w:rStyle w:val="Hyperlink"/>
            <w:rFonts w:ascii="Helvetica" w:eastAsia="Helvetica" w:hAnsi="Helvetica" w:cs="Helvetica"/>
            <w:noProof/>
          </w:rPr>
          <w:t>Group A40. Telehealth and phone attendance services</w:t>
        </w:r>
        <w:r>
          <w:rPr>
            <w:noProof/>
            <w:webHidden/>
          </w:rPr>
          <w:tab/>
        </w:r>
        <w:r>
          <w:rPr>
            <w:noProof/>
            <w:webHidden/>
          </w:rPr>
          <w:fldChar w:fldCharType="begin"/>
        </w:r>
        <w:r>
          <w:rPr>
            <w:noProof/>
            <w:webHidden/>
          </w:rPr>
          <w:instrText xml:space="preserve"> PAGEREF _Toc139032381 \h </w:instrText>
        </w:r>
        <w:r>
          <w:rPr>
            <w:noProof/>
            <w:webHidden/>
          </w:rPr>
        </w:r>
        <w:r>
          <w:rPr>
            <w:noProof/>
            <w:webHidden/>
          </w:rPr>
          <w:fldChar w:fldCharType="separate"/>
        </w:r>
        <w:r w:rsidR="007C19FE">
          <w:rPr>
            <w:noProof/>
            <w:webHidden/>
          </w:rPr>
          <w:t>319</w:t>
        </w:r>
        <w:r>
          <w:rPr>
            <w:noProof/>
            <w:webHidden/>
          </w:rPr>
          <w:fldChar w:fldCharType="end"/>
        </w:r>
      </w:hyperlink>
    </w:p>
    <w:p w14:paraId="42960F1E" w14:textId="159CDC51"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82" w:history="1">
        <w:r w:rsidRPr="00814C27">
          <w:rPr>
            <w:rStyle w:val="Hyperlink"/>
            <w:rFonts w:ascii="Helvetica" w:eastAsia="Helvetica" w:hAnsi="Helvetica" w:cs="Helvetica"/>
            <w:noProof/>
          </w:rPr>
          <w:t>Subgroup 1. General practice telehealth services</w:t>
        </w:r>
        <w:r>
          <w:rPr>
            <w:noProof/>
            <w:webHidden/>
          </w:rPr>
          <w:tab/>
        </w:r>
        <w:r>
          <w:rPr>
            <w:noProof/>
            <w:webHidden/>
          </w:rPr>
          <w:fldChar w:fldCharType="begin"/>
        </w:r>
        <w:r>
          <w:rPr>
            <w:noProof/>
            <w:webHidden/>
          </w:rPr>
          <w:instrText xml:space="preserve"> PAGEREF _Toc139032382 \h </w:instrText>
        </w:r>
        <w:r>
          <w:rPr>
            <w:noProof/>
            <w:webHidden/>
          </w:rPr>
        </w:r>
        <w:r>
          <w:rPr>
            <w:noProof/>
            <w:webHidden/>
          </w:rPr>
          <w:fldChar w:fldCharType="separate"/>
        </w:r>
        <w:r w:rsidR="007C19FE">
          <w:rPr>
            <w:noProof/>
            <w:webHidden/>
          </w:rPr>
          <w:t>319</w:t>
        </w:r>
        <w:r>
          <w:rPr>
            <w:noProof/>
            <w:webHidden/>
          </w:rPr>
          <w:fldChar w:fldCharType="end"/>
        </w:r>
      </w:hyperlink>
    </w:p>
    <w:p w14:paraId="11CED422" w14:textId="0CA7FF71"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83" w:history="1">
        <w:r w:rsidRPr="00814C27">
          <w:rPr>
            <w:rStyle w:val="Hyperlink"/>
            <w:rFonts w:ascii="Helvetica" w:eastAsia="Helvetica" w:hAnsi="Helvetica" w:cs="Helvetica"/>
            <w:noProof/>
          </w:rPr>
          <w:t>Subgroup 2. General practice phone services</w:t>
        </w:r>
        <w:r>
          <w:rPr>
            <w:noProof/>
            <w:webHidden/>
          </w:rPr>
          <w:tab/>
        </w:r>
        <w:r>
          <w:rPr>
            <w:noProof/>
            <w:webHidden/>
          </w:rPr>
          <w:fldChar w:fldCharType="begin"/>
        </w:r>
        <w:r>
          <w:rPr>
            <w:noProof/>
            <w:webHidden/>
          </w:rPr>
          <w:instrText xml:space="preserve"> PAGEREF _Toc139032383 \h </w:instrText>
        </w:r>
        <w:r>
          <w:rPr>
            <w:noProof/>
            <w:webHidden/>
          </w:rPr>
        </w:r>
        <w:r>
          <w:rPr>
            <w:noProof/>
            <w:webHidden/>
          </w:rPr>
          <w:fldChar w:fldCharType="separate"/>
        </w:r>
        <w:r w:rsidR="007C19FE">
          <w:rPr>
            <w:noProof/>
            <w:webHidden/>
          </w:rPr>
          <w:t>323</w:t>
        </w:r>
        <w:r>
          <w:rPr>
            <w:noProof/>
            <w:webHidden/>
          </w:rPr>
          <w:fldChar w:fldCharType="end"/>
        </w:r>
      </w:hyperlink>
    </w:p>
    <w:p w14:paraId="46ACD4D9" w14:textId="12E4802D"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84" w:history="1">
        <w:r w:rsidRPr="00814C27">
          <w:rPr>
            <w:rStyle w:val="Hyperlink"/>
            <w:rFonts w:ascii="Helvetica" w:eastAsia="Helvetica" w:hAnsi="Helvetica" w:cs="Helvetica"/>
            <w:noProof/>
          </w:rPr>
          <w:t>Subgroup 3. Focussed Psychological Strategies telehealth services</w:t>
        </w:r>
        <w:r>
          <w:rPr>
            <w:noProof/>
            <w:webHidden/>
          </w:rPr>
          <w:tab/>
        </w:r>
        <w:r>
          <w:rPr>
            <w:noProof/>
            <w:webHidden/>
          </w:rPr>
          <w:fldChar w:fldCharType="begin"/>
        </w:r>
        <w:r>
          <w:rPr>
            <w:noProof/>
            <w:webHidden/>
          </w:rPr>
          <w:instrText xml:space="preserve"> PAGEREF _Toc139032384 \h </w:instrText>
        </w:r>
        <w:r>
          <w:rPr>
            <w:noProof/>
            <w:webHidden/>
          </w:rPr>
        </w:r>
        <w:r>
          <w:rPr>
            <w:noProof/>
            <w:webHidden/>
          </w:rPr>
          <w:fldChar w:fldCharType="separate"/>
        </w:r>
        <w:r w:rsidR="007C19FE">
          <w:rPr>
            <w:noProof/>
            <w:webHidden/>
          </w:rPr>
          <w:t>325</w:t>
        </w:r>
        <w:r>
          <w:rPr>
            <w:noProof/>
            <w:webHidden/>
          </w:rPr>
          <w:fldChar w:fldCharType="end"/>
        </w:r>
      </w:hyperlink>
    </w:p>
    <w:p w14:paraId="6F6E6105" w14:textId="5C161B62"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85" w:history="1">
        <w:r w:rsidRPr="00814C27">
          <w:rPr>
            <w:rStyle w:val="Hyperlink"/>
            <w:rFonts w:ascii="Helvetica" w:eastAsia="Helvetica" w:hAnsi="Helvetica" w:cs="Helvetica"/>
            <w:noProof/>
          </w:rPr>
          <w:t>Subgroup 4. Specialist attendances telehealth services</w:t>
        </w:r>
        <w:r>
          <w:rPr>
            <w:noProof/>
            <w:webHidden/>
          </w:rPr>
          <w:tab/>
        </w:r>
        <w:r>
          <w:rPr>
            <w:noProof/>
            <w:webHidden/>
          </w:rPr>
          <w:fldChar w:fldCharType="begin"/>
        </w:r>
        <w:r>
          <w:rPr>
            <w:noProof/>
            <w:webHidden/>
          </w:rPr>
          <w:instrText xml:space="preserve"> PAGEREF _Toc139032385 \h </w:instrText>
        </w:r>
        <w:r>
          <w:rPr>
            <w:noProof/>
            <w:webHidden/>
          </w:rPr>
        </w:r>
        <w:r>
          <w:rPr>
            <w:noProof/>
            <w:webHidden/>
          </w:rPr>
          <w:fldChar w:fldCharType="separate"/>
        </w:r>
        <w:r w:rsidR="007C19FE">
          <w:rPr>
            <w:noProof/>
            <w:webHidden/>
          </w:rPr>
          <w:t>327</w:t>
        </w:r>
        <w:r>
          <w:rPr>
            <w:noProof/>
            <w:webHidden/>
          </w:rPr>
          <w:fldChar w:fldCharType="end"/>
        </w:r>
      </w:hyperlink>
    </w:p>
    <w:p w14:paraId="788CF500" w14:textId="50E97FC3"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86" w:history="1">
        <w:r w:rsidRPr="00814C27">
          <w:rPr>
            <w:rStyle w:val="Hyperlink"/>
            <w:rFonts w:ascii="Helvetica" w:eastAsia="Helvetica" w:hAnsi="Helvetica" w:cs="Helvetica"/>
            <w:noProof/>
          </w:rPr>
          <w:t>Subgroup 5. Consultant physician telehealth services</w:t>
        </w:r>
        <w:r>
          <w:rPr>
            <w:noProof/>
            <w:webHidden/>
          </w:rPr>
          <w:tab/>
        </w:r>
        <w:r>
          <w:rPr>
            <w:noProof/>
            <w:webHidden/>
          </w:rPr>
          <w:fldChar w:fldCharType="begin"/>
        </w:r>
        <w:r>
          <w:rPr>
            <w:noProof/>
            <w:webHidden/>
          </w:rPr>
          <w:instrText xml:space="preserve"> PAGEREF _Toc139032386 \h </w:instrText>
        </w:r>
        <w:r>
          <w:rPr>
            <w:noProof/>
            <w:webHidden/>
          </w:rPr>
        </w:r>
        <w:r>
          <w:rPr>
            <w:noProof/>
            <w:webHidden/>
          </w:rPr>
          <w:fldChar w:fldCharType="separate"/>
        </w:r>
        <w:r w:rsidR="007C19FE">
          <w:rPr>
            <w:noProof/>
            <w:webHidden/>
          </w:rPr>
          <w:t>328</w:t>
        </w:r>
        <w:r>
          <w:rPr>
            <w:noProof/>
            <w:webHidden/>
          </w:rPr>
          <w:fldChar w:fldCharType="end"/>
        </w:r>
      </w:hyperlink>
    </w:p>
    <w:p w14:paraId="529FE853" w14:textId="64ABB4F0"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87" w:history="1">
        <w:r w:rsidRPr="00814C27">
          <w:rPr>
            <w:rStyle w:val="Hyperlink"/>
            <w:rFonts w:ascii="Helvetica" w:eastAsia="Helvetica" w:hAnsi="Helvetica" w:cs="Helvetica"/>
            <w:noProof/>
          </w:rPr>
          <w:t>Subgroup 6. Consultant psychiatrist telehealth services</w:t>
        </w:r>
        <w:r>
          <w:rPr>
            <w:noProof/>
            <w:webHidden/>
          </w:rPr>
          <w:tab/>
        </w:r>
        <w:r>
          <w:rPr>
            <w:noProof/>
            <w:webHidden/>
          </w:rPr>
          <w:fldChar w:fldCharType="begin"/>
        </w:r>
        <w:r>
          <w:rPr>
            <w:noProof/>
            <w:webHidden/>
          </w:rPr>
          <w:instrText xml:space="preserve"> PAGEREF _Toc139032387 \h </w:instrText>
        </w:r>
        <w:r>
          <w:rPr>
            <w:noProof/>
            <w:webHidden/>
          </w:rPr>
        </w:r>
        <w:r>
          <w:rPr>
            <w:noProof/>
            <w:webHidden/>
          </w:rPr>
          <w:fldChar w:fldCharType="separate"/>
        </w:r>
        <w:r w:rsidR="007C19FE">
          <w:rPr>
            <w:noProof/>
            <w:webHidden/>
          </w:rPr>
          <w:t>330</w:t>
        </w:r>
        <w:r>
          <w:rPr>
            <w:noProof/>
            <w:webHidden/>
          </w:rPr>
          <w:fldChar w:fldCharType="end"/>
        </w:r>
      </w:hyperlink>
    </w:p>
    <w:p w14:paraId="5BA0A492" w14:textId="5AC8428F"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88" w:history="1">
        <w:r w:rsidRPr="00814C27">
          <w:rPr>
            <w:rStyle w:val="Hyperlink"/>
            <w:rFonts w:ascii="Helvetica" w:eastAsia="Helvetica" w:hAnsi="Helvetica" w:cs="Helvetica"/>
            <w:noProof/>
          </w:rPr>
          <w:t>Subgroup 7. Specialist attendances phone services</w:t>
        </w:r>
        <w:r>
          <w:rPr>
            <w:noProof/>
            <w:webHidden/>
          </w:rPr>
          <w:tab/>
        </w:r>
        <w:r>
          <w:rPr>
            <w:noProof/>
            <w:webHidden/>
          </w:rPr>
          <w:fldChar w:fldCharType="begin"/>
        </w:r>
        <w:r>
          <w:rPr>
            <w:noProof/>
            <w:webHidden/>
          </w:rPr>
          <w:instrText xml:space="preserve"> PAGEREF _Toc139032388 \h </w:instrText>
        </w:r>
        <w:r>
          <w:rPr>
            <w:noProof/>
            <w:webHidden/>
          </w:rPr>
        </w:r>
        <w:r>
          <w:rPr>
            <w:noProof/>
            <w:webHidden/>
          </w:rPr>
          <w:fldChar w:fldCharType="separate"/>
        </w:r>
        <w:r w:rsidR="007C19FE">
          <w:rPr>
            <w:noProof/>
            <w:webHidden/>
          </w:rPr>
          <w:t>336</w:t>
        </w:r>
        <w:r>
          <w:rPr>
            <w:noProof/>
            <w:webHidden/>
          </w:rPr>
          <w:fldChar w:fldCharType="end"/>
        </w:r>
      </w:hyperlink>
    </w:p>
    <w:p w14:paraId="3CD66EDF" w14:textId="6E9CABD5"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89" w:history="1">
        <w:r w:rsidRPr="00814C27">
          <w:rPr>
            <w:rStyle w:val="Hyperlink"/>
            <w:rFonts w:ascii="Helvetica" w:eastAsia="Helvetica" w:hAnsi="Helvetica" w:cs="Helvetica"/>
            <w:noProof/>
          </w:rPr>
          <w:t>Subgroup 8. Consultant physician phone services</w:t>
        </w:r>
        <w:r>
          <w:rPr>
            <w:noProof/>
            <w:webHidden/>
          </w:rPr>
          <w:tab/>
        </w:r>
        <w:r>
          <w:rPr>
            <w:noProof/>
            <w:webHidden/>
          </w:rPr>
          <w:fldChar w:fldCharType="begin"/>
        </w:r>
        <w:r>
          <w:rPr>
            <w:noProof/>
            <w:webHidden/>
          </w:rPr>
          <w:instrText xml:space="preserve"> PAGEREF _Toc139032389 \h </w:instrText>
        </w:r>
        <w:r>
          <w:rPr>
            <w:noProof/>
            <w:webHidden/>
          </w:rPr>
        </w:r>
        <w:r>
          <w:rPr>
            <w:noProof/>
            <w:webHidden/>
          </w:rPr>
          <w:fldChar w:fldCharType="separate"/>
        </w:r>
        <w:r w:rsidR="007C19FE">
          <w:rPr>
            <w:noProof/>
            <w:webHidden/>
          </w:rPr>
          <w:t>336</w:t>
        </w:r>
        <w:r>
          <w:rPr>
            <w:noProof/>
            <w:webHidden/>
          </w:rPr>
          <w:fldChar w:fldCharType="end"/>
        </w:r>
      </w:hyperlink>
    </w:p>
    <w:p w14:paraId="09684831" w14:textId="3B2DC39B"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0" w:history="1">
        <w:r w:rsidRPr="00814C27">
          <w:rPr>
            <w:rStyle w:val="Hyperlink"/>
            <w:rFonts w:ascii="Helvetica" w:eastAsia="Helvetica" w:hAnsi="Helvetica" w:cs="Helvetica"/>
            <w:noProof/>
          </w:rPr>
          <w:t>Subgroup 9. Consultant psychiatrist phone services</w:t>
        </w:r>
        <w:r>
          <w:rPr>
            <w:noProof/>
            <w:webHidden/>
          </w:rPr>
          <w:tab/>
        </w:r>
        <w:r>
          <w:rPr>
            <w:noProof/>
            <w:webHidden/>
          </w:rPr>
          <w:fldChar w:fldCharType="begin"/>
        </w:r>
        <w:r>
          <w:rPr>
            <w:noProof/>
            <w:webHidden/>
          </w:rPr>
          <w:instrText xml:space="preserve"> PAGEREF _Toc139032390 \h </w:instrText>
        </w:r>
        <w:r>
          <w:rPr>
            <w:noProof/>
            <w:webHidden/>
          </w:rPr>
        </w:r>
        <w:r>
          <w:rPr>
            <w:noProof/>
            <w:webHidden/>
          </w:rPr>
          <w:fldChar w:fldCharType="separate"/>
        </w:r>
        <w:r w:rsidR="007C19FE">
          <w:rPr>
            <w:noProof/>
            <w:webHidden/>
          </w:rPr>
          <w:t>337</w:t>
        </w:r>
        <w:r>
          <w:rPr>
            <w:noProof/>
            <w:webHidden/>
          </w:rPr>
          <w:fldChar w:fldCharType="end"/>
        </w:r>
      </w:hyperlink>
    </w:p>
    <w:p w14:paraId="00A637DA" w14:textId="0F867CEB"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1" w:history="1">
        <w:r w:rsidRPr="00814C27">
          <w:rPr>
            <w:rStyle w:val="Hyperlink"/>
            <w:rFonts w:ascii="Helvetica" w:eastAsia="Helvetica" w:hAnsi="Helvetica" w:cs="Helvetica"/>
            <w:noProof/>
          </w:rPr>
          <w:t>Subgroup 10. Focussed Psychological Strategies phone services</w:t>
        </w:r>
        <w:r>
          <w:rPr>
            <w:noProof/>
            <w:webHidden/>
          </w:rPr>
          <w:tab/>
        </w:r>
        <w:r>
          <w:rPr>
            <w:noProof/>
            <w:webHidden/>
          </w:rPr>
          <w:fldChar w:fldCharType="begin"/>
        </w:r>
        <w:r>
          <w:rPr>
            <w:noProof/>
            <w:webHidden/>
          </w:rPr>
          <w:instrText xml:space="preserve"> PAGEREF _Toc139032391 \h </w:instrText>
        </w:r>
        <w:r>
          <w:rPr>
            <w:noProof/>
            <w:webHidden/>
          </w:rPr>
        </w:r>
        <w:r>
          <w:rPr>
            <w:noProof/>
            <w:webHidden/>
          </w:rPr>
          <w:fldChar w:fldCharType="separate"/>
        </w:r>
        <w:r w:rsidR="007C19FE">
          <w:rPr>
            <w:noProof/>
            <w:webHidden/>
          </w:rPr>
          <w:t>337</w:t>
        </w:r>
        <w:r>
          <w:rPr>
            <w:noProof/>
            <w:webHidden/>
          </w:rPr>
          <w:fldChar w:fldCharType="end"/>
        </w:r>
      </w:hyperlink>
    </w:p>
    <w:p w14:paraId="03B95494" w14:textId="1893FC10"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2" w:history="1">
        <w:r w:rsidRPr="00814C27">
          <w:rPr>
            <w:rStyle w:val="Hyperlink"/>
            <w:rFonts w:ascii="Helvetica" w:eastAsia="Helvetica" w:hAnsi="Helvetica" w:cs="Helvetica"/>
            <w:noProof/>
          </w:rPr>
          <w:t>Subgroup 11. Health Assessment for Aboriginal and Torres Strait Islander People – Telehealth Service</w:t>
        </w:r>
        <w:r>
          <w:rPr>
            <w:noProof/>
            <w:webHidden/>
          </w:rPr>
          <w:tab/>
        </w:r>
        <w:r>
          <w:rPr>
            <w:noProof/>
            <w:webHidden/>
          </w:rPr>
          <w:fldChar w:fldCharType="begin"/>
        </w:r>
        <w:r>
          <w:rPr>
            <w:noProof/>
            <w:webHidden/>
          </w:rPr>
          <w:instrText xml:space="preserve"> PAGEREF _Toc139032392 \h </w:instrText>
        </w:r>
        <w:r>
          <w:rPr>
            <w:noProof/>
            <w:webHidden/>
          </w:rPr>
        </w:r>
        <w:r>
          <w:rPr>
            <w:noProof/>
            <w:webHidden/>
          </w:rPr>
          <w:fldChar w:fldCharType="separate"/>
        </w:r>
        <w:r w:rsidR="007C19FE">
          <w:rPr>
            <w:noProof/>
            <w:webHidden/>
          </w:rPr>
          <w:t>339</w:t>
        </w:r>
        <w:r>
          <w:rPr>
            <w:noProof/>
            <w:webHidden/>
          </w:rPr>
          <w:fldChar w:fldCharType="end"/>
        </w:r>
      </w:hyperlink>
    </w:p>
    <w:p w14:paraId="77EE75F3" w14:textId="4277CC29"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3" w:history="1">
        <w:r w:rsidRPr="00814C27">
          <w:rPr>
            <w:rStyle w:val="Hyperlink"/>
            <w:rFonts w:ascii="Helvetica" w:eastAsia="Helvetica" w:hAnsi="Helvetica" w:cs="Helvetica"/>
            <w:noProof/>
          </w:rPr>
          <w:t>Subgroup 13. Chronic Disease Management (CDM) Service – Telehealth Service</w:t>
        </w:r>
        <w:r>
          <w:rPr>
            <w:noProof/>
            <w:webHidden/>
          </w:rPr>
          <w:tab/>
        </w:r>
        <w:r>
          <w:rPr>
            <w:noProof/>
            <w:webHidden/>
          </w:rPr>
          <w:fldChar w:fldCharType="begin"/>
        </w:r>
        <w:r>
          <w:rPr>
            <w:noProof/>
            <w:webHidden/>
          </w:rPr>
          <w:instrText xml:space="preserve"> PAGEREF _Toc139032393 \h </w:instrText>
        </w:r>
        <w:r>
          <w:rPr>
            <w:noProof/>
            <w:webHidden/>
          </w:rPr>
        </w:r>
        <w:r>
          <w:rPr>
            <w:noProof/>
            <w:webHidden/>
          </w:rPr>
          <w:fldChar w:fldCharType="separate"/>
        </w:r>
        <w:r w:rsidR="007C19FE">
          <w:rPr>
            <w:noProof/>
            <w:webHidden/>
          </w:rPr>
          <w:t>340</w:t>
        </w:r>
        <w:r>
          <w:rPr>
            <w:noProof/>
            <w:webHidden/>
          </w:rPr>
          <w:fldChar w:fldCharType="end"/>
        </w:r>
      </w:hyperlink>
    </w:p>
    <w:p w14:paraId="122FDBDB" w14:textId="1A0F4B9B"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4" w:history="1">
        <w:r w:rsidRPr="00814C27">
          <w:rPr>
            <w:rStyle w:val="Hyperlink"/>
            <w:rFonts w:ascii="Helvetica" w:eastAsia="Helvetica" w:hAnsi="Helvetica" w:cs="Helvetica"/>
            <w:noProof/>
          </w:rPr>
          <w:t>Subgroup 15. GP Pregnancy Support Counselling – Telehealth Service</w:t>
        </w:r>
        <w:r>
          <w:rPr>
            <w:noProof/>
            <w:webHidden/>
          </w:rPr>
          <w:tab/>
        </w:r>
        <w:r>
          <w:rPr>
            <w:noProof/>
            <w:webHidden/>
          </w:rPr>
          <w:fldChar w:fldCharType="begin"/>
        </w:r>
        <w:r>
          <w:rPr>
            <w:noProof/>
            <w:webHidden/>
          </w:rPr>
          <w:instrText xml:space="preserve"> PAGEREF _Toc139032394 \h </w:instrText>
        </w:r>
        <w:r>
          <w:rPr>
            <w:noProof/>
            <w:webHidden/>
          </w:rPr>
        </w:r>
        <w:r>
          <w:rPr>
            <w:noProof/>
            <w:webHidden/>
          </w:rPr>
          <w:fldChar w:fldCharType="separate"/>
        </w:r>
        <w:r w:rsidR="007C19FE">
          <w:rPr>
            <w:noProof/>
            <w:webHidden/>
          </w:rPr>
          <w:t>343</w:t>
        </w:r>
        <w:r>
          <w:rPr>
            <w:noProof/>
            <w:webHidden/>
          </w:rPr>
          <w:fldChar w:fldCharType="end"/>
        </w:r>
      </w:hyperlink>
    </w:p>
    <w:p w14:paraId="51121C6D" w14:textId="036D79AF"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5" w:history="1">
        <w:r w:rsidRPr="00814C27">
          <w:rPr>
            <w:rStyle w:val="Hyperlink"/>
            <w:rFonts w:ascii="Helvetica" w:eastAsia="Helvetica" w:hAnsi="Helvetica" w:cs="Helvetica"/>
            <w:noProof/>
          </w:rPr>
          <w:t>Subgroup 16. GP Pregnancy Support Counselling – Phone Service</w:t>
        </w:r>
        <w:r>
          <w:rPr>
            <w:noProof/>
            <w:webHidden/>
          </w:rPr>
          <w:tab/>
        </w:r>
        <w:r>
          <w:rPr>
            <w:noProof/>
            <w:webHidden/>
          </w:rPr>
          <w:fldChar w:fldCharType="begin"/>
        </w:r>
        <w:r>
          <w:rPr>
            <w:noProof/>
            <w:webHidden/>
          </w:rPr>
          <w:instrText xml:space="preserve"> PAGEREF _Toc139032395 \h </w:instrText>
        </w:r>
        <w:r>
          <w:rPr>
            <w:noProof/>
            <w:webHidden/>
          </w:rPr>
        </w:r>
        <w:r>
          <w:rPr>
            <w:noProof/>
            <w:webHidden/>
          </w:rPr>
          <w:fldChar w:fldCharType="separate"/>
        </w:r>
        <w:r w:rsidR="007C19FE">
          <w:rPr>
            <w:noProof/>
            <w:webHidden/>
          </w:rPr>
          <w:t>344</w:t>
        </w:r>
        <w:r>
          <w:rPr>
            <w:noProof/>
            <w:webHidden/>
          </w:rPr>
          <w:fldChar w:fldCharType="end"/>
        </w:r>
      </w:hyperlink>
    </w:p>
    <w:p w14:paraId="3ED96075" w14:textId="0ACC3156"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6" w:history="1">
        <w:r w:rsidRPr="00814C27">
          <w:rPr>
            <w:rStyle w:val="Hyperlink"/>
            <w:rFonts w:ascii="Helvetica" w:eastAsia="Helvetica" w:hAnsi="Helvetica" w:cs="Helvetica"/>
            <w:noProof/>
          </w:rPr>
          <w:t xml:space="preserve">Subgroup 17. GP, specialist and consultant physician complex neurodevelopmental disorder or disability service </w:t>
        </w:r>
        <w:r w:rsidRPr="00814C27">
          <w:rPr>
            <w:rStyle w:val="Hyperlink"/>
            <w:rFonts w:ascii="Cambria Math" w:eastAsia="Helvetica" w:hAnsi="Cambria Math" w:cs="Cambria Math"/>
            <w:noProof/>
          </w:rPr>
          <w:t>‑</w:t>
        </w:r>
        <w:r w:rsidRPr="00814C27">
          <w:rPr>
            <w:rStyle w:val="Hyperlink"/>
            <w:rFonts w:ascii="Helvetica" w:eastAsia="Helvetica" w:hAnsi="Helvetica" w:cs="Helvetica"/>
            <w:noProof/>
          </w:rPr>
          <w:t xml:space="preserve"> telehealth service</w:t>
        </w:r>
        <w:r>
          <w:rPr>
            <w:noProof/>
            <w:webHidden/>
          </w:rPr>
          <w:tab/>
        </w:r>
        <w:r>
          <w:rPr>
            <w:noProof/>
            <w:webHidden/>
          </w:rPr>
          <w:fldChar w:fldCharType="begin"/>
        </w:r>
        <w:r>
          <w:rPr>
            <w:noProof/>
            <w:webHidden/>
          </w:rPr>
          <w:instrText xml:space="preserve"> PAGEREF _Toc139032396 \h </w:instrText>
        </w:r>
        <w:r>
          <w:rPr>
            <w:noProof/>
            <w:webHidden/>
          </w:rPr>
        </w:r>
        <w:r>
          <w:rPr>
            <w:noProof/>
            <w:webHidden/>
          </w:rPr>
          <w:fldChar w:fldCharType="separate"/>
        </w:r>
        <w:r w:rsidR="007C19FE">
          <w:rPr>
            <w:noProof/>
            <w:webHidden/>
          </w:rPr>
          <w:t>344</w:t>
        </w:r>
        <w:r>
          <w:rPr>
            <w:noProof/>
            <w:webHidden/>
          </w:rPr>
          <w:fldChar w:fldCharType="end"/>
        </w:r>
      </w:hyperlink>
    </w:p>
    <w:p w14:paraId="345640B2" w14:textId="0A037256"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7" w:history="1">
        <w:r w:rsidRPr="00814C27">
          <w:rPr>
            <w:rStyle w:val="Hyperlink"/>
            <w:rFonts w:ascii="Helvetica" w:eastAsia="Helvetica" w:hAnsi="Helvetica" w:cs="Helvetica"/>
            <w:noProof/>
          </w:rPr>
          <w:t>Subgroup 19. GP Mental Health Treatment Plan – Telehealth Service</w:t>
        </w:r>
        <w:r>
          <w:rPr>
            <w:noProof/>
            <w:webHidden/>
          </w:rPr>
          <w:tab/>
        </w:r>
        <w:r>
          <w:rPr>
            <w:noProof/>
            <w:webHidden/>
          </w:rPr>
          <w:fldChar w:fldCharType="begin"/>
        </w:r>
        <w:r>
          <w:rPr>
            <w:noProof/>
            <w:webHidden/>
          </w:rPr>
          <w:instrText xml:space="preserve"> PAGEREF _Toc139032397 \h </w:instrText>
        </w:r>
        <w:r>
          <w:rPr>
            <w:noProof/>
            <w:webHidden/>
          </w:rPr>
        </w:r>
        <w:r>
          <w:rPr>
            <w:noProof/>
            <w:webHidden/>
          </w:rPr>
          <w:fldChar w:fldCharType="separate"/>
        </w:r>
        <w:r w:rsidR="007C19FE">
          <w:rPr>
            <w:noProof/>
            <w:webHidden/>
          </w:rPr>
          <w:t>346</w:t>
        </w:r>
        <w:r>
          <w:rPr>
            <w:noProof/>
            <w:webHidden/>
          </w:rPr>
          <w:fldChar w:fldCharType="end"/>
        </w:r>
      </w:hyperlink>
    </w:p>
    <w:p w14:paraId="6BFCBE7C" w14:textId="37AA2C97"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8" w:history="1">
        <w:r w:rsidRPr="00814C27">
          <w:rPr>
            <w:rStyle w:val="Hyperlink"/>
            <w:rFonts w:ascii="Helvetica" w:eastAsia="Helvetica" w:hAnsi="Helvetica" w:cs="Helvetica"/>
            <w:noProof/>
          </w:rPr>
          <w:t>Subgroup 20. GP Mental Health Treatment Plan – Phone Service</w:t>
        </w:r>
        <w:r>
          <w:rPr>
            <w:noProof/>
            <w:webHidden/>
          </w:rPr>
          <w:tab/>
        </w:r>
        <w:r>
          <w:rPr>
            <w:noProof/>
            <w:webHidden/>
          </w:rPr>
          <w:fldChar w:fldCharType="begin"/>
        </w:r>
        <w:r>
          <w:rPr>
            <w:noProof/>
            <w:webHidden/>
          </w:rPr>
          <w:instrText xml:space="preserve"> PAGEREF _Toc139032398 \h </w:instrText>
        </w:r>
        <w:r>
          <w:rPr>
            <w:noProof/>
            <w:webHidden/>
          </w:rPr>
        </w:r>
        <w:r>
          <w:rPr>
            <w:noProof/>
            <w:webHidden/>
          </w:rPr>
          <w:fldChar w:fldCharType="separate"/>
        </w:r>
        <w:r w:rsidR="007C19FE">
          <w:rPr>
            <w:noProof/>
            <w:webHidden/>
          </w:rPr>
          <w:t>348</w:t>
        </w:r>
        <w:r>
          <w:rPr>
            <w:noProof/>
            <w:webHidden/>
          </w:rPr>
          <w:fldChar w:fldCharType="end"/>
        </w:r>
      </w:hyperlink>
    </w:p>
    <w:p w14:paraId="5A24825F" w14:textId="66E8F4B4"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399" w:history="1">
        <w:r w:rsidRPr="00814C27">
          <w:rPr>
            <w:rStyle w:val="Hyperlink"/>
            <w:rFonts w:ascii="Helvetica" w:eastAsia="Helvetica" w:hAnsi="Helvetica" w:cs="Helvetica"/>
            <w:noProof/>
          </w:rPr>
          <w:t>Subgroup 21. GP Eating Disorder Treatment and Management Plan – Telehealth Service</w:t>
        </w:r>
        <w:r>
          <w:rPr>
            <w:noProof/>
            <w:webHidden/>
          </w:rPr>
          <w:tab/>
        </w:r>
        <w:r>
          <w:rPr>
            <w:noProof/>
            <w:webHidden/>
          </w:rPr>
          <w:fldChar w:fldCharType="begin"/>
        </w:r>
        <w:r>
          <w:rPr>
            <w:noProof/>
            <w:webHidden/>
          </w:rPr>
          <w:instrText xml:space="preserve"> PAGEREF _Toc139032399 \h </w:instrText>
        </w:r>
        <w:r>
          <w:rPr>
            <w:noProof/>
            <w:webHidden/>
          </w:rPr>
        </w:r>
        <w:r>
          <w:rPr>
            <w:noProof/>
            <w:webHidden/>
          </w:rPr>
          <w:fldChar w:fldCharType="separate"/>
        </w:r>
        <w:r w:rsidR="007C19FE">
          <w:rPr>
            <w:noProof/>
            <w:webHidden/>
          </w:rPr>
          <w:t>349</w:t>
        </w:r>
        <w:r>
          <w:rPr>
            <w:noProof/>
            <w:webHidden/>
          </w:rPr>
          <w:fldChar w:fldCharType="end"/>
        </w:r>
      </w:hyperlink>
    </w:p>
    <w:p w14:paraId="45AA62EF" w14:textId="3AA8190A"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0" w:history="1">
        <w:r w:rsidRPr="00814C27">
          <w:rPr>
            <w:rStyle w:val="Hyperlink"/>
            <w:rFonts w:ascii="Helvetica" w:eastAsia="Helvetica" w:hAnsi="Helvetica" w:cs="Helvetica"/>
            <w:noProof/>
          </w:rPr>
          <w:t>Subgroup 23. Consultant Physician and Psychiatrist - Eating Disorder Treatment and Management Plan – Telehealth Service</w:t>
        </w:r>
        <w:r>
          <w:rPr>
            <w:noProof/>
            <w:webHidden/>
          </w:rPr>
          <w:tab/>
        </w:r>
        <w:r>
          <w:rPr>
            <w:noProof/>
            <w:webHidden/>
          </w:rPr>
          <w:fldChar w:fldCharType="begin"/>
        </w:r>
        <w:r>
          <w:rPr>
            <w:noProof/>
            <w:webHidden/>
          </w:rPr>
          <w:instrText xml:space="preserve"> PAGEREF _Toc139032400 \h </w:instrText>
        </w:r>
        <w:r>
          <w:rPr>
            <w:noProof/>
            <w:webHidden/>
          </w:rPr>
        </w:r>
        <w:r>
          <w:rPr>
            <w:noProof/>
            <w:webHidden/>
          </w:rPr>
          <w:fldChar w:fldCharType="separate"/>
        </w:r>
        <w:r w:rsidR="007C19FE">
          <w:rPr>
            <w:noProof/>
            <w:webHidden/>
          </w:rPr>
          <w:t>352</w:t>
        </w:r>
        <w:r>
          <w:rPr>
            <w:noProof/>
            <w:webHidden/>
          </w:rPr>
          <w:fldChar w:fldCharType="end"/>
        </w:r>
      </w:hyperlink>
    </w:p>
    <w:p w14:paraId="34A23E4C" w14:textId="613AFB46"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1" w:history="1">
        <w:r w:rsidRPr="00814C27">
          <w:rPr>
            <w:rStyle w:val="Hyperlink"/>
            <w:rFonts w:ascii="Helvetica" w:eastAsia="Helvetica" w:hAnsi="Helvetica" w:cs="Helvetica"/>
            <w:noProof/>
          </w:rPr>
          <w:t>Subgroup 25. Review of an Eating Disorder Plan - Telehealth Service</w:t>
        </w:r>
        <w:r>
          <w:rPr>
            <w:noProof/>
            <w:webHidden/>
          </w:rPr>
          <w:tab/>
        </w:r>
        <w:r>
          <w:rPr>
            <w:noProof/>
            <w:webHidden/>
          </w:rPr>
          <w:fldChar w:fldCharType="begin"/>
        </w:r>
        <w:r>
          <w:rPr>
            <w:noProof/>
            <w:webHidden/>
          </w:rPr>
          <w:instrText xml:space="preserve"> PAGEREF _Toc139032401 \h </w:instrText>
        </w:r>
        <w:r>
          <w:rPr>
            <w:noProof/>
            <w:webHidden/>
          </w:rPr>
        </w:r>
        <w:r>
          <w:rPr>
            <w:noProof/>
            <w:webHidden/>
          </w:rPr>
          <w:fldChar w:fldCharType="separate"/>
        </w:r>
        <w:r w:rsidR="007C19FE">
          <w:rPr>
            <w:noProof/>
            <w:webHidden/>
          </w:rPr>
          <w:t>354</w:t>
        </w:r>
        <w:r>
          <w:rPr>
            <w:noProof/>
            <w:webHidden/>
          </w:rPr>
          <w:fldChar w:fldCharType="end"/>
        </w:r>
      </w:hyperlink>
    </w:p>
    <w:p w14:paraId="4F3CAA6C" w14:textId="1178B279"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2" w:history="1">
        <w:r w:rsidRPr="00814C27">
          <w:rPr>
            <w:rStyle w:val="Hyperlink"/>
            <w:rFonts w:ascii="Helvetica" w:eastAsia="Helvetica" w:hAnsi="Helvetica" w:cs="Helvetica"/>
            <w:noProof/>
          </w:rPr>
          <w:t>Subgroup 26. Review of an Eating Disorder Plan – Phone Service</w:t>
        </w:r>
        <w:r>
          <w:rPr>
            <w:noProof/>
            <w:webHidden/>
          </w:rPr>
          <w:tab/>
        </w:r>
        <w:r>
          <w:rPr>
            <w:noProof/>
            <w:webHidden/>
          </w:rPr>
          <w:fldChar w:fldCharType="begin"/>
        </w:r>
        <w:r>
          <w:rPr>
            <w:noProof/>
            <w:webHidden/>
          </w:rPr>
          <w:instrText xml:space="preserve"> PAGEREF _Toc139032402 \h </w:instrText>
        </w:r>
        <w:r>
          <w:rPr>
            <w:noProof/>
            <w:webHidden/>
          </w:rPr>
        </w:r>
        <w:r>
          <w:rPr>
            <w:noProof/>
            <w:webHidden/>
          </w:rPr>
          <w:fldChar w:fldCharType="separate"/>
        </w:r>
        <w:r w:rsidR="007C19FE">
          <w:rPr>
            <w:noProof/>
            <w:webHidden/>
          </w:rPr>
          <w:t>357</w:t>
        </w:r>
        <w:r>
          <w:rPr>
            <w:noProof/>
            <w:webHidden/>
          </w:rPr>
          <w:fldChar w:fldCharType="end"/>
        </w:r>
      </w:hyperlink>
    </w:p>
    <w:p w14:paraId="6562CFA4" w14:textId="2CA919A4"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3" w:history="1">
        <w:r w:rsidRPr="00814C27">
          <w:rPr>
            <w:rStyle w:val="Hyperlink"/>
            <w:rFonts w:ascii="Helvetica" w:eastAsia="Helvetica" w:hAnsi="Helvetica" w:cs="Helvetica"/>
            <w:noProof/>
          </w:rPr>
          <w:t>Subgroup 27. GP - Eating Disorder Focussed Psychological Strategies – Telehealth Service</w:t>
        </w:r>
        <w:r>
          <w:rPr>
            <w:noProof/>
            <w:webHidden/>
          </w:rPr>
          <w:tab/>
        </w:r>
        <w:r>
          <w:rPr>
            <w:noProof/>
            <w:webHidden/>
          </w:rPr>
          <w:fldChar w:fldCharType="begin"/>
        </w:r>
        <w:r>
          <w:rPr>
            <w:noProof/>
            <w:webHidden/>
          </w:rPr>
          <w:instrText xml:space="preserve"> PAGEREF _Toc139032403 \h </w:instrText>
        </w:r>
        <w:r>
          <w:rPr>
            <w:noProof/>
            <w:webHidden/>
          </w:rPr>
        </w:r>
        <w:r>
          <w:rPr>
            <w:noProof/>
            <w:webHidden/>
          </w:rPr>
          <w:fldChar w:fldCharType="separate"/>
        </w:r>
        <w:r w:rsidR="007C19FE">
          <w:rPr>
            <w:noProof/>
            <w:webHidden/>
          </w:rPr>
          <w:t>358</w:t>
        </w:r>
        <w:r>
          <w:rPr>
            <w:noProof/>
            <w:webHidden/>
          </w:rPr>
          <w:fldChar w:fldCharType="end"/>
        </w:r>
      </w:hyperlink>
    </w:p>
    <w:p w14:paraId="1AC4C1B0" w14:textId="12D58ECD"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4" w:history="1">
        <w:r w:rsidRPr="00814C27">
          <w:rPr>
            <w:rStyle w:val="Hyperlink"/>
            <w:rFonts w:ascii="Helvetica" w:eastAsia="Helvetica" w:hAnsi="Helvetica" w:cs="Helvetica"/>
            <w:noProof/>
          </w:rPr>
          <w:t>Subgroup 28. GP - Eating Disorder Focussed Psychological Strategies – Phone Service</w:t>
        </w:r>
        <w:r>
          <w:rPr>
            <w:noProof/>
            <w:webHidden/>
          </w:rPr>
          <w:tab/>
        </w:r>
        <w:r>
          <w:rPr>
            <w:noProof/>
            <w:webHidden/>
          </w:rPr>
          <w:fldChar w:fldCharType="begin"/>
        </w:r>
        <w:r>
          <w:rPr>
            <w:noProof/>
            <w:webHidden/>
          </w:rPr>
          <w:instrText xml:space="preserve"> PAGEREF _Toc139032404 \h </w:instrText>
        </w:r>
        <w:r>
          <w:rPr>
            <w:noProof/>
            <w:webHidden/>
          </w:rPr>
        </w:r>
        <w:r>
          <w:rPr>
            <w:noProof/>
            <w:webHidden/>
          </w:rPr>
          <w:fldChar w:fldCharType="separate"/>
        </w:r>
        <w:r w:rsidR="007C19FE">
          <w:rPr>
            <w:noProof/>
            <w:webHidden/>
          </w:rPr>
          <w:t>359</w:t>
        </w:r>
        <w:r>
          <w:rPr>
            <w:noProof/>
            <w:webHidden/>
          </w:rPr>
          <w:fldChar w:fldCharType="end"/>
        </w:r>
      </w:hyperlink>
    </w:p>
    <w:p w14:paraId="09474120" w14:textId="5030A666"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5" w:history="1">
        <w:r w:rsidRPr="00814C27">
          <w:rPr>
            <w:rStyle w:val="Hyperlink"/>
            <w:rFonts w:ascii="Helvetica" w:eastAsia="Helvetica" w:hAnsi="Helvetica" w:cs="Helvetica"/>
            <w:noProof/>
          </w:rPr>
          <w:t>Subgroup 29. GP and Other Medical Practitioner – Urgent After Hours Service in Unsociable Hours – Telehealth Service</w:t>
        </w:r>
        <w:r>
          <w:rPr>
            <w:noProof/>
            <w:webHidden/>
          </w:rPr>
          <w:tab/>
        </w:r>
        <w:r>
          <w:rPr>
            <w:noProof/>
            <w:webHidden/>
          </w:rPr>
          <w:fldChar w:fldCharType="begin"/>
        </w:r>
        <w:r>
          <w:rPr>
            <w:noProof/>
            <w:webHidden/>
          </w:rPr>
          <w:instrText xml:space="preserve"> PAGEREF _Toc139032405 \h </w:instrText>
        </w:r>
        <w:r>
          <w:rPr>
            <w:noProof/>
            <w:webHidden/>
          </w:rPr>
        </w:r>
        <w:r>
          <w:rPr>
            <w:noProof/>
            <w:webHidden/>
          </w:rPr>
          <w:fldChar w:fldCharType="separate"/>
        </w:r>
        <w:r w:rsidR="007C19FE">
          <w:rPr>
            <w:noProof/>
            <w:webHidden/>
          </w:rPr>
          <w:t>359</w:t>
        </w:r>
        <w:r>
          <w:rPr>
            <w:noProof/>
            <w:webHidden/>
          </w:rPr>
          <w:fldChar w:fldCharType="end"/>
        </w:r>
      </w:hyperlink>
    </w:p>
    <w:p w14:paraId="0D9A2758" w14:textId="5D1F8842"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6" w:history="1">
        <w:r w:rsidRPr="00814C27">
          <w:rPr>
            <w:rStyle w:val="Hyperlink"/>
            <w:rFonts w:ascii="Helvetica" w:eastAsia="Helvetica" w:hAnsi="Helvetica" w:cs="Helvetica"/>
            <w:noProof/>
          </w:rPr>
          <w:t>Subgroup 31. Geriatric Medicine Telehealth Service</w:t>
        </w:r>
        <w:r>
          <w:rPr>
            <w:noProof/>
            <w:webHidden/>
          </w:rPr>
          <w:tab/>
        </w:r>
        <w:r>
          <w:rPr>
            <w:noProof/>
            <w:webHidden/>
          </w:rPr>
          <w:fldChar w:fldCharType="begin"/>
        </w:r>
        <w:r>
          <w:rPr>
            <w:noProof/>
            <w:webHidden/>
          </w:rPr>
          <w:instrText xml:space="preserve"> PAGEREF _Toc139032406 \h </w:instrText>
        </w:r>
        <w:r>
          <w:rPr>
            <w:noProof/>
            <w:webHidden/>
          </w:rPr>
        </w:r>
        <w:r>
          <w:rPr>
            <w:noProof/>
            <w:webHidden/>
          </w:rPr>
          <w:fldChar w:fldCharType="separate"/>
        </w:r>
        <w:r w:rsidR="007C19FE">
          <w:rPr>
            <w:noProof/>
            <w:webHidden/>
          </w:rPr>
          <w:t>360</w:t>
        </w:r>
        <w:r>
          <w:rPr>
            <w:noProof/>
            <w:webHidden/>
          </w:rPr>
          <w:fldChar w:fldCharType="end"/>
        </w:r>
      </w:hyperlink>
    </w:p>
    <w:p w14:paraId="6DE40FB7" w14:textId="30AF08B3"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7" w:history="1">
        <w:r w:rsidRPr="00814C27">
          <w:rPr>
            <w:rStyle w:val="Hyperlink"/>
            <w:rFonts w:ascii="Helvetica" w:eastAsia="Helvetica" w:hAnsi="Helvetica" w:cs="Helvetica"/>
            <w:noProof/>
          </w:rPr>
          <w:t>Subgroup 33. Public health physician – Telehealth Services</w:t>
        </w:r>
        <w:r>
          <w:rPr>
            <w:noProof/>
            <w:webHidden/>
          </w:rPr>
          <w:tab/>
        </w:r>
        <w:r>
          <w:rPr>
            <w:noProof/>
            <w:webHidden/>
          </w:rPr>
          <w:fldChar w:fldCharType="begin"/>
        </w:r>
        <w:r>
          <w:rPr>
            <w:noProof/>
            <w:webHidden/>
          </w:rPr>
          <w:instrText xml:space="preserve"> PAGEREF _Toc139032407 \h </w:instrText>
        </w:r>
        <w:r>
          <w:rPr>
            <w:noProof/>
            <w:webHidden/>
          </w:rPr>
        </w:r>
        <w:r>
          <w:rPr>
            <w:noProof/>
            <w:webHidden/>
          </w:rPr>
          <w:fldChar w:fldCharType="separate"/>
        </w:r>
        <w:r w:rsidR="007C19FE">
          <w:rPr>
            <w:noProof/>
            <w:webHidden/>
          </w:rPr>
          <w:t>362</w:t>
        </w:r>
        <w:r>
          <w:rPr>
            <w:noProof/>
            <w:webHidden/>
          </w:rPr>
          <w:fldChar w:fldCharType="end"/>
        </w:r>
      </w:hyperlink>
    </w:p>
    <w:p w14:paraId="613BDAE3" w14:textId="47101356"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8" w:history="1">
        <w:r w:rsidRPr="00814C27">
          <w:rPr>
            <w:rStyle w:val="Hyperlink"/>
            <w:rFonts w:ascii="Helvetica" w:eastAsia="Helvetica" w:hAnsi="Helvetica" w:cs="Helvetica"/>
            <w:noProof/>
          </w:rPr>
          <w:t>Subgroup 34. Public health physician – Phone Services</w:t>
        </w:r>
        <w:r>
          <w:rPr>
            <w:noProof/>
            <w:webHidden/>
          </w:rPr>
          <w:tab/>
        </w:r>
        <w:r>
          <w:rPr>
            <w:noProof/>
            <w:webHidden/>
          </w:rPr>
          <w:fldChar w:fldCharType="begin"/>
        </w:r>
        <w:r>
          <w:rPr>
            <w:noProof/>
            <w:webHidden/>
          </w:rPr>
          <w:instrText xml:space="preserve"> PAGEREF _Toc139032408 \h </w:instrText>
        </w:r>
        <w:r>
          <w:rPr>
            <w:noProof/>
            <w:webHidden/>
          </w:rPr>
        </w:r>
        <w:r>
          <w:rPr>
            <w:noProof/>
            <w:webHidden/>
          </w:rPr>
          <w:fldChar w:fldCharType="separate"/>
        </w:r>
        <w:r w:rsidR="007C19FE">
          <w:rPr>
            <w:noProof/>
            <w:webHidden/>
          </w:rPr>
          <w:t>363</w:t>
        </w:r>
        <w:r>
          <w:rPr>
            <w:noProof/>
            <w:webHidden/>
          </w:rPr>
          <w:fldChar w:fldCharType="end"/>
        </w:r>
      </w:hyperlink>
    </w:p>
    <w:p w14:paraId="50491699" w14:textId="1D317EE3"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09" w:history="1">
        <w:r w:rsidRPr="00814C27">
          <w:rPr>
            <w:rStyle w:val="Hyperlink"/>
            <w:rFonts w:ascii="Helvetica" w:eastAsia="Helvetica" w:hAnsi="Helvetica" w:cs="Helvetica"/>
            <w:noProof/>
          </w:rPr>
          <w:t>Subgroup 35. Neurosurgery attendances – Telehealth Services</w:t>
        </w:r>
        <w:r>
          <w:rPr>
            <w:noProof/>
            <w:webHidden/>
          </w:rPr>
          <w:tab/>
        </w:r>
        <w:r>
          <w:rPr>
            <w:noProof/>
            <w:webHidden/>
          </w:rPr>
          <w:fldChar w:fldCharType="begin"/>
        </w:r>
        <w:r>
          <w:rPr>
            <w:noProof/>
            <w:webHidden/>
          </w:rPr>
          <w:instrText xml:space="preserve"> PAGEREF _Toc139032409 \h </w:instrText>
        </w:r>
        <w:r>
          <w:rPr>
            <w:noProof/>
            <w:webHidden/>
          </w:rPr>
        </w:r>
        <w:r>
          <w:rPr>
            <w:noProof/>
            <w:webHidden/>
          </w:rPr>
          <w:fldChar w:fldCharType="separate"/>
        </w:r>
        <w:r w:rsidR="007C19FE">
          <w:rPr>
            <w:noProof/>
            <w:webHidden/>
          </w:rPr>
          <w:t>363</w:t>
        </w:r>
        <w:r>
          <w:rPr>
            <w:noProof/>
            <w:webHidden/>
          </w:rPr>
          <w:fldChar w:fldCharType="end"/>
        </w:r>
      </w:hyperlink>
    </w:p>
    <w:p w14:paraId="1EF4C726" w14:textId="6617EB79"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10" w:history="1">
        <w:r w:rsidRPr="00814C27">
          <w:rPr>
            <w:rStyle w:val="Hyperlink"/>
            <w:rFonts w:ascii="Helvetica" w:eastAsia="Helvetica" w:hAnsi="Helvetica" w:cs="Helvetica"/>
            <w:noProof/>
          </w:rPr>
          <w:t>Subgroup 36. Neurosurgery attendances – Phone Services</w:t>
        </w:r>
        <w:r>
          <w:rPr>
            <w:noProof/>
            <w:webHidden/>
          </w:rPr>
          <w:tab/>
        </w:r>
        <w:r>
          <w:rPr>
            <w:noProof/>
            <w:webHidden/>
          </w:rPr>
          <w:fldChar w:fldCharType="begin"/>
        </w:r>
        <w:r>
          <w:rPr>
            <w:noProof/>
            <w:webHidden/>
          </w:rPr>
          <w:instrText xml:space="preserve"> PAGEREF _Toc139032410 \h </w:instrText>
        </w:r>
        <w:r>
          <w:rPr>
            <w:noProof/>
            <w:webHidden/>
          </w:rPr>
        </w:r>
        <w:r>
          <w:rPr>
            <w:noProof/>
            <w:webHidden/>
          </w:rPr>
          <w:fldChar w:fldCharType="separate"/>
        </w:r>
        <w:r w:rsidR="007C19FE">
          <w:rPr>
            <w:noProof/>
            <w:webHidden/>
          </w:rPr>
          <w:t>364</w:t>
        </w:r>
        <w:r>
          <w:rPr>
            <w:noProof/>
            <w:webHidden/>
          </w:rPr>
          <w:fldChar w:fldCharType="end"/>
        </w:r>
      </w:hyperlink>
    </w:p>
    <w:p w14:paraId="2F88AEEF" w14:textId="39AC5F77"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11" w:history="1">
        <w:r w:rsidRPr="00814C27">
          <w:rPr>
            <w:rStyle w:val="Hyperlink"/>
            <w:rFonts w:ascii="Helvetica" w:eastAsia="Helvetica" w:hAnsi="Helvetica" w:cs="Helvetica"/>
            <w:noProof/>
          </w:rPr>
          <w:t>Subgroup 37. Specialist, anaesthesia – Telehealth Services</w:t>
        </w:r>
        <w:r>
          <w:rPr>
            <w:noProof/>
            <w:webHidden/>
          </w:rPr>
          <w:tab/>
        </w:r>
        <w:r>
          <w:rPr>
            <w:noProof/>
            <w:webHidden/>
          </w:rPr>
          <w:fldChar w:fldCharType="begin"/>
        </w:r>
        <w:r>
          <w:rPr>
            <w:noProof/>
            <w:webHidden/>
          </w:rPr>
          <w:instrText xml:space="preserve"> PAGEREF _Toc139032411 \h </w:instrText>
        </w:r>
        <w:r>
          <w:rPr>
            <w:noProof/>
            <w:webHidden/>
          </w:rPr>
        </w:r>
        <w:r>
          <w:rPr>
            <w:noProof/>
            <w:webHidden/>
          </w:rPr>
          <w:fldChar w:fldCharType="separate"/>
        </w:r>
        <w:r w:rsidR="007C19FE">
          <w:rPr>
            <w:noProof/>
            <w:webHidden/>
          </w:rPr>
          <w:t>364</w:t>
        </w:r>
        <w:r>
          <w:rPr>
            <w:noProof/>
            <w:webHidden/>
          </w:rPr>
          <w:fldChar w:fldCharType="end"/>
        </w:r>
      </w:hyperlink>
    </w:p>
    <w:p w14:paraId="29ABCE28" w14:textId="6DEAF6BE"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12" w:history="1">
        <w:r w:rsidRPr="00814C27">
          <w:rPr>
            <w:rStyle w:val="Hyperlink"/>
            <w:rFonts w:ascii="Helvetica" w:eastAsia="Helvetica" w:hAnsi="Helvetica" w:cs="Helvetica"/>
            <w:noProof/>
          </w:rPr>
          <w:t>Subgroup 39. GP Sexual and Reproductive Health Consultation – Telehealth Service</w:t>
        </w:r>
        <w:r>
          <w:rPr>
            <w:noProof/>
            <w:webHidden/>
          </w:rPr>
          <w:tab/>
        </w:r>
        <w:r>
          <w:rPr>
            <w:noProof/>
            <w:webHidden/>
          </w:rPr>
          <w:fldChar w:fldCharType="begin"/>
        </w:r>
        <w:r>
          <w:rPr>
            <w:noProof/>
            <w:webHidden/>
          </w:rPr>
          <w:instrText xml:space="preserve"> PAGEREF _Toc139032412 \h </w:instrText>
        </w:r>
        <w:r>
          <w:rPr>
            <w:noProof/>
            <w:webHidden/>
          </w:rPr>
        </w:r>
        <w:r>
          <w:rPr>
            <w:noProof/>
            <w:webHidden/>
          </w:rPr>
          <w:fldChar w:fldCharType="separate"/>
        </w:r>
        <w:r w:rsidR="007C19FE">
          <w:rPr>
            <w:noProof/>
            <w:webHidden/>
          </w:rPr>
          <w:t>365</w:t>
        </w:r>
        <w:r>
          <w:rPr>
            <w:noProof/>
            <w:webHidden/>
          </w:rPr>
          <w:fldChar w:fldCharType="end"/>
        </w:r>
      </w:hyperlink>
    </w:p>
    <w:p w14:paraId="3F10AB60" w14:textId="70A898A4"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13" w:history="1">
        <w:r w:rsidRPr="00814C27">
          <w:rPr>
            <w:rStyle w:val="Hyperlink"/>
            <w:rFonts w:ascii="Helvetica" w:eastAsia="Helvetica" w:hAnsi="Helvetica" w:cs="Helvetica"/>
            <w:noProof/>
          </w:rPr>
          <w:t>Subgroup 40. GP Sexual and Reproductive Health Consultation – Phone Service</w:t>
        </w:r>
        <w:r>
          <w:rPr>
            <w:noProof/>
            <w:webHidden/>
          </w:rPr>
          <w:tab/>
        </w:r>
        <w:r>
          <w:rPr>
            <w:noProof/>
            <w:webHidden/>
          </w:rPr>
          <w:fldChar w:fldCharType="begin"/>
        </w:r>
        <w:r>
          <w:rPr>
            <w:noProof/>
            <w:webHidden/>
          </w:rPr>
          <w:instrText xml:space="preserve"> PAGEREF _Toc139032413 \h </w:instrText>
        </w:r>
        <w:r>
          <w:rPr>
            <w:noProof/>
            <w:webHidden/>
          </w:rPr>
        </w:r>
        <w:r>
          <w:rPr>
            <w:noProof/>
            <w:webHidden/>
          </w:rPr>
          <w:fldChar w:fldCharType="separate"/>
        </w:r>
        <w:r w:rsidR="007C19FE">
          <w:rPr>
            <w:noProof/>
            <w:webHidden/>
          </w:rPr>
          <w:t>369</w:t>
        </w:r>
        <w:r>
          <w:rPr>
            <w:noProof/>
            <w:webHidden/>
          </w:rPr>
          <w:fldChar w:fldCharType="end"/>
        </w:r>
      </w:hyperlink>
    </w:p>
    <w:p w14:paraId="7D8B495A" w14:textId="5F7FB1E2"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414" w:history="1">
        <w:r w:rsidRPr="00814C27">
          <w:rPr>
            <w:rStyle w:val="Hyperlink"/>
            <w:rFonts w:ascii="Helvetica" w:eastAsia="Helvetica" w:hAnsi="Helvetica" w:cs="Helvetica"/>
            <w:noProof/>
          </w:rPr>
          <w:t>Group A44. General Practice Attendance for Assessing Patient Suitability for a COVID-19 Vaccine</w:t>
        </w:r>
        <w:r>
          <w:rPr>
            <w:noProof/>
            <w:webHidden/>
          </w:rPr>
          <w:tab/>
        </w:r>
        <w:r>
          <w:rPr>
            <w:noProof/>
            <w:webHidden/>
          </w:rPr>
          <w:fldChar w:fldCharType="begin"/>
        </w:r>
        <w:r>
          <w:rPr>
            <w:noProof/>
            <w:webHidden/>
          </w:rPr>
          <w:instrText xml:space="preserve"> PAGEREF _Toc139032414 \h </w:instrText>
        </w:r>
        <w:r>
          <w:rPr>
            <w:noProof/>
            <w:webHidden/>
          </w:rPr>
        </w:r>
        <w:r>
          <w:rPr>
            <w:noProof/>
            <w:webHidden/>
          </w:rPr>
          <w:fldChar w:fldCharType="separate"/>
        </w:r>
        <w:r w:rsidR="007C19FE">
          <w:rPr>
            <w:noProof/>
            <w:webHidden/>
          </w:rPr>
          <w:t>373</w:t>
        </w:r>
        <w:r>
          <w:rPr>
            <w:noProof/>
            <w:webHidden/>
          </w:rPr>
          <w:fldChar w:fldCharType="end"/>
        </w:r>
      </w:hyperlink>
    </w:p>
    <w:p w14:paraId="638A0CD6" w14:textId="3C2DED1C"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15" w:history="1">
        <w:r w:rsidRPr="00814C27">
          <w:rPr>
            <w:rStyle w:val="Hyperlink"/>
            <w:rFonts w:ascii="Helvetica" w:eastAsia="Helvetica" w:hAnsi="Helvetica" w:cs="Helvetica"/>
            <w:noProof/>
          </w:rPr>
          <w:t>Subgroup 3. Assessing Patient Suitability for a Dose of a COVID-19 Vaccine</w:t>
        </w:r>
        <w:r>
          <w:rPr>
            <w:noProof/>
            <w:webHidden/>
          </w:rPr>
          <w:tab/>
        </w:r>
        <w:r>
          <w:rPr>
            <w:noProof/>
            <w:webHidden/>
          </w:rPr>
          <w:fldChar w:fldCharType="begin"/>
        </w:r>
        <w:r>
          <w:rPr>
            <w:noProof/>
            <w:webHidden/>
          </w:rPr>
          <w:instrText xml:space="preserve"> PAGEREF _Toc139032415 \h </w:instrText>
        </w:r>
        <w:r>
          <w:rPr>
            <w:noProof/>
            <w:webHidden/>
          </w:rPr>
        </w:r>
        <w:r>
          <w:rPr>
            <w:noProof/>
            <w:webHidden/>
          </w:rPr>
          <w:fldChar w:fldCharType="separate"/>
        </w:r>
        <w:r w:rsidR="007C19FE">
          <w:rPr>
            <w:noProof/>
            <w:webHidden/>
          </w:rPr>
          <w:t>373</w:t>
        </w:r>
        <w:r>
          <w:rPr>
            <w:noProof/>
            <w:webHidden/>
          </w:rPr>
          <w:fldChar w:fldCharType="end"/>
        </w:r>
      </w:hyperlink>
    </w:p>
    <w:p w14:paraId="421B536C" w14:textId="70DE2EFA"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16" w:history="1">
        <w:r w:rsidRPr="00814C27">
          <w:rPr>
            <w:rStyle w:val="Hyperlink"/>
            <w:rFonts w:ascii="Helvetica" w:eastAsia="Helvetica" w:hAnsi="Helvetica" w:cs="Helvetica"/>
            <w:noProof/>
          </w:rPr>
          <w:t>Subgroup 4. After-Hours Assessing Patient Suitability for the Second or Subsequent Dose of a COVID-19 Vaccine</w:t>
        </w:r>
        <w:r>
          <w:rPr>
            <w:noProof/>
            <w:webHidden/>
          </w:rPr>
          <w:tab/>
        </w:r>
        <w:r>
          <w:rPr>
            <w:noProof/>
            <w:webHidden/>
          </w:rPr>
          <w:fldChar w:fldCharType="begin"/>
        </w:r>
        <w:r>
          <w:rPr>
            <w:noProof/>
            <w:webHidden/>
          </w:rPr>
          <w:instrText xml:space="preserve"> PAGEREF _Toc139032416 \h </w:instrText>
        </w:r>
        <w:r>
          <w:rPr>
            <w:noProof/>
            <w:webHidden/>
          </w:rPr>
        </w:r>
        <w:r>
          <w:rPr>
            <w:noProof/>
            <w:webHidden/>
          </w:rPr>
          <w:fldChar w:fldCharType="separate"/>
        </w:r>
        <w:r w:rsidR="007C19FE">
          <w:rPr>
            <w:noProof/>
            <w:webHidden/>
          </w:rPr>
          <w:t>374</w:t>
        </w:r>
        <w:r>
          <w:rPr>
            <w:noProof/>
            <w:webHidden/>
          </w:rPr>
          <w:fldChar w:fldCharType="end"/>
        </w:r>
      </w:hyperlink>
    </w:p>
    <w:p w14:paraId="2D5C1C5E" w14:textId="72163544"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17" w:history="1">
        <w:r w:rsidRPr="00814C27">
          <w:rPr>
            <w:rStyle w:val="Hyperlink"/>
            <w:rFonts w:ascii="Helvetica" w:eastAsia="Helvetica" w:hAnsi="Helvetica" w:cs="Helvetica"/>
            <w:noProof/>
          </w:rPr>
          <w:t>Subgroup 5. In-Depth Patient Assessment for a Patient who has Received a Vaccine Suitability  Assessment Service</w:t>
        </w:r>
        <w:r>
          <w:rPr>
            <w:noProof/>
            <w:webHidden/>
          </w:rPr>
          <w:tab/>
        </w:r>
        <w:r>
          <w:rPr>
            <w:noProof/>
            <w:webHidden/>
          </w:rPr>
          <w:fldChar w:fldCharType="begin"/>
        </w:r>
        <w:r>
          <w:rPr>
            <w:noProof/>
            <w:webHidden/>
          </w:rPr>
          <w:instrText xml:space="preserve"> PAGEREF _Toc139032417 \h </w:instrText>
        </w:r>
        <w:r>
          <w:rPr>
            <w:noProof/>
            <w:webHidden/>
          </w:rPr>
        </w:r>
        <w:r>
          <w:rPr>
            <w:noProof/>
            <w:webHidden/>
          </w:rPr>
          <w:fldChar w:fldCharType="separate"/>
        </w:r>
        <w:r w:rsidR="007C19FE">
          <w:rPr>
            <w:noProof/>
            <w:webHidden/>
          </w:rPr>
          <w:t>376</w:t>
        </w:r>
        <w:r>
          <w:rPr>
            <w:noProof/>
            <w:webHidden/>
          </w:rPr>
          <w:fldChar w:fldCharType="end"/>
        </w:r>
      </w:hyperlink>
    </w:p>
    <w:p w14:paraId="41B91C96" w14:textId="66B449F5"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18" w:history="1">
        <w:r w:rsidRPr="00814C27">
          <w:rPr>
            <w:rStyle w:val="Hyperlink"/>
            <w:rFonts w:ascii="Helvetica" w:eastAsia="Helvetica" w:hAnsi="Helvetica" w:cs="Helvetica"/>
            <w:noProof/>
          </w:rPr>
          <w:t>Subgroup 6. Off-Site Patient Assessment on Behalf of a Medical Practitioner</w:t>
        </w:r>
        <w:r>
          <w:rPr>
            <w:noProof/>
            <w:webHidden/>
          </w:rPr>
          <w:tab/>
        </w:r>
        <w:r>
          <w:rPr>
            <w:noProof/>
            <w:webHidden/>
          </w:rPr>
          <w:fldChar w:fldCharType="begin"/>
        </w:r>
        <w:r>
          <w:rPr>
            <w:noProof/>
            <w:webHidden/>
          </w:rPr>
          <w:instrText xml:space="preserve"> PAGEREF _Toc139032418 \h </w:instrText>
        </w:r>
        <w:r>
          <w:rPr>
            <w:noProof/>
            <w:webHidden/>
          </w:rPr>
        </w:r>
        <w:r>
          <w:rPr>
            <w:noProof/>
            <w:webHidden/>
          </w:rPr>
          <w:fldChar w:fldCharType="separate"/>
        </w:r>
        <w:r w:rsidR="007C19FE">
          <w:rPr>
            <w:noProof/>
            <w:webHidden/>
          </w:rPr>
          <w:t>377</w:t>
        </w:r>
        <w:r>
          <w:rPr>
            <w:noProof/>
            <w:webHidden/>
          </w:rPr>
          <w:fldChar w:fldCharType="end"/>
        </w:r>
      </w:hyperlink>
    </w:p>
    <w:p w14:paraId="758A898B" w14:textId="0C42EE2B"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419" w:history="1">
        <w:r w:rsidRPr="00814C27">
          <w:rPr>
            <w:rStyle w:val="Hyperlink"/>
            <w:rFonts w:ascii="Helvetica" w:eastAsia="Helvetica" w:hAnsi="Helvetica" w:cs="Helvetica"/>
            <w:noProof/>
          </w:rPr>
          <w:t>Group A45. Nicotine and Smoking Cessation Counselling</w:t>
        </w:r>
        <w:r>
          <w:rPr>
            <w:noProof/>
            <w:webHidden/>
          </w:rPr>
          <w:tab/>
        </w:r>
        <w:r>
          <w:rPr>
            <w:noProof/>
            <w:webHidden/>
          </w:rPr>
          <w:fldChar w:fldCharType="begin"/>
        </w:r>
        <w:r>
          <w:rPr>
            <w:noProof/>
            <w:webHidden/>
          </w:rPr>
          <w:instrText xml:space="preserve"> PAGEREF _Toc139032419 \h </w:instrText>
        </w:r>
        <w:r>
          <w:rPr>
            <w:noProof/>
            <w:webHidden/>
          </w:rPr>
        </w:r>
        <w:r>
          <w:rPr>
            <w:noProof/>
            <w:webHidden/>
          </w:rPr>
          <w:fldChar w:fldCharType="separate"/>
        </w:r>
        <w:r w:rsidR="007C19FE">
          <w:rPr>
            <w:noProof/>
            <w:webHidden/>
          </w:rPr>
          <w:t>378</w:t>
        </w:r>
        <w:r>
          <w:rPr>
            <w:noProof/>
            <w:webHidden/>
          </w:rPr>
          <w:fldChar w:fldCharType="end"/>
        </w:r>
      </w:hyperlink>
    </w:p>
    <w:p w14:paraId="5ECB9EA4" w14:textId="67BF9D7B"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20" w:history="1">
        <w:r w:rsidRPr="00814C27">
          <w:rPr>
            <w:rStyle w:val="Hyperlink"/>
            <w:rFonts w:ascii="Helvetica" w:eastAsia="Helvetica" w:hAnsi="Helvetica" w:cs="Helvetica"/>
            <w:noProof/>
          </w:rPr>
          <w:t>Subgroup 1. GP Smoking Cessation Services – Face to Face Services</w:t>
        </w:r>
        <w:r>
          <w:rPr>
            <w:noProof/>
            <w:webHidden/>
          </w:rPr>
          <w:tab/>
        </w:r>
        <w:r>
          <w:rPr>
            <w:noProof/>
            <w:webHidden/>
          </w:rPr>
          <w:fldChar w:fldCharType="begin"/>
        </w:r>
        <w:r>
          <w:rPr>
            <w:noProof/>
            <w:webHidden/>
          </w:rPr>
          <w:instrText xml:space="preserve"> PAGEREF _Toc139032420 \h </w:instrText>
        </w:r>
        <w:r>
          <w:rPr>
            <w:noProof/>
            <w:webHidden/>
          </w:rPr>
        </w:r>
        <w:r>
          <w:rPr>
            <w:noProof/>
            <w:webHidden/>
          </w:rPr>
          <w:fldChar w:fldCharType="separate"/>
        </w:r>
        <w:r w:rsidR="007C19FE">
          <w:rPr>
            <w:noProof/>
            <w:webHidden/>
          </w:rPr>
          <w:t>378</w:t>
        </w:r>
        <w:r>
          <w:rPr>
            <w:noProof/>
            <w:webHidden/>
          </w:rPr>
          <w:fldChar w:fldCharType="end"/>
        </w:r>
      </w:hyperlink>
    </w:p>
    <w:p w14:paraId="4491F13D" w14:textId="2C8BB0B2"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21" w:history="1">
        <w:r w:rsidRPr="00814C27">
          <w:rPr>
            <w:rStyle w:val="Hyperlink"/>
            <w:rFonts w:ascii="Helvetica" w:eastAsia="Helvetica" w:hAnsi="Helvetica" w:cs="Helvetica"/>
            <w:noProof/>
          </w:rPr>
          <w:t>Subgroup 2. GP Smoking Cessation Services – Telehealth Services</w:t>
        </w:r>
        <w:r>
          <w:rPr>
            <w:noProof/>
            <w:webHidden/>
          </w:rPr>
          <w:tab/>
        </w:r>
        <w:r>
          <w:rPr>
            <w:noProof/>
            <w:webHidden/>
          </w:rPr>
          <w:fldChar w:fldCharType="begin"/>
        </w:r>
        <w:r>
          <w:rPr>
            <w:noProof/>
            <w:webHidden/>
          </w:rPr>
          <w:instrText xml:space="preserve"> PAGEREF _Toc139032421 \h </w:instrText>
        </w:r>
        <w:r>
          <w:rPr>
            <w:noProof/>
            <w:webHidden/>
          </w:rPr>
        </w:r>
        <w:r>
          <w:rPr>
            <w:noProof/>
            <w:webHidden/>
          </w:rPr>
          <w:fldChar w:fldCharType="separate"/>
        </w:r>
        <w:r w:rsidR="007C19FE">
          <w:rPr>
            <w:noProof/>
            <w:webHidden/>
          </w:rPr>
          <w:t>380</w:t>
        </w:r>
        <w:r>
          <w:rPr>
            <w:noProof/>
            <w:webHidden/>
          </w:rPr>
          <w:fldChar w:fldCharType="end"/>
        </w:r>
      </w:hyperlink>
    </w:p>
    <w:p w14:paraId="2DE08E13" w14:textId="3C62798F" w:rsidR="0051466A" w:rsidRDefault="0051466A">
      <w:pPr>
        <w:pStyle w:val="TOC3"/>
        <w:tabs>
          <w:tab w:val="right" w:leader="dot" w:pos="9350"/>
        </w:tabs>
        <w:rPr>
          <w:rFonts w:asciiTheme="minorHAnsi" w:eastAsiaTheme="minorEastAsia" w:hAnsiTheme="minorHAnsi" w:cstheme="minorBidi"/>
          <w:noProof/>
          <w:sz w:val="22"/>
          <w:szCs w:val="22"/>
        </w:rPr>
      </w:pPr>
      <w:hyperlink w:anchor="_Toc139032422" w:history="1">
        <w:r w:rsidRPr="00814C27">
          <w:rPr>
            <w:rStyle w:val="Hyperlink"/>
            <w:rFonts w:ascii="Helvetica" w:eastAsia="Helvetica" w:hAnsi="Helvetica" w:cs="Helvetica"/>
            <w:noProof/>
          </w:rPr>
          <w:t>Subgroup 3. GP Smoking Cessation Services – Phone Services</w:t>
        </w:r>
        <w:r>
          <w:rPr>
            <w:noProof/>
            <w:webHidden/>
          </w:rPr>
          <w:tab/>
        </w:r>
        <w:r>
          <w:rPr>
            <w:noProof/>
            <w:webHidden/>
          </w:rPr>
          <w:fldChar w:fldCharType="begin"/>
        </w:r>
        <w:r>
          <w:rPr>
            <w:noProof/>
            <w:webHidden/>
          </w:rPr>
          <w:instrText xml:space="preserve"> PAGEREF _Toc139032422 \h </w:instrText>
        </w:r>
        <w:r>
          <w:rPr>
            <w:noProof/>
            <w:webHidden/>
          </w:rPr>
        </w:r>
        <w:r>
          <w:rPr>
            <w:noProof/>
            <w:webHidden/>
          </w:rPr>
          <w:fldChar w:fldCharType="separate"/>
        </w:r>
        <w:r w:rsidR="007C19FE">
          <w:rPr>
            <w:noProof/>
            <w:webHidden/>
          </w:rPr>
          <w:t>383</w:t>
        </w:r>
        <w:r>
          <w:rPr>
            <w:noProof/>
            <w:webHidden/>
          </w:rPr>
          <w:fldChar w:fldCharType="end"/>
        </w:r>
      </w:hyperlink>
    </w:p>
    <w:p w14:paraId="1AB72B5F" w14:textId="70FCE0FC" w:rsidR="0051466A" w:rsidRDefault="0051466A">
      <w:pPr>
        <w:pStyle w:val="TOC2"/>
        <w:tabs>
          <w:tab w:val="right" w:leader="dot" w:pos="9350"/>
        </w:tabs>
        <w:rPr>
          <w:rFonts w:asciiTheme="minorHAnsi" w:eastAsiaTheme="minorEastAsia" w:hAnsiTheme="minorHAnsi" w:cstheme="minorBidi"/>
          <w:noProof/>
          <w:sz w:val="22"/>
          <w:szCs w:val="22"/>
        </w:rPr>
      </w:pPr>
      <w:hyperlink w:anchor="_Toc139032423" w:history="1">
        <w:r w:rsidRPr="00814C27">
          <w:rPr>
            <w:rStyle w:val="Hyperlink"/>
            <w:rFonts w:ascii="Helvetica" w:eastAsia="Helvetica" w:hAnsi="Helvetica" w:cs="Helvetica"/>
            <w:noProof/>
          </w:rPr>
          <w:t>Group A46. COVID-19 management support service</w:t>
        </w:r>
        <w:r>
          <w:rPr>
            <w:noProof/>
            <w:webHidden/>
          </w:rPr>
          <w:tab/>
        </w:r>
        <w:r>
          <w:rPr>
            <w:noProof/>
            <w:webHidden/>
          </w:rPr>
          <w:fldChar w:fldCharType="begin"/>
        </w:r>
        <w:r>
          <w:rPr>
            <w:noProof/>
            <w:webHidden/>
          </w:rPr>
          <w:instrText xml:space="preserve"> PAGEREF _Toc139032423 \h </w:instrText>
        </w:r>
        <w:r>
          <w:rPr>
            <w:noProof/>
            <w:webHidden/>
          </w:rPr>
        </w:r>
        <w:r>
          <w:rPr>
            <w:noProof/>
            <w:webHidden/>
          </w:rPr>
          <w:fldChar w:fldCharType="separate"/>
        </w:r>
        <w:r w:rsidR="007C19FE">
          <w:rPr>
            <w:noProof/>
            <w:webHidden/>
          </w:rPr>
          <w:t>386</w:t>
        </w:r>
        <w:r>
          <w:rPr>
            <w:noProof/>
            <w:webHidden/>
          </w:rPr>
          <w:fldChar w:fldCharType="end"/>
        </w:r>
      </w:hyperlink>
    </w:p>
    <w:p w14:paraId="6C776998" w14:textId="0007A565" w:rsidR="00622647" w:rsidRDefault="00A77B3E">
      <w:pPr>
        <w:rPr>
          <w:rFonts w:ascii="Helvetica" w:eastAsia="Helvetica" w:hAnsi="Helvetica" w:cs="Helvetica"/>
          <w:b/>
          <w:sz w:val="16"/>
        </w:rPr>
      </w:pPr>
      <w:r>
        <w:rPr>
          <w:rFonts w:ascii="Helvetica" w:eastAsia="Helvetica" w:hAnsi="Helvetica" w:cs="Helvetica"/>
          <w:b/>
          <w:sz w:val="16"/>
        </w:rPr>
        <w:fldChar w:fldCharType="end"/>
      </w:r>
    </w:p>
    <w:p w14:paraId="102167FE" w14:textId="03E3C66D" w:rsidR="00622647" w:rsidRPr="000A25F9" w:rsidRDefault="00A77B3E" w:rsidP="0051466A">
      <w:r>
        <w:rPr>
          <w:rFonts w:ascii="Helvetica" w:eastAsia="Helvetica" w:hAnsi="Helvetica" w:cs="Helvetica"/>
          <w:b/>
          <w:sz w:val="16"/>
        </w:rPr>
        <w:br w:type="page"/>
      </w:r>
    </w:p>
    <w:p w14:paraId="6C9F3172" w14:textId="77777777" w:rsidR="00A77B3E" w:rsidRPr="00C118AC" w:rsidRDefault="00A77B3E">
      <w:pPr>
        <w:pStyle w:val="Heading1"/>
        <w:jc w:val="center"/>
        <w:rPr>
          <w:rFonts w:ascii="Helvetica" w:eastAsia="Helvetica" w:hAnsi="Helvetica" w:cs="Helvetica"/>
          <w:sz w:val="40"/>
          <w:highlight w:val="yellow"/>
        </w:rPr>
        <w:sectPr w:rsidR="00A77B3E" w:rsidRPr="00C118AC">
          <w:footerReference w:type="default" r:id="rId10"/>
          <w:pgSz w:w="12240" w:h="15840"/>
          <w:pgMar w:top="1440" w:right="1440" w:bottom="1440" w:left="1440" w:header="708" w:footer="708" w:gutter="0"/>
          <w:cols w:space="708"/>
          <w:docGrid w:linePitch="360"/>
        </w:sectPr>
      </w:pPr>
    </w:p>
    <w:p w14:paraId="3238C8C4" w14:textId="77777777" w:rsidR="00A77B3E" w:rsidRPr="00622647" w:rsidRDefault="00A77B3E">
      <w:pPr>
        <w:pStyle w:val="Heading1"/>
        <w:jc w:val="center"/>
        <w:rPr>
          <w:rFonts w:ascii="Helvetica" w:eastAsia="Helvetica" w:hAnsi="Helvetica" w:cs="Helvetica"/>
          <w:sz w:val="40"/>
        </w:rPr>
      </w:pPr>
      <w:bookmarkStart w:id="0" w:name="_Toc139032306"/>
      <w:r w:rsidRPr="00622647">
        <w:rPr>
          <w:rFonts w:ascii="Helvetica" w:eastAsia="Helvetica" w:hAnsi="Helvetica" w:cs="Helvetica"/>
          <w:sz w:val="40"/>
        </w:rPr>
        <w:lastRenderedPageBreak/>
        <w:t>GENERAL EXPLANATORY NOTES</w:t>
      </w:r>
      <w:bookmarkEnd w:id="0"/>
    </w:p>
    <w:p w14:paraId="477AE5D6" w14:textId="77777777" w:rsidR="00A77B3E" w:rsidRPr="00C118AC" w:rsidRDefault="00A77B3E">
      <w:pPr>
        <w:rPr>
          <w:rFonts w:ascii="Helvetica" w:eastAsia="Helvetica" w:hAnsi="Helvetica" w:cs="Helvetica"/>
          <w:b/>
          <w:sz w:val="40"/>
          <w:highlight w:val="yellow"/>
        </w:rPr>
        <w:sectPr w:rsidR="00A77B3E" w:rsidRPr="00C118AC">
          <w:pgSz w:w="12240" w:h="15840"/>
          <w:pgMar w:top="1440" w:right="1440" w:bottom="1440" w:left="1440" w:header="720" w:footer="720" w:gutter="0"/>
          <w:cols w:space="720"/>
        </w:sectPr>
      </w:pPr>
    </w:p>
    <w:p w14:paraId="50D02C64" w14:textId="77777777" w:rsidR="00A77B3E" w:rsidRPr="00622647" w:rsidRDefault="00A77B3E">
      <w:pPr>
        <w:pStyle w:val="Heading2"/>
        <w:rPr>
          <w:rFonts w:ascii="Helvetica" w:eastAsia="Helvetica" w:hAnsi="Helvetica" w:cs="Helvetica"/>
          <w:i w:val="0"/>
          <w:sz w:val="18"/>
        </w:rPr>
      </w:pPr>
      <w:bookmarkStart w:id="1" w:name="_Toc139032307"/>
      <w:r w:rsidRPr="00622647">
        <w:rPr>
          <w:rFonts w:ascii="Helvetica" w:eastAsia="Helvetica" w:hAnsi="Helvetica" w:cs="Helvetica"/>
          <w:i w:val="0"/>
          <w:sz w:val="18"/>
        </w:rPr>
        <w:lastRenderedPageBreak/>
        <w:t>GENERAL EXPLANATORY NOTES</w:t>
      </w:r>
      <w:bookmarkEnd w:id="1"/>
    </w:p>
    <w:p w14:paraId="5D43D683"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GN.0.1 AskMBS Email Advice Service</w:t>
      </w:r>
    </w:p>
    <w:p w14:paraId="0E8945CC" w14:textId="77777777" w:rsidR="00DD2E4B" w:rsidRPr="0049275A" w:rsidRDefault="00DD2E4B">
      <w:pPr>
        <w:spacing w:after="200"/>
        <w:rPr>
          <w:sz w:val="20"/>
          <w:szCs w:val="20"/>
        </w:rPr>
      </w:pPr>
      <w:r w:rsidRPr="0049275A">
        <w:rPr>
          <w:sz w:val="20"/>
          <w:szCs w:val="20"/>
        </w:rPr>
        <w:t>If you are a patient seeking advice about Medicare services, benefits or your Medicare claims, please contact Services Australia on the Medicare general enquiry line - 132 011.</w:t>
      </w:r>
    </w:p>
    <w:p w14:paraId="43474D4B" w14:textId="77777777" w:rsidR="00DD2E4B" w:rsidRPr="0049275A" w:rsidRDefault="00DD2E4B">
      <w:pPr>
        <w:spacing w:before="200" w:after="200"/>
        <w:rPr>
          <w:sz w:val="20"/>
          <w:szCs w:val="20"/>
        </w:rPr>
      </w:pPr>
      <w:r w:rsidRPr="0049275A">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216D1A34" w14:textId="77777777" w:rsidR="00DD2E4B" w:rsidRPr="0049275A" w:rsidRDefault="00DD2E4B">
      <w:pPr>
        <w:spacing w:before="200" w:after="200"/>
        <w:rPr>
          <w:sz w:val="20"/>
          <w:szCs w:val="20"/>
        </w:rPr>
      </w:pPr>
      <w:r w:rsidRPr="0049275A">
        <w:rPr>
          <w:sz w:val="20"/>
          <w:szCs w:val="20"/>
        </w:rPr>
        <w:t xml:space="preserve">If you have a query relating exclusively to interpretation of the Schedule, you should email </w:t>
      </w:r>
      <w:hyperlink r:id="rId11" w:history="1">
        <w:r w:rsidRPr="0049275A">
          <w:rPr>
            <w:color w:val="0000EE"/>
            <w:sz w:val="20"/>
            <w:szCs w:val="20"/>
            <w:u w:val="single" w:color="0000EE"/>
          </w:rPr>
          <w:t>askMBS@health.gov.au</w:t>
        </w:r>
      </w:hyperlink>
      <w:r w:rsidRPr="0049275A">
        <w:rPr>
          <w:sz w:val="20"/>
          <w:szCs w:val="20"/>
        </w:rPr>
        <w:t>.</w:t>
      </w:r>
    </w:p>
    <w:p w14:paraId="7192FC34"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on 13 21 50.</w:t>
      </w:r>
    </w:p>
    <w:p w14:paraId="2EE24363" w14:textId="77777777" w:rsidR="00DD2E4B" w:rsidRPr="0049275A" w:rsidRDefault="00DD2E4B">
      <w:pPr>
        <w:spacing w:before="200" w:after="200"/>
        <w:rPr>
          <w:sz w:val="20"/>
          <w:szCs w:val="20"/>
        </w:rPr>
      </w:pPr>
      <w:r w:rsidRPr="0049275A">
        <w:rPr>
          <w:sz w:val="20"/>
          <w:szCs w:val="20"/>
        </w:rPr>
        <w:t>AskMBS issues advisories summarising responses to frequently asked questions on specific subject areas.</w:t>
      </w:r>
      <w:r w:rsidRPr="0049275A">
        <w:rPr>
          <w:sz w:val="20"/>
          <w:szCs w:val="20"/>
        </w:rPr>
        <w:br/>
      </w:r>
      <w:hyperlink r:id="rId12" w:history="1">
        <w:r w:rsidRPr="0049275A">
          <w:rPr>
            <w:color w:val="0000EE"/>
            <w:sz w:val="20"/>
            <w:szCs w:val="20"/>
            <w:u w:val="single" w:color="0000EE"/>
          </w:rPr>
          <w:t xml:space="preserve">AskMBS Email Advice Service </w:t>
        </w:r>
      </w:hyperlink>
      <w:r w:rsidRPr="0049275A">
        <w:rPr>
          <w:sz w:val="20"/>
          <w:szCs w:val="20"/>
        </w:rPr>
        <w:t>   </w:t>
      </w:r>
    </w:p>
    <w:p w14:paraId="39400767" w14:textId="77777777" w:rsidR="00A77B3E" w:rsidRPr="0049275A" w:rsidRDefault="00A77B3E"/>
    <w:p w14:paraId="6868DD7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 The Medicare Benefits Schedule - Introduction</w:t>
      </w:r>
    </w:p>
    <w:p w14:paraId="1A0549BE" w14:textId="77777777" w:rsidR="00DD2E4B" w:rsidRPr="0049275A" w:rsidRDefault="00DD2E4B">
      <w:pPr>
        <w:spacing w:after="200"/>
        <w:rPr>
          <w:sz w:val="20"/>
          <w:szCs w:val="20"/>
        </w:rPr>
      </w:pPr>
      <w:r w:rsidRPr="0049275A">
        <w:rPr>
          <w:b/>
          <w:bCs/>
          <w:sz w:val="20"/>
          <w:szCs w:val="20"/>
        </w:rPr>
        <w:t>Schedules of Services</w:t>
      </w:r>
    </w:p>
    <w:p w14:paraId="57EACF3F" w14:textId="77777777" w:rsidR="00DD2E4B" w:rsidRPr="0049275A" w:rsidRDefault="00DD2E4B">
      <w:pPr>
        <w:spacing w:before="200" w:after="200"/>
        <w:rPr>
          <w:sz w:val="20"/>
          <w:szCs w:val="20"/>
        </w:rPr>
      </w:pPr>
      <w:r w:rsidRPr="0049275A">
        <w:rPr>
          <w:sz w:val="20"/>
          <w:szCs w:val="20"/>
        </w:rPr>
        <w:t>Each professional service contained in the Schedule has been allocated a unique item number.</w:t>
      </w:r>
      <w:r w:rsidR="00E25FE5">
        <w:rPr>
          <w:sz w:val="20"/>
          <w:szCs w:val="20"/>
        </w:rPr>
        <w:t xml:space="preserve"> </w:t>
      </w:r>
      <w:r w:rsidRPr="0049275A">
        <w:rPr>
          <w:sz w:val="20"/>
          <w:szCs w:val="20"/>
        </w:rPr>
        <w:t>Located with the item number and description for each service is the Schedule fee and Medicare benefit, together with a reference to an explanatory note relating to the item (if applicable). </w:t>
      </w:r>
    </w:p>
    <w:p w14:paraId="661D79D4" w14:textId="77777777" w:rsidR="00DD2E4B" w:rsidRPr="0049275A" w:rsidRDefault="00DD2E4B">
      <w:pPr>
        <w:spacing w:before="200" w:after="200"/>
        <w:rPr>
          <w:sz w:val="20"/>
          <w:szCs w:val="20"/>
        </w:rPr>
      </w:pPr>
      <w:r w:rsidRPr="0049275A">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3D7A0F8" w14:textId="77777777" w:rsidR="00DD2E4B" w:rsidRPr="0049275A" w:rsidRDefault="00DD2E4B">
      <w:pPr>
        <w:spacing w:before="200" w:after="200"/>
        <w:rPr>
          <w:sz w:val="20"/>
          <w:szCs w:val="20"/>
        </w:rPr>
      </w:pPr>
      <w:r w:rsidRPr="0049275A">
        <w:rPr>
          <w:sz w:val="20"/>
          <w:szCs w:val="20"/>
        </w:rPr>
        <w:t>Higher rates of benefits are provided for consultations by a recognised consultant physician where the patient has been referred by another medical practitioner or an approved dental practitioner (oral surgeons). </w:t>
      </w:r>
    </w:p>
    <w:p w14:paraId="52471399" w14:textId="77777777" w:rsidR="00DD2E4B" w:rsidRPr="0049275A" w:rsidRDefault="00DD2E4B">
      <w:pPr>
        <w:spacing w:before="200" w:after="200"/>
        <w:rPr>
          <w:sz w:val="20"/>
          <w:szCs w:val="20"/>
        </w:rPr>
      </w:pPr>
      <w:r w:rsidRPr="0049275A">
        <w:rPr>
          <w:sz w:val="20"/>
          <w:szCs w:val="20"/>
        </w:rPr>
        <w:t>Differential fees and benefits also apply to services listed in Category 5 (Diagnostic Imaging Services). The conditions relating to these services are set out in Category 5. </w:t>
      </w:r>
    </w:p>
    <w:p w14:paraId="0BC7B5B1" w14:textId="77777777" w:rsidR="00DD2E4B" w:rsidRPr="0049275A" w:rsidRDefault="00DD2E4B">
      <w:pPr>
        <w:spacing w:before="200" w:after="200"/>
        <w:rPr>
          <w:sz w:val="20"/>
          <w:szCs w:val="20"/>
        </w:rPr>
      </w:pPr>
      <w:r w:rsidRPr="0049275A">
        <w:rPr>
          <w:b/>
          <w:bCs/>
          <w:sz w:val="20"/>
          <w:szCs w:val="20"/>
        </w:rPr>
        <w:t>Explanatory Notes</w:t>
      </w:r>
    </w:p>
    <w:p w14:paraId="07920A5E" w14:textId="77777777" w:rsidR="00DD2E4B" w:rsidRPr="0049275A" w:rsidRDefault="00DD2E4B">
      <w:pPr>
        <w:spacing w:before="200" w:after="200"/>
        <w:rPr>
          <w:sz w:val="20"/>
          <w:szCs w:val="20"/>
        </w:rPr>
      </w:pPr>
      <w:r w:rsidRPr="0049275A">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08A45B12" w14:textId="77777777" w:rsidR="00A77B3E" w:rsidRPr="0049275A" w:rsidRDefault="00A77B3E"/>
    <w:p w14:paraId="2446676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 Medicare - an outline</w:t>
      </w:r>
    </w:p>
    <w:p w14:paraId="3BF8C3AA" w14:textId="77777777" w:rsidR="00DD2E4B" w:rsidRPr="0049275A" w:rsidRDefault="00DD2E4B">
      <w:pPr>
        <w:spacing w:after="200"/>
        <w:rPr>
          <w:sz w:val="20"/>
          <w:szCs w:val="20"/>
        </w:rPr>
      </w:pPr>
      <w:r w:rsidRPr="0049275A">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42513D">
        <w:rPr>
          <w:i/>
          <w:iCs/>
          <w:sz w:val="20"/>
          <w:szCs w:val="20"/>
        </w:rPr>
        <w:t>Health Insurance Act 1973</w:t>
      </w:r>
      <w:r w:rsidRPr="0049275A">
        <w:rPr>
          <w:sz w:val="20"/>
          <w:szCs w:val="20"/>
        </w:rPr>
        <w:t>, as amended, and include the following:</w:t>
      </w:r>
    </w:p>
    <w:p w14:paraId="517718EA" w14:textId="77777777" w:rsidR="00DD2E4B" w:rsidRPr="0049275A" w:rsidRDefault="00DD2E4B">
      <w:pPr>
        <w:numPr>
          <w:ilvl w:val="0"/>
          <w:numId w:val="1"/>
        </w:numPr>
        <w:spacing w:before="200"/>
        <w:ind w:hanging="286"/>
        <w:rPr>
          <w:sz w:val="20"/>
          <w:szCs w:val="20"/>
        </w:rPr>
      </w:pPr>
      <w:r w:rsidRPr="0049275A">
        <w:rPr>
          <w:sz w:val="20"/>
          <w:szCs w:val="20"/>
        </w:rPr>
        <w:t>Free treatment for public patients in public hospitals.</w:t>
      </w:r>
    </w:p>
    <w:p w14:paraId="61039FC6" w14:textId="77777777" w:rsidR="00DD2E4B" w:rsidRPr="0049275A" w:rsidRDefault="00DD2E4B">
      <w:pPr>
        <w:numPr>
          <w:ilvl w:val="0"/>
          <w:numId w:val="1"/>
        </w:numPr>
        <w:ind w:hanging="291"/>
        <w:rPr>
          <w:sz w:val="20"/>
          <w:szCs w:val="20"/>
        </w:rPr>
      </w:pPr>
      <w:r w:rsidRPr="0049275A">
        <w:rPr>
          <w:sz w:val="20"/>
          <w:szCs w:val="20"/>
        </w:rPr>
        <w:t xml:space="preserve">The payment of 'benefits', or rebates, for professional services listed in the Medicare Benefits Schedule (MBS). The relevant benefit rates are: </w:t>
      </w:r>
    </w:p>
    <w:p w14:paraId="631555CE" w14:textId="77777777" w:rsidR="00DD2E4B" w:rsidRPr="0049275A" w:rsidRDefault="00DD2E4B">
      <w:pPr>
        <w:numPr>
          <w:ilvl w:val="1"/>
          <w:numId w:val="1"/>
        </w:numPr>
        <w:ind w:hanging="219"/>
        <w:rPr>
          <w:sz w:val="20"/>
          <w:szCs w:val="20"/>
        </w:rPr>
      </w:pPr>
      <w:r w:rsidRPr="0049275A">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4489A8BC" w14:textId="77777777" w:rsidR="00DD2E4B" w:rsidRPr="0049275A" w:rsidRDefault="00DD2E4B">
      <w:pPr>
        <w:numPr>
          <w:ilvl w:val="1"/>
          <w:numId w:val="1"/>
        </w:numPr>
        <w:ind w:hanging="275"/>
        <w:rPr>
          <w:sz w:val="20"/>
          <w:szCs w:val="20"/>
        </w:rPr>
      </w:pPr>
      <w:r w:rsidRPr="0049275A">
        <w:rPr>
          <w:sz w:val="20"/>
          <w:szCs w:val="20"/>
        </w:rPr>
        <w:t>100% of the Schedule fee for services provided on behalf of a general practitioner by a practice nurse or Aboriginal and Torres Strait Islander health practitioner*;</w:t>
      </w:r>
    </w:p>
    <w:p w14:paraId="701B1986" w14:textId="77777777" w:rsidR="00DD2E4B" w:rsidRPr="0049275A" w:rsidRDefault="00DD2E4B">
      <w:pPr>
        <w:numPr>
          <w:ilvl w:val="1"/>
          <w:numId w:val="1"/>
        </w:numPr>
        <w:ind w:hanging="330"/>
        <w:rPr>
          <w:sz w:val="20"/>
          <w:szCs w:val="20"/>
        </w:rPr>
      </w:pPr>
      <w:r w:rsidRPr="0049275A">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5AAF12BA" w14:textId="77777777" w:rsidR="00DD2E4B" w:rsidRPr="0049275A" w:rsidRDefault="00DD2E4B">
      <w:pPr>
        <w:numPr>
          <w:ilvl w:val="1"/>
          <w:numId w:val="1"/>
        </w:numPr>
        <w:ind w:hanging="338"/>
        <w:rPr>
          <w:sz w:val="20"/>
          <w:szCs w:val="20"/>
        </w:rPr>
      </w:pPr>
      <w:r w:rsidRPr="0049275A">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96E5CE3" w14:textId="77777777" w:rsidR="00DD2E4B" w:rsidRPr="0049275A" w:rsidRDefault="00DD2E4B">
      <w:pPr>
        <w:numPr>
          <w:ilvl w:val="1"/>
          <w:numId w:val="1"/>
        </w:numPr>
        <w:spacing w:after="200"/>
        <w:ind w:hanging="282"/>
        <w:rPr>
          <w:sz w:val="20"/>
          <w:szCs w:val="20"/>
        </w:rPr>
      </w:pPr>
      <w:r w:rsidRPr="0049275A">
        <w:rPr>
          <w:sz w:val="20"/>
          <w:szCs w:val="20"/>
        </w:rPr>
        <w:t>85% of the Schedule fee for all other services.</w:t>
      </w:r>
    </w:p>
    <w:p w14:paraId="69EE38D8" w14:textId="77777777" w:rsidR="00DD2E4B" w:rsidRPr="0049275A" w:rsidRDefault="00DD2E4B">
      <w:pPr>
        <w:spacing w:before="200" w:after="200"/>
        <w:rPr>
          <w:sz w:val="20"/>
          <w:szCs w:val="20"/>
        </w:rPr>
      </w:pPr>
      <w:r w:rsidRPr="0049275A">
        <w:rPr>
          <w:sz w:val="20"/>
          <w:szCs w:val="20"/>
        </w:rPr>
        <w:t xml:space="preserve">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w:t>
      </w:r>
      <w:r w:rsidRPr="0042513D">
        <w:rPr>
          <w:i/>
          <w:iCs/>
          <w:sz w:val="20"/>
          <w:szCs w:val="20"/>
        </w:rPr>
        <w:t>Private Health Insurance (Benefit Requirement) Rules 2011</w:t>
      </w:r>
      <w:r w:rsidRPr="0049275A">
        <w:rPr>
          <w:sz w:val="20"/>
          <w:szCs w:val="20"/>
        </w:rPr>
        <w:t xml:space="preserve">. Services provided to a private patient in an emergency department are exempted under the </w:t>
      </w:r>
      <w:r w:rsidRPr="0042513D">
        <w:rPr>
          <w:i/>
          <w:iCs/>
          <w:sz w:val="20"/>
          <w:szCs w:val="20"/>
        </w:rPr>
        <w:t>Private Health Insurance (Health Insurance Business) Rules 2018</w:t>
      </w:r>
      <w:r w:rsidRPr="0049275A">
        <w:rPr>
          <w:sz w:val="20"/>
          <w:szCs w:val="20"/>
        </w:rPr>
        <w:t>.</w:t>
      </w:r>
    </w:p>
    <w:p w14:paraId="7307A223" w14:textId="77777777" w:rsidR="00DD2E4B" w:rsidRPr="0049275A" w:rsidRDefault="00DD2E4B">
      <w:pPr>
        <w:spacing w:before="200" w:after="200"/>
        <w:rPr>
          <w:sz w:val="20"/>
          <w:szCs w:val="20"/>
        </w:rPr>
      </w:pPr>
      <w:r w:rsidRPr="0049275A">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06E41998" w14:textId="77777777" w:rsidR="00DD2E4B" w:rsidRPr="0049275A" w:rsidRDefault="00DD2E4B">
      <w:pPr>
        <w:spacing w:before="200" w:after="200"/>
        <w:rPr>
          <w:sz w:val="20"/>
          <w:szCs w:val="20"/>
        </w:rPr>
      </w:pPr>
      <w:r w:rsidRPr="0049275A">
        <w:rPr>
          <w:sz w:val="20"/>
          <w:szCs w:val="20"/>
        </w:rPr>
        <w:t>When a service is not clinically relevant, the fee and payment arrangements are a private matter between the practitioner and the patient.</w:t>
      </w:r>
    </w:p>
    <w:p w14:paraId="77B69FE0" w14:textId="77777777" w:rsidR="00DD2E4B" w:rsidRPr="0049275A" w:rsidRDefault="00DD2E4B">
      <w:pPr>
        <w:spacing w:before="200" w:after="200"/>
        <w:rPr>
          <w:sz w:val="20"/>
          <w:szCs w:val="20"/>
        </w:rPr>
      </w:pPr>
      <w:r w:rsidRPr="0049275A">
        <w:rPr>
          <w:sz w:val="20"/>
          <w:szCs w:val="20"/>
        </w:rPr>
        <w:t xml:space="preserve">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w:t>
      </w:r>
      <w:r w:rsidRPr="0042513D">
        <w:rPr>
          <w:i/>
          <w:iCs/>
          <w:sz w:val="20"/>
          <w:szCs w:val="20"/>
        </w:rPr>
        <w:t>Therapeutic Goods Act 1989</w:t>
      </w:r>
      <w:r w:rsidRPr="0049275A">
        <w:rPr>
          <w:sz w:val="20"/>
          <w:szCs w:val="20"/>
        </w:rPr>
        <w:t>.</w:t>
      </w:r>
    </w:p>
    <w:p w14:paraId="34205567" w14:textId="77777777" w:rsidR="00DD2E4B" w:rsidRPr="0049275A" w:rsidRDefault="00DD2E4B">
      <w:pPr>
        <w:spacing w:before="200" w:after="200"/>
        <w:rPr>
          <w:sz w:val="20"/>
          <w:szCs w:val="20"/>
        </w:rPr>
      </w:pPr>
      <w:r w:rsidRPr="0049275A">
        <w:rPr>
          <w:sz w:val="20"/>
          <w:szCs w:val="20"/>
        </w:rPr>
        <w:t xml:space="preserve">Where a Medicare benefit has been inappropriately paid, </w:t>
      </w:r>
      <w:r w:rsidR="000E4B4B">
        <w:rPr>
          <w:sz w:val="20"/>
          <w:szCs w:val="20"/>
        </w:rPr>
        <w:t>Services Australia</w:t>
      </w:r>
      <w:r w:rsidRPr="0049275A">
        <w:rPr>
          <w:sz w:val="20"/>
          <w:szCs w:val="20"/>
        </w:rPr>
        <w:t xml:space="preserve"> may request its return from the practitioner concerned. </w:t>
      </w:r>
    </w:p>
    <w:p w14:paraId="5779222A" w14:textId="77777777" w:rsidR="00DD2E4B" w:rsidRPr="0049275A" w:rsidRDefault="00DD2E4B">
      <w:pPr>
        <w:spacing w:before="200" w:after="200"/>
        <w:rPr>
          <w:sz w:val="20"/>
          <w:szCs w:val="20"/>
        </w:rPr>
      </w:pPr>
      <w:r w:rsidRPr="0049275A">
        <w:rPr>
          <w:sz w:val="20"/>
          <w:szCs w:val="20"/>
        </w:rPr>
        <w:t>* MBS items 10988 and 10989 generally attract a 100% rebate but can be specified as 'Type C' treatments and attract a 75% rebate.</w:t>
      </w:r>
    </w:p>
    <w:p w14:paraId="5D20859D" w14:textId="77777777" w:rsidR="00A77B3E" w:rsidRPr="0049275A" w:rsidRDefault="00A77B3E"/>
    <w:p w14:paraId="43B2C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 Medicare benefits and billing practices</w:t>
      </w:r>
    </w:p>
    <w:p w14:paraId="3CC2C8FE" w14:textId="77777777" w:rsidR="00DD2E4B" w:rsidRPr="0049275A" w:rsidRDefault="00DD2E4B">
      <w:pPr>
        <w:spacing w:after="200"/>
        <w:rPr>
          <w:sz w:val="20"/>
          <w:szCs w:val="20"/>
        </w:rPr>
      </w:pPr>
      <w:r w:rsidRPr="0049275A">
        <w:rPr>
          <w:b/>
          <w:bCs/>
          <w:sz w:val="20"/>
          <w:szCs w:val="20"/>
        </w:rPr>
        <w:t>Key information on Medicare benefits and billing practices</w:t>
      </w:r>
    </w:p>
    <w:p w14:paraId="17A580BB" w14:textId="77777777" w:rsidR="00DD2E4B" w:rsidRPr="0049275A" w:rsidRDefault="00DD2E4B">
      <w:pPr>
        <w:spacing w:before="200"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stipulates that Medicare benefits are payable for professional services.</w:t>
      </w:r>
      <w:r w:rsidR="00E25FE5">
        <w:rPr>
          <w:sz w:val="20"/>
          <w:szCs w:val="20"/>
        </w:rPr>
        <w:t xml:space="preserve"> </w:t>
      </w:r>
      <w:r w:rsidRPr="0049275A">
        <w:rPr>
          <w:sz w:val="20"/>
          <w:szCs w:val="20"/>
        </w:rPr>
        <w:t>A professional service is a clinically relevant service which is listed in the MBS.</w:t>
      </w:r>
      <w:r w:rsidR="00E25FE5">
        <w:rPr>
          <w:sz w:val="20"/>
          <w:szCs w:val="20"/>
        </w:rPr>
        <w:t xml:space="preserve"> </w:t>
      </w:r>
      <w:r w:rsidRPr="0049275A">
        <w:rPr>
          <w:sz w:val="20"/>
          <w:szCs w:val="20"/>
        </w:rPr>
        <w:t>A medical service is clinically relevant if it is generally accepted in the medical profession as necessary for the appropriate treatment of the patient. </w:t>
      </w:r>
    </w:p>
    <w:p w14:paraId="43485236" w14:textId="77777777" w:rsidR="00DD2E4B" w:rsidRPr="0049275A" w:rsidRDefault="00DD2E4B">
      <w:pPr>
        <w:spacing w:before="200" w:after="200"/>
        <w:rPr>
          <w:sz w:val="20"/>
          <w:szCs w:val="20"/>
        </w:rPr>
      </w:pPr>
      <w:r w:rsidRPr="0049275A">
        <w:rPr>
          <w:sz w:val="20"/>
          <w:szCs w:val="20"/>
        </w:rPr>
        <w:lastRenderedPageBreak/>
        <w:t>Medical practitioners are free to set their fees for their professional service.</w:t>
      </w:r>
      <w:r w:rsidR="00E25FE5">
        <w:rPr>
          <w:sz w:val="20"/>
          <w:szCs w:val="20"/>
        </w:rPr>
        <w:t xml:space="preserve"> </w:t>
      </w:r>
      <w:r w:rsidRPr="0049275A">
        <w:rPr>
          <w:sz w:val="20"/>
          <w:szCs w:val="20"/>
        </w:rPr>
        <w:t>However, the amount specified in the patient's account must be the amount charged for the service specified.</w:t>
      </w:r>
      <w:r w:rsidR="00E25FE5">
        <w:rPr>
          <w:sz w:val="20"/>
          <w:szCs w:val="20"/>
        </w:rPr>
        <w:t xml:space="preserve"> </w:t>
      </w:r>
      <w:r w:rsidRPr="0049275A">
        <w:rPr>
          <w:sz w:val="20"/>
          <w:szCs w:val="20"/>
        </w:rPr>
        <w:t>The fee may not include a cost of goods or services which are not part of the MBS service specified on the account. </w:t>
      </w:r>
    </w:p>
    <w:p w14:paraId="4886B802" w14:textId="77777777" w:rsidR="00DD2E4B" w:rsidRPr="0049275A" w:rsidRDefault="00DD2E4B">
      <w:pPr>
        <w:spacing w:before="200" w:after="200"/>
        <w:rPr>
          <w:sz w:val="20"/>
          <w:szCs w:val="20"/>
        </w:rPr>
      </w:pPr>
      <w:r w:rsidRPr="0049275A">
        <w:rPr>
          <w:b/>
          <w:bCs/>
          <w:sz w:val="20"/>
          <w:szCs w:val="20"/>
        </w:rPr>
        <w:t>Billing practices contrary to the Act</w:t>
      </w:r>
    </w:p>
    <w:p w14:paraId="734E0F1F" w14:textId="77777777" w:rsidR="00DD2E4B" w:rsidRPr="0049275A" w:rsidRDefault="00DD2E4B">
      <w:pPr>
        <w:spacing w:before="200" w:after="200"/>
        <w:rPr>
          <w:sz w:val="20"/>
          <w:szCs w:val="20"/>
        </w:rPr>
      </w:pPr>
      <w:r w:rsidRPr="0049275A">
        <w:rPr>
          <w:sz w:val="20"/>
          <w:szCs w:val="20"/>
        </w:rPr>
        <w:t xml:space="preserve">A </w:t>
      </w:r>
      <w:r w:rsidRPr="0049275A">
        <w:rPr>
          <w:i/>
          <w:iCs/>
          <w:sz w:val="20"/>
          <w:szCs w:val="20"/>
        </w:rPr>
        <w:t>non-clinically relevant service</w:t>
      </w:r>
      <w:r w:rsidRPr="0049275A">
        <w:rPr>
          <w:sz w:val="20"/>
          <w:szCs w:val="20"/>
        </w:rPr>
        <w:t xml:space="preserve"> must not be included in the charge for a Medicare item.</w:t>
      </w:r>
      <w:r w:rsidR="00E25FE5">
        <w:rPr>
          <w:sz w:val="20"/>
          <w:szCs w:val="20"/>
        </w:rPr>
        <w:t xml:space="preserve"> </w:t>
      </w:r>
      <w:r w:rsidRPr="0049275A">
        <w:rPr>
          <w:sz w:val="20"/>
          <w:szCs w:val="20"/>
        </w:rPr>
        <w:t>The non-clinically relevant service must be separately listed on the account and not billed to Medicare. </w:t>
      </w:r>
    </w:p>
    <w:p w14:paraId="14A715C5" w14:textId="77777777" w:rsidR="00DD2E4B" w:rsidRPr="0049275A" w:rsidRDefault="00DD2E4B">
      <w:pPr>
        <w:spacing w:before="200" w:after="200"/>
        <w:rPr>
          <w:sz w:val="20"/>
          <w:szCs w:val="20"/>
        </w:rPr>
      </w:pPr>
      <w:r w:rsidRPr="0049275A">
        <w:rPr>
          <w:sz w:val="20"/>
          <w:szCs w:val="20"/>
        </w:rPr>
        <w:t>Goods supplied for the patient's home use (such as wheelchairs, oxygen tanks, continence pads) must not be included in the consultation charge.</w:t>
      </w:r>
      <w:r w:rsidR="00E25FE5">
        <w:rPr>
          <w:sz w:val="20"/>
          <w:szCs w:val="20"/>
        </w:rPr>
        <w:t xml:space="preserve"> </w:t>
      </w:r>
      <w:r w:rsidRPr="0049275A">
        <w:rPr>
          <w:sz w:val="20"/>
          <w:szCs w:val="20"/>
        </w:rPr>
        <w:t>Medicare benefits are limited to services which the medical practitioner provides at the time of the consultation - any other services must be separately listed on the account and must not be billed to Medicare. </w:t>
      </w:r>
    </w:p>
    <w:p w14:paraId="68FAE3A1" w14:textId="77777777" w:rsidR="00DD2E4B" w:rsidRPr="0049275A" w:rsidRDefault="00DD2E4B">
      <w:pPr>
        <w:spacing w:before="200" w:after="200"/>
        <w:rPr>
          <w:sz w:val="20"/>
          <w:szCs w:val="20"/>
        </w:rPr>
      </w:pPr>
      <w:r w:rsidRPr="0049275A">
        <w:rPr>
          <w:sz w:val="20"/>
          <w:szCs w:val="20"/>
        </w:rPr>
        <w:t>Charging part of all of an episode of hospital treatment or a hospital substitute treatment to a non-admitted consultation is prohibited.</w:t>
      </w:r>
      <w:r w:rsidR="00E25FE5">
        <w:rPr>
          <w:sz w:val="20"/>
          <w:szCs w:val="20"/>
        </w:rPr>
        <w:t xml:space="preserve"> </w:t>
      </w:r>
      <w:r w:rsidRPr="0049275A">
        <w:rPr>
          <w:sz w:val="20"/>
          <w:szCs w:val="20"/>
        </w:rPr>
        <w:t>This would constitute a false or misleading statement on behalf of the medical practitioner and no Medicare benefits would be payable. </w:t>
      </w:r>
    </w:p>
    <w:p w14:paraId="7BFB991C" w14:textId="77777777" w:rsidR="00DD2E4B" w:rsidRPr="0049275A" w:rsidRDefault="00DD2E4B">
      <w:pPr>
        <w:spacing w:before="200" w:after="200"/>
        <w:rPr>
          <w:sz w:val="20"/>
          <w:szCs w:val="20"/>
        </w:rPr>
      </w:pPr>
      <w:r w:rsidRPr="0049275A">
        <w:rPr>
          <w:sz w:val="20"/>
          <w:szCs w:val="20"/>
        </w:rPr>
        <w:t>An account may not be re-issued to include charges and out-of-pocket expenses excluded in the original account.</w:t>
      </w:r>
      <w:r w:rsidR="00E25FE5">
        <w:rPr>
          <w:sz w:val="20"/>
          <w:szCs w:val="20"/>
        </w:rPr>
        <w:t xml:space="preserve"> </w:t>
      </w:r>
      <w:r w:rsidRPr="0049275A">
        <w:rPr>
          <w:sz w:val="20"/>
          <w:szCs w:val="20"/>
        </w:rPr>
        <w:t>The account can only be reissued to correct a genuine error. </w:t>
      </w:r>
    </w:p>
    <w:p w14:paraId="7E2DD083" w14:textId="77777777" w:rsidR="00DD2E4B" w:rsidRPr="0049275A" w:rsidRDefault="00DD2E4B">
      <w:pPr>
        <w:spacing w:before="200" w:after="200"/>
        <w:rPr>
          <w:sz w:val="20"/>
          <w:szCs w:val="20"/>
        </w:rPr>
      </w:pPr>
      <w:r w:rsidRPr="0049275A">
        <w:rPr>
          <w:b/>
          <w:bCs/>
          <w:sz w:val="20"/>
          <w:szCs w:val="20"/>
        </w:rPr>
        <w:t>Potential consequence of improperly issuing an account</w:t>
      </w:r>
    </w:p>
    <w:p w14:paraId="3EA52FD8" w14:textId="77777777" w:rsidR="00DD2E4B" w:rsidRPr="0049275A" w:rsidRDefault="00DD2E4B">
      <w:pPr>
        <w:spacing w:before="200" w:after="200"/>
        <w:rPr>
          <w:sz w:val="20"/>
          <w:szCs w:val="20"/>
        </w:rPr>
      </w:pPr>
      <w:r w:rsidRPr="0049275A">
        <w:rPr>
          <w:sz w:val="20"/>
          <w:szCs w:val="20"/>
        </w:rPr>
        <w:t>The potential consequences for improperly issuing an account are</w:t>
      </w:r>
    </w:p>
    <w:p w14:paraId="62294DDB" w14:textId="77777777" w:rsidR="00DD2E4B" w:rsidRPr="0049275A" w:rsidRDefault="00DD2E4B">
      <w:pPr>
        <w:spacing w:before="200" w:after="200"/>
        <w:rPr>
          <w:sz w:val="20"/>
          <w:szCs w:val="20"/>
        </w:rPr>
      </w:pPr>
      <w:r w:rsidRPr="0049275A">
        <w:rPr>
          <w:sz w:val="20"/>
          <w:szCs w:val="20"/>
        </w:rPr>
        <w:t>(a)        No Medicare benefits will be paid for the service;</w:t>
      </w:r>
    </w:p>
    <w:p w14:paraId="659CA2F9" w14:textId="77777777" w:rsidR="00DD2E4B" w:rsidRPr="0049275A" w:rsidRDefault="00DD2E4B">
      <w:pPr>
        <w:spacing w:before="200" w:after="200"/>
        <w:rPr>
          <w:sz w:val="20"/>
          <w:szCs w:val="20"/>
        </w:rPr>
      </w:pPr>
      <w:r w:rsidRPr="0049275A">
        <w:rPr>
          <w:sz w:val="20"/>
          <w:szCs w:val="20"/>
        </w:rPr>
        <w:t xml:space="preserve">(b)        The medical practitioner who issued the account, or authorised its issue, may face charges under sections 128A or 128B of the </w:t>
      </w:r>
      <w:r w:rsidRPr="0049275A">
        <w:rPr>
          <w:i/>
          <w:iCs/>
          <w:sz w:val="20"/>
          <w:szCs w:val="20"/>
        </w:rPr>
        <w:t>Health Insurance Act 1973</w:t>
      </w:r>
      <w:r w:rsidRPr="0049275A">
        <w:rPr>
          <w:sz w:val="20"/>
          <w:szCs w:val="20"/>
        </w:rPr>
        <w:t>.</w:t>
      </w:r>
    </w:p>
    <w:p w14:paraId="4525112F" w14:textId="77777777" w:rsidR="00DD2E4B" w:rsidRPr="0049275A" w:rsidRDefault="00DD2E4B">
      <w:pPr>
        <w:spacing w:before="200" w:after="200"/>
        <w:rPr>
          <w:sz w:val="20"/>
          <w:szCs w:val="20"/>
        </w:rPr>
      </w:pPr>
      <w:r w:rsidRPr="0049275A">
        <w:rPr>
          <w:sz w:val="20"/>
          <w:szCs w:val="20"/>
        </w:rPr>
        <w:t xml:space="preserve">(c)        Medicare benefits paid as a result of a false or misleading statement will be recoverable from the doctor under section 129AC of the </w:t>
      </w:r>
      <w:r w:rsidRPr="0049275A">
        <w:rPr>
          <w:i/>
          <w:iCs/>
          <w:sz w:val="20"/>
          <w:szCs w:val="20"/>
        </w:rPr>
        <w:t>Health Insurance Act 1973</w:t>
      </w:r>
      <w:r w:rsidRPr="0049275A">
        <w:rPr>
          <w:sz w:val="20"/>
          <w:szCs w:val="20"/>
        </w:rPr>
        <w:t>. </w:t>
      </w:r>
    </w:p>
    <w:p w14:paraId="3A11130A" w14:textId="77777777" w:rsidR="00DD2E4B" w:rsidRPr="0049275A" w:rsidRDefault="00DD2E4B">
      <w:pPr>
        <w:spacing w:before="200" w:after="200"/>
        <w:rPr>
          <w:sz w:val="20"/>
          <w:szCs w:val="20"/>
        </w:rPr>
      </w:pPr>
      <w:r w:rsidRPr="0049275A">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3C142DBE" w14:textId="77777777" w:rsidR="00DD2E4B" w:rsidRPr="0049275A" w:rsidRDefault="00DD2E4B">
      <w:pPr>
        <w:spacing w:before="200" w:after="200"/>
        <w:rPr>
          <w:sz w:val="20"/>
          <w:szCs w:val="20"/>
        </w:rPr>
      </w:pPr>
      <w:r w:rsidRPr="0049275A">
        <w:rPr>
          <w:sz w:val="20"/>
          <w:szCs w:val="20"/>
        </w:rPr>
        <w:t xml:space="preserve">Services Australia (SA) has developed a </w:t>
      </w:r>
      <w:hyperlink r:id="rId13" w:history="1">
        <w:r w:rsidRPr="0049275A">
          <w:rPr>
            <w:color w:val="0000EE"/>
            <w:sz w:val="20"/>
            <w:szCs w:val="20"/>
            <w:u w:val="single" w:color="0000EE"/>
          </w:rPr>
          <w:t>Health Practitioner Guideline for responding to a request to substantiate that a patient attended a service</w:t>
        </w:r>
      </w:hyperlink>
      <w:r w:rsidRPr="0049275A">
        <w:rPr>
          <w:sz w:val="20"/>
          <w:szCs w:val="20"/>
        </w:rPr>
        <w:t>.</w:t>
      </w:r>
      <w:r w:rsidR="00E25FE5">
        <w:rPr>
          <w:sz w:val="20"/>
          <w:szCs w:val="20"/>
        </w:rPr>
        <w:t xml:space="preserve"> </w:t>
      </w:r>
      <w:r w:rsidRPr="0049275A">
        <w:rPr>
          <w:sz w:val="20"/>
          <w:szCs w:val="20"/>
        </w:rPr>
        <w:t xml:space="preserve">There is also a </w:t>
      </w:r>
      <w:hyperlink r:id="rId14" w:history="1">
        <w:r w:rsidRPr="0049275A">
          <w:rPr>
            <w:color w:val="0000EE"/>
            <w:sz w:val="20"/>
            <w:szCs w:val="20"/>
            <w:u w:val="single" w:color="0000EE"/>
          </w:rPr>
          <w:t>Health Practitioner Guideline for substantiating that a specific treatment was performed</w:t>
        </w:r>
      </w:hyperlink>
      <w:r w:rsidRPr="0049275A">
        <w:rPr>
          <w:sz w:val="20"/>
          <w:szCs w:val="20"/>
        </w:rPr>
        <w:t xml:space="preserve">. These guidelines are located on the </w:t>
      </w:r>
      <w:r w:rsidR="000E4B4B">
        <w:rPr>
          <w:sz w:val="20"/>
          <w:szCs w:val="20"/>
        </w:rPr>
        <w:t>SA</w:t>
      </w:r>
      <w:r w:rsidRPr="0049275A">
        <w:rPr>
          <w:sz w:val="20"/>
          <w:szCs w:val="20"/>
        </w:rPr>
        <w:t xml:space="preserve"> website. </w:t>
      </w:r>
    </w:p>
    <w:p w14:paraId="6D2B93F5" w14:textId="77777777" w:rsidR="00A77B3E" w:rsidRPr="0049275A" w:rsidRDefault="00A77B3E"/>
    <w:p w14:paraId="3BD818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GN.2.4 Provider eligibility for Medicare</w:t>
      </w:r>
    </w:p>
    <w:p w14:paraId="6C25B358" w14:textId="77777777" w:rsidR="00DD2E4B" w:rsidRPr="0049275A" w:rsidRDefault="00DD2E4B">
      <w:pPr>
        <w:spacing w:after="200"/>
        <w:rPr>
          <w:sz w:val="20"/>
          <w:szCs w:val="20"/>
        </w:rPr>
      </w:pPr>
      <w:r w:rsidRPr="0049275A">
        <w:rPr>
          <w:sz w:val="20"/>
          <w:szCs w:val="20"/>
        </w:rPr>
        <w:t>To be eligible to provide medical service which will attract Medicare benefits, or to provide services for or on behalf of another practitioner, practitioners must meet one of the following criteria:</w:t>
      </w:r>
    </w:p>
    <w:p w14:paraId="7D5E2E1A" w14:textId="77777777" w:rsidR="00DD2E4B" w:rsidRPr="0049275A" w:rsidRDefault="00DD2E4B">
      <w:pPr>
        <w:spacing w:before="200" w:after="200"/>
        <w:rPr>
          <w:sz w:val="20"/>
          <w:szCs w:val="20"/>
        </w:rPr>
      </w:pPr>
      <w:r w:rsidRPr="0049275A">
        <w:rPr>
          <w:sz w:val="20"/>
          <w:szCs w:val="20"/>
        </w:rPr>
        <w:t>(a) be a recognised specialist, consultant physician or general practitioner; or</w:t>
      </w:r>
    </w:p>
    <w:p w14:paraId="211B9475" w14:textId="77777777" w:rsidR="00DD2E4B" w:rsidRPr="0049275A" w:rsidRDefault="00DD2E4B">
      <w:pPr>
        <w:spacing w:before="200" w:after="200"/>
        <w:rPr>
          <w:sz w:val="20"/>
          <w:szCs w:val="20"/>
        </w:rPr>
      </w:pPr>
      <w:r w:rsidRPr="0049275A">
        <w:rPr>
          <w:sz w:val="20"/>
          <w:szCs w:val="20"/>
        </w:rPr>
        <w:t xml:space="preserve">(b) be in an approved placement under section 3GA of the </w:t>
      </w:r>
      <w:r w:rsidRPr="0049275A">
        <w:rPr>
          <w:i/>
          <w:iCs/>
          <w:sz w:val="20"/>
          <w:szCs w:val="20"/>
        </w:rPr>
        <w:t>Health Insurance Act 1973</w:t>
      </w:r>
      <w:r w:rsidRPr="0049275A">
        <w:rPr>
          <w:sz w:val="20"/>
          <w:szCs w:val="20"/>
        </w:rPr>
        <w:t>; or</w:t>
      </w:r>
    </w:p>
    <w:p w14:paraId="3A1B0D78" w14:textId="77777777" w:rsidR="00DD2E4B" w:rsidRPr="0049275A" w:rsidRDefault="00DD2E4B">
      <w:pPr>
        <w:spacing w:before="200" w:after="200"/>
        <w:rPr>
          <w:sz w:val="20"/>
          <w:szCs w:val="20"/>
        </w:rPr>
      </w:pPr>
      <w:r w:rsidRPr="0049275A">
        <w:rPr>
          <w:sz w:val="20"/>
          <w:szCs w:val="20"/>
        </w:rPr>
        <w:t xml:space="preserve">(c) be a temporary resident doctor with an exemption under section 19AB of the </w:t>
      </w:r>
      <w:r w:rsidRPr="0049275A">
        <w:rPr>
          <w:i/>
          <w:iCs/>
          <w:sz w:val="20"/>
          <w:szCs w:val="20"/>
        </w:rPr>
        <w:t>Health Insurance Act 1973</w:t>
      </w:r>
      <w:r w:rsidRPr="0049275A">
        <w:rPr>
          <w:sz w:val="20"/>
          <w:szCs w:val="20"/>
        </w:rPr>
        <w:t>, and working in accord with that exemption. </w:t>
      </w:r>
    </w:p>
    <w:p w14:paraId="3AE07A94" w14:textId="77777777" w:rsidR="00DD2E4B" w:rsidRPr="0049275A" w:rsidRDefault="00DD2E4B">
      <w:pPr>
        <w:spacing w:before="200" w:after="200"/>
        <w:rPr>
          <w:sz w:val="20"/>
          <w:szCs w:val="20"/>
        </w:rPr>
      </w:pPr>
      <w:r w:rsidRPr="0049275A">
        <w:rPr>
          <w:sz w:val="20"/>
          <w:szCs w:val="20"/>
        </w:rPr>
        <w:t>Any practitioner who does not satisfy the requirements outlined above may still practice medicine but their services will not be eligible for Medicare benefits. </w:t>
      </w:r>
    </w:p>
    <w:p w14:paraId="50CB4C44" w14:textId="77777777" w:rsidR="00DD2E4B" w:rsidRPr="0049275A" w:rsidRDefault="00DD2E4B">
      <w:pPr>
        <w:spacing w:before="200" w:after="200"/>
        <w:rPr>
          <w:sz w:val="20"/>
          <w:szCs w:val="20"/>
        </w:rPr>
      </w:pPr>
      <w:r w:rsidRPr="0049275A">
        <w:rPr>
          <w:b/>
          <w:bCs/>
          <w:sz w:val="20"/>
          <w:szCs w:val="20"/>
        </w:rPr>
        <w:lastRenderedPageBreak/>
        <w:t>NOTE:</w:t>
      </w:r>
      <w:r w:rsidRPr="0049275A">
        <w:rPr>
          <w:sz w:val="20"/>
          <w:szCs w:val="20"/>
        </w:rPr>
        <w:t xml:space="preserve"> New Zealand citizens entering Australia do so under a special temporary entry visa and are regarded as temporary resident doctors. </w:t>
      </w:r>
    </w:p>
    <w:p w14:paraId="2239B801"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It is an offence under Section 19CC of the </w:t>
      </w:r>
      <w:r w:rsidRPr="0049275A">
        <w:rPr>
          <w:i/>
          <w:iCs/>
          <w:sz w:val="20"/>
          <w:szCs w:val="20"/>
        </w:rPr>
        <w:t>Health Insurance Act 1973</w:t>
      </w:r>
      <w:r w:rsidRPr="0049275A">
        <w:rPr>
          <w:sz w:val="20"/>
          <w:szCs w:val="20"/>
        </w:rPr>
        <w:t xml:space="preserve"> to provide a service without first informing a patient where a Medicare benefit is not payable for that service (i.e. the service is not listed in the MBS).</w:t>
      </w:r>
    </w:p>
    <w:p w14:paraId="1B54B60A" w14:textId="77777777" w:rsidR="00DD2E4B" w:rsidRPr="0049275A" w:rsidRDefault="00DD2E4B">
      <w:pPr>
        <w:spacing w:before="200" w:after="200"/>
        <w:rPr>
          <w:sz w:val="20"/>
          <w:szCs w:val="20"/>
        </w:rPr>
      </w:pPr>
      <w:r w:rsidRPr="0049275A">
        <w:rPr>
          <w:b/>
          <w:bCs/>
          <w:sz w:val="20"/>
          <w:szCs w:val="20"/>
        </w:rPr>
        <w:t>Non-medical practitioners</w:t>
      </w:r>
    </w:p>
    <w:p w14:paraId="1BD84F8A" w14:textId="77777777" w:rsidR="00DD2E4B" w:rsidRPr="0049275A" w:rsidRDefault="00DD2E4B">
      <w:pPr>
        <w:spacing w:before="200" w:after="200"/>
        <w:rPr>
          <w:sz w:val="20"/>
          <w:szCs w:val="20"/>
        </w:rPr>
      </w:pPr>
      <w:r w:rsidRPr="0049275A">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5470138F" w14:textId="77777777" w:rsidR="00DD2E4B" w:rsidRPr="0049275A" w:rsidRDefault="00DD2E4B">
      <w:pPr>
        <w:spacing w:before="200" w:after="200"/>
        <w:rPr>
          <w:sz w:val="20"/>
          <w:szCs w:val="20"/>
        </w:rPr>
      </w:pPr>
      <w:r w:rsidRPr="0049275A">
        <w:rPr>
          <w:sz w:val="20"/>
          <w:szCs w:val="20"/>
        </w:rPr>
        <w:t>(a) registered according to State or Territory law or, absent such law, be members of a professional association with uniform national registration requirements; and</w:t>
      </w:r>
    </w:p>
    <w:p w14:paraId="6AAB3827" w14:textId="77777777" w:rsidR="00DD2E4B" w:rsidRPr="0049275A" w:rsidRDefault="00DD2E4B">
      <w:pPr>
        <w:spacing w:before="200" w:after="200"/>
        <w:rPr>
          <w:sz w:val="20"/>
          <w:szCs w:val="20"/>
        </w:rPr>
      </w:pPr>
      <w:r w:rsidRPr="0049275A">
        <w:rPr>
          <w:sz w:val="20"/>
          <w:szCs w:val="20"/>
        </w:rPr>
        <w:t xml:space="preserve">(b) registered with </w:t>
      </w:r>
      <w:r w:rsidR="000E4B4B">
        <w:rPr>
          <w:sz w:val="20"/>
          <w:szCs w:val="20"/>
        </w:rPr>
        <w:t>Services Australia</w:t>
      </w:r>
      <w:r w:rsidRPr="0049275A">
        <w:rPr>
          <w:sz w:val="20"/>
          <w:szCs w:val="20"/>
        </w:rPr>
        <w:t xml:space="preserve"> to provide these services. </w:t>
      </w:r>
    </w:p>
    <w:p w14:paraId="45961CE4" w14:textId="77777777" w:rsidR="00A77B3E" w:rsidRPr="0049275A" w:rsidRDefault="00A77B3E"/>
    <w:p w14:paraId="2ADF1FCF"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GN.2.5 Provider Numbers</w:t>
      </w:r>
    </w:p>
    <w:p w14:paraId="4CD41EE4" w14:textId="77777777" w:rsidR="00DD2E4B" w:rsidRPr="0049275A" w:rsidRDefault="00DD2E4B">
      <w:pPr>
        <w:spacing w:after="200"/>
        <w:rPr>
          <w:sz w:val="20"/>
          <w:szCs w:val="20"/>
        </w:rPr>
      </w:pPr>
      <w:r w:rsidRPr="0049275A">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sidRPr="0049275A">
        <w:rPr>
          <w:b/>
          <w:bCs/>
          <w:i/>
          <w:iCs/>
          <w:sz w:val="20"/>
          <w:szCs w:val="20"/>
        </w:rPr>
        <w:t>in writing</w:t>
      </w:r>
      <w:r w:rsidRPr="0049275A">
        <w:rPr>
          <w:sz w:val="20"/>
          <w:szCs w:val="20"/>
        </w:rPr>
        <w:t xml:space="preserve"> to Services Australia for a Medicare provider number for the locations where these services/referrals/requests will be provided.</w:t>
      </w:r>
      <w:r w:rsidR="00E25FE5">
        <w:rPr>
          <w:sz w:val="20"/>
          <w:szCs w:val="20"/>
        </w:rPr>
        <w:t xml:space="preserve"> </w:t>
      </w:r>
      <w:r w:rsidRPr="0049275A">
        <w:rPr>
          <w:sz w:val="20"/>
          <w:szCs w:val="20"/>
        </w:rPr>
        <w:t>The form may be downloaded from the </w:t>
      </w:r>
      <w:hyperlink r:id="rId15" w:history="1">
        <w:r w:rsidRPr="0049275A">
          <w:rPr>
            <w:color w:val="0000EE"/>
            <w:sz w:val="20"/>
            <w:szCs w:val="20"/>
            <w:u w:val="single" w:color="0000EE"/>
          </w:rPr>
          <w:t>Services Australia website.</w:t>
        </w:r>
      </w:hyperlink>
      <w:r w:rsidRPr="0049275A">
        <w:rPr>
          <w:sz w:val="20"/>
          <w:szCs w:val="20"/>
        </w:rPr>
        <w:t> </w:t>
      </w:r>
    </w:p>
    <w:p w14:paraId="00B1F0BE" w14:textId="77777777" w:rsidR="00DD2E4B" w:rsidRPr="0049275A" w:rsidRDefault="00DD2E4B">
      <w:pPr>
        <w:spacing w:before="200" w:after="200"/>
        <w:rPr>
          <w:sz w:val="20"/>
          <w:szCs w:val="20"/>
        </w:rPr>
      </w:pPr>
      <w:r w:rsidRPr="0049275A">
        <w:rPr>
          <w:sz w:val="20"/>
          <w:szCs w:val="20"/>
        </w:rPr>
        <w:t xml:space="preserve">For Medicare purposes, an account/receipt issued by a practitioner must include the practitioner's name and </w:t>
      </w:r>
      <w:r w:rsidRPr="0049275A">
        <w:rPr>
          <w:b/>
          <w:bCs/>
          <w:i/>
          <w:iCs/>
          <w:sz w:val="20"/>
          <w:szCs w:val="20"/>
        </w:rPr>
        <w:t>either</w:t>
      </w:r>
      <w:r w:rsidRPr="0049275A">
        <w:rPr>
          <w:sz w:val="20"/>
          <w:szCs w:val="20"/>
        </w:rPr>
        <w:t xml:space="preserve"> the provider number for the location where the service was provided </w:t>
      </w:r>
      <w:r w:rsidRPr="0049275A">
        <w:rPr>
          <w:b/>
          <w:bCs/>
          <w:i/>
          <w:iCs/>
          <w:sz w:val="20"/>
          <w:szCs w:val="20"/>
        </w:rPr>
        <w:t>or</w:t>
      </w:r>
      <w:r w:rsidRPr="0049275A">
        <w:rPr>
          <w:sz w:val="20"/>
          <w:szCs w:val="20"/>
        </w:rPr>
        <w:t xml:space="preserve"> the address where the services were provided. </w:t>
      </w:r>
    </w:p>
    <w:p w14:paraId="456D4951" w14:textId="77777777" w:rsidR="00DD2E4B" w:rsidRPr="0049275A" w:rsidRDefault="00DD2E4B">
      <w:pPr>
        <w:spacing w:before="200" w:after="200"/>
        <w:rPr>
          <w:sz w:val="20"/>
          <w:szCs w:val="20"/>
        </w:rPr>
      </w:pPr>
      <w:r w:rsidRPr="0049275A">
        <w:rPr>
          <w:sz w:val="20"/>
          <w:szCs w:val="20"/>
        </w:rPr>
        <w:t xml:space="preserve">Medicare provider number information is released in accord with the secrecy provisions of the </w:t>
      </w:r>
      <w:r w:rsidRPr="0049275A">
        <w:rPr>
          <w:i/>
          <w:iCs/>
          <w:sz w:val="20"/>
          <w:szCs w:val="20"/>
        </w:rPr>
        <w:t>Health Insurance Act 1973</w:t>
      </w:r>
      <w:r w:rsidRPr="0049275A">
        <w:rPr>
          <w:sz w:val="20"/>
          <w:szCs w:val="20"/>
        </w:rPr>
        <w:t xml:space="preserve"> (section 130) to authorized external organizations including private health insurers, the Department of Veterans' Affairs and the Department of Health and Aged Care. </w:t>
      </w:r>
    </w:p>
    <w:p w14:paraId="0CA28D49" w14:textId="77777777" w:rsidR="00DD2E4B" w:rsidRPr="0049275A" w:rsidRDefault="00DD2E4B">
      <w:pPr>
        <w:spacing w:before="200" w:after="200"/>
        <w:rPr>
          <w:sz w:val="20"/>
          <w:szCs w:val="20"/>
        </w:rPr>
      </w:pPr>
      <w:r w:rsidRPr="0049275A">
        <w:rPr>
          <w:sz w:val="20"/>
          <w:szCs w:val="20"/>
        </w:rPr>
        <w:t>When a practitioner ceases to practice at a given location they must inform Medicare promptly.</w:t>
      </w:r>
      <w:r w:rsidR="00E25FE5">
        <w:rPr>
          <w:sz w:val="20"/>
          <w:szCs w:val="20"/>
        </w:rPr>
        <w:t xml:space="preserve"> </w:t>
      </w:r>
      <w:r w:rsidRPr="0049275A">
        <w:rPr>
          <w:sz w:val="20"/>
          <w:szCs w:val="20"/>
        </w:rPr>
        <w:t>Failure to do so can lead to the misdirection of Medicare cheques and Medicare information. </w:t>
      </w:r>
    </w:p>
    <w:p w14:paraId="5312D4D4" w14:textId="77777777" w:rsidR="00A77B3E" w:rsidRPr="0049275A" w:rsidRDefault="00A77B3E"/>
    <w:p w14:paraId="147BA26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GN.2.6 Locum tenens</w:t>
      </w:r>
    </w:p>
    <w:p w14:paraId="66123E01" w14:textId="77777777" w:rsidR="00DD2E4B" w:rsidRPr="0049275A" w:rsidRDefault="00DD2E4B">
      <w:pPr>
        <w:spacing w:after="200"/>
        <w:rPr>
          <w:sz w:val="20"/>
          <w:szCs w:val="20"/>
        </w:rPr>
      </w:pPr>
      <w:r w:rsidRPr="0049275A">
        <w:rPr>
          <w:sz w:val="20"/>
          <w:szCs w:val="20"/>
        </w:rPr>
        <w:t xml:space="preserve">Where a locum tenens will be in a practice for more than two weeks </w:t>
      </w:r>
      <w:r w:rsidRPr="0049275A">
        <w:rPr>
          <w:b/>
          <w:bCs/>
          <w:i/>
          <w:iCs/>
          <w:sz w:val="20"/>
          <w:szCs w:val="20"/>
        </w:rPr>
        <w:t>or</w:t>
      </w:r>
      <w:r w:rsidRPr="0049275A">
        <w:rPr>
          <w:sz w:val="20"/>
          <w:szCs w:val="20"/>
        </w:rPr>
        <w:t xml:space="preserve"> in a practice for less than two weeks but on a regular basis, the locum should apply for a provider number for the relevant location.</w:t>
      </w:r>
      <w:r w:rsidR="00E25FE5">
        <w:rPr>
          <w:sz w:val="20"/>
          <w:szCs w:val="20"/>
        </w:rPr>
        <w:t xml:space="preserve"> </w:t>
      </w:r>
      <w:r w:rsidRPr="0049275A">
        <w:rPr>
          <w:sz w:val="20"/>
          <w:szCs w:val="20"/>
        </w:rPr>
        <w:t xml:space="preserve">If the locum will be in a practice for less than two weeks and will not be returning there, they should contact </w:t>
      </w:r>
      <w:r w:rsidR="000E4B4B">
        <w:rPr>
          <w:sz w:val="20"/>
          <w:szCs w:val="20"/>
        </w:rPr>
        <w:t>Services Australia</w:t>
      </w:r>
      <w:r w:rsidRPr="0049275A">
        <w:rPr>
          <w:sz w:val="20"/>
          <w:szCs w:val="20"/>
        </w:rPr>
        <w:t xml:space="preserve"> (provider liaison - 132 150) to discuss their options (for example, use one of the locum's other provider numbers).</w:t>
      </w:r>
    </w:p>
    <w:p w14:paraId="64E19E7A" w14:textId="77777777" w:rsidR="00DD2E4B" w:rsidRPr="0049275A" w:rsidRDefault="00DD2E4B">
      <w:pPr>
        <w:spacing w:before="200" w:after="200"/>
        <w:rPr>
          <w:sz w:val="20"/>
          <w:szCs w:val="20"/>
        </w:rPr>
      </w:pPr>
      <w:r w:rsidRPr="0049275A">
        <w:rPr>
          <w:sz w:val="20"/>
          <w:szCs w:val="20"/>
        </w:rPr>
        <w:t>A locum must use the provider number allocated to the location if</w:t>
      </w:r>
    </w:p>
    <w:p w14:paraId="3E89A0A9" w14:textId="77777777" w:rsidR="00DD2E4B" w:rsidRPr="0049275A" w:rsidRDefault="00DD2E4B">
      <w:pPr>
        <w:spacing w:before="200" w:after="200"/>
        <w:rPr>
          <w:sz w:val="20"/>
          <w:szCs w:val="20"/>
        </w:rPr>
      </w:pPr>
      <w:r w:rsidRPr="0049275A">
        <w:rPr>
          <w:sz w:val="20"/>
          <w:szCs w:val="20"/>
        </w:rPr>
        <w:t>(a) they are an approved general practice or specialist trainee with a provider number issued for an approved training placement; or</w:t>
      </w:r>
    </w:p>
    <w:p w14:paraId="40E55447" w14:textId="77777777" w:rsidR="00DD2E4B" w:rsidRPr="0049275A" w:rsidRDefault="00DD2E4B">
      <w:pPr>
        <w:spacing w:before="200" w:after="200"/>
        <w:rPr>
          <w:sz w:val="20"/>
          <w:szCs w:val="20"/>
        </w:rPr>
      </w:pPr>
      <w:r w:rsidRPr="0049275A">
        <w:rPr>
          <w:sz w:val="20"/>
          <w:szCs w:val="20"/>
        </w:rPr>
        <w:t xml:space="preserve">(b) they are associated with an approved rural placement under Section 3GA of the </w:t>
      </w:r>
      <w:r w:rsidRPr="0049275A">
        <w:rPr>
          <w:i/>
          <w:iCs/>
          <w:sz w:val="20"/>
          <w:szCs w:val="20"/>
        </w:rPr>
        <w:t>Health Insurance Act 1973</w:t>
      </w:r>
      <w:r w:rsidRPr="0049275A">
        <w:rPr>
          <w:sz w:val="20"/>
          <w:szCs w:val="20"/>
        </w:rPr>
        <w:t>; or</w:t>
      </w:r>
    </w:p>
    <w:p w14:paraId="38DEFC50" w14:textId="77777777" w:rsidR="00DD2E4B" w:rsidRPr="0049275A" w:rsidRDefault="00DD2E4B">
      <w:pPr>
        <w:spacing w:before="200" w:after="200"/>
        <w:rPr>
          <w:sz w:val="20"/>
          <w:szCs w:val="20"/>
        </w:rPr>
      </w:pPr>
      <w:r w:rsidRPr="0049275A">
        <w:rPr>
          <w:sz w:val="20"/>
          <w:szCs w:val="20"/>
        </w:rPr>
        <w:t xml:space="preserve">(c) they have access to Medicare benefits as a result of the issue of an exemption under section 19AB of the </w:t>
      </w:r>
      <w:r w:rsidRPr="0049275A">
        <w:rPr>
          <w:i/>
          <w:iCs/>
          <w:sz w:val="20"/>
          <w:szCs w:val="20"/>
        </w:rPr>
        <w:t>Health Insurance Act 1973</w:t>
      </w:r>
      <w:r w:rsidRPr="0049275A">
        <w:rPr>
          <w:sz w:val="20"/>
          <w:szCs w:val="20"/>
        </w:rPr>
        <w:t xml:space="preserve"> (i.e. they have access to Medicare benefits at specific practice locations); or</w:t>
      </w:r>
    </w:p>
    <w:p w14:paraId="5D825EB4" w14:textId="77777777" w:rsidR="00DD2E4B" w:rsidRPr="0049275A" w:rsidRDefault="00121190">
      <w:pPr>
        <w:spacing w:before="200" w:after="200"/>
        <w:rPr>
          <w:sz w:val="20"/>
          <w:szCs w:val="20"/>
        </w:rPr>
      </w:pPr>
      <w:r>
        <w:rPr>
          <w:sz w:val="20"/>
          <w:szCs w:val="20"/>
        </w:rPr>
        <w:t>(d</w:t>
      </w:r>
      <w:r w:rsidR="00DD2E4B" w:rsidRPr="0049275A">
        <w:rPr>
          <w:sz w:val="20"/>
          <w:szCs w:val="20"/>
        </w:rPr>
        <w:t>) they are associated with a placement on the MedicarePlus for Other Medical Practitioners (OMPs) program, the After Hours OMPs program, the Rural OMPs program or Outer Metropolitan OMPs program.</w:t>
      </w:r>
    </w:p>
    <w:p w14:paraId="6D7810D4" w14:textId="77777777" w:rsidR="00A77B3E" w:rsidRDefault="00A77B3E"/>
    <w:p w14:paraId="322A955E" w14:textId="77777777" w:rsidR="00121190" w:rsidRPr="0049275A" w:rsidRDefault="00121190"/>
    <w:p w14:paraId="26B116D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GN.2.7 Overseas trained doctor</w:t>
      </w:r>
    </w:p>
    <w:p w14:paraId="72C5C17E" w14:textId="77777777" w:rsidR="00DD2E4B" w:rsidRPr="0049275A" w:rsidRDefault="00DD2E4B">
      <w:pPr>
        <w:spacing w:after="200"/>
        <w:rPr>
          <w:sz w:val="20"/>
          <w:szCs w:val="20"/>
        </w:rPr>
      </w:pPr>
      <w:r w:rsidRPr="0049275A">
        <w:rPr>
          <w:sz w:val="20"/>
          <w:szCs w:val="20"/>
        </w:rPr>
        <w:t>Ten year moratorium</w:t>
      </w:r>
    </w:p>
    <w:p w14:paraId="279CEFFE" w14:textId="77777777" w:rsidR="00DD2E4B" w:rsidRPr="0049275A" w:rsidRDefault="00DD2E4B">
      <w:pPr>
        <w:spacing w:before="200" w:after="200"/>
        <w:rPr>
          <w:sz w:val="20"/>
          <w:szCs w:val="20"/>
        </w:rPr>
      </w:pPr>
      <w:r w:rsidRPr="0049275A">
        <w:rPr>
          <w:sz w:val="20"/>
          <w:szCs w:val="20"/>
        </w:rPr>
        <w:t xml:space="preserve">Section 19AB of the </w:t>
      </w:r>
      <w:r w:rsidRPr="0042513D">
        <w:rPr>
          <w:i/>
          <w:iCs/>
          <w:sz w:val="20"/>
          <w:szCs w:val="20"/>
        </w:rPr>
        <w:t>Health Insurance Act 1973</w:t>
      </w:r>
      <w:r w:rsidRPr="0049275A">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4AAFA86F" w14:textId="77777777" w:rsidR="00DD2E4B" w:rsidRPr="0049275A" w:rsidRDefault="00DD2E4B">
      <w:pPr>
        <w:numPr>
          <w:ilvl w:val="0"/>
          <w:numId w:val="2"/>
        </w:numPr>
        <w:spacing w:before="200"/>
        <w:ind w:hanging="286"/>
        <w:rPr>
          <w:sz w:val="20"/>
          <w:szCs w:val="20"/>
        </w:rPr>
      </w:pPr>
      <w:r w:rsidRPr="0049275A">
        <w:rPr>
          <w:sz w:val="20"/>
          <w:szCs w:val="20"/>
        </w:rPr>
        <w:t xml:space="preserve">their date of registration as a medical practitioner for the purposes of the </w:t>
      </w:r>
      <w:r w:rsidRPr="0042513D">
        <w:rPr>
          <w:i/>
          <w:iCs/>
          <w:sz w:val="20"/>
          <w:szCs w:val="20"/>
        </w:rPr>
        <w:t>Health Insurance Act 1973</w:t>
      </w:r>
      <w:r w:rsidRPr="0049275A">
        <w:rPr>
          <w:sz w:val="20"/>
          <w:szCs w:val="20"/>
        </w:rPr>
        <w:t>; or</w:t>
      </w:r>
    </w:p>
    <w:p w14:paraId="4FDD76E6" w14:textId="77777777" w:rsidR="00DD2E4B" w:rsidRPr="0049275A" w:rsidRDefault="00DD2E4B">
      <w:pPr>
        <w:numPr>
          <w:ilvl w:val="0"/>
          <w:numId w:val="2"/>
        </w:numPr>
        <w:spacing w:after="200"/>
        <w:ind w:hanging="291"/>
        <w:rPr>
          <w:sz w:val="20"/>
          <w:szCs w:val="20"/>
        </w:rPr>
      </w:pPr>
      <w:r w:rsidRPr="0049275A">
        <w:rPr>
          <w:sz w:val="20"/>
          <w:szCs w:val="20"/>
        </w:rPr>
        <w:t>their date of permanent residency (the reference date will vary from case to case).</w:t>
      </w:r>
    </w:p>
    <w:p w14:paraId="7E2747D1" w14:textId="77777777" w:rsidR="00DD2E4B" w:rsidRPr="0049275A" w:rsidRDefault="00DD2E4B">
      <w:pPr>
        <w:spacing w:before="200" w:after="200"/>
        <w:rPr>
          <w:sz w:val="20"/>
          <w:szCs w:val="20"/>
        </w:rPr>
      </w:pPr>
      <w:r w:rsidRPr="0049275A">
        <w:rPr>
          <w:sz w:val="20"/>
          <w:szCs w:val="20"/>
        </w:rPr>
        <w:t>Exclusions - Practitioners who before 1 January 1997 had</w:t>
      </w:r>
    </w:p>
    <w:p w14:paraId="43FB1D34" w14:textId="77777777" w:rsidR="00DD2E4B" w:rsidRPr="0049275A" w:rsidRDefault="00DD2E4B">
      <w:pPr>
        <w:numPr>
          <w:ilvl w:val="0"/>
          <w:numId w:val="3"/>
        </w:numPr>
        <w:spacing w:before="200"/>
        <w:ind w:hanging="286"/>
        <w:rPr>
          <w:sz w:val="20"/>
          <w:szCs w:val="20"/>
        </w:rPr>
      </w:pPr>
      <w:r w:rsidRPr="0049275A">
        <w:rPr>
          <w:sz w:val="20"/>
          <w:szCs w:val="20"/>
        </w:rPr>
        <w:t>registered with a State or Territory medical board and retained a continuing right to remain in Australia; or</w:t>
      </w:r>
    </w:p>
    <w:p w14:paraId="139C2C89" w14:textId="77777777" w:rsidR="00DD2E4B" w:rsidRPr="0049275A" w:rsidRDefault="00DD2E4B">
      <w:pPr>
        <w:numPr>
          <w:ilvl w:val="0"/>
          <w:numId w:val="3"/>
        </w:numPr>
        <w:spacing w:after="200"/>
        <w:ind w:hanging="291"/>
        <w:rPr>
          <w:sz w:val="20"/>
          <w:szCs w:val="20"/>
        </w:rPr>
      </w:pPr>
      <w:r w:rsidRPr="0049275A">
        <w:rPr>
          <w:sz w:val="20"/>
          <w:szCs w:val="20"/>
        </w:rPr>
        <w:t>lodged a valid application with the Australian Medical Council (AMC) to undertake examinations whose successful completion would normally entitle the candidate to become a medical practitioner.</w:t>
      </w:r>
    </w:p>
    <w:p w14:paraId="696532AC" w14:textId="77777777" w:rsidR="00DD2E4B" w:rsidRPr="0049275A" w:rsidRDefault="00DD2E4B">
      <w:pPr>
        <w:spacing w:before="200" w:after="200"/>
        <w:rPr>
          <w:sz w:val="20"/>
          <w:szCs w:val="20"/>
        </w:rPr>
      </w:pPr>
      <w:r w:rsidRPr="0049275A">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A55E572" w14:textId="77777777" w:rsidR="00DD2E4B" w:rsidRPr="0049275A" w:rsidRDefault="00DD2E4B">
      <w:pPr>
        <w:numPr>
          <w:ilvl w:val="0"/>
          <w:numId w:val="4"/>
        </w:numPr>
        <w:spacing w:before="200"/>
        <w:ind w:hanging="286"/>
        <w:rPr>
          <w:sz w:val="20"/>
          <w:szCs w:val="20"/>
        </w:rPr>
      </w:pPr>
      <w:r w:rsidRPr="0049275A">
        <w:rPr>
          <w:sz w:val="20"/>
          <w:szCs w:val="20"/>
        </w:rPr>
        <w:t>demonstrate that they need a provider number and that their employer supports their request; and</w:t>
      </w:r>
    </w:p>
    <w:p w14:paraId="7C503501" w14:textId="77777777" w:rsidR="00DD2E4B" w:rsidRPr="0049275A" w:rsidRDefault="00DD2E4B">
      <w:pPr>
        <w:numPr>
          <w:ilvl w:val="0"/>
          <w:numId w:val="4"/>
        </w:numPr>
        <w:ind w:hanging="291"/>
        <w:rPr>
          <w:sz w:val="20"/>
          <w:szCs w:val="20"/>
        </w:rPr>
      </w:pPr>
      <w:r w:rsidRPr="0049275A">
        <w:rPr>
          <w:sz w:val="20"/>
          <w:szCs w:val="20"/>
        </w:rPr>
        <w:t xml:space="preserve">provide the following documentation: </w:t>
      </w:r>
    </w:p>
    <w:p w14:paraId="2C0E6B77" w14:textId="77777777" w:rsidR="00DD2E4B" w:rsidRPr="0049275A" w:rsidRDefault="00DD2E4B">
      <w:pPr>
        <w:numPr>
          <w:ilvl w:val="1"/>
          <w:numId w:val="4"/>
        </w:numPr>
        <w:ind w:hanging="219"/>
        <w:rPr>
          <w:sz w:val="20"/>
          <w:szCs w:val="20"/>
        </w:rPr>
      </w:pPr>
      <w:r w:rsidRPr="0049275A">
        <w:rPr>
          <w:sz w:val="20"/>
          <w:szCs w:val="20"/>
        </w:rPr>
        <w:t>Australian medical registration papers; and</w:t>
      </w:r>
    </w:p>
    <w:p w14:paraId="403D70B3" w14:textId="77777777" w:rsidR="00DD2E4B" w:rsidRPr="0049275A" w:rsidRDefault="00DD2E4B">
      <w:pPr>
        <w:numPr>
          <w:ilvl w:val="1"/>
          <w:numId w:val="4"/>
        </w:numPr>
        <w:ind w:hanging="275"/>
        <w:rPr>
          <w:sz w:val="20"/>
          <w:szCs w:val="20"/>
        </w:rPr>
      </w:pPr>
      <w:r w:rsidRPr="0049275A">
        <w:rPr>
          <w:sz w:val="20"/>
          <w:szCs w:val="20"/>
        </w:rPr>
        <w:t>a copy of their personal details in their passport and all Australian visas and entry stamps; and</w:t>
      </w:r>
    </w:p>
    <w:p w14:paraId="10194CE9" w14:textId="77777777" w:rsidR="00DD2E4B" w:rsidRPr="0049275A" w:rsidRDefault="00DD2E4B">
      <w:pPr>
        <w:numPr>
          <w:ilvl w:val="1"/>
          <w:numId w:val="4"/>
        </w:numPr>
        <w:ind w:hanging="330"/>
        <w:rPr>
          <w:sz w:val="20"/>
          <w:szCs w:val="20"/>
        </w:rPr>
      </w:pPr>
      <w:r w:rsidRPr="0049275A">
        <w:rPr>
          <w:sz w:val="20"/>
          <w:szCs w:val="20"/>
        </w:rPr>
        <w:t>a letter from the employer stating why the person requires a Medicare provider number and/or prescriber number is required; and</w:t>
      </w:r>
    </w:p>
    <w:p w14:paraId="35A83DDE" w14:textId="77777777" w:rsidR="00DD2E4B" w:rsidRPr="0049275A" w:rsidRDefault="00DD2E4B">
      <w:pPr>
        <w:numPr>
          <w:ilvl w:val="1"/>
          <w:numId w:val="4"/>
        </w:numPr>
        <w:spacing w:after="200"/>
        <w:ind w:hanging="338"/>
        <w:rPr>
          <w:sz w:val="20"/>
          <w:szCs w:val="20"/>
        </w:rPr>
      </w:pPr>
      <w:r w:rsidRPr="0049275A">
        <w:rPr>
          <w:sz w:val="20"/>
          <w:szCs w:val="20"/>
        </w:rPr>
        <w:t>a copy of the employment contract.</w:t>
      </w:r>
    </w:p>
    <w:p w14:paraId="125A4278" w14:textId="77777777" w:rsidR="00A77B3E" w:rsidRPr="0049275A" w:rsidRDefault="00A77B3E"/>
    <w:p w14:paraId="2BB4C0C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GN.2.8 Contact details for Services Australia</w:t>
      </w:r>
    </w:p>
    <w:p w14:paraId="50534058" w14:textId="77777777" w:rsidR="00DD2E4B" w:rsidRPr="0049275A" w:rsidRDefault="00DD2E4B">
      <w:pPr>
        <w:spacing w:after="200"/>
        <w:rPr>
          <w:sz w:val="20"/>
          <w:szCs w:val="20"/>
        </w:rPr>
      </w:pPr>
      <w:r w:rsidRPr="0049275A">
        <w:rPr>
          <w:sz w:val="20"/>
          <w:szCs w:val="20"/>
        </w:rPr>
        <w:t>The day-to-day administration and payment of benefits under the Medicare arrangements is the responsibility of Services Australia. </w:t>
      </w:r>
    </w:p>
    <w:p w14:paraId="24D84B75" w14:textId="77777777" w:rsidR="00DD2E4B" w:rsidRPr="0049275A" w:rsidRDefault="00DD2E4B">
      <w:pPr>
        <w:spacing w:before="200" w:after="200"/>
        <w:rPr>
          <w:sz w:val="20"/>
          <w:szCs w:val="20"/>
        </w:rPr>
      </w:pPr>
      <w:r w:rsidRPr="0049275A">
        <w:rPr>
          <w:b/>
          <w:bCs/>
          <w:sz w:val="20"/>
          <w:szCs w:val="20"/>
        </w:rPr>
        <w:t>Changes to Provider Contact Details</w:t>
      </w:r>
    </w:p>
    <w:p w14:paraId="18D39907" w14:textId="77777777" w:rsidR="00DD2E4B" w:rsidRPr="0049275A" w:rsidRDefault="00DD2E4B">
      <w:pPr>
        <w:spacing w:before="200" w:after="200"/>
        <w:rPr>
          <w:sz w:val="20"/>
          <w:szCs w:val="20"/>
        </w:rPr>
      </w:pPr>
      <w:r w:rsidRPr="0049275A">
        <w:rPr>
          <w:sz w:val="20"/>
          <w:szCs w:val="20"/>
        </w:rPr>
        <w:t>It is important that you contact Services Australia promptly of any changes to your preferred contact details.</w:t>
      </w:r>
      <w:r w:rsidR="00E25FE5">
        <w:rPr>
          <w:sz w:val="20"/>
          <w:szCs w:val="20"/>
        </w:rPr>
        <w:t xml:space="preserve"> </w:t>
      </w:r>
      <w:r w:rsidRPr="0049275A">
        <w:rPr>
          <w:sz w:val="20"/>
          <w:szCs w:val="20"/>
        </w:rPr>
        <w:t>Your preferred mailing address is used to contact you about Medicare provider matters.</w:t>
      </w:r>
      <w:r w:rsidR="00E25FE5">
        <w:rPr>
          <w:sz w:val="20"/>
          <w:szCs w:val="20"/>
        </w:rPr>
        <w:t xml:space="preserve"> </w:t>
      </w:r>
      <w:r w:rsidRPr="0049275A">
        <w:rPr>
          <w:sz w:val="20"/>
          <w:szCs w:val="20"/>
        </w:rPr>
        <w:t>We require requests for changes to your preferred contact details to be made by the provider in writing to Services Australia at: </w:t>
      </w:r>
    </w:p>
    <w:p w14:paraId="08A26D00" w14:textId="77777777" w:rsidR="00DD2E4B" w:rsidRPr="0049275A" w:rsidRDefault="00DD2E4B">
      <w:pPr>
        <w:spacing w:before="200" w:after="200"/>
        <w:rPr>
          <w:sz w:val="20"/>
          <w:szCs w:val="20"/>
        </w:rPr>
      </w:pPr>
      <w:r w:rsidRPr="0049275A">
        <w:rPr>
          <w:sz w:val="20"/>
          <w:szCs w:val="20"/>
        </w:rPr>
        <w:t>Medicare</w:t>
      </w:r>
    </w:p>
    <w:p w14:paraId="5A3C491A" w14:textId="77777777" w:rsidR="00DD2E4B" w:rsidRPr="0049275A" w:rsidRDefault="00DD2E4B">
      <w:pPr>
        <w:spacing w:before="200" w:after="200"/>
        <w:rPr>
          <w:sz w:val="20"/>
          <w:szCs w:val="20"/>
        </w:rPr>
      </w:pPr>
      <w:r w:rsidRPr="0049275A">
        <w:rPr>
          <w:sz w:val="20"/>
          <w:szCs w:val="20"/>
        </w:rPr>
        <w:t>GPO Box 9822</w:t>
      </w:r>
    </w:p>
    <w:p w14:paraId="55CD5BD0" w14:textId="77777777" w:rsidR="00DD2E4B" w:rsidRPr="0049275A" w:rsidRDefault="00DD2E4B">
      <w:pPr>
        <w:spacing w:before="200" w:after="200"/>
        <w:rPr>
          <w:sz w:val="20"/>
          <w:szCs w:val="20"/>
        </w:rPr>
      </w:pPr>
      <w:r w:rsidRPr="0049275A">
        <w:rPr>
          <w:sz w:val="20"/>
          <w:szCs w:val="20"/>
        </w:rPr>
        <w:t>in your capital city</w:t>
      </w:r>
    </w:p>
    <w:p w14:paraId="42480D95" w14:textId="77777777" w:rsidR="00DD2E4B" w:rsidRPr="0049275A" w:rsidRDefault="00DD2E4B">
      <w:pPr>
        <w:spacing w:before="200" w:after="200"/>
        <w:rPr>
          <w:sz w:val="20"/>
          <w:szCs w:val="20"/>
        </w:rPr>
      </w:pPr>
      <w:r w:rsidRPr="0049275A">
        <w:rPr>
          <w:sz w:val="20"/>
          <w:szCs w:val="20"/>
        </w:rPr>
        <w:t>or </w:t>
      </w:r>
    </w:p>
    <w:p w14:paraId="613DF0DB" w14:textId="77777777" w:rsidR="00DD2E4B" w:rsidRPr="0049275A" w:rsidRDefault="00DD2E4B">
      <w:pPr>
        <w:spacing w:before="200" w:after="200"/>
        <w:rPr>
          <w:sz w:val="20"/>
          <w:szCs w:val="20"/>
        </w:rPr>
      </w:pPr>
      <w:r w:rsidRPr="0049275A">
        <w:rPr>
          <w:sz w:val="20"/>
          <w:szCs w:val="20"/>
        </w:rPr>
        <w:t>By email: </w:t>
      </w:r>
      <w:hyperlink w:history="1">
        <w:r w:rsidRPr="0049275A">
          <w:rPr>
            <w:color w:val="0000EE"/>
            <w:sz w:val="20"/>
            <w:szCs w:val="20"/>
            <w:u w:val="single" w:color="0000EE"/>
          </w:rPr>
          <w:t>medicare.prov@servicesaustralia.gov.au </w:t>
        </w:r>
      </w:hyperlink>
    </w:p>
    <w:p w14:paraId="204DF8B2" w14:textId="77777777" w:rsidR="00DD2E4B" w:rsidRPr="0049275A" w:rsidRDefault="00DD2E4B">
      <w:pPr>
        <w:spacing w:before="200" w:after="200"/>
        <w:rPr>
          <w:sz w:val="20"/>
          <w:szCs w:val="20"/>
        </w:rPr>
      </w:pPr>
      <w:r w:rsidRPr="0049275A">
        <w:rPr>
          <w:sz w:val="20"/>
          <w:szCs w:val="20"/>
        </w:rPr>
        <w:t>You may also be able to update some provider details through HPOS </w:t>
      </w:r>
      <w:hyperlink r:id="rId16" w:history="1">
        <w:r w:rsidRPr="0049275A">
          <w:rPr>
            <w:color w:val="0000EE"/>
            <w:sz w:val="20"/>
            <w:szCs w:val="20"/>
            <w:u w:val="single" w:color="0000EE"/>
          </w:rPr>
          <w:t>http://www.servicesaustralia.gov.au/hpos</w:t>
        </w:r>
      </w:hyperlink>
    </w:p>
    <w:p w14:paraId="6A4A9728" w14:textId="77777777" w:rsidR="00A77B3E" w:rsidRPr="0049275A" w:rsidRDefault="00A77B3E"/>
    <w:p w14:paraId="4A95D93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GN.3.9 Patient eligibility for Medicare</w:t>
      </w:r>
    </w:p>
    <w:p w14:paraId="71BAB3DF" w14:textId="77777777" w:rsidR="00DD2E4B" w:rsidRPr="0049275A" w:rsidRDefault="00DD2E4B">
      <w:pPr>
        <w:spacing w:after="200"/>
        <w:rPr>
          <w:sz w:val="20"/>
          <w:szCs w:val="20"/>
        </w:rPr>
      </w:pPr>
      <w:r w:rsidRPr="0049275A">
        <w:rPr>
          <w:sz w:val="20"/>
          <w:szCs w:val="20"/>
        </w:rPr>
        <w:t>An "eligible person" is a person who resides permanently in Australia. This includes New Zealand citizens and holders of permanent residence visas.</w:t>
      </w:r>
      <w:r w:rsidR="00E25FE5">
        <w:rPr>
          <w:sz w:val="20"/>
          <w:szCs w:val="20"/>
        </w:rPr>
        <w:t xml:space="preserve"> </w:t>
      </w:r>
      <w:r w:rsidRPr="0049275A">
        <w:rPr>
          <w:sz w:val="20"/>
          <w:szCs w:val="20"/>
        </w:rPr>
        <w:t>Applicants for permanent residence may also be eligible persons, depending on circumstances.</w:t>
      </w:r>
      <w:r w:rsidR="00E25FE5">
        <w:rPr>
          <w:sz w:val="20"/>
          <w:szCs w:val="20"/>
        </w:rPr>
        <w:t xml:space="preserve"> </w:t>
      </w:r>
      <w:r w:rsidRPr="0049275A">
        <w:rPr>
          <w:sz w:val="20"/>
          <w:szCs w:val="20"/>
        </w:rPr>
        <w:t>Eligible persons must enrol with Medicare before they can receive Medicare benefits. </w:t>
      </w:r>
    </w:p>
    <w:p w14:paraId="22936840" w14:textId="77777777" w:rsidR="00DD2E4B" w:rsidRPr="0049275A" w:rsidRDefault="00DD2E4B">
      <w:pPr>
        <w:spacing w:before="200" w:after="200"/>
        <w:rPr>
          <w:sz w:val="20"/>
          <w:szCs w:val="20"/>
        </w:rPr>
      </w:pPr>
      <w:r w:rsidRPr="0049275A">
        <w:rPr>
          <w:sz w:val="20"/>
          <w:szCs w:val="20"/>
        </w:rPr>
        <w:t>Medicare covers services provided only in Australia.</w:t>
      </w:r>
      <w:r w:rsidR="00E25FE5">
        <w:rPr>
          <w:sz w:val="20"/>
          <w:szCs w:val="20"/>
        </w:rPr>
        <w:t xml:space="preserve"> </w:t>
      </w:r>
      <w:r w:rsidRPr="0049275A">
        <w:rPr>
          <w:sz w:val="20"/>
          <w:szCs w:val="20"/>
        </w:rPr>
        <w:t>It does not refund treatment or evacuation expenses overseas.</w:t>
      </w:r>
    </w:p>
    <w:p w14:paraId="0C132B02" w14:textId="77777777" w:rsidR="00A77B3E" w:rsidRPr="0049275A" w:rsidRDefault="00A77B3E"/>
    <w:p w14:paraId="5665915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GN.3.10 Medicare cards</w:t>
      </w:r>
    </w:p>
    <w:p w14:paraId="1185977E" w14:textId="77777777" w:rsidR="00DD2E4B" w:rsidRPr="0049275A" w:rsidRDefault="00DD2E4B">
      <w:pPr>
        <w:spacing w:after="200"/>
        <w:rPr>
          <w:sz w:val="20"/>
          <w:szCs w:val="20"/>
        </w:rPr>
      </w:pPr>
      <w:r w:rsidRPr="0049275A">
        <w:rPr>
          <w:sz w:val="20"/>
          <w:szCs w:val="20"/>
        </w:rPr>
        <w:t xml:space="preserve">The </w:t>
      </w:r>
      <w:r w:rsidRPr="0049275A">
        <w:rPr>
          <w:b/>
          <w:bCs/>
          <w:sz w:val="20"/>
          <w:szCs w:val="20"/>
        </w:rPr>
        <w:t>green</w:t>
      </w:r>
      <w:r w:rsidRPr="0049275A">
        <w:rPr>
          <w:sz w:val="20"/>
          <w:szCs w:val="20"/>
        </w:rPr>
        <w:t xml:space="preserve"> Medicare card is for people permanently in Australia. Cards may be issued for individuals or families. </w:t>
      </w:r>
    </w:p>
    <w:p w14:paraId="4D116AEE" w14:textId="77777777" w:rsidR="00DD2E4B" w:rsidRPr="0049275A" w:rsidRDefault="00DD2E4B">
      <w:pPr>
        <w:spacing w:before="200" w:after="200"/>
        <w:rPr>
          <w:sz w:val="20"/>
          <w:szCs w:val="20"/>
        </w:rPr>
      </w:pPr>
      <w:r w:rsidRPr="0049275A">
        <w:rPr>
          <w:sz w:val="20"/>
          <w:szCs w:val="20"/>
        </w:rPr>
        <w:t xml:space="preserve">The </w:t>
      </w:r>
      <w:r w:rsidRPr="0049275A">
        <w:rPr>
          <w:b/>
          <w:bCs/>
          <w:sz w:val="20"/>
          <w:szCs w:val="20"/>
        </w:rPr>
        <w:t>blue</w:t>
      </w:r>
      <w:r w:rsidRPr="0049275A">
        <w:rPr>
          <w:sz w:val="20"/>
          <w:szCs w:val="20"/>
        </w:rPr>
        <w:t xml:space="preserve"> Medicare card bearing the words "INTERIM CARD" is for people who have applied for permanent residence. </w:t>
      </w:r>
    </w:p>
    <w:p w14:paraId="3040021B" w14:textId="77777777" w:rsidR="00DD2E4B" w:rsidRPr="0049275A" w:rsidRDefault="00DD2E4B">
      <w:pPr>
        <w:spacing w:before="200" w:after="200"/>
        <w:rPr>
          <w:sz w:val="20"/>
          <w:szCs w:val="20"/>
        </w:rPr>
      </w:pPr>
      <w:r w:rsidRPr="0049275A">
        <w:rPr>
          <w:sz w:val="20"/>
          <w:szCs w:val="20"/>
        </w:rPr>
        <w:t>Visitors from countries with which Australia has a Reciprocal Health Care Agreement receive a card bearing the words "RECIPROCAL HEALTH CARE"</w:t>
      </w:r>
    </w:p>
    <w:p w14:paraId="229D90E4" w14:textId="77777777" w:rsidR="00A77B3E" w:rsidRPr="0049275A" w:rsidRDefault="00A77B3E"/>
    <w:p w14:paraId="11CC2E7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GN.3.11 Visitors to Australia and temporary residents</w:t>
      </w:r>
    </w:p>
    <w:p w14:paraId="611EF7BF" w14:textId="77777777" w:rsidR="00DD2E4B" w:rsidRPr="0049275A" w:rsidRDefault="00DD2E4B">
      <w:pPr>
        <w:spacing w:after="200"/>
        <w:rPr>
          <w:sz w:val="20"/>
          <w:szCs w:val="20"/>
        </w:rPr>
      </w:pPr>
      <w:r w:rsidRPr="0049275A">
        <w:rPr>
          <w:sz w:val="20"/>
          <w:szCs w:val="20"/>
        </w:rPr>
        <w:t>Visitors and temporary residents in Australia are not eligible for Medicare and should therefore have adequate private health insurance.</w:t>
      </w:r>
    </w:p>
    <w:p w14:paraId="7C1351E5" w14:textId="77777777" w:rsidR="00A77B3E" w:rsidRPr="0049275A" w:rsidRDefault="00A77B3E"/>
    <w:p w14:paraId="0C39B38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GN.3.12 Reciprocal Health Care Agreements</w:t>
      </w:r>
    </w:p>
    <w:p w14:paraId="1CA92D45" w14:textId="77777777" w:rsidR="00DD2E4B" w:rsidRPr="0049275A" w:rsidRDefault="00DD2E4B">
      <w:pPr>
        <w:spacing w:after="200"/>
        <w:rPr>
          <w:sz w:val="20"/>
          <w:szCs w:val="20"/>
        </w:rPr>
      </w:pPr>
      <w:r w:rsidRPr="0049275A">
        <w:rPr>
          <w:sz w:val="20"/>
          <w:szCs w:val="20"/>
        </w:rPr>
        <w:t>Australia has Reciprocal Health Care Agreements with New Zealand, Ireland, the United Kingdom, the Netherlands, Sweden, Finland, Norway, Italy, Malta, Belgium and Slovenia.</w:t>
      </w:r>
    </w:p>
    <w:p w14:paraId="213A60C6" w14:textId="77777777" w:rsidR="00DD2E4B" w:rsidRPr="0049275A" w:rsidRDefault="00DD2E4B">
      <w:pPr>
        <w:spacing w:before="200" w:after="200"/>
        <w:rPr>
          <w:sz w:val="20"/>
          <w:szCs w:val="20"/>
        </w:rPr>
      </w:pPr>
      <w:r w:rsidRPr="0049275A">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r w:rsidR="004F0740" w:rsidRPr="0049275A">
        <w:rPr>
          <w:sz w:val="20"/>
          <w:szCs w:val="20"/>
        </w:rPr>
        <w:t>enrol</w:t>
      </w:r>
      <w:r w:rsidRPr="0049275A">
        <w:rPr>
          <w:sz w:val="20"/>
          <w:szCs w:val="20"/>
        </w:rPr>
        <w:t xml:space="preserve"> with </w:t>
      </w:r>
      <w:r w:rsidR="000E4B4B">
        <w:rPr>
          <w:sz w:val="20"/>
          <w:szCs w:val="20"/>
        </w:rPr>
        <w:t>Services Australia</w:t>
      </w:r>
      <w:r w:rsidRPr="0049275A">
        <w:rPr>
          <w:sz w:val="20"/>
          <w:szCs w:val="20"/>
        </w:rPr>
        <w:t xml:space="preserve"> to receive benefits. A passport is sufficient for public hospital care and PBS drugs.</w:t>
      </w:r>
    </w:p>
    <w:p w14:paraId="579F41F4" w14:textId="77777777" w:rsidR="00DD2E4B" w:rsidRPr="0049275A" w:rsidRDefault="00DD2E4B">
      <w:pPr>
        <w:spacing w:before="200" w:after="200"/>
        <w:rPr>
          <w:sz w:val="20"/>
          <w:szCs w:val="20"/>
        </w:rPr>
      </w:pPr>
      <w:r w:rsidRPr="0049275A">
        <w:rPr>
          <w:b/>
          <w:bCs/>
          <w:sz w:val="20"/>
          <w:szCs w:val="20"/>
        </w:rPr>
        <w:t>Exceptions:</w:t>
      </w:r>
    </w:p>
    <w:p w14:paraId="13B2060F" w14:textId="77777777" w:rsidR="00DD2E4B" w:rsidRPr="0049275A" w:rsidRDefault="00DD2E4B">
      <w:pPr>
        <w:spacing w:before="200" w:after="200"/>
        <w:rPr>
          <w:sz w:val="20"/>
          <w:szCs w:val="20"/>
        </w:rPr>
      </w:pPr>
      <w:r w:rsidRPr="0049275A">
        <w:rPr>
          <w:sz w:val="20"/>
          <w:szCs w:val="20"/>
        </w:rPr>
        <w:t>· Visitors from Ireland and New Zealand are entitled to public hospital care and PBS drugs, and should present their passports before treatment as they are not issued with Medicare cards.</w:t>
      </w:r>
    </w:p>
    <w:p w14:paraId="2F9F2DD0" w14:textId="77777777" w:rsidR="00DD2E4B" w:rsidRPr="0049275A" w:rsidRDefault="00DD2E4B">
      <w:pPr>
        <w:spacing w:before="200" w:after="200"/>
        <w:rPr>
          <w:sz w:val="20"/>
          <w:szCs w:val="20"/>
        </w:rPr>
      </w:pPr>
      <w:r w:rsidRPr="0049275A">
        <w:rPr>
          <w:sz w:val="20"/>
          <w:szCs w:val="20"/>
        </w:rPr>
        <w:t>· Visitors from Italy and Malta are covered for a period of six months only.</w:t>
      </w:r>
    </w:p>
    <w:p w14:paraId="08AD5F87" w14:textId="77777777" w:rsidR="00DD2E4B" w:rsidRPr="0049275A" w:rsidRDefault="00DD2E4B">
      <w:pPr>
        <w:spacing w:before="200" w:after="200"/>
        <w:rPr>
          <w:sz w:val="20"/>
          <w:szCs w:val="20"/>
        </w:rPr>
      </w:pPr>
      <w:r w:rsidRPr="0049275A">
        <w:rPr>
          <w:sz w:val="20"/>
          <w:szCs w:val="20"/>
        </w:rPr>
        <w:t>The Agreements do not cover treatment as a private patient in a public or private hospital. People visiting Australia for the purpose of receiving treatment are not covered.</w:t>
      </w:r>
    </w:p>
    <w:p w14:paraId="7E368525" w14:textId="77777777" w:rsidR="00A77B3E" w:rsidRPr="0049275A" w:rsidRDefault="00A77B3E"/>
    <w:p w14:paraId="0C9EEB1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GN.4.13 General Practice</w:t>
      </w:r>
    </w:p>
    <w:p w14:paraId="47AE3EA7" w14:textId="77777777" w:rsidR="00DD2E4B" w:rsidRPr="004F0740" w:rsidRDefault="00DD2E4B">
      <w:pPr>
        <w:spacing w:after="200"/>
        <w:rPr>
          <w:sz w:val="20"/>
          <w:szCs w:val="20"/>
        </w:rPr>
      </w:pPr>
      <w:r w:rsidRPr="0049275A">
        <w:rPr>
          <w:sz w:val="20"/>
          <w:szCs w:val="20"/>
        </w:rPr>
        <w:t>Some MBS items may only be used by general practitioners. For MBS purposes a general practitioner is a medical practitioner who is</w:t>
      </w:r>
      <w:r w:rsidR="004F0740">
        <w:rPr>
          <w:sz w:val="20"/>
          <w:szCs w:val="20"/>
        </w:rPr>
        <w:t>:</w:t>
      </w:r>
    </w:p>
    <w:p w14:paraId="02A67054" w14:textId="77777777" w:rsidR="00DD2E4B" w:rsidRPr="0049275A" w:rsidRDefault="00DD2E4B">
      <w:pPr>
        <w:spacing w:before="200" w:after="200"/>
        <w:rPr>
          <w:sz w:val="20"/>
          <w:szCs w:val="20"/>
        </w:rPr>
      </w:pPr>
      <w:r w:rsidRPr="0049275A">
        <w:rPr>
          <w:sz w:val="20"/>
          <w:szCs w:val="20"/>
        </w:rPr>
        <w:t xml:space="preserve">(a) vocationally registered under section 3F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(see General Explanatory Note below); or</w:t>
      </w:r>
    </w:p>
    <w:p w14:paraId="462FE9F5" w14:textId="77777777" w:rsidR="00DD2E4B" w:rsidRPr="0049275A" w:rsidRDefault="00DD2E4B">
      <w:pPr>
        <w:spacing w:before="200" w:after="200"/>
        <w:rPr>
          <w:sz w:val="20"/>
          <w:szCs w:val="20"/>
        </w:rPr>
      </w:pPr>
      <w:r w:rsidRPr="0049275A">
        <w:rPr>
          <w:sz w:val="20"/>
          <w:szCs w:val="20"/>
        </w:rPr>
        <w:t>(b) a Fellow of the Royal Australian College of General Practitioners (FRACGP), who participates in, and meets the requirements for the RACGP Quality Assurance and Continuing Medical Education Program; or</w:t>
      </w:r>
    </w:p>
    <w:p w14:paraId="372F32A0" w14:textId="77777777" w:rsidR="00DD2E4B" w:rsidRPr="0049275A" w:rsidRDefault="00DD2E4B">
      <w:pPr>
        <w:spacing w:before="200" w:after="200"/>
        <w:rPr>
          <w:sz w:val="20"/>
          <w:szCs w:val="20"/>
        </w:rPr>
      </w:pPr>
      <w:r w:rsidRPr="0049275A">
        <w:rPr>
          <w:sz w:val="20"/>
          <w:szCs w:val="20"/>
        </w:rPr>
        <w:t>(c) a Fellow of the Australian College of Rural and Remote Medicine (FACRRM) who participates in, and meets the requirements for the ACRRM Quality Assurance and Continuing Medical Education Program; or</w:t>
      </w:r>
    </w:p>
    <w:p w14:paraId="28B5EDB5" w14:textId="77777777" w:rsidR="00DD2E4B" w:rsidRPr="0049275A" w:rsidRDefault="00DD2E4B">
      <w:pPr>
        <w:spacing w:before="200" w:after="200"/>
        <w:rPr>
          <w:sz w:val="20"/>
          <w:szCs w:val="20"/>
        </w:rPr>
      </w:pPr>
      <w:r w:rsidRPr="0049275A">
        <w:rPr>
          <w:sz w:val="20"/>
          <w:szCs w:val="20"/>
        </w:rPr>
        <w:t xml:space="preserve">(d) is undertaking an approved general practice placement in a training program for </w:t>
      </w:r>
      <w:r w:rsidRPr="0049275A">
        <w:rPr>
          <w:b/>
          <w:bCs/>
          <w:i/>
          <w:iCs/>
          <w:sz w:val="20"/>
          <w:szCs w:val="20"/>
        </w:rPr>
        <w:t>either</w:t>
      </w:r>
      <w:r w:rsidRPr="0049275A">
        <w:rPr>
          <w:sz w:val="20"/>
          <w:szCs w:val="20"/>
        </w:rPr>
        <w:t xml:space="preserve"> the award of FRACGP</w:t>
      </w:r>
      <w:r w:rsidRPr="0049275A">
        <w:rPr>
          <w:b/>
          <w:bCs/>
          <w:i/>
          <w:iCs/>
          <w:sz w:val="20"/>
          <w:szCs w:val="20"/>
        </w:rPr>
        <w:t xml:space="preserve"> or</w:t>
      </w:r>
      <w:r w:rsidRPr="0049275A">
        <w:rPr>
          <w:sz w:val="20"/>
          <w:szCs w:val="20"/>
        </w:rPr>
        <w:t xml:space="preserve"> a training program recognised by the RACGP being of an equivalent standard; or</w:t>
      </w:r>
    </w:p>
    <w:p w14:paraId="666CFA77" w14:textId="77777777" w:rsidR="00DD2E4B" w:rsidRPr="0049275A" w:rsidRDefault="00DD2E4B">
      <w:pPr>
        <w:spacing w:before="200" w:after="200"/>
        <w:rPr>
          <w:sz w:val="20"/>
          <w:szCs w:val="20"/>
        </w:rPr>
      </w:pPr>
      <w:r w:rsidRPr="0049275A">
        <w:rPr>
          <w:sz w:val="20"/>
          <w:szCs w:val="20"/>
        </w:rPr>
        <w:t xml:space="preserve">(e) is undertaking an approved general practice placement in a training program for </w:t>
      </w:r>
      <w:r w:rsidRPr="0049275A">
        <w:rPr>
          <w:b/>
          <w:bCs/>
          <w:i/>
          <w:iCs/>
          <w:sz w:val="20"/>
          <w:szCs w:val="20"/>
        </w:rPr>
        <w:t>either</w:t>
      </w:r>
      <w:r w:rsidRPr="0049275A">
        <w:rPr>
          <w:sz w:val="20"/>
          <w:szCs w:val="20"/>
        </w:rPr>
        <w:t xml:space="preserve"> the award of FACRRM </w:t>
      </w:r>
      <w:r w:rsidRPr="0049275A">
        <w:rPr>
          <w:b/>
          <w:bCs/>
          <w:i/>
          <w:iCs/>
          <w:sz w:val="20"/>
          <w:szCs w:val="20"/>
        </w:rPr>
        <w:t>or</w:t>
      </w:r>
      <w:r w:rsidRPr="0049275A">
        <w:rPr>
          <w:sz w:val="20"/>
          <w:szCs w:val="20"/>
        </w:rPr>
        <w:t xml:space="preserve"> a training program recognised by ACRRM as being of an equivalent standard.</w:t>
      </w:r>
    </w:p>
    <w:p w14:paraId="7DD18C88" w14:textId="77777777" w:rsidR="00DD2E4B" w:rsidRPr="0049275A" w:rsidRDefault="00DD2E4B">
      <w:pPr>
        <w:spacing w:before="200" w:after="200"/>
        <w:rPr>
          <w:sz w:val="20"/>
          <w:szCs w:val="20"/>
        </w:rPr>
      </w:pPr>
      <w:r w:rsidRPr="0049275A">
        <w:rPr>
          <w:sz w:val="20"/>
          <w:szCs w:val="20"/>
        </w:rPr>
        <w:t xml:space="preserve">A medical practitioner seeking recognition as an FRACGP should apply to </w:t>
      </w:r>
      <w:r w:rsidR="000E4B4B">
        <w:rPr>
          <w:sz w:val="20"/>
          <w:szCs w:val="20"/>
        </w:rPr>
        <w:t>Services Australia</w:t>
      </w:r>
      <w:r w:rsidRPr="0049275A">
        <w:rPr>
          <w:sz w:val="20"/>
          <w:szCs w:val="20"/>
        </w:rPr>
        <w:t xml:space="preserve">, having completed an application form available from </w:t>
      </w:r>
      <w:r w:rsidR="000E4B4B">
        <w:rPr>
          <w:sz w:val="20"/>
          <w:szCs w:val="20"/>
        </w:rPr>
        <w:t>Services Australia</w:t>
      </w:r>
      <w:r w:rsidRPr="0049275A">
        <w:rPr>
          <w:sz w:val="20"/>
          <w:szCs w:val="20"/>
        </w:rPr>
        <w:t>'s website.</w:t>
      </w:r>
      <w:r w:rsidR="00E25FE5">
        <w:rPr>
          <w:sz w:val="20"/>
          <w:szCs w:val="20"/>
        </w:rPr>
        <w:t xml:space="preserve"> </w:t>
      </w:r>
      <w:r w:rsidRPr="0049275A">
        <w:rPr>
          <w:sz w:val="20"/>
          <w:szCs w:val="20"/>
        </w:rPr>
        <w:t>A general practice trainee should apply to General Practice Education and Training Limited (GPET) for a general practitioner trainee placement.</w:t>
      </w:r>
      <w:r w:rsidR="00E25FE5">
        <w:rPr>
          <w:sz w:val="20"/>
          <w:szCs w:val="20"/>
        </w:rPr>
        <w:t xml:space="preserve"> </w:t>
      </w:r>
      <w:r w:rsidRPr="0049275A">
        <w:rPr>
          <w:sz w:val="20"/>
          <w:szCs w:val="20"/>
        </w:rPr>
        <w:t xml:space="preserve">GPET will advise </w:t>
      </w:r>
      <w:r w:rsidR="000E4B4B">
        <w:rPr>
          <w:sz w:val="20"/>
          <w:szCs w:val="20"/>
        </w:rPr>
        <w:lastRenderedPageBreak/>
        <w:t>Services Australia</w:t>
      </w:r>
      <w:r w:rsidRPr="0049275A">
        <w:rPr>
          <w:sz w:val="20"/>
          <w:szCs w:val="20"/>
        </w:rPr>
        <w:t xml:space="preserve"> when a placement is approved.</w:t>
      </w:r>
      <w:r w:rsidR="00E25FE5">
        <w:rPr>
          <w:sz w:val="20"/>
          <w:szCs w:val="20"/>
        </w:rPr>
        <w:t xml:space="preserve"> </w:t>
      </w:r>
      <w:r w:rsidRPr="0049275A">
        <w:rPr>
          <w:sz w:val="20"/>
          <w:szCs w:val="20"/>
        </w:rPr>
        <w:t xml:space="preserve">General practitioner trainees need to apply for a provider number using the appropriate provider number application form available on </w:t>
      </w:r>
      <w:r w:rsidR="000E4B4B">
        <w:rPr>
          <w:sz w:val="20"/>
          <w:szCs w:val="20"/>
        </w:rPr>
        <w:t>Services Australia</w:t>
      </w:r>
      <w:r w:rsidRPr="0049275A">
        <w:rPr>
          <w:sz w:val="20"/>
          <w:szCs w:val="20"/>
        </w:rPr>
        <w:t>'s website. </w:t>
      </w:r>
    </w:p>
    <w:p w14:paraId="6B092D6C" w14:textId="77777777" w:rsidR="00DD2E4B" w:rsidRPr="0049275A" w:rsidRDefault="00DD2E4B">
      <w:pPr>
        <w:spacing w:before="200" w:after="200"/>
        <w:rPr>
          <w:sz w:val="20"/>
          <w:szCs w:val="20"/>
        </w:rPr>
      </w:pPr>
      <w:r w:rsidRPr="0049275A">
        <w:rPr>
          <w:b/>
          <w:bCs/>
          <w:sz w:val="20"/>
          <w:szCs w:val="20"/>
        </w:rPr>
        <w:t>Vocational recognition of general practitioners</w:t>
      </w:r>
    </w:p>
    <w:p w14:paraId="5A20775A" w14:textId="77777777" w:rsidR="00DD2E4B" w:rsidRPr="0049275A" w:rsidRDefault="00DD2E4B">
      <w:pPr>
        <w:spacing w:before="200" w:after="200"/>
        <w:rPr>
          <w:sz w:val="20"/>
          <w:szCs w:val="20"/>
        </w:rPr>
      </w:pPr>
      <w:r w:rsidRPr="0049275A">
        <w:rPr>
          <w:sz w:val="20"/>
          <w:szCs w:val="20"/>
        </w:rPr>
        <w:t>The only qualifications leading to vocational recognition are FRACGP and FACRRM.</w:t>
      </w:r>
      <w:r w:rsidR="00E25FE5">
        <w:rPr>
          <w:sz w:val="20"/>
          <w:szCs w:val="20"/>
        </w:rPr>
        <w:t xml:space="preserve"> </w:t>
      </w:r>
      <w:r w:rsidRPr="0049275A">
        <w:rPr>
          <w:sz w:val="20"/>
          <w:szCs w:val="20"/>
        </w:rPr>
        <w:t>The criteria for recognition as a GP are:</w:t>
      </w:r>
    </w:p>
    <w:p w14:paraId="2A8F9FEC" w14:textId="77777777" w:rsidR="00DD2E4B" w:rsidRPr="0049275A" w:rsidRDefault="00DD2E4B">
      <w:pPr>
        <w:spacing w:before="200" w:after="200"/>
        <w:rPr>
          <w:sz w:val="20"/>
          <w:szCs w:val="20"/>
        </w:rPr>
      </w:pPr>
      <w:r w:rsidRPr="0049275A">
        <w:rPr>
          <w:sz w:val="20"/>
          <w:szCs w:val="20"/>
        </w:rPr>
        <w:t>(a) certification by the RACGP that the practitioner</w:t>
      </w:r>
    </w:p>
    <w:p w14:paraId="62F6ED9C" w14:textId="77777777" w:rsidR="00DD2E4B" w:rsidRPr="0049275A" w:rsidRDefault="00DD2E4B">
      <w:pPr>
        <w:spacing w:before="200" w:after="200"/>
        <w:rPr>
          <w:sz w:val="20"/>
          <w:szCs w:val="20"/>
        </w:rPr>
      </w:pPr>
      <w:r w:rsidRPr="0049275A">
        <w:rPr>
          <w:sz w:val="20"/>
          <w:szCs w:val="20"/>
        </w:rPr>
        <w:t>· is a Fellow of the RACGP; and</w:t>
      </w:r>
    </w:p>
    <w:p w14:paraId="36066173" w14:textId="77777777" w:rsidR="00DD2E4B" w:rsidRPr="0049275A" w:rsidRDefault="00DD2E4B">
      <w:pPr>
        <w:spacing w:before="200" w:after="200"/>
        <w:rPr>
          <w:sz w:val="20"/>
          <w:szCs w:val="20"/>
        </w:rPr>
      </w:pPr>
      <w:r w:rsidRPr="0049275A">
        <w:rPr>
          <w:sz w:val="20"/>
          <w:szCs w:val="20"/>
        </w:rPr>
        <w:t>· practice is, or will be within 28 days, predominantly in general practice; and</w:t>
      </w:r>
    </w:p>
    <w:p w14:paraId="2DD54235" w14:textId="77777777" w:rsidR="00DD2E4B" w:rsidRPr="0049275A" w:rsidRDefault="00DD2E4B">
      <w:pPr>
        <w:spacing w:before="200" w:after="200"/>
        <w:rPr>
          <w:sz w:val="20"/>
          <w:szCs w:val="20"/>
        </w:rPr>
      </w:pPr>
      <w:r w:rsidRPr="0049275A">
        <w:rPr>
          <w:sz w:val="20"/>
          <w:szCs w:val="20"/>
        </w:rPr>
        <w:t>· has met the minimum requirements of the RACGP for taking part in continuing medical education and quality assurance programs. </w:t>
      </w:r>
    </w:p>
    <w:p w14:paraId="6959C564" w14:textId="77777777" w:rsidR="00DD2E4B" w:rsidRPr="0049275A" w:rsidRDefault="00DD2E4B">
      <w:pPr>
        <w:spacing w:before="200" w:after="200"/>
        <w:rPr>
          <w:sz w:val="20"/>
          <w:szCs w:val="20"/>
        </w:rPr>
      </w:pPr>
      <w:r w:rsidRPr="0049275A">
        <w:rPr>
          <w:sz w:val="20"/>
          <w:szCs w:val="20"/>
        </w:rPr>
        <w:t>(b) certification by the General Practice Recognition Eligibility Committee (GPREC) that the practitioner</w:t>
      </w:r>
    </w:p>
    <w:p w14:paraId="33F67AE0" w14:textId="77777777" w:rsidR="00DD2E4B" w:rsidRPr="0049275A" w:rsidRDefault="00DD2E4B">
      <w:pPr>
        <w:spacing w:before="200" w:after="200"/>
        <w:rPr>
          <w:sz w:val="20"/>
          <w:szCs w:val="20"/>
        </w:rPr>
      </w:pPr>
      <w:r w:rsidRPr="0049275A">
        <w:rPr>
          <w:sz w:val="20"/>
          <w:szCs w:val="20"/>
        </w:rPr>
        <w:t>· is a Fellow of the RACGP; and</w:t>
      </w:r>
    </w:p>
    <w:p w14:paraId="11D4AC49" w14:textId="77777777" w:rsidR="00DD2E4B" w:rsidRPr="0049275A" w:rsidRDefault="00DD2E4B">
      <w:pPr>
        <w:spacing w:before="200" w:after="200"/>
        <w:rPr>
          <w:sz w:val="20"/>
          <w:szCs w:val="20"/>
        </w:rPr>
      </w:pPr>
      <w:r w:rsidRPr="0049275A">
        <w:rPr>
          <w:sz w:val="20"/>
          <w:szCs w:val="20"/>
        </w:rPr>
        <w:t>· practice is, or will be within 28, predominantly in general practice; and</w:t>
      </w:r>
    </w:p>
    <w:p w14:paraId="26E215E2" w14:textId="77777777" w:rsidR="00DD2E4B" w:rsidRPr="0049275A" w:rsidRDefault="00DD2E4B">
      <w:pPr>
        <w:spacing w:before="200" w:after="200"/>
        <w:rPr>
          <w:sz w:val="20"/>
          <w:szCs w:val="20"/>
        </w:rPr>
      </w:pPr>
      <w:r w:rsidRPr="0049275A">
        <w:rPr>
          <w:sz w:val="20"/>
          <w:szCs w:val="20"/>
        </w:rPr>
        <w:t>· has met minimum requirements of the RACGP for taking part in continuing medical education and quality assurance programs. </w:t>
      </w:r>
    </w:p>
    <w:p w14:paraId="4A6E3CC4" w14:textId="77777777" w:rsidR="00DD2E4B" w:rsidRPr="0049275A" w:rsidRDefault="00DD2E4B">
      <w:pPr>
        <w:spacing w:before="200" w:after="200"/>
        <w:rPr>
          <w:sz w:val="20"/>
          <w:szCs w:val="20"/>
        </w:rPr>
      </w:pPr>
      <w:r w:rsidRPr="0049275A">
        <w:rPr>
          <w:sz w:val="20"/>
          <w:szCs w:val="20"/>
        </w:rPr>
        <w:t>(c) certification by ACRRM that the practitioner</w:t>
      </w:r>
    </w:p>
    <w:p w14:paraId="021E17DA" w14:textId="77777777" w:rsidR="00DD2E4B" w:rsidRPr="0049275A" w:rsidRDefault="00DD2E4B">
      <w:pPr>
        <w:spacing w:before="200" w:after="200"/>
        <w:rPr>
          <w:sz w:val="20"/>
          <w:szCs w:val="20"/>
        </w:rPr>
      </w:pPr>
      <w:r w:rsidRPr="0049275A">
        <w:rPr>
          <w:sz w:val="20"/>
          <w:szCs w:val="20"/>
        </w:rPr>
        <w:t>· is a Fellow of ACRRM; and</w:t>
      </w:r>
    </w:p>
    <w:p w14:paraId="5785C835" w14:textId="77777777" w:rsidR="00DD2E4B" w:rsidRPr="0049275A" w:rsidRDefault="00DD2E4B">
      <w:pPr>
        <w:spacing w:before="200" w:after="200"/>
        <w:rPr>
          <w:sz w:val="20"/>
          <w:szCs w:val="20"/>
        </w:rPr>
      </w:pPr>
      <w:r w:rsidRPr="0049275A">
        <w:rPr>
          <w:sz w:val="20"/>
          <w:szCs w:val="20"/>
        </w:rPr>
        <w:t>· has met the minimum requirements of the ACRRM for taking part in continuing medical education and quality assurance programs. </w:t>
      </w:r>
    </w:p>
    <w:p w14:paraId="425E7412" w14:textId="77777777" w:rsidR="00DD2E4B" w:rsidRPr="0049275A" w:rsidRDefault="00DD2E4B">
      <w:pPr>
        <w:spacing w:before="200" w:after="200"/>
        <w:rPr>
          <w:sz w:val="20"/>
          <w:szCs w:val="20"/>
        </w:rPr>
      </w:pPr>
      <w:r w:rsidRPr="0049275A">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3C97A6B6" w14:textId="77777777" w:rsidR="00DD2E4B" w:rsidRPr="0049275A" w:rsidRDefault="00DD2E4B">
      <w:pPr>
        <w:spacing w:before="200" w:after="200"/>
        <w:rPr>
          <w:sz w:val="20"/>
          <w:szCs w:val="20"/>
        </w:rPr>
      </w:pPr>
      <w:r w:rsidRPr="0049275A">
        <w:rPr>
          <w:sz w:val="20"/>
          <w:szCs w:val="20"/>
        </w:rPr>
        <w:t>Further information on eligibility for recognition should be directed to: </w:t>
      </w:r>
    </w:p>
    <w:p w14:paraId="20E37B98" w14:textId="77777777" w:rsidR="00DD2E4B" w:rsidRPr="0049275A" w:rsidRDefault="00DD2E4B">
      <w:pPr>
        <w:spacing w:before="200" w:after="200"/>
        <w:rPr>
          <w:sz w:val="20"/>
          <w:szCs w:val="20"/>
        </w:rPr>
      </w:pPr>
      <w:r w:rsidRPr="0049275A">
        <w:rPr>
          <w:sz w:val="20"/>
          <w:szCs w:val="20"/>
        </w:rPr>
        <w:t>QI&amp;CPD Program Administrator, RACGP</w:t>
      </w:r>
    </w:p>
    <w:p w14:paraId="52094A23" w14:textId="77777777" w:rsidR="00DD2E4B" w:rsidRPr="0049275A" w:rsidRDefault="00DD2E4B">
      <w:pPr>
        <w:spacing w:before="200" w:after="200"/>
        <w:rPr>
          <w:sz w:val="20"/>
          <w:szCs w:val="20"/>
        </w:rPr>
      </w:pPr>
      <w:r w:rsidRPr="0049275A">
        <w:rPr>
          <w:sz w:val="20"/>
          <w:szCs w:val="20"/>
        </w:rPr>
        <w:t xml:space="preserve">Tel: 1800 472 247               Email at: </w:t>
      </w:r>
      <w:hyperlink r:id="rId17" w:history="1">
        <w:r w:rsidRPr="0049275A">
          <w:rPr>
            <w:color w:val="0000EE"/>
            <w:sz w:val="20"/>
            <w:szCs w:val="20"/>
            <w:u w:val="single" w:color="0000EE"/>
          </w:rPr>
          <w:t>qicpd@racgp.org.au</w:t>
        </w:r>
      </w:hyperlink>
      <w:r w:rsidRPr="0049275A">
        <w:rPr>
          <w:sz w:val="20"/>
          <w:szCs w:val="20"/>
        </w:rPr>
        <w:t> </w:t>
      </w:r>
    </w:p>
    <w:p w14:paraId="496E0B56" w14:textId="77777777" w:rsidR="00DD2E4B" w:rsidRPr="0049275A" w:rsidRDefault="00DD2E4B">
      <w:pPr>
        <w:spacing w:before="200" w:after="200"/>
        <w:rPr>
          <w:sz w:val="20"/>
          <w:szCs w:val="20"/>
        </w:rPr>
      </w:pPr>
      <w:r w:rsidRPr="0049275A">
        <w:rPr>
          <w:sz w:val="20"/>
          <w:szCs w:val="20"/>
        </w:rPr>
        <w:t>Secretary, General Practice Recognition Eligibility Committee:</w:t>
      </w:r>
    </w:p>
    <w:p w14:paraId="1DB5CE4B" w14:textId="77777777" w:rsidR="00DD2E4B" w:rsidRPr="0049275A" w:rsidRDefault="00DD2E4B">
      <w:pPr>
        <w:spacing w:before="200" w:after="200"/>
        <w:rPr>
          <w:sz w:val="20"/>
          <w:szCs w:val="20"/>
        </w:rPr>
      </w:pPr>
      <w:r w:rsidRPr="0049275A">
        <w:rPr>
          <w:sz w:val="20"/>
          <w:szCs w:val="20"/>
        </w:rPr>
        <w:t>Email at gprec@health.gov.au </w:t>
      </w:r>
    </w:p>
    <w:p w14:paraId="62B7C3DF" w14:textId="77777777" w:rsidR="00DD2E4B" w:rsidRPr="0049275A" w:rsidRDefault="00DD2E4B">
      <w:pPr>
        <w:spacing w:before="200" w:after="200"/>
        <w:rPr>
          <w:sz w:val="20"/>
          <w:szCs w:val="20"/>
        </w:rPr>
      </w:pPr>
      <w:r w:rsidRPr="0049275A">
        <w:rPr>
          <w:sz w:val="20"/>
          <w:szCs w:val="20"/>
        </w:rPr>
        <w:t>Executive Assistant, ACRRM:</w:t>
      </w:r>
    </w:p>
    <w:p w14:paraId="3EE23DCB" w14:textId="77777777" w:rsidR="00DD2E4B" w:rsidRPr="0049275A" w:rsidRDefault="00DD2E4B">
      <w:pPr>
        <w:spacing w:before="200" w:after="200"/>
        <w:rPr>
          <w:sz w:val="20"/>
          <w:szCs w:val="20"/>
        </w:rPr>
      </w:pPr>
      <w:r w:rsidRPr="0049275A">
        <w:rPr>
          <w:sz w:val="20"/>
          <w:szCs w:val="20"/>
        </w:rPr>
        <w:t xml:space="preserve">Tel: (07) 3105 8200            Email at </w:t>
      </w:r>
      <w:hyperlink r:id="rId18" w:history="1">
        <w:r w:rsidRPr="0049275A">
          <w:rPr>
            <w:color w:val="0000EE"/>
            <w:sz w:val="20"/>
            <w:szCs w:val="20"/>
            <w:u w:val="single" w:color="0000EE"/>
          </w:rPr>
          <w:t>acrrm@acrrm.org.au</w:t>
        </w:r>
      </w:hyperlink>
      <w:r w:rsidRPr="0049275A">
        <w:rPr>
          <w:sz w:val="20"/>
          <w:szCs w:val="20"/>
        </w:rPr>
        <w:t> </w:t>
      </w:r>
    </w:p>
    <w:p w14:paraId="08697149" w14:textId="77777777" w:rsidR="00DD2E4B" w:rsidRPr="0049275A" w:rsidRDefault="00DD2E4B">
      <w:pPr>
        <w:spacing w:before="200" w:after="200"/>
        <w:rPr>
          <w:sz w:val="20"/>
          <w:szCs w:val="20"/>
        </w:rPr>
      </w:pPr>
      <w:r w:rsidRPr="0049275A">
        <w:rPr>
          <w:b/>
          <w:bCs/>
          <w:i/>
          <w:iCs/>
          <w:sz w:val="20"/>
          <w:szCs w:val="20"/>
        </w:rPr>
        <w:t>How to apply for vocational recognition</w:t>
      </w:r>
    </w:p>
    <w:p w14:paraId="502BBD82" w14:textId="77777777" w:rsidR="00DD2E4B" w:rsidRPr="0049275A" w:rsidRDefault="00DD2E4B">
      <w:pPr>
        <w:spacing w:before="200" w:after="200"/>
        <w:rPr>
          <w:sz w:val="20"/>
          <w:szCs w:val="20"/>
        </w:rPr>
      </w:pPr>
      <w:r w:rsidRPr="0049275A">
        <w:rPr>
          <w:sz w:val="20"/>
          <w:szCs w:val="20"/>
        </w:rPr>
        <w:t xml:space="preserve">Medical practitioners seeking vocational recognition should apply to </w:t>
      </w:r>
      <w:r w:rsidR="000E4B4B">
        <w:rPr>
          <w:sz w:val="20"/>
          <w:szCs w:val="20"/>
        </w:rPr>
        <w:t>Services Australia</w:t>
      </w:r>
      <w:r w:rsidRPr="0049275A">
        <w:rPr>
          <w:sz w:val="20"/>
          <w:szCs w:val="20"/>
        </w:rPr>
        <w:t xml:space="preserve"> using the approved Application Form available on the </w:t>
      </w:r>
      <w:r w:rsidR="000E4B4B">
        <w:rPr>
          <w:sz w:val="20"/>
          <w:szCs w:val="20"/>
        </w:rPr>
        <w:t>Services Australia</w:t>
      </w:r>
      <w:r w:rsidRPr="0049275A">
        <w:rPr>
          <w:sz w:val="20"/>
          <w:szCs w:val="20"/>
        </w:rPr>
        <w:t xml:space="preserve"> website: </w:t>
      </w:r>
      <w:hyperlink r:id="rId19" w:history="1">
        <w:r w:rsidR="001360B2" w:rsidRPr="003D64F7">
          <w:rPr>
            <w:rStyle w:val="Hyperlink"/>
            <w:sz w:val="20"/>
            <w:szCs w:val="20"/>
          </w:rPr>
          <w:t>https://www.servicesaustralia.gov.au/</w:t>
        </w:r>
      </w:hyperlink>
      <w:r w:rsidRPr="0049275A">
        <w:rPr>
          <w:sz w:val="20"/>
          <w:szCs w:val="20"/>
        </w:rPr>
        <w:t>.</w:t>
      </w:r>
      <w:r w:rsidR="00E25FE5">
        <w:rPr>
          <w:sz w:val="20"/>
          <w:szCs w:val="20"/>
        </w:rPr>
        <w:t xml:space="preserve"> </w:t>
      </w:r>
      <w:r w:rsidRPr="0049275A">
        <w:rPr>
          <w:sz w:val="20"/>
          <w:szCs w:val="20"/>
        </w:rPr>
        <w:t>Applicants should forward their applications, as appropriate, to</w:t>
      </w:r>
    </w:p>
    <w:p w14:paraId="391202B6" w14:textId="77777777" w:rsidR="00DD2E4B" w:rsidRPr="0049275A" w:rsidRDefault="00DD2E4B">
      <w:pPr>
        <w:spacing w:before="200" w:after="200"/>
        <w:rPr>
          <w:sz w:val="20"/>
          <w:szCs w:val="20"/>
        </w:rPr>
      </w:pPr>
    </w:p>
    <w:p w14:paraId="02FEDBD5" w14:textId="77777777" w:rsidR="00DD2E4B" w:rsidRPr="0049275A" w:rsidRDefault="00DD2E4B">
      <w:pPr>
        <w:spacing w:before="200" w:after="200"/>
        <w:rPr>
          <w:sz w:val="20"/>
          <w:szCs w:val="20"/>
        </w:rPr>
      </w:pPr>
      <w:r w:rsidRPr="0049275A">
        <w:rPr>
          <w:sz w:val="20"/>
          <w:szCs w:val="20"/>
        </w:rPr>
        <w:t>The Secretariat</w:t>
      </w:r>
    </w:p>
    <w:p w14:paraId="06443A72" w14:textId="77777777" w:rsidR="00DD2E4B" w:rsidRPr="0049275A" w:rsidRDefault="00DD2E4B">
      <w:pPr>
        <w:spacing w:before="200" w:after="200"/>
        <w:rPr>
          <w:sz w:val="20"/>
          <w:szCs w:val="20"/>
        </w:rPr>
      </w:pPr>
      <w:r w:rsidRPr="0049275A">
        <w:rPr>
          <w:sz w:val="20"/>
          <w:szCs w:val="20"/>
        </w:rPr>
        <w:t>The General Practice Recognition Eligibility Committee</w:t>
      </w:r>
    </w:p>
    <w:p w14:paraId="0282E683"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72D1D172" w14:textId="77777777" w:rsidR="00DD2E4B" w:rsidRPr="0049275A" w:rsidRDefault="00DD2E4B">
      <w:pPr>
        <w:spacing w:before="200" w:after="200"/>
        <w:rPr>
          <w:sz w:val="20"/>
          <w:szCs w:val="20"/>
        </w:rPr>
      </w:pPr>
      <w:r w:rsidRPr="0049275A">
        <w:rPr>
          <w:sz w:val="20"/>
          <w:szCs w:val="20"/>
        </w:rPr>
        <w:t>MDP 152</w:t>
      </w:r>
    </w:p>
    <w:p w14:paraId="765CF741"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w:t>
      </w:r>
    </w:p>
    <w:p w14:paraId="678677C4" w14:textId="77777777" w:rsidR="00DD2E4B" w:rsidRPr="0049275A" w:rsidRDefault="00DD2E4B">
      <w:pPr>
        <w:spacing w:before="200" w:after="200"/>
        <w:rPr>
          <w:sz w:val="20"/>
          <w:szCs w:val="20"/>
        </w:rPr>
      </w:pPr>
      <w:r w:rsidRPr="0049275A">
        <w:rPr>
          <w:sz w:val="20"/>
          <w:szCs w:val="20"/>
        </w:rPr>
        <w:t>GPO Box 9848</w:t>
      </w:r>
    </w:p>
    <w:p w14:paraId="2CAD7D7C" w14:textId="77777777" w:rsidR="00DD2E4B" w:rsidRPr="0049275A" w:rsidRDefault="00DD2E4B">
      <w:pPr>
        <w:spacing w:before="200" w:after="200"/>
        <w:rPr>
          <w:sz w:val="20"/>
          <w:szCs w:val="20"/>
        </w:rPr>
      </w:pPr>
      <w:r w:rsidRPr="0049275A">
        <w:rPr>
          <w:sz w:val="20"/>
          <w:szCs w:val="20"/>
        </w:rPr>
        <w:t>CANBERRA</w:t>
      </w:r>
      <w:r w:rsidR="00E25FE5">
        <w:rPr>
          <w:sz w:val="20"/>
          <w:szCs w:val="20"/>
        </w:rPr>
        <w:t xml:space="preserve">  </w:t>
      </w:r>
      <w:r w:rsidRPr="0049275A">
        <w:rPr>
          <w:sz w:val="20"/>
          <w:szCs w:val="20"/>
        </w:rPr>
        <w:t>ACT  2601</w:t>
      </w:r>
    </w:p>
    <w:p w14:paraId="16B3CB60" w14:textId="77777777" w:rsidR="00DD2E4B" w:rsidRPr="0049275A" w:rsidRDefault="00DD2E4B">
      <w:pPr>
        <w:spacing w:before="200" w:after="200"/>
        <w:rPr>
          <w:sz w:val="20"/>
          <w:szCs w:val="20"/>
        </w:rPr>
      </w:pPr>
      <w:r w:rsidRPr="0049275A">
        <w:rPr>
          <w:sz w:val="20"/>
          <w:szCs w:val="20"/>
        </w:rPr>
        <w:t>email address: gprec@health.gov.au</w:t>
      </w:r>
    </w:p>
    <w:p w14:paraId="0A8DE6BD" w14:textId="77777777" w:rsidR="00DD2E4B" w:rsidRPr="0049275A" w:rsidRDefault="00DD2E4B">
      <w:pPr>
        <w:spacing w:before="200" w:after="200"/>
        <w:rPr>
          <w:sz w:val="20"/>
          <w:szCs w:val="20"/>
        </w:rPr>
      </w:pPr>
    </w:p>
    <w:p w14:paraId="00D9915E" w14:textId="77777777" w:rsidR="00DD2E4B" w:rsidRPr="0049275A" w:rsidRDefault="00DD2E4B">
      <w:pPr>
        <w:spacing w:before="200" w:after="200"/>
        <w:rPr>
          <w:sz w:val="20"/>
          <w:szCs w:val="20"/>
        </w:rPr>
      </w:pPr>
      <w:r w:rsidRPr="0049275A">
        <w:rPr>
          <w:sz w:val="20"/>
          <w:szCs w:val="20"/>
        </w:rPr>
        <w:t>The Secretariat</w:t>
      </w:r>
    </w:p>
    <w:p w14:paraId="35AA792C" w14:textId="77777777" w:rsidR="00DD2E4B" w:rsidRPr="0049275A" w:rsidRDefault="00DD2E4B">
      <w:pPr>
        <w:spacing w:before="200" w:after="200"/>
        <w:rPr>
          <w:sz w:val="20"/>
          <w:szCs w:val="20"/>
        </w:rPr>
      </w:pPr>
      <w:r w:rsidRPr="0049275A">
        <w:rPr>
          <w:sz w:val="20"/>
          <w:szCs w:val="20"/>
        </w:rPr>
        <w:t>The General Practice Recognition Appeal Committee</w:t>
      </w:r>
    </w:p>
    <w:p w14:paraId="67F76566"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18F9EC40" w14:textId="77777777" w:rsidR="00DD2E4B" w:rsidRPr="0049275A" w:rsidRDefault="00DD2E4B">
      <w:pPr>
        <w:spacing w:before="200" w:after="200"/>
        <w:rPr>
          <w:sz w:val="20"/>
          <w:szCs w:val="20"/>
        </w:rPr>
      </w:pPr>
      <w:r w:rsidRPr="0049275A">
        <w:rPr>
          <w:sz w:val="20"/>
          <w:szCs w:val="20"/>
        </w:rPr>
        <w:t>MDP 152</w:t>
      </w:r>
    </w:p>
    <w:p w14:paraId="46E8FFD5"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 Care</w:t>
      </w:r>
    </w:p>
    <w:p w14:paraId="73AB6B23" w14:textId="77777777" w:rsidR="00DD2E4B" w:rsidRPr="0049275A" w:rsidRDefault="00DD2E4B">
      <w:pPr>
        <w:spacing w:before="200" w:after="200"/>
        <w:rPr>
          <w:sz w:val="20"/>
          <w:szCs w:val="20"/>
        </w:rPr>
      </w:pPr>
      <w:r w:rsidRPr="0049275A">
        <w:rPr>
          <w:sz w:val="20"/>
          <w:szCs w:val="20"/>
        </w:rPr>
        <w:t>GPO Box 9848</w:t>
      </w:r>
    </w:p>
    <w:p w14:paraId="123A18FA" w14:textId="77777777" w:rsidR="00DD2E4B" w:rsidRPr="0049275A" w:rsidRDefault="00DD2E4B">
      <w:pPr>
        <w:spacing w:before="200" w:after="200"/>
        <w:rPr>
          <w:sz w:val="20"/>
          <w:szCs w:val="20"/>
        </w:rPr>
      </w:pPr>
      <w:r w:rsidRPr="0049275A">
        <w:rPr>
          <w:sz w:val="20"/>
          <w:szCs w:val="20"/>
        </w:rPr>
        <w:t>CANBERRA  ACT  2601</w:t>
      </w:r>
    </w:p>
    <w:p w14:paraId="59DCDAA7" w14:textId="77777777" w:rsidR="00DD2E4B" w:rsidRPr="0049275A" w:rsidRDefault="00DD2E4B">
      <w:pPr>
        <w:spacing w:before="200" w:after="200"/>
        <w:rPr>
          <w:sz w:val="20"/>
          <w:szCs w:val="20"/>
        </w:rPr>
      </w:pPr>
      <w:r w:rsidRPr="0049275A">
        <w:rPr>
          <w:sz w:val="20"/>
          <w:szCs w:val="20"/>
        </w:rPr>
        <w:t>email address: gprac@health.gov.au</w:t>
      </w:r>
    </w:p>
    <w:p w14:paraId="08BD1C7A" w14:textId="77777777" w:rsidR="00DD2E4B" w:rsidRPr="0049275A" w:rsidRDefault="00DD2E4B">
      <w:pPr>
        <w:spacing w:before="200" w:after="200"/>
        <w:rPr>
          <w:sz w:val="20"/>
          <w:szCs w:val="20"/>
        </w:rPr>
      </w:pPr>
    </w:p>
    <w:p w14:paraId="59FA25B2" w14:textId="77777777" w:rsidR="00DD2E4B" w:rsidRPr="0049275A" w:rsidRDefault="00DD2E4B">
      <w:pPr>
        <w:spacing w:before="200" w:after="200"/>
        <w:rPr>
          <w:sz w:val="20"/>
          <w:szCs w:val="20"/>
        </w:rPr>
      </w:pPr>
      <w:r w:rsidRPr="0049275A">
        <w:rPr>
          <w:sz w:val="20"/>
          <w:szCs w:val="20"/>
        </w:rPr>
        <w:t xml:space="preserve">The relevant body will forward the application together with its certification of eligibility to </w:t>
      </w:r>
      <w:r w:rsidR="000E4B4B">
        <w:rPr>
          <w:sz w:val="20"/>
          <w:szCs w:val="20"/>
        </w:rPr>
        <w:t>Services Australia</w:t>
      </w:r>
      <w:r w:rsidRPr="0049275A">
        <w:rPr>
          <w:sz w:val="20"/>
          <w:szCs w:val="20"/>
        </w:rPr>
        <w:t xml:space="preserve"> CEO for processing. </w:t>
      </w:r>
    </w:p>
    <w:p w14:paraId="6C851266" w14:textId="77777777" w:rsidR="00DD2E4B" w:rsidRPr="0049275A" w:rsidRDefault="00DD2E4B">
      <w:pPr>
        <w:spacing w:before="200" w:after="200"/>
        <w:rPr>
          <w:sz w:val="20"/>
          <w:szCs w:val="20"/>
        </w:rPr>
      </w:pPr>
      <w:r w:rsidRPr="0049275A">
        <w:rPr>
          <w:sz w:val="20"/>
          <w:szCs w:val="20"/>
        </w:rPr>
        <w:t>Continued vocational recognition is dependent upon:</w:t>
      </w:r>
    </w:p>
    <w:p w14:paraId="481FD31B" w14:textId="77777777" w:rsidR="00DD2E4B" w:rsidRPr="0049275A" w:rsidRDefault="00DD2E4B">
      <w:pPr>
        <w:spacing w:before="200" w:after="200"/>
        <w:rPr>
          <w:sz w:val="20"/>
          <w:szCs w:val="20"/>
        </w:rPr>
      </w:pPr>
      <w:r w:rsidRPr="0049275A">
        <w:rPr>
          <w:sz w:val="20"/>
          <w:szCs w:val="20"/>
        </w:rPr>
        <w:t>(a) the practitioner's practice continuing to be predominantly in general practice (for medical practitioners in the Register only); and</w:t>
      </w:r>
    </w:p>
    <w:p w14:paraId="07F29CFC" w14:textId="77777777" w:rsidR="00DD2E4B" w:rsidRPr="0049275A" w:rsidRDefault="00DD2E4B">
      <w:pPr>
        <w:spacing w:before="200" w:after="200"/>
        <w:rPr>
          <w:sz w:val="20"/>
          <w:szCs w:val="20"/>
        </w:rPr>
      </w:pPr>
      <w:r w:rsidRPr="0049275A">
        <w:rPr>
          <w:sz w:val="20"/>
          <w:szCs w:val="20"/>
        </w:rPr>
        <w:t>(b) the practitioner continuing to meet minimum requirements for participation in continuing professional development programs approved by the RACGP or the ACRRM.</w:t>
      </w:r>
    </w:p>
    <w:p w14:paraId="017D31CA" w14:textId="77777777" w:rsidR="00DD2E4B" w:rsidRPr="0049275A" w:rsidRDefault="00DD2E4B">
      <w:pPr>
        <w:spacing w:before="200" w:after="200"/>
        <w:rPr>
          <w:sz w:val="20"/>
          <w:szCs w:val="20"/>
        </w:rPr>
      </w:pPr>
      <w:r w:rsidRPr="0049275A">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w:t>
      </w:r>
    </w:p>
    <w:p w14:paraId="3AEBB560" w14:textId="77777777" w:rsidR="00DD2E4B" w:rsidRPr="0049275A" w:rsidRDefault="00DD2E4B">
      <w:pPr>
        <w:spacing w:before="200" w:after="200"/>
        <w:rPr>
          <w:sz w:val="20"/>
          <w:szCs w:val="20"/>
        </w:rPr>
      </w:pPr>
      <w:r w:rsidRPr="0049275A">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w:t>
      </w:r>
      <w:r w:rsidR="00490EDD">
        <w:rPr>
          <w:sz w:val="20"/>
          <w:szCs w:val="20"/>
        </w:rPr>
        <w:t xml:space="preserve"> and Aged Care</w:t>
      </w:r>
      <w:r w:rsidRPr="0049275A">
        <w:rPr>
          <w:sz w:val="20"/>
          <w:szCs w:val="20"/>
        </w:rPr>
        <w:t>, GPO Box 9848, Canberra, ACT, 2601.</w:t>
      </w:r>
    </w:p>
    <w:p w14:paraId="7F99F70B" w14:textId="77777777" w:rsidR="00DD2E4B" w:rsidRPr="0049275A" w:rsidRDefault="00DD2E4B">
      <w:pPr>
        <w:spacing w:before="200" w:after="200"/>
        <w:rPr>
          <w:sz w:val="20"/>
          <w:szCs w:val="20"/>
        </w:rPr>
      </w:pPr>
      <w:r w:rsidRPr="0049275A">
        <w:rPr>
          <w:b/>
          <w:bCs/>
          <w:i/>
          <w:iCs/>
          <w:sz w:val="20"/>
          <w:szCs w:val="20"/>
        </w:rPr>
        <w:t>Removal of vocational recognition status</w:t>
      </w:r>
    </w:p>
    <w:p w14:paraId="50A75E20" w14:textId="77777777" w:rsidR="00DD2E4B" w:rsidRPr="0049275A" w:rsidRDefault="00DD2E4B">
      <w:pPr>
        <w:spacing w:before="200" w:after="200"/>
        <w:rPr>
          <w:sz w:val="20"/>
          <w:szCs w:val="20"/>
        </w:rPr>
      </w:pPr>
      <w:r w:rsidRPr="0049275A">
        <w:rPr>
          <w:sz w:val="20"/>
          <w:szCs w:val="20"/>
        </w:rPr>
        <w:lastRenderedPageBreak/>
        <w:t xml:space="preserve">A medical practitioner may at any time request </w:t>
      </w:r>
      <w:r w:rsidR="000E4B4B">
        <w:rPr>
          <w:sz w:val="20"/>
          <w:szCs w:val="20"/>
        </w:rPr>
        <w:t>Services Australia</w:t>
      </w:r>
      <w:r w:rsidRPr="0049275A">
        <w:rPr>
          <w:sz w:val="20"/>
          <w:szCs w:val="20"/>
        </w:rPr>
        <w:t xml:space="preserve"> to remove their name from the Vocational Register of General Practitioners.</w:t>
      </w:r>
    </w:p>
    <w:p w14:paraId="3FD2D8A7" w14:textId="77777777" w:rsidR="00DD2E4B" w:rsidRPr="0049275A" w:rsidRDefault="00DD2E4B">
      <w:pPr>
        <w:spacing w:before="200" w:after="200"/>
        <w:rPr>
          <w:sz w:val="20"/>
          <w:szCs w:val="20"/>
        </w:rPr>
      </w:pPr>
      <w:r w:rsidRPr="0049275A">
        <w:rPr>
          <w:sz w:val="20"/>
          <w:szCs w:val="20"/>
        </w:rPr>
        <w:t xml:space="preserve">Vocational recognition status can also be revoked if the RACGP, the ACRRM or GPREC certifies to </w:t>
      </w:r>
      <w:r w:rsidR="000E4B4B">
        <w:rPr>
          <w:sz w:val="20"/>
          <w:szCs w:val="20"/>
        </w:rPr>
        <w:t>Services Australia</w:t>
      </w:r>
      <w:r w:rsidRPr="0049275A">
        <w:rPr>
          <w:sz w:val="20"/>
          <w:szCs w:val="20"/>
        </w:rPr>
        <w:t xml:space="preserve"> that it is no longer satisfied that the practitioner should remain vocationally recognised. Appeals of the decision to revoke vocational recognition may be made in writing to GPRAC, at the above address.</w:t>
      </w:r>
    </w:p>
    <w:p w14:paraId="16CE4F25" w14:textId="77777777" w:rsidR="00DD2E4B" w:rsidRPr="0049275A" w:rsidRDefault="00DD2E4B">
      <w:pPr>
        <w:spacing w:before="200" w:after="200"/>
        <w:rPr>
          <w:sz w:val="20"/>
          <w:szCs w:val="20"/>
        </w:rPr>
      </w:pPr>
      <w:r w:rsidRPr="0049275A">
        <w:rPr>
          <w:sz w:val="20"/>
          <w:szCs w:val="20"/>
        </w:rPr>
        <w:t>A practitioner whose name has been removed from the register, or whose determination has been revoked for any reason must make a formal application to re-register, or for a new determination.</w:t>
      </w:r>
    </w:p>
    <w:p w14:paraId="03BEF511" w14:textId="77777777" w:rsidR="00A77B3E" w:rsidRPr="0049275A" w:rsidRDefault="00A77B3E"/>
    <w:p w14:paraId="4FCC509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GN.5.14 Recognition as a Specialist or Consultant Physician</w:t>
      </w:r>
    </w:p>
    <w:p w14:paraId="6C3D5CCB" w14:textId="77777777" w:rsidR="00DD2E4B" w:rsidRPr="0049275A" w:rsidRDefault="00DD2E4B">
      <w:pPr>
        <w:spacing w:after="200"/>
        <w:rPr>
          <w:sz w:val="20"/>
          <w:szCs w:val="20"/>
        </w:rPr>
      </w:pPr>
      <w:r w:rsidRPr="0049275A">
        <w:rPr>
          <w:sz w:val="20"/>
          <w:szCs w:val="20"/>
        </w:rPr>
        <w:t>A medical practitioner who:</w:t>
      </w:r>
    </w:p>
    <w:p w14:paraId="091DB5B6" w14:textId="77777777" w:rsidR="00DD2E4B" w:rsidRPr="0049275A" w:rsidRDefault="00DD2E4B">
      <w:pPr>
        <w:spacing w:before="200" w:after="200"/>
        <w:rPr>
          <w:sz w:val="20"/>
          <w:szCs w:val="20"/>
        </w:rPr>
      </w:pPr>
      <w:r w:rsidRPr="0049275A">
        <w:rPr>
          <w:sz w:val="20"/>
          <w:szCs w:val="20"/>
        </w:rPr>
        <w:t>· is registered as a specialist under State or Territory law; or</w:t>
      </w:r>
    </w:p>
    <w:p w14:paraId="53D0B233" w14:textId="77777777" w:rsidR="00DD2E4B" w:rsidRPr="0049275A" w:rsidRDefault="00DD2E4B">
      <w:pPr>
        <w:spacing w:before="200" w:after="200"/>
        <w:rPr>
          <w:sz w:val="20"/>
          <w:szCs w:val="20"/>
        </w:rPr>
      </w:pPr>
      <w:r w:rsidRPr="0049275A">
        <w:rPr>
          <w:sz w:val="20"/>
          <w:szCs w:val="20"/>
        </w:rPr>
        <w:t>· holds a fellowship of a specified specialist College and has obtained, after successfully completing an appropriate course of study, a relevant qualification from a relevant College</w:t>
      </w:r>
    </w:p>
    <w:p w14:paraId="08513961" w14:textId="77777777" w:rsidR="00DD2E4B" w:rsidRPr="0049275A" w:rsidRDefault="00DD2E4B">
      <w:pPr>
        <w:spacing w:before="200" w:after="200"/>
        <w:rPr>
          <w:sz w:val="20"/>
          <w:szCs w:val="20"/>
        </w:rPr>
      </w:pPr>
      <w:r w:rsidRPr="0049275A">
        <w:rPr>
          <w:sz w:val="20"/>
          <w:szCs w:val="20"/>
        </w:rPr>
        <w:t>and has formally applied and paid the prescribed fee, may be recognised by the Minister as a specialist or consultant physician for the purposes of the</w:t>
      </w:r>
      <w:r w:rsidRPr="0049275A">
        <w:rPr>
          <w:i/>
          <w:iCs/>
          <w:sz w:val="20"/>
          <w:szCs w:val="20"/>
        </w:rPr>
        <w:t xml:space="preserve"> Health Insurance Act 1973</w:t>
      </w:r>
      <w:r w:rsidRPr="0049275A">
        <w:rPr>
          <w:sz w:val="20"/>
          <w:szCs w:val="20"/>
        </w:rPr>
        <w:t>. </w:t>
      </w:r>
    </w:p>
    <w:p w14:paraId="2F12F277" w14:textId="77777777" w:rsidR="00DD2E4B" w:rsidRPr="0049275A" w:rsidRDefault="00DD2E4B">
      <w:pPr>
        <w:spacing w:before="200" w:after="200"/>
        <w:rPr>
          <w:sz w:val="20"/>
          <w:szCs w:val="20"/>
        </w:rPr>
      </w:pPr>
      <w:r w:rsidRPr="0049275A">
        <w:rPr>
          <w:sz w:val="20"/>
          <w:szCs w:val="20"/>
        </w:rPr>
        <w:t xml:space="preserve">A relevant specialist College may also give </w:t>
      </w:r>
      <w:r w:rsidR="000E4B4B">
        <w:rPr>
          <w:sz w:val="20"/>
          <w:szCs w:val="20"/>
        </w:rPr>
        <w:t>Services Australia</w:t>
      </w:r>
      <w:r w:rsidRPr="0049275A">
        <w:rPr>
          <w:sz w:val="20"/>
          <w:szCs w:val="20"/>
        </w:rPr>
        <w:t>' Chief Executive Officer a written notice stating that a medical practitioner meets the criteria for recognition. </w:t>
      </w:r>
    </w:p>
    <w:p w14:paraId="04EC89DD" w14:textId="77777777" w:rsidR="00DD2E4B" w:rsidRPr="0049275A" w:rsidRDefault="00DD2E4B">
      <w:pPr>
        <w:spacing w:before="200" w:after="200"/>
        <w:rPr>
          <w:sz w:val="20"/>
          <w:szCs w:val="20"/>
        </w:rPr>
      </w:pPr>
      <w:r w:rsidRPr="0049275A">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sidR="00BA2B3A">
          <w:rPr>
            <w:color w:val="0000EE"/>
            <w:sz w:val="20"/>
            <w:szCs w:val="20"/>
            <w:u w:val="single" w:color="0000EE"/>
          </w:rPr>
          <w:t>Services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01719378" w14:textId="77777777" w:rsidR="00DD2E4B" w:rsidRPr="0049275A" w:rsidRDefault="00DD2E4B">
      <w:pPr>
        <w:spacing w:before="200" w:after="200"/>
        <w:rPr>
          <w:sz w:val="20"/>
          <w:szCs w:val="20"/>
        </w:rPr>
      </w:pPr>
      <w:r w:rsidRPr="0049275A">
        <w:rPr>
          <w:sz w:val="20"/>
          <w:szCs w:val="20"/>
        </w:rPr>
        <w:t xml:space="preserve">Once the practitioner is recognised as a specialist or consultant physician for the purposes of the </w:t>
      </w:r>
      <w:r w:rsidRPr="0049275A">
        <w:rPr>
          <w:i/>
          <w:iCs/>
          <w:sz w:val="20"/>
          <w:szCs w:val="20"/>
        </w:rPr>
        <w:t>Health Insurance Act 1973</w:t>
      </w:r>
      <w:r w:rsidRPr="0049275A">
        <w:rPr>
          <w:sz w:val="20"/>
          <w:szCs w:val="20"/>
        </w:rPr>
        <w:t>, Medicare benefits will be payable at the appropriate higher rate for services rendered in the relevant speciality, provided the patient has been appropriately referred to them.</w:t>
      </w:r>
    </w:p>
    <w:p w14:paraId="7D330E33" w14:textId="77777777" w:rsidR="00DD2E4B" w:rsidRPr="0049275A" w:rsidRDefault="00DD2E4B">
      <w:pPr>
        <w:spacing w:before="200" w:after="200"/>
        <w:rPr>
          <w:sz w:val="20"/>
          <w:szCs w:val="20"/>
        </w:rPr>
      </w:pPr>
      <w:r w:rsidRPr="0049275A">
        <w:rPr>
          <w:sz w:val="20"/>
          <w:szCs w:val="20"/>
        </w:rPr>
        <w:t xml:space="preserve">Further information about applying for recognition is available at the </w:t>
      </w:r>
      <w:hyperlink r:id="rId21" w:history="1">
        <w:r w:rsidRPr="0049275A">
          <w:rPr>
            <w:color w:val="0000EE"/>
            <w:sz w:val="20"/>
            <w:szCs w:val="20"/>
            <w:u w:val="single" w:color="0000EE"/>
          </w:rPr>
          <w:t>Services</w:t>
        </w:r>
        <w:r w:rsidR="00BA2B3A">
          <w:rPr>
            <w:color w:val="0000EE"/>
            <w:sz w:val="20"/>
            <w:szCs w:val="20"/>
            <w:u w:val="single" w:color="0000EE"/>
          </w:rPr>
          <w:t xml:space="preserve">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2AB4AFCB" w14:textId="77777777" w:rsidR="00DD2E4B" w:rsidRPr="0049275A"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2" w:history="1">
        <w:r w:rsidR="00DD2E4B" w:rsidRPr="0049275A">
          <w:rPr>
            <w:color w:val="0000EE"/>
            <w:sz w:val="20"/>
            <w:szCs w:val="20"/>
            <w:u w:val="single" w:color="0000EE"/>
          </w:rPr>
          <w:t>Health Practitioner Guideline to substantiate that a valid referral existed (specialist or consultant physician)</w:t>
        </w:r>
      </w:hyperlink>
      <w:r w:rsidR="00DD2E4B" w:rsidRPr="0049275A">
        <w:rPr>
          <w:sz w:val="20"/>
          <w:szCs w:val="20"/>
        </w:rPr>
        <w:t xml:space="preserve"> which is located on the </w:t>
      </w:r>
      <w:r>
        <w:rPr>
          <w:sz w:val="20"/>
          <w:szCs w:val="20"/>
        </w:rPr>
        <w:t>SA</w:t>
      </w:r>
      <w:r w:rsidR="00DD2E4B" w:rsidRPr="0049275A">
        <w:rPr>
          <w:sz w:val="20"/>
          <w:szCs w:val="20"/>
        </w:rPr>
        <w:t xml:space="preserve"> website.</w:t>
      </w:r>
    </w:p>
    <w:p w14:paraId="70C8C819" w14:textId="77777777" w:rsidR="00A77B3E" w:rsidRPr="0049275A" w:rsidRDefault="00A77B3E"/>
    <w:p w14:paraId="61B160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GN.5.15 Emergency Medicine</w:t>
      </w:r>
    </w:p>
    <w:p w14:paraId="6CD458D9" w14:textId="77777777" w:rsidR="00DD2E4B" w:rsidRPr="004F0740" w:rsidRDefault="00DD2E4B">
      <w:pPr>
        <w:spacing w:after="200"/>
        <w:rPr>
          <w:sz w:val="20"/>
          <w:szCs w:val="20"/>
        </w:rPr>
      </w:pPr>
      <w:r w:rsidRPr="0049275A">
        <w:rPr>
          <w:sz w:val="20"/>
          <w:szCs w:val="20"/>
        </w:rPr>
        <w:t>A practitioner will be acting as an emergency medicine specialist when treating a patient within 30 minutes of</w:t>
      </w:r>
      <w:r w:rsidR="00E25FE5">
        <w:rPr>
          <w:sz w:val="20"/>
          <w:szCs w:val="20"/>
        </w:rPr>
        <w:t xml:space="preserve"> </w:t>
      </w:r>
      <w:r w:rsidRPr="0049275A">
        <w:rPr>
          <w:sz w:val="20"/>
          <w:szCs w:val="20"/>
        </w:rPr>
        <w:t>the patient's presentation, and that patient is</w:t>
      </w:r>
      <w:r w:rsidR="004F0740">
        <w:rPr>
          <w:sz w:val="20"/>
          <w:szCs w:val="20"/>
        </w:rPr>
        <w:t>:</w:t>
      </w:r>
    </w:p>
    <w:p w14:paraId="296179AA" w14:textId="77777777" w:rsidR="00DD2E4B" w:rsidRPr="0049275A" w:rsidRDefault="00DD2E4B">
      <w:pPr>
        <w:spacing w:before="200" w:after="200"/>
        <w:rPr>
          <w:sz w:val="20"/>
          <w:szCs w:val="20"/>
        </w:rPr>
      </w:pPr>
      <w:r w:rsidRPr="0049275A">
        <w:rPr>
          <w:sz w:val="20"/>
          <w:szCs w:val="20"/>
        </w:rPr>
        <w:t>(a)        at risk of serious morbidity or mortality requiring urgent assessment and resuscitation; or</w:t>
      </w:r>
    </w:p>
    <w:p w14:paraId="1B8539EA" w14:textId="77777777" w:rsidR="00DD2E4B" w:rsidRPr="0049275A" w:rsidRDefault="00DD2E4B">
      <w:pPr>
        <w:spacing w:before="200" w:after="200"/>
        <w:rPr>
          <w:sz w:val="20"/>
          <w:szCs w:val="20"/>
        </w:rPr>
      </w:pPr>
      <w:r w:rsidRPr="0049275A">
        <w:rPr>
          <w:sz w:val="20"/>
          <w:szCs w:val="20"/>
        </w:rPr>
        <w:t>(b)        suffering from suspected acute organ or system failure; or</w:t>
      </w:r>
    </w:p>
    <w:p w14:paraId="610B809A" w14:textId="77777777" w:rsidR="00DD2E4B" w:rsidRPr="0049275A" w:rsidRDefault="00DD2E4B">
      <w:pPr>
        <w:spacing w:before="200" w:after="200"/>
        <w:rPr>
          <w:sz w:val="20"/>
          <w:szCs w:val="20"/>
        </w:rPr>
      </w:pPr>
      <w:r w:rsidRPr="0049275A">
        <w:rPr>
          <w:sz w:val="20"/>
          <w:szCs w:val="20"/>
        </w:rPr>
        <w:t>(c)        suffering from an illness or injury where the viability or function of a body part or organ is acutely threatened; or</w:t>
      </w:r>
    </w:p>
    <w:p w14:paraId="11516F70" w14:textId="77777777" w:rsidR="00DD2E4B" w:rsidRPr="0049275A" w:rsidRDefault="00DD2E4B">
      <w:pPr>
        <w:spacing w:before="200" w:after="200"/>
        <w:rPr>
          <w:sz w:val="20"/>
          <w:szCs w:val="20"/>
        </w:rPr>
      </w:pPr>
      <w:r w:rsidRPr="0049275A">
        <w:rPr>
          <w:sz w:val="20"/>
          <w:szCs w:val="20"/>
        </w:rPr>
        <w:t>(d)        suffering from a drug overdose, toxic substance or toxin effect; or</w:t>
      </w:r>
    </w:p>
    <w:p w14:paraId="7C2CC6D8" w14:textId="77777777" w:rsidR="00DD2E4B" w:rsidRPr="0049275A" w:rsidRDefault="00DD2E4B">
      <w:pPr>
        <w:spacing w:before="200" w:after="200"/>
        <w:rPr>
          <w:sz w:val="20"/>
          <w:szCs w:val="20"/>
        </w:rPr>
      </w:pPr>
      <w:r w:rsidRPr="0049275A">
        <w:rPr>
          <w:sz w:val="20"/>
          <w:szCs w:val="20"/>
        </w:rPr>
        <w:t>(e)        experiencing severe psychiatric disturbance whereby the health of the patient or other people is at immediate risk; or</w:t>
      </w:r>
    </w:p>
    <w:p w14:paraId="5CD53E49" w14:textId="77777777" w:rsidR="00DD2E4B" w:rsidRPr="0049275A" w:rsidRDefault="00DD2E4B">
      <w:pPr>
        <w:spacing w:before="200" w:after="200"/>
        <w:rPr>
          <w:sz w:val="20"/>
          <w:szCs w:val="20"/>
        </w:rPr>
      </w:pPr>
      <w:r w:rsidRPr="0049275A">
        <w:rPr>
          <w:sz w:val="20"/>
          <w:szCs w:val="20"/>
        </w:rPr>
        <w:t>(f)        suffering acute severe pain where the viability or function of a body part or organ is suspected to be acutely threatened; or</w:t>
      </w:r>
    </w:p>
    <w:p w14:paraId="7BC34D0F" w14:textId="77777777" w:rsidR="00DD2E4B" w:rsidRPr="0049275A" w:rsidRDefault="00DD2E4B">
      <w:pPr>
        <w:spacing w:before="200" w:after="200"/>
        <w:rPr>
          <w:sz w:val="20"/>
          <w:szCs w:val="20"/>
        </w:rPr>
      </w:pPr>
      <w:r w:rsidRPr="0049275A">
        <w:rPr>
          <w:sz w:val="20"/>
          <w:szCs w:val="20"/>
        </w:rPr>
        <w:t>(g)        suffering acute significant haemorrhage requiring urgent assessment and treatment; and</w:t>
      </w:r>
    </w:p>
    <w:p w14:paraId="0E7030CA" w14:textId="77777777" w:rsidR="00DD2E4B" w:rsidRPr="0049275A" w:rsidRDefault="00DD2E4B">
      <w:pPr>
        <w:spacing w:before="200" w:after="200"/>
        <w:rPr>
          <w:sz w:val="20"/>
          <w:szCs w:val="20"/>
        </w:rPr>
      </w:pPr>
      <w:r w:rsidRPr="0049275A">
        <w:rPr>
          <w:sz w:val="20"/>
          <w:szCs w:val="20"/>
        </w:rPr>
        <w:lastRenderedPageBreak/>
        <w:t>(h)        treated in, or via, a bona fide emergency department in a hospital. </w:t>
      </w:r>
    </w:p>
    <w:p w14:paraId="010C5E13" w14:textId="77777777" w:rsidR="00DD2E4B" w:rsidRPr="0049275A" w:rsidRDefault="00DD2E4B">
      <w:pPr>
        <w:spacing w:before="200" w:after="200"/>
        <w:rPr>
          <w:sz w:val="20"/>
          <w:szCs w:val="20"/>
        </w:rPr>
      </w:pPr>
      <w:r w:rsidRPr="0049275A">
        <w:rPr>
          <w:sz w:val="20"/>
          <w:szCs w:val="20"/>
        </w:rPr>
        <w:t>Benefits are not payable where such services are rendered in the accident and emergency departments or outpatient departments of public hospitals.</w:t>
      </w:r>
    </w:p>
    <w:p w14:paraId="5281A437" w14:textId="77777777" w:rsidR="00A77B3E" w:rsidRPr="0049275A" w:rsidRDefault="00A77B3E"/>
    <w:p w14:paraId="5285BD5A"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GN.5.16 Conjoint Committee for recognising training in Micro Bypass Glaucoma Surgery (MBGS)</w:t>
      </w:r>
    </w:p>
    <w:p w14:paraId="6FBE1629" w14:textId="77777777" w:rsidR="00DD2E4B" w:rsidRPr="0049275A" w:rsidRDefault="00DD2E4B">
      <w:pPr>
        <w:spacing w:after="200"/>
        <w:rPr>
          <w:sz w:val="20"/>
          <w:szCs w:val="20"/>
        </w:rPr>
      </w:pPr>
      <w:r w:rsidRPr="0049275A">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0E4B4B">
        <w:rPr>
          <w:sz w:val="20"/>
          <w:szCs w:val="20"/>
        </w:rPr>
        <w:t>Services Australia</w:t>
      </w:r>
      <w:r w:rsidRPr="0049275A">
        <w:rPr>
          <w:sz w:val="20"/>
          <w:szCs w:val="20"/>
        </w:rPr>
        <w:t xml:space="preserve"> notified of that recognition.</w:t>
      </w:r>
    </w:p>
    <w:p w14:paraId="6A651562" w14:textId="77777777" w:rsidR="00A77B3E" w:rsidRPr="0049275A" w:rsidRDefault="00A77B3E"/>
    <w:p w14:paraId="42F23F6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GN.6.16 Referral Of Patients To Specialists Or Consultant Physicians</w:t>
      </w:r>
    </w:p>
    <w:p w14:paraId="6277DE82" w14:textId="77777777" w:rsidR="00DD2E4B" w:rsidRPr="0049275A" w:rsidRDefault="00DD2E4B">
      <w:pPr>
        <w:spacing w:after="200"/>
        <w:rPr>
          <w:sz w:val="20"/>
          <w:szCs w:val="20"/>
        </w:rPr>
      </w:pPr>
      <w:r w:rsidRPr="0049275A">
        <w:rPr>
          <w:sz w:val="20"/>
          <w:szCs w:val="20"/>
        </w:rPr>
        <w:t>For certain services provided by specialists and consultant physicians, the Medicare benefit payable is dependent on acceptable evidence that the service has been provided following referral from another practitioner. </w:t>
      </w:r>
    </w:p>
    <w:p w14:paraId="2BA01DFC" w14:textId="77777777" w:rsidR="00DD2E4B" w:rsidRPr="0049275A" w:rsidRDefault="00DD2E4B">
      <w:pPr>
        <w:spacing w:before="200" w:after="200"/>
        <w:rPr>
          <w:sz w:val="20"/>
          <w:szCs w:val="20"/>
        </w:rPr>
      </w:pPr>
      <w:r w:rsidRPr="0049275A">
        <w:rPr>
          <w:sz w:val="20"/>
          <w:szCs w:val="20"/>
        </w:rPr>
        <w:t xml:space="preserve">A reference to a referral in this Section does not refer to written requests made for pathology services or diagnostic imaging services. Information about the form of a diagnostic imaging request can be found in </w:t>
      </w:r>
      <w:r w:rsidRPr="0049275A">
        <w:rPr>
          <w:b/>
          <w:bCs/>
          <w:sz w:val="20"/>
          <w:szCs w:val="20"/>
        </w:rPr>
        <w:t>Note IN.0.6</w:t>
      </w:r>
      <w:r w:rsidRPr="0049275A">
        <w:rPr>
          <w:sz w:val="20"/>
          <w:szCs w:val="20"/>
        </w:rPr>
        <w:t xml:space="preserve"> of the Diagnostic Imaging Services Table (Category 5) and information about the form of a pathology request can be found in </w:t>
      </w:r>
      <w:r w:rsidRPr="0049275A">
        <w:rPr>
          <w:b/>
          <w:bCs/>
          <w:sz w:val="20"/>
          <w:szCs w:val="20"/>
        </w:rPr>
        <w:t>Note PN.2.1</w:t>
      </w:r>
      <w:r w:rsidRPr="0049275A">
        <w:rPr>
          <w:sz w:val="20"/>
          <w:szCs w:val="20"/>
        </w:rPr>
        <w:t xml:space="preserve"> of the Pathology Services Table (Category 6).</w:t>
      </w:r>
    </w:p>
    <w:p w14:paraId="38AB1095" w14:textId="77777777" w:rsidR="00DD2E4B" w:rsidRPr="0049275A" w:rsidRDefault="00DD2E4B">
      <w:pPr>
        <w:spacing w:before="200" w:after="200"/>
        <w:rPr>
          <w:sz w:val="20"/>
          <w:szCs w:val="20"/>
        </w:rPr>
      </w:pPr>
      <w:r w:rsidRPr="0049275A">
        <w:rPr>
          <w:b/>
          <w:bCs/>
          <w:sz w:val="20"/>
          <w:szCs w:val="20"/>
        </w:rPr>
        <w:t>What is a Referral?</w:t>
      </w:r>
    </w:p>
    <w:p w14:paraId="15A7FB46" w14:textId="77777777" w:rsidR="00DD2E4B" w:rsidRPr="0049275A" w:rsidRDefault="00DD2E4B">
      <w:pPr>
        <w:spacing w:before="200" w:after="200"/>
        <w:rPr>
          <w:sz w:val="20"/>
          <w:szCs w:val="20"/>
        </w:rPr>
      </w:pPr>
      <w:r w:rsidRPr="0049275A">
        <w:rPr>
          <w:sz w:val="20"/>
          <w:szCs w:val="20"/>
        </w:rPr>
        <w:t>A "referral" is a request to a specialist or a consultant physician for investigation, opinion, treatment and/or management of a condition or problem of a patient or for the performance of a specific examination(s) or test(s).</w:t>
      </w:r>
    </w:p>
    <w:p w14:paraId="685F696B" w14:textId="77777777" w:rsidR="00DD2E4B" w:rsidRPr="0049275A" w:rsidRDefault="00DD2E4B">
      <w:pPr>
        <w:spacing w:before="200" w:after="200"/>
        <w:rPr>
          <w:sz w:val="20"/>
          <w:szCs w:val="20"/>
        </w:rPr>
      </w:pPr>
      <w:r w:rsidRPr="0049275A">
        <w:rPr>
          <w:sz w:val="20"/>
          <w:szCs w:val="20"/>
        </w:rPr>
        <w:t>Subject to the exceptions in the paragraph below, for a valid "referral" to take place</w:t>
      </w:r>
    </w:p>
    <w:p w14:paraId="2F5C2888" w14:textId="77777777" w:rsidR="00DD2E4B" w:rsidRPr="0049275A" w:rsidRDefault="00DD2E4B">
      <w:pPr>
        <w:spacing w:before="200" w:after="200"/>
        <w:rPr>
          <w:sz w:val="20"/>
          <w:szCs w:val="20"/>
        </w:rPr>
      </w:pPr>
      <w:r w:rsidRPr="0049275A">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D8BAA24" w14:textId="77777777" w:rsidR="00DD2E4B" w:rsidRPr="0049275A" w:rsidRDefault="00DD2E4B">
      <w:pPr>
        <w:spacing w:before="200" w:after="200"/>
        <w:rPr>
          <w:sz w:val="20"/>
          <w:szCs w:val="20"/>
        </w:rPr>
      </w:pPr>
      <w:r w:rsidRPr="0049275A">
        <w:rPr>
          <w:sz w:val="20"/>
          <w:szCs w:val="20"/>
        </w:rPr>
        <w:t>(ii)              the instrument of referral must be in writing as a letter or note to a specialist or to a consultant physician and must be signed and dated by the referring practitioner; and</w:t>
      </w:r>
    </w:p>
    <w:p w14:paraId="720B24E1" w14:textId="77777777" w:rsidR="00DD2E4B" w:rsidRPr="0049275A" w:rsidRDefault="00DD2E4B">
      <w:pPr>
        <w:spacing w:before="200" w:after="200"/>
        <w:rPr>
          <w:sz w:val="20"/>
          <w:szCs w:val="20"/>
        </w:rPr>
      </w:pPr>
      <w:r w:rsidRPr="0049275A">
        <w:rPr>
          <w:sz w:val="20"/>
          <w:szCs w:val="20"/>
        </w:rPr>
        <w:t>(iii)             the specialist or consultant physician to whom the patient is referred must have received the instrument of referral on or prior to the occasion of the professional service to which the referral relates. </w:t>
      </w:r>
    </w:p>
    <w:p w14:paraId="3092CB0B" w14:textId="77777777" w:rsidR="00DD2E4B" w:rsidRPr="0049275A" w:rsidRDefault="00DD2E4B">
      <w:pPr>
        <w:spacing w:before="200" w:after="200"/>
        <w:rPr>
          <w:sz w:val="20"/>
          <w:szCs w:val="20"/>
        </w:rPr>
      </w:pPr>
      <w:r w:rsidRPr="0049275A">
        <w:rPr>
          <w:sz w:val="20"/>
          <w:szCs w:val="20"/>
        </w:rPr>
        <w:t>The exceptions to the requirements in paragraph above are that</w:t>
      </w:r>
    </w:p>
    <w:p w14:paraId="0A842FDA" w14:textId="77777777" w:rsidR="00DD2E4B" w:rsidRPr="0049275A" w:rsidRDefault="00DD2E4B">
      <w:pPr>
        <w:spacing w:before="200" w:after="200"/>
        <w:rPr>
          <w:sz w:val="20"/>
          <w:szCs w:val="20"/>
        </w:rPr>
      </w:pPr>
      <w:r w:rsidRPr="0049275A">
        <w:rPr>
          <w:sz w:val="20"/>
          <w:szCs w:val="20"/>
        </w:rPr>
        <w:t>(a) sub-paragraphs (i), (ii) and (iii) do not apply to</w:t>
      </w:r>
    </w:p>
    <w:p w14:paraId="0C2C8348" w14:textId="77777777" w:rsidR="00DD2E4B" w:rsidRPr="0049275A" w:rsidRDefault="00DD2E4B">
      <w:pPr>
        <w:spacing w:before="200" w:after="200"/>
        <w:rPr>
          <w:sz w:val="20"/>
          <w:szCs w:val="20"/>
        </w:rPr>
      </w:pPr>
      <w:r w:rsidRPr="0049275A">
        <w:rPr>
          <w:sz w:val="20"/>
          <w:szCs w:val="20"/>
        </w:rPr>
        <w:t>-     a pre-anaesthesia consultation by a specialist anaesthetist (items 16710-17625);</w:t>
      </w:r>
    </w:p>
    <w:p w14:paraId="22B526C4" w14:textId="77777777" w:rsidR="00DD2E4B" w:rsidRPr="0049275A" w:rsidRDefault="00DD2E4B">
      <w:pPr>
        <w:spacing w:before="200" w:after="200"/>
        <w:rPr>
          <w:sz w:val="20"/>
          <w:szCs w:val="20"/>
        </w:rPr>
      </w:pPr>
      <w:r w:rsidRPr="0049275A">
        <w:rPr>
          <w:sz w:val="20"/>
          <w:szCs w:val="20"/>
        </w:rPr>
        <w:t>(b) sub</w:t>
      </w:r>
      <w:r w:rsidRPr="0049275A">
        <w:rPr>
          <w:sz w:val="20"/>
          <w:szCs w:val="20"/>
        </w:rPr>
        <w:noBreakHyphen/>
        <w:t>paragraphs (ii) and (iii) do not apply to</w:t>
      </w:r>
    </w:p>
    <w:p w14:paraId="1A9CFD3B" w14:textId="77777777" w:rsidR="00DD2E4B" w:rsidRPr="0049275A" w:rsidRDefault="00DD2E4B">
      <w:pPr>
        <w:spacing w:before="200" w:after="200"/>
        <w:rPr>
          <w:sz w:val="20"/>
          <w:szCs w:val="20"/>
        </w:rPr>
      </w:pPr>
      <w:r w:rsidRPr="0049275A">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13AB739D" w14:textId="77777777" w:rsidR="00DD2E4B" w:rsidRPr="0049275A" w:rsidRDefault="00DD2E4B">
      <w:pPr>
        <w:spacing w:before="200" w:after="200"/>
        <w:rPr>
          <w:sz w:val="20"/>
          <w:szCs w:val="20"/>
        </w:rPr>
      </w:pPr>
      <w:r w:rsidRPr="0049275A">
        <w:rPr>
          <w:sz w:val="20"/>
          <w:szCs w:val="20"/>
        </w:rPr>
        <w:t>-     an emergency where the referring practitioner or the specialist or the consultant physician was of the opinion that the service be rendered as quickly as possible; and</w:t>
      </w:r>
    </w:p>
    <w:p w14:paraId="337F03D6" w14:textId="77777777" w:rsidR="00DD2E4B" w:rsidRPr="0049275A" w:rsidRDefault="00DD2E4B">
      <w:pPr>
        <w:spacing w:before="200" w:after="200"/>
        <w:rPr>
          <w:sz w:val="20"/>
          <w:szCs w:val="20"/>
        </w:rPr>
      </w:pPr>
      <w:r w:rsidRPr="0049275A">
        <w:rPr>
          <w:sz w:val="20"/>
          <w:szCs w:val="20"/>
        </w:rPr>
        <w:t>(c) sub</w:t>
      </w:r>
      <w:r w:rsidRPr="0049275A">
        <w:rPr>
          <w:sz w:val="20"/>
          <w:szCs w:val="20"/>
        </w:rPr>
        <w:noBreakHyphen/>
        <w:t>paragraph (iii) does not apply to instances where a written referral was completed by a referring practitioner but was lost, stolen or destroyed. </w:t>
      </w:r>
    </w:p>
    <w:p w14:paraId="2AC2EC41" w14:textId="77777777" w:rsidR="00DD2E4B" w:rsidRPr="0049275A" w:rsidRDefault="00DD2E4B">
      <w:pPr>
        <w:spacing w:before="200" w:after="200"/>
        <w:rPr>
          <w:sz w:val="20"/>
          <w:szCs w:val="20"/>
        </w:rPr>
      </w:pPr>
      <w:r w:rsidRPr="0049275A">
        <w:rPr>
          <w:b/>
          <w:bCs/>
          <w:sz w:val="20"/>
          <w:szCs w:val="20"/>
        </w:rPr>
        <w:t>Examination by Specialist Anaesthetists</w:t>
      </w:r>
    </w:p>
    <w:p w14:paraId="12EE4658" w14:textId="77777777" w:rsidR="00DD2E4B" w:rsidRPr="0049275A" w:rsidRDefault="00DD2E4B">
      <w:pPr>
        <w:spacing w:before="200" w:after="200"/>
        <w:rPr>
          <w:sz w:val="20"/>
          <w:szCs w:val="20"/>
        </w:rPr>
      </w:pPr>
      <w:r w:rsidRPr="0049275A">
        <w:rPr>
          <w:sz w:val="20"/>
          <w:szCs w:val="20"/>
        </w:rPr>
        <w:lastRenderedPageBreak/>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A0D5171" w14:textId="77777777" w:rsidR="00DD2E4B" w:rsidRPr="0049275A" w:rsidRDefault="00DD2E4B">
      <w:pPr>
        <w:spacing w:before="200" w:after="200"/>
        <w:rPr>
          <w:sz w:val="20"/>
          <w:szCs w:val="20"/>
        </w:rPr>
      </w:pPr>
      <w:r w:rsidRPr="0049275A">
        <w:rPr>
          <w:b/>
          <w:bCs/>
          <w:sz w:val="20"/>
          <w:szCs w:val="20"/>
        </w:rPr>
        <w:t>Who can Refer?</w:t>
      </w:r>
    </w:p>
    <w:p w14:paraId="4BFA5416" w14:textId="77777777" w:rsidR="00DD2E4B" w:rsidRPr="0049275A" w:rsidRDefault="00DD2E4B">
      <w:pPr>
        <w:spacing w:before="200" w:after="200"/>
        <w:rPr>
          <w:sz w:val="20"/>
          <w:szCs w:val="20"/>
        </w:rPr>
      </w:pPr>
      <w:r w:rsidRPr="0049275A">
        <w:rPr>
          <w:sz w:val="20"/>
          <w:szCs w:val="20"/>
        </w:rPr>
        <w:t>The general practitioner is regarded as the primary source of referrals.</w:t>
      </w:r>
      <w:r w:rsidR="00E25FE5">
        <w:rPr>
          <w:sz w:val="20"/>
          <w:szCs w:val="20"/>
        </w:rPr>
        <w:t xml:space="preserve"> </w:t>
      </w:r>
      <w:r w:rsidRPr="0049275A">
        <w:rPr>
          <w:sz w:val="20"/>
          <w:szCs w:val="20"/>
        </w:rPr>
        <w:t>Cross-referrals between specialists and/or consultant physicians should usually occur in consultation with the patient's general practitioner. </w:t>
      </w:r>
    </w:p>
    <w:p w14:paraId="5D78A961" w14:textId="77777777" w:rsidR="00DD2E4B" w:rsidRPr="0049275A" w:rsidRDefault="00DD2E4B">
      <w:pPr>
        <w:spacing w:before="200" w:after="200"/>
        <w:rPr>
          <w:sz w:val="20"/>
          <w:szCs w:val="20"/>
        </w:rPr>
      </w:pPr>
      <w:r w:rsidRPr="0049275A">
        <w:rPr>
          <w:b/>
          <w:bCs/>
          <w:sz w:val="20"/>
          <w:szCs w:val="20"/>
        </w:rPr>
        <w:t>Referrals by Dentists or Optometrists or Participating Midwives or Participating Nurse Practitioners</w:t>
      </w:r>
    </w:p>
    <w:p w14:paraId="7906E2D3" w14:textId="77777777" w:rsidR="00DD2E4B" w:rsidRPr="0049275A" w:rsidRDefault="00DD2E4B">
      <w:pPr>
        <w:spacing w:before="200" w:after="200"/>
        <w:rPr>
          <w:sz w:val="20"/>
          <w:szCs w:val="20"/>
        </w:rPr>
      </w:pPr>
      <w:r w:rsidRPr="0049275A">
        <w:rPr>
          <w:sz w:val="20"/>
          <w:szCs w:val="20"/>
        </w:rPr>
        <w:t>For Medicare benefit purposes, a referral may be made to</w:t>
      </w:r>
    </w:p>
    <w:p w14:paraId="1838AAC5" w14:textId="77777777" w:rsidR="00DD2E4B" w:rsidRPr="0049275A" w:rsidRDefault="00DD2E4B">
      <w:pPr>
        <w:spacing w:before="200" w:after="200"/>
        <w:rPr>
          <w:sz w:val="20"/>
          <w:szCs w:val="20"/>
        </w:rPr>
      </w:pPr>
      <w:r w:rsidRPr="0049275A">
        <w:rPr>
          <w:sz w:val="20"/>
          <w:szCs w:val="20"/>
        </w:rPr>
        <w:t>(i)               a recognised specialist:</w:t>
      </w:r>
    </w:p>
    <w:p w14:paraId="50FC139E" w14:textId="77777777" w:rsidR="00DD2E4B" w:rsidRPr="0049275A" w:rsidRDefault="00DD2E4B">
      <w:pPr>
        <w:spacing w:before="200" w:after="200"/>
        <w:rPr>
          <w:sz w:val="20"/>
          <w:szCs w:val="20"/>
        </w:rPr>
      </w:pPr>
      <w:r w:rsidRPr="0049275A">
        <w:rPr>
          <w:sz w:val="20"/>
          <w:szCs w:val="20"/>
        </w:rPr>
        <w:t>(a) by a registered dental practitioner, where the referral arises from a dental service; or</w:t>
      </w:r>
    </w:p>
    <w:p w14:paraId="71897C3F" w14:textId="77777777" w:rsidR="00DD2E4B" w:rsidRPr="0049275A" w:rsidRDefault="00DD2E4B">
      <w:pPr>
        <w:spacing w:before="200" w:after="200"/>
        <w:rPr>
          <w:sz w:val="20"/>
          <w:szCs w:val="20"/>
        </w:rPr>
      </w:pPr>
      <w:r w:rsidRPr="0049275A">
        <w:rPr>
          <w:sz w:val="20"/>
          <w:szCs w:val="20"/>
        </w:rPr>
        <w:t>(b) by a registered optometrist where the specialist is an ophthalmologist; or</w:t>
      </w:r>
    </w:p>
    <w:p w14:paraId="427073A6" w14:textId="77777777" w:rsidR="00DD2E4B" w:rsidRPr="0049275A" w:rsidRDefault="00DD2E4B">
      <w:pPr>
        <w:spacing w:before="200" w:after="200"/>
        <w:rPr>
          <w:sz w:val="20"/>
          <w:szCs w:val="20"/>
        </w:rPr>
      </w:pPr>
      <w:r w:rsidRPr="0049275A">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6F117D65" w14:textId="77777777" w:rsidR="00DD2E4B" w:rsidRPr="0049275A" w:rsidRDefault="00DD2E4B">
      <w:pPr>
        <w:spacing w:before="200" w:after="200"/>
        <w:rPr>
          <w:sz w:val="20"/>
          <w:szCs w:val="20"/>
        </w:rPr>
      </w:pPr>
      <w:r w:rsidRPr="0049275A">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D048095" w14:textId="77777777" w:rsidR="00DD2E4B" w:rsidRPr="0049275A" w:rsidRDefault="00DD2E4B">
      <w:pPr>
        <w:spacing w:before="200" w:after="200"/>
        <w:rPr>
          <w:sz w:val="20"/>
          <w:szCs w:val="20"/>
        </w:rPr>
      </w:pPr>
      <w:r w:rsidRPr="0049275A">
        <w:rPr>
          <w:sz w:val="20"/>
          <w:szCs w:val="20"/>
        </w:rPr>
        <w:t>(ii)              a consultant physician, by an approved dental practitioner (oral surgeon), where the referral arises out of a dental service. </w:t>
      </w:r>
    </w:p>
    <w:p w14:paraId="00C59565" w14:textId="77777777" w:rsidR="00DD2E4B" w:rsidRPr="0049275A" w:rsidRDefault="00DD2E4B">
      <w:pPr>
        <w:spacing w:before="200" w:after="200"/>
        <w:rPr>
          <w:sz w:val="20"/>
          <w:szCs w:val="20"/>
        </w:rPr>
      </w:pPr>
      <w:r w:rsidRPr="0049275A">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sidRPr="0049275A">
        <w:rPr>
          <w:sz w:val="20"/>
          <w:szCs w:val="20"/>
          <w:u w:val="single"/>
        </w:rPr>
        <w:t>not</w:t>
      </w:r>
      <w:r w:rsidRPr="0049275A">
        <w:rPr>
          <w:sz w:val="20"/>
          <w:szCs w:val="20"/>
        </w:rPr>
        <w:t xml:space="preserve"> a valid referral.</w:t>
      </w:r>
      <w:r w:rsidR="00E25FE5">
        <w:rPr>
          <w:sz w:val="20"/>
          <w:szCs w:val="20"/>
        </w:rPr>
        <w:t xml:space="preserve"> </w:t>
      </w:r>
      <w:r w:rsidRPr="0049275A">
        <w:rPr>
          <w:sz w:val="20"/>
          <w:szCs w:val="20"/>
        </w:rPr>
        <w:t>Any resulting consultant physician or specialist attendances will attract Medicare benefits at unreferred rates. </w:t>
      </w:r>
    </w:p>
    <w:p w14:paraId="3700FF2F" w14:textId="77777777" w:rsidR="00DD2E4B" w:rsidRPr="0049275A" w:rsidRDefault="00DD2E4B">
      <w:pPr>
        <w:spacing w:before="200" w:after="200"/>
        <w:rPr>
          <w:sz w:val="20"/>
          <w:szCs w:val="20"/>
        </w:rPr>
      </w:pPr>
      <w:r w:rsidRPr="0049275A">
        <w:rPr>
          <w:sz w:val="20"/>
          <w:szCs w:val="20"/>
        </w:rPr>
        <w:t>Registered dentists and registered optometrists may refer themselves to specialists in accordance with the criteria above, and Medicare benefits are payable at the levels which apply to their referred patients. </w:t>
      </w:r>
    </w:p>
    <w:p w14:paraId="3C4A9075" w14:textId="77777777" w:rsidR="00DD2E4B" w:rsidRPr="0049275A" w:rsidRDefault="00DD2E4B">
      <w:pPr>
        <w:spacing w:before="200" w:after="200"/>
        <w:rPr>
          <w:sz w:val="20"/>
          <w:szCs w:val="20"/>
        </w:rPr>
      </w:pPr>
      <w:r w:rsidRPr="0049275A">
        <w:rPr>
          <w:b/>
          <w:bCs/>
          <w:sz w:val="20"/>
          <w:szCs w:val="20"/>
        </w:rPr>
        <w:t>Billing</w:t>
      </w:r>
    </w:p>
    <w:p w14:paraId="1394AA67" w14:textId="77777777" w:rsidR="00DD2E4B" w:rsidRPr="0049275A" w:rsidRDefault="00DD2E4B">
      <w:pPr>
        <w:spacing w:before="200" w:after="200"/>
        <w:rPr>
          <w:sz w:val="20"/>
          <w:szCs w:val="20"/>
        </w:rPr>
      </w:pPr>
      <w:r w:rsidRPr="0049275A">
        <w:rPr>
          <w:b/>
          <w:bCs/>
          <w:i/>
          <w:iCs/>
          <w:sz w:val="20"/>
          <w:szCs w:val="20"/>
        </w:rPr>
        <w:t>Routine Referrals</w:t>
      </w:r>
    </w:p>
    <w:p w14:paraId="4959F959" w14:textId="77777777" w:rsidR="00DD2E4B" w:rsidRPr="0049275A" w:rsidRDefault="00DD2E4B">
      <w:pPr>
        <w:spacing w:before="200" w:after="200"/>
        <w:rPr>
          <w:sz w:val="20"/>
          <w:szCs w:val="20"/>
        </w:rPr>
      </w:pPr>
      <w:r w:rsidRPr="0049275A">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1BBFB38F" w14:textId="77777777" w:rsidR="00DD2E4B" w:rsidRPr="0049275A" w:rsidRDefault="00DD2E4B">
      <w:pPr>
        <w:spacing w:before="200" w:after="200"/>
        <w:rPr>
          <w:sz w:val="20"/>
          <w:szCs w:val="20"/>
        </w:rPr>
      </w:pPr>
      <w:r w:rsidRPr="0049275A">
        <w:rPr>
          <w:sz w:val="20"/>
          <w:szCs w:val="20"/>
        </w:rPr>
        <w:t>-                  name and either practice address or provider number of the referring practitioner;</w:t>
      </w:r>
    </w:p>
    <w:p w14:paraId="245841D4" w14:textId="77777777" w:rsidR="00DD2E4B" w:rsidRPr="0049275A" w:rsidRDefault="00DD2E4B">
      <w:pPr>
        <w:spacing w:before="200" w:after="200"/>
        <w:rPr>
          <w:sz w:val="20"/>
          <w:szCs w:val="20"/>
        </w:rPr>
      </w:pPr>
      <w:r w:rsidRPr="0049275A">
        <w:rPr>
          <w:sz w:val="20"/>
          <w:szCs w:val="20"/>
        </w:rPr>
        <w:t>-                  date of referral; and</w:t>
      </w:r>
    </w:p>
    <w:p w14:paraId="68E2236D" w14:textId="77777777" w:rsidR="00DD2E4B" w:rsidRPr="0049275A" w:rsidRDefault="00DD2E4B">
      <w:pPr>
        <w:spacing w:before="200" w:after="200"/>
        <w:rPr>
          <w:sz w:val="20"/>
          <w:szCs w:val="20"/>
        </w:rPr>
      </w:pPr>
      <w:r w:rsidRPr="0049275A">
        <w:rPr>
          <w:sz w:val="20"/>
          <w:szCs w:val="20"/>
        </w:rPr>
        <w:t>-                  period of referral (when other than for 12 months) expressed in months,</w:t>
      </w:r>
      <w:r w:rsidR="00E25FE5">
        <w:rPr>
          <w:sz w:val="20"/>
          <w:szCs w:val="20"/>
        </w:rPr>
        <w:t xml:space="preserve"> </w:t>
      </w:r>
      <w:r w:rsidR="00C9606B">
        <w:rPr>
          <w:sz w:val="20"/>
          <w:szCs w:val="20"/>
        </w:rPr>
        <w:t>e.g.</w:t>
      </w:r>
      <w:r w:rsidRPr="0049275A">
        <w:rPr>
          <w:sz w:val="20"/>
          <w:szCs w:val="20"/>
        </w:rPr>
        <w:t xml:space="preserve"> "3", "6" or "18" months, or "indefinitely" should be shown. </w:t>
      </w:r>
    </w:p>
    <w:p w14:paraId="4675FC64" w14:textId="77777777" w:rsidR="00DD2E4B" w:rsidRPr="0049275A" w:rsidRDefault="00DD2E4B">
      <w:pPr>
        <w:spacing w:before="200" w:after="200"/>
        <w:rPr>
          <w:sz w:val="20"/>
          <w:szCs w:val="20"/>
        </w:rPr>
      </w:pPr>
      <w:r w:rsidRPr="0049275A">
        <w:rPr>
          <w:b/>
          <w:bCs/>
          <w:i/>
          <w:iCs/>
          <w:sz w:val="20"/>
          <w:szCs w:val="20"/>
        </w:rPr>
        <w:t>Special Circumstances</w:t>
      </w:r>
    </w:p>
    <w:p w14:paraId="37606278" w14:textId="77777777" w:rsidR="00DD2E4B" w:rsidRPr="0049275A" w:rsidRDefault="00DD2E4B">
      <w:pPr>
        <w:spacing w:before="200" w:after="200"/>
        <w:rPr>
          <w:sz w:val="20"/>
          <w:szCs w:val="20"/>
        </w:rPr>
      </w:pPr>
      <w:r w:rsidRPr="0049275A">
        <w:rPr>
          <w:i/>
          <w:iCs/>
          <w:sz w:val="20"/>
          <w:szCs w:val="20"/>
        </w:rPr>
        <w:t>(i) Lost, stolen or destroyed referrals.</w:t>
      </w:r>
    </w:p>
    <w:p w14:paraId="07AE5CC8" w14:textId="77777777" w:rsidR="00DD2E4B" w:rsidRPr="0049275A" w:rsidRDefault="00DD2E4B">
      <w:pPr>
        <w:spacing w:before="200" w:after="200"/>
        <w:rPr>
          <w:sz w:val="20"/>
          <w:szCs w:val="20"/>
        </w:rPr>
      </w:pPr>
      <w:r w:rsidRPr="0049275A">
        <w:rPr>
          <w:sz w:val="20"/>
          <w:szCs w:val="20"/>
        </w:rPr>
        <w:t xml:space="preserve">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w:t>
      </w:r>
      <w:r w:rsidRPr="0049275A">
        <w:rPr>
          <w:sz w:val="20"/>
          <w:szCs w:val="20"/>
        </w:rPr>
        <w:lastRenderedPageBreak/>
        <w:t>consultant physician or specialist) and the words 'Lost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a duplicate or replacement letter of referral must be obtained by the specialist or the consultant physician. </w:t>
      </w:r>
    </w:p>
    <w:p w14:paraId="472A0733" w14:textId="77777777" w:rsidR="00DD2E4B" w:rsidRPr="0049275A" w:rsidRDefault="00DD2E4B">
      <w:pPr>
        <w:spacing w:before="200" w:after="200"/>
        <w:rPr>
          <w:sz w:val="20"/>
          <w:szCs w:val="20"/>
        </w:rPr>
      </w:pPr>
      <w:r w:rsidRPr="0049275A">
        <w:rPr>
          <w:i/>
          <w:iCs/>
          <w:sz w:val="20"/>
          <w:szCs w:val="20"/>
        </w:rPr>
        <w:t>(ii) Emergencies</w:t>
      </w:r>
    </w:p>
    <w:p w14:paraId="3262FF41" w14:textId="77777777" w:rsidR="00DD2E4B" w:rsidRPr="0049275A" w:rsidRDefault="00DD2E4B">
      <w:pPr>
        <w:spacing w:before="200" w:after="200"/>
        <w:rPr>
          <w:sz w:val="20"/>
          <w:szCs w:val="20"/>
        </w:rPr>
      </w:pPr>
      <w:r w:rsidRPr="0049275A">
        <w:rPr>
          <w:sz w:val="20"/>
          <w:szCs w:val="20"/>
        </w:rPr>
        <w:t>If the referral occurred in an emergency, benefit will be payable at the referred rate if the account, receipt or assignment form is endorsed 'Emergency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the specialist/consultant physician must obtain a letter of referral. </w:t>
      </w:r>
    </w:p>
    <w:p w14:paraId="1AE71E48" w14:textId="77777777" w:rsidR="00DD2E4B" w:rsidRPr="0049275A" w:rsidRDefault="00DD2E4B">
      <w:pPr>
        <w:spacing w:before="200" w:after="200"/>
        <w:rPr>
          <w:sz w:val="20"/>
          <w:szCs w:val="20"/>
        </w:rPr>
      </w:pPr>
      <w:r w:rsidRPr="0049275A">
        <w:rPr>
          <w:i/>
          <w:iCs/>
          <w:sz w:val="20"/>
          <w:szCs w:val="20"/>
        </w:rPr>
        <w:t xml:space="preserve">(iii) Hospital referrals. </w:t>
      </w:r>
    </w:p>
    <w:p w14:paraId="2F817671" w14:textId="77777777" w:rsidR="00DD2E4B" w:rsidRPr="0049275A" w:rsidRDefault="00DD2E4B">
      <w:pPr>
        <w:spacing w:before="200" w:after="200"/>
        <w:rPr>
          <w:sz w:val="20"/>
          <w:szCs w:val="20"/>
        </w:rPr>
      </w:pPr>
      <w:r w:rsidRPr="0049275A">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4A98F11" w14:textId="77777777" w:rsidR="00DD2E4B" w:rsidRPr="0049275A" w:rsidRDefault="00DD2E4B">
      <w:pPr>
        <w:spacing w:before="200" w:after="200"/>
        <w:rPr>
          <w:sz w:val="20"/>
          <w:szCs w:val="20"/>
        </w:rPr>
      </w:pPr>
      <w:r w:rsidRPr="0049275A">
        <w:rPr>
          <w:b/>
          <w:bCs/>
          <w:i/>
          <w:iCs/>
          <w:sz w:val="20"/>
          <w:szCs w:val="20"/>
        </w:rPr>
        <w:t>Public Hospital Patients</w:t>
      </w:r>
    </w:p>
    <w:p w14:paraId="47E233A0" w14:textId="77777777" w:rsidR="00DD2E4B" w:rsidRPr="0049275A" w:rsidRDefault="00DD2E4B">
      <w:pPr>
        <w:spacing w:before="200" w:after="200"/>
        <w:rPr>
          <w:sz w:val="20"/>
          <w:szCs w:val="20"/>
        </w:rPr>
      </w:pPr>
      <w:r w:rsidRPr="0049275A">
        <w:rPr>
          <w:sz w:val="20"/>
          <w:szCs w:val="20"/>
        </w:rPr>
        <w:t>State and Territory Governments are responsible for the provision of public hospital services to eligible persons in accordance with the National Healthcare Agreement. </w:t>
      </w:r>
    </w:p>
    <w:p w14:paraId="4BE360A8" w14:textId="77777777" w:rsidR="00DD2E4B" w:rsidRPr="0049275A" w:rsidRDefault="00DD2E4B">
      <w:pPr>
        <w:spacing w:before="200" w:after="200"/>
        <w:rPr>
          <w:sz w:val="20"/>
          <w:szCs w:val="20"/>
        </w:rPr>
      </w:pPr>
      <w:r w:rsidRPr="0049275A">
        <w:rPr>
          <w:b/>
          <w:bCs/>
          <w:i/>
          <w:iCs/>
          <w:sz w:val="20"/>
          <w:szCs w:val="20"/>
        </w:rPr>
        <w:t>Bulk Billing</w:t>
      </w:r>
    </w:p>
    <w:p w14:paraId="6CFFFD92" w14:textId="77777777" w:rsidR="00DD2E4B" w:rsidRPr="0049275A" w:rsidRDefault="00DD2E4B">
      <w:pPr>
        <w:spacing w:before="200" w:after="200"/>
        <w:rPr>
          <w:sz w:val="20"/>
          <w:szCs w:val="20"/>
        </w:rPr>
      </w:pPr>
      <w:r w:rsidRPr="0049275A">
        <w:rPr>
          <w:sz w:val="20"/>
          <w:szCs w:val="20"/>
        </w:rPr>
        <w:t>Bulk billing assignment forms should show the same information as detailed above.</w:t>
      </w:r>
      <w:r w:rsidR="00E25FE5">
        <w:rPr>
          <w:sz w:val="20"/>
          <w:szCs w:val="20"/>
        </w:rPr>
        <w:t xml:space="preserve"> </w:t>
      </w:r>
      <w:r w:rsidRPr="0049275A">
        <w:rPr>
          <w:sz w:val="20"/>
          <w:szCs w:val="20"/>
        </w:rPr>
        <w:t xml:space="preserve"> However, faster processing of the claim will be facilitated where the provider number (rather than the practice address) of the referring practitioner is shown. </w:t>
      </w:r>
    </w:p>
    <w:p w14:paraId="33AFC380" w14:textId="77777777" w:rsidR="00DD2E4B" w:rsidRPr="0049275A" w:rsidRDefault="00DD2E4B">
      <w:pPr>
        <w:spacing w:before="200" w:after="200"/>
        <w:rPr>
          <w:sz w:val="20"/>
          <w:szCs w:val="20"/>
        </w:rPr>
      </w:pPr>
      <w:r w:rsidRPr="0049275A">
        <w:rPr>
          <w:b/>
          <w:bCs/>
          <w:sz w:val="20"/>
          <w:szCs w:val="20"/>
        </w:rPr>
        <w:t>Period for which Referral is Valid</w:t>
      </w:r>
    </w:p>
    <w:p w14:paraId="78EBC9E8" w14:textId="77777777" w:rsidR="00DD2E4B" w:rsidRPr="0049275A" w:rsidRDefault="00DD2E4B">
      <w:pPr>
        <w:spacing w:before="200" w:after="200"/>
        <w:rPr>
          <w:sz w:val="20"/>
          <w:szCs w:val="20"/>
        </w:rPr>
      </w:pPr>
      <w:r w:rsidRPr="0049275A">
        <w:rPr>
          <w:sz w:val="20"/>
          <w:szCs w:val="20"/>
        </w:rPr>
        <w:t>The referral is valid for the period specified in the referral which is taken to commence on the date of the specialist's or consultant physician's first service covered by that referral. </w:t>
      </w:r>
    </w:p>
    <w:p w14:paraId="08ADC345" w14:textId="77777777" w:rsidR="00DD2E4B" w:rsidRPr="0049275A" w:rsidRDefault="00DD2E4B">
      <w:pPr>
        <w:spacing w:before="200" w:after="200"/>
        <w:rPr>
          <w:sz w:val="20"/>
          <w:szCs w:val="20"/>
        </w:rPr>
      </w:pPr>
      <w:r w:rsidRPr="0049275A">
        <w:rPr>
          <w:b/>
          <w:bCs/>
          <w:i/>
          <w:iCs/>
          <w:sz w:val="20"/>
          <w:szCs w:val="20"/>
        </w:rPr>
        <w:t>Specialist Referrals</w:t>
      </w:r>
    </w:p>
    <w:p w14:paraId="0D28D675" w14:textId="77777777" w:rsidR="00DD2E4B" w:rsidRPr="0049275A" w:rsidRDefault="00DD2E4B">
      <w:pPr>
        <w:spacing w:before="200" w:after="200"/>
        <w:rPr>
          <w:sz w:val="20"/>
          <w:szCs w:val="20"/>
        </w:rPr>
      </w:pPr>
      <w:r w:rsidRPr="0049275A">
        <w:rPr>
          <w:sz w:val="20"/>
          <w:szCs w:val="20"/>
        </w:rPr>
        <w:t>Where a referral originates from a specialist or a consultant physician, the referral is valid for 3 months, except where the referred patient is an admitted patient.</w:t>
      </w:r>
      <w:r w:rsidR="00E25FE5">
        <w:rPr>
          <w:sz w:val="20"/>
          <w:szCs w:val="20"/>
        </w:rPr>
        <w:t xml:space="preserve"> </w:t>
      </w:r>
      <w:r w:rsidRPr="0049275A">
        <w:rPr>
          <w:sz w:val="20"/>
          <w:szCs w:val="20"/>
        </w:rPr>
        <w:t>For admitted patients, the referral is valid for 3 months or the duration of the admission whichever is the longer. </w:t>
      </w:r>
    </w:p>
    <w:p w14:paraId="72B7F64E" w14:textId="77777777" w:rsidR="00DD2E4B" w:rsidRPr="0049275A" w:rsidRDefault="00DD2E4B">
      <w:pPr>
        <w:spacing w:before="200" w:after="200"/>
        <w:rPr>
          <w:sz w:val="20"/>
          <w:szCs w:val="20"/>
        </w:rPr>
      </w:pPr>
      <w:r w:rsidRPr="0049275A">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16710A32" w14:textId="77777777" w:rsidR="00DD2E4B" w:rsidRPr="0049275A" w:rsidRDefault="00DD2E4B">
      <w:pPr>
        <w:spacing w:before="200" w:after="200"/>
        <w:rPr>
          <w:sz w:val="20"/>
          <w:szCs w:val="20"/>
        </w:rPr>
      </w:pPr>
      <w:r w:rsidRPr="0049275A">
        <w:rPr>
          <w:b/>
          <w:bCs/>
          <w:i/>
          <w:iCs/>
          <w:sz w:val="20"/>
          <w:szCs w:val="20"/>
        </w:rPr>
        <w:t>Referrals by other Practitioners</w:t>
      </w:r>
    </w:p>
    <w:p w14:paraId="09A0DD62" w14:textId="77777777" w:rsidR="00DD2E4B" w:rsidRPr="0049275A" w:rsidRDefault="00DD2E4B">
      <w:pPr>
        <w:spacing w:before="200" w:after="200"/>
        <w:rPr>
          <w:sz w:val="20"/>
          <w:szCs w:val="20"/>
        </w:rPr>
      </w:pPr>
      <w:r w:rsidRPr="0049275A">
        <w:rPr>
          <w:sz w:val="20"/>
          <w:szCs w:val="20"/>
        </w:rPr>
        <w:t xml:space="preserve">Where the referral originates from a practitioner other than those listed in </w:t>
      </w:r>
      <w:r w:rsidRPr="0049275A">
        <w:rPr>
          <w:i/>
          <w:iCs/>
          <w:sz w:val="20"/>
          <w:szCs w:val="20"/>
        </w:rPr>
        <w:t>Specialist Referrals</w:t>
      </w:r>
      <w:r w:rsidRPr="0049275A">
        <w:rPr>
          <w:sz w:val="20"/>
          <w:szCs w:val="20"/>
        </w:rPr>
        <w:t>, the referral is valid for a period of 12 months, unless the referring practitioner indicates that the referral is for a period more or less than 12 months (</w:t>
      </w:r>
      <w:r w:rsidR="00EE21A7" w:rsidRPr="0049275A">
        <w:rPr>
          <w:sz w:val="20"/>
          <w:szCs w:val="20"/>
        </w:rPr>
        <w:t>e.g.</w:t>
      </w:r>
      <w:r w:rsidRPr="0049275A">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7B59BB6F" w14:textId="77777777" w:rsidR="00DD2E4B" w:rsidRPr="0049275A" w:rsidRDefault="00DD2E4B">
      <w:pPr>
        <w:spacing w:before="200" w:after="200"/>
        <w:rPr>
          <w:sz w:val="20"/>
          <w:szCs w:val="20"/>
        </w:rPr>
      </w:pPr>
      <w:r w:rsidRPr="0049275A">
        <w:rPr>
          <w:b/>
          <w:bCs/>
          <w:sz w:val="20"/>
          <w:szCs w:val="20"/>
        </w:rPr>
        <w:t>Definition of a Single Course of Treatment</w:t>
      </w:r>
    </w:p>
    <w:p w14:paraId="3C78926D" w14:textId="77777777" w:rsidR="00DD2E4B" w:rsidRPr="0049275A" w:rsidRDefault="00DD2E4B">
      <w:pPr>
        <w:spacing w:before="200" w:after="200"/>
        <w:rPr>
          <w:sz w:val="20"/>
          <w:szCs w:val="20"/>
        </w:rPr>
      </w:pPr>
      <w:r w:rsidRPr="0049275A">
        <w:rPr>
          <w:sz w:val="20"/>
          <w:szCs w:val="20"/>
        </w:rPr>
        <w:lastRenderedPageBreak/>
        <w:t>A single course of treatment involves an initial attendance by a specialist or consultant physician and the continuing management/treatment up to the stage where the patient is referred back to the care of the referring practitioner.</w:t>
      </w:r>
      <w:r w:rsidR="00E25FE5">
        <w:rPr>
          <w:sz w:val="20"/>
          <w:szCs w:val="20"/>
        </w:rPr>
        <w:t xml:space="preserve"> </w:t>
      </w:r>
      <w:r w:rsidRPr="0049275A">
        <w:rPr>
          <w:sz w:val="20"/>
          <w:szCs w:val="20"/>
        </w:rPr>
        <w:t>It also includes any subsequent review of the patient's condition by the specialist or the consultant physician that may be necessary. Such a review may be initiated by either the referring practitioner or the specialist/consultant physician. </w:t>
      </w:r>
    </w:p>
    <w:p w14:paraId="7896383C" w14:textId="77777777" w:rsidR="00DD2E4B" w:rsidRPr="0049275A" w:rsidRDefault="00DD2E4B">
      <w:pPr>
        <w:spacing w:before="200" w:after="200"/>
        <w:rPr>
          <w:sz w:val="20"/>
          <w:szCs w:val="20"/>
        </w:rPr>
      </w:pPr>
      <w:r w:rsidRPr="0049275A">
        <w:rPr>
          <w:sz w:val="20"/>
          <w:szCs w:val="20"/>
        </w:rPr>
        <w:t>The presentation of an unrelated illness, requiring the referral of the patient to the specialist's or the consultant physician's care would initiate a new course of treatment in which case a new referral would be required. </w:t>
      </w:r>
    </w:p>
    <w:p w14:paraId="35F8516E" w14:textId="77777777" w:rsidR="00DD2E4B" w:rsidRPr="0049275A" w:rsidRDefault="00DD2E4B">
      <w:pPr>
        <w:spacing w:before="200" w:after="200"/>
        <w:rPr>
          <w:sz w:val="20"/>
          <w:szCs w:val="20"/>
        </w:rPr>
      </w:pPr>
      <w:r w:rsidRPr="0049275A">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w:t>
      </w:r>
      <w:r w:rsidR="00E25FE5">
        <w:rPr>
          <w:sz w:val="20"/>
          <w:szCs w:val="20"/>
        </w:rPr>
        <w:t xml:space="preserve"> </w:t>
      </w:r>
      <w:r w:rsidRPr="0049275A">
        <w:rPr>
          <w:sz w:val="20"/>
          <w:szCs w:val="20"/>
        </w:rPr>
        <w:t>In the continuing management/treatment situation the new referral is to facilitate the payment of benefits at the specialist or the consultant physician referred rates rather than the unreferred rates. </w:t>
      </w:r>
    </w:p>
    <w:p w14:paraId="1258B7B7" w14:textId="77777777" w:rsidR="00DD2E4B" w:rsidRPr="0049275A" w:rsidRDefault="00DD2E4B">
      <w:pPr>
        <w:spacing w:before="200" w:after="200"/>
        <w:rPr>
          <w:sz w:val="20"/>
          <w:szCs w:val="20"/>
        </w:rPr>
      </w:pPr>
      <w:r w:rsidRPr="0049275A">
        <w:rPr>
          <w:sz w:val="20"/>
          <w:szCs w:val="20"/>
        </w:rPr>
        <w:t>However, where the referring practitioner:-</w:t>
      </w:r>
    </w:p>
    <w:p w14:paraId="708C9748" w14:textId="77777777" w:rsidR="00DD2E4B" w:rsidRPr="0049275A" w:rsidRDefault="00DD2E4B">
      <w:pPr>
        <w:spacing w:before="200" w:after="200"/>
        <w:rPr>
          <w:sz w:val="20"/>
          <w:szCs w:val="20"/>
        </w:rPr>
      </w:pPr>
      <w:r w:rsidRPr="0049275A">
        <w:rPr>
          <w:sz w:val="20"/>
          <w:szCs w:val="20"/>
        </w:rPr>
        <w:t>(a)              deems it necessary for the patient's condition to be reviewed; and</w:t>
      </w:r>
    </w:p>
    <w:p w14:paraId="5C94A103" w14:textId="77777777" w:rsidR="00DD2E4B" w:rsidRPr="0049275A" w:rsidRDefault="00DD2E4B">
      <w:pPr>
        <w:spacing w:before="200" w:after="200"/>
        <w:rPr>
          <w:sz w:val="20"/>
          <w:szCs w:val="20"/>
        </w:rPr>
      </w:pPr>
      <w:r w:rsidRPr="0049275A">
        <w:rPr>
          <w:sz w:val="20"/>
          <w:szCs w:val="20"/>
        </w:rPr>
        <w:t>(b)              the patient is seen by the specialist or the consultant physician outside the currency of the last referral; and</w:t>
      </w:r>
    </w:p>
    <w:p w14:paraId="4CF1D3AB" w14:textId="77777777" w:rsidR="00DD2E4B" w:rsidRPr="0049275A" w:rsidRDefault="00DD2E4B">
      <w:pPr>
        <w:spacing w:before="200" w:after="200"/>
        <w:rPr>
          <w:sz w:val="20"/>
          <w:szCs w:val="20"/>
        </w:rPr>
      </w:pPr>
      <w:r w:rsidRPr="0049275A">
        <w:rPr>
          <w:sz w:val="20"/>
          <w:szCs w:val="20"/>
        </w:rPr>
        <w:t>(c)              the patient was last seen by the specialist or the consultant physician more than 9 months earlier</w:t>
      </w:r>
    </w:p>
    <w:p w14:paraId="74523051" w14:textId="77777777" w:rsidR="00DD2E4B" w:rsidRPr="0049275A" w:rsidRDefault="00DD2E4B">
      <w:pPr>
        <w:spacing w:before="200" w:after="200"/>
        <w:rPr>
          <w:sz w:val="20"/>
          <w:szCs w:val="20"/>
        </w:rPr>
      </w:pPr>
      <w:r w:rsidRPr="0049275A">
        <w:rPr>
          <w:sz w:val="20"/>
          <w:szCs w:val="20"/>
        </w:rPr>
        <w:t>the attendance following the new referral initiates a new course of treatment for which Medicare benefit would be payable at the initial consultation rates. </w:t>
      </w:r>
    </w:p>
    <w:p w14:paraId="10149488" w14:textId="77777777" w:rsidR="00DD2E4B" w:rsidRPr="0049275A" w:rsidRDefault="00DD2E4B">
      <w:pPr>
        <w:spacing w:before="200" w:after="200"/>
        <w:rPr>
          <w:sz w:val="20"/>
          <w:szCs w:val="20"/>
        </w:rPr>
      </w:pPr>
      <w:r w:rsidRPr="0049275A">
        <w:rPr>
          <w:b/>
          <w:bCs/>
          <w:sz w:val="20"/>
          <w:szCs w:val="20"/>
        </w:rPr>
        <w:t>Retention of Referral Letters</w:t>
      </w:r>
    </w:p>
    <w:p w14:paraId="0092D7B0" w14:textId="77777777" w:rsidR="00DD2E4B" w:rsidRPr="0049275A" w:rsidRDefault="00DD2E4B">
      <w:pPr>
        <w:spacing w:before="200" w:after="200"/>
        <w:rPr>
          <w:sz w:val="20"/>
          <w:szCs w:val="20"/>
        </w:rPr>
      </w:pPr>
      <w:r w:rsidRPr="0049275A">
        <w:rPr>
          <w:sz w:val="20"/>
          <w:szCs w:val="20"/>
        </w:rPr>
        <w:t>The prima facie evidence that a valid referral exists is the provision of the referral particulars on the specialist's or the consultant physician's account. </w:t>
      </w:r>
    </w:p>
    <w:p w14:paraId="1C6929D8" w14:textId="77777777" w:rsidR="00DD2E4B" w:rsidRPr="0049275A" w:rsidRDefault="00DD2E4B">
      <w:pPr>
        <w:spacing w:before="200" w:after="200"/>
        <w:rPr>
          <w:sz w:val="20"/>
          <w:szCs w:val="20"/>
        </w:rPr>
      </w:pPr>
      <w:r w:rsidRPr="0049275A">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09771213" w14:textId="77777777" w:rsidR="00DD2E4B" w:rsidRPr="0049275A" w:rsidRDefault="00DD2E4B">
      <w:pPr>
        <w:spacing w:before="200" w:after="200"/>
        <w:rPr>
          <w:sz w:val="20"/>
          <w:szCs w:val="20"/>
        </w:rPr>
      </w:pPr>
      <w:r w:rsidRPr="0049275A">
        <w:rPr>
          <w:sz w:val="20"/>
          <w:szCs w:val="20"/>
        </w:rPr>
        <w:t xml:space="preserve">A specialist or a consultant physician is required, if requested by </w:t>
      </w:r>
      <w:r w:rsidR="000E4B4B">
        <w:rPr>
          <w:sz w:val="20"/>
          <w:szCs w:val="20"/>
        </w:rPr>
        <w:t>Services Australia</w:t>
      </w:r>
      <w:r w:rsidRPr="0049275A">
        <w:rPr>
          <w:sz w:val="20"/>
          <w:szCs w:val="20"/>
        </w:rPr>
        <w:t xml:space="preserve"> CEO, to produce to a medical practitioner who is an employee of </w:t>
      </w:r>
      <w:r w:rsidR="000E4B4B">
        <w:rPr>
          <w:sz w:val="20"/>
          <w:szCs w:val="20"/>
        </w:rPr>
        <w:t>Services Australia</w:t>
      </w:r>
      <w:r w:rsidRPr="0049275A">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37FD1046" w14:textId="77777777" w:rsidR="00DD2E4B" w:rsidRPr="0049275A" w:rsidRDefault="00DD2E4B">
      <w:pPr>
        <w:spacing w:before="200" w:after="200"/>
        <w:rPr>
          <w:sz w:val="20"/>
          <w:szCs w:val="20"/>
        </w:rPr>
      </w:pPr>
      <w:r w:rsidRPr="0049275A">
        <w:rPr>
          <w:b/>
          <w:bCs/>
          <w:sz w:val="20"/>
          <w:szCs w:val="20"/>
        </w:rPr>
        <w:t>Attendance for Issuing of a Referral</w:t>
      </w:r>
    </w:p>
    <w:p w14:paraId="02661374" w14:textId="77777777" w:rsidR="00DD2E4B" w:rsidRPr="0049275A" w:rsidRDefault="00DD2E4B">
      <w:pPr>
        <w:spacing w:before="200" w:after="200"/>
        <w:rPr>
          <w:sz w:val="20"/>
          <w:szCs w:val="20"/>
        </w:rPr>
      </w:pPr>
      <w:r w:rsidRPr="0049275A">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210505FC" w14:textId="77777777" w:rsidR="00DD2E4B" w:rsidRPr="0049275A" w:rsidRDefault="00DD2E4B">
      <w:pPr>
        <w:spacing w:before="200" w:after="200"/>
        <w:rPr>
          <w:sz w:val="20"/>
          <w:szCs w:val="20"/>
        </w:rPr>
      </w:pPr>
      <w:r w:rsidRPr="0049275A">
        <w:rPr>
          <w:b/>
          <w:bCs/>
          <w:sz w:val="20"/>
          <w:szCs w:val="20"/>
        </w:rPr>
        <w:t>Locum</w:t>
      </w:r>
      <w:r w:rsidRPr="0049275A">
        <w:rPr>
          <w:b/>
          <w:bCs/>
          <w:sz w:val="20"/>
          <w:szCs w:val="20"/>
        </w:rPr>
        <w:noBreakHyphen/>
        <w:t>tenens Arrangements</w:t>
      </w:r>
    </w:p>
    <w:p w14:paraId="58C35AE8" w14:textId="77777777" w:rsidR="00DD2E4B" w:rsidRPr="0049275A" w:rsidRDefault="00DD2E4B">
      <w:pPr>
        <w:spacing w:before="200" w:after="200"/>
        <w:rPr>
          <w:sz w:val="20"/>
          <w:szCs w:val="20"/>
        </w:rPr>
      </w:pPr>
      <w:r w:rsidRPr="0049275A">
        <w:rPr>
          <w:sz w:val="20"/>
          <w:szCs w:val="20"/>
        </w:rPr>
        <w:t>It should be noted that where a non-specialist medical practitioner acts as a locum</w:t>
      </w:r>
      <w:r w:rsidRPr="0049275A">
        <w:rPr>
          <w:sz w:val="20"/>
          <w:szCs w:val="20"/>
        </w:rPr>
        <w:noBreakHyphen/>
        <w:t>tenens for a specialist or consultant physician, or where a specialist acts as a locum</w:t>
      </w:r>
      <w:r w:rsidRPr="0049275A">
        <w:rPr>
          <w:sz w:val="20"/>
          <w:szCs w:val="20"/>
        </w:rPr>
        <w:noBreakHyphen/>
        <w:t>tenens for a consultant physician, Medicare benefit is only payable at the level appropriate for the particular locum</w:t>
      </w:r>
      <w:r w:rsidRPr="0049275A">
        <w:rPr>
          <w:sz w:val="20"/>
          <w:szCs w:val="20"/>
        </w:rPr>
        <w:noBreakHyphen/>
        <w:t>tenens,</w:t>
      </w:r>
      <w:r w:rsidR="00C9606B">
        <w:rPr>
          <w:sz w:val="20"/>
          <w:szCs w:val="20"/>
        </w:rPr>
        <w:t xml:space="preserve"> e.g.</w:t>
      </w:r>
      <w:r w:rsidRPr="0049275A">
        <w:rPr>
          <w:sz w:val="20"/>
          <w:szCs w:val="20"/>
        </w:rPr>
        <w:t>, general practitioner level for a general practitioner locum</w:t>
      </w:r>
      <w:r w:rsidRPr="0049275A">
        <w:rPr>
          <w:sz w:val="20"/>
          <w:szCs w:val="20"/>
        </w:rPr>
        <w:noBreakHyphen/>
        <w:t>tenens and specialist level for a referred service rendered by a specialist locum tenens. </w:t>
      </w:r>
    </w:p>
    <w:p w14:paraId="59835643" w14:textId="77777777" w:rsidR="00DD2E4B" w:rsidRPr="0049275A" w:rsidRDefault="00DD2E4B">
      <w:pPr>
        <w:spacing w:before="200" w:after="200"/>
        <w:rPr>
          <w:sz w:val="20"/>
          <w:szCs w:val="20"/>
        </w:rPr>
      </w:pPr>
      <w:r w:rsidRPr="0049275A">
        <w:rPr>
          <w:sz w:val="20"/>
          <w:szCs w:val="20"/>
        </w:rPr>
        <w:t>Medicare benefits are not payable where a practitioner is not eligible to provide services attracting Medicare benefits acts as a locum-tenens for any practitioner who is eligible to provide services attracting Medicare benefits.</w:t>
      </w:r>
      <w:r w:rsidR="00E25FE5">
        <w:rPr>
          <w:sz w:val="20"/>
          <w:szCs w:val="20"/>
        </w:rPr>
        <w:t xml:space="preserve"> </w:t>
      </w:r>
    </w:p>
    <w:p w14:paraId="1E913C55" w14:textId="77777777" w:rsidR="00DD2E4B" w:rsidRPr="0049275A" w:rsidRDefault="00DD2E4B">
      <w:pPr>
        <w:spacing w:before="200" w:after="200"/>
        <w:rPr>
          <w:sz w:val="20"/>
          <w:szCs w:val="20"/>
        </w:rPr>
      </w:pPr>
      <w:r w:rsidRPr="0049275A">
        <w:rPr>
          <w:sz w:val="20"/>
          <w:szCs w:val="20"/>
        </w:rPr>
        <w:lastRenderedPageBreak/>
        <w:t>Fresh referrals are not required for locum</w:t>
      </w:r>
      <w:r w:rsidRPr="0049275A">
        <w:rPr>
          <w:sz w:val="20"/>
          <w:szCs w:val="20"/>
        </w:rPr>
        <w:noBreakHyphen/>
        <w:t xml:space="preserve">tenens acting according to accepted medical practice for the principal of a practice </w:t>
      </w:r>
      <w:r w:rsidR="00EE21A7" w:rsidRPr="0049275A">
        <w:rPr>
          <w:sz w:val="20"/>
          <w:szCs w:val="20"/>
        </w:rPr>
        <w:t>i.e.</w:t>
      </w:r>
      <w:r w:rsidRPr="0049275A">
        <w:rPr>
          <w:sz w:val="20"/>
          <w:szCs w:val="20"/>
        </w:rPr>
        <w:t xml:space="preserve"> referrals to the latter are accepted as applying to the former and benefit is not payable at the initial attendance rate for an attendance by a locum</w:t>
      </w:r>
      <w:r w:rsidRPr="0049275A">
        <w:rPr>
          <w:sz w:val="20"/>
          <w:szCs w:val="20"/>
        </w:rPr>
        <w:noBreakHyphen/>
        <w:t>tenens if the principal has already performed an initial attendance in respect of the particular instrument of referral. </w:t>
      </w:r>
    </w:p>
    <w:p w14:paraId="44C44340" w14:textId="77777777" w:rsidR="00DD2E4B" w:rsidRPr="0049275A" w:rsidRDefault="00DD2E4B">
      <w:pPr>
        <w:spacing w:before="200" w:after="200"/>
        <w:rPr>
          <w:sz w:val="20"/>
          <w:szCs w:val="20"/>
        </w:rPr>
      </w:pPr>
      <w:r w:rsidRPr="0049275A">
        <w:rPr>
          <w:b/>
          <w:bCs/>
          <w:sz w:val="20"/>
          <w:szCs w:val="20"/>
        </w:rPr>
        <w:t>Self Referral</w:t>
      </w:r>
    </w:p>
    <w:p w14:paraId="3854B4D5" w14:textId="77777777" w:rsidR="00DD2E4B" w:rsidRPr="0049275A" w:rsidRDefault="00DD2E4B">
      <w:pPr>
        <w:spacing w:before="200" w:after="200"/>
        <w:rPr>
          <w:sz w:val="20"/>
          <w:szCs w:val="20"/>
        </w:rPr>
      </w:pPr>
      <w:r w:rsidRPr="0049275A">
        <w:rPr>
          <w:sz w:val="20"/>
          <w:szCs w:val="20"/>
        </w:rPr>
        <w:t>Medical practitioners may refer themselves to consultant physicians and specialists and Medicare benefits are payable at referred rates. </w:t>
      </w:r>
    </w:p>
    <w:p w14:paraId="24AA2D44" w14:textId="77777777" w:rsidR="00A77B3E" w:rsidRPr="0049275A" w:rsidRDefault="00A77B3E"/>
    <w:p w14:paraId="2F97540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GN.7.17 Billing procedures</w:t>
      </w:r>
    </w:p>
    <w:p w14:paraId="5B7F97F0" w14:textId="77777777" w:rsidR="00DD2E4B" w:rsidRPr="0049275A" w:rsidRDefault="00DD2E4B">
      <w:pPr>
        <w:spacing w:after="200"/>
        <w:rPr>
          <w:sz w:val="20"/>
          <w:szCs w:val="20"/>
        </w:rPr>
      </w:pPr>
      <w:r w:rsidRPr="0049275A">
        <w:rPr>
          <w:sz w:val="20"/>
          <w:szCs w:val="20"/>
        </w:rPr>
        <w:t xml:space="preserve">The Services Australia website contains information on Medicare billing and claiming options.  Please visit the </w:t>
      </w:r>
      <w:hyperlink r:id="rId23" w:history="1">
        <w:r w:rsidRPr="0049275A">
          <w:rPr>
            <w:color w:val="0000EE"/>
            <w:sz w:val="20"/>
            <w:szCs w:val="20"/>
            <w:u w:val="single" w:color="0000EE"/>
          </w:rPr>
          <w:t>Services Australia</w:t>
        </w:r>
      </w:hyperlink>
      <w:r w:rsidRPr="0049275A">
        <w:rPr>
          <w:sz w:val="20"/>
          <w:szCs w:val="20"/>
        </w:rPr>
        <w:t xml:space="preserve"> website for further information. </w:t>
      </w:r>
    </w:p>
    <w:p w14:paraId="48F4B4A5" w14:textId="77777777" w:rsidR="00DD2E4B" w:rsidRPr="0049275A" w:rsidRDefault="00DD2E4B">
      <w:pPr>
        <w:spacing w:before="200" w:after="200"/>
        <w:rPr>
          <w:sz w:val="20"/>
          <w:szCs w:val="20"/>
        </w:rPr>
      </w:pPr>
      <w:r w:rsidRPr="0049275A">
        <w:rPr>
          <w:sz w:val="20"/>
          <w:szCs w:val="20"/>
          <w:u w:val="single"/>
        </w:rPr>
        <w:t>Bulk billing</w:t>
      </w:r>
    </w:p>
    <w:p w14:paraId="6EC2EB57" w14:textId="77777777" w:rsidR="00DD2E4B" w:rsidRPr="0049275A" w:rsidRDefault="00DD2E4B">
      <w:pPr>
        <w:spacing w:before="200" w:after="200"/>
        <w:rPr>
          <w:sz w:val="20"/>
          <w:szCs w:val="20"/>
        </w:rPr>
      </w:pPr>
      <w:r w:rsidRPr="0049275A">
        <w:rPr>
          <w:sz w:val="20"/>
          <w:szCs w:val="20"/>
        </w:rPr>
        <w:t xml:space="preserve">Under the </w:t>
      </w:r>
      <w:r w:rsidRPr="0049275A">
        <w:rPr>
          <w:i/>
          <w:iCs/>
          <w:sz w:val="20"/>
          <w:szCs w:val="20"/>
        </w:rPr>
        <w:t>Health Insurance Act 1973</w:t>
      </w:r>
      <w:r w:rsidRPr="0049275A">
        <w:rPr>
          <w:sz w:val="20"/>
          <w:szCs w:val="20"/>
        </w:rPr>
        <w:t>, a bulk billing facility for professional services is available to all persons in Australia who are eligible for a benefit under the Medicare program.</w:t>
      </w:r>
      <w:r w:rsidR="00E25FE5">
        <w:rPr>
          <w:sz w:val="20"/>
          <w:szCs w:val="20"/>
        </w:rPr>
        <w:t xml:space="preserve"> </w:t>
      </w:r>
      <w:r w:rsidRPr="0049275A">
        <w:rPr>
          <w:sz w:val="20"/>
          <w:szCs w:val="20"/>
        </w:rPr>
        <w:t>If a practitioner bulk bills for a service the practitioner undertakes to accept the relevant Medicare benefit as full payment for the service.</w:t>
      </w:r>
      <w:r w:rsidR="00E25FE5">
        <w:rPr>
          <w:sz w:val="20"/>
          <w:szCs w:val="20"/>
        </w:rPr>
        <w:t xml:space="preserve"> </w:t>
      </w:r>
      <w:r w:rsidRPr="0049275A">
        <w:rPr>
          <w:sz w:val="20"/>
          <w:szCs w:val="20"/>
        </w:rPr>
        <w:t>Additional charges for that service cannot be raised.</w:t>
      </w:r>
      <w:r w:rsidR="00E25FE5">
        <w:rPr>
          <w:sz w:val="20"/>
          <w:szCs w:val="20"/>
        </w:rPr>
        <w:t xml:space="preserve"> </w:t>
      </w:r>
      <w:r w:rsidRPr="0049275A">
        <w:rPr>
          <w:sz w:val="20"/>
          <w:szCs w:val="20"/>
        </w:rPr>
        <w:t>This includes but is not limited to:</w:t>
      </w:r>
    </w:p>
    <w:p w14:paraId="46CB5ACC" w14:textId="77777777" w:rsidR="00DD2E4B" w:rsidRPr="0049275A" w:rsidRDefault="00DD2E4B">
      <w:pPr>
        <w:numPr>
          <w:ilvl w:val="0"/>
          <w:numId w:val="5"/>
        </w:numPr>
        <w:ind w:hanging="218"/>
        <w:rPr>
          <w:sz w:val="20"/>
          <w:szCs w:val="20"/>
        </w:rPr>
      </w:pPr>
      <w:r w:rsidRPr="0049275A">
        <w:rPr>
          <w:sz w:val="20"/>
          <w:szCs w:val="20"/>
        </w:rPr>
        <w:t>any consumables that would be reasonably necessary to perform the service, including bandages and/or dressings;</w:t>
      </w:r>
    </w:p>
    <w:p w14:paraId="0267170F" w14:textId="77777777" w:rsidR="00DD2E4B" w:rsidRPr="0049275A" w:rsidRDefault="00DD2E4B">
      <w:pPr>
        <w:numPr>
          <w:ilvl w:val="0"/>
          <w:numId w:val="5"/>
        </w:numPr>
        <w:ind w:hanging="218"/>
        <w:rPr>
          <w:sz w:val="20"/>
          <w:szCs w:val="20"/>
        </w:rPr>
      </w:pPr>
      <w:r w:rsidRPr="0049275A">
        <w:rPr>
          <w:sz w:val="20"/>
          <w:szCs w:val="20"/>
        </w:rPr>
        <w:t>record keeping fees;</w:t>
      </w:r>
    </w:p>
    <w:p w14:paraId="47EC50D9" w14:textId="77777777" w:rsidR="00DD2E4B" w:rsidRPr="0049275A" w:rsidRDefault="00DD2E4B">
      <w:pPr>
        <w:numPr>
          <w:ilvl w:val="0"/>
          <w:numId w:val="5"/>
        </w:numPr>
        <w:ind w:hanging="218"/>
        <w:rPr>
          <w:sz w:val="20"/>
          <w:szCs w:val="20"/>
        </w:rPr>
      </w:pPr>
      <w:r w:rsidRPr="0049275A">
        <w:rPr>
          <w:sz w:val="20"/>
          <w:szCs w:val="20"/>
        </w:rPr>
        <w:t>a booking fee to be paid before each service, or;</w:t>
      </w:r>
    </w:p>
    <w:p w14:paraId="4FE669BA" w14:textId="77777777" w:rsidR="00DD2E4B" w:rsidRPr="0049275A" w:rsidRDefault="00DD2E4B">
      <w:pPr>
        <w:numPr>
          <w:ilvl w:val="0"/>
          <w:numId w:val="5"/>
        </w:numPr>
        <w:spacing w:after="200"/>
        <w:ind w:hanging="218"/>
        <w:rPr>
          <w:sz w:val="20"/>
          <w:szCs w:val="20"/>
        </w:rPr>
      </w:pPr>
      <w:r w:rsidRPr="0049275A">
        <w:rPr>
          <w:sz w:val="20"/>
          <w:szCs w:val="20"/>
        </w:rPr>
        <w:t>an annual administration or registration fee. </w:t>
      </w:r>
    </w:p>
    <w:p w14:paraId="5572EDB2" w14:textId="77777777" w:rsidR="00DD2E4B" w:rsidRPr="0049275A" w:rsidRDefault="00DD2E4B">
      <w:pPr>
        <w:spacing w:before="200" w:after="200"/>
        <w:rPr>
          <w:sz w:val="20"/>
          <w:szCs w:val="20"/>
        </w:rPr>
      </w:pPr>
      <w:r w:rsidRPr="0049275A">
        <w:rPr>
          <w:sz w:val="20"/>
          <w:szCs w:val="20"/>
        </w:rPr>
        <w:t xml:space="preserve">Where the patient is bulk billed, an additional charge can </w:t>
      </w:r>
      <w:r w:rsidRPr="0049275A">
        <w:rPr>
          <w:b/>
          <w:bCs/>
          <w:sz w:val="20"/>
          <w:szCs w:val="20"/>
        </w:rPr>
        <w:t>only</w:t>
      </w:r>
      <w:r w:rsidRPr="0049275A">
        <w:rPr>
          <w:sz w:val="20"/>
          <w:szCs w:val="20"/>
        </w:rPr>
        <w:t xml:space="preserve"> be raised against the patient by the practitioner where the patient is provided with a vaccine or vaccines from the practitioner's own supply held on the practitioner's premises.</w:t>
      </w:r>
      <w:r w:rsidR="00E25FE5">
        <w:rPr>
          <w:sz w:val="20"/>
          <w:szCs w:val="20"/>
        </w:rPr>
        <w:t xml:space="preserve"> </w:t>
      </w:r>
      <w:r w:rsidRPr="0049275A">
        <w:rPr>
          <w:sz w:val="20"/>
          <w:szCs w:val="20"/>
        </w:rPr>
        <w:t xml:space="preserve">This exemption only applies to general practitioners and other non-specialist practitioners in association with attendance items </w:t>
      </w:r>
      <w:r w:rsidRPr="0049275A">
        <w:rPr>
          <w:b/>
          <w:bCs/>
          <w:sz w:val="20"/>
          <w:szCs w:val="20"/>
        </w:rPr>
        <w:t>3 to 96</w:t>
      </w:r>
      <w:r w:rsidRPr="0049275A">
        <w:rPr>
          <w:sz w:val="20"/>
          <w:szCs w:val="20"/>
        </w:rPr>
        <w:t xml:space="preserve">, </w:t>
      </w:r>
      <w:r w:rsidRPr="0049275A">
        <w:rPr>
          <w:b/>
          <w:bCs/>
          <w:sz w:val="20"/>
          <w:szCs w:val="20"/>
        </w:rPr>
        <w:t>179 to 212</w:t>
      </w:r>
      <w:r w:rsidRPr="0049275A">
        <w:rPr>
          <w:sz w:val="20"/>
          <w:szCs w:val="20"/>
        </w:rPr>
        <w:t xml:space="preserve">, </w:t>
      </w:r>
      <w:r w:rsidRPr="0049275A">
        <w:rPr>
          <w:b/>
          <w:bCs/>
          <w:sz w:val="20"/>
          <w:szCs w:val="20"/>
        </w:rPr>
        <w:t>733 to 789</w:t>
      </w:r>
      <w:r w:rsidRPr="0049275A">
        <w:rPr>
          <w:sz w:val="20"/>
          <w:szCs w:val="20"/>
        </w:rPr>
        <w:t xml:space="preserve"> and </w:t>
      </w:r>
      <w:r w:rsidRPr="0049275A">
        <w:rPr>
          <w:b/>
          <w:bCs/>
          <w:sz w:val="20"/>
          <w:szCs w:val="20"/>
        </w:rPr>
        <w:t>5000 to 5267</w:t>
      </w:r>
      <w:r w:rsidRPr="0049275A">
        <w:rPr>
          <w:sz w:val="20"/>
          <w:szCs w:val="20"/>
        </w:rPr>
        <w:t xml:space="preserve"> (inclusive) and only relates to vaccines that are not available to the patient free of charge through Commonwealth or State funding arrangements or available through the Pharmaceutical Benefits Scheme.</w:t>
      </w:r>
      <w:r w:rsidR="00E25FE5">
        <w:rPr>
          <w:sz w:val="20"/>
          <w:szCs w:val="20"/>
        </w:rPr>
        <w:t xml:space="preserve"> </w:t>
      </w:r>
      <w:r w:rsidRPr="0049275A">
        <w:rPr>
          <w:sz w:val="20"/>
          <w:szCs w:val="20"/>
        </w:rPr>
        <w:t>The additional charge must only be to cover the supply of the vaccine.</w:t>
      </w:r>
    </w:p>
    <w:p w14:paraId="3515996F" w14:textId="77777777" w:rsidR="00DD2E4B" w:rsidRPr="0049275A" w:rsidRDefault="00DD2E4B">
      <w:pPr>
        <w:spacing w:before="200" w:after="200"/>
        <w:rPr>
          <w:sz w:val="20"/>
          <w:szCs w:val="20"/>
        </w:rPr>
      </w:pPr>
      <w:r w:rsidRPr="0049275A">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18AC1403" w14:textId="77777777" w:rsidR="00DD2E4B" w:rsidRPr="0049275A" w:rsidRDefault="00DD2E4B">
      <w:pPr>
        <w:spacing w:before="200" w:after="200"/>
        <w:rPr>
          <w:sz w:val="20"/>
          <w:szCs w:val="20"/>
        </w:rPr>
      </w:pPr>
      <w:r w:rsidRPr="0049275A">
        <w:rPr>
          <w:sz w:val="20"/>
          <w:szCs w:val="20"/>
        </w:rPr>
        <w:t>It should be noted that, where a service is not bulk billed, a practitioner may privately raise an additional charge against a patient, such as for a consumable.</w:t>
      </w:r>
      <w:r w:rsidR="00E25FE5">
        <w:rPr>
          <w:sz w:val="20"/>
          <w:szCs w:val="20"/>
        </w:rPr>
        <w:t xml:space="preserve"> </w:t>
      </w:r>
      <w:r w:rsidRPr="0049275A">
        <w:rPr>
          <w:sz w:val="20"/>
          <w:szCs w:val="20"/>
        </w:rPr>
        <w:t>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w:t>
      </w:r>
    </w:p>
    <w:p w14:paraId="1C888505" w14:textId="77777777" w:rsidR="00A77B3E" w:rsidRPr="0049275A" w:rsidRDefault="00A77B3E"/>
    <w:p w14:paraId="3C63C0B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GN.8.18 Provision for review of individual health professionals</w:t>
      </w:r>
    </w:p>
    <w:p w14:paraId="59E44920" w14:textId="77777777" w:rsidR="00DD2E4B" w:rsidRPr="0049275A" w:rsidRDefault="00DD2E4B">
      <w:pPr>
        <w:spacing w:after="200"/>
        <w:rPr>
          <w:sz w:val="20"/>
          <w:szCs w:val="20"/>
        </w:rPr>
      </w:pPr>
      <w:r w:rsidRPr="0049275A">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5D63003" w14:textId="77777777" w:rsidR="00DD2E4B" w:rsidRPr="0049275A" w:rsidRDefault="00DD2E4B">
      <w:pPr>
        <w:spacing w:before="200" w:after="200"/>
        <w:rPr>
          <w:sz w:val="20"/>
          <w:szCs w:val="20"/>
        </w:rPr>
      </w:pPr>
      <w:r w:rsidRPr="0049275A">
        <w:rPr>
          <w:sz w:val="20"/>
          <w:szCs w:val="20"/>
        </w:rPr>
        <w:t xml:space="preserve">Section 82 of the </w:t>
      </w:r>
      <w:r w:rsidRPr="0049275A">
        <w:rPr>
          <w:i/>
          <w:iCs/>
          <w:sz w:val="20"/>
          <w:szCs w:val="20"/>
        </w:rPr>
        <w:t xml:space="preserve">Health Insurance Act 1973 </w:t>
      </w:r>
      <w:r w:rsidRPr="0049275A">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w:t>
      </w:r>
      <w:r w:rsidR="00E25FE5">
        <w:rPr>
          <w:sz w:val="20"/>
          <w:szCs w:val="20"/>
        </w:rPr>
        <w:t xml:space="preserve"> </w:t>
      </w:r>
      <w:r w:rsidRPr="0049275A">
        <w:rPr>
          <w:sz w:val="20"/>
          <w:szCs w:val="20"/>
        </w:rPr>
        <w:t xml:space="preserve">It is </w:t>
      </w:r>
      <w:r w:rsidRPr="0049275A">
        <w:rPr>
          <w:sz w:val="20"/>
          <w:szCs w:val="20"/>
        </w:rPr>
        <w:lastRenderedPageBreak/>
        <w:t>also an offence under Section 82 for a person or officer of a body corporate to knowingly, recklessly or negligently cause or permit a practitioner employed by the person to engage in such conduct. </w:t>
      </w:r>
    </w:p>
    <w:p w14:paraId="24FC9F56" w14:textId="77777777" w:rsidR="00DD2E4B" w:rsidRPr="0049275A" w:rsidRDefault="002D6E1E">
      <w:pPr>
        <w:spacing w:before="200" w:after="200"/>
        <w:rPr>
          <w:sz w:val="20"/>
          <w:szCs w:val="20"/>
        </w:rPr>
      </w:pPr>
      <w:r>
        <w:rPr>
          <w:sz w:val="20"/>
          <w:szCs w:val="20"/>
        </w:rPr>
        <w:t xml:space="preserve">Department </w:t>
      </w:r>
      <w:r w:rsidR="00DD2E4B" w:rsidRPr="0049275A">
        <w:rPr>
          <w:sz w:val="20"/>
          <w:szCs w:val="20"/>
        </w:rPr>
        <w:t xml:space="preserve">monitors health practitioners' claiming patterns. Where </w:t>
      </w:r>
      <w:r w:rsidR="00802619">
        <w:rPr>
          <w:sz w:val="20"/>
          <w:szCs w:val="20"/>
        </w:rPr>
        <w:t>Services Australia</w:t>
      </w:r>
      <w:r w:rsidR="00DD2E4B" w:rsidRPr="0049275A">
        <w:rPr>
          <w:sz w:val="20"/>
          <w:szCs w:val="20"/>
        </w:rPr>
        <w:t xml:space="preserve"> detects an anomaly, it may request the Director of PSR to review the practitioner's service provision.</w:t>
      </w:r>
      <w:r w:rsidR="00E25FE5">
        <w:rPr>
          <w:sz w:val="20"/>
          <w:szCs w:val="20"/>
        </w:rPr>
        <w:t xml:space="preserve"> </w:t>
      </w:r>
      <w:r w:rsidR="00DD2E4B" w:rsidRPr="0049275A">
        <w:rPr>
          <w:sz w:val="20"/>
          <w:szCs w:val="20"/>
        </w:rPr>
        <w:t>On receiving the request, the Director must decide whether to a conduct a review and in which manner the review will be conducted.</w:t>
      </w:r>
      <w:r w:rsidR="00E25FE5">
        <w:rPr>
          <w:sz w:val="20"/>
          <w:szCs w:val="20"/>
        </w:rPr>
        <w:t xml:space="preserve"> </w:t>
      </w:r>
      <w:r w:rsidR="00DD2E4B" w:rsidRPr="0049275A">
        <w:rPr>
          <w:sz w:val="20"/>
          <w:szCs w:val="20"/>
        </w:rPr>
        <w:t>The Director is authorized to require that documents and information be provided. </w:t>
      </w:r>
    </w:p>
    <w:p w14:paraId="0A795B38" w14:textId="77777777" w:rsidR="00DD2E4B" w:rsidRPr="0049275A" w:rsidRDefault="00DD2E4B">
      <w:pPr>
        <w:spacing w:before="200" w:after="200"/>
        <w:rPr>
          <w:sz w:val="20"/>
          <w:szCs w:val="20"/>
        </w:rPr>
      </w:pPr>
      <w:r w:rsidRPr="0049275A">
        <w:rPr>
          <w:sz w:val="20"/>
          <w:szCs w:val="20"/>
        </w:rPr>
        <w:t>Following a review, the Director must:</w:t>
      </w:r>
    </w:p>
    <w:p w14:paraId="6CAD36ED" w14:textId="77777777" w:rsidR="00DD2E4B" w:rsidRPr="0049275A" w:rsidRDefault="00DD2E4B">
      <w:pPr>
        <w:spacing w:before="200" w:after="200"/>
        <w:rPr>
          <w:sz w:val="20"/>
          <w:szCs w:val="20"/>
        </w:rPr>
      </w:pPr>
      <w:r w:rsidRPr="0049275A">
        <w:rPr>
          <w:sz w:val="20"/>
          <w:szCs w:val="20"/>
        </w:rPr>
        <w:t>decide to take no further action; or</w:t>
      </w:r>
    </w:p>
    <w:p w14:paraId="4C211C28" w14:textId="77777777" w:rsidR="00DD2E4B" w:rsidRPr="0049275A" w:rsidRDefault="00DD2E4B">
      <w:pPr>
        <w:spacing w:before="200" w:after="200"/>
        <w:rPr>
          <w:sz w:val="20"/>
          <w:szCs w:val="20"/>
        </w:rPr>
      </w:pPr>
      <w:r w:rsidRPr="0049275A">
        <w:rPr>
          <w:sz w:val="20"/>
          <w:szCs w:val="20"/>
        </w:rPr>
        <w:t>enter into an agreement with the person under review (which must then be ratified by an independent Determining Authority); or</w:t>
      </w:r>
    </w:p>
    <w:p w14:paraId="2D420053" w14:textId="77777777" w:rsidR="00DD2E4B" w:rsidRPr="0049275A" w:rsidRDefault="00DD2E4B">
      <w:pPr>
        <w:spacing w:before="200" w:after="200"/>
        <w:rPr>
          <w:sz w:val="20"/>
          <w:szCs w:val="20"/>
        </w:rPr>
      </w:pPr>
      <w:r w:rsidRPr="0049275A">
        <w:rPr>
          <w:sz w:val="20"/>
          <w:szCs w:val="20"/>
        </w:rPr>
        <w:t>refer the matter to a PSR Committee.</w:t>
      </w:r>
    </w:p>
    <w:p w14:paraId="5813492A" w14:textId="77777777" w:rsidR="00DD2E4B" w:rsidRPr="0049275A" w:rsidRDefault="00DD2E4B">
      <w:pPr>
        <w:spacing w:before="200" w:after="200"/>
        <w:rPr>
          <w:sz w:val="20"/>
          <w:szCs w:val="20"/>
        </w:rPr>
      </w:pPr>
      <w:r w:rsidRPr="0049275A">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w:t>
      </w:r>
    </w:p>
    <w:p w14:paraId="76EAC85D" w14:textId="77777777" w:rsidR="00DD2E4B" w:rsidRPr="0049275A" w:rsidRDefault="00DD2E4B">
      <w:pPr>
        <w:spacing w:before="200" w:after="200"/>
        <w:rPr>
          <w:sz w:val="20"/>
          <w:szCs w:val="20"/>
        </w:rPr>
      </w:pPr>
      <w:r w:rsidRPr="0049275A">
        <w:rPr>
          <w:sz w:val="20"/>
          <w:szCs w:val="20"/>
        </w:rPr>
        <w:t>The Committee is authorized to:</w:t>
      </w:r>
    </w:p>
    <w:p w14:paraId="28159E82" w14:textId="77777777" w:rsidR="00DD2E4B" w:rsidRPr="0049275A" w:rsidRDefault="00DD2E4B">
      <w:pPr>
        <w:spacing w:before="200" w:after="200"/>
        <w:rPr>
          <w:sz w:val="20"/>
          <w:szCs w:val="20"/>
        </w:rPr>
      </w:pPr>
      <w:r w:rsidRPr="0049275A">
        <w:rPr>
          <w:sz w:val="20"/>
          <w:szCs w:val="20"/>
        </w:rPr>
        <w:t>investigate any aspect of the provision of the referred services, and without being limited by the reasons given in the review request or by a Director's report following the review;</w:t>
      </w:r>
    </w:p>
    <w:p w14:paraId="606EAB7B" w14:textId="77777777" w:rsidR="00DD2E4B" w:rsidRPr="0049275A" w:rsidRDefault="00DD2E4B">
      <w:pPr>
        <w:spacing w:before="200" w:after="200"/>
        <w:rPr>
          <w:sz w:val="20"/>
          <w:szCs w:val="20"/>
        </w:rPr>
      </w:pPr>
      <w:r w:rsidRPr="0049275A">
        <w:rPr>
          <w:sz w:val="20"/>
          <w:szCs w:val="20"/>
        </w:rPr>
        <w:t>hold hearings and require the person under review to attend and give evidence;</w:t>
      </w:r>
    </w:p>
    <w:p w14:paraId="10B567C0" w14:textId="77777777" w:rsidR="00DD2E4B" w:rsidRPr="0049275A" w:rsidRDefault="00DD2E4B">
      <w:pPr>
        <w:spacing w:before="200" w:after="200"/>
        <w:rPr>
          <w:sz w:val="20"/>
          <w:szCs w:val="20"/>
        </w:rPr>
      </w:pPr>
      <w:r w:rsidRPr="0049275A">
        <w:rPr>
          <w:sz w:val="20"/>
          <w:szCs w:val="20"/>
        </w:rPr>
        <w:t>require the production of documents (including clinical notes).</w:t>
      </w:r>
    </w:p>
    <w:p w14:paraId="1A59F0F7" w14:textId="77777777" w:rsidR="00DD2E4B" w:rsidRPr="0049275A" w:rsidRDefault="00DD2E4B">
      <w:pPr>
        <w:spacing w:before="200" w:after="200"/>
        <w:rPr>
          <w:sz w:val="20"/>
          <w:szCs w:val="20"/>
        </w:rPr>
      </w:pPr>
      <w:r w:rsidRPr="0049275A">
        <w:rPr>
          <w:sz w:val="20"/>
          <w:szCs w:val="20"/>
        </w:rPr>
        <w:t>The methods available to a PSR Committee to investigate and quantify inappropriate practice are specified in legislation:</w:t>
      </w:r>
    </w:p>
    <w:p w14:paraId="077E00C3" w14:textId="77777777" w:rsidR="00DD2E4B" w:rsidRPr="0049275A" w:rsidRDefault="00DD2E4B">
      <w:pPr>
        <w:spacing w:before="200" w:after="200"/>
        <w:rPr>
          <w:sz w:val="20"/>
          <w:szCs w:val="20"/>
        </w:rPr>
      </w:pPr>
      <w:r w:rsidRPr="0049275A">
        <w:rPr>
          <w:b/>
          <w:bCs/>
          <w:sz w:val="20"/>
          <w:szCs w:val="20"/>
        </w:rPr>
        <w:t>(a)        Patterns of Services</w:t>
      </w:r>
      <w:r w:rsidRPr="0049275A">
        <w:rPr>
          <w:sz w:val="20"/>
          <w:szCs w:val="20"/>
        </w:rPr>
        <w:t xml:space="preserve"> - The</w:t>
      </w:r>
      <w:r w:rsidRPr="0049275A">
        <w:rPr>
          <w:i/>
          <w:iCs/>
          <w:sz w:val="20"/>
          <w:szCs w:val="20"/>
        </w:rPr>
        <w:t xml:space="preserve"> Health Insurance (Professional Services Review) Regulations 1999 </w:t>
      </w:r>
      <w:r w:rsidRPr="0049275A">
        <w:rPr>
          <w:sz w:val="20"/>
          <w:szCs w:val="20"/>
        </w:rPr>
        <w:t>specify that when a general practitioner or other medical practitioner reaches or exceeds 80 or more attendances on each of 20 or more days in a 12-month period, they are deemed to have practiced inappropriately.</w:t>
      </w:r>
    </w:p>
    <w:p w14:paraId="07EFE1D4" w14:textId="77777777" w:rsidR="00DD2E4B" w:rsidRPr="0049275A" w:rsidRDefault="00DD2E4B">
      <w:pPr>
        <w:spacing w:before="200" w:after="200"/>
        <w:rPr>
          <w:sz w:val="20"/>
          <w:szCs w:val="20"/>
        </w:rPr>
      </w:pPr>
      <w:r w:rsidRPr="0049275A">
        <w:rPr>
          <w:sz w:val="20"/>
          <w:szCs w:val="20"/>
        </w:rPr>
        <w:t>A professional attendance means a service of a kind mentioned in group A1, A2, A5, A6, A7, A9, A11, A13, A14, A15, A16, A17, A18, A19, A20, A21, A22 or A23 of Part 3 of the General Medical Services Table.</w:t>
      </w:r>
    </w:p>
    <w:p w14:paraId="18B74335" w14:textId="77777777" w:rsidR="00DD2E4B" w:rsidRPr="0049275A" w:rsidRDefault="00DD2E4B">
      <w:pPr>
        <w:spacing w:before="200" w:after="200"/>
        <w:rPr>
          <w:sz w:val="20"/>
          <w:szCs w:val="20"/>
        </w:rPr>
      </w:pPr>
      <w:r w:rsidRPr="0049275A">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sidRPr="0049275A">
        <w:rPr>
          <w:i/>
          <w:iCs/>
          <w:sz w:val="20"/>
          <w:szCs w:val="20"/>
        </w:rPr>
        <w:t>Regulations</w:t>
      </w:r>
      <w:r w:rsidRPr="0049275A">
        <w:rPr>
          <w:sz w:val="20"/>
          <w:szCs w:val="20"/>
        </w:rPr>
        <w:t>. These include:</w:t>
      </w:r>
    </w:p>
    <w:p w14:paraId="4999FCC7" w14:textId="77777777" w:rsidR="00DD2E4B" w:rsidRPr="0049275A" w:rsidRDefault="00DD2E4B">
      <w:pPr>
        <w:spacing w:before="200" w:after="200"/>
        <w:rPr>
          <w:sz w:val="20"/>
          <w:szCs w:val="20"/>
        </w:rPr>
      </w:pPr>
      <w:r w:rsidRPr="0049275A">
        <w:rPr>
          <w:sz w:val="20"/>
          <w:szCs w:val="20"/>
        </w:rPr>
        <w:t>an unusual occurrence;</w:t>
      </w:r>
    </w:p>
    <w:p w14:paraId="338344CC" w14:textId="77777777" w:rsidR="00DD2E4B" w:rsidRPr="0049275A" w:rsidRDefault="00DD2E4B">
      <w:pPr>
        <w:spacing w:before="200" w:after="200"/>
        <w:rPr>
          <w:sz w:val="20"/>
          <w:szCs w:val="20"/>
        </w:rPr>
      </w:pPr>
      <w:r w:rsidRPr="0049275A">
        <w:rPr>
          <w:sz w:val="20"/>
          <w:szCs w:val="20"/>
        </w:rPr>
        <w:t>the absence of other medical services for the practitioner's patients (having regard to the practice location); and</w:t>
      </w:r>
    </w:p>
    <w:p w14:paraId="4DF30C2B" w14:textId="77777777" w:rsidR="00DD2E4B" w:rsidRPr="0049275A" w:rsidRDefault="00DD2E4B">
      <w:pPr>
        <w:spacing w:before="200" w:after="200"/>
        <w:rPr>
          <w:sz w:val="20"/>
          <w:szCs w:val="20"/>
        </w:rPr>
      </w:pPr>
      <w:r w:rsidRPr="0049275A">
        <w:rPr>
          <w:sz w:val="20"/>
          <w:szCs w:val="20"/>
        </w:rPr>
        <w:t>the characteristics of the patients.</w:t>
      </w:r>
    </w:p>
    <w:p w14:paraId="0026A118" w14:textId="77777777" w:rsidR="00DD2E4B" w:rsidRPr="0049275A" w:rsidRDefault="00DD2E4B">
      <w:pPr>
        <w:spacing w:before="200" w:after="200"/>
        <w:rPr>
          <w:sz w:val="20"/>
          <w:szCs w:val="20"/>
        </w:rPr>
      </w:pPr>
      <w:r w:rsidRPr="0049275A">
        <w:rPr>
          <w:b/>
          <w:bCs/>
          <w:sz w:val="20"/>
          <w:szCs w:val="20"/>
        </w:rPr>
        <w:t>(b)        Sampling</w:t>
      </w:r>
      <w:r w:rsidRPr="0049275A">
        <w:rPr>
          <w:sz w:val="20"/>
          <w:szCs w:val="20"/>
        </w:rPr>
        <w:t xml:space="preserve"> - A PSR Committee may use statistically valid methods to sample the clinical or practice records.</w:t>
      </w:r>
    </w:p>
    <w:p w14:paraId="64FED688" w14:textId="77777777" w:rsidR="00DD2E4B" w:rsidRPr="0049275A" w:rsidRDefault="00DD2E4B">
      <w:pPr>
        <w:spacing w:before="200" w:after="200"/>
        <w:rPr>
          <w:sz w:val="20"/>
          <w:szCs w:val="20"/>
        </w:rPr>
      </w:pPr>
      <w:r w:rsidRPr="0049275A">
        <w:rPr>
          <w:b/>
          <w:bCs/>
          <w:sz w:val="20"/>
          <w:szCs w:val="20"/>
        </w:rPr>
        <w:t>(c)        Generic findings</w:t>
      </w:r>
      <w:r w:rsidRPr="0049275A">
        <w:rPr>
          <w:sz w:val="20"/>
          <w:szCs w:val="20"/>
        </w:rPr>
        <w:t xml:space="preserve"> - If a PSR Committee cannot use patterns of service or sampling (for example, there are insufficient medical records), it can make a 'generic' finding of inappropriate practice. </w:t>
      </w:r>
    </w:p>
    <w:p w14:paraId="1F78FDD2" w14:textId="77777777" w:rsidR="00DD2E4B" w:rsidRPr="0049275A" w:rsidRDefault="00DD2E4B">
      <w:pPr>
        <w:spacing w:before="200" w:after="200"/>
        <w:rPr>
          <w:sz w:val="20"/>
          <w:szCs w:val="20"/>
        </w:rPr>
      </w:pPr>
      <w:r w:rsidRPr="0049275A">
        <w:rPr>
          <w:b/>
          <w:bCs/>
          <w:sz w:val="20"/>
          <w:szCs w:val="20"/>
        </w:rPr>
        <w:t>Additional Information</w:t>
      </w:r>
    </w:p>
    <w:p w14:paraId="7FAE1E0D" w14:textId="77777777" w:rsidR="00DD2E4B" w:rsidRPr="0049275A" w:rsidRDefault="00DD2E4B">
      <w:pPr>
        <w:spacing w:before="200" w:after="200"/>
        <w:rPr>
          <w:sz w:val="20"/>
          <w:szCs w:val="20"/>
        </w:rPr>
      </w:pPr>
      <w:r w:rsidRPr="0049275A">
        <w:rPr>
          <w:sz w:val="20"/>
          <w:szCs w:val="20"/>
        </w:rPr>
        <w:t>A PSR Committee may not make a finding of inappropriate practice unless it has given the person under review notice of its intention to review them, the reasons for its findings, and an opportunity to respond.</w:t>
      </w:r>
      <w:r w:rsidR="00E25FE5">
        <w:rPr>
          <w:sz w:val="20"/>
          <w:szCs w:val="20"/>
        </w:rPr>
        <w:t xml:space="preserve"> </w:t>
      </w:r>
      <w:r w:rsidRPr="0049275A">
        <w:rPr>
          <w:sz w:val="20"/>
          <w:szCs w:val="20"/>
        </w:rPr>
        <w:t xml:space="preserve">In reaching their </w:t>
      </w:r>
      <w:r w:rsidRPr="0049275A">
        <w:rPr>
          <w:sz w:val="20"/>
          <w:szCs w:val="20"/>
        </w:rPr>
        <w:lastRenderedPageBreak/>
        <w:t>decision, a PSR Committee is required to consider whether or not the practitioner has kept adequate and contemporaneous patient records (See general explanatory note G15.1 for more information on adequate and contemporaneous patient records). </w:t>
      </w:r>
    </w:p>
    <w:p w14:paraId="55C3E4D6" w14:textId="77777777" w:rsidR="00DD2E4B" w:rsidRPr="0049275A" w:rsidRDefault="00DD2E4B">
      <w:pPr>
        <w:spacing w:before="200" w:after="200"/>
        <w:rPr>
          <w:sz w:val="20"/>
          <w:szCs w:val="20"/>
        </w:rPr>
      </w:pPr>
      <w:r w:rsidRPr="0049275A">
        <w:rPr>
          <w:sz w:val="20"/>
          <w:szCs w:val="20"/>
        </w:rPr>
        <w:t>The practitioner under review is permitted to make submissions to the PSR Committee before key decisions or a final report is made. </w:t>
      </w:r>
    </w:p>
    <w:p w14:paraId="572ED95B" w14:textId="77777777" w:rsidR="00DD2E4B" w:rsidRPr="0049275A" w:rsidRDefault="00DD2E4B">
      <w:pPr>
        <w:spacing w:before="200" w:after="200"/>
        <w:rPr>
          <w:sz w:val="20"/>
          <w:szCs w:val="20"/>
        </w:rPr>
      </w:pPr>
      <w:r w:rsidRPr="0049275A">
        <w:rPr>
          <w:sz w:val="20"/>
          <w:szCs w:val="20"/>
        </w:rPr>
        <w:t>If a PSR Committee finds that the person under review has engaged in inappropriate practice, the findings will be reported to the Determining Authority to decide what action should be taken:</w:t>
      </w:r>
    </w:p>
    <w:p w14:paraId="3B555C50" w14:textId="77777777" w:rsidR="00DD2E4B" w:rsidRPr="0049275A" w:rsidRDefault="00DD2E4B">
      <w:pPr>
        <w:spacing w:before="200" w:after="200"/>
        <w:rPr>
          <w:sz w:val="20"/>
          <w:szCs w:val="20"/>
        </w:rPr>
      </w:pPr>
      <w:r w:rsidRPr="0049275A">
        <w:rPr>
          <w:b/>
          <w:bCs/>
          <w:sz w:val="20"/>
          <w:szCs w:val="20"/>
        </w:rPr>
        <w:t xml:space="preserve">(i) </w:t>
      </w:r>
      <w:r w:rsidRPr="0049275A">
        <w:rPr>
          <w:sz w:val="20"/>
          <w:szCs w:val="20"/>
        </w:rPr>
        <w:t>a reprimand;</w:t>
      </w:r>
    </w:p>
    <w:p w14:paraId="54C34440" w14:textId="77777777" w:rsidR="00DD2E4B" w:rsidRPr="0049275A" w:rsidRDefault="00DD2E4B">
      <w:pPr>
        <w:spacing w:before="200" w:after="200"/>
        <w:rPr>
          <w:sz w:val="20"/>
          <w:szCs w:val="20"/>
        </w:rPr>
      </w:pPr>
      <w:r w:rsidRPr="0049275A">
        <w:rPr>
          <w:b/>
          <w:bCs/>
          <w:sz w:val="20"/>
          <w:szCs w:val="20"/>
        </w:rPr>
        <w:t xml:space="preserve">(ii) </w:t>
      </w:r>
      <w:r w:rsidRPr="0049275A">
        <w:rPr>
          <w:sz w:val="20"/>
          <w:szCs w:val="20"/>
        </w:rPr>
        <w:t>counselling;</w:t>
      </w:r>
    </w:p>
    <w:p w14:paraId="621E2743" w14:textId="77777777" w:rsidR="00DD2E4B" w:rsidRPr="0049275A" w:rsidRDefault="00DD2E4B">
      <w:pPr>
        <w:spacing w:before="200" w:after="200"/>
        <w:rPr>
          <w:sz w:val="20"/>
          <w:szCs w:val="20"/>
        </w:rPr>
      </w:pPr>
      <w:r w:rsidRPr="0049275A">
        <w:rPr>
          <w:b/>
          <w:bCs/>
          <w:sz w:val="20"/>
          <w:szCs w:val="20"/>
        </w:rPr>
        <w:t xml:space="preserve">(iii) </w:t>
      </w:r>
      <w:r w:rsidRPr="0049275A">
        <w:rPr>
          <w:sz w:val="20"/>
          <w:szCs w:val="20"/>
        </w:rPr>
        <w:t>repayment of Medicare benefits; and/or</w:t>
      </w:r>
    </w:p>
    <w:p w14:paraId="39D51147" w14:textId="77777777" w:rsidR="00DD2E4B" w:rsidRPr="0049275A" w:rsidRDefault="00DD2E4B">
      <w:pPr>
        <w:spacing w:before="200" w:after="200"/>
        <w:rPr>
          <w:sz w:val="20"/>
          <w:szCs w:val="20"/>
        </w:rPr>
      </w:pPr>
      <w:r w:rsidRPr="0049275A">
        <w:rPr>
          <w:b/>
          <w:bCs/>
          <w:sz w:val="20"/>
          <w:szCs w:val="20"/>
        </w:rPr>
        <w:t xml:space="preserve">(iv) </w:t>
      </w:r>
      <w:r w:rsidRPr="0049275A">
        <w:rPr>
          <w:sz w:val="20"/>
          <w:szCs w:val="20"/>
        </w:rPr>
        <w:t>complete or partial disqualification from Medicare benefit arrangements for up to three years.</w:t>
      </w:r>
    </w:p>
    <w:p w14:paraId="3E04A5C3" w14:textId="77777777" w:rsidR="00DD2E4B" w:rsidRPr="0049275A" w:rsidRDefault="00DD2E4B">
      <w:pPr>
        <w:spacing w:before="200" w:after="200"/>
        <w:rPr>
          <w:sz w:val="20"/>
          <w:szCs w:val="20"/>
        </w:rPr>
      </w:pPr>
      <w:r w:rsidRPr="0049275A">
        <w:rPr>
          <w:sz w:val="20"/>
          <w:szCs w:val="20"/>
        </w:rPr>
        <w:t xml:space="preserve">Further information is available from the PSR website - </w:t>
      </w:r>
      <w:hyperlink r:id="rId24" w:history="1">
        <w:r w:rsidRPr="0049275A">
          <w:rPr>
            <w:color w:val="0000EE"/>
            <w:sz w:val="20"/>
            <w:szCs w:val="20"/>
            <w:u w:val="single" w:color="0000EE"/>
          </w:rPr>
          <w:t>www.psr.gov.au</w:t>
        </w:r>
      </w:hyperlink>
    </w:p>
    <w:p w14:paraId="535802EE" w14:textId="77777777" w:rsidR="00A77B3E" w:rsidRPr="0049275A" w:rsidRDefault="00A77B3E"/>
    <w:p w14:paraId="72753D2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GN.8.19 Medicare Participation Review Committee</w:t>
      </w:r>
    </w:p>
    <w:p w14:paraId="16B8C396" w14:textId="77777777" w:rsidR="00DD2E4B" w:rsidRPr="0049275A" w:rsidRDefault="00DD2E4B">
      <w:pPr>
        <w:spacing w:after="200"/>
        <w:rPr>
          <w:sz w:val="20"/>
          <w:szCs w:val="20"/>
        </w:rPr>
      </w:pPr>
      <w:r w:rsidRPr="0049275A">
        <w:rPr>
          <w:sz w:val="20"/>
          <w:szCs w:val="20"/>
        </w:rPr>
        <w:t>The Medicare Participation Review Committee determines what administrative action should be taken against a practitioner who:</w:t>
      </w:r>
    </w:p>
    <w:p w14:paraId="49341C0C" w14:textId="77777777" w:rsidR="00DD2E4B" w:rsidRPr="0049275A" w:rsidRDefault="00DD2E4B">
      <w:pPr>
        <w:spacing w:before="200" w:after="200"/>
        <w:rPr>
          <w:sz w:val="20"/>
          <w:szCs w:val="20"/>
        </w:rPr>
      </w:pPr>
      <w:r w:rsidRPr="0049275A">
        <w:rPr>
          <w:sz w:val="20"/>
          <w:szCs w:val="20"/>
        </w:rPr>
        <w:t>(a) has been successfully prosecuted for relevant criminal offences;</w:t>
      </w:r>
    </w:p>
    <w:p w14:paraId="6F24C7EE" w14:textId="77777777" w:rsidR="00DD2E4B" w:rsidRPr="0049275A" w:rsidRDefault="00DD2E4B">
      <w:pPr>
        <w:spacing w:before="200" w:after="200"/>
        <w:rPr>
          <w:sz w:val="20"/>
          <w:szCs w:val="20"/>
        </w:rPr>
      </w:pPr>
      <w:r w:rsidRPr="0049275A">
        <w:rPr>
          <w:sz w:val="20"/>
          <w:szCs w:val="20"/>
        </w:rPr>
        <w:t>(b) has breached an Approved Pathology Practitioner undertaking;</w:t>
      </w:r>
    </w:p>
    <w:p w14:paraId="7116F1EA" w14:textId="77777777" w:rsidR="00DD2E4B" w:rsidRPr="0049275A" w:rsidRDefault="00DD2E4B">
      <w:pPr>
        <w:spacing w:before="200" w:after="200"/>
        <w:rPr>
          <w:sz w:val="20"/>
          <w:szCs w:val="20"/>
        </w:rPr>
      </w:pPr>
      <w:r w:rsidRPr="0049275A">
        <w:rPr>
          <w:sz w:val="20"/>
          <w:szCs w:val="20"/>
        </w:rPr>
        <w:t>(c) has engaged in prohibited diagnostic imaging practices; or</w:t>
      </w:r>
    </w:p>
    <w:p w14:paraId="184B92F9" w14:textId="77777777" w:rsidR="00DD2E4B" w:rsidRPr="0049275A" w:rsidRDefault="00DD2E4B">
      <w:pPr>
        <w:spacing w:before="200" w:after="200"/>
        <w:rPr>
          <w:sz w:val="20"/>
          <w:szCs w:val="20"/>
        </w:rPr>
      </w:pPr>
      <w:r w:rsidRPr="0049275A">
        <w:rPr>
          <w:sz w:val="20"/>
          <w:szCs w:val="20"/>
        </w:rPr>
        <w:t>(d) has been found to have engaged in inappropriate practice under the Professional Services Review scheme and has received Final Determinations on two (or more) occasions.</w:t>
      </w:r>
    </w:p>
    <w:p w14:paraId="265222C4" w14:textId="77777777" w:rsidR="00DD2E4B" w:rsidRPr="0049275A" w:rsidRDefault="00DD2E4B">
      <w:pPr>
        <w:spacing w:before="200" w:after="200"/>
        <w:rPr>
          <w:sz w:val="20"/>
          <w:szCs w:val="20"/>
        </w:rPr>
      </w:pPr>
      <w:r w:rsidRPr="0049275A">
        <w:rPr>
          <w:sz w:val="20"/>
          <w:szCs w:val="20"/>
        </w:rPr>
        <w:t>The Committee can take no further action, counsel or reprimand the practitioner, or determine that the practitioner be disqualified from Medicare for a particular period or in relation to particular services for up to five years.</w:t>
      </w:r>
    </w:p>
    <w:p w14:paraId="380C778B" w14:textId="77777777" w:rsidR="00DD2E4B" w:rsidRPr="0049275A" w:rsidRDefault="00DD2E4B">
      <w:pPr>
        <w:spacing w:before="200" w:after="200"/>
        <w:rPr>
          <w:sz w:val="20"/>
          <w:szCs w:val="20"/>
        </w:rPr>
      </w:pPr>
      <w:r w:rsidRPr="0049275A">
        <w:rPr>
          <w:sz w:val="20"/>
          <w:szCs w:val="20"/>
        </w:rPr>
        <w:t xml:space="preserve">Medicare benefits are not payable in respect of services rendered by a practitioner who has been fully disqualified, or partly disqualified in relation to relevant services under the </w:t>
      </w:r>
      <w:r w:rsidRPr="0049275A">
        <w:rPr>
          <w:i/>
          <w:iCs/>
          <w:sz w:val="20"/>
          <w:szCs w:val="20"/>
        </w:rPr>
        <w:t>Health Insurance Act 1973</w:t>
      </w:r>
      <w:r w:rsidRPr="0049275A">
        <w:rPr>
          <w:sz w:val="20"/>
          <w:szCs w:val="20"/>
        </w:rPr>
        <w:t xml:space="preserve"> (Section 19B applies).</w:t>
      </w:r>
    </w:p>
    <w:p w14:paraId="5152EE21" w14:textId="77777777" w:rsidR="00A77B3E" w:rsidRPr="0049275A" w:rsidRDefault="00A77B3E"/>
    <w:p w14:paraId="758651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GN.8.20 Referral of professional issues to regulatory and other bodies</w:t>
      </w:r>
    </w:p>
    <w:p w14:paraId="3CF6B866" w14:textId="77777777" w:rsidR="00DD2E4B" w:rsidRPr="0049275A" w:rsidRDefault="00DD2E4B">
      <w:pPr>
        <w:spacing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provides for the following referral, to an appropriate regulatory body:</w:t>
      </w:r>
    </w:p>
    <w:p w14:paraId="600D0755" w14:textId="77777777" w:rsidR="00DD2E4B" w:rsidRPr="0049275A" w:rsidRDefault="00DD2E4B">
      <w:pPr>
        <w:numPr>
          <w:ilvl w:val="0"/>
          <w:numId w:val="6"/>
        </w:numPr>
        <w:ind w:hanging="219"/>
        <w:rPr>
          <w:sz w:val="20"/>
          <w:szCs w:val="20"/>
        </w:rPr>
      </w:pPr>
      <w:r w:rsidRPr="0049275A">
        <w:rPr>
          <w:sz w:val="20"/>
          <w:szCs w:val="20"/>
        </w:rPr>
        <w:t>a significant threat to a person's life or health, when caused or is being caused or is likely to be caused by the conduct of the practitioner under review; or</w:t>
      </w:r>
    </w:p>
    <w:p w14:paraId="6EDF1F65" w14:textId="77777777" w:rsidR="00DD2E4B" w:rsidRPr="0049275A" w:rsidRDefault="00DD2E4B">
      <w:pPr>
        <w:numPr>
          <w:ilvl w:val="0"/>
          <w:numId w:val="6"/>
        </w:numPr>
        <w:spacing w:after="200"/>
        <w:ind w:hanging="275"/>
        <w:rPr>
          <w:sz w:val="20"/>
          <w:szCs w:val="20"/>
        </w:rPr>
      </w:pPr>
      <w:r w:rsidRPr="0049275A">
        <w:rPr>
          <w:sz w:val="20"/>
          <w:szCs w:val="20"/>
        </w:rPr>
        <w:t>a statement of concerns of non-compliance by a practitioner with 'professional standards'.</w:t>
      </w:r>
    </w:p>
    <w:p w14:paraId="00C44587" w14:textId="77777777" w:rsidR="00A77B3E" w:rsidRPr="0049275A" w:rsidRDefault="00A77B3E"/>
    <w:p w14:paraId="04AC0BD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GN.8.21 Comprehensive Management Framework for the MBS</w:t>
      </w:r>
    </w:p>
    <w:p w14:paraId="574DCDC7" w14:textId="77777777" w:rsidR="00DD2E4B" w:rsidRPr="0049275A" w:rsidRDefault="00DD2E4B">
      <w:pPr>
        <w:spacing w:after="200"/>
        <w:rPr>
          <w:sz w:val="20"/>
          <w:szCs w:val="20"/>
        </w:rPr>
      </w:pPr>
      <w:r w:rsidRPr="0049275A">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5EDC3EDD" w14:textId="77777777" w:rsidR="00A77B3E" w:rsidRPr="0049275A" w:rsidRDefault="00A77B3E"/>
    <w:p w14:paraId="426490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GN.8.22 Medical Services Advisory Committee</w:t>
      </w:r>
    </w:p>
    <w:p w14:paraId="270D635B" w14:textId="77777777" w:rsidR="00DD2E4B" w:rsidRPr="0049275A" w:rsidRDefault="00DD2E4B">
      <w:pPr>
        <w:spacing w:after="200"/>
        <w:rPr>
          <w:sz w:val="20"/>
          <w:szCs w:val="20"/>
        </w:rPr>
      </w:pPr>
      <w:r w:rsidRPr="0049275A">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w:t>
      </w:r>
    </w:p>
    <w:p w14:paraId="47A95EFE" w14:textId="77777777" w:rsidR="00DD2E4B" w:rsidRPr="0049275A" w:rsidRDefault="00DD2E4B">
      <w:pPr>
        <w:spacing w:before="200" w:after="200"/>
        <w:rPr>
          <w:sz w:val="20"/>
          <w:szCs w:val="20"/>
        </w:rPr>
      </w:pPr>
      <w:r w:rsidRPr="0049275A">
        <w:rPr>
          <w:sz w:val="20"/>
          <w:szCs w:val="20"/>
        </w:rPr>
        <w:t>MSAC members are appointed by the Minister and include specialist practitioners, general practitioners, health economists, a health consumer representative, health planning and administration experts and epidemiologists.</w:t>
      </w:r>
    </w:p>
    <w:p w14:paraId="47AE144F" w14:textId="77777777" w:rsidR="00DD2E4B" w:rsidRPr="0049275A" w:rsidRDefault="00DD2E4B">
      <w:pPr>
        <w:spacing w:before="200" w:after="200"/>
        <w:rPr>
          <w:sz w:val="20"/>
          <w:szCs w:val="20"/>
        </w:rPr>
      </w:pPr>
      <w:r w:rsidRPr="0049275A">
        <w:rPr>
          <w:sz w:val="20"/>
          <w:szCs w:val="20"/>
        </w:rPr>
        <w:t xml:space="preserve">For more information on the MSAC refer to their website - </w:t>
      </w:r>
      <w:hyperlink r:id="rId25" w:history="1">
        <w:r w:rsidRPr="0049275A">
          <w:rPr>
            <w:color w:val="0000EE"/>
            <w:sz w:val="20"/>
            <w:szCs w:val="20"/>
            <w:u w:val="single" w:color="0000EE"/>
          </w:rPr>
          <w:t>www.msac.gov.au</w:t>
        </w:r>
      </w:hyperlink>
      <w:r w:rsidRPr="0049275A">
        <w:rPr>
          <w:sz w:val="20"/>
          <w:szCs w:val="20"/>
        </w:rPr>
        <w:t xml:space="preserve"> or email on </w:t>
      </w:r>
      <w:hyperlink r:id="rId26" w:history="1">
        <w:r w:rsidRPr="0049275A">
          <w:rPr>
            <w:color w:val="0000EE"/>
            <w:sz w:val="20"/>
            <w:szCs w:val="20"/>
            <w:u w:val="single" w:color="0000EE"/>
          </w:rPr>
          <w:t>msac.secretariat@health.gov.au</w:t>
        </w:r>
      </w:hyperlink>
      <w:r w:rsidRPr="0049275A">
        <w:rPr>
          <w:sz w:val="20"/>
          <w:szCs w:val="20"/>
        </w:rPr>
        <w:t xml:space="preserve"> or by phoning the MSAC secretariat on (02)</w:t>
      </w:r>
      <w:r w:rsidR="008F1C76">
        <w:rPr>
          <w:sz w:val="20"/>
          <w:szCs w:val="20"/>
        </w:rPr>
        <w:t> </w:t>
      </w:r>
      <w:r w:rsidRPr="0049275A">
        <w:rPr>
          <w:sz w:val="20"/>
          <w:szCs w:val="20"/>
        </w:rPr>
        <w:t>6289</w:t>
      </w:r>
      <w:r w:rsidR="008F1C76">
        <w:rPr>
          <w:sz w:val="20"/>
          <w:szCs w:val="20"/>
        </w:rPr>
        <w:t> </w:t>
      </w:r>
      <w:r w:rsidRPr="0049275A">
        <w:rPr>
          <w:sz w:val="20"/>
          <w:szCs w:val="20"/>
        </w:rPr>
        <w:t>7550.</w:t>
      </w:r>
    </w:p>
    <w:p w14:paraId="7C4DF2F6" w14:textId="77777777" w:rsidR="00A77B3E" w:rsidRPr="0049275A" w:rsidRDefault="00A77B3E"/>
    <w:p w14:paraId="556EC68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GN.8.23 Pathology Services Table Committee</w:t>
      </w:r>
    </w:p>
    <w:p w14:paraId="15C2BF99" w14:textId="77777777" w:rsidR="00DD2E4B" w:rsidRPr="0049275A" w:rsidRDefault="00DD2E4B">
      <w:pPr>
        <w:spacing w:after="200"/>
        <w:rPr>
          <w:sz w:val="20"/>
          <w:szCs w:val="20"/>
        </w:rPr>
      </w:pPr>
      <w:r w:rsidRPr="0049275A">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B3D1DE8" w14:textId="77777777" w:rsidR="00A77B3E" w:rsidRPr="0049275A" w:rsidRDefault="00A77B3E"/>
    <w:p w14:paraId="22B13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GN.9.25 Penalties and Liabilities</w:t>
      </w:r>
    </w:p>
    <w:p w14:paraId="03D18402" w14:textId="77777777" w:rsidR="00DD2E4B" w:rsidRPr="0049275A" w:rsidRDefault="00DD2E4B">
      <w:pPr>
        <w:spacing w:after="200"/>
        <w:rPr>
          <w:sz w:val="20"/>
          <w:szCs w:val="20"/>
        </w:rPr>
      </w:pPr>
      <w:r w:rsidRPr="0049275A">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w:t>
      </w:r>
    </w:p>
    <w:p w14:paraId="17C1FDB9" w14:textId="77777777" w:rsidR="00DD2E4B" w:rsidRPr="0049275A" w:rsidRDefault="00DD2E4B">
      <w:pPr>
        <w:spacing w:before="200" w:after="200"/>
        <w:rPr>
          <w:sz w:val="20"/>
          <w:szCs w:val="20"/>
        </w:rPr>
      </w:pPr>
      <w:r w:rsidRPr="0049275A">
        <w:rPr>
          <w:sz w:val="20"/>
          <w:szCs w:val="20"/>
        </w:rPr>
        <w:t>A penalty of up to $1,000 or imprisonment for up to three months, or both, may be imposed on any person who obtains a patient's signature on a direct</w:t>
      </w:r>
      <w:r w:rsidRPr="0049275A">
        <w:rPr>
          <w:sz w:val="20"/>
          <w:szCs w:val="20"/>
        </w:rPr>
        <w:noBreakHyphen/>
        <w:t>billing form without the obligatory details having been entered on the form before the person signs, or who fails to cause a patient to be given a copy of the completed form.</w:t>
      </w:r>
    </w:p>
    <w:p w14:paraId="082F5024" w14:textId="77777777" w:rsidR="00A77B3E" w:rsidRPr="0049275A" w:rsidRDefault="00A77B3E"/>
    <w:p w14:paraId="1A2235D2" w14:textId="77777777" w:rsidR="00A77B3E" w:rsidRPr="0049275A" w:rsidRDefault="00A77B3E">
      <w:pPr>
        <w:rPr>
          <w:rFonts w:ascii="Helvetica" w:eastAsia="Helvetica" w:hAnsi="Helvetica" w:cs="Helvetica"/>
          <w:b/>
          <w:sz w:val="20"/>
        </w:rPr>
      </w:pPr>
      <w:bookmarkStart w:id="2" w:name="_Hlk138255272"/>
      <w:r w:rsidRPr="0049275A">
        <w:rPr>
          <w:rFonts w:ascii="Helvetica" w:eastAsia="Helvetica" w:hAnsi="Helvetica" w:cs="Helvetica"/>
          <w:b/>
          <w:sz w:val="20"/>
        </w:rPr>
        <w:t>GN.10.26 Schedule fees and Medicare benefits</w:t>
      </w:r>
    </w:p>
    <w:bookmarkEnd w:id="2"/>
    <w:p w14:paraId="2D776A5E" w14:textId="77777777" w:rsidR="00DD2E4B" w:rsidRPr="0049275A" w:rsidRDefault="00DD2E4B">
      <w:pPr>
        <w:spacing w:after="200"/>
        <w:rPr>
          <w:sz w:val="20"/>
          <w:szCs w:val="20"/>
        </w:rPr>
      </w:pPr>
      <w:r w:rsidRPr="0049275A">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59387103" w14:textId="77777777" w:rsidR="00DD2E4B" w:rsidRPr="0049275A" w:rsidRDefault="00DD2E4B">
      <w:pPr>
        <w:spacing w:before="200" w:after="200"/>
        <w:rPr>
          <w:sz w:val="20"/>
          <w:szCs w:val="20"/>
        </w:rPr>
      </w:pPr>
      <w:r w:rsidRPr="0049275A">
        <w:rPr>
          <w:sz w:val="20"/>
          <w:szCs w:val="20"/>
        </w:rPr>
        <w:t>The Schedule fee and Medicare benefit levels for the medical services contained in the MBS are located with the item descriptions. Where appropriate, the calculated benefit has been rounded to the nearest higher 5</w:t>
      </w:r>
      <w:r w:rsidR="008F1C76">
        <w:rPr>
          <w:sz w:val="20"/>
          <w:szCs w:val="20"/>
        </w:rPr>
        <w:t> </w:t>
      </w:r>
      <w:r w:rsidRPr="0049275A">
        <w:rPr>
          <w:sz w:val="20"/>
          <w:szCs w:val="20"/>
        </w:rPr>
        <w:t>cents. However, in no circumstances will the Medicare benefit payable exceed the fee actually charged.</w:t>
      </w:r>
    </w:p>
    <w:p w14:paraId="65546A43" w14:textId="77777777" w:rsidR="00DD2E4B" w:rsidRPr="0049275A" w:rsidRDefault="00DD2E4B">
      <w:pPr>
        <w:spacing w:before="200" w:after="200"/>
        <w:rPr>
          <w:sz w:val="20"/>
          <w:szCs w:val="20"/>
        </w:rPr>
      </w:pPr>
      <w:r w:rsidRPr="0049275A">
        <w:rPr>
          <w:sz w:val="20"/>
          <w:szCs w:val="20"/>
        </w:rPr>
        <w:t>There are presently three levels of Medicare benefit payable:</w:t>
      </w:r>
    </w:p>
    <w:p w14:paraId="727D74F0" w14:textId="77777777" w:rsidR="00DD2E4B" w:rsidRPr="0049275A" w:rsidRDefault="00DD2E4B">
      <w:pPr>
        <w:numPr>
          <w:ilvl w:val="0"/>
          <w:numId w:val="7"/>
        </w:numPr>
        <w:spacing w:before="200"/>
        <w:ind w:hanging="286"/>
        <w:rPr>
          <w:sz w:val="20"/>
          <w:szCs w:val="20"/>
        </w:rPr>
      </w:pPr>
      <w:r w:rsidRPr="0049275A">
        <w:rPr>
          <w:sz w:val="20"/>
          <w:szCs w:val="20"/>
        </w:rPr>
        <w:t>75% of the Schedule fee:</w:t>
      </w:r>
    </w:p>
    <w:p w14:paraId="51FC0AE8" w14:textId="77777777" w:rsidR="00DD2E4B" w:rsidRPr="0049275A" w:rsidRDefault="00DD2E4B">
      <w:pPr>
        <w:numPr>
          <w:ilvl w:val="1"/>
          <w:numId w:val="7"/>
        </w:numPr>
        <w:ind w:hanging="219"/>
        <w:rPr>
          <w:sz w:val="20"/>
          <w:szCs w:val="20"/>
        </w:rPr>
      </w:pPr>
      <w:r w:rsidRPr="0049275A">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4D3B3987" w14:textId="77777777" w:rsidR="00DD2E4B" w:rsidRPr="0049275A" w:rsidRDefault="00DD2E4B">
      <w:pPr>
        <w:numPr>
          <w:ilvl w:val="1"/>
          <w:numId w:val="7"/>
        </w:numPr>
        <w:ind w:hanging="275"/>
        <w:rPr>
          <w:sz w:val="20"/>
          <w:szCs w:val="20"/>
        </w:rPr>
      </w:pPr>
      <w:r w:rsidRPr="0049275A">
        <w:rPr>
          <w:sz w:val="20"/>
          <w:szCs w:val="20"/>
        </w:rPr>
        <w:t xml:space="preserve">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t>
      </w:r>
      <w:r w:rsidRPr="0049275A">
        <w:rPr>
          <w:sz w:val="20"/>
          <w:szCs w:val="20"/>
        </w:rPr>
        <w:lastRenderedPageBreak/>
        <w:t>where used; or a description of the professional service, preceded by the words 'hospital-substitute treatment'. Certain services are not generally considered hospital treatments – see GN1.2.</w:t>
      </w:r>
    </w:p>
    <w:p w14:paraId="741AC250" w14:textId="77777777" w:rsidR="00DD2E4B" w:rsidRPr="0049275A" w:rsidRDefault="00DD2E4B">
      <w:pPr>
        <w:numPr>
          <w:ilvl w:val="0"/>
          <w:numId w:val="7"/>
        </w:numPr>
        <w:ind w:hanging="291"/>
        <w:rPr>
          <w:sz w:val="20"/>
          <w:szCs w:val="20"/>
        </w:rPr>
      </w:pPr>
      <w:r w:rsidRPr="0049275A">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419D61D6" w14:textId="77777777" w:rsidR="00DD2E4B" w:rsidRPr="0049275A" w:rsidRDefault="00DD2E4B">
      <w:pPr>
        <w:numPr>
          <w:ilvl w:val="0"/>
          <w:numId w:val="7"/>
        </w:numPr>
        <w:spacing w:after="200"/>
        <w:ind w:hanging="274"/>
        <w:rPr>
          <w:sz w:val="20"/>
          <w:szCs w:val="20"/>
        </w:rPr>
      </w:pPr>
      <w:r w:rsidRPr="0049275A">
        <w:rPr>
          <w:sz w:val="20"/>
          <w:szCs w:val="20"/>
        </w:rPr>
        <w:t>85% of the Schedule fee, or the Schedule fee less $93.20 (indexed annually in November), whichever is the greater, for all other professional services.</w:t>
      </w:r>
    </w:p>
    <w:p w14:paraId="4DBF2270" w14:textId="77777777" w:rsidR="00DD2E4B" w:rsidRPr="0049275A" w:rsidRDefault="00DD2E4B">
      <w:pPr>
        <w:spacing w:before="200" w:after="200"/>
        <w:rPr>
          <w:sz w:val="20"/>
          <w:szCs w:val="20"/>
        </w:rPr>
      </w:pPr>
      <w:r w:rsidRPr="0049275A">
        <w:rPr>
          <w:sz w:val="20"/>
          <w:szCs w:val="20"/>
        </w:rPr>
        <w:t>Public hospital services are to be provided free of charge to eligible persons who choose to be treated as public patients in accordance with the 2020-2025 Addendum to the National Health Reform Agreement.</w:t>
      </w:r>
    </w:p>
    <w:p w14:paraId="3898F868" w14:textId="77777777" w:rsidR="00DD2E4B" w:rsidRPr="0049275A" w:rsidRDefault="00DD2E4B">
      <w:pPr>
        <w:spacing w:before="200" w:after="200"/>
        <w:rPr>
          <w:sz w:val="20"/>
          <w:szCs w:val="20"/>
        </w:rPr>
      </w:pPr>
      <w:r w:rsidRPr="0049275A">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5F7E7FD3" w14:textId="77777777" w:rsidR="00DD2E4B" w:rsidRPr="0049275A" w:rsidRDefault="00DD2E4B">
      <w:pPr>
        <w:spacing w:before="200" w:after="200"/>
        <w:rPr>
          <w:sz w:val="20"/>
          <w:szCs w:val="20"/>
        </w:rPr>
      </w:pPr>
      <w:r w:rsidRPr="0049275A">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2FABDE3" w14:textId="77777777" w:rsidR="00DD2E4B" w:rsidRPr="0049275A" w:rsidRDefault="00DD2E4B">
      <w:pPr>
        <w:spacing w:before="200" w:after="200"/>
        <w:rPr>
          <w:sz w:val="20"/>
          <w:szCs w:val="20"/>
        </w:rPr>
      </w:pPr>
      <w:r w:rsidRPr="0049275A">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38536716" w14:textId="77777777" w:rsidR="00A77B3E" w:rsidRPr="0049275A" w:rsidRDefault="00A77B3E"/>
    <w:p w14:paraId="72A684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GN.10.27 Medicare Safety Nets</w:t>
      </w:r>
    </w:p>
    <w:p w14:paraId="793A8221" w14:textId="77777777" w:rsidR="00DD2E4B" w:rsidRPr="0049275A" w:rsidRDefault="00DD2E4B">
      <w:pPr>
        <w:spacing w:after="200"/>
        <w:rPr>
          <w:sz w:val="20"/>
          <w:szCs w:val="20"/>
        </w:rPr>
      </w:pPr>
      <w:r w:rsidRPr="0049275A">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w:t>
      </w:r>
    </w:p>
    <w:p w14:paraId="549F1902" w14:textId="77777777" w:rsidR="00DD2E4B" w:rsidRPr="0049275A" w:rsidRDefault="00DD2E4B">
      <w:pPr>
        <w:spacing w:before="200" w:after="200"/>
        <w:rPr>
          <w:sz w:val="20"/>
          <w:szCs w:val="20"/>
        </w:rPr>
      </w:pPr>
      <w:r w:rsidRPr="0049275A">
        <w:rPr>
          <w:sz w:val="20"/>
          <w:szCs w:val="20"/>
        </w:rPr>
        <w:t>Original Medicare Safety Net:</w:t>
      </w:r>
    </w:p>
    <w:p w14:paraId="768F46A7" w14:textId="77777777" w:rsidR="00DD2E4B" w:rsidRPr="0049275A" w:rsidRDefault="00DD2E4B">
      <w:pPr>
        <w:spacing w:before="200" w:after="200"/>
        <w:rPr>
          <w:sz w:val="20"/>
          <w:szCs w:val="20"/>
        </w:rPr>
      </w:pPr>
      <w:r w:rsidRPr="0049275A">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2023 is $531.70. This threshold applies to all Medicare-eligible individuals and families.</w:t>
      </w:r>
    </w:p>
    <w:p w14:paraId="71966834" w14:textId="77777777" w:rsidR="00DD2E4B" w:rsidRPr="0049275A" w:rsidRDefault="00DD2E4B">
      <w:pPr>
        <w:spacing w:before="200" w:after="200"/>
        <w:rPr>
          <w:sz w:val="20"/>
          <w:szCs w:val="20"/>
        </w:rPr>
      </w:pPr>
      <w:r w:rsidRPr="0049275A">
        <w:rPr>
          <w:sz w:val="20"/>
          <w:szCs w:val="20"/>
        </w:rPr>
        <w:t>Extended Medicare Safety Net:</w:t>
      </w:r>
    </w:p>
    <w:p w14:paraId="322896B1" w14:textId="77777777" w:rsidR="00DD2E4B" w:rsidRPr="0049275A" w:rsidRDefault="00DD2E4B">
      <w:pPr>
        <w:spacing w:before="200" w:after="200"/>
        <w:rPr>
          <w:sz w:val="20"/>
          <w:szCs w:val="20"/>
        </w:rPr>
      </w:pPr>
      <w:r w:rsidRPr="0049275A">
        <w:rPr>
          <w:sz w:val="20"/>
          <w:szCs w:val="20"/>
        </w:rPr>
        <w:t xml:space="preserve">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w:t>
      </w:r>
      <w:bookmarkStart w:id="3" w:name="_Hlk138256075"/>
      <w:r w:rsidRPr="0049275A">
        <w:rPr>
          <w:sz w:val="20"/>
          <w:szCs w:val="20"/>
        </w:rPr>
        <w:t>Out</w:t>
      </w:r>
      <w:r w:rsidR="00B54C9C">
        <w:rPr>
          <w:sz w:val="20"/>
          <w:szCs w:val="20"/>
        </w:rPr>
        <w:noBreakHyphen/>
      </w:r>
      <w:r w:rsidRPr="0049275A">
        <w:rPr>
          <w:sz w:val="20"/>
          <w:szCs w:val="20"/>
        </w:rPr>
        <w:t>of</w:t>
      </w:r>
      <w:r w:rsidR="00B54C9C" w:rsidRPr="00B54C9C">
        <w:rPr>
          <w:sz w:val="20"/>
          <w:szCs w:val="20"/>
        </w:rPr>
        <w:noBreakHyphen/>
      </w:r>
      <w:r w:rsidRPr="0049275A">
        <w:rPr>
          <w:sz w:val="20"/>
          <w:szCs w:val="20"/>
        </w:rPr>
        <w:t xml:space="preserve">pocket costs refer to </w:t>
      </w:r>
      <w:bookmarkEnd w:id="3"/>
      <w:r w:rsidRPr="0049275A">
        <w:rPr>
          <w:sz w:val="20"/>
          <w:szCs w:val="20"/>
        </w:rPr>
        <w:t>the difference between the Medicare benefit and the fee charged by the practitioner.</w:t>
      </w:r>
    </w:p>
    <w:p w14:paraId="5A29CB42" w14:textId="77777777" w:rsidR="00DD2E4B" w:rsidRPr="0049275A" w:rsidRDefault="00DD2E4B">
      <w:pPr>
        <w:spacing w:before="200" w:after="200"/>
        <w:rPr>
          <w:sz w:val="20"/>
          <w:szCs w:val="20"/>
        </w:rPr>
      </w:pPr>
      <w:r w:rsidRPr="0049275A">
        <w:rPr>
          <w:sz w:val="20"/>
          <w:szCs w:val="20"/>
        </w:rPr>
        <w:t>In 2023, the threshold for concessional individuals and families, including families that received Family Tax Benefit Part (A), is $770.30. The threshold for all other (non-concessional) individuals and families in 2023 is $2,414.00.</w:t>
      </w:r>
    </w:p>
    <w:p w14:paraId="10677D58" w14:textId="77777777" w:rsidR="00DD2E4B" w:rsidRPr="0049275A" w:rsidRDefault="00DD2E4B">
      <w:pPr>
        <w:spacing w:before="200" w:after="200"/>
        <w:rPr>
          <w:sz w:val="20"/>
          <w:szCs w:val="20"/>
        </w:rPr>
      </w:pPr>
      <w:r w:rsidRPr="0049275A">
        <w:rPr>
          <w:sz w:val="20"/>
          <w:szCs w:val="20"/>
        </w:rPr>
        <w:t>The thresholds for both safety nets are indexed on 1 January each year in line with the Consumer Price Index (CPI).</w:t>
      </w:r>
    </w:p>
    <w:p w14:paraId="6D404EB1" w14:textId="77777777" w:rsidR="00DD2E4B" w:rsidRPr="0049275A" w:rsidRDefault="00DD2E4B">
      <w:pPr>
        <w:spacing w:before="200" w:after="200"/>
        <w:rPr>
          <w:sz w:val="20"/>
          <w:szCs w:val="20"/>
        </w:rPr>
      </w:pPr>
      <w:r w:rsidRPr="0049275A">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5717BF34" w14:textId="77777777" w:rsidR="00DD2E4B" w:rsidRPr="0049275A" w:rsidRDefault="00DD2E4B">
      <w:pPr>
        <w:spacing w:before="200" w:after="200"/>
        <w:rPr>
          <w:sz w:val="20"/>
          <w:szCs w:val="20"/>
        </w:rPr>
      </w:pPr>
      <w:r w:rsidRPr="0049275A">
        <w:rPr>
          <w:sz w:val="20"/>
          <w:szCs w:val="20"/>
        </w:rPr>
        <w:t>EMSN Benefit Caps:</w:t>
      </w:r>
    </w:p>
    <w:p w14:paraId="450F251A" w14:textId="77777777" w:rsidR="00DD2E4B" w:rsidRPr="0049275A" w:rsidRDefault="00DD2E4B">
      <w:pPr>
        <w:spacing w:before="200" w:after="200"/>
        <w:rPr>
          <w:sz w:val="20"/>
          <w:szCs w:val="20"/>
        </w:rPr>
      </w:pPr>
      <w:r w:rsidRPr="0049275A">
        <w:rPr>
          <w:sz w:val="20"/>
          <w:szCs w:val="20"/>
        </w:rPr>
        <w:lastRenderedPageBreak/>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w:t>
      </w:r>
    </w:p>
    <w:p w14:paraId="710F2FE8" w14:textId="77777777" w:rsidR="00DD2E4B" w:rsidRPr="0049275A" w:rsidRDefault="00DD2E4B">
      <w:pPr>
        <w:spacing w:before="200" w:after="200"/>
        <w:rPr>
          <w:sz w:val="20"/>
          <w:szCs w:val="20"/>
        </w:rPr>
      </w:pPr>
      <w:r w:rsidRPr="0049275A">
        <w:rPr>
          <w:sz w:val="20"/>
          <w:szCs w:val="20"/>
        </w:rPr>
        <w:t>For example: Item A has a Schedule fee of $100, the out-of-hospital benefit is $85 (85% of the Schedule fee). The EMSN benefit cap is $30. Assuming that the patient has reached the EMSN threshold: </w:t>
      </w:r>
    </w:p>
    <w:p w14:paraId="6EADD2D6" w14:textId="77777777" w:rsidR="00DD2E4B" w:rsidRPr="0049275A" w:rsidRDefault="00DD2E4B">
      <w:pPr>
        <w:spacing w:before="200" w:after="200"/>
        <w:rPr>
          <w:sz w:val="20"/>
          <w:szCs w:val="20"/>
        </w:rPr>
      </w:pPr>
      <w:r w:rsidRPr="0049275A">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1D7E49D0" w14:textId="77777777" w:rsidR="00DD2E4B" w:rsidRPr="0049275A" w:rsidRDefault="00DD2E4B">
      <w:pPr>
        <w:spacing w:before="200" w:after="200"/>
        <w:rPr>
          <w:sz w:val="20"/>
          <w:szCs w:val="20"/>
        </w:rPr>
      </w:pPr>
      <w:r w:rsidRPr="0049275A">
        <w:rPr>
          <w:sz w:val="20"/>
          <w:szCs w:val="20"/>
        </w:rPr>
        <w:t>o If the fee charged by the doctor for Item A is $110, the standard Medicare rebate is $85, with an out-of-pocket cost of $25. The EMSN benefit is calculated as $25 x 80% = $20. As this is less than the EMSN benefit cap, the full $20 is paid.</w:t>
      </w:r>
      <w:r w:rsidR="00E25FE5">
        <w:rPr>
          <w:sz w:val="20"/>
          <w:szCs w:val="20"/>
        </w:rPr>
        <w:t xml:space="preserve"> </w:t>
      </w:r>
    </w:p>
    <w:p w14:paraId="10E283F6" w14:textId="77777777" w:rsidR="00A77B3E" w:rsidRPr="0049275A" w:rsidRDefault="00A77B3E"/>
    <w:p w14:paraId="5CED2E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GN.11.28 Services not listed in the MBS</w:t>
      </w:r>
    </w:p>
    <w:p w14:paraId="1212B027" w14:textId="77777777" w:rsidR="00DD2E4B" w:rsidRPr="0049275A" w:rsidRDefault="00DD2E4B">
      <w:pPr>
        <w:spacing w:after="200"/>
        <w:rPr>
          <w:sz w:val="20"/>
          <w:szCs w:val="20"/>
        </w:rPr>
      </w:pPr>
      <w:r w:rsidRPr="0049275A">
        <w:rPr>
          <w:sz w:val="20"/>
          <w:szCs w:val="20"/>
        </w:rPr>
        <w:t>Benefits are not generally payable for services not listed in the MBS.</w:t>
      </w:r>
      <w:r w:rsidR="00E25FE5">
        <w:rPr>
          <w:sz w:val="20"/>
          <w:szCs w:val="20"/>
        </w:rPr>
        <w:t xml:space="preserve"> </w:t>
      </w:r>
      <w:r w:rsidRPr="0049275A">
        <w:rPr>
          <w:sz w:val="20"/>
          <w:szCs w:val="20"/>
        </w:rPr>
        <w:t>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71FC762C"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- 13 21 50.</w:t>
      </w:r>
    </w:p>
    <w:p w14:paraId="7D4E640D" w14:textId="77777777" w:rsidR="00DD2E4B" w:rsidRPr="0049275A" w:rsidRDefault="00DD2E4B">
      <w:pPr>
        <w:spacing w:before="200" w:after="200"/>
        <w:rPr>
          <w:sz w:val="20"/>
          <w:szCs w:val="20"/>
        </w:rPr>
      </w:pPr>
      <w:r w:rsidRPr="0049275A">
        <w:rPr>
          <w:sz w:val="20"/>
          <w:szCs w:val="20"/>
        </w:rPr>
        <w:t>If you have a query relating exclusively to interpretation of the Schedule, you should email </w:t>
      </w:r>
      <w:hyperlink r:id="rId27" w:tooltip="AskMBS" w:history="1">
        <w:r w:rsidRPr="0049275A">
          <w:rPr>
            <w:color w:val="0000EE"/>
            <w:sz w:val="20"/>
            <w:szCs w:val="20"/>
            <w:u w:val="single" w:color="0000EE"/>
          </w:rPr>
          <w:t>mailto:askmbs@health.gov.au</w:t>
        </w:r>
      </w:hyperlink>
    </w:p>
    <w:p w14:paraId="4361407B" w14:textId="77777777" w:rsidR="00A77B3E" w:rsidRPr="0049275A" w:rsidRDefault="00A77B3E"/>
    <w:p w14:paraId="04F38EF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GN.11.29 Ministerial Determinations</w:t>
      </w:r>
    </w:p>
    <w:p w14:paraId="0EC0833C" w14:textId="77777777" w:rsidR="00DD2E4B" w:rsidRPr="0049275A" w:rsidRDefault="00DD2E4B">
      <w:pPr>
        <w:spacing w:after="200"/>
        <w:rPr>
          <w:sz w:val="20"/>
          <w:szCs w:val="20"/>
        </w:rPr>
      </w:pPr>
      <w:r w:rsidRPr="0049275A">
        <w:rPr>
          <w:sz w:val="20"/>
          <w:szCs w:val="20"/>
        </w:rPr>
        <w:t xml:space="preserve">Section 3C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empowers the Minister to determine an item and Schedule fee (for the purposes of the Medicare benefits arrangements) for a service not included in the health insurance legislation.</w:t>
      </w:r>
      <w:r w:rsidR="00E25FE5">
        <w:rPr>
          <w:sz w:val="20"/>
          <w:szCs w:val="20"/>
        </w:rPr>
        <w:t xml:space="preserve"> </w:t>
      </w:r>
      <w:r w:rsidRPr="0049275A">
        <w:rPr>
          <w:sz w:val="20"/>
          <w:szCs w:val="20"/>
        </w:rPr>
        <w:t>This provision may be used to facilitate payment of benefits for new developed procedures or techniques where close monitoring is desirable.  Services which have received section 3C approval are located in their relevant Groups in the MBS with the notation "</w:t>
      </w:r>
      <w:r w:rsidRPr="0049275A">
        <w:rPr>
          <w:b/>
          <w:bCs/>
          <w:sz w:val="20"/>
          <w:szCs w:val="20"/>
        </w:rPr>
        <w:t>(Ministerial Determination)</w:t>
      </w:r>
      <w:r w:rsidRPr="0049275A">
        <w:rPr>
          <w:sz w:val="20"/>
          <w:szCs w:val="20"/>
        </w:rPr>
        <w:t>". </w:t>
      </w:r>
    </w:p>
    <w:p w14:paraId="0A773EAF" w14:textId="77777777" w:rsidR="00A77B3E" w:rsidRPr="0049275A" w:rsidRDefault="00A77B3E"/>
    <w:p w14:paraId="1BAC87A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GN.12.30 Professional services</w:t>
      </w:r>
    </w:p>
    <w:p w14:paraId="44DD07D4" w14:textId="77777777" w:rsidR="00DD2E4B" w:rsidRPr="0049275A" w:rsidRDefault="00DD2E4B">
      <w:pPr>
        <w:spacing w:after="200"/>
        <w:rPr>
          <w:sz w:val="20"/>
          <w:szCs w:val="20"/>
        </w:rPr>
      </w:pPr>
      <w:r w:rsidRPr="0049275A">
        <w:rPr>
          <w:sz w:val="20"/>
          <w:szCs w:val="20"/>
        </w:rPr>
        <w:t>Professional services which attract Medicare benefits include medical services rendered by or "on behalf of" a medical practitioner.</w:t>
      </w:r>
      <w:r w:rsidR="00E25FE5">
        <w:rPr>
          <w:sz w:val="20"/>
          <w:szCs w:val="20"/>
        </w:rPr>
        <w:t xml:space="preserve"> </w:t>
      </w:r>
      <w:r w:rsidRPr="0049275A">
        <w:rPr>
          <w:sz w:val="20"/>
          <w:szCs w:val="20"/>
        </w:rPr>
        <w:t>The latter include services where a part of the service is performed by a technician employed by or, in accordance with accepted medical practice, acting under the supervision of the medical practitioner. </w:t>
      </w:r>
    </w:p>
    <w:p w14:paraId="6E823B03" w14:textId="77777777" w:rsidR="00DD2E4B" w:rsidRPr="0049275A" w:rsidRDefault="00DD2E4B">
      <w:pPr>
        <w:spacing w:before="200" w:after="200"/>
        <w:rPr>
          <w:sz w:val="20"/>
          <w:szCs w:val="20"/>
        </w:rPr>
      </w:pPr>
      <w:r w:rsidRPr="0049275A">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sidRPr="0049275A">
        <w:rPr>
          <w:sz w:val="20"/>
          <w:szCs w:val="20"/>
        </w:rPr>
        <w:noBreakHyphen/>
        <w:t>172).</w:t>
      </w:r>
      <w:r w:rsidR="00E25FE5">
        <w:rPr>
          <w:sz w:val="20"/>
          <w:szCs w:val="20"/>
        </w:rPr>
        <w:t xml:space="preserve"> </w:t>
      </w:r>
      <w:r w:rsidRPr="0049275A">
        <w:rPr>
          <w:sz w:val="20"/>
          <w:szCs w:val="20"/>
        </w:rPr>
        <w:t>The requirement of "personal performance" is met whether or not essential assistance is provided, according to accepted medical practice:- </w:t>
      </w:r>
    </w:p>
    <w:p w14:paraId="151ECA9E" w14:textId="77777777" w:rsidR="00DD2E4B" w:rsidRPr="0049275A" w:rsidRDefault="00DD2E4B">
      <w:pPr>
        <w:spacing w:before="200" w:after="200"/>
        <w:rPr>
          <w:sz w:val="20"/>
          <w:szCs w:val="20"/>
        </w:rPr>
      </w:pPr>
      <w:r w:rsidRPr="0049275A">
        <w:rPr>
          <w:sz w:val="20"/>
          <w:szCs w:val="20"/>
        </w:rPr>
        <w:t>(a) Category 1 (Professional Attendances) items except 170</w:t>
      </w:r>
      <w:r w:rsidRPr="0049275A">
        <w:rPr>
          <w:sz w:val="20"/>
          <w:szCs w:val="20"/>
        </w:rPr>
        <w:noBreakHyphen/>
        <w:t>172, 342-346, 820-880, 6029–6042, 6064-6075;</w:t>
      </w:r>
    </w:p>
    <w:p w14:paraId="594FD1DC" w14:textId="77777777" w:rsidR="00DD2E4B" w:rsidRPr="0049275A" w:rsidRDefault="00DD2E4B">
      <w:pPr>
        <w:spacing w:before="200" w:after="200"/>
        <w:rPr>
          <w:sz w:val="20"/>
          <w:szCs w:val="20"/>
        </w:rPr>
      </w:pPr>
      <w:r w:rsidRPr="0049275A">
        <w:rPr>
          <w:sz w:val="20"/>
          <w:szCs w:val="20"/>
        </w:rPr>
        <w:t>(b) Each of the following items in Group D1 (Miscellaneous Diagnostic):- 11012, 11015, 11018, 11021, 11304, 11600, 11627, 11705, 11724, 11728, 11729, 11730, 11731, 11921, 12000, 12003;</w:t>
      </w:r>
    </w:p>
    <w:p w14:paraId="6632C32E" w14:textId="77777777" w:rsidR="00DD2E4B" w:rsidRPr="0049275A" w:rsidRDefault="00DD2E4B">
      <w:pPr>
        <w:spacing w:before="200" w:after="200"/>
        <w:rPr>
          <w:sz w:val="20"/>
          <w:szCs w:val="20"/>
        </w:rPr>
      </w:pPr>
      <w:r w:rsidRPr="0049275A">
        <w:rPr>
          <w:sz w:val="20"/>
          <w:szCs w:val="20"/>
        </w:rPr>
        <w:t>(c) All Group T1 (Miscellaneous Therapeutic) items (except 13020, 13025, 13200-13206, 13212-13221, 13703, 13706, 13750-13760, 13950, 14050, 14221 and 14245);</w:t>
      </w:r>
    </w:p>
    <w:p w14:paraId="4476A8E2" w14:textId="77777777" w:rsidR="00DD2E4B" w:rsidRPr="0049275A" w:rsidRDefault="00DD2E4B">
      <w:pPr>
        <w:spacing w:before="200" w:after="200"/>
        <w:rPr>
          <w:sz w:val="20"/>
          <w:szCs w:val="20"/>
        </w:rPr>
      </w:pPr>
      <w:r w:rsidRPr="0049275A">
        <w:rPr>
          <w:sz w:val="20"/>
          <w:szCs w:val="20"/>
        </w:rPr>
        <w:lastRenderedPageBreak/>
        <w:t>(d) Item 15600 in Group T2 (Radiation Oncology);</w:t>
      </w:r>
    </w:p>
    <w:p w14:paraId="1739B288" w14:textId="77777777" w:rsidR="00DD2E4B" w:rsidRPr="0049275A" w:rsidRDefault="00DD2E4B">
      <w:pPr>
        <w:spacing w:before="200" w:after="200"/>
        <w:rPr>
          <w:sz w:val="20"/>
          <w:szCs w:val="20"/>
        </w:rPr>
      </w:pPr>
      <w:r w:rsidRPr="0049275A">
        <w:rPr>
          <w:sz w:val="20"/>
          <w:szCs w:val="20"/>
        </w:rPr>
        <w:t>(e) All Group T3 (Therapeutic Nuclear Medicine) items;</w:t>
      </w:r>
    </w:p>
    <w:p w14:paraId="1B82C960" w14:textId="77777777" w:rsidR="00DD2E4B" w:rsidRPr="0049275A" w:rsidRDefault="00DD2E4B">
      <w:pPr>
        <w:spacing w:before="200" w:after="200"/>
        <w:rPr>
          <w:sz w:val="20"/>
          <w:szCs w:val="20"/>
        </w:rPr>
      </w:pPr>
      <w:r w:rsidRPr="0049275A">
        <w:rPr>
          <w:sz w:val="20"/>
          <w:szCs w:val="20"/>
        </w:rPr>
        <w:t>(f) All Group T4 (Obstetrics) items (except 16400 and 16514);</w:t>
      </w:r>
    </w:p>
    <w:p w14:paraId="037423AC" w14:textId="77777777" w:rsidR="00DD2E4B" w:rsidRPr="0049275A" w:rsidRDefault="00DD2E4B">
      <w:pPr>
        <w:spacing w:before="200" w:after="200"/>
        <w:rPr>
          <w:sz w:val="20"/>
          <w:szCs w:val="20"/>
        </w:rPr>
      </w:pPr>
      <w:r w:rsidRPr="0049275A">
        <w:rPr>
          <w:sz w:val="20"/>
          <w:szCs w:val="20"/>
        </w:rPr>
        <w:t>(g) All Group T6 (Anaesthetics) items;</w:t>
      </w:r>
    </w:p>
    <w:p w14:paraId="19892F04" w14:textId="77777777" w:rsidR="00DD2E4B" w:rsidRPr="0049275A" w:rsidRDefault="00DD2E4B">
      <w:pPr>
        <w:spacing w:before="200" w:after="200"/>
        <w:rPr>
          <w:sz w:val="20"/>
          <w:szCs w:val="20"/>
        </w:rPr>
      </w:pPr>
      <w:r w:rsidRPr="0049275A">
        <w:rPr>
          <w:sz w:val="20"/>
          <w:szCs w:val="20"/>
        </w:rPr>
        <w:t>(h) All Group T7 (Regional or Field Nerve Block) items;</w:t>
      </w:r>
    </w:p>
    <w:p w14:paraId="3EDD6267" w14:textId="77777777" w:rsidR="00DD2E4B" w:rsidRPr="0049275A" w:rsidRDefault="00DD2E4B">
      <w:pPr>
        <w:spacing w:before="200" w:after="200"/>
        <w:rPr>
          <w:sz w:val="20"/>
          <w:szCs w:val="20"/>
        </w:rPr>
      </w:pPr>
      <w:r w:rsidRPr="0049275A">
        <w:rPr>
          <w:sz w:val="20"/>
          <w:szCs w:val="20"/>
        </w:rPr>
        <w:t>(i) All Group T8 (Operations) items;</w:t>
      </w:r>
    </w:p>
    <w:p w14:paraId="4E14DADD" w14:textId="77777777" w:rsidR="00DD2E4B" w:rsidRPr="0049275A" w:rsidRDefault="00DD2E4B">
      <w:pPr>
        <w:spacing w:before="200" w:after="200"/>
        <w:rPr>
          <w:sz w:val="20"/>
          <w:szCs w:val="20"/>
        </w:rPr>
      </w:pPr>
      <w:r w:rsidRPr="0049275A">
        <w:rPr>
          <w:sz w:val="20"/>
          <w:szCs w:val="20"/>
        </w:rPr>
        <w:t>(j) All Group T9 (Assistance at Operations) items;</w:t>
      </w:r>
    </w:p>
    <w:p w14:paraId="111D3B23" w14:textId="77777777" w:rsidR="00DD2E4B" w:rsidRPr="0049275A" w:rsidRDefault="00DD2E4B">
      <w:pPr>
        <w:spacing w:before="200" w:after="200"/>
        <w:rPr>
          <w:sz w:val="20"/>
          <w:szCs w:val="20"/>
        </w:rPr>
      </w:pPr>
      <w:r w:rsidRPr="0049275A">
        <w:rPr>
          <w:sz w:val="20"/>
          <w:szCs w:val="20"/>
        </w:rPr>
        <w:t>(k) All Group T10 (Relative Value Guide for Anaesthetics) items. </w:t>
      </w:r>
    </w:p>
    <w:p w14:paraId="297261F1" w14:textId="77777777" w:rsidR="00DD2E4B" w:rsidRPr="0049275A" w:rsidRDefault="00DD2E4B">
      <w:pPr>
        <w:spacing w:before="200" w:after="200"/>
        <w:rPr>
          <w:sz w:val="20"/>
          <w:szCs w:val="20"/>
        </w:rPr>
      </w:pPr>
      <w:r w:rsidRPr="0049275A">
        <w:rPr>
          <w:sz w:val="20"/>
          <w:szCs w:val="20"/>
        </w:rPr>
        <w:t>For the group psychotherapy and family group therapy services covered by Items 170, 171, 172,</w:t>
      </w:r>
      <w:r w:rsidR="00E25FE5">
        <w:rPr>
          <w:sz w:val="20"/>
          <w:szCs w:val="20"/>
        </w:rPr>
        <w:t xml:space="preserve"> </w:t>
      </w:r>
      <w:r w:rsidRPr="0049275A">
        <w:rPr>
          <w:sz w:val="20"/>
          <w:szCs w:val="20"/>
        </w:rPr>
        <w:t>342, 344 and 346, benefits are payable only if the services have been conducted personally by the medical practitioner. </w:t>
      </w:r>
    </w:p>
    <w:p w14:paraId="2424252E" w14:textId="77777777" w:rsidR="00DD2E4B" w:rsidRPr="0049275A" w:rsidRDefault="00DD2E4B">
      <w:pPr>
        <w:spacing w:before="200" w:after="200"/>
        <w:rPr>
          <w:sz w:val="20"/>
          <w:szCs w:val="20"/>
        </w:rPr>
      </w:pPr>
      <w:r w:rsidRPr="0049275A">
        <w:rPr>
          <w:sz w:val="20"/>
          <w:szCs w:val="20"/>
        </w:rPr>
        <w:t xml:space="preserve">Medicare benefits are not payable for these group items or any of the items listed in (a) </w:t>
      </w:r>
      <w:r w:rsidRPr="0049275A">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w:t>
      </w:r>
      <w:r w:rsidR="00E25FE5">
        <w:rPr>
          <w:sz w:val="20"/>
          <w:szCs w:val="20"/>
        </w:rPr>
        <w:t xml:space="preserve"> </w:t>
      </w:r>
      <w:r w:rsidRPr="0049275A">
        <w:rPr>
          <w:sz w:val="20"/>
          <w:szCs w:val="20"/>
        </w:rPr>
        <w:t>For example, benefits are not paid when a hospital intern or registrar performs a service at the request of a staff specialist or visiting medical officer. </w:t>
      </w:r>
    </w:p>
    <w:p w14:paraId="19B32C41" w14:textId="77777777" w:rsidR="00DD2E4B" w:rsidRPr="0049275A" w:rsidRDefault="00DD2E4B">
      <w:pPr>
        <w:spacing w:before="200" w:after="200"/>
        <w:rPr>
          <w:sz w:val="20"/>
          <w:szCs w:val="20"/>
        </w:rPr>
      </w:pPr>
      <w:r w:rsidRPr="0049275A">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09B58B97" w14:textId="77777777" w:rsidR="00A77B3E" w:rsidRPr="0049275A" w:rsidRDefault="00A77B3E"/>
    <w:p w14:paraId="14B8C86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GN.12.31 Services rendered on behalf of medical practitioners</w:t>
      </w:r>
    </w:p>
    <w:p w14:paraId="0FEC8870" w14:textId="77777777" w:rsidR="00DD2E4B" w:rsidRPr="0049275A" w:rsidRDefault="00DD2E4B">
      <w:pPr>
        <w:spacing w:after="200"/>
        <w:rPr>
          <w:sz w:val="20"/>
          <w:szCs w:val="20"/>
        </w:rPr>
      </w:pPr>
      <w:r w:rsidRPr="0049275A">
        <w:rPr>
          <w:sz w:val="20"/>
          <w:szCs w:val="20"/>
        </w:rPr>
        <w:t>Medical services in Categories 2 and 3 not included in GN.12.30 and Category 5 (Diagnostic Imaging) services continue to attract Medicare benefits if the service is rendered by:</w:t>
      </w:r>
      <w:r w:rsidRPr="0049275A">
        <w:rPr>
          <w:sz w:val="20"/>
          <w:szCs w:val="20"/>
        </w:rPr>
        <w:noBreakHyphen/>
      </w:r>
    </w:p>
    <w:p w14:paraId="003AD794" w14:textId="77777777" w:rsidR="00DD2E4B" w:rsidRPr="0049275A" w:rsidRDefault="00DD2E4B">
      <w:pPr>
        <w:spacing w:before="200" w:after="200"/>
        <w:rPr>
          <w:sz w:val="20"/>
          <w:szCs w:val="20"/>
        </w:rPr>
      </w:pPr>
      <w:r w:rsidRPr="0049275A">
        <w:rPr>
          <w:sz w:val="20"/>
          <w:szCs w:val="20"/>
        </w:rPr>
        <w:t>(a) the medical practitioner in whose name the service is being claimed;</w:t>
      </w:r>
    </w:p>
    <w:p w14:paraId="6C6D06A7" w14:textId="77777777" w:rsidR="00DD2E4B" w:rsidRPr="0049275A" w:rsidRDefault="00DD2E4B">
      <w:pPr>
        <w:spacing w:before="200" w:after="200"/>
        <w:rPr>
          <w:sz w:val="20"/>
          <w:szCs w:val="20"/>
        </w:rPr>
      </w:pPr>
      <w:r w:rsidRPr="0049275A">
        <w:rPr>
          <w:sz w:val="20"/>
          <w:szCs w:val="20"/>
        </w:rPr>
        <w:t>(b) a person, other than a medical practitioner, who is employed by a medical practitioner or, in accordance with accepted medical practice, acts under the supervision of a medical practitioner. </w:t>
      </w:r>
    </w:p>
    <w:p w14:paraId="2DA53639" w14:textId="77777777" w:rsidR="00DD2E4B" w:rsidRPr="0049275A" w:rsidRDefault="00DD2E4B">
      <w:pPr>
        <w:spacing w:before="200" w:after="200"/>
        <w:rPr>
          <w:sz w:val="20"/>
          <w:szCs w:val="20"/>
        </w:rPr>
      </w:pPr>
      <w:r w:rsidRPr="0049275A">
        <w:rPr>
          <w:sz w:val="20"/>
          <w:szCs w:val="20"/>
        </w:rPr>
        <w:t>See Category 6 Notes for Guidance for arrangements relating to Pathology services.</w:t>
      </w:r>
    </w:p>
    <w:p w14:paraId="361DECD1" w14:textId="77777777" w:rsidR="00DD2E4B" w:rsidRPr="0049275A" w:rsidRDefault="00DD2E4B">
      <w:pPr>
        <w:spacing w:before="200" w:after="200"/>
        <w:rPr>
          <w:sz w:val="20"/>
          <w:szCs w:val="20"/>
        </w:rPr>
      </w:pPr>
      <w:r w:rsidRPr="0049275A">
        <w:rPr>
          <w:sz w:val="20"/>
          <w:szCs w:val="20"/>
        </w:rPr>
        <w:t>So that a service rendered by an employee or under the supervision of a medical practitioner may attract a Medicare rebate, the service must be billed in the name of the practitioner who must accept full responsibility for the service.</w:t>
      </w:r>
      <w:r w:rsidR="00E25FE5">
        <w:rPr>
          <w:sz w:val="20"/>
          <w:szCs w:val="20"/>
        </w:rPr>
        <w:t xml:space="preserve"> </w:t>
      </w:r>
      <w:r w:rsidRPr="0049275A">
        <w:rPr>
          <w:sz w:val="20"/>
          <w:szCs w:val="20"/>
        </w:rPr>
        <w:t>All practitioners should ensure they maintain adequate and contemporaneous records.</w:t>
      </w:r>
      <w:r w:rsidR="00E25FE5">
        <w:rPr>
          <w:sz w:val="20"/>
          <w:szCs w:val="20"/>
        </w:rPr>
        <w:t xml:space="preserve"> </w:t>
      </w:r>
      <w:r w:rsidRPr="0049275A">
        <w:rPr>
          <w:sz w:val="20"/>
          <w:szCs w:val="20"/>
        </w:rPr>
        <w:t>All elements of the service must be performed in accordance with accepted medical practice.</w:t>
      </w:r>
    </w:p>
    <w:p w14:paraId="3512EC09" w14:textId="77777777" w:rsidR="00DD2E4B" w:rsidRPr="0049275A" w:rsidRDefault="00DD2E4B">
      <w:pPr>
        <w:spacing w:before="200" w:after="200"/>
        <w:rPr>
          <w:sz w:val="20"/>
          <w:szCs w:val="20"/>
        </w:rPr>
      </w:pPr>
      <w:r w:rsidRPr="0049275A">
        <w:rPr>
          <w:sz w:val="20"/>
          <w:szCs w:val="20"/>
        </w:rPr>
        <w:t>Supervision from outside of Australia is not acceptable. </w:t>
      </w:r>
    </w:p>
    <w:p w14:paraId="31F5F481" w14:textId="77777777" w:rsidR="00DD2E4B" w:rsidRPr="0049275A" w:rsidRDefault="00DD2E4B">
      <w:pPr>
        <w:spacing w:before="200" w:after="200"/>
        <w:rPr>
          <w:sz w:val="20"/>
          <w:szCs w:val="20"/>
        </w:rPr>
      </w:pPr>
      <w:r w:rsidRPr="0049275A">
        <w:rPr>
          <w:sz w:val="20"/>
          <w:szCs w:val="20"/>
        </w:rPr>
        <w:t>While the supervising medical practitioner need not be present for the entire service, they must have a direct involvement in at least part of the service.</w:t>
      </w:r>
      <w:r w:rsidR="00E25FE5">
        <w:rPr>
          <w:sz w:val="20"/>
          <w:szCs w:val="20"/>
        </w:rPr>
        <w:t xml:space="preserve"> </w:t>
      </w:r>
      <w:r w:rsidRPr="0049275A">
        <w:rPr>
          <w:sz w:val="20"/>
          <w:szCs w:val="20"/>
        </w:rPr>
        <w:t>Although the supervision requirements will vary according to the service in question, they will, as a general rule, be satisfied where the medical practitioner has:-</w:t>
      </w:r>
    </w:p>
    <w:p w14:paraId="43B1CD88" w14:textId="77777777" w:rsidR="00DD2E4B" w:rsidRPr="0049275A" w:rsidRDefault="00DD2E4B">
      <w:pPr>
        <w:spacing w:before="200" w:after="200"/>
        <w:rPr>
          <w:sz w:val="20"/>
          <w:szCs w:val="20"/>
        </w:rPr>
      </w:pPr>
      <w:r w:rsidRPr="0049275A">
        <w:rPr>
          <w:sz w:val="20"/>
          <w:szCs w:val="20"/>
        </w:rPr>
        <w:t>(a) established consistent quality assurance procedures for the data acquisition; and</w:t>
      </w:r>
    </w:p>
    <w:p w14:paraId="1726BDFD" w14:textId="77777777" w:rsidR="00DD2E4B" w:rsidRPr="0049275A" w:rsidRDefault="00DD2E4B">
      <w:pPr>
        <w:spacing w:before="200" w:after="200"/>
        <w:rPr>
          <w:sz w:val="20"/>
          <w:szCs w:val="20"/>
        </w:rPr>
      </w:pPr>
      <w:r w:rsidRPr="0049275A">
        <w:rPr>
          <w:sz w:val="20"/>
          <w:szCs w:val="20"/>
        </w:rPr>
        <w:t>(b) personally analysed the data and written the report.</w:t>
      </w:r>
    </w:p>
    <w:p w14:paraId="445355BF" w14:textId="77777777" w:rsidR="00DD2E4B" w:rsidRPr="0049275A" w:rsidRDefault="00DD2E4B">
      <w:pPr>
        <w:spacing w:before="200" w:after="200"/>
        <w:rPr>
          <w:sz w:val="20"/>
          <w:szCs w:val="20"/>
        </w:rPr>
      </w:pPr>
      <w:r w:rsidRPr="0049275A">
        <w:rPr>
          <w:sz w:val="20"/>
          <w:szCs w:val="20"/>
        </w:rPr>
        <w:t>Benefits are not payable for these services when a medical practitioner refers patients to self</w:t>
      </w:r>
      <w:r w:rsidRPr="0049275A">
        <w:rPr>
          <w:sz w:val="20"/>
          <w:szCs w:val="20"/>
        </w:rPr>
        <w:noBreakHyphen/>
        <w:t>employed medical or paramedical personnel, such as radiographers and audiologists, who either bill the patient or the practitioner requesting the service. </w:t>
      </w:r>
    </w:p>
    <w:p w14:paraId="4C0D5B20" w14:textId="77777777" w:rsidR="00A77B3E" w:rsidRPr="0049275A" w:rsidRDefault="00A77B3E"/>
    <w:p w14:paraId="376DB33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GN.12.32 Medicare benefits and vaccinations</w:t>
      </w:r>
    </w:p>
    <w:p w14:paraId="06802D1B" w14:textId="77777777" w:rsidR="00DD2E4B" w:rsidRPr="0049275A" w:rsidRDefault="00DD2E4B">
      <w:pPr>
        <w:spacing w:after="200"/>
        <w:rPr>
          <w:sz w:val="20"/>
          <w:szCs w:val="20"/>
        </w:rPr>
      </w:pPr>
      <w:r w:rsidRPr="0049275A">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E4F112A" w14:textId="77777777" w:rsidR="00DD2E4B" w:rsidRPr="0049275A" w:rsidRDefault="00DD2E4B">
      <w:pPr>
        <w:spacing w:before="200" w:after="200"/>
        <w:rPr>
          <w:sz w:val="20"/>
          <w:szCs w:val="20"/>
        </w:rPr>
      </w:pPr>
      <w:r w:rsidRPr="0049275A">
        <w:rPr>
          <w:b/>
          <w:bCs/>
          <w:sz w:val="20"/>
          <w:szCs w:val="20"/>
        </w:rPr>
        <w:t>Example 1</w:t>
      </w:r>
    </w:p>
    <w:p w14:paraId="3A52667A"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not in the cohort of patients which is covered for the influenza vaccine under the NIP.</w:t>
      </w:r>
    </w:p>
    <w:p w14:paraId="063237A8"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4F8DD9A2"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0FE2FF23" w14:textId="77777777" w:rsidR="00DD2E4B" w:rsidRPr="0049275A" w:rsidRDefault="00DD2E4B">
      <w:pPr>
        <w:spacing w:before="200" w:after="200"/>
        <w:rPr>
          <w:sz w:val="20"/>
          <w:szCs w:val="20"/>
        </w:rPr>
      </w:pPr>
      <w:r w:rsidRPr="0049275A">
        <w:rPr>
          <w:b/>
          <w:bCs/>
          <w:sz w:val="20"/>
          <w:szCs w:val="20"/>
        </w:rPr>
        <w:t>Example 2</w:t>
      </w:r>
    </w:p>
    <w:p w14:paraId="126288AE"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in the cohort of patients which is covered for the influenza vaccine under the NIP.</w:t>
      </w:r>
    </w:p>
    <w:p w14:paraId="69224011"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6200C99B"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53431BB2" w14:textId="77777777" w:rsidR="00DD2E4B" w:rsidRPr="0049275A" w:rsidRDefault="00DD2E4B">
      <w:pPr>
        <w:spacing w:before="200" w:after="200"/>
        <w:rPr>
          <w:sz w:val="20"/>
          <w:szCs w:val="20"/>
        </w:rPr>
      </w:pPr>
      <w:r w:rsidRPr="0049275A">
        <w:rPr>
          <w:b/>
          <w:bCs/>
          <w:sz w:val="20"/>
          <w:szCs w:val="20"/>
        </w:rPr>
        <w:t>Example 3</w:t>
      </w:r>
    </w:p>
    <w:p w14:paraId="508A5414" w14:textId="77777777" w:rsidR="00DD2E4B" w:rsidRPr="0049275A" w:rsidRDefault="00DD2E4B">
      <w:pPr>
        <w:spacing w:before="200" w:after="200"/>
        <w:rPr>
          <w:sz w:val="20"/>
          <w:szCs w:val="20"/>
        </w:rPr>
      </w:pPr>
      <w:r w:rsidRPr="0049275A">
        <w:rPr>
          <w:sz w:val="20"/>
          <w:szCs w:val="20"/>
        </w:rPr>
        <w:t>A GP is employed by a State or Territory community health centre to administer vaccines and provides no additional medical services.</w:t>
      </w:r>
    </w:p>
    <w:p w14:paraId="65C869FE" w14:textId="77777777" w:rsidR="00DD2E4B" w:rsidRPr="0049275A" w:rsidRDefault="00DD2E4B">
      <w:pPr>
        <w:spacing w:before="200" w:after="200"/>
        <w:rPr>
          <w:sz w:val="20"/>
          <w:szCs w:val="20"/>
        </w:rPr>
      </w:pPr>
      <w:r w:rsidRPr="0049275A">
        <w:rPr>
          <w:sz w:val="20"/>
          <w:szCs w:val="20"/>
        </w:rPr>
        <w:t xml:space="preserve">A Medicare benefit is not payable as the GP is providing the service under an arrangement with the State or Territory, which is prohibited under subsection 19(2) of the </w:t>
      </w:r>
      <w:r w:rsidRPr="0042513D">
        <w:rPr>
          <w:i/>
          <w:iCs/>
          <w:sz w:val="20"/>
          <w:szCs w:val="20"/>
        </w:rPr>
        <w:t>Health Insurance Act 1973</w:t>
      </w:r>
      <w:r w:rsidRPr="0049275A">
        <w:rPr>
          <w:sz w:val="20"/>
          <w:szCs w:val="20"/>
        </w:rPr>
        <w:t>. The service is also prohibited on the basis that it is a mass immunisation which is prohibited under subsection 19(4).</w:t>
      </w:r>
    </w:p>
    <w:p w14:paraId="5497103C" w14:textId="77777777" w:rsidR="00DD2E4B" w:rsidRPr="0049275A" w:rsidRDefault="00DD2E4B">
      <w:pPr>
        <w:spacing w:before="200" w:after="200"/>
        <w:rPr>
          <w:sz w:val="20"/>
          <w:szCs w:val="20"/>
        </w:rPr>
      </w:pPr>
      <w:r w:rsidRPr="0049275A">
        <w:rPr>
          <w:sz w:val="20"/>
          <w:szCs w:val="20"/>
        </w:rPr>
        <w:t>A mass immunisation is a program to inoculate people that is funded by the Commonwealth or State Government, or through an international or private organisation.</w:t>
      </w:r>
    </w:p>
    <w:p w14:paraId="4256BB44" w14:textId="77777777" w:rsidR="00A77B3E" w:rsidRPr="0049275A" w:rsidRDefault="00A77B3E"/>
    <w:p w14:paraId="145B080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GN.13.33 Services which do not attract Medicare benefits</w:t>
      </w:r>
    </w:p>
    <w:p w14:paraId="034EE236" w14:textId="77777777" w:rsidR="00DD2E4B" w:rsidRPr="0049275A" w:rsidRDefault="00DD2E4B">
      <w:pPr>
        <w:spacing w:after="200"/>
        <w:rPr>
          <w:sz w:val="20"/>
          <w:szCs w:val="20"/>
        </w:rPr>
      </w:pPr>
      <w:r w:rsidRPr="0049275A">
        <w:rPr>
          <w:b/>
          <w:bCs/>
          <w:sz w:val="20"/>
          <w:szCs w:val="20"/>
        </w:rPr>
        <w:t>Services not attracting benefits</w:t>
      </w:r>
      <w:r w:rsidRPr="0049275A">
        <w:rPr>
          <w:sz w:val="20"/>
          <w:szCs w:val="20"/>
        </w:rPr>
        <w:t> </w:t>
      </w:r>
    </w:p>
    <w:p w14:paraId="0448EEEA" w14:textId="77777777" w:rsidR="00DD2E4B" w:rsidRPr="0049275A" w:rsidRDefault="00DD2E4B">
      <w:pPr>
        <w:spacing w:before="200" w:after="200"/>
        <w:rPr>
          <w:sz w:val="20"/>
          <w:szCs w:val="20"/>
        </w:rPr>
      </w:pPr>
      <w:r w:rsidRPr="0049275A">
        <w:rPr>
          <w:sz w:val="20"/>
          <w:szCs w:val="20"/>
        </w:rPr>
        <w:t>(a) telephone consultations (with the exception of COVID-19 telehealth services);</w:t>
      </w:r>
    </w:p>
    <w:p w14:paraId="7D022A73" w14:textId="77777777" w:rsidR="00DD2E4B" w:rsidRPr="0049275A" w:rsidRDefault="00DD2E4B">
      <w:pPr>
        <w:spacing w:before="200" w:after="200"/>
        <w:rPr>
          <w:sz w:val="20"/>
          <w:szCs w:val="20"/>
        </w:rPr>
      </w:pPr>
      <w:r w:rsidRPr="0049275A">
        <w:rPr>
          <w:sz w:val="20"/>
          <w:szCs w:val="20"/>
        </w:rPr>
        <w:t>(b) issue of repeat prescriptions when the patient does not attend the surgery in person;</w:t>
      </w:r>
    </w:p>
    <w:p w14:paraId="57236B63" w14:textId="77777777" w:rsidR="00DD2E4B" w:rsidRPr="0049275A" w:rsidRDefault="00DD2E4B">
      <w:pPr>
        <w:spacing w:before="200" w:after="200"/>
        <w:rPr>
          <w:sz w:val="20"/>
          <w:szCs w:val="20"/>
        </w:rPr>
      </w:pPr>
      <w:r w:rsidRPr="0049275A">
        <w:rPr>
          <w:sz w:val="20"/>
          <w:szCs w:val="20"/>
        </w:rPr>
        <w:t>(c) group attendances (unless otherwise specified in the item, such as items 170, 171, 172, 342, 344 and 346);</w:t>
      </w:r>
    </w:p>
    <w:p w14:paraId="04DB9BFF" w14:textId="77777777" w:rsidR="00DD2E4B" w:rsidRPr="0049275A" w:rsidRDefault="00DD2E4B">
      <w:pPr>
        <w:spacing w:before="200" w:after="200"/>
        <w:rPr>
          <w:sz w:val="20"/>
          <w:szCs w:val="20"/>
        </w:rPr>
      </w:pPr>
      <w:r w:rsidRPr="0049275A">
        <w:rPr>
          <w:sz w:val="20"/>
          <w:szCs w:val="20"/>
        </w:rPr>
        <w:t>(d) non-therapeutic cosmetic surgery;</w:t>
      </w:r>
    </w:p>
    <w:p w14:paraId="77FC2FBE" w14:textId="77777777" w:rsidR="00DD2E4B" w:rsidRPr="0049275A" w:rsidRDefault="00DD2E4B">
      <w:pPr>
        <w:spacing w:before="200" w:after="200"/>
        <w:rPr>
          <w:sz w:val="20"/>
          <w:szCs w:val="20"/>
        </w:rPr>
      </w:pPr>
      <w:r w:rsidRPr="0049275A">
        <w:rPr>
          <w:sz w:val="20"/>
          <w:szCs w:val="20"/>
        </w:rPr>
        <w:lastRenderedPageBreak/>
        <w:t>(e) euthanasia and any service directly related to the procedure.</w:t>
      </w:r>
      <w:r w:rsidR="00E25FE5">
        <w:rPr>
          <w:sz w:val="20"/>
          <w:szCs w:val="20"/>
        </w:rPr>
        <w:t xml:space="preserve"> </w:t>
      </w:r>
      <w:r w:rsidRPr="0049275A">
        <w:rPr>
          <w:sz w:val="20"/>
          <w:szCs w:val="20"/>
        </w:rPr>
        <w:t>However, services rendered for counselling/assessment about euthanasia will attract benefits. </w:t>
      </w:r>
    </w:p>
    <w:p w14:paraId="20C08F60" w14:textId="77777777" w:rsidR="00DD2E4B" w:rsidRPr="0049275A" w:rsidRDefault="00DD2E4B">
      <w:pPr>
        <w:spacing w:before="200" w:after="200"/>
        <w:rPr>
          <w:sz w:val="20"/>
          <w:szCs w:val="20"/>
        </w:rPr>
      </w:pPr>
      <w:r w:rsidRPr="0049275A">
        <w:rPr>
          <w:b/>
          <w:bCs/>
          <w:sz w:val="20"/>
          <w:szCs w:val="20"/>
        </w:rPr>
        <w:t>Medicare benefits are not payable where the medical expenses for the service</w:t>
      </w:r>
      <w:r w:rsidRPr="0049275A">
        <w:rPr>
          <w:sz w:val="20"/>
          <w:szCs w:val="20"/>
        </w:rPr>
        <w:t> </w:t>
      </w:r>
    </w:p>
    <w:p w14:paraId="16491963" w14:textId="77777777" w:rsidR="00DD2E4B" w:rsidRPr="0049275A" w:rsidRDefault="00DD2E4B">
      <w:pPr>
        <w:spacing w:before="200" w:after="200"/>
        <w:rPr>
          <w:sz w:val="20"/>
          <w:szCs w:val="20"/>
        </w:rPr>
      </w:pPr>
      <w:r w:rsidRPr="0049275A">
        <w:rPr>
          <w:sz w:val="20"/>
          <w:szCs w:val="20"/>
        </w:rPr>
        <w:t>(a) are paid/payable to a public hospital;</w:t>
      </w:r>
    </w:p>
    <w:p w14:paraId="0D5FB7B2" w14:textId="77777777" w:rsidR="00DD2E4B" w:rsidRPr="0049275A" w:rsidRDefault="00DD2E4B">
      <w:pPr>
        <w:spacing w:before="200" w:after="200"/>
        <w:rPr>
          <w:sz w:val="20"/>
          <w:szCs w:val="20"/>
        </w:rPr>
      </w:pPr>
      <w:r w:rsidRPr="0049275A">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C16DB24" w14:textId="77777777" w:rsidR="00DD2E4B" w:rsidRPr="0049275A" w:rsidRDefault="00DD2E4B">
      <w:pPr>
        <w:spacing w:before="200" w:after="200"/>
        <w:rPr>
          <w:sz w:val="20"/>
          <w:szCs w:val="20"/>
        </w:rPr>
      </w:pPr>
      <w:r w:rsidRPr="0049275A">
        <w:rPr>
          <w:sz w:val="20"/>
          <w:szCs w:val="20"/>
        </w:rPr>
        <w:t>(c) are for a medical examination for the purposes of life insurance, superannuation, a provident account scheme, or admission to membership of a friendly society;</w:t>
      </w:r>
    </w:p>
    <w:p w14:paraId="03E1C5C1" w14:textId="77777777" w:rsidR="00DD2E4B" w:rsidRPr="0049275A" w:rsidRDefault="00DD2E4B">
      <w:pPr>
        <w:spacing w:before="200" w:after="200"/>
        <w:rPr>
          <w:sz w:val="20"/>
          <w:szCs w:val="20"/>
        </w:rPr>
      </w:pPr>
      <w:r w:rsidRPr="0049275A">
        <w:rPr>
          <w:sz w:val="20"/>
          <w:szCs w:val="20"/>
        </w:rPr>
        <w:t>(d) are incurred in mass immunisation (see General Explanatory Note 12.3 for further explanation). </w:t>
      </w:r>
    </w:p>
    <w:p w14:paraId="076C3025" w14:textId="77777777" w:rsidR="00DD2E4B" w:rsidRPr="0049275A" w:rsidRDefault="00DD2E4B">
      <w:pPr>
        <w:spacing w:before="200" w:after="200"/>
        <w:rPr>
          <w:sz w:val="20"/>
          <w:szCs w:val="20"/>
        </w:rPr>
      </w:pPr>
      <w:r w:rsidRPr="0049275A">
        <w:rPr>
          <w:b/>
          <w:bCs/>
          <w:sz w:val="20"/>
          <w:szCs w:val="20"/>
        </w:rPr>
        <w:t>Unless the Minister otherwise directs</w:t>
      </w:r>
      <w:r w:rsidRPr="0049275A">
        <w:rPr>
          <w:sz w:val="20"/>
          <w:szCs w:val="20"/>
        </w:rPr>
        <w:t> </w:t>
      </w:r>
    </w:p>
    <w:p w14:paraId="5C7FA34D" w14:textId="77777777" w:rsidR="00DD2E4B" w:rsidRPr="0049275A" w:rsidRDefault="00DD2E4B">
      <w:pPr>
        <w:spacing w:before="200" w:after="200"/>
        <w:rPr>
          <w:sz w:val="20"/>
          <w:szCs w:val="20"/>
        </w:rPr>
      </w:pPr>
      <w:r w:rsidRPr="0049275A">
        <w:rPr>
          <w:sz w:val="20"/>
          <w:szCs w:val="20"/>
        </w:rPr>
        <w:t>Medicare benefits are not payable where: </w:t>
      </w:r>
    </w:p>
    <w:p w14:paraId="27A8B317" w14:textId="77777777" w:rsidR="00DD2E4B" w:rsidRPr="0049275A" w:rsidRDefault="00DD2E4B">
      <w:pPr>
        <w:spacing w:before="200" w:after="200"/>
        <w:rPr>
          <w:sz w:val="20"/>
          <w:szCs w:val="20"/>
        </w:rPr>
      </w:pPr>
      <w:r w:rsidRPr="0049275A">
        <w:rPr>
          <w:sz w:val="20"/>
          <w:szCs w:val="20"/>
        </w:rPr>
        <w:t>(a) the service is rendered by or on behalf of, or under an arrangement with the Australian Government, a State or Territory, a local government body or an authority established under Commonwealth, State or Territory law;</w:t>
      </w:r>
    </w:p>
    <w:p w14:paraId="0DEB4556" w14:textId="77777777" w:rsidR="00DD2E4B" w:rsidRPr="0049275A" w:rsidRDefault="00DD2E4B">
      <w:pPr>
        <w:spacing w:before="200" w:after="200"/>
        <w:rPr>
          <w:sz w:val="20"/>
          <w:szCs w:val="20"/>
        </w:rPr>
      </w:pPr>
      <w:r w:rsidRPr="0049275A">
        <w:rPr>
          <w:sz w:val="20"/>
          <w:szCs w:val="20"/>
        </w:rPr>
        <w:t>(b) the medical expenses are incurred by the employer of the person to whom the service is rendered;</w:t>
      </w:r>
    </w:p>
    <w:p w14:paraId="15CFAEC4" w14:textId="77777777" w:rsidR="00DD2E4B" w:rsidRPr="0049275A" w:rsidRDefault="00DD2E4B">
      <w:pPr>
        <w:spacing w:before="200" w:after="200"/>
        <w:rPr>
          <w:sz w:val="20"/>
          <w:szCs w:val="20"/>
        </w:rPr>
      </w:pPr>
      <w:r w:rsidRPr="0049275A">
        <w:rPr>
          <w:sz w:val="20"/>
          <w:szCs w:val="20"/>
        </w:rPr>
        <w:t>(c) the person to whom the service is rendered is employed in an industrial undertaking and that service is rendered for</w:t>
      </w:r>
      <w:r w:rsidR="00E25FE5">
        <w:rPr>
          <w:sz w:val="20"/>
          <w:szCs w:val="20"/>
        </w:rPr>
        <w:t xml:space="preserve"> </w:t>
      </w:r>
      <w:r w:rsidRPr="0049275A">
        <w:rPr>
          <w:sz w:val="20"/>
          <w:szCs w:val="20"/>
        </w:rPr>
        <w:t>the purposes related to the operation of the undertaking; or</w:t>
      </w:r>
    </w:p>
    <w:p w14:paraId="5B70435C" w14:textId="77777777" w:rsidR="00DD2E4B" w:rsidRPr="0049275A" w:rsidRDefault="00DD2E4B">
      <w:pPr>
        <w:spacing w:before="200" w:after="200"/>
        <w:rPr>
          <w:sz w:val="20"/>
          <w:szCs w:val="20"/>
        </w:rPr>
      </w:pPr>
      <w:r w:rsidRPr="0049275A">
        <w:rPr>
          <w:sz w:val="20"/>
          <w:szCs w:val="20"/>
        </w:rPr>
        <w:t>(d) the service is a health screening service.</w:t>
      </w:r>
    </w:p>
    <w:p w14:paraId="7CD4F610" w14:textId="77777777" w:rsidR="00DD2E4B" w:rsidRPr="0049275A" w:rsidRDefault="00DD2E4B">
      <w:pPr>
        <w:spacing w:before="200" w:after="200"/>
        <w:rPr>
          <w:sz w:val="20"/>
          <w:szCs w:val="20"/>
        </w:rPr>
      </w:pPr>
      <w:r w:rsidRPr="0049275A">
        <w:rPr>
          <w:sz w:val="20"/>
          <w:szCs w:val="20"/>
        </w:rPr>
        <w:t>(e) the service is a pre-employment screening service </w:t>
      </w:r>
    </w:p>
    <w:p w14:paraId="10F0B542" w14:textId="77777777" w:rsidR="00DD2E4B" w:rsidRPr="0049275A" w:rsidRDefault="00DD2E4B">
      <w:pPr>
        <w:spacing w:before="200" w:after="200"/>
        <w:rPr>
          <w:sz w:val="20"/>
          <w:szCs w:val="20"/>
        </w:rPr>
      </w:pPr>
      <w:r w:rsidRPr="0049275A">
        <w:rPr>
          <w:b/>
          <w:bCs/>
          <w:sz w:val="20"/>
          <w:szCs w:val="20"/>
        </w:rPr>
        <w:t>Current regulations preclude the payment of Medicare benefits</w:t>
      </w:r>
      <w:r w:rsidRPr="0049275A">
        <w:rPr>
          <w:sz w:val="20"/>
          <w:szCs w:val="20"/>
        </w:rPr>
        <w:t xml:space="preserve"> for professional services rendered in relation to or in association with: </w:t>
      </w:r>
    </w:p>
    <w:p w14:paraId="7D6658C0" w14:textId="77777777" w:rsidR="00DD2E4B" w:rsidRPr="0049275A" w:rsidRDefault="00DD2E4B">
      <w:pPr>
        <w:spacing w:before="200" w:after="200"/>
        <w:rPr>
          <w:sz w:val="20"/>
          <w:szCs w:val="20"/>
        </w:rPr>
      </w:pPr>
      <w:r w:rsidRPr="0049275A">
        <w:rPr>
          <w:sz w:val="20"/>
          <w:szCs w:val="20"/>
        </w:rPr>
        <w:t>(a) chelation therapy (that is, the intravenous administration of ethylenediamine tetra-acetic acid or any of its salts) other than for the treatment of heavy-metal poisoning;</w:t>
      </w:r>
    </w:p>
    <w:p w14:paraId="5A67AB4B" w14:textId="77777777" w:rsidR="00DD2E4B" w:rsidRPr="0049275A" w:rsidRDefault="00DD2E4B">
      <w:pPr>
        <w:spacing w:before="200" w:after="200"/>
        <w:rPr>
          <w:sz w:val="20"/>
          <w:szCs w:val="20"/>
        </w:rPr>
      </w:pPr>
      <w:r w:rsidRPr="0049275A">
        <w:rPr>
          <w:sz w:val="20"/>
          <w:szCs w:val="20"/>
        </w:rPr>
        <w:t>(b) the injection of human chorionic gonadotrophin in the management of obesity;</w:t>
      </w:r>
    </w:p>
    <w:p w14:paraId="56234BAA" w14:textId="77777777" w:rsidR="00DD2E4B" w:rsidRPr="0049275A" w:rsidRDefault="00DD2E4B">
      <w:pPr>
        <w:spacing w:before="200" w:after="200"/>
        <w:rPr>
          <w:sz w:val="20"/>
          <w:szCs w:val="20"/>
        </w:rPr>
      </w:pPr>
      <w:r w:rsidRPr="0049275A">
        <w:rPr>
          <w:sz w:val="20"/>
          <w:szCs w:val="20"/>
        </w:rPr>
        <w:t>(c) the use of hyperbaric oxygen therapy in the treatment of multiple sclerosis;</w:t>
      </w:r>
    </w:p>
    <w:p w14:paraId="231A966C" w14:textId="77777777" w:rsidR="00DD2E4B" w:rsidRPr="0049275A" w:rsidRDefault="00DD2E4B">
      <w:pPr>
        <w:spacing w:before="200" w:after="200"/>
        <w:rPr>
          <w:sz w:val="20"/>
          <w:szCs w:val="20"/>
        </w:rPr>
      </w:pPr>
      <w:r w:rsidRPr="0049275A">
        <w:rPr>
          <w:sz w:val="20"/>
          <w:szCs w:val="20"/>
        </w:rPr>
        <w:t>(d) the removal of tattoos;</w:t>
      </w:r>
    </w:p>
    <w:p w14:paraId="4E0962A8" w14:textId="77777777" w:rsidR="00DD2E4B" w:rsidRPr="0049275A" w:rsidRDefault="00DD2E4B">
      <w:pPr>
        <w:spacing w:before="200" w:after="200"/>
        <w:rPr>
          <w:sz w:val="20"/>
          <w:szCs w:val="20"/>
        </w:rPr>
      </w:pPr>
      <w:r w:rsidRPr="0049275A">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91AB46D" w14:textId="77777777" w:rsidR="00DD2E4B" w:rsidRPr="0049275A" w:rsidRDefault="00DD2E4B">
      <w:pPr>
        <w:spacing w:before="200" w:after="200"/>
        <w:rPr>
          <w:sz w:val="20"/>
          <w:szCs w:val="20"/>
        </w:rPr>
      </w:pPr>
      <w:r w:rsidRPr="0049275A">
        <w:rPr>
          <w:sz w:val="20"/>
          <w:szCs w:val="20"/>
        </w:rPr>
        <w:t>(f) the removal from a cadaver of kidneys for transplantation;</w:t>
      </w:r>
    </w:p>
    <w:p w14:paraId="70889AED" w14:textId="77777777" w:rsidR="00DD2E4B" w:rsidRPr="0049275A" w:rsidRDefault="00DD2E4B">
      <w:pPr>
        <w:spacing w:before="200" w:after="200"/>
        <w:rPr>
          <w:sz w:val="20"/>
          <w:szCs w:val="20"/>
        </w:rPr>
      </w:pPr>
      <w:r w:rsidRPr="0049275A">
        <w:rPr>
          <w:sz w:val="20"/>
          <w:szCs w:val="20"/>
        </w:rPr>
        <w:t>(g) the administration of microwave (UHF radio wave) cancer therapy, including the intravenous injection of drugs used in the therapy. </w:t>
      </w:r>
    </w:p>
    <w:p w14:paraId="43AC746D" w14:textId="77777777" w:rsidR="00DD2E4B" w:rsidRPr="0049275A" w:rsidRDefault="00DD2E4B">
      <w:pPr>
        <w:spacing w:before="200" w:after="200"/>
        <w:rPr>
          <w:sz w:val="20"/>
          <w:szCs w:val="20"/>
        </w:rPr>
      </w:pPr>
      <w:r w:rsidRPr="0049275A">
        <w:rPr>
          <w:b/>
          <w:bCs/>
          <w:sz w:val="20"/>
          <w:szCs w:val="20"/>
        </w:rPr>
        <w:t>Pain pumps for post-operative pain management</w:t>
      </w:r>
      <w:r w:rsidRPr="0049275A">
        <w:rPr>
          <w:sz w:val="20"/>
          <w:szCs w:val="20"/>
        </w:rPr>
        <w:t> </w:t>
      </w:r>
    </w:p>
    <w:p w14:paraId="49FB5D07" w14:textId="77777777" w:rsidR="00DD2E4B" w:rsidRPr="0049275A" w:rsidRDefault="00DD2E4B">
      <w:pPr>
        <w:spacing w:before="200" w:after="200"/>
        <w:rPr>
          <w:sz w:val="20"/>
          <w:szCs w:val="20"/>
        </w:rPr>
      </w:pPr>
      <w:r w:rsidRPr="0049275A">
        <w:rPr>
          <w:sz w:val="20"/>
          <w:szCs w:val="20"/>
        </w:rPr>
        <w:t>The cannulation and/or catheterisation of surgical sites associated with pain pumps for post-operative pain management cannot be billed under any MBS item. </w:t>
      </w:r>
    </w:p>
    <w:p w14:paraId="4B2CB0CE" w14:textId="77777777" w:rsidR="00DD2E4B" w:rsidRPr="0049275A" w:rsidRDefault="00DD2E4B">
      <w:pPr>
        <w:spacing w:before="200" w:after="200"/>
        <w:rPr>
          <w:sz w:val="20"/>
          <w:szCs w:val="20"/>
        </w:rPr>
      </w:pPr>
      <w:r w:rsidRPr="0049275A">
        <w:rPr>
          <w:sz w:val="20"/>
          <w:szCs w:val="20"/>
        </w:rPr>
        <w:lastRenderedPageBreak/>
        <w:t>The filling or re-filling of drug reservoirs of ambulatory pain pumps for post-operative pain management cannot be billed under any MBS items. </w:t>
      </w:r>
    </w:p>
    <w:p w14:paraId="0C87B1D2" w14:textId="77777777" w:rsidR="00DD2E4B" w:rsidRPr="0049275A" w:rsidRDefault="00DD2E4B">
      <w:pPr>
        <w:spacing w:before="200" w:after="200"/>
        <w:rPr>
          <w:sz w:val="20"/>
          <w:szCs w:val="20"/>
        </w:rPr>
      </w:pPr>
      <w:r w:rsidRPr="0049275A">
        <w:rPr>
          <w:b/>
          <w:bCs/>
          <w:sz w:val="20"/>
          <w:szCs w:val="20"/>
        </w:rPr>
        <w:t>Non Medicare Services</w:t>
      </w:r>
      <w:r w:rsidRPr="0049275A">
        <w:rPr>
          <w:sz w:val="20"/>
          <w:szCs w:val="20"/>
        </w:rPr>
        <w:t> </w:t>
      </w:r>
    </w:p>
    <w:p w14:paraId="4CBD76BE"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an injection of blood or a blood product that is autologous. </w:t>
      </w:r>
    </w:p>
    <w:p w14:paraId="1B812C5F"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the harvesting, storage, in vitro processing or injection of non</w:t>
      </w:r>
      <w:r w:rsidRPr="0049275A">
        <w:rPr>
          <w:sz w:val="20"/>
          <w:szCs w:val="20"/>
        </w:rPr>
        <w:noBreakHyphen/>
        <w:t>haematopoietic stem cells.</w:t>
      </w:r>
    </w:p>
    <w:p w14:paraId="458FE7B7" w14:textId="77777777" w:rsidR="00DD2E4B" w:rsidRPr="0049275A" w:rsidRDefault="00DD2E4B">
      <w:pPr>
        <w:spacing w:before="200" w:after="200"/>
        <w:rPr>
          <w:sz w:val="20"/>
          <w:szCs w:val="20"/>
        </w:rPr>
      </w:pPr>
      <w:r w:rsidRPr="0049275A">
        <w:rPr>
          <w:sz w:val="20"/>
          <w:szCs w:val="20"/>
        </w:rPr>
        <w:t>An item in the range 1 to 10943 does not apply to the service described in that item if the service is provided at the same time as, or in connection with, any of the services specified below: </w:t>
      </w:r>
    </w:p>
    <w:p w14:paraId="3CB941F4" w14:textId="77777777" w:rsidR="00DD2E4B" w:rsidRPr="0049275A" w:rsidRDefault="00DD2E4B">
      <w:pPr>
        <w:spacing w:before="200" w:after="200"/>
        <w:rPr>
          <w:sz w:val="20"/>
          <w:szCs w:val="20"/>
        </w:rPr>
      </w:pPr>
      <w:r w:rsidRPr="0049275A">
        <w:rPr>
          <w:sz w:val="20"/>
          <w:szCs w:val="20"/>
        </w:rPr>
        <w:t>(a) endoluminal gastroplication, for the treatment of gastro-oesophageal reflux disease;</w:t>
      </w:r>
    </w:p>
    <w:p w14:paraId="2A240BC1" w14:textId="77777777" w:rsidR="00DD2E4B" w:rsidRPr="0049275A" w:rsidRDefault="00DD2E4B">
      <w:pPr>
        <w:spacing w:before="200" w:after="200"/>
        <w:rPr>
          <w:sz w:val="20"/>
          <w:szCs w:val="20"/>
        </w:rPr>
      </w:pPr>
      <w:r w:rsidRPr="0049275A">
        <w:rPr>
          <w:sz w:val="20"/>
          <w:szCs w:val="20"/>
        </w:rPr>
        <w:t>(b) gamma knife surgery;</w:t>
      </w:r>
    </w:p>
    <w:p w14:paraId="43E3A3FC" w14:textId="77777777" w:rsidR="00DD2E4B" w:rsidRPr="0049275A" w:rsidRDefault="00DD2E4B">
      <w:pPr>
        <w:spacing w:before="200" w:after="200"/>
        <w:rPr>
          <w:sz w:val="20"/>
          <w:szCs w:val="20"/>
        </w:rPr>
      </w:pPr>
      <w:r w:rsidRPr="0049275A">
        <w:rPr>
          <w:sz w:val="20"/>
          <w:szCs w:val="20"/>
        </w:rPr>
        <w:t>(c) intradiscal electro thermal arthroplasty;</w:t>
      </w:r>
    </w:p>
    <w:p w14:paraId="0F16CF38" w14:textId="77777777" w:rsidR="00DD2E4B" w:rsidRPr="0049275A" w:rsidRDefault="00DD2E4B">
      <w:pPr>
        <w:spacing w:before="200" w:after="200"/>
        <w:rPr>
          <w:sz w:val="20"/>
          <w:szCs w:val="20"/>
        </w:rPr>
      </w:pPr>
      <w:r w:rsidRPr="0049275A">
        <w:rPr>
          <w:sz w:val="20"/>
          <w:szCs w:val="20"/>
        </w:rPr>
        <w:t>(d) intravascular ultrasound (except where used in conjunction with intravascular brachytherapy);</w:t>
      </w:r>
    </w:p>
    <w:p w14:paraId="7918548F" w14:textId="77777777" w:rsidR="00DD2E4B" w:rsidRPr="0049275A" w:rsidRDefault="00DD2E4B">
      <w:pPr>
        <w:spacing w:before="200" w:after="200"/>
        <w:rPr>
          <w:sz w:val="20"/>
          <w:szCs w:val="20"/>
        </w:rPr>
      </w:pPr>
      <w:r w:rsidRPr="0049275A">
        <w:rPr>
          <w:sz w:val="20"/>
          <w:szCs w:val="20"/>
        </w:rPr>
        <w:t>(e) intro-articular viscosupplementation, for the treatment of osteoarthritis of the knee;</w:t>
      </w:r>
    </w:p>
    <w:p w14:paraId="3570DB26" w14:textId="77777777" w:rsidR="00DD2E4B" w:rsidRPr="0049275A" w:rsidRDefault="00DD2E4B">
      <w:pPr>
        <w:spacing w:before="200" w:after="200"/>
        <w:rPr>
          <w:sz w:val="20"/>
          <w:szCs w:val="20"/>
        </w:rPr>
      </w:pPr>
      <w:r w:rsidRPr="0049275A">
        <w:rPr>
          <w:sz w:val="20"/>
          <w:szCs w:val="20"/>
        </w:rPr>
        <w:t>(f) low intensity ultrasound treatment, for the acceleration of bone fracture healing, using a bone growth stimulator;</w:t>
      </w:r>
    </w:p>
    <w:p w14:paraId="45941B8B" w14:textId="77777777" w:rsidR="00DD2E4B" w:rsidRPr="0049275A" w:rsidRDefault="00DD2E4B">
      <w:pPr>
        <w:spacing w:before="200" w:after="200"/>
        <w:rPr>
          <w:sz w:val="20"/>
          <w:szCs w:val="20"/>
        </w:rPr>
      </w:pPr>
      <w:r w:rsidRPr="0049275A">
        <w:rPr>
          <w:sz w:val="20"/>
          <w:szCs w:val="20"/>
        </w:rPr>
        <w:t>(g) lung volume reduction surgery, for advanced emphysema;</w:t>
      </w:r>
    </w:p>
    <w:p w14:paraId="5DF17C0F" w14:textId="77777777" w:rsidR="00DD2E4B" w:rsidRPr="0049275A" w:rsidRDefault="00DD2E4B">
      <w:pPr>
        <w:spacing w:before="200" w:after="200"/>
        <w:rPr>
          <w:sz w:val="20"/>
          <w:szCs w:val="20"/>
        </w:rPr>
      </w:pPr>
      <w:r w:rsidRPr="0049275A">
        <w:rPr>
          <w:sz w:val="20"/>
          <w:szCs w:val="20"/>
        </w:rPr>
        <w:t>(h) photodynamic therapy, for skin and mucosal cancer;</w:t>
      </w:r>
    </w:p>
    <w:p w14:paraId="1431401E" w14:textId="77777777" w:rsidR="00DD2E4B" w:rsidRPr="0049275A" w:rsidRDefault="00DD2E4B">
      <w:pPr>
        <w:spacing w:before="200" w:after="200"/>
        <w:rPr>
          <w:sz w:val="20"/>
          <w:szCs w:val="20"/>
        </w:rPr>
      </w:pPr>
      <w:r w:rsidRPr="0049275A">
        <w:rPr>
          <w:sz w:val="20"/>
          <w:szCs w:val="20"/>
        </w:rPr>
        <w:t>(i) placement of artificial bowel sphincters, in the management of faecal incontinence;</w:t>
      </w:r>
    </w:p>
    <w:p w14:paraId="40756B42" w14:textId="77777777" w:rsidR="00DD2E4B" w:rsidRPr="0049275A" w:rsidRDefault="00DD2E4B">
      <w:pPr>
        <w:spacing w:before="200" w:after="200"/>
        <w:rPr>
          <w:sz w:val="20"/>
          <w:szCs w:val="20"/>
        </w:rPr>
      </w:pPr>
      <w:r w:rsidRPr="0049275A">
        <w:rPr>
          <w:sz w:val="20"/>
          <w:szCs w:val="20"/>
        </w:rPr>
        <w:t>(j) selective internal radiation therapy for any condition other than hepatic metastases that are secondary to colorectal cancer;</w:t>
      </w:r>
    </w:p>
    <w:p w14:paraId="73A08AD4" w14:textId="77777777" w:rsidR="00DD2E4B" w:rsidRPr="0049275A" w:rsidRDefault="00DD2E4B">
      <w:pPr>
        <w:spacing w:before="200" w:after="200"/>
        <w:rPr>
          <w:sz w:val="20"/>
          <w:szCs w:val="20"/>
        </w:rPr>
      </w:pPr>
      <w:r w:rsidRPr="0049275A">
        <w:rPr>
          <w:sz w:val="20"/>
          <w:szCs w:val="20"/>
        </w:rPr>
        <w:t>(k) specific mass measurement of bone alkaline phosphatase;</w:t>
      </w:r>
    </w:p>
    <w:p w14:paraId="70FAEEA2" w14:textId="77777777" w:rsidR="00DD2E4B" w:rsidRPr="0049275A" w:rsidRDefault="00DD2E4B">
      <w:pPr>
        <w:spacing w:before="200" w:after="200"/>
        <w:rPr>
          <w:sz w:val="20"/>
          <w:szCs w:val="20"/>
        </w:rPr>
      </w:pPr>
      <w:r w:rsidRPr="0049275A">
        <w:rPr>
          <w:sz w:val="20"/>
          <w:szCs w:val="20"/>
        </w:rPr>
        <w:t>(l) transmyocardial laser revascularisation;</w:t>
      </w:r>
    </w:p>
    <w:p w14:paraId="65A1B45C" w14:textId="77777777" w:rsidR="00DD2E4B" w:rsidRPr="0049275A" w:rsidRDefault="00DD2E4B">
      <w:pPr>
        <w:spacing w:before="200" w:after="200"/>
        <w:rPr>
          <w:sz w:val="20"/>
          <w:szCs w:val="20"/>
        </w:rPr>
      </w:pPr>
      <w:r w:rsidRPr="0049275A">
        <w:rPr>
          <w:sz w:val="20"/>
          <w:szCs w:val="20"/>
        </w:rPr>
        <w:t>(m) vertebral axial decompression therapy, for chronic back pain;</w:t>
      </w:r>
    </w:p>
    <w:p w14:paraId="079122D7" w14:textId="77777777" w:rsidR="00DD2E4B" w:rsidRPr="0049275A" w:rsidRDefault="00DD2E4B">
      <w:pPr>
        <w:spacing w:before="200" w:after="200"/>
        <w:rPr>
          <w:sz w:val="20"/>
          <w:szCs w:val="20"/>
        </w:rPr>
      </w:pPr>
      <w:r w:rsidRPr="0049275A">
        <w:rPr>
          <w:sz w:val="20"/>
          <w:szCs w:val="20"/>
        </w:rPr>
        <w:t>(n) autologous chondrocyte implantation and matrix-induced autologous chondrocyte implantation;</w:t>
      </w:r>
    </w:p>
    <w:p w14:paraId="65F2376B" w14:textId="77777777" w:rsidR="00DD2E4B" w:rsidRPr="0049275A" w:rsidRDefault="00DD2E4B">
      <w:pPr>
        <w:spacing w:before="200" w:after="200"/>
        <w:rPr>
          <w:sz w:val="20"/>
          <w:szCs w:val="20"/>
        </w:rPr>
      </w:pPr>
      <w:r w:rsidRPr="0049275A">
        <w:rPr>
          <w:sz w:val="20"/>
          <w:szCs w:val="20"/>
        </w:rPr>
        <w:t>(o) extracorporeal magnetic innervation. </w:t>
      </w:r>
    </w:p>
    <w:p w14:paraId="1844EF3F" w14:textId="77777777" w:rsidR="00DD2E4B" w:rsidRPr="0049275A" w:rsidRDefault="00DD2E4B">
      <w:pPr>
        <w:spacing w:before="200" w:after="200"/>
        <w:rPr>
          <w:sz w:val="20"/>
          <w:szCs w:val="20"/>
        </w:rPr>
      </w:pPr>
      <w:r w:rsidRPr="0049275A">
        <w:rPr>
          <w:b/>
          <w:bCs/>
          <w:sz w:val="20"/>
          <w:szCs w:val="20"/>
        </w:rPr>
        <w:t>Health Screening Services</w:t>
      </w:r>
      <w:r w:rsidRPr="0049275A">
        <w:rPr>
          <w:sz w:val="20"/>
          <w:szCs w:val="20"/>
        </w:rPr>
        <w:t> </w:t>
      </w:r>
    </w:p>
    <w:p w14:paraId="279B0287" w14:textId="77777777" w:rsidR="00DD2E4B" w:rsidRPr="0049275A" w:rsidRDefault="00DD2E4B">
      <w:pPr>
        <w:spacing w:before="200" w:after="200"/>
        <w:rPr>
          <w:sz w:val="20"/>
          <w:szCs w:val="20"/>
        </w:rPr>
      </w:pPr>
      <w:r w:rsidRPr="0049275A">
        <w:rPr>
          <w:sz w:val="20"/>
          <w:szCs w:val="20"/>
        </w:rPr>
        <w:t>Unless the Minister otherwise directs Medicare benefits are not payable for health screening services.</w:t>
      </w:r>
      <w:r w:rsidR="00E25FE5">
        <w:rPr>
          <w:sz w:val="20"/>
          <w:szCs w:val="20"/>
        </w:rPr>
        <w:t xml:space="preserve"> </w:t>
      </w:r>
      <w:r w:rsidRPr="0049275A">
        <w:rPr>
          <w:sz w:val="20"/>
          <w:szCs w:val="20"/>
        </w:rPr>
        <w:t>A health screening service is defined as a medical examination or test that is not reasonably required for the management of the medical condition of the patient.</w:t>
      </w:r>
      <w:r w:rsidR="00E25FE5">
        <w:rPr>
          <w:sz w:val="20"/>
          <w:szCs w:val="20"/>
        </w:rPr>
        <w:t xml:space="preserve"> </w:t>
      </w:r>
      <w:r w:rsidRPr="0049275A">
        <w:rPr>
          <w:sz w:val="20"/>
          <w:szCs w:val="20"/>
        </w:rPr>
        <w:t>Services covered by this proscription include such items as: </w:t>
      </w:r>
    </w:p>
    <w:p w14:paraId="00BCC931" w14:textId="77777777" w:rsidR="00DD2E4B" w:rsidRPr="0049275A" w:rsidRDefault="00DD2E4B">
      <w:pPr>
        <w:spacing w:before="200" w:after="200"/>
        <w:rPr>
          <w:sz w:val="20"/>
          <w:szCs w:val="20"/>
        </w:rPr>
      </w:pPr>
      <w:r w:rsidRPr="0049275A">
        <w:rPr>
          <w:sz w:val="20"/>
          <w:szCs w:val="20"/>
        </w:rPr>
        <w:t>(a) multiphasic health screening;</w:t>
      </w:r>
    </w:p>
    <w:p w14:paraId="657F0F9A" w14:textId="77777777" w:rsidR="00DD2E4B" w:rsidRPr="0049275A" w:rsidRDefault="00DD2E4B">
      <w:pPr>
        <w:spacing w:before="200" w:after="200"/>
        <w:rPr>
          <w:sz w:val="20"/>
          <w:szCs w:val="20"/>
        </w:rPr>
      </w:pPr>
      <w:r w:rsidRPr="0049275A">
        <w:rPr>
          <w:sz w:val="20"/>
          <w:szCs w:val="20"/>
        </w:rPr>
        <w:t>(b) mammography screening (except as provided for in Items 59300/59303);</w:t>
      </w:r>
    </w:p>
    <w:p w14:paraId="568666A1" w14:textId="77777777" w:rsidR="00DD2E4B" w:rsidRPr="0049275A" w:rsidRDefault="00DD2E4B">
      <w:pPr>
        <w:spacing w:before="200" w:after="200"/>
        <w:rPr>
          <w:sz w:val="20"/>
          <w:szCs w:val="20"/>
        </w:rPr>
      </w:pPr>
      <w:r w:rsidRPr="0049275A">
        <w:rPr>
          <w:sz w:val="20"/>
          <w:szCs w:val="20"/>
        </w:rPr>
        <w:t>(c) testing of fitness to undergo physical training program, vocational activities or weight reduction programs;</w:t>
      </w:r>
    </w:p>
    <w:p w14:paraId="7D1C1211" w14:textId="77777777" w:rsidR="00DD2E4B" w:rsidRPr="0049275A" w:rsidRDefault="00DD2E4B">
      <w:pPr>
        <w:spacing w:before="200" w:after="200"/>
        <w:rPr>
          <w:sz w:val="20"/>
          <w:szCs w:val="20"/>
        </w:rPr>
      </w:pPr>
      <w:r w:rsidRPr="0049275A">
        <w:rPr>
          <w:sz w:val="20"/>
          <w:szCs w:val="20"/>
        </w:rPr>
        <w:t>(d) compulsory examinations and tests to obtain a flying, commercial driving or other licence;</w:t>
      </w:r>
    </w:p>
    <w:p w14:paraId="38EDFF60" w14:textId="77777777" w:rsidR="00DD2E4B" w:rsidRPr="0049275A" w:rsidRDefault="00DD2E4B">
      <w:pPr>
        <w:spacing w:before="200" w:after="200"/>
        <w:rPr>
          <w:sz w:val="20"/>
          <w:szCs w:val="20"/>
        </w:rPr>
      </w:pPr>
      <w:r w:rsidRPr="0049275A">
        <w:rPr>
          <w:sz w:val="20"/>
          <w:szCs w:val="20"/>
        </w:rPr>
        <w:lastRenderedPageBreak/>
        <w:t>(e) entrance to schools and other educational facilities;</w:t>
      </w:r>
    </w:p>
    <w:p w14:paraId="1D6AE09E" w14:textId="77777777" w:rsidR="00DD2E4B" w:rsidRPr="0049275A" w:rsidRDefault="00DD2E4B">
      <w:pPr>
        <w:spacing w:before="200" w:after="200"/>
        <w:rPr>
          <w:sz w:val="20"/>
          <w:szCs w:val="20"/>
        </w:rPr>
      </w:pPr>
      <w:r w:rsidRPr="0049275A">
        <w:rPr>
          <w:sz w:val="20"/>
          <w:szCs w:val="20"/>
        </w:rPr>
        <w:t>(f) for the purposes of legal proceedings;</w:t>
      </w:r>
    </w:p>
    <w:p w14:paraId="2837BF9A" w14:textId="77777777" w:rsidR="00DD2E4B" w:rsidRPr="0049275A" w:rsidRDefault="00DD2E4B">
      <w:pPr>
        <w:spacing w:before="200" w:after="200"/>
        <w:rPr>
          <w:sz w:val="20"/>
          <w:szCs w:val="20"/>
        </w:rPr>
      </w:pPr>
      <w:r w:rsidRPr="0049275A">
        <w:rPr>
          <w:sz w:val="20"/>
          <w:szCs w:val="20"/>
        </w:rPr>
        <w:t>(g) compulsory examinations for admission to aged persons' accommodation and pathology services associated with clinical ecology. </w:t>
      </w:r>
    </w:p>
    <w:p w14:paraId="7DBE453E" w14:textId="77777777" w:rsidR="00DD2E4B" w:rsidRPr="0049275A" w:rsidRDefault="00DD2E4B">
      <w:pPr>
        <w:spacing w:before="200" w:after="200"/>
        <w:rPr>
          <w:sz w:val="20"/>
          <w:szCs w:val="20"/>
        </w:rPr>
      </w:pPr>
      <w:r w:rsidRPr="0049275A">
        <w:rPr>
          <w:sz w:val="20"/>
          <w:szCs w:val="20"/>
        </w:rPr>
        <w:t>The Minister has directed that Medicare benefits be paid for the following categories of health screening: </w:t>
      </w:r>
    </w:p>
    <w:p w14:paraId="0773549D" w14:textId="77777777" w:rsidR="00DD2E4B" w:rsidRPr="0049275A" w:rsidRDefault="00DD2E4B">
      <w:pPr>
        <w:spacing w:before="200" w:after="200"/>
        <w:rPr>
          <w:sz w:val="20"/>
          <w:szCs w:val="20"/>
        </w:rPr>
      </w:pPr>
      <w:r w:rsidRPr="0049275A">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w:t>
      </w:r>
      <w:r w:rsidR="00E25FE5">
        <w:rPr>
          <w:sz w:val="20"/>
          <w:szCs w:val="20"/>
        </w:rPr>
        <w:t xml:space="preserve">. </w:t>
      </w:r>
      <w:r w:rsidRPr="0049275A">
        <w:rPr>
          <w:sz w:val="20"/>
          <w:szCs w:val="20"/>
        </w:rPr>
        <w:t>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6E81AC87" w14:textId="77777777" w:rsidR="00DD2E4B" w:rsidRPr="0049275A" w:rsidRDefault="00DD2E4B">
      <w:pPr>
        <w:spacing w:before="200" w:after="200"/>
        <w:rPr>
          <w:sz w:val="20"/>
          <w:szCs w:val="20"/>
        </w:rPr>
      </w:pPr>
      <w:r w:rsidRPr="0049275A">
        <w:rPr>
          <w:sz w:val="20"/>
          <w:szCs w:val="20"/>
        </w:rPr>
        <w:t>(b) a pathology service requested by the National Heart Foundation of Australia, Risk Evaluation Service;</w:t>
      </w:r>
    </w:p>
    <w:p w14:paraId="7FC4984C" w14:textId="77777777" w:rsidR="00DD2E4B" w:rsidRPr="0049275A" w:rsidRDefault="00DD2E4B">
      <w:pPr>
        <w:spacing w:before="200" w:after="200"/>
        <w:rPr>
          <w:sz w:val="20"/>
          <w:szCs w:val="20"/>
        </w:rPr>
      </w:pPr>
      <w:r w:rsidRPr="0049275A">
        <w:rPr>
          <w:sz w:val="20"/>
          <w:szCs w:val="20"/>
        </w:rPr>
        <w:t>(c) age or health related medical examinations to obtain or renew a licence to drive a private motor vehicle;</w:t>
      </w:r>
    </w:p>
    <w:p w14:paraId="3413931F" w14:textId="77777777" w:rsidR="00DD2E4B" w:rsidRPr="0049275A" w:rsidRDefault="00DD2E4B">
      <w:pPr>
        <w:spacing w:before="200" w:after="200"/>
        <w:rPr>
          <w:sz w:val="20"/>
          <w:szCs w:val="20"/>
        </w:rPr>
      </w:pPr>
      <w:r w:rsidRPr="0049275A">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w:t>
      </w:r>
      <w:r w:rsidR="00E25FE5">
        <w:rPr>
          <w:sz w:val="20"/>
          <w:szCs w:val="20"/>
        </w:rPr>
        <w:t xml:space="preserve"> </w:t>
      </w:r>
      <w:r w:rsidRPr="0049275A">
        <w:rPr>
          <w:sz w:val="20"/>
          <w:szCs w:val="20"/>
        </w:rPr>
        <w:t>Benefits are not paid for pathology tests resulting from the examination or collection;</w:t>
      </w:r>
    </w:p>
    <w:p w14:paraId="6DFFDB4F" w14:textId="77777777" w:rsidR="00DD2E4B" w:rsidRPr="0049275A" w:rsidRDefault="00DD2E4B">
      <w:pPr>
        <w:spacing w:before="200" w:after="200"/>
        <w:rPr>
          <w:sz w:val="20"/>
          <w:szCs w:val="20"/>
        </w:rPr>
      </w:pPr>
      <w:r w:rsidRPr="0049275A">
        <w:rPr>
          <w:sz w:val="20"/>
          <w:szCs w:val="20"/>
        </w:rPr>
        <w:t>(e) a medical examination for a person as a prerequisite of that person becoming eligible to foster a child or children;</w:t>
      </w:r>
    </w:p>
    <w:p w14:paraId="0B8D57BE" w14:textId="77777777" w:rsidR="00DD2E4B" w:rsidRPr="0049275A" w:rsidRDefault="00DD2E4B">
      <w:pPr>
        <w:spacing w:before="200" w:after="200"/>
        <w:rPr>
          <w:sz w:val="20"/>
          <w:szCs w:val="20"/>
        </w:rPr>
      </w:pPr>
      <w:r w:rsidRPr="0049275A">
        <w:rPr>
          <w:sz w:val="20"/>
          <w:szCs w:val="20"/>
        </w:rPr>
        <w:t>(f) a medical examination being a requisite for Social Security benefits or allowances;</w:t>
      </w:r>
    </w:p>
    <w:p w14:paraId="486BD92F" w14:textId="77777777" w:rsidR="00DD2E4B" w:rsidRPr="0049275A" w:rsidRDefault="00DD2E4B">
      <w:pPr>
        <w:spacing w:before="200" w:after="200"/>
        <w:rPr>
          <w:sz w:val="20"/>
          <w:szCs w:val="20"/>
        </w:rPr>
      </w:pPr>
      <w:r w:rsidRPr="0049275A">
        <w:rPr>
          <w:sz w:val="20"/>
          <w:szCs w:val="20"/>
        </w:rPr>
        <w:t>(g) a medical or optometrical examination provided to a person who is an unemployed person (as defined by the Social Security Act 1991), as the request of a prospective employer. </w:t>
      </w:r>
    </w:p>
    <w:p w14:paraId="6C77ACA6" w14:textId="77777777" w:rsidR="00DD2E4B" w:rsidRPr="0049275A" w:rsidRDefault="00DD2E4B">
      <w:pPr>
        <w:spacing w:before="200" w:after="200"/>
        <w:rPr>
          <w:sz w:val="20"/>
          <w:szCs w:val="20"/>
        </w:rPr>
      </w:pPr>
      <w:r w:rsidRPr="0049275A">
        <w:rPr>
          <w:sz w:val="20"/>
          <w:szCs w:val="20"/>
        </w:rPr>
        <w:t>The National Policy for the National Cervical Screening Program (NCSP) is as follows:</w:t>
      </w:r>
    </w:p>
    <w:p w14:paraId="46274E92" w14:textId="77777777" w:rsidR="00DD2E4B" w:rsidRPr="0049275A" w:rsidRDefault="00DD2E4B">
      <w:pPr>
        <w:spacing w:before="200" w:after="200"/>
        <w:rPr>
          <w:sz w:val="20"/>
          <w:szCs w:val="20"/>
        </w:rPr>
      </w:pPr>
      <w:r w:rsidRPr="0049275A">
        <w:rPr>
          <w:sz w:val="20"/>
          <w:szCs w:val="20"/>
        </w:rPr>
        <w:t>(a) </w:t>
      </w:r>
      <w:r w:rsidR="00E25FE5">
        <w:rPr>
          <w:sz w:val="20"/>
          <w:szCs w:val="20"/>
        </w:rPr>
        <w:t xml:space="preserve">  </w:t>
      </w:r>
      <w:r w:rsidRPr="0049275A">
        <w:rPr>
          <w:sz w:val="20"/>
          <w:szCs w:val="20"/>
        </w:rPr>
        <w:t>Cervical screening should be undertaken every five years in asymptomatic persons, using a primary human papillomavirus (HPV) test with partial genotyping and reflex liquid based cytology (LBC) triage;</w:t>
      </w:r>
    </w:p>
    <w:p w14:paraId="6CFE1107" w14:textId="77777777" w:rsidR="00DD2E4B" w:rsidRPr="0049275A" w:rsidRDefault="00DD2E4B">
      <w:pPr>
        <w:spacing w:before="200" w:after="200"/>
        <w:rPr>
          <w:sz w:val="20"/>
          <w:szCs w:val="20"/>
        </w:rPr>
      </w:pPr>
      <w:r w:rsidRPr="0049275A">
        <w:rPr>
          <w:sz w:val="20"/>
          <w:szCs w:val="20"/>
        </w:rPr>
        <w:t>(b)   Persons who have ever been sexually active should commence cervical screening at 25 years of age;</w:t>
      </w:r>
    </w:p>
    <w:p w14:paraId="69E01926" w14:textId="77777777" w:rsidR="00DD2E4B" w:rsidRPr="0049275A" w:rsidRDefault="00DD2E4B">
      <w:pPr>
        <w:spacing w:before="200" w:after="200"/>
        <w:rPr>
          <w:sz w:val="20"/>
          <w:szCs w:val="20"/>
        </w:rPr>
      </w:pPr>
      <w:r w:rsidRPr="0049275A">
        <w:rPr>
          <w:sz w:val="20"/>
          <w:szCs w:val="20"/>
        </w:rPr>
        <w:t>(c)    Persons aged 25 years or older and less than 70 years will receive invitations and reminders to participate in the program;</w:t>
      </w:r>
    </w:p>
    <w:p w14:paraId="5531BE50" w14:textId="77777777" w:rsidR="00DD2E4B" w:rsidRPr="0049275A" w:rsidRDefault="00DD2E4B">
      <w:pPr>
        <w:spacing w:before="200" w:after="200"/>
        <w:rPr>
          <w:sz w:val="20"/>
          <w:szCs w:val="20"/>
        </w:rPr>
      </w:pPr>
      <w:r w:rsidRPr="0049275A">
        <w:rPr>
          <w:sz w:val="20"/>
          <w:szCs w:val="20"/>
        </w:rPr>
        <w:t>(d)   Persons will be invited to exit the program by having a HPV test between 70 years or older and less than 75 years of age and may cease cervical screening if their test result is low risk;</w:t>
      </w:r>
    </w:p>
    <w:p w14:paraId="705EF866" w14:textId="77777777" w:rsidR="00DD2E4B" w:rsidRPr="0049275A" w:rsidRDefault="00DD2E4B">
      <w:pPr>
        <w:spacing w:before="200" w:after="200"/>
        <w:rPr>
          <w:sz w:val="20"/>
          <w:szCs w:val="20"/>
        </w:rPr>
      </w:pPr>
      <w:r w:rsidRPr="0049275A">
        <w:rPr>
          <w:sz w:val="20"/>
          <w:szCs w:val="20"/>
        </w:rPr>
        <w:t>(e) </w:t>
      </w:r>
      <w:r w:rsidR="009F4207" w:rsidRPr="009F4207">
        <w:rPr>
          <w:sz w:val="20"/>
          <w:szCs w:val="20"/>
        </w:rPr>
        <w:t>   </w:t>
      </w:r>
      <w:r w:rsidRPr="0049275A">
        <w:rPr>
          <w:sz w:val="20"/>
          <w:szCs w:val="20"/>
        </w:rPr>
        <w:t xml:space="preserve"> Persons 75 years of age or older who have either never had a cervical screening test or have not had one in the previous five years, may request a cervical screening test and can be screened;</w:t>
      </w:r>
    </w:p>
    <w:p w14:paraId="066C4C22" w14:textId="77777777" w:rsidR="00DD2E4B" w:rsidRPr="0049275A" w:rsidRDefault="00DD2E4B">
      <w:pPr>
        <w:spacing w:before="200" w:after="200"/>
        <w:rPr>
          <w:sz w:val="20"/>
          <w:szCs w:val="20"/>
        </w:rPr>
      </w:pPr>
      <w:r w:rsidRPr="0049275A">
        <w:rPr>
          <w:sz w:val="20"/>
          <w:szCs w:val="20"/>
        </w:rPr>
        <w:t>(f)     All persons, both HPV vaccinated and unvaccinated, are included in the program;</w:t>
      </w:r>
    </w:p>
    <w:p w14:paraId="03B15732" w14:textId="77777777" w:rsidR="00DD2E4B" w:rsidRPr="0049275A" w:rsidRDefault="00DD2E4B">
      <w:pPr>
        <w:spacing w:before="200" w:after="200"/>
        <w:rPr>
          <w:sz w:val="20"/>
          <w:szCs w:val="20"/>
        </w:rPr>
      </w:pPr>
      <w:r w:rsidRPr="0049275A">
        <w:rPr>
          <w:sz w:val="20"/>
          <w:szCs w:val="20"/>
        </w:rPr>
        <w:t>(g) </w:t>
      </w:r>
      <w:r w:rsidR="009F4207" w:rsidRPr="009F4207">
        <w:rPr>
          <w:sz w:val="20"/>
          <w:szCs w:val="20"/>
        </w:rPr>
        <w:t>   </w:t>
      </w:r>
      <w:r w:rsidRPr="0049275A">
        <w:rPr>
          <w:sz w:val="20"/>
          <w:szCs w:val="20"/>
        </w:rPr>
        <w:t xml:space="preserve"> Self collection of a sample for testing is available for persons who are aged 30 years and over and has never participated in the NCSP; or is overdue for cervical screening by two years or longer.</w:t>
      </w:r>
    </w:p>
    <w:p w14:paraId="456ADE66" w14:textId="77777777" w:rsidR="00DD2E4B" w:rsidRPr="0049275A" w:rsidRDefault="00DD2E4B">
      <w:pPr>
        <w:spacing w:before="200" w:after="200"/>
        <w:rPr>
          <w:sz w:val="20"/>
          <w:szCs w:val="20"/>
        </w:rPr>
      </w:pPr>
      <w:r w:rsidRPr="0049275A">
        <w:rPr>
          <w:sz w:val="20"/>
          <w:szCs w:val="20"/>
        </w:rPr>
        <w:t>·         Self collection must be facilitated and requested by a healthcare professional who also routinely offers cervical screening services;</w:t>
      </w:r>
    </w:p>
    <w:p w14:paraId="2FE2C29A" w14:textId="77777777" w:rsidR="00DD2E4B" w:rsidRPr="0049275A" w:rsidRDefault="00DD2E4B">
      <w:pPr>
        <w:spacing w:before="200" w:after="200"/>
        <w:rPr>
          <w:sz w:val="20"/>
          <w:szCs w:val="20"/>
        </w:rPr>
      </w:pPr>
      <w:r w:rsidRPr="0049275A">
        <w:rPr>
          <w:sz w:val="20"/>
          <w:szCs w:val="20"/>
        </w:rPr>
        <w:lastRenderedPageBreak/>
        <w:t>·         The self collection device and the HPV test, when used together, must meet the requirements of the National Pathology Accreditation Advisory Council (NPAAC) Requirements for Laboratories Reporting Tests for the NCSP; and</w:t>
      </w:r>
    </w:p>
    <w:p w14:paraId="295055BA" w14:textId="77777777" w:rsidR="00DD2E4B" w:rsidRPr="0049275A" w:rsidRDefault="00DD2E4B">
      <w:pPr>
        <w:spacing w:before="200" w:after="200"/>
        <w:rPr>
          <w:sz w:val="20"/>
          <w:szCs w:val="20"/>
        </w:rPr>
      </w:pPr>
      <w:r w:rsidRPr="0049275A">
        <w:rPr>
          <w:sz w:val="20"/>
          <w:szCs w:val="20"/>
        </w:rPr>
        <w:t>(h)</w:t>
      </w:r>
      <w:r w:rsidR="009F4207" w:rsidRPr="009F4207">
        <w:rPr>
          <w:sz w:val="20"/>
          <w:szCs w:val="20"/>
        </w:rPr>
        <w:t>    </w:t>
      </w:r>
      <w:r w:rsidRPr="0049275A">
        <w:rPr>
          <w:sz w:val="20"/>
          <w:szCs w:val="20"/>
        </w:rPr>
        <w:t xml:space="preserve">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09F59ADD" w14:textId="77777777" w:rsidR="00DD2E4B" w:rsidRPr="0049275A" w:rsidRDefault="00DD2E4B">
      <w:pPr>
        <w:spacing w:before="200" w:after="200"/>
        <w:rPr>
          <w:sz w:val="20"/>
          <w:szCs w:val="20"/>
        </w:rPr>
      </w:pPr>
      <w:r w:rsidRPr="0049275A">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E42BF0B" w14:textId="77777777" w:rsidR="00DD2E4B" w:rsidRPr="0049275A" w:rsidRDefault="00DD2E4B">
      <w:pPr>
        <w:spacing w:before="200" w:after="200"/>
        <w:rPr>
          <w:sz w:val="20"/>
          <w:szCs w:val="20"/>
        </w:rPr>
      </w:pPr>
      <w:r w:rsidRPr="0049275A">
        <w:rPr>
          <w:sz w:val="20"/>
          <w:szCs w:val="20"/>
        </w:rPr>
        <w:t>Note 2: Where reflex cytology is performed following the detection of HPV in routine screening, the HPV test and the LBC test results must be issued as a combined report with the overall risk rating. </w:t>
      </w:r>
    </w:p>
    <w:p w14:paraId="51A7C9A9" w14:textId="77777777" w:rsidR="00DD2E4B" w:rsidRPr="0049275A" w:rsidRDefault="00DD2E4B">
      <w:pPr>
        <w:spacing w:before="200" w:after="200"/>
        <w:rPr>
          <w:sz w:val="20"/>
          <w:szCs w:val="20"/>
        </w:rPr>
      </w:pPr>
      <w:r w:rsidRPr="0049275A">
        <w:rPr>
          <w:sz w:val="20"/>
          <w:szCs w:val="20"/>
        </w:rPr>
        <w:t>Note 3: See items 2501 to 2509, and 2600 to 2616 in Group A18 and A19 of Category 1 </w:t>
      </w:r>
      <w:r w:rsidRPr="0049275A">
        <w:rPr>
          <w:sz w:val="20"/>
          <w:szCs w:val="20"/>
        </w:rPr>
        <w:noBreakHyphen/>
        <w:t> Professional Attendances and the associated explanatory notes for these items in Category 1 - Professional Attendances. </w:t>
      </w:r>
    </w:p>
    <w:p w14:paraId="2CF028DE" w14:textId="77777777" w:rsidR="00DD2E4B" w:rsidRPr="0049275A" w:rsidRDefault="00DD2E4B">
      <w:pPr>
        <w:spacing w:before="200" w:after="200"/>
        <w:rPr>
          <w:sz w:val="20"/>
          <w:szCs w:val="20"/>
        </w:rPr>
      </w:pPr>
      <w:r w:rsidRPr="0049275A">
        <w:rPr>
          <w:b/>
          <w:bCs/>
          <w:sz w:val="20"/>
          <w:szCs w:val="20"/>
        </w:rPr>
        <w:t>Services rendered to a doctor's dependants, practice partner, or practice partner's dependants</w:t>
      </w:r>
      <w:r w:rsidRPr="0049275A">
        <w:rPr>
          <w:sz w:val="20"/>
          <w:szCs w:val="20"/>
        </w:rPr>
        <w:t> </w:t>
      </w:r>
    </w:p>
    <w:p w14:paraId="145CA9A3" w14:textId="77777777" w:rsidR="00DD2E4B" w:rsidRPr="0049275A" w:rsidRDefault="00DD2E4B">
      <w:pPr>
        <w:spacing w:before="200" w:after="200"/>
        <w:rPr>
          <w:sz w:val="20"/>
          <w:szCs w:val="20"/>
        </w:rPr>
      </w:pPr>
      <w:r w:rsidRPr="0049275A">
        <w:rPr>
          <w:sz w:val="20"/>
          <w:szCs w:val="20"/>
        </w:rPr>
        <w:t>Medicare benefits are not paid for professional services rendered by a medical practitioner to dependants or partners or a partner's dependants. </w:t>
      </w:r>
    </w:p>
    <w:p w14:paraId="41E495A7" w14:textId="77777777" w:rsidR="00DD2E4B" w:rsidRPr="0049275A" w:rsidRDefault="00DD2E4B">
      <w:pPr>
        <w:spacing w:before="200" w:after="200"/>
        <w:rPr>
          <w:sz w:val="20"/>
          <w:szCs w:val="20"/>
        </w:rPr>
      </w:pPr>
      <w:r w:rsidRPr="0049275A">
        <w:rPr>
          <w:sz w:val="20"/>
          <w:szCs w:val="20"/>
        </w:rPr>
        <w:t>A 'dependant' person is a spouse or a child.</w:t>
      </w:r>
      <w:r w:rsidR="00E25FE5">
        <w:rPr>
          <w:sz w:val="20"/>
          <w:szCs w:val="20"/>
        </w:rPr>
        <w:t xml:space="preserve"> </w:t>
      </w:r>
      <w:r w:rsidRPr="0049275A">
        <w:rPr>
          <w:sz w:val="20"/>
          <w:szCs w:val="20"/>
        </w:rPr>
        <w:t>The following provides definitions of these dependant persons: </w:t>
      </w:r>
    </w:p>
    <w:p w14:paraId="794DED6C" w14:textId="77777777" w:rsidR="00DD2E4B" w:rsidRPr="0049275A" w:rsidRDefault="00DD2E4B">
      <w:pPr>
        <w:spacing w:before="200" w:after="200"/>
        <w:rPr>
          <w:sz w:val="20"/>
          <w:szCs w:val="20"/>
        </w:rPr>
      </w:pPr>
      <w:r w:rsidRPr="0049275A">
        <w:rPr>
          <w:sz w:val="20"/>
          <w:szCs w:val="20"/>
        </w:rPr>
        <w:t>(a) a spouse, in relation to a dependant person means:</w:t>
      </w:r>
    </w:p>
    <w:p w14:paraId="3D9A4C8F" w14:textId="77777777" w:rsidR="00DD2E4B" w:rsidRPr="0049275A" w:rsidRDefault="00DD2E4B">
      <w:pPr>
        <w:spacing w:before="200" w:after="200"/>
        <w:rPr>
          <w:sz w:val="20"/>
          <w:szCs w:val="20"/>
        </w:rPr>
      </w:pPr>
      <w:r w:rsidRPr="0049275A">
        <w:rPr>
          <w:sz w:val="20"/>
          <w:szCs w:val="20"/>
        </w:rPr>
        <w:t>a. a person who is legally married to, and is not living, on a permanent basis, separately and apart from, that person; and</w:t>
      </w:r>
    </w:p>
    <w:p w14:paraId="6377DB65" w14:textId="77777777" w:rsidR="00DD2E4B" w:rsidRPr="0049275A" w:rsidRDefault="00DD2E4B">
      <w:pPr>
        <w:spacing w:before="200" w:after="200"/>
        <w:rPr>
          <w:sz w:val="20"/>
          <w:szCs w:val="20"/>
        </w:rPr>
      </w:pPr>
      <w:r w:rsidRPr="0049275A">
        <w:rPr>
          <w:sz w:val="20"/>
          <w:szCs w:val="20"/>
        </w:rPr>
        <w:t>b. a de facto spouse of that person.</w:t>
      </w:r>
    </w:p>
    <w:p w14:paraId="08289C8B" w14:textId="77777777" w:rsidR="00DD2E4B" w:rsidRPr="0049275A" w:rsidRDefault="00DD2E4B">
      <w:pPr>
        <w:spacing w:before="200" w:after="200"/>
        <w:rPr>
          <w:sz w:val="20"/>
          <w:szCs w:val="20"/>
        </w:rPr>
      </w:pPr>
      <w:r w:rsidRPr="0049275A">
        <w:rPr>
          <w:sz w:val="20"/>
          <w:szCs w:val="20"/>
        </w:rPr>
        <w:t>(b) a child, in relation to a dependant person means:</w:t>
      </w:r>
    </w:p>
    <w:p w14:paraId="190A34B9" w14:textId="77777777" w:rsidR="00DD2E4B" w:rsidRPr="0049275A" w:rsidRDefault="00DD2E4B">
      <w:pPr>
        <w:spacing w:before="200" w:after="200"/>
        <w:rPr>
          <w:sz w:val="20"/>
          <w:szCs w:val="20"/>
        </w:rPr>
      </w:pPr>
      <w:r w:rsidRPr="0049275A">
        <w:rPr>
          <w:sz w:val="20"/>
          <w:szCs w:val="20"/>
        </w:rPr>
        <w:t>a. a child under the age of 16 years who is in the custody, care and control of the person or the spouse of the person; and</w:t>
      </w:r>
    </w:p>
    <w:p w14:paraId="379567D6" w14:textId="77777777" w:rsidR="00DD2E4B" w:rsidRPr="0049275A" w:rsidRDefault="00DD2E4B">
      <w:pPr>
        <w:spacing w:before="200" w:after="200"/>
        <w:rPr>
          <w:sz w:val="20"/>
          <w:szCs w:val="20"/>
        </w:rPr>
      </w:pPr>
      <w:r w:rsidRPr="0049275A">
        <w:rPr>
          <w:sz w:val="20"/>
          <w:szCs w:val="20"/>
        </w:rPr>
        <w:t>b. a person who:</w:t>
      </w:r>
    </w:p>
    <w:p w14:paraId="79BD5348" w14:textId="77777777" w:rsidR="00DD2E4B" w:rsidRPr="0049275A" w:rsidRDefault="00DD2E4B">
      <w:pPr>
        <w:spacing w:before="200" w:after="200"/>
        <w:rPr>
          <w:sz w:val="20"/>
          <w:szCs w:val="20"/>
        </w:rPr>
      </w:pPr>
      <w:r w:rsidRPr="0049275A">
        <w:rPr>
          <w:sz w:val="20"/>
          <w:szCs w:val="20"/>
        </w:rPr>
        <w:t>(i) has attained the age of 16 years who is in the custody, care and control of</w:t>
      </w:r>
      <w:r w:rsidR="00E25FE5">
        <w:rPr>
          <w:sz w:val="20"/>
          <w:szCs w:val="20"/>
        </w:rPr>
        <w:t xml:space="preserve"> </w:t>
      </w:r>
      <w:r w:rsidRPr="0049275A">
        <w:rPr>
          <w:sz w:val="20"/>
          <w:szCs w:val="20"/>
        </w:rPr>
        <w:t>the person of the spouse of the person; or</w:t>
      </w:r>
    </w:p>
    <w:p w14:paraId="6F30E97D" w14:textId="77777777" w:rsidR="00DD2E4B" w:rsidRPr="0049275A" w:rsidRDefault="00DD2E4B">
      <w:pPr>
        <w:spacing w:before="200" w:after="200"/>
        <w:rPr>
          <w:sz w:val="20"/>
          <w:szCs w:val="20"/>
        </w:rPr>
      </w:pPr>
      <w:r w:rsidRPr="0049275A">
        <w:rPr>
          <w:sz w:val="20"/>
          <w:szCs w:val="20"/>
        </w:rPr>
        <w:t>(ii) is receiving full time education at a school, college or university; and</w:t>
      </w:r>
    </w:p>
    <w:p w14:paraId="427A55D3" w14:textId="77777777" w:rsidR="00DD2E4B" w:rsidRPr="0049275A" w:rsidRDefault="00DD2E4B">
      <w:pPr>
        <w:spacing w:before="200" w:after="200"/>
        <w:rPr>
          <w:sz w:val="20"/>
          <w:szCs w:val="20"/>
        </w:rPr>
      </w:pPr>
      <w:r w:rsidRPr="0049275A">
        <w:rPr>
          <w:sz w:val="20"/>
          <w:szCs w:val="20"/>
        </w:rPr>
        <w:t>(iii) is not being paid a disability support pension under the Social Security Act 1991; and</w:t>
      </w:r>
    </w:p>
    <w:p w14:paraId="6A3B4B67" w14:textId="77777777" w:rsidR="00DD2E4B" w:rsidRPr="0049275A" w:rsidRDefault="00DD2E4B">
      <w:pPr>
        <w:spacing w:before="200" w:after="200"/>
        <w:rPr>
          <w:sz w:val="20"/>
          <w:szCs w:val="20"/>
        </w:rPr>
      </w:pPr>
      <w:r w:rsidRPr="0049275A">
        <w:rPr>
          <w:sz w:val="20"/>
          <w:szCs w:val="20"/>
        </w:rPr>
        <w:t>(iv) is wholly or substantially dependent on the person or on the spouse of the person. </w:t>
      </w:r>
    </w:p>
    <w:p w14:paraId="7FC8A0C1" w14:textId="77777777" w:rsidR="00A77B3E" w:rsidRPr="0049275A" w:rsidRDefault="00A77B3E"/>
    <w:p w14:paraId="4ECC135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GN.14.34 Principles of interpretation of the MBS</w:t>
      </w:r>
    </w:p>
    <w:p w14:paraId="060F8505" w14:textId="77777777" w:rsidR="00DD2E4B" w:rsidRPr="0049275A" w:rsidRDefault="00DD2E4B">
      <w:pPr>
        <w:spacing w:after="200"/>
        <w:rPr>
          <w:sz w:val="20"/>
          <w:szCs w:val="20"/>
        </w:rPr>
      </w:pPr>
      <w:r w:rsidRPr="0049275A">
        <w:rPr>
          <w:sz w:val="20"/>
          <w:szCs w:val="20"/>
        </w:rPr>
        <w:t>Each professional service listed in the MBS is a complete medical service.</w:t>
      </w:r>
      <w:r w:rsidR="00E25FE5">
        <w:rPr>
          <w:sz w:val="20"/>
          <w:szCs w:val="20"/>
        </w:rPr>
        <w:t xml:space="preserve"> </w:t>
      </w:r>
      <w:r w:rsidRPr="0049275A">
        <w:rPr>
          <w:sz w:val="20"/>
          <w:szCs w:val="20"/>
        </w:rPr>
        <w:t>Where a listed service is also a component of a more comprehensive service covered by another item, the benefit for the latter service will cover the former. </w:t>
      </w:r>
    </w:p>
    <w:p w14:paraId="1C6EC711" w14:textId="77777777" w:rsidR="00DD2E4B" w:rsidRPr="0049275A" w:rsidRDefault="00DD2E4B">
      <w:pPr>
        <w:spacing w:before="200" w:after="200"/>
        <w:rPr>
          <w:sz w:val="20"/>
          <w:szCs w:val="20"/>
        </w:rPr>
      </w:pPr>
      <w:r w:rsidRPr="0049275A">
        <w:rPr>
          <w:sz w:val="20"/>
          <w:szCs w:val="20"/>
        </w:rPr>
        <w:lastRenderedPageBreak/>
        <w:t>Where a service is rendered partly by one medical practitioner and partly by another, only the one amount of benefit is payable. For example, where a radiographic examination is started by one medical practitioner and finalised by another. </w:t>
      </w:r>
    </w:p>
    <w:p w14:paraId="60D79E22" w14:textId="77777777" w:rsidR="00A77B3E" w:rsidRPr="0049275A" w:rsidRDefault="00A77B3E"/>
    <w:p w14:paraId="4ADA58B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GN.14.35 Services attracting benefits on an attendance basis</w:t>
      </w:r>
    </w:p>
    <w:p w14:paraId="358A4091" w14:textId="77777777" w:rsidR="00DD2E4B" w:rsidRPr="0049275A" w:rsidRDefault="00DD2E4B">
      <w:pPr>
        <w:spacing w:after="200"/>
        <w:rPr>
          <w:sz w:val="20"/>
          <w:szCs w:val="20"/>
        </w:rPr>
      </w:pPr>
      <w:r w:rsidRPr="0049275A">
        <w:rPr>
          <w:sz w:val="20"/>
          <w:szCs w:val="20"/>
        </w:rPr>
        <w:t>Some services are not listed in the MBS because they are regarded as forming part of a consultation or they attract benefits on an attendance basis. </w:t>
      </w:r>
    </w:p>
    <w:p w14:paraId="13DBDD96" w14:textId="77777777" w:rsidR="00A77B3E" w:rsidRPr="0049275A" w:rsidRDefault="00A77B3E"/>
    <w:p w14:paraId="74D06DF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GN.14.36 Consultation and procedures rendered at the one attendance</w:t>
      </w:r>
    </w:p>
    <w:p w14:paraId="7B17E948" w14:textId="77777777" w:rsidR="00DD2E4B" w:rsidRPr="0049275A" w:rsidRDefault="00DD2E4B">
      <w:pPr>
        <w:spacing w:after="200"/>
        <w:rPr>
          <w:sz w:val="20"/>
          <w:szCs w:val="20"/>
        </w:rPr>
      </w:pPr>
      <w:r w:rsidRPr="0049275A">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w:t>
      </w:r>
      <w:r w:rsidR="00E25FE5">
        <w:rPr>
          <w:sz w:val="20"/>
          <w:szCs w:val="20"/>
        </w:rPr>
        <w:t xml:space="preserve"> </w:t>
      </w:r>
      <w:r w:rsidRPr="0049275A">
        <w:rPr>
          <w:sz w:val="20"/>
          <w:szCs w:val="20"/>
        </w:rPr>
        <w:t>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5F5D6ADC" w14:textId="77777777" w:rsidR="00DD2E4B" w:rsidRPr="0049275A" w:rsidRDefault="00DD2E4B">
      <w:pPr>
        <w:spacing w:before="200" w:after="200"/>
        <w:rPr>
          <w:sz w:val="20"/>
          <w:szCs w:val="20"/>
        </w:rPr>
      </w:pPr>
      <w:r w:rsidRPr="0049275A">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1DD975EE" w14:textId="77777777" w:rsidR="00DD2E4B" w:rsidRPr="0049275A" w:rsidRDefault="00DD2E4B">
      <w:pPr>
        <w:spacing w:before="200" w:after="200"/>
        <w:rPr>
          <w:sz w:val="20"/>
          <w:szCs w:val="20"/>
        </w:rPr>
      </w:pPr>
      <w:r w:rsidRPr="0049275A">
        <w:rPr>
          <w:sz w:val="20"/>
          <w:szCs w:val="20"/>
        </w:rPr>
        <w:t>A consultation fee may only be charged if a consultation occurs; that is, it is not expected that consultation fee will be charged on every occasion a procedure is performed. </w:t>
      </w:r>
    </w:p>
    <w:p w14:paraId="3A8DF68A" w14:textId="77777777" w:rsidR="00A77B3E" w:rsidRPr="0049275A" w:rsidRDefault="00A77B3E"/>
    <w:p w14:paraId="7337E61E"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GN.14.37 Aggregate items</w:t>
      </w:r>
    </w:p>
    <w:p w14:paraId="428412DF" w14:textId="77777777" w:rsidR="00DD2E4B" w:rsidRPr="0049275A" w:rsidRDefault="00DD2E4B">
      <w:pPr>
        <w:spacing w:after="200"/>
        <w:rPr>
          <w:sz w:val="20"/>
          <w:szCs w:val="20"/>
        </w:rPr>
      </w:pPr>
      <w:r w:rsidRPr="0049275A">
        <w:rPr>
          <w:sz w:val="20"/>
          <w:szCs w:val="20"/>
        </w:rPr>
        <w:t>The MBS includes a number of items which apply only in conjunction with another specified service listed in the MBS.</w:t>
      </w:r>
      <w:r w:rsidR="00E25FE5">
        <w:rPr>
          <w:sz w:val="20"/>
          <w:szCs w:val="20"/>
        </w:rPr>
        <w:t xml:space="preserve"> </w:t>
      </w:r>
      <w:r w:rsidRPr="0049275A">
        <w:rPr>
          <w:sz w:val="20"/>
          <w:szCs w:val="20"/>
        </w:rPr>
        <w:t>These items provide for the application of a fixed loading or factor to the fee and benefit for the service with which they are rendered. </w:t>
      </w:r>
    </w:p>
    <w:p w14:paraId="5FD4C628" w14:textId="77777777" w:rsidR="00DD2E4B" w:rsidRPr="0049275A" w:rsidRDefault="00DD2E4B">
      <w:pPr>
        <w:spacing w:before="200" w:after="200"/>
        <w:rPr>
          <w:sz w:val="20"/>
          <w:szCs w:val="20"/>
        </w:rPr>
      </w:pPr>
      <w:r w:rsidRPr="0049275A">
        <w:rPr>
          <w:sz w:val="20"/>
          <w:szCs w:val="20"/>
        </w:rPr>
        <w:t>When these particular procedures are rendered in conjunction, the legislation provides for the procedures to be regarded as one service and for a single patient gap to apply.</w:t>
      </w:r>
      <w:r w:rsidR="00E25FE5">
        <w:rPr>
          <w:sz w:val="20"/>
          <w:szCs w:val="20"/>
        </w:rPr>
        <w:t xml:space="preserve"> </w:t>
      </w:r>
      <w:r w:rsidRPr="0049275A">
        <w:rPr>
          <w:sz w:val="20"/>
          <w:szCs w:val="20"/>
        </w:rPr>
        <w:t>The Schedule fee for the service will be ascertained in accordance with the particular rules shown in the relevant items. </w:t>
      </w:r>
    </w:p>
    <w:p w14:paraId="00C2E1E0" w14:textId="77777777" w:rsidR="00A77B3E" w:rsidRPr="0049275A" w:rsidRDefault="00A77B3E"/>
    <w:p w14:paraId="4F5FECB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GN.14.38 Residential aged care facility</w:t>
      </w:r>
    </w:p>
    <w:p w14:paraId="2E093E57" w14:textId="77777777" w:rsidR="00DD2E4B" w:rsidRPr="0049275A" w:rsidRDefault="00DD2E4B">
      <w:pPr>
        <w:spacing w:after="200"/>
        <w:rPr>
          <w:sz w:val="20"/>
          <w:szCs w:val="20"/>
        </w:rPr>
      </w:pPr>
      <w:r w:rsidRPr="0049275A">
        <w:rPr>
          <w:sz w:val="20"/>
          <w:szCs w:val="20"/>
        </w:rPr>
        <w:t xml:space="preserve">A residential aged care facility is defined in the </w:t>
      </w:r>
      <w:r w:rsidRPr="0049275A">
        <w:rPr>
          <w:i/>
          <w:iCs/>
          <w:sz w:val="20"/>
          <w:szCs w:val="20"/>
        </w:rPr>
        <w:t>Aged Care Act 1997</w:t>
      </w:r>
      <w:r w:rsidRPr="0049275A">
        <w:rPr>
          <w:sz w:val="20"/>
          <w:szCs w:val="20"/>
        </w:rPr>
        <w:t>; the definition includes facilities formerly known as nursing homes and hostels. </w:t>
      </w:r>
    </w:p>
    <w:p w14:paraId="33A95956" w14:textId="77777777" w:rsidR="00A77B3E" w:rsidRPr="0049275A" w:rsidRDefault="00A77B3E"/>
    <w:p w14:paraId="02D507E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GN.15.39 Practitioners should maintain adequate and contemporaneous records</w:t>
      </w:r>
    </w:p>
    <w:p w14:paraId="419C92E4" w14:textId="77777777" w:rsidR="00DD2E4B" w:rsidRPr="0049275A" w:rsidRDefault="00DD2E4B">
      <w:pPr>
        <w:spacing w:after="200"/>
        <w:rPr>
          <w:sz w:val="20"/>
          <w:szCs w:val="20"/>
        </w:rPr>
      </w:pPr>
      <w:r w:rsidRPr="0049275A">
        <w:rPr>
          <w:sz w:val="20"/>
          <w:szCs w:val="20"/>
        </w:rPr>
        <w:t xml:space="preserve">All practitioners who provide, or initiate, a service for which a Medicare benefit is payable, should ensure they maintain </w:t>
      </w:r>
      <w:r w:rsidRPr="0049275A">
        <w:rPr>
          <w:b/>
          <w:bCs/>
          <w:sz w:val="20"/>
          <w:szCs w:val="20"/>
        </w:rPr>
        <w:t>adequate</w:t>
      </w:r>
      <w:r w:rsidRPr="0049275A">
        <w:rPr>
          <w:sz w:val="20"/>
          <w:szCs w:val="20"/>
        </w:rPr>
        <w:t xml:space="preserve"> and </w:t>
      </w:r>
      <w:r w:rsidRPr="0049275A">
        <w:rPr>
          <w:b/>
          <w:bCs/>
          <w:sz w:val="20"/>
          <w:szCs w:val="20"/>
        </w:rPr>
        <w:t>contemporaneous</w:t>
      </w:r>
      <w:r w:rsidRPr="0049275A">
        <w:rPr>
          <w:sz w:val="20"/>
          <w:szCs w:val="20"/>
        </w:rPr>
        <w:t xml:space="preserve"> records. </w:t>
      </w:r>
    </w:p>
    <w:p w14:paraId="2EBBFF3C"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'Practitioner' is defined in Section 81 of the </w:t>
      </w:r>
      <w:r w:rsidRPr="0049275A">
        <w:rPr>
          <w:i/>
          <w:iCs/>
          <w:sz w:val="20"/>
          <w:szCs w:val="20"/>
        </w:rPr>
        <w:t>Health Insurance Act 1973</w:t>
      </w:r>
      <w:r w:rsidRPr="0049275A">
        <w:rPr>
          <w:sz w:val="20"/>
          <w:szCs w:val="20"/>
        </w:rPr>
        <w:t xml:space="preserve"> and includes: medical practitioners, dentists, optometrists, chiropractors, physiotherapists, podiatrists and osteopaths. </w:t>
      </w:r>
    </w:p>
    <w:p w14:paraId="7D3B796F" w14:textId="77777777" w:rsidR="00DD2E4B" w:rsidRPr="0049275A" w:rsidRDefault="00DD2E4B">
      <w:pPr>
        <w:spacing w:before="200" w:after="200"/>
        <w:rPr>
          <w:sz w:val="20"/>
          <w:szCs w:val="20"/>
        </w:rPr>
      </w:pPr>
      <w:r w:rsidRPr="0049275A">
        <w:rPr>
          <w:sz w:val="20"/>
          <w:szCs w:val="20"/>
        </w:rPr>
        <w:t>Since 1 November 1999 PSR Committees determining issues of inappropriate practice have been obliged to consider if the practitioner kept adequate and contemporaneous records.</w:t>
      </w:r>
      <w:r w:rsidR="00E25FE5">
        <w:rPr>
          <w:sz w:val="20"/>
          <w:szCs w:val="20"/>
        </w:rPr>
        <w:t xml:space="preserve"> </w:t>
      </w:r>
      <w:r w:rsidRPr="0049275A">
        <w:rPr>
          <w:sz w:val="20"/>
          <w:szCs w:val="20"/>
        </w:rPr>
        <w:t>It will be up to the peer judgement of the PSR Committee to decide if a practitioner's records meet the prescribed standards. </w:t>
      </w:r>
    </w:p>
    <w:p w14:paraId="6DAE92F4" w14:textId="77777777" w:rsidR="00DD2E4B" w:rsidRPr="0049275A" w:rsidRDefault="00DD2E4B">
      <w:pPr>
        <w:spacing w:before="200" w:after="200"/>
        <w:rPr>
          <w:sz w:val="20"/>
          <w:szCs w:val="20"/>
        </w:rPr>
      </w:pPr>
      <w:r w:rsidRPr="0049275A">
        <w:rPr>
          <w:sz w:val="20"/>
          <w:szCs w:val="20"/>
        </w:rPr>
        <w:t xml:space="preserve">The standards which determine if a record is adequate and contemporaneous are prescribed in the </w:t>
      </w:r>
      <w:r w:rsidRPr="0049275A">
        <w:rPr>
          <w:i/>
          <w:iCs/>
          <w:sz w:val="20"/>
          <w:szCs w:val="20"/>
        </w:rPr>
        <w:t>Health Insurance (Professional Services Review) Regulations 1999</w:t>
      </w:r>
      <w:r w:rsidRPr="0049275A">
        <w:rPr>
          <w:sz w:val="20"/>
          <w:szCs w:val="20"/>
        </w:rPr>
        <w:t>. </w:t>
      </w:r>
    </w:p>
    <w:p w14:paraId="5D488FC1"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adequate</w:t>
      </w:r>
      <w:r w:rsidRPr="0049275A">
        <w:rPr>
          <w:sz w:val="20"/>
          <w:szCs w:val="20"/>
        </w:rPr>
        <w:t>, the patient or clinical record needs to:</w:t>
      </w:r>
    </w:p>
    <w:p w14:paraId="43BFB55B" w14:textId="77777777" w:rsidR="00DD2E4B" w:rsidRPr="0049275A" w:rsidRDefault="00DD2E4B">
      <w:pPr>
        <w:spacing w:before="200" w:after="200"/>
        <w:rPr>
          <w:sz w:val="20"/>
          <w:szCs w:val="20"/>
        </w:rPr>
      </w:pPr>
      <w:r w:rsidRPr="0049275A">
        <w:rPr>
          <w:sz w:val="20"/>
          <w:szCs w:val="20"/>
        </w:rPr>
        <w:softHyphen/>
        <w:t xml:space="preserve"> clearly identify the name of the patient; and</w:t>
      </w:r>
    </w:p>
    <w:p w14:paraId="2C9D4086" w14:textId="77777777" w:rsidR="00DD2E4B" w:rsidRPr="0049275A" w:rsidRDefault="00DD2E4B">
      <w:pPr>
        <w:spacing w:before="200" w:after="200"/>
        <w:rPr>
          <w:sz w:val="20"/>
          <w:szCs w:val="20"/>
        </w:rPr>
      </w:pPr>
      <w:r w:rsidRPr="0049275A">
        <w:rPr>
          <w:sz w:val="20"/>
          <w:szCs w:val="20"/>
        </w:rPr>
        <w:lastRenderedPageBreak/>
        <w:softHyphen/>
        <w:t xml:space="preserve"> contain a separate entry for each attendance by the patient for a service and the date on which the service was rendered or initiated; and</w:t>
      </w:r>
    </w:p>
    <w:p w14:paraId="27C10DB4" w14:textId="77777777" w:rsidR="00DD2E4B" w:rsidRPr="0049275A" w:rsidRDefault="00DD2E4B">
      <w:pPr>
        <w:spacing w:before="200" w:after="200"/>
        <w:rPr>
          <w:sz w:val="20"/>
          <w:szCs w:val="20"/>
        </w:rPr>
      </w:pPr>
      <w:r w:rsidRPr="0049275A">
        <w:rPr>
          <w:sz w:val="20"/>
          <w:szCs w:val="20"/>
        </w:rPr>
        <w:softHyphen/>
        <w:t xml:space="preserve"> each entry needs to provide clinical information adequate to explain the type of service rendered or initiated; and</w:t>
      </w:r>
    </w:p>
    <w:p w14:paraId="34376EA2" w14:textId="77777777" w:rsidR="00DD2E4B" w:rsidRPr="0049275A" w:rsidRDefault="00DD2E4B">
      <w:pPr>
        <w:spacing w:before="200" w:after="200"/>
        <w:rPr>
          <w:sz w:val="20"/>
          <w:szCs w:val="20"/>
        </w:rPr>
      </w:pPr>
      <w:r w:rsidRPr="0049275A">
        <w:rPr>
          <w:sz w:val="20"/>
          <w:szCs w:val="20"/>
        </w:rPr>
        <w:softHyphen/>
        <w:t xml:space="preserve"> each entry needs to be sufficiently comprehensible that another practitioner, relying on the record, can effectively undertake the patient's ongoing care. </w:t>
      </w:r>
    </w:p>
    <w:p w14:paraId="4D9C1830"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contemporaneous</w:t>
      </w:r>
      <w:r w:rsidRPr="0049275A">
        <w:rPr>
          <w:sz w:val="20"/>
          <w:szCs w:val="20"/>
        </w:rPr>
        <w:t>, the patient or clinical record should be completed at the time that the service was rendered or initiated or as soon as practicable afterwards.</w:t>
      </w:r>
      <w:r w:rsidR="00E25FE5">
        <w:rPr>
          <w:sz w:val="20"/>
          <w:szCs w:val="20"/>
        </w:rPr>
        <w:t xml:space="preserve"> </w:t>
      </w:r>
      <w:r w:rsidRPr="0049275A">
        <w:rPr>
          <w:sz w:val="20"/>
          <w:szCs w:val="20"/>
        </w:rPr>
        <w:t>Records for hospital patients are usually kept by the hospital and the practitioner could rely on these records to document in</w:t>
      </w:r>
      <w:r w:rsidRPr="0049275A">
        <w:rPr>
          <w:sz w:val="20"/>
          <w:szCs w:val="20"/>
        </w:rPr>
        <w:noBreakHyphen/>
        <w:t>patient care. </w:t>
      </w:r>
    </w:p>
    <w:p w14:paraId="7858D362" w14:textId="77777777" w:rsidR="00DD2E4B"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8" w:history="1">
        <w:r w:rsidR="00DD2E4B" w:rsidRPr="0049275A">
          <w:rPr>
            <w:color w:val="0000EE"/>
            <w:sz w:val="20"/>
            <w:szCs w:val="20"/>
            <w:u w:val="single" w:color="0000EE"/>
          </w:rPr>
          <w:t xml:space="preserve">Health Practitioner Guideline to substantiate that a specific treatment was performed </w:t>
        </w:r>
      </w:hyperlink>
      <w:r w:rsidR="00DD2E4B" w:rsidRPr="0049275A">
        <w:rPr>
          <w:sz w:val="20"/>
          <w:szCs w:val="20"/>
        </w:rPr>
        <w:t xml:space="preserve">which is located on the </w:t>
      </w:r>
      <w:r>
        <w:rPr>
          <w:sz w:val="20"/>
          <w:szCs w:val="20"/>
        </w:rPr>
        <w:t>SA</w:t>
      </w:r>
      <w:r w:rsidR="00DD2E4B" w:rsidRPr="0049275A">
        <w:rPr>
          <w:sz w:val="20"/>
          <w:szCs w:val="20"/>
        </w:rPr>
        <w:t xml:space="preserve"> website.</w:t>
      </w:r>
    </w:p>
    <w:p w14:paraId="02B250AA" w14:textId="77777777" w:rsidR="009F4207" w:rsidRPr="0049275A" w:rsidRDefault="009F4207">
      <w:pPr>
        <w:spacing w:before="200" w:after="200"/>
        <w:rPr>
          <w:sz w:val="20"/>
          <w:szCs w:val="20"/>
        </w:rPr>
      </w:pPr>
    </w:p>
    <w:p w14:paraId="0DCD3931" w14:textId="77777777" w:rsidR="00A77B3E" w:rsidRPr="0049275A" w:rsidRDefault="00A77B3E"/>
    <w:p w14:paraId="1517BF75" w14:textId="77777777" w:rsidR="00A77B3E" w:rsidRPr="0049275A" w:rsidRDefault="00A77B3E">
      <w:pPr>
        <w:pStyle w:val="Heading1"/>
        <w:jc w:val="center"/>
        <w:rPr>
          <w:rFonts w:ascii="Helvetica" w:eastAsia="Helvetica" w:hAnsi="Helvetica" w:cs="Helvetica"/>
          <w:sz w:val="40"/>
        </w:rPr>
        <w:sectPr w:rsidR="00A77B3E" w:rsidRPr="0049275A">
          <w:pgSz w:w="12240" w:h="15840"/>
          <w:pgMar w:top="1440" w:right="1440" w:bottom="1440" w:left="1440" w:header="720" w:footer="720" w:gutter="0"/>
          <w:cols w:space="720"/>
        </w:sectPr>
      </w:pPr>
    </w:p>
    <w:p w14:paraId="4B18ADE4" w14:textId="77777777" w:rsidR="00A77B3E" w:rsidRPr="0049275A" w:rsidRDefault="00A77B3E">
      <w:pPr>
        <w:pStyle w:val="Heading1"/>
        <w:jc w:val="center"/>
        <w:rPr>
          <w:rFonts w:ascii="Helvetica" w:eastAsia="Helvetica" w:hAnsi="Helvetica" w:cs="Helvetica"/>
          <w:sz w:val="40"/>
        </w:rPr>
      </w:pPr>
      <w:bookmarkStart w:id="4" w:name="_Toc139032308"/>
      <w:r w:rsidRPr="0049275A">
        <w:rPr>
          <w:rFonts w:ascii="Helvetica" w:eastAsia="Helvetica" w:hAnsi="Helvetica" w:cs="Helvetica"/>
          <w:sz w:val="40"/>
        </w:rPr>
        <w:lastRenderedPageBreak/>
        <w:t>CATEGORY 1: PROFESSIONAL ATTENDANCES</w:t>
      </w:r>
      <w:bookmarkEnd w:id="4"/>
    </w:p>
    <w:p w14:paraId="0CD3DB1F" w14:textId="77777777" w:rsidR="00A77B3E" w:rsidRPr="0049275A" w:rsidRDefault="00A77B3E">
      <w:pPr>
        <w:rPr>
          <w:rFonts w:ascii="Helvetica" w:eastAsia="Helvetica" w:hAnsi="Helvetica" w:cs="Helvetica"/>
          <w:b/>
          <w:sz w:val="40"/>
        </w:rPr>
        <w:sectPr w:rsidR="00A77B3E" w:rsidRPr="0049275A">
          <w:pgSz w:w="12240" w:h="15840"/>
          <w:pgMar w:top="1440" w:right="1440" w:bottom="1440" w:left="1440" w:header="720" w:footer="720" w:gutter="0"/>
          <w:cols w:space="720"/>
        </w:sectPr>
      </w:pPr>
    </w:p>
    <w:p w14:paraId="3689FF31" w14:textId="77777777" w:rsidR="00A77B3E" w:rsidRPr="0049275A" w:rsidRDefault="00A77B3E">
      <w:pPr>
        <w:pStyle w:val="Heading2"/>
        <w:rPr>
          <w:rFonts w:ascii="Helvetica" w:eastAsia="Helvetica" w:hAnsi="Helvetica" w:cs="Helvetica"/>
          <w:i w:val="0"/>
          <w:sz w:val="30"/>
        </w:rPr>
      </w:pPr>
      <w:bookmarkStart w:id="5" w:name="_Toc139032309"/>
      <w:r w:rsidRPr="0049275A">
        <w:rPr>
          <w:rFonts w:ascii="Helvetica" w:eastAsia="Helvetica" w:hAnsi="Helvetica" w:cs="Helvetica"/>
          <w:i w:val="0"/>
          <w:sz w:val="30"/>
        </w:rPr>
        <w:lastRenderedPageBreak/>
        <w:t>SUMMARY OF CHANGES FROM 01/07/2023</w:t>
      </w:r>
      <w:bookmarkEnd w:id="5"/>
    </w:p>
    <w:p w14:paraId="670FC6DA" w14:textId="77777777" w:rsidR="00A77B3E" w:rsidRPr="00BD3DE3" w:rsidRDefault="00A77B3E">
      <w:pPr>
        <w:rPr>
          <w:rFonts w:ascii="Helvetica" w:eastAsia="Helvetica" w:hAnsi="Helvetica" w:cs="Helvetica"/>
          <w:bCs/>
          <w:sz w:val="30"/>
        </w:rPr>
      </w:pPr>
    </w:p>
    <w:p w14:paraId="634C810B" w14:textId="77777777" w:rsidR="00A77B3E" w:rsidRPr="0049275A" w:rsidRDefault="00A77B3E">
      <w:r w:rsidRPr="0049275A">
        <w:t>The 01/07/2023 changes to the MBS are summarised below and are identified in the Schedule pages by one or more of the following words appearing above the item number:</w:t>
      </w:r>
    </w:p>
    <w:p w14:paraId="08FF79C3" w14:textId="77777777" w:rsidR="00A77B3E" w:rsidRPr="0049275A"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757"/>
      </w:tblGrid>
      <w:tr w:rsidR="00DD2E4B" w:rsidRPr="0049275A" w14:paraId="09242A0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BEEDD7E" w14:textId="77777777" w:rsidR="00A77B3E" w:rsidRPr="0049275A" w:rsidRDefault="00A77B3E">
            <w:r w:rsidRPr="0049275A">
              <w:tab/>
              <w:t>(a)  new item</w:t>
            </w:r>
          </w:p>
        </w:tc>
        <w:tc>
          <w:tcPr>
            <w:tcW w:w="737" w:type="dxa"/>
            <w:tcBorders>
              <w:top w:val="nil"/>
              <w:left w:val="nil"/>
              <w:bottom w:val="nil"/>
              <w:right w:val="nil"/>
            </w:tcBorders>
            <w:tcMar>
              <w:top w:w="0" w:type="dxa"/>
              <w:left w:w="0" w:type="dxa"/>
              <w:bottom w:w="0" w:type="dxa"/>
              <w:right w:w="0" w:type="dxa"/>
            </w:tcMar>
            <w:vAlign w:val="both"/>
          </w:tcPr>
          <w:p w14:paraId="25B418B2" w14:textId="77777777" w:rsidR="00A77B3E" w:rsidRPr="0049275A" w:rsidRDefault="00A77B3E">
            <w:r w:rsidRPr="0049275A">
              <w:tab/>
              <w:t>New</w:t>
            </w:r>
          </w:p>
        </w:tc>
      </w:tr>
      <w:tr w:rsidR="00DD2E4B" w:rsidRPr="0049275A" w14:paraId="60A8B4C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B6DEFD7" w14:textId="77777777" w:rsidR="00A77B3E" w:rsidRPr="0049275A" w:rsidRDefault="00A77B3E">
            <w:r w:rsidRPr="0049275A">
              <w:tab/>
              <w:t>(b)  amended description</w:t>
            </w:r>
          </w:p>
        </w:tc>
        <w:tc>
          <w:tcPr>
            <w:tcW w:w="737" w:type="dxa"/>
            <w:tcBorders>
              <w:top w:val="nil"/>
              <w:left w:val="nil"/>
              <w:bottom w:val="nil"/>
              <w:right w:val="nil"/>
            </w:tcBorders>
            <w:tcMar>
              <w:top w:w="0" w:type="dxa"/>
              <w:left w:w="0" w:type="dxa"/>
              <w:bottom w:w="0" w:type="dxa"/>
              <w:right w:w="0" w:type="dxa"/>
            </w:tcMar>
            <w:vAlign w:val="both"/>
          </w:tcPr>
          <w:p w14:paraId="5396F102" w14:textId="77777777" w:rsidR="00A77B3E" w:rsidRPr="0049275A" w:rsidRDefault="00A77B3E">
            <w:r w:rsidRPr="0049275A">
              <w:tab/>
              <w:t>Amend</w:t>
            </w:r>
          </w:p>
        </w:tc>
      </w:tr>
      <w:tr w:rsidR="00DD2E4B" w:rsidRPr="0049275A" w14:paraId="070A08A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32B9147" w14:textId="77777777" w:rsidR="00A77B3E" w:rsidRPr="0049275A" w:rsidRDefault="00A77B3E">
            <w:r w:rsidRPr="0049275A">
              <w:tab/>
              <w:t>(c)  fee amended</w:t>
            </w:r>
          </w:p>
        </w:tc>
        <w:tc>
          <w:tcPr>
            <w:tcW w:w="737" w:type="dxa"/>
            <w:tcBorders>
              <w:top w:val="nil"/>
              <w:left w:val="nil"/>
              <w:bottom w:val="nil"/>
              <w:right w:val="nil"/>
            </w:tcBorders>
            <w:tcMar>
              <w:top w:w="0" w:type="dxa"/>
              <w:left w:w="0" w:type="dxa"/>
              <w:bottom w:w="0" w:type="dxa"/>
              <w:right w:w="0" w:type="dxa"/>
            </w:tcMar>
            <w:vAlign w:val="both"/>
          </w:tcPr>
          <w:p w14:paraId="797134F8" w14:textId="77777777" w:rsidR="00A77B3E" w:rsidRPr="0049275A" w:rsidRDefault="00A77B3E">
            <w:r w:rsidRPr="0049275A">
              <w:tab/>
              <w:t>Fee</w:t>
            </w:r>
          </w:p>
        </w:tc>
      </w:tr>
      <w:tr w:rsidR="00DD2E4B" w:rsidRPr="0049275A" w14:paraId="35D363E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6FBB4FC" w14:textId="77777777" w:rsidR="00A77B3E" w:rsidRPr="0049275A" w:rsidRDefault="00A77B3E">
            <w:r w:rsidRPr="0049275A">
              <w:tab/>
              <w:t>(d)  item number changed</w:t>
            </w:r>
          </w:p>
        </w:tc>
        <w:tc>
          <w:tcPr>
            <w:tcW w:w="737" w:type="dxa"/>
            <w:tcBorders>
              <w:top w:val="nil"/>
              <w:left w:val="nil"/>
              <w:bottom w:val="nil"/>
              <w:right w:val="nil"/>
            </w:tcBorders>
            <w:tcMar>
              <w:top w:w="0" w:type="dxa"/>
              <w:left w:w="0" w:type="dxa"/>
              <w:bottom w:w="0" w:type="dxa"/>
              <w:right w:w="0" w:type="dxa"/>
            </w:tcMar>
            <w:vAlign w:val="both"/>
          </w:tcPr>
          <w:p w14:paraId="215ADCC0" w14:textId="77777777" w:rsidR="00A77B3E" w:rsidRPr="0049275A" w:rsidRDefault="00A77B3E">
            <w:r w:rsidRPr="0049275A">
              <w:tab/>
              <w:t>Renum</w:t>
            </w:r>
          </w:p>
        </w:tc>
      </w:tr>
      <w:tr w:rsidR="00DD2E4B" w:rsidRPr="0049275A" w14:paraId="75D3E21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9AB7613" w14:textId="77777777" w:rsidR="00A77B3E" w:rsidRPr="0049275A" w:rsidRDefault="00A77B3E">
            <w:r w:rsidRPr="0049275A">
              <w:tab/>
              <w:t>(e)  EMSN changed</w:t>
            </w:r>
          </w:p>
        </w:tc>
        <w:tc>
          <w:tcPr>
            <w:tcW w:w="737" w:type="dxa"/>
            <w:tcBorders>
              <w:top w:val="nil"/>
              <w:left w:val="nil"/>
              <w:bottom w:val="nil"/>
              <w:right w:val="nil"/>
            </w:tcBorders>
            <w:tcMar>
              <w:top w:w="0" w:type="dxa"/>
              <w:left w:w="0" w:type="dxa"/>
              <w:bottom w:w="0" w:type="dxa"/>
              <w:right w:w="0" w:type="dxa"/>
            </w:tcMar>
            <w:vAlign w:val="both"/>
          </w:tcPr>
          <w:p w14:paraId="11DD6762" w14:textId="77777777" w:rsidR="00A77B3E" w:rsidRPr="0049275A" w:rsidRDefault="00A77B3E">
            <w:r w:rsidRPr="0049275A">
              <w:tab/>
              <w:t>EMSN</w:t>
            </w:r>
          </w:p>
        </w:tc>
      </w:tr>
    </w:tbl>
    <w:p w14:paraId="5C952468" w14:textId="77777777" w:rsidR="00A77B3E" w:rsidRPr="0049275A" w:rsidRDefault="00A77B3E"/>
    <w:p w14:paraId="60A28F7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New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49275A" w14:paraId="747939E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7666800" w14:textId="77777777" w:rsidR="00A77B3E" w:rsidRPr="0049275A" w:rsidRDefault="00A77B3E">
            <w:r w:rsidRPr="0049275A">
              <w:t>930</w:t>
            </w:r>
          </w:p>
        </w:tc>
        <w:tc>
          <w:tcPr>
            <w:tcW w:w="737" w:type="dxa"/>
            <w:tcBorders>
              <w:top w:val="nil"/>
              <w:left w:val="nil"/>
              <w:bottom w:val="nil"/>
              <w:right w:val="nil"/>
            </w:tcBorders>
            <w:tcMar>
              <w:top w:w="0" w:type="dxa"/>
              <w:left w:w="0" w:type="dxa"/>
              <w:bottom w:w="0" w:type="dxa"/>
              <w:right w:w="0" w:type="dxa"/>
            </w:tcMar>
            <w:vAlign w:val="both"/>
          </w:tcPr>
          <w:p w14:paraId="0EB0A271" w14:textId="77777777" w:rsidR="00A77B3E" w:rsidRPr="0049275A" w:rsidRDefault="00A77B3E">
            <w:r w:rsidRPr="0049275A">
              <w:t>933</w:t>
            </w:r>
          </w:p>
        </w:tc>
        <w:tc>
          <w:tcPr>
            <w:tcW w:w="737" w:type="dxa"/>
            <w:tcBorders>
              <w:top w:val="nil"/>
              <w:left w:val="nil"/>
              <w:bottom w:val="nil"/>
              <w:right w:val="nil"/>
            </w:tcBorders>
            <w:tcMar>
              <w:top w:w="0" w:type="dxa"/>
              <w:left w:w="0" w:type="dxa"/>
              <w:bottom w:w="0" w:type="dxa"/>
              <w:right w:w="0" w:type="dxa"/>
            </w:tcMar>
            <w:vAlign w:val="both"/>
          </w:tcPr>
          <w:p w14:paraId="295485BF" w14:textId="77777777" w:rsidR="00A77B3E" w:rsidRPr="0049275A" w:rsidRDefault="00A77B3E">
            <w:r w:rsidRPr="0049275A">
              <w:t>935</w:t>
            </w:r>
          </w:p>
        </w:tc>
        <w:tc>
          <w:tcPr>
            <w:tcW w:w="737" w:type="dxa"/>
            <w:tcBorders>
              <w:top w:val="nil"/>
              <w:left w:val="nil"/>
              <w:bottom w:val="nil"/>
              <w:right w:val="nil"/>
            </w:tcBorders>
            <w:tcMar>
              <w:top w:w="0" w:type="dxa"/>
              <w:left w:w="0" w:type="dxa"/>
              <w:bottom w:w="0" w:type="dxa"/>
              <w:right w:w="0" w:type="dxa"/>
            </w:tcMar>
            <w:vAlign w:val="both"/>
          </w:tcPr>
          <w:p w14:paraId="2A9BA8CF" w14:textId="77777777" w:rsidR="00A77B3E" w:rsidRPr="0049275A" w:rsidRDefault="00A77B3E">
            <w:r w:rsidRPr="0049275A">
              <w:t>937</w:t>
            </w:r>
          </w:p>
        </w:tc>
        <w:tc>
          <w:tcPr>
            <w:tcW w:w="737" w:type="dxa"/>
            <w:tcBorders>
              <w:top w:val="nil"/>
              <w:left w:val="nil"/>
              <w:bottom w:val="nil"/>
              <w:right w:val="nil"/>
            </w:tcBorders>
            <w:tcMar>
              <w:top w:w="0" w:type="dxa"/>
              <w:left w:w="0" w:type="dxa"/>
              <w:bottom w:w="0" w:type="dxa"/>
              <w:right w:w="0" w:type="dxa"/>
            </w:tcMar>
            <w:vAlign w:val="both"/>
          </w:tcPr>
          <w:p w14:paraId="30A7DE6C" w14:textId="77777777" w:rsidR="00A77B3E" w:rsidRPr="0049275A" w:rsidRDefault="00A77B3E">
            <w:r w:rsidRPr="0049275A">
              <w:t>943</w:t>
            </w:r>
          </w:p>
        </w:tc>
        <w:tc>
          <w:tcPr>
            <w:tcW w:w="737" w:type="dxa"/>
            <w:tcBorders>
              <w:top w:val="nil"/>
              <w:left w:val="nil"/>
              <w:bottom w:val="nil"/>
              <w:right w:val="nil"/>
            </w:tcBorders>
            <w:tcMar>
              <w:top w:w="0" w:type="dxa"/>
              <w:left w:w="0" w:type="dxa"/>
              <w:bottom w:w="0" w:type="dxa"/>
              <w:right w:w="0" w:type="dxa"/>
            </w:tcMar>
            <w:vAlign w:val="both"/>
          </w:tcPr>
          <w:p w14:paraId="330CAB2E" w14:textId="77777777" w:rsidR="00A77B3E" w:rsidRPr="0049275A" w:rsidRDefault="00A77B3E">
            <w:r w:rsidRPr="0049275A">
              <w:t>945</w:t>
            </w:r>
          </w:p>
        </w:tc>
        <w:tc>
          <w:tcPr>
            <w:tcW w:w="737" w:type="dxa"/>
            <w:tcBorders>
              <w:top w:val="nil"/>
              <w:left w:val="nil"/>
              <w:bottom w:val="nil"/>
              <w:right w:val="nil"/>
            </w:tcBorders>
            <w:tcMar>
              <w:top w:w="0" w:type="dxa"/>
              <w:left w:w="0" w:type="dxa"/>
              <w:bottom w:w="0" w:type="dxa"/>
              <w:right w:w="0" w:type="dxa"/>
            </w:tcMar>
            <w:vAlign w:val="both"/>
          </w:tcPr>
          <w:p w14:paraId="080FC44E" w14:textId="77777777" w:rsidR="00A77B3E" w:rsidRPr="0049275A" w:rsidRDefault="00A77B3E">
            <w:r w:rsidRPr="0049275A">
              <w:t>946</w:t>
            </w:r>
          </w:p>
        </w:tc>
        <w:tc>
          <w:tcPr>
            <w:tcW w:w="737" w:type="dxa"/>
            <w:tcBorders>
              <w:top w:val="nil"/>
              <w:left w:val="nil"/>
              <w:bottom w:val="nil"/>
              <w:right w:val="nil"/>
            </w:tcBorders>
            <w:tcMar>
              <w:top w:w="0" w:type="dxa"/>
              <w:left w:w="0" w:type="dxa"/>
              <w:bottom w:w="0" w:type="dxa"/>
              <w:right w:w="0" w:type="dxa"/>
            </w:tcMar>
            <w:vAlign w:val="both"/>
          </w:tcPr>
          <w:p w14:paraId="5FEA877A" w14:textId="77777777" w:rsidR="00A77B3E" w:rsidRPr="0049275A" w:rsidRDefault="00A77B3E">
            <w:r w:rsidRPr="0049275A">
              <w:t>948</w:t>
            </w:r>
          </w:p>
        </w:tc>
        <w:tc>
          <w:tcPr>
            <w:tcW w:w="737" w:type="dxa"/>
            <w:tcBorders>
              <w:top w:val="nil"/>
              <w:left w:val="nil"/>
              <w:bottom w:val="nil"/>
              <w:right w:val="nil"/>
            </w:tcBorders>
            <w:tcMar>
              <w:top w:w="0" w:type="dxa"/>
              <w:left w:w="0" w:type="dxa"/>
              <w:bottom w:w="0" w:type="dxa"/>
              <w:right w:w="0" w:type="dxa"/>
            </w:tcMar>
            <w:vAlign w:val="both"/>
          </w:tcPr>
          <w:p w14:paraId="435C346D" w14:textId="77777777" w:rsidR="00A77B3E" w:rsidRPr="0049275A" w:rsidRDefault="00A77B3E">
            <w:r w:rsidRPr="0049275A">
              <w:t>959</w:t>
            </w:r>
          </w:p>
        </w:tc>
        <w:tc>
          <w:tcPr>
            <w:tcW w:w="737" w:type="dxa"/>
            <w:tcBorders>
              <w:top w:val="nil"/>
              <w:left w:val="nil"/>
              <w:bottom w:val="nil"/>
              <w:right w:val="nil"/>
            </w:tcBorders>
            <w:tcMar>
              <w:top w:w="0" w:type="dxa"/>
              <w:left w:w="0" w:type="dxa"/>
              <w:bottom w:w="0" w:type="dxa"/>
              <w:right w:w="0" w:type="dxa"/>
            </w:tcMar>
            <w:vAlign w:val="both"/>
          </w:tcPr>
          <w:p w14:paraId="43542306" w14:textId="77777777" w:rsidR="00A77B3E" w:rsidRPr="0049275A" w:rsidRDefault="00A77B3E">
            <w:r w:rsidRPr="0049275A">
              <w:t>961</w:t>
            </w:r>
          </w:p>
        </w:tc>
        <w:tc>
          <w:tcPr>
            <w:tcW w:w="737" w:type="dxa"/>
            <w:tcBorders>
              <w:top w:val="nil"/>
              <w:left w:val="nil"/>
              <w:bottom w:val="nil"/>
              <w:right w:val="nil"/>
            </w:tcBorders>
            <w:tcMar>
              <w:top w:w="0" w:type="dxa"/>
              <w:left w:w="0" w:type="dxa"/>
              <w:bottom w:w="0" w:type="dxa"/>
              <w:right w:w="0" w:type="dxa"/>
            </w:tcMar>
            <w:vAlign w:val="both"/>
          </w:tcPr>
          <w:p w14:paraId="0DD06677" w14:textId="77777777" w:rsidR="00A77B3E" w:rsidRPr="0049275A" w:rsidRDefault="00A77B3E">
            <w:r w:rsidRPr="0049275A">
              <w:t>962</w:t>
            </w:r>
          </w:p>
        </w:tc>
        <w:tc>
          <w:tcPr>
            <w:tcW w:w="737" w:type="dxa"/>
            <w:tcBorders>
              <w:top w:val="nil"/>
              <w:left w:val="nil"/>
              <w:bottom w:val="nil"/>
              <w:right w:val="nil"/>
            </w:tcBorders>
            <w:tcMar>
              <w:top w:w="0" w:type="dxa"/>
              <w:left w:w="0" w:type="dxa"/>
              <w:bottom w:w="0" w:type="dxa"/>
              <w:right w:w="0" w:type="dxa"/>
            </w:tcMar>
            <w:vAlign w:val="both"/>
          </w:tcPr>
          <w:p w14:paraId="0EF78913" w14:textId="77777777" w:rsidR="00A77B3E" w:rsidRPr="0049275A" w:rsidRDefault="00A77B3E">
            <w:r w:rsidRPr="0049275A">
              <w:t>964</w:t>
            </w:r>
          </w:p>
        </w:tc>
        <w:tc>
          <w:tcPr>
            <w:tcW w:w="737" w:type="dxa"/>
            <w:tcBorders>
              <w:top w:val="nil"/>
              <w:left w:val="nil"/>
              <w:bottom w:val="nil"/>
              <w:right w:val="nil"/>
            </w:tcBorders>
            <w:tcMar>
              <w:top w:w="0" w:type="dxa"/>
              <w:left w:w="0" w:type="dxa"/>
              <w:bottom w:w="0" w:type="dxa"/>
              <w:right w:w="0" w:type="dxa"/>
            </w:tcMar>
            <w:vAlign w:val="both"/>
          </w:tcPr>
          <w:p w14:paraId="495246F6" w14:textId="77777777" w:rsidR="00A77B3E" w:rsidRPr="0049275A" w:rsidRDefault="00A77B3E">
            <w:r w:rsidRPr="0049275A">
              <w:t>969</w:t>
            </w:r>
          </w:p>
        </w:tc>
      </w:tr>
      <w:tr w:rsidR="00DD2E4B" w:rsidRPr="0049275A" w14:paraId="4A0F73A9" w14:textId="77777777">
        <w:trPr>
          <w:gridAfter w:val="8"/>
          <w:wAfter w:w="5896" w:type="dxa"/>
          <w:trHeight w:val="10"/>
        </w:trPr>
        <w:tc>
          <w:tcPr>
            <w:tcW w:w="737" w:type="dxa"/>
            <w:tcBorders>
              <w:top w:val="nil"/>
              <w:left w:val="nil"/>
              <w:bottom w:val="nil"/>
              <w:right w:val="nil"/>
            </w:tcBorders>
            <w:tcMar>
              <w:top w:w="0" w:type="dxa"/>
              <w:left w:w="0" w:type="dxa"/>
              <w:bottom w:w="0" w:type="dxa"/>
              <w:right w:w="0" w:type="dxa"/>
            </w:tcMar>
            <w:vAlign w:val="both"/>
          </w:tcPr>
          <w:p w14:paraId="69AE903B" w14:textId="77777777" w:rsidR="00A77B3E" w:rsidRPr="0049275A" w:rsidRDefault="00A77B3E">
            <w:r w:rsidRPr="0049275A">
              <w:t>971</w:t>
            </w:r>
          </w:p>
        </w:tc>
        <w:tc>
          <w:tcPr>
            <w:tcW w:w="737" w:type="dxa"/>
            <w:tcBorders>
              <w:top w:val="nil"/>
              <w:left w:val="nil"/>
              <w:bottom w:val="nil"/>
              <w:right w:val="nil"/>
            </w:tcBorders>
            <w:tcMar>
              <w:top w:w="0" w:type="dxa"/>
              <w:left w:w="0" w:type="dxa"/>
              <w:bottom w:w="0" w:type="dxa"/>
              <w:right w:w="0" w:type="dxa"/>
            </w:tcMar>
            <w:vAlign w:val="both"/>
          </w:tcPr>
          <w:p w14:paraId="68E00E75" w14:textId="77777777" w:rsidR="00A77B3E" w:rsidRPr="0049275A" w:rsidRDefault="00A77B3E">
            <w:r w:rsidRPr="0049275A">
              <w:t>972</w:t>
            </w:r>
          </w:p>
        </w:tc>
        <w:tc>
          <w:tcPr>
            <w:tcW w:w="737" w:type="dxa"/>
            <w:tcBorders>
              <w:top w:val="nil"/>
              <w:left w:val="nil"/>
              <w:bottom w:val="nil"/>
              <w:right w:val="nil"/>
            </w:tcBorders>
            <w:tcMar>
              <w:top w:w="0" w:type="dxa"/>
              <w:left w:w="0" w:type="dxa"/>
              <w:bottom w:w="0" w:type="dxa"/>
              <w:right w:w="0" w:type="dxa"/>
            </w:tcMar>
            <w:vAlign w:val="both"/>
          </w:tcPr>
          <w:p w14:paraId="76979556" w14:textId="77777777" w:rsidR="00A77B3E" w:rsidRPr="0049275A" w:rsidRDefault="00A77B3E">
            <w:r w:rsidRPr="0049275A">
              <w:t>973</w:t>
            </w:r>
          </w:p>
        </w:tc>
        <w:tc>
          <w:tcPr>
            <w:tcW w:w="737" w:type="dxa"/>
            <w:tcBorders>
              <w:top w:val="nil"/>
              <w:left w:val="nil"/>
              <w:bottom w:val="nil"/>
              <w:right w:val="nil"/>
            </w:tcBorders>
            <w:tcMar>
              <w:top w:w="0" w:type="dxa"/>
              <w:left w:w="0" w:type="dxa"/>
              <w:bottom w:w="0" w:type="dxa"/>
              <w:right w:w="0" w:type="dxa"/>
            </w:tcMar>
            <w:vAlign w:val="both"/>
          </w:tcPr>
          <w:p w14:paraId="30490798" w14:textId="77777777" w:rsidR="00A77B3E" w:rsidRPr="0049275A" w:rsidRDefault="00A77B3E">
            <w:r w:rsidRPr="0049275A">
              <w:t>975</w:t>
            </w:r>
          </w:p>
        </w:tc>
        <w:tc>
          <w:tcPr>
            <w:tcW w:w="737" w:type="dxa"/>
            <w:tcBorders>
              <w:top w:val="nil"/>
              <w:left w:val="nil"/>
              <w:bottom w:val="nil"/>
              <w:right w:val="nil"/>
            </w:tcBorders>
            <w:tcMar>
              <w:top w:w="0" w:type="dxa"/>
              <w:left w:w="0" w:type="dxa"/>
              <w:bottom w:w="0" w:type="dxa"/>
              <w:right w:w="0" w:type="dxa"/>
            </w:tcMar>
            <w:vAlign w:val="both"/>
          </w:tcPr>
          <w:p w14:paraId="7CB515BA" w14:textId="77777777" w:rsidR="00A77B3E" w:rsidRPr="0049275A" w:rsidRDefault="00A77B3E">
            <w:r w:rsidRPr="0049275A">
              <w:t>986</w:t>
            </w:r>
          </w:p>
        </w:tc>
      </w:tr>
    </w:tbl>
    <w:p w14:paraId="4DD4F43C" w14:textId="77777777" w:rsidR="00A77B3E" w:rsidRPr="0049275A" w:rsidRDefault="00A77B3E"/>
    <w:p w14:paraId="7DAA7377" w14:textId="77777777" w:rsidR="00A77B3E" w:rsidRPr="0049275A" w:rsidRDefault="00A77B3E"/>
    <w:p w14:paraId="0F1C9BF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Description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tblGrid>
      <w:tr w:rsidR="00DD2E4B" w:rsidRPr="0049275A" w14:paraId="7F52E0E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798E0D9" w14:textId="77777777" w:rsidR="00A77B3E" w:rsidRPr="0049275A" w:rsidRDefault="00A77B3E">
            <w:r w:rsidRPr="0049275A">
              <w:t>111</w:t>
            </w:r>
          </w:p>
        </w:tc>
        <w:tc>
          <w:tcPr>
            <w:tcW w:w="737" w:type="dxa"/>
            <w:tcBorders>
              <w:top w:val="nil"/>
              <w:left w:val="nil"/>
              <w:bottom w:val="nil"/>
              <w:right w:val="nil"/>
            </w:tcBorders>
            <w:tcMar>
              <w:top w:w="0" w:type="dxa"/>
              <w:left w:w="0" w:type="dxa"/>
              <w:bottom w:w="0" w:type="dxa"/>
              <w:right w:w="0" w:type="dxa"/>
            </w:tcMar>
            <w:vAlign w:val="both"/>
          </w:tcPr>
          <w:p w14:paraId="1EF6B78E" w14:textId="77777777" w:rsidR="00A77B3E" w:rsidRPr="0049275A" w:rsidRDefault="00A77B3E">
            <w:r w:rsidRPr="0049275A">
              <w:t>115</w:t>
            </w:r>
          </w:p>
        </w:tc>
        <w:tc>
          <w:tcPr>
            <w:tcW w:w="737" w:type="dxa"/>
            <w:tcBorders>
              <w:top w:val="nil"/>
              <w:left w:val="nil"/>
              <w:bottom w:val="nil"/>
              <w:right w:val="nil"/>
            </w:tcBorders>
            <w:tcMar>
              <w:top w:w="0" w:type="dxa"/>
              <w:left w:w="0" w:type="dxa"/>
              <w:bottom w:w="0" w:type="dxa"/>
              <w:right w:w="0" w:type="dxa"/>
            </w:tcMar>
            <w:vAlign w:val="both"/>
          </w:tcPr>
          <w:p w14:paraId="79EC8A70" w14:textId="77777777" w:rsidR="00A77B3E" w:rsidRPr="0049275A" w:rsidRDefault="00A77B3E">
            <w:r w:rsidRPr="0049275A">
              <w:t>117</w:t>
            </w:r>
          </w:p>
        </w:tc>
        <w:tc>
          <w:tcPr>
            <w:tcW w:w="737" w:type="dxa"/>
            <w:tcBorders>
              <w:top w:val="nil"/>
              <w:left w:val="nil"/>
              <w:bottom w:val="nil"/>
              <w:right w:val="nil"/>
            </w:tcBorders>
            <w:tcMar>
              <w:top w:w="0" w:type="dxa"/>
              <w:left w:w="0" w:type="dxa"/>
              <w:bottom w:w="0" w:type="dxa"/>
              <w:right w:w="0" w:type="dxa"/>
            </w:tcMar>
            <w:vAlign w:val="both"/>
          </w:tcPr>
          <w:p w14:paraId="0287F250" w14:textId="77777777" w:rsidR="00A77B3E" w:rsidRPr="0049275A" w:rsidRDefault="00A77B3E">
            <w:r w:rsidRPr="0049275A">
              <w:t>120</w:t>
            </w:r>
          </w:p>
        </w:tc>
        <w:tc>
          <w:tcPr>
            <w:tcW w:w="737" w:type="dxa"/>
            <w:tcBorders>
              <w:top w:val="nil"/>
              <w:left w:val="nil"/>
              <w:bottom w:val="nil"/>
              <w:right w:val="nil"/>
            </w:tcBorders>
            <w:tcMar>
              <w:top w:w="0" w:type="dxa"/>
              <w:left w:w="0" w:type="dxa"/>
              <w:bottom w:w="0" w:type="dxa"/>
              <w:right w:w="0" w:type="dxa"/>
            </w:tcMar>
            <w:vAlign w:val="both"/>
          </w:tcPr>
          <w:p w14:paraId="346791D9" w14:textId="77777777" w:rsidR="00A77B3E" w:rsidRPr="0049275A" w:rsidRDefault="00A77B3E">
            <w:r w:rsidRPr="0049275A">
              <w:t>294</w:t>
            </w:r>
          </w:p>
        </w:tc>
        <w:tc>
          <w:tcPr>
            <w:tcW w:w="737" w:type="dxa"/>
            <w:tcBorders>
              <w:top w:val="nil"/>
              <w:left w:val="nil"/>
              <w:bottom w:val="nil"/>
              <w:right w:val="nil"/>
            </w:tcBorders>
            <w:tcMar>
              <w:top w:w="0" w:type="dxa"/>
              <w:left w:w="0" w:type="dxa"/>
              <w:bottom w:w="0" w:type="dxa"/>
              <w:right w:w="0" w:type="dxa"/>
            </w:tcMar>
            <w:vAlign w:val="both"/>
          </w:tcPr>
          <w:p w14:paraId="045300D0" w14:textId="77777777" w:rsidR="00A77B3E" w:rsidRPr="0049275A" w:rsidRDefault="00A77B3E">
            <w:r w:rsidRPr="0049275A">
              <w:t>92058</w:t>
            </w:r>
          </w:p>
        </w:tc>
      </w:tr>
    </w:tbl>
    <w:p w14:paraId="298B3113" w14:textId="77777777" w:rsidR="00A77B3E" w:rsidRPr="0049275A" w:rsidRDefault="00A77B3E"/>
    <w:p w14:paraId="5BE66511" w14:textId="77777777" w:rsidR="00A77B3E" w:rsidRPr="0049275A" w:rsidRDefault="00A77B3E"/>
    <w:p w14:paraId="30C01BB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Fee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49275A" w14:paraId="10DA80B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4F4DDFA" w14:textId="77777777" w:rsidR="00A77B3E" w:rsidRPr="0049275A" w:rsidRDefault="00A77B3E">
            <w:r w:rsidRPr="0049275A">
              <w:t>3</w:t>
            </w:r>
          </w:p>
        </w:tc>
        <w:tc>
          <w:tcPr>
            <w:tcW w:w="737" w:type="dxa"/>
            <w:tcBorders>
              <w:top w:val="nil"/>
              <w:left w:val="nil"/>
              <w:bottom w:val="nil"/>
              <w:right w:val="nil"/>
            </w:tcBorders>
            <w:tcMar>
              <w:top w:w="0" w:type="dxa"/>
              <w:left w:w="0" w:type="dxa"/>
              <w:bottom w:w="0" w:type="dxa"/>
              <w:right w:w="0" w:type="dxa"/>
            </w:tcMar>
            <w:vAlign w:val="both"/>
          </w:tcPr>
          <w:p w14:paraId="50F4A220" w14:textId="77777777" w:rsidR="00A77B3E" w:rsidRPr="0049275A" w:rsidRDefault="00A77B3E">
            <w:r w:rsidRPr="0049275A">
              <w:t>4</w:t>
            </w:r>
          </w:p>
        </w:tc>
        <w:tc>
          <w:tcPr>
            <w:tcW w:w="737" w:type="dxa"/>
            <w:tcBorders>
              <w:top w:val="nil"/>
              <w:left w:val="nil"/>
              <w:bottom w:val="nil"/>
              <w:right w:val="nil"/>
            </w:tcBorders>
            <w:tcMar>
              <w:top w:w="0" w:type="dxa"/>
              <w:left w:w="0" w:type="dxa"/>
              <w:bottom w:w="0" w:type="dxa"/>
              <w:right w:w="0" w:type="dxa"/>
            </w:tcMar>
            <w:vAlign w:val="both"/>
          </w:tcPr>
          <w:p w14:paraId="53FC8B74" w14:textId="77777777" w:rsidR="00A77B3E" w:rsidRPr="0049275A" w:rsidRDefault="00A77B3E">
            <w:r w:rsidRPr="0049275A">
              <w:t>23</w:t>
            </w:r>
          </w:p>
        </w:tc>
        <w:tc>
          <w:tcPr>
            <w:tcW w:w="737" w:type="dxa"/>
            <w:tcBorders>
              <w:top w:val="nil"/>
              <w:left w:val="nil"/>
              <w:bottom w:val="nil"/>
              <w:right w:val="nil"/>
            </w:tcBorders>
            <w:tcMar>
              <w:top w:w="0" w:type="dxa"/>
              <w:left w:w="0" w:type="dxa"/>
              <w:bottom w:w="0" w:type="dxa"/>
              <w:right w:w="0" w:type="dxa"/>
            </w:tcMar>
            <w:vAlign w:val="both"/>
          </w:tcPr>
          <w:p w14:paraId="1A7EB536" w14:textId="77777777" w:rsidR="00A77B3E" w:rsidRPr="0049275A" w:rsidRDefault="00A77B3E">
            <w:r w:rsidRPr="0049275A">
              <w:t>24</w:t>
            </w:r>
          </w:p>
        </w:tc>
        <w:tc>
          <w:tcPr>
            <w:tcW w:w="737" w:type="dxa"/>
            <w:tcBorders>
              <w:top w:val="nil"/>
              <w:left w:val="nil"/>
              <w:bottom w:val="nil"/>
              <w:right w:val="nil"/>
            </w:tcBorders>
            <w:tcMar>
              <w:top w:w="0" w:type="dxa"/>
              <w:left w:w="0" w:type="dxa"/>
              <w:bottom w:w="0" w:type="dxa"/>
              <w:right w:w="0" w:type="dxa"/>
            </w:tcMar>
            <w:vAlign w:val="both"/>
          </w:tcPr>
          <w:p w14:paraId="09FAAAD1" w14:textId="77777777" w:rsidR="00A77B3E" w:rsidRPr="0049275A" w:rsidRDefault="00A77B3E">
            <w:r w:rsidRPr="0049275A">
              <w:t>36</w:t>
            </w:r>
          </w:p>
        </w:tc>
        <w:tc>
          <w:tcPr>
            <w:tcW w:w="737" w:type="dxa"/>
            <w:tcBorders>
              <w:top w:val="nil"/>
              <w:left w:val="nil"/>
              <w:bottom w:val="nil"/>
              <w:right w:val="nil"/>
            </w:tcBorders>
            <w:tcMar>
              <w:top w:w="0" w:type="dxa"/>
              <w:left w:w="0" w:type="dxa"/>
              <w:bottom w:w="0" w:type="dxa"/>
              <w:right w:w="0" w:type="dxa"/>
            </w:tcMar>
            <w:vAlign w:val="both"/>
          </w:tcPr>
          <w:p w14:paraId="7077D15D" w14:textId="77777777" w:rsidR="00A77B3E" w:rsidRPr="0049275A" w:rsidRDefault="00A77B3E">
            <w:r w:rsidRPr="0049275A">
              <w:t>37</w:t>
            </w:r>
          </w:p>
        </w:tc>
        <w:tc>
          <w:tcPr>
            <w:tcW w:w="737" w:type="dxa"/>
            <w:tcBorders>
              <w:top w:val="nil"/>
              <w:left w:val="nil"/>
              <w:bottom w:val="nil"/>
              <w:right w:val="nil"/>
            </w:tcBorders>
            <w:tcMar>
              <w:top w:w="0" w:type="dxa"/>
              <w:left w:w="0" w:type="dxa"/>
              <w:bottom w:w="0" w:type="dxa"/>
              <w:right w:w="0" w:type="dxa"/>
            </w:tcMar>
            <w:vAlign w:val="both"/>
          </w:tcPr>
          <w:p w14:paraId="3FA7DAE4" w14:textId="77777777" w:rsidR="00A77B3E" w:rsidRPr="0049275A" w:rsidRDefault="00A77B3E">
            <w:r w:rsidRPr="0049275A">
              <w:t>44</w:t>
            </w:r>
          </w:p>
        </w:tc>
        <w:tc>
          <w:tcPr>
            <w:tcW w:w="737" w:type="dxa"/>
            <w:tcBorders>
              <w:top w:val="nil"/>
              <w:left w:val="nil"/>
              <w:bottom w:val="nil"/>
              <w:right w:val="nil"/>
            </w:tcBorders>
            <w:tcMar>
              <w:top w:w="0" w:type="dxa"/>
              <w:left w:w="0" w:type="dxa"/>
              <w:bottom w:w="0" w:type="dxa"/>
              <w:right w:w="0" w:type="dxa"/>
            </w:tcMar>
            <w:vAlign w:val="both"/>
          </w:tcPr>
          <w:p w14:paraId="25852B48" w14:textId="77777777" w:rsidR="00A77B3E" w:rsidRPr="0049275A" w:rsidRDefault="00A77B3E">
            <w:r w:rsidRPr="0049275A">
              <w:t>47</w:t>
            </w:r>
          </w:p>
        </w:tc>
        <w:tc>
          <w:tcPr>
            <w:tcW w:w="737" w:type="dxa"/>
            <w:tcBorders>
              <w:top w:val="nil"/>
              <w:left w:val="nil"/>
              <w:bottom w:val="nil"/>
              <w:right w:val="nil"/>
            </w:tcBorders>
            <w:tcMar>
              <w:top w:w="0" w:type="dxa"/>
              <w:left w:w="0" w:type="dxa"/>
              <w:bottom w:w="0" w:type="dxa"/>
              <w:right w:w="0" w:type="dxa"/>
            </w:tcMar>
            <w:vAlign w:val="both"/>
          </w:tcPr>
          <w:p w14:paraId="00DA2374" w14:textId="77777777" w:rsidR="00A77B3E" w:rsidRPr="0049275A" w:rsidRDefault="00A77B3E">
            <w:r w:rsidRPr="0049275A">
              <w:t>104</w:t>
            </w:r>
          </w:p>
        </w:tc>
        <w:tc>
          <w:tcPr>
            <w:tcW w:w="737" w:type="dxa"/>
            <w:tcBorders>
              <w:top w:val="nil"/>
              <w:left w:val="nil"/>
              <w:bottom w:val="nil"/>
              <w:right w:val="nil"/>
            </w:tcBorders>
            <w:tcMar>
              <w:top w:w="0" w:type="dxa"/>
              <w:left w:w="0" w:type="dxa"/>
              <w:bottom w:w="0" w:type="dxa"/>
              <w:right w:w="0" w:type="dxa"/>
            </w:tcMar>
            <w:vAlign w:val="both"/>
          </w:tcPr>
          <w:p w14:paraId="4B8ED8C1" w14:textId="77777777" w:rsidR="00A77B3E" w:rsidRPr="0049275A" w:rsidRDefault="00A77B3E">
            <w:r w:rsidRPr="0049275A">
              <w:t>105</w:t>
            </w:r>
          </w:p>
        </w:tc>
        <w:tc>
          <w:tcPr>
            <w:tcW w:w="737" w:type="dxa"/>
            <w:tcBorders>
              <w:top w:val="nil"/>
              <w:left w:val="nil"/>
              <w:bottom w:val="nil"/>
              <w:right w:val="nil"/>
            </w:tcBorders>
            <w:tcMar>
              <w:top w:w="0" w:type="dxa"/>
              <w:left w:w="0" w:type="dxa"/>
              <w:bottom w:w="0" w:type="dxa"/>
              <w:right w:w="0" w:type="dxa"/>
            </w:tcMar>
            <w:vAlign w:val="both"/>
          </w:tcPr>
          <w:p w14:paraId="421E461F" w14:textId="77777777" w:rsidR="00A77B3E" w:rsidRPr="0049275A" w:rsidRDefault="00A77B3E">
            <w:r w:rsidRPr="0049275A">
              <w:t>106</w:t>
            </w:r>
          </w:p>
        </w:tc>
        <w:tc>
          <w:tcPr>
            <w:tcW w:w="737" w:type="dxa"/>
            <w:tcBorders>
              <w:top w:val="nil"/>
              <w:left w:val="nil"/>
              <w:bottom w:val="nil"/>
              <w:right w:val="nil"/>
            </w:tcBorders>
            <w:tcMar>
              <w:top w:w="0" w:type="dxa"/>
              <w:left w:w="0" w:type="dxa"/>
              <w:bottom w:w="0" w:type="dxa"/>
              <w:right w:w="0" w:type="dxa"/>
            </w:tcMar>
            <w:vAlign w:val="both"/>
          </w:tcPr>
          <w:p w14:paraId="1E74E8AF" w14:textId="77777777" w:rsidR="00A77B3E" w:rsidRPr="0049275A" w:rsidRDefault="00A77B3E">
            <w:r w:rsidRPr="0049275A">
              <w:t>107</w:t>
            </w:r>
          </w:p>
        </w:tc>
        <w:tc>
          <w:tcPr>
            <w:tcW w:w="737" w:type="dxa"/>
            <w:tcBorders>
              <w:top w:val="nil"/>
              <w:left w:val="nil"/>
              <w:bottom w:val="nil"/>
              <w:right w:val="nil"/>
            </w:tcBorders>
            <w:tcMar>
              <w:top w:w="0" w:type="dxa"/>
              <w:left w:w="0" w:type="dxa"/>
              <w:bottom w:w="0" w:type="dxa"/>
              <w:right w:w="0" w:type="dxa"/>
            </w:tcMar>
            <w:vAlign w:val="both"/>
          </w:tcPr>
          <w:p w14:paraId="060F37C0" w14:textId="77777777" w:rsidR="00A77B3E" w:rsidRPr="0049275A" w:rsidRDefault="00A77B3E">
            <w:r w:rsidRPr="0049275A">
              <w:t>108</w:t>
            </w:r>
          </w:p>
        </w:tc>
      </w:tr>
      <w:tr w:rsidR="00DD2E4B" w:rsidRPr="0049275A" w14:paraId="4B0BFDE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989B125" w14:textId="77777777" w:rsidR="00A77B3E" w:rsidRPr="0049275A" w:rsidRDefault="00A77B3E">
            <w:r w:rsidRPr="0049275A">
              <w:t>109</w:t>
            </w:r>
          </w:p>
        </w:tc>
        <w:tc>
          <w:tcPr>
            <w:tcW w:w="737" w:type="dxa"/>
            <w:tcBorders>
              <w:top w:val="nil"/>
              <w:left w:val="nil"/>
              <w:bottom w:val="nil"/>
              <w:right w:val="nil"/>
            </w:tcBorders>
            <w:tcMar>
              <w:top w:w="0" w:type="dxa"/>
              <w:left w:w="0" w:type="dxa"/>
              <w:bottom w:w="0" w:type="dxa"/>
              <w:right w:w="0" w:type="dxa"/>
            </w:tcMar>
            <w:vAlign w:val="both"/>
          </w:tcPr>
          <w:p w14:paraId="225DB428" w14:textId="77777777" w:rsidR="00A77B3E" w:rsidRPr="0049275A" w:rsidRDefault="00A77B3E">
            <w:r w:rsidRPr="0049275A">
              <w:t>110</w:t>
            </w:r>
          </w:p>
        </w:tc>
        <w:tc>
          <w:tcPr>
            <w:tcW w:w="737" w:type="dxa"/>
            <w:tcBorders>
              <w:top w:val="nil"/>
              <w:left w:val="nil"/>
              <w:bottom w:val="nil"/>
              <w:right w:val="nil"/>
            </w:tcBorders>
            <w:tcMar>
              <w:top w:w="0" w:type="dxa"/>
              <w:left w:w="0" w:type="dxa"/>
              <w:bottom w:w="0" w:type="dxa"/>
              <w:right w:w="0" w:type="dxa"/>
            </w:tcMar>
            <w:vAlign w:val="both"/>
          </w:tcPr>
          <w:p w14:paraId="7FD52297" w14:textId="77777777" w:rsidR="00A77B3E" w:rsidRPr="0049275A" w:rsidRDefault="00A77B3E">
            <w:r w:rsidRPr="0049275A">
              <w:t>111</w:t>
            </w:r>
          </w:p>
        </w:tc>
        <w:tc>
          <w:tcPr>
            <w:tcW w:w="737" w:type="dxa"/>
            <w:tcBorders>
              <w:top w:val="nil"/>
              <w:left w:val="nil"/>
              <w:bottom w:val="nil"/>
              <w:right w:val="nil"/>
            </w:tcBorders>
            <w:tcMar>
              <w:top w:w="0" w:type="dxa"/>
              <w:left w:w="0" w:type="dxa"/>
              <w:bottom w:w="0" w:type="dxa"/>
              <w:right w:w="0" w:type="dxa"/>
            </w:tcMar>
            <w:vAlign w:val="both"/>
          </w:tcPr>
          <w:p w14:paraId="2E9D06AC" w14:textId="77777777" w:rsidR="00A77B3E" w:rsidRPr="0049275A" w:rsidRDefault="00A77B3E">
            <w:r w:rsidRPr="0049275A">
              <w:t>115</w:t>
            </w:r>
          </w:p>
        </w:tc>
        <w:tc>
          <w:tcPr>
            <w:tcW w:w="737" w:type="dxa"/>
            <w:tcBorders>
              <w:top w:val="nil"/>
              <w:left w:val="nil"/>
              <w:bottom w:val="nil"/>
              <w:right w:val="nil"/>
            </w:tcBorders>
            <w:tcMar>
              <w:top w:w="0" w:type="dxa"/>
              <w:left w:w="0" w:type="dxa"/>
              <w:bottom w:w="0" w:type="dxa"/>
              <w:right w:w="0" w:type="dxa"/>
            </w:tcMar>
            <w:vAlign w:val="both"/>
          </w:tcPr>
          <w:p w14:paraId="5915CC39" w14:textId="77777777" w:rsidR="00A77B3E" w:rsidRPr="0049275A" w:rsidRDefault="00A77B3E">
            <w:r w:rsidRPr="0049275A">
              <w:t>116</w:t>
            </w:r>
          </w:p>
        </w:tc>
        <w:tc>
          <w:tcPr>
            <w:tcW w:w="737" w:type="dxa"/>
            <w:tcBorders>
              <w:top w:val="nil"/>
              <w:left w:val="nil"/>
              <w:bottom w:val="nil"/>
              <w:right w:val="nil"/>
            </w:tcBorders>
            <w:tcMar>
              <w:top w:w="0" w:type="dxa"/>
              <w:left w:w="0" w:type="dxa"/>
              <w:bottom w:w="0" w:type="dxa"/>
              <w:right w:w="0" w:type="dxa"/>
            </w:tcMar>
            <w:vAlign w:val="both"/>
          </w:tcPr>
          <w:p w14:paraId="34489B72" w14:textId="77777777" w:rsidR="00A77B3E" w:rsidRPr="0049275A" w:rsidRDefault="00A77B3E">
            <w:r w:rsidRPr="0049275A">
              <w:t>117</w:t>
            </w:r>
          </w:p>
        </w:tc>
        <w:tc>
          <w:tcPr>
            <w:tcW w:w="737" w:type="dxa"/>
            <w:tcBorders>
              <w:top w:val="nil"/>
              <w:left w:val="nil"/>
              <w:bottom w:val="nil"/>
              <w:right w:val="nil"/>
            </w:tcBorders>
            <w:tcMar>
              <w:top w:w="0" w:type="dxa"/>
              <w:left w:w="0" w:type="dxa"/>
              <w:bottom w:w="0" w:type="dxa"/>
              <w:right w:w="0" w:type="dxa"/>
            </w:tcMar>
            <w:vAlign w:val="both"/>
          </w:tcPr>
          <w:p w14:paraId="60803E1A" w14:textId="77777777" w:rsidR="00A77B3E" w:rsidRPr="0049275A" w:rsidRDefault="00A77B3E">
            <w:r w:rsidRPr="0049275A">
              <w:t>119</w:t>
            </w:r>
          </w:p>
        </w:tc>
        <w:tc>
          <w:tcPr>
            <w:tcW w:w="737" w:type="dxa"/>
            <w:tcBorders>
              <w:top w:val="nil"/>
              <w:left w:val="nil"/>
              <w:bottom w:val="nil"/>
              <w:right w:val="nil"/>
            </w:tcBorders>
            <w:tcMar>
              <w:top w:w="0" w:type="dxa"/>
              <w:left w:w="0" w:type="dxa"/>
              <w:bottom w:w="0" w:type="dxa"/>
              <w:right w:w="0" w:type="dxa"/>
            </w:tcMar>
            <w:vAlign w:val="both"/>
          </w:tcPr>
          <w:p w14:paraId="32DB558B" w14:textId="77777777" w:rsidR="00A77B3E" w:rsidRPr="0049275A" w:rsidRDefault="00A77B3E">
            <w:r w:rsidRPr="0049275A">
              <w:t>120</w:t>
            </w:r>
          </w:p>
        </w:tc>
        <w:tc>
          <w:tcPr>
            <w:tcW w:w="737" w:type="dxa"/>
            <w:tcBorders>
              <w:top w:val="nil"/>
              <w:left w:val="nil"/>
              <w:bottom w:val="nil"/>
              <w:right w:val="nil"/>
            </w:tcBorders>
            <w:tcMar>
              <w:top w:w="0" w:type="dxa"/>
              <w:left w:w="0" w:type="dxa"/>
              <w:bottom w:w="0" w:type="dxa"/>
              <w:right w:w="0" w:type="dxa"/>
            </w:tcMar>
            <w:vAlign w:val="both"/>
          </w:tcPr>
          <w:p w14:paraId="236D9721" w14:textId="77777777" w:rsidR="00A77B3E" w:rsidRPr="0049275A" w:rsidRDefault="00A77B3E">
            <w:r w:rsidRPr="0049275A">
              <w:t>122</w:t>
            </w:r>
          </w:p>
        </w:tc>
        <w:tc>
          <w:tcPr>
            <w:tcW w:w="737" w:type="dxa"/>
            <w:tcBorders>
              <w:top w:val="nil"/>
              <w:left w:val="nil"/>
              <w:bottom w:val="nil"/>
              <w:right w:val="nil"/>
            </w:tcBorders>
            <w:tcMar>
              <w:top w:w="0" w:type="dxa"/>
              <w:left w:w="0" w:type="dxa"/>
              <w:bottom w:w="0" w:type="dxa"/>
              <w:right w:w="0" w:type="dxa"/>
            </w:tcMar>
            <w:vAlign w:val="both"/>
          </w:tcPr>
          <w:p w14:paraId="3E4B9A77" w14:textId="77777777" w:rsidR="00A77B3E" w:rsidRPr="0049275A" w:rsidRDefault="00A77B3E">
            <w:r w:rsidRPr="0049275A">
              <w:t>128</w:t>
            </w:r>
          </w:p>
        </w:tc>
        <w:tc>
          <w:tcPr>
            <w:tcW w:w="737" w:type="dxa"/>
            <w:tcBorders>
              <w:top w:val="nil"/>
              <w:left w:val="nil"/>
              <w:bottom w:val="nil"/>
              <w:right w:val="nil"/>
            </w:tcBorders>
            <w:tcMar>
              <w:top w:w="0" w:type="dxa"/>
              <w:left w:w="0" w:type="dxa"/>
              <w:bottom w:w="0" w:type="dxa"/>
              <w:right w:w="0" w:type="dxa"/>
            </w:tcMar>
            <w:vAlign w:val="both"/>
          </w:tcPr>
          <w:p w14:paraId="75719A06" w14:textId="77777777" w:rsidR="00A77B3E" w:rsidRPr="0049275A" w:rsidRDefault="00A77B3E">
            <w:r w:rsidRPr="0049275A">
              <w:t>131</w:t>
            </w:r>
          </w:p>
        </w:tc>
        <w:tc>
          <w:tcPr>
            <w:tcW w:w="737" w:type="dxa"/>
            <w:tcBorders>
              <w:top w:val="nil"/>
              <w:left w:val="nil"/>
              <w:bottom w:val="nil"/>
              <w:right w:val="nil"/>
            </w:tcBorders>
            <w:tcMar>
              <w:top w:w="0" w:type="dxa"/>
              <w:left w:w="0" w:type="dxa"/>
              <w:bottom w:w="0" w:type="dxa"/>
              <w:right w:w="0" w:type="dxa"/>
            </w:tcMar>
            <w:vAlign w:val="both"/>
          </w:tcPr>
          <w:p w14:paraId="222ECD5F" w14:textId="77777777" w:rsidR="00A77B3E" w:rsidRPr="0049275A" w:rsidRDefault="00A77B3E">
            <w:r w:rsidRPr="0049275A">
              <w:t>132</w:t>
            </w:r>
          </w:p>
        </w:tc>
        <w:tc>
          <w:tcPr>
            <w:tcW w:w="737" w:type="dxa"/>
            <w:tcBorders>
              <w:top w:val="nil"/>
              <w:left w:val="nil"/>
              <w:bottom w:val="nil"/>
              <w:right w:val="nil"/>
            </w:tcBorders>
            <w:tcMar>
              <w:top w:w="0" w:type="dxa"/>
              <w:left w:w="0" w:type="dxa"/>
              <w:bottom w:w="0" w:type="dxa"/>
              <w:right w:w="0" w:type="dxa"/>
            </w:tcMar>
            <w:vAlign w:val="both"/>
          </w:tcPr>
          <w:p w14:paraId="78896C48" w14:textId="77777777" w:rsidR="00A77B3E" w:rsidRPr="0049275A" w:rsidRDefault="00A77B3E">
            <w:r w:rsidRPr="0049275A">
              <w:t>133</w:t>
            </w:r>
          </w:p>
        </w:tc>
      </w:tr>
      <w:tr w:rsidR="00DD2E4B" w:rsidRPr="0049275A" w14:paraId="77CC7C8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617F7DC" w14:textId="77777777" w:rsidR="00A77B3E" w:rsidRPr="0049275A" w:rsidRDefault="00A77B3E">
            <w:r w:rsidRPr="0049275A">
              <w:t>135</w:t>
            </w:r>
          </w:p>
        </w:tc>
        <w:tc>
          <w:tcPr>
            <w:tcW w:w="737" w:type="dxa"/>
            <w:tcBorders>
              <w:top w:val="nil"/>
              <w:left w:val="nil"/>
              <w:bottom w:val="nil"/>
              <w:right w:val="nil"/>
            </w:tcBorders>
            <w:tcMar>
              <w:top w:w="0" w:type="dxa"/>
              <w:left w:w="0" w:type="dxa"/>
              <w:bottom w:w="0" w:type="dxa"/>
              <w:right w:w="0" w:type="dxa"/>
            </w:tcMar>
            <w:vAlign w:val="both"/>
          </w:tcPr>
          <w:p w14:paraId="008C7935" w14:textId="77777777" w:rsidR="00A77B3E" w:rsidRPr="0049275A" w:rsidRDefault="00A77B3E">
            <w:r w:rsidRPr="0049275A">
              <w:t>137</w:t>
            </w:r>
          </w:p>
        </w:tc>
        <w:tc>
          <w:tcPr>
            <w:tcW w:w="737" w:type="dxa"/>
            <w:tcBorders>
              <w:top w:val="nil"/>
              <w:left w:val="nil"/>
              <w:bottom w:val="nil"/>
              <w:right w:val="nil"/>
            </w:tcBorders>
            <w:tcMar>
              <w:top w:w="0" w:type="dxa"/>
              <w:left w:w="0" w:type="dxa"/>
              <w:bottom w:w="0" w:type="dxa"/>
              <w:right w:w="0" w:type="dxa"/>
            </w:tcMar>
            <w:vAlign w:val="both"/>
          </w:tcPr>
          <w:p w14:paraId="2812A844" w14:textId="77777777" w:rsidR="00A77B3E" w:rsidRPr="0049275A" w:rsidRDefault="00A77B3E">
            <w:r w:rsidRPr="0049275A">
              <w:t>139</w:t>
            </w:r>
          </w:p>
        </w:tc>
        <w:tc>
          <w:tcPr>
            <w:tcW w:w="737" w:type="dxa"/>
            <w:tcBorders>
              <w:top w:val="nil"/>
              <w:left w:val="nil"/>
              <w:bottom w:val="nil"/>
              <w:right w:val="nil"/>
            </w:tcBorders>
            <w:tcMar>
              <w:top w:w="0" w:type="dxa"/>
              <w:left w:w="0" w:type="dxa"/>
              <w:bottom w:w="0" w:type="dxa"/>
              <w:right w:w="0" w:type="dxa"/>
            </w:tcMar>
            <w:vAlign w:val="both"/>
          </w:tcPr>
          <w:p w14:paraId="6ECE1384" w14:textId="77777777" w:rsidR="00A77B3E" w:rsidRPr="0049275A" w:rsidRDefault="00A77B3E">
            <w:r w:rsidRPr="0049275A">
              <w:t>141</w:t>
            </w:r>
          </w:p>
        </w:tc>
        <w:tc>
          <w:tcPr>
            <w:tcW w:w="737" w:type="dxa"/>
            <w:tcBorders>
              <w:top w:val="nil"/>
              <w:left w:val="nil"/>
              <w:bottom w:val="nil"/>
              <w:right w:val="nil"/>
            </w:tcBorders>
            <w:tcMar>
              <w:top w:w="0" w:type="dxa"/>
              <w:left w:w="0" w:type="dxa"/>
              <w:bottom w:w="0" w:type="dxa"/>
              <w:right w:w="0" w:type="dxa"/>
            </w:tcMar>
            <w:vAlign w:val="both"/>
          </w:tcPr>
          <w:p w14:paraId="72CF99FC" w14:textId="77777777" w:rsidR="00A77B3E" w:rsidRPr="0049275A" w:rsidRDefault="00A77B3E">
            <w:r w:rsidRPr="0049275A">
              <w:t>143</w:t>
            </w:r>
          </w:p>
        </w:tc>
        <w:tc>
          <w:tcPr>
            <w:tcW w:w="737" w:type="dxa"/>
            <w:tcBorders>
              <w:top w:val="nil"/>
              <w:left w:val="nil"/>
              <w:bottom w:val="nil"/>
              <w:right w:val="nil"/>
            </w:tcBorders>
            <w:tcMar>
              <w:top w:w="0" w:type="dxa"/>
              <w:left w:w="0" w:type="dxa"/>
              <w:bottom w:w="0" w:type="dxa"/>
              <w:right w:w="0" w:type="dxa"/>
            </w:tcMar>
            <w:vAlign w:val="both"/>
          </w:tcPr>
          <w:p w14:paraId="215357DA" w14:textId="77777777" w:rsidR="00A77B3E" w:rsidRPr="0049275A" w:rsidRDefault="00A77B3E">
            <w:r w:rsidRPr="0049275A">
              <w:t>145</w:t>
            </w:r>
          </w:p>
        </w:tc>
        <w:tc>
          <w:tcPr>
            <w:tcW w:w="737" w:type="dxa"/>
            <w:tcBorders>
              <w:top w:val="nil"/>
              <w:left w:val="nil"/>
              <w:bottom w:val="nil"/>
              <w:right w:val="nil"/>
            </w:tcBorders>
            <w:tcMar>
              <w:top w:w="0" w:type="dxa"/>
              <w:left w:w="0" w:type="dxa"/>
              <w:bottom w:w="0" w:type="dxa"/>
              <w:right w:w="0" w:type="dxa"/>
            </w:tcMar>
            <w:vAlign w:val="both"/>
          </w:tcPr>
          <w:p w14:paraId="155E110D" w14:textId="77777777" w:rsidR="00A77B3E" w:rsidRPr="0049275A" w:rsidRDefault="00A77B3E">
            <w:r w:rsidRPr="0049275A">
              <w:t>147</w:t>
            </w:r>
          </w:p>
        </w:tc>
        <w:tc>
          <w:tcPr>
            <w:tcW w:w="737" w:type="dxa"/>
            <w:tcBorders>
              <w:top w:val="nil"/>
              <w:left w:val="nil"/>
              <w:bottom w:val="nil"/>
              <w:right w:val="nil"/>
            </w:tcBorders>
            <w:tcMar>
              <w:top w:w="0" w:type="dxa"/>
              <w:left w:w="0" w:type="dxa"/>
              <w:bottom w:w="0" w:type="dxa"/>
              <w:right w:w="0" w:type="dxa"/>
            </w:tcMar>
            <w:vAlign w:val="both"/>
          </w:tcPr>
          <w:p w14:paraId="54C0E4CE" w14:textId="77777777" w:rsidR="00A77B3E" w:rsidRPr="0049275A" w:rsidRDefault="00A77B3E">
            <w:r w:rsidRPr="0049275A">
              <w:t>160</w:t>
            </w:r>
          </w:p>
        </w:tc>
        <w:tc>
          <w:tcPr>
            <w:tcW w:w="737" w:type="dxa"/>
            <w:tcBorders>
              <w:top w:val="nil"/>
              <w:left w:val="nil"/>
              <w:bottom w:val="nil"/>
              <w:right w:val="nil"/>
            </w:tcBorders>
            <w:tcMar>
              <w:top w:w="0" w:type="dxa"/>
              <w:left w:w="0" w:type="dxa"/>
              <w:bottom w:w="0" w:type="dxa"/>
              <w:right w:w="0" w:type="dxa"/>
            </w:tcMar>
            <w:vAlign w:val="both"/>
          </w:tcPr>
          <w:p w14:paraId="07169ED0" w14:textId="77777777" w:rsidR="00A77B3E" w:rsidRPr="0049275A" w:rsidRDefault="00A77B3E">
            <w:r w:rsidRPr="0049275A">
              <w:t>161</w:t>
            </w:r>
          </w:p>
        </w:tc>
        <w:tc>
          <w:tcPr>
            <w:tcW w:w="737" w:type="dxa"/>
            <w:tcBorders>
              <w:top w:val="nil"/>
              <w:left w:val="nil"/>
              <w:bottom w:val="nil"/>
              <w:right w:val="nil"/>
            </w:tcBorders>
            <w:tcMar>
              <w:top w:w="0" w:type="dxa"/>
              <w:left w:w="0" w:type="dxa"/>
              <w:bottom w:w="0" w:type="dxa"/>
              <w:right w:w="0" w:type="dxa"/>
            </w:tcMar>
            <w:vAlign w:val="both"/>
          </w:tcPr>
          <w:p w14:paraId="09D73B3A" w14:textId="77777777" w:rsidR="00A77B3E" w:rsidRPr="0049275A" w:rsidRDefault="00A77B3E">
            <w:r w:rsidRPr="0049275A">
              <w:t>162</w:t>
            </w:r>
          </w:p>
        </w:tc>
        <w:tc>
          <w:tcPr>
            <w:tcW w:w="737" w:type="dxa"/>
            <w:tcBorders>
              <w:top w:val="nil"/>
              <w:left w:val="nil"/>
              <w:bottom w:val="nil"/>
              <w:right w:val="nil"/>
            </w:tcBorders>
            <w:tcMar>
              <w:top w:w="0" w:type="dxa"/>
              <w:left w:w="0" w:type="dxa"/>
              <w:bottom w:w="0" w:type="dxa"/>
              <w:right w:w="0" w:type="dxa"/>
            </w:tcMar>
            <w:vAlign w:val="both"/>
          </w:tcPr>
          <w:p w14:paraId="2107D340" w14:textId="77777777" w:rsidR="00A77B3E" w:rsidRPr="0049275A" w:rsidRDefault="00A77B3E">
            <w:r w:rsidRPr="0049275A">
              <w:t>163</w:t>
            </w:r>
          </w:p>
        </w:tc>
        <w:tc>
          <w:tcPr>
            <w:tcW w:w="737" w:type="dxa"/>
            <w:tcBorders>
              <w:top w:val="nil"/>
              <w:left w:val="nil"/>
              <w:bottom w:val="nil"/>
              <w:right w:val="nil"/>
            </w:tcBorders>
            <w:tcMar>
              <w:top w:w="0" w:type="dxa"/>
              <w:left w:w="0" w:type="dxa"/>
              <w:bottom w:w="0" w:type="dxa"/>
              <w:right w:w="0" w:type="dxa"/>
            </w:tcMar>
            <w:vAlign w:val="both"/>
          </w:tcPr>
          <w:p w14:paraId="443FF40C" w14:textId="77777777" w:rsidR="00A77B3E" w:rsidRPr="0049275A" w:rsidRDefault="00A77B3E">
            <w:r w:rsidRPr="0049275A">
              <w:t>164</w:t>
            </w:r>
          </w:p>
        </w:tc>
        <w:tc>
          <w:tcPr>
            <w:tcW w:w="737" w:type="dxa"/>
            <w:tcBorders>
              <w:top w:val="nil"/>
              <w:left w:val="nil"/>
              <w:bottom w:val="nil"/>
              <w:right w:val="nil"/>
            </w:tcBorders>
            <w:tcMar>
              <w:top w:w="0" w:type="dxa"/>
              <w:left w:w="0" w:type="dxa"/>
              <w:bottom w:w="0" w:type="dxa"/>
              <w:right w:w="0" w:type="dxa"/>
            </w:tcMar>
            <w:vAlign w:val="both"/>
          </w:tcPr>
          <w:p w14:paraId="64825A3B" w14:textId="77777777" w:rsidR="00A77B3E" w:rsidRPr="0049275A" w:rsidRDefault="00A77B3E">
            <w:r w:rsidRPr="0049275A">
              <w:t>170</w:t>
            </w:r>
          </w:p>
        </w:tc>
      </w:tr>
      <w:tr w:rsidR="00DD2E4B" w:rsidRPr="0049275A" w14:paraId="1EAF6E3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AD1FA84" w14:textId="77777777" w:rsidR="00A77B3E" w:rsidRPr="0049275A" w:rsidRDefault="00A77B3E">
            <w:r w:rsidRPr="0049275A">
              <w:t>171</w:t>
            </w:r>
          </w:p>
        </w:tc>
        <w:tc>
          <w:tcPr>
            <w:tcW w:w="737" w:type="dxa"/>
            <w:tcBorders>
              <w:top w:val="nil"/>
              <w:left w:val="nil"/>
              <w:bottom w:val="nil"/>
              <w:right w:val="nil"/>
            </w:tcBorders>
            <w:tcMar>
              <w:top w:w="0" w:type="dxa"/>
              <w:left w:w="0" w:type="dxa"/>
              <w:bottom w:w="0" w:type="dxa"/>
              <w:right w:w="0" w:type="dxa"/>
            </w:tcMar>
            <w:vAlign w:val="both"/>
          </w:tcPr>
          <w:p w14:paraId="64849210" w14:textId="77777777" w:rsidR="00A77B3E" w:rsidRPr="0049275A" w:rsidRDefault="00A77B3E">
            <w:r w:rsidRPr="0049275A">
              <w:t>172</w:t>
            </w:r>
          </w:p>
        </w:tc>
        <w:tc>
          <w:tcPr>
            <w:tcW w:w="737" w:type="dxa"/>
            <w:tcBorders>
              <w:top w:val="nil"/>
              <w:left w:val="nil"/>
              <w:bottom w:val="nil"/>
              <w:right w:val="nil"/>
            </w:tcBorders>
            <w:tcMar>
              <w:top w:w="0" w:type="dxa"/>
              <w:left w:w="0" w:type="dxa"/>
              <w:bottom w:w="0" w:type="dxa"/>
              <w:right w:w="0" w:type="dxa"/>
            </w:tcMar>
            <w:vAlign w:val="both"/>
          </w:tcPr>
          <w:p w14:paraId="4CE4503F" w14:textId="77777777" w:rsidR="00A77B3E" w:rsidRPr="0049275A" w:rsidRDefault="00A77B3E">
            <w:r w:rsidRPr="0049275A">
              <w:t>177</w:t>
            </w:r>
          </w:p>
        </w:tc>
        <w:tc>
          <w:tcPr>
            <w:tcW w:w="737" w:type="dxa"/>
            <w:tcBorders>
              <w:top w:val="nil"/>
              <w:left w:val="nil"/>
              <w:bottom w:val="nil"/>
              <w:right w:val="nil"/>
            </w:tcBorders>
            <w:tcMar>
              <w:top w:w="0" w:type="dxa"/>
              <w:left w:w="0" w:type="dxa"/>
              <w:bottom w:w="0" w:type="dxa"/>
              <w:right w:w="0" w:type="dxa"/>
            </w:tcMar>
            <w:vAlign w:val="both"/>
          </w:tcPr>
          <w:p w14:paraId="6DE751F5" w14:textId="77777777" w:rsidR="00A77B3E" w:rsidRPr="0049275A" w:rsidRDefault="00A77B3E">
            <w:r w:rsidRPr="0049275A">
              <w:t>179</w:t>
            </w:r>
          </w:p>
        </w:tc>
        <w:tc>
          <w:tcPr>
            <w:tcW w:w="737" w:type="dxa"/>
            <w:tcBorders>
              <w:top w:val="nil"/>
              <w:left w:val="nil"/>
              <w:bottom w:val="nil"/>
              <w:right w:val="nil"/>
            </w:tcBorders>
            <w:tcMar>
              <w:top w:w="0" w:type="dxa"/>
              <w:left w:w="0" w:type="dxa"/>
              <w:bottom w:w="0" w:type="dxa"/>
              <w:right w:w="0" w:type="dxa"/>
            </w:tcMar>
            <w:vAlign w:val="both"/>
          </w:tcPr>
          <w:p w14:paraId="5E40125F" w14:textId="77777777" w:rsidR="00A77B3E" w:rsidRPr="0049275A" w:rsidRDefault="00A77B3E">
            <w:r w:rsidRPr="0049275A">
              <w:t>181</w:t>
            </w:r>
          </w:p>
        </w:tc>
        <w:tc>
          <w:tcPr>
            <w:tcW w:w="737" w:type="dxa"/>
            <w:tcBorders>
              <w:top w:val="nil"/>
              <w:left w:val="nil"/>
              <w:bottom w:val="nil"/>
              <w:right w:val="nil"/>
            </w:tcBorders>
            <w:tcMar>
              <w:top w:w="0" w:type="dxa"/>
              <w:left w:w="0" w:type="dxa"/>
              <w:bottom w:w="0" w:type="dxa"/>
              <w:right w:w="0" w:type="dxa"/>
            </w:tcMar>
            <w:vAlign w:val="both"/>
          </w:tcPr>
          <w:p w14:paraId="5B0DB5C7" w14:textId="77777777" w:rsidR="00A77B3E" w:rsidRPr="0049275A" w:rsidRDefault="00A77B3E">
            <w:r w:rsidRPr="0049275A">
              <w:t>185</w:t>
            </w:r>
          </w:p>
        </w:tc>
        <w:tc>
          <w:tcPr>
            <w:tcW w:w="737" w:type="dxa"/>
            <w:tcBorders>
              <w:top w:val="nil"/>
              <w:left w:val="nil"/>
              <w:bottom w:val="nil"/>
              <w:right w:val="nil"/>
            </w:tcBorders>
            <w:tcMar>
              <w:top w:w="0" w:type="dxa"/>
              <w:left w:w="0" w:type="dxa"/>
              <w:bottom w:w="0" w:type="dxa"/>
              <w:right w:w="0" w:type="dxa"/>
            </w:tcMar>
            <w:vAlign w:val="both"/>
          </w:tcPr>
          <w:p w14:paraId="38038961" w14:textId="77777777" w:rsidR="00A77B3E" w:rsidRPr="0049275A" w:rsidRDefault="00A77B3E">
            <w:r w:rsidRPr="0049275A">
              <w:t>187</w:t>
            </w:r>
          </w:p>
        </w:tc>
        <w:tc>
          <w:tcPr>
            <w:tcW w:w="737" w:type="dxa"/>
            <w:tcBorders>
              <w:top w:val="nil"/>
              <w:left w:val="nil"/>
              <w:bottom w:val="nil"/>
              <w:right w:val="nil"/>
            </w:tcBorders>
            <w:tcMar>
              <w:top w:w="0" w:type="dxa"/>
              <w:left w:w="0" w:type="dxa"/>
              <w:bottom w:w="0" w:type="dxa"/>
              <w:right w:w="0" w:type="dxa"/>
            </w:tcMar>
            <w:vAlign w:val="both"/>
          </w:tcPr>
          <w:p w14:paraId="7ABA3244" w14:textId="77777777" w:rsidR="00A77B3E" w:rsidRPr="0049275A" w:rsidRDefault="00A77B3E">
            <w:r w:rsidRPr="0049275A">
              <w:t>189</w:t>
            </w:r>
          </w:p>
        </w:tc>
        <w:tc>
          <w:tcPr>
            <w:tcW w:w="737" w:type="dxa"/>
            <w:tcBorders>
              <w:top w:val="nil"/>
              <w:left w:val="nil"/>
              <w:bottom w:val="nil"/>
              <w:right w:val="nil"/>
            </w:tcBorders>
            <w:tcMar>
              <w:top w:w="0" w:type="dxa"/>
              <w:left w:w="0" w:type="dxa"/>
              <w:bottom w:w="0" w:type="dxa"/>
              <w:right w:w="0" w:type="dxa"/>
            </w:tcMar>
            <w:vAlign w:val="both"/>
          </w:tcPr>
          <w:p w14:paraId="54274759" w14:textId="77777777" w:rsidR="00A77B3E" w:rsidRPr="0049275A" w:rsidRDefault="00A77B3E">
            <w:r w:rsidRPr="0049275A">
              <w:t>191</w:t>
            </w:r>
          </w:p>
        </w:tc>
        <w:tc>
          <w:tcPr>
            <w:tcW w:w="737" w:type="dxa"/>
            <w:tcBorders>
              <w:top w:val="nil"/>
              <w:left w:val="nil"/>
              <w:bottom w:val="nil"/>
              <w:right w:val="nil"/>
            </w:tcBorders>
            <w:tcMar>
              <w:top w:w="0" w:type="dxa"/>
              <w:left w:w="0" w:type="dxa"/>
              <w:bottom w:w="0" w:type="dxa"/>
              <w:right w:w="0" w:type="dxa"/>
            </w:tcMar>
            <w:vAlign w:val="both"/>
          </w:tcPr>
          <w:p w14:paraId="01E909DC" w14:textId="77777777" w:rsidR="00A77B3E" w:rsidRPr="0049275A" w:rsidRDefault="00A77B3E">
            <w:r w:rsidRPr="0049275A">
              <w:t>193</w:t>
            </w:r>
          </w:p>
        </w:tc>
        <w:tc>
          <w:tcPr>
            <w:tcW w:w="737" w:type="dxa"/>
            <w:tcBorders>
              <w:top w:val="nil"/>
              <w:left w:val="nil"/>
              <w:bottom w:val="nil"/>
              <w:right w:val="nil"/>
            </w:tcBorders>
            <w:tcMar>
              <w:top w:w="0" w:type="dxa"/>
              <w:left w:w="0" w:type="dxa"/>
              <w:bottom w:w="0" w:type="dxa"/>
              <w:right w:w="0" w:type="dxa"/>
            </w:tcMar>
            <w:vAlign w:val="both"/>
          </w:tcPr>
          <w:p w14:paraId="642BFF4E" w14:textId="77777777" w:rsidR="00A77B3E" w:rsidRPr="0049275A" w:rsidRDefault="00A77B3E">
            <w:r w:rsidRPr="0049275A">
              <w:t>195</w:t>
            </w:r>
          </w:p>
        </w:tc>
        <w:tc>
          <w:tcPr>
            <w:tcW w:w="737" w:type="dxa"/>
            <w:tcBorders>
              <w:top w:val="nil"/>
              <w:left w:val="nil"/>
              <w:bottom w:val="nil"/>
              <w:right w:val="nil"/>
            </w:tcBorders>
            <w:tcMar>
              <w:top w:w="0" w:type="dxa"/>
              <w:left w:w="0" w:type="dxa"/>
              <w:bottom w:w="0" w:type="dxa"/>
              <w:right w:w="0" w:type="dxa"/>
            </w:tcMar>
            <w:vAlign w:val="both"/>
          </w:tcPr>
          <w:p w14:paraId="06EE50FF" w14:textId="77777777" w:rsidR="00A77B3E" w:rsidRPr="0049275A" w:rsidRDefault="00A77B3E">
            <w:r w:rsidRPr="0049275A">
              <w:t>197</w:t>
            </w:r>
          </w:p>
        </w:tc>
        <w:tc>
          <w:tcPr>
            <w:tcW w:w="737" w:type="dxa"/>
            <w:tcBorders>
              <w:top w:val="nil"/>
              <w:left w:val="nil"/>
              <w:bottom w:val="nil"/>
              <w:right w:val="nil"/>
            </w:tcBorders>
            <w:tcMar>
              <w:top w:w="0" w:type="dxa"/>
              <w:left w:w="0" w:type="dxa"/>
              <w:bottom w:w="0" w:type="dxa"/>
              <w:right w:w="0" w:type="dxa"/>
            </w:tcMar>
            <w:vAlign w:val="both"/>
          </w:tcPr>
          <w:p w14:paraId="7FA60233" w14:textId="77777777" w:rsidR="00A77B3E" w:rsidRPr="0049275A" w:rsidRDefault="00A77B3E">
            <w:r w:rsidRPr="0049275A">
              <w:t>199</w:t>
            </w:r>
          </w:p>
        </w:tc>
      </w:tr>
      <w:tr w:rsidR="00DD2E4B" w:rsidRPr="0049275A" w14:paraId="4FB62D4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B2502FC" w14:textId="77777777" w:rsidR="00A77B3E" w:rsidRPr="0049275A" w:rsidRDefault="00A77B3E">
            <w:r w:rsidRPr="0049275A">
              <w:t>203</w:t>
            </w:r>
          </w:p>
        </w:tc>
        <w:tc>
          <w:tcPr>
            <w:tcW w:w="737" w:type="dxa"/>
            <w:tcBorders>
              <w:top w:val="nil"/>
              <w:left w:val="nil"/>
              <w:bottom w:val="nil"/>
              <w:right w:val="nil"/>
            </w:tcBorders>
            <w:tcMar>
              <w:top w:w="0" w:type="dxa"/>
              <w:left w:w="0" w:type="dxa"/>
              <w:bottom w:w="0" w:type="dxa"/>
              <w:right w:w="0" w:type="dxa"/>
            </w:tcMar>
            <w:vAlign w:val="both"/>
          </w:tcPr>
          <w:p w14:paraId="65F05BCE" w14:textId="77777777" w:rsidR="00A77B3E" w:rsidRPr="0049275A" w:rsidRDefault="00A77B3E">
            <w:r w:rsidRPr="0049275A">
              <w:t>206</w:t>
            </w:r>
          </w:p>
        </w:tc>
        <w:tc>
          <w:tcPr>
            <w:tcW w:w="737" w:type="dxa"/>
            <w:tcBorders>
              <w:top w:val="nil"/>
              <w:left w:val="nil"/>
              <w:bottom w:val="nil"/>
              <w:right w:val="nil"/>
            </w:tcBorders>
            <w:tcMar>
              <w:top w:w="0" w:type="dxa"/>
              <w:left w:w="0" w:type="dxa"/>
              <w:bottom w:w="0" w:type="dxa"/>
              <w:right w:w="0" w:type="dxa"/>
            </w:tcMar>
            <w:vAlign w:val="both"/>
          </w:tcPr>
          <w:p w14:paraId="50FEDB01" w14:textId="77777777" w:rsidR="00A77B3E" w:rsidRPr="0049275A" w:rsidRDefault="00A77B3E">
            <w:r w:rsidRPr="0049275A">
              <w:t>214</w:t>
            </w:r>
          </w:p>
        </w:tc>
        <w:tc>
          <w:tcPr>
            <w:tcW w:w="737" w:type="dxa"/>
            <w:tcBorders>
              <w:top w:val="nil"/>
              <w:left w:val="nil"/>
              <w:bottom w:val="nil"/>
              <w:right w:val="nil"/>
            </w:tcBorders>
            <w:tcMar>
              <w:top w:w="0" w:type="dxa"/>
              <w:left w:w="0" w:type="dxa"/>
              <w:bottom w:w="0" w:type="dxa"/>
              <w:right w:w="0" w:type="dxa"/>
            </w:tcMar>
            <w:vAlign w:val="both"/>
          </w:tcPr>
          <w:p w14:paraId="5C24A827" w14:textId="77777777" w:rsidR="00A77B3E" w:rsidRPr="0049275A" w:rsidRDefault="00A77B3E">
            <w:r w:rsidRPr="0049275A">
              <w:t>215</w:t>
            </w:r>
          </w:p>
        </w:tc>
        <w:tc>
          <w:tcPr>
            <w:tcW w:w="737" w:type="dxa"/>
            <w:tcBorders>
              <w:top w:val="nil"/>
              <w:left w:val="nil"/>
              <w:bottom w:val="nil"/>
              <w:right w:val="nil"/>
            </w:tcBorders>
            <w:tcMar>
              <w:top w:w="0" w:type="dxa"/>
              <w:left w:w="0" w:type="dxa"/>
              <w:bottom w:w="0" w:type="dxa"/>
              <w:right w:w="0" w:type="dxa"/>
            </w:tcMar>
            <w:vAlign w:val="both"/>
          </w:tcPr>
          <w:p w14:paraId="0553C480" w14:textId="77777777" w:rsidR="00A77B3E" w:rsidRPr="0049275A" w:rsidRDefault="00A77B3E">
            <w:r w:rsidRPr="0049275A">
              <w:t>218</w:t>
            </w:r>
          </w:p>
        </w:tc>
        <w:tc>
          <w:tcPr>
            <w:tcW w:w="737" w:type="dxa"/>
            <w:tcBorders>
              <w:top w:val="nil"/>
              <w:left w:val="nil"/>
              <w:bottom w:val="nil"/>
              <w:right w:val="nil"/>
            </w:tcBorders>
            <w:tcMar>
              <w:top w:w="0" w:type="dxa"/>
              <w:left w:w="0" w:type="dxa"/>
              <w:bottom w:w="0" w:type="dxa"/>
              <w:right w:w="0" w:type="dxa"/>
            </w:tcMar>
            <w:vAlign w:val="both"/>
          </w:tcPr>
          <w:p w14:paraId="79A61E4A" w14:textId="77777777" w:rsidR="00A77B3E" w:rsidRPr="0049275A" w:rsidRDefault="00A77B3E">
            <w:r w:rsidRPr="0049275A">
              <w:t>219</w:t>
            </w:r>
          </w:p>
        </w:tc>
        <w:tc>
          <w:tcPr>
            <w:tcW w:w="737" w:type="dxa"/>
            <w:tcBorders>
              <w:top w:val="nil"/>
              <w:left w:val="nil"/>
              <w:bottom w:val="nil"/>
              <w:right w:val="nil"/>
            </w:tcBorders>
            <w:tcMar>
              <w:top w:w="0" w:type="dxa"/>
              <w:left w:w="0" w:type="dxa"/>
              <w:bottom w:w="0" w:type="dxa"/>
              <w:right w:w="0" w:type="dxa"/>
            </w:tcMar>
            <w:vAlign w:val="both"/>
          </w:tcPr>
          <w:p w14:paraId="74E4FB22" w14:textId="77777777" w:rsidR="00A77B3E" w:rsidRPr="0049275A" w:rsidRDefault="00A77B3E">
            <w:r w:rsidRPr="0049275A">
              <w:t>220</w:t>
            </w:r>
          </w:p>
        </w:tc>
        <w:tc>
          <w:tcPr>
            <w:tcW w:w="737" w:type="dxa"/>
            <w:tcBorders>
              <w:top w:val="nil"/>
              <w:left w:val="nil"/>
              <w:bottom w:val="nil"/>
              <w:right w:val="nil"/>
            </w:tcBorders>
            <w:tcMar>
              <w:top w:w="0" w:type="dxa"/>
              <w:left w:w="0" w:type="dxa"/>
              <w:bottom w:w="0" w:type="dxa"/>
              <w:right w:w="0" w:type="dxa"/>
            </w:tcMar>
            <w:vAlign w:val="both"/>
          </w:tcPr>
          <w:p w14:paraId="0F834A1B" w14:textId="77777777" w:rsidR="00A77B3E" w:rsidRPr="0049275A" w:rsidRDefault="00A77B3E">
            <w:r w:rsidRPr="0049275A">
              <w:t>221</w:t>
            </w:r>
          </w:p>
        </w:tc>
        <w:tc>
          <w:tcPr>
            <w:tcW w:w="737" w:type="dxa"/>
            <w:tcBorders>
              <w:top w:val="nil"/>
              <w:left w:val="nil"/>
              <w:bottom w:val="nil"/>
              <w:right w:val="nil"/>
            </w:tcBorders>
            <w:tcMar>
              <w:top w:w="0" w:type="dxa"/>
              <w:left w:w="0" w:type="dxa"/>
              <w:bottom w:w="0" w:type="dxa"/>
              <w:right w:w="0" w:type="dxa"/>
            </w:tcMar>
            <w:vAlign w:val="both"/>
          </w:tcPr>
          <w:p w14:paraId="3ABE9FF0" w14:textId="77777777" w:rsidR="00A77B3E" w:rsidRPr="0049275A" w:rsidRDefault="00A77B3E">
            <w:r w:rsidRPr="0049275A">
              <w:t>222</w:t>
            </w:r>
          </w:p>
        </w:tc>
        <w:tc>
          <w:tcPr>
            <w:tcW w:w="737" w:type="dxa"/>
            <w:tcBorders>
              <w:top w:val="nil"/>
              <w:left w:val="nil"/>
              <w:bottom w:val="nil"/>
              <w:right w:val="nil"/>
            </w:tcBorders>
            <w:tcMar>
              <w:top w:w="0" w:type="dxa"/>
              <w:left w:w="0" w:type="dxa"/>
              <w:bottom w:w="0" w:type="dxa"/>
              <w:right w:w="0" w:type="dxa"/>
            </w:tcMar>
            <w:vAlign w:val="both"/>
          </w:tcPr>
          <w:p w14:paraId="3E0A8185" w14:textId="77777777" w:rsidR="00A77B3E" w:rsidRPr="0049275A" w:rsidRDefault="00A77B3E">
            <w:r w:rsidRPr="0049275A">
              <w:t>223</w:t>
            </w:r>
          </w:p>
        </w:tc>
        <w:tc>
          <w:tcPr>
            <w:tcW w:w="737" w:type="dxa"/>
            <w:tcBorders>
              <w:top w:val="nil"/>
              <w:left w:val="nil"/>
              <w:bottom w:val="nil"/>
              <w:right w:val="nil"/>
            </w:tcBorders>
            <w:tcMar>
              <w:top w:w="0" w:type="dxa"/>
              <w:left w:w="0" w:type="dxa"/>
              <w:bottom w:w="0" w:type="dxa"/>
              <w:right w:w="0" w:type="dxa"/>
            </w:tcMar>
            <w:vAlign w:val="both"/>
          </w:tcPr>
          <w:p w14:paraId="3417A229" w14:textId="77777777" w:rsidR="00A77B3E" w:rsidRPr="0049275A" w:rsidRDefault="00A77B3E">
            <w:r w:rsidRPr="0049275A">
              <w:t>224</w:t>
            </w:r>
          </w:p>
        </w:tc>
        <w:tc>
          <w:tcPr>
            <w:tcW w:w="737" w:type="dxa"/>
            <w:tcBorders>
              <w:top w:val="nil"/>
              <w:left w:val="nil"/>
              <w:bottom w:val="nil"/>
              <w:right w:val="nil"/>
            </w:tcBorders>
            <w:tcMar>
              <w:top w:w="0" w:type="dxa"/>
              <w:left w:w="0" w:type="dxa"/>
              <w:bottom w:w="0" w:type="dxa"/>
              <w:right w:w="0" w:type="dxa"/>
            </w:tcMar>
            <w:vAlign w:val="both"/>
          </w:tcPr>
          <w:p w14:paraId="09B4C661" w14:textId="77777777" w:rsidR="00A77B3E" w:rsidRPr="0049275A" w:rsidRDefault="00A77B3E">
            <w:r w:rsidRPr="0049275A">
              <w:t>225</w:t>
            </w:r>
          </w:p>
        </w:tc>
        <w:tc>
          <w:tcPr>
            <w:tcW w:w="737" w:type="dxa"/>
            <w:tcBorders>
              <w:top w:val="nil"/>
              <w:left w:val="nil"/>
              <w:bottom w:val="nil"/>
              <w:right w:val="nil"/>
            </w:tcBorders>
            <w:tcMar>
              <w:top w:w="0" w:type="dxa"/>
              <w:left w:w="0" w:type="dxa"/>
              <w:bottom w:w="0" w:type="dxa"/>
              <w:right w:w="0" w:type="dxa"/>
            </w:tcMar>
            <w:vAlign w:val="both"/>
          </w:tcPr>
          <w:p w14:paraId="772B35A7" w14:textId="77777777" w:rsidR="00A77B3E" w:rsidRPr="0049275A" w:rsidRDefault="00A77B3E">
            <w:r w:rsidRPr="0049275A">
              <w:t>226</w:t>
            </w:r>
          </w:p>
        </w:tc>
      </w:tr>
      <w:tr w:rsidR="00DD2E4B" w:rsidRPr="0049275A" w14:paraId="08053BD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AF39599" w14:textId="77777777" w:rsidR="00A77B3E" w:rsidRPr="0049275A" w:rsidRDefault="00A77B3E">
            <w:r w:rsidRPr="0049275A">
              <w:t>227</w:t>
            </w:r>
          </w:p>
        </w:tc>
        <w:tc>
          <w:tcPr>
            <w:tcW w:w="737" w:type="dxa"/>
            <w:tcBorders>
              <w:top w:val="nil"/>
              <w:left w:val="nil"/>
              <w:bottom w:val="nil"/>
              <w:right w:val="nil"/>
            </w:tcBorders>
            <w:tcMar>
              <w:top w:w="0" w:type="dxa"/>
              <w:left w:w="0" w:type="dxa"/>
              <w:bottom w:w="0" w:type="dxa"/>
              <w:right w:w="0" w:type="dxa"/>
            </w:tcMar>
            <w:vAlign w:val="both"/>
          </w:tcPr>
          <w:p w14:paraId="0DBEC6C8" w14:textId="77777777" w:rsidR="00A77B3E" w:rsidRPr="0049275A" w:rsidRDefault="00A77B3E">
            <w:r w:rsidRPr="0049275A">
              <w:t>228</w:t>
            </w:r>
          </w:p>
        </w:tc>
        <w:tc>
          <w:tcPr>
            <w:tcW w:w="737" w:type="dxa"/>
            <w:tcBorders>
              <w:top w:val="nil"/>
              <w:left w:val="nil"/>
              <w:bottom w:val="nil"/>
              <w:right w:val="nil"/>
            </w:tcBorders>
            <w:tcMar>
              <w:top w:w="0" w:type="dxa"/>
              <w:left w:w="0" w:type="dxa"/>
              <w:bottom w:w="0" w:type="dxa"/>
              <w:right w:w="0" w:type="dxa"/>
            </w:tcMar>
            <w:vAlign w:val="both"/>
          </w:tcPr>
          <w:p w14:paraId="6ADCA2F9" w14:textId="77777777" w:rsidR="00A77B3E" w:rsidRPr="0049275A" w:rsidRDefault="00A77B3E">
            <w:r w:rsidRPr="0049275A">
              <w:t>229</w:t>
            </w:r>
          </w:p>
        </w:tc>
        <w:tc>
          <w:tcPr>
            <w:tcW w:w="737" w:type="dxa"/>
            <w:tcBorders>
              <w:top w:val="nil"/>
              <w:left w:val="nil"/>
              <w:bottom w:val="nil"/>
              <w:right w:val="nil"/>
            </w:tcBorders>
            <w:tcMar>
              <w:top w:w="0" w:type="dxa"/>
              <w:left w:w="0" w:type="dxa"/>
              <w:bottom w:w="0" w:type="dxa"/>
              <w:right w:w="0" w:type="dxa"/>
            </w:tcMar>
            <w:vAlign w:val="both"/>
          </w:tcPr>
          <w:p w14:paraId="2D650CC4" w14:textId="77777777" w:rsidR="00A77B3E" w:rsidRPr="0049275A" w:rsidRDefault="00A77B3E">
            <w:r w:rsidRPr="0049275A">
              <w:t>230</w:t>
            </w:r>
          </w:p>
        </w:tc>
        <w:tc>
          <w:tcPr>
            <w:tcW w:w="737" w:type="dxa"/>
            <w:tcBorders>
              <w:top w:val="nil"/>
              <w:left w:val="nil"/>
              <w:bottom w:val="nil"/>
              <w:right w:val="nil"/>
            </w:tcBorders>
            <w:tcMar>
              <w:top w:w="0" w:type="dxa"/>
              <w:left w:w="0" w:type="dxa"/>
              <w:bottom w:w="0" w:type="dxa"/>
              <w:right w:w="0" w:type="dxa"/>
            </w:tcMar>
            <w:vAlign w:val="both"/>
          </w:tcPr>
          <w:p w14:paraId="18A77AAC" w14:textId="77777777" w:rsidR="00A77B3E" w:rsidRPr="0049275A" w:rsidRDefault="00A77B3E">
            <w:r w:rsidRPr="0049275A">
              <w:t>231</w:t>
            </w:r>
          </w:p>
        </w:tc>
        <w:tc>
          <w:tcPr>
            <w:tcW w:w="737" w:type="dxa"/>
            <w:tcBorders>
              <w:top w:val="nil"/>
              <w:left w:val="nil"/>
              <w:bottom w:val="nil"/>
              <w:right w:val="nil"/>
            </w:tcBorders>
            <w:tcMar>
              <w:top w:w="0" w:type="dxa"/>
              <w:left w:w="0" w:type="dxa"/>
              <w:bottom w:w="0" w:type="dxa"/>
              <w:right w:w="0" w:type="dxa"/>
            </w:tcMar>
            <w:vAlign w:val="both"/>
          </w:tcPr>
          <w:p w14:paraId="6C19C630" w14:textId="77777777" w:rsidR="00A77B3E" w:rsidRPr="0049275A" w:rsidRDefault="00A77B3E">
            <w:r w:rsidRPr="0049275A">
              <w:t>232</w:t>
            </w:r>
          </w:p>
        </w:tc>
        <w:tc>
          <w:tcPr>
            <w:tcW w:w="737" w:type="dxa"/>
            <w:tcBorders>
              <w:top w:val="nil"/>
              <w:left w:val="nil"/>
              <w:bottom w:val="nil"/>
              <w:right w:val="nil"/>
            </w:tcBorders>
            <w:tcMar>
              <w:top w:w="0" w:type="dxa"/>
              <w:left w:w="0" w:type="dxa"/>
              <w:bottom w:w="0" w:type="dxa"/>
              <w:right w:w="0" w:type="dxa"/>
            </w:tcMar>
            <w:vAlign w:val="both"/>
          </w:tcPr>
          <w:p w14:paraId="33D51800" w14:textId="77777777" w:rsidR="00A77B3E" w:rsidRPr="0049275A" w:rsidRDefault="00A77B3E">
            <w:r w:rsidRPr="0049275A">
              <w:t>233</w:t>
            </w:r>
          </w:p>
        </w:tc>
        <w:tc>
          <w:tcPr>
            <w:tcW w:w="737" w:type="dxa"/>
            <w:tcBorders>
              <w:top w:val="nil"/>
              <w:left w:val="nil"/>
              <w:bottom w:val="nil"/>
              <w:right w:val="nil"/>
            </w:tcBorders>
            <w:tcMar>
              <w:top w:w="0" w:type="dxa"/>
              <w:left w:w="0" w:type="dxa"/>
              <w:bottom w:w="0" w:type="dxa"/>
              <w:right w:w="0" w:type="dxa"/>
            </w:tcMar>
            <w:vAlign w:val="both"/>
          </w:tcPr>
          <w:p w14:paraId="11067585" w14:textId="77777777" w:rsidR="00A77B3E" w:rsidRPr="0049275A" w:rsidRDefault="00A77B3E">
            <w:r w:rsidRPr="0049275A">
              <w:t>235</w:t>
            </w:r>
          </w:p>
        </w:tc>
        <w:tc>
          <w:tcPr>
            <w:tcW w:w="737" w:type="dxa"/>
            <w:tcBorders>
              <w:top w:val="nil"/>
              <w:left w:val="nil"/>
              <w:bottom w:val="nil"/>
              <w:right w:val="nil"/>
            </w:tcBorders>
            <w:tcMar>
              <w:top w:w="0" w:type="dxa"/>
              <w:left w:w="0" w:type="dxa"/>
              <w:bottom w:w="0" w:type="dxa"/>
              <w:right w:w="0" w:type="dxa"/>
            </w:tcMar>
            <w:vAlign w:val="both"/>
          </w:tcPr>
          <w:p w14:paraId="3FD727AA" w14:textId="77777777" w:rsidR="00A77B3E" w:rsidRPr="0049275A" w:rsidRDefault="00A77B3E">
            <w:r w:rsidRPr="0049275A">
              <w:t>236</w:t>
            </w:r>
          </w:p>
        </w:tc>
        <w:tc>
          <w:tcPr>
            <w:tcW w:w="737" w:type="dxa"/>
            <w:tcBorders>
              <w:top w:val="nil"/>
              <w:left w:val="nil"/>
              <w:bottom w:val="nil"/>
              <w:right w:val="nil"/>
            </w:tcBorders>
            <w:tcMar>
              <w:top w:w="0" w:type="dxa"/>
              <w:left w:w="0" w:type="dxa"/>
              <w:bottom w:w="0" w:type="dxa"/>
              <w:right w:w="0" w:type="dxa"/>
            </w:tcMar>
            <w:vAlign w:val="both"/>
          </w:tcPr>
          <w:p w14:paraId="3C196F03" w14:textId="77777777" w:rsidR="00A77B3E" w:rsidRPr="0049275A" w:rsidRDefault="00A77B3E">
            <w:r w:rsidRPr="0049275A">
              <w:t>237</w:t>
            </w:r>
          </w:p>
        </w:tc>
        <w:tc>
          <w:tcPr>
            <w:tcW w:w="737" w:type="dxa"/>
            <w:tcBorders>
              <w:top w:val="nil"/>
              <w:left w:val="nil"/>
              <w:bottom w:val="nil"/>
              <w:right w:val="nil"/>
            </w:tcBorders>
            <w:tcMar>
              <w:top w:w="0" w:type="dxa"/>
              <w:left w:w="0" w:type="dxa"/>
              <w:bottom w:w="0" w:type="dxa"/>
              <w:right w:w="0" w:type="dxa"/>
            </w:tcMar>
            <w:vAlign w:val="both"/>
          </w:tcPr>
          <w:p w14:paraId="36C4A028" w14:textId="77777777" w:rsidR="00A77B3E" w:rsidRPr="0049275A" w:rsidRDefault="00A77B3E">
            <w:r w:rsidRPr="0049275A">
              <w:t>238</w:t>
            </w:r>
          </w:p>
        </w:tc>
        <w:tc>
          <w:tcPr>
            <w:tcW w:w="737" w:type="dxa"/>
            <w:tcBorders>
              <w:top w:val="nil"/>
              <w:left w:val="nil"/>
              <w:bottom w:val="nil"/>
              <w:right w:val="nil"/>
            </w:tcBorders>
            <w:tcMar>
              <w:top w:w="0" w:type="dxa"/>
              <w:left w:w="0" w:type="dxa"/>
              <w:bottom w:w="0" w:type="dxa"/>
              <w:right w:w="0" w:type="dxa"/>
            </w:tcMar>
            <w:vAlign w:val="both"/>
          </w:tcPr>
          <w:p w14:paraId="3040DEBF" w14:textId="77777777" w:rsidR="00A77B3E" w:rsidRPr="0049275A" w:rsidRDefault="00A77B3E">
            <w:r w:rsidRPr="0049275A">
              <w:t>239</w:t>
            </w:r>
          </w:p>
        </w:tc>
        <w:tc>
          <w:tcPr>
            <w:tcW w:w="737" w:type="dxa"/>
            <w:tcBorders>
              <w:top w:val="nil"/>
              <w:left w:val="nil"/>
              <w:bottom w:val="nil"/>
              <w:right w:val="nil"/>
            </w:tcBorders>
            <w:tcMar>
              <w:top w:w="0" w:type="dxa"/>
              <w:left w:w="0" w:type="dxa"/>
              <w:bottom w:w="0" w:type="dxa"/>
              <w:right w:w="0" w:type="dxa"/>
            </w:tcMar>
            <w:vAlign w:val="both"/>
          </w:tcPr>
          <w:p w14:paraId="43AE126A" w14:textId="77777777" w:rsidR="00A77B3E" w:rsidRPr="0049275A" w:rsidRDefault="00A77B3E">
            <w:r w:rsidRPr="0049275A">
              <w:t>240</w:t>
            </w:r>
          </w:p>
        </w:tc>
      </w:tr>
      <w:tr w:rsidR="00DD2E4B" w:rsidRPr="0049275A" w14:paraId="1A153B8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BD6281C" w14:textId="77777777" w:rsidR="00A77B3E" w:rsidRPr="0049275A" w:rsidRDefault="00A77B3E">
            <w:r w:rsidRPr="0049275A">
              <w:t>243</w:t>
            </w:r>
          </w:p>
        </w:tc>
        <w:tc>
          <w:tcPr>
            <w:tcW w:w="737" w:type="dxa"/>
            <w:tcBorders>
              <w:top w:val="nil"/>
              <w:left w:val="nil"/>
              <w:bottom w:val="nil"/>
              <w:right w:val="nil"/>
            </w:tcBorders>
            <w:tcMar>
              <w:top w:w="0" w:type="dxa"/>
              <w:left w:w="0" w:type="dxa"/>
              <w:bottom w:w="0" w:type="dxa"/>
              <w:right w:w="0" w:type="dxa"/>
            </w:tcMar>
            <w:vAlign w:val="both"/>
          </w:tcPr>
          <w:p w14:paraId="71CD950F" w14:textId="77777777" w:rsidR="00A77B3E" w:rsidRPr="0049275A" w:rsidRDefault="00A77B3E">
            <w:r w:rsidRPr="0049275A">
              <w:t>244</w:t>
            </w:r>
          </w:p>
        </w:tc>
        <w:tc>
          <w:tcPr>
            <w:tcW w:w="737" w:type="dxa"/>
            <w:tcBorders>
              <w:top w:val="nil"/>
              <w:left w:val="nil"/>
              <w:bottom w:val="nil"/>
              <w:right w:val="nil"/>
            </w:tcBorders>
            <w:tcMar>
              <w:top w:w="0" w:type="dxa"/>
              <w:left w:w="0" w:type="dxa"/>
              <w:bottom w:w="0" w:type="dxa"/>
              <w:right w:w="0" w:type="dxa"/>
            </w:tcMar>
            <w:vAlign w:val="both"/>
          </w:tcPr>
          <w:p w14:paraId="76DC46F3" w14:textId="77777777" w:rsidR="00A77B3E" w:rsidRPr="0049275A" w:rsidRDefault="00A77B3E">
            <w:r w:rsidRPr="0049275A">
              <w:t>245</w:t>
            </w:r>
          </w:p>
        </w:tc>
        <w:tc>
          <w:tcPr>
            <w:tcW w:w="737" w:type="dxa"/>
            <w:tcBorders>
              <w:top w:val="nil"/>
              <w:left w:val="nil"/>
              <w:bottom w:val="nil"/>
              <w:right w:val="nil"/>
            </w:tcBorders>
            <w:tcMar>
              <w:top w:w="0" w:type="dxa"/>
              <w:left w:w="0" w:type="dxa"/>
              <w:bottom w:w="0" w:type="dxa"/>
              <w:right w:w="0" w:type="dxa"/>
            </w:tcMar>
            <w:vAlign w:val="both"/>
          </w:tcPr>
          <w:p w14:paraId="7B9AC4B2" w14:textId="77777777" w:rsidR="00A77B3E" w:rsidRPr="0049275A" w:rsidRDefault="00A77B3E">
            <w:r w:rsidRPr="0049275A">
              <w:t>249</w:t>
            </w:r>
          </w:p>
        </w:tc>
        <w:tc>
          <w:tcPr>
            <w:tcW w:w="737" w:type="dxa"/>
            <w:tcBorders>
              <w:top w:val="nil"/>
              <w:left w:val="nil"/>
              <w:bottom w:val="nil"/>
              <w:right w:val="nil"/>
            </w:tcBorders>
            <w:tcMar>
              <w:top w:w="0" w:type="dxa"/>
              <w:left w:w="0" w:type="dxa"/>
              <w:bottom w:w="0" w:type="dxa"/>
              <w:right w:w="0" w:type="dxa"/>
            </w:tcMar>
            <w:vAlign w:val="both"/>
          </w:tcPr>
          <w:p w14:paraId="7B78DA92" w14:textId="77777777" w:rsidR="00A77B3E" w:rsidRPr="0049275A" w:rsidRDefault="00A77B3E">
            <w:r w:rsidRPr="0049275A">
              <w:t>272</w:t>
            </w:r>
          </w:p>
        </w:tc>
        <w:tc>
          <w:tcPr>
            <w:tcW w:w="737" w:type="dxa"/>
            <w:tcBorders>
              <w:top w:val="nil"/>
              <w:left w:val="nil"/>
              <w:bottom w:val="nil"/>
              <w:right w:val="nil"/>
            </w:tcBorders>
            <w:tcMar>
              <w:top w:w="0" w:type="dxa"/>
              <w:left w:w="0" w:type="dxa"/>
              <w:bottom w:w="0" w:type="dxa"/>
              <w:right w:w="0" w:type="dxa"/>
            </w:tcMar>
            <w:vAlign w:val="both"/>
          </w:tcPr>
          <w:p w14:paraId="66660142" w14:textId="77777777" w:rsidR="00A77B3E" w:rsidRPr="0049275A" w:rsidRDefault="00A77B3E">
            <w:r w:rsidRPr="0049275A">
              <w:t>276</w:t>
            </w:r>
          </w:p>
        </w:tc>
        <w:tc>
          <w:tcPr>
            <w:tcW w:w="737" w:type="dxa"/>
            <w:tcBorders>
              <w:top w:val="nil"/>
              <w:left w:val="nil"/>
              <w:bottom w:val="nil"/>
              <w:right w:val="nil"/>
            </w:tcBorders>
            <w:tcMar>
              <w:top w:w="0" w:type="dxa"/>
              <w:left w:w="0" w:type="dxa"/>
              <w:bottom w:w="0" w:type="dxa"/>
              <w:right w:w="0" w:type="dxa"/>
            </w:tcMar>
            <w:vAlign w:val="both"/>
          </w:tcPr>
          <w:p w14:paraId="724B224E" w14:textId="77777777" w:rsidR="00A77B3E" w:rsidRPr="0049275A" w:rsidRDefault="00A77B3E">
            <w:r w:rsidRPr="0049275A">
              <w:t>277</w:t>
            </w:r>
          </w:p>
        </w:tc>
        <w:tc>
          <w:tcPr>
            <w:tcW w:w="737" w:type="dxa"/>
            <w:tcBorders>
              <w:top w:val="nil"/>
              <w:left w:val="nil"/>
              <w:bottom w:val="nil"/>
              <w:right w:val="nil"/>
            </w:tcBorders>
            <w:tcMar>
              <w:top w:w="0" w:type="dxa"/>
              <w:left w:w="0" w:type="dxa"/>
              <w:bottom w:w="0" w:type="dxa"/>
              <w:right w:w="0" w:type="dxa"/>
            </w:tcMar>
            <w:vAlign w:val="both"/>
          </w:tcPr>
          <w:p w14:paraId="477008AA" w14:textId="77777777" w:rsidR="00A77B3E" w:rsidRPr="0049275A" w:rsidRDefault="00A77B3E">
            <w:r w:rsidRPr="0049275A">
              <w:t>279</w:t>
            </w:r>
          </w:p>
        </w:tc>
        <w:tc>
          <w:tcPr>
            <w:tcW w:w="737" w:type="dxa"/>
            <w:tcBorders>
              <w:top w:val="nil"/>
              <w:left w:val="nil"/>
              <w:bottom w:val="nil"/>
              <w:right w:val="nil"/>
            </w:tcBorders>
            <w:tcMar>
              <w:top w:w="0" w:type="dxa"/>
              <w:left w:w="0" w:type="dxa"/>
              <w:bottom w:w="0" w:type="dxa"/>
              <w:right w:w="0" w:type="dxa"/>
            </w:tcMar>
            <w:vAlign w:val="both"/>
          </w:tcPr>
          <w:p w14:paraId="30094530" w14:textId="77777777" w:rsidR="00A77B3E" w:rsidRPr="0049275A" w:rsidRDefault="00A77B3E">
            <w:r w:rsidRPr="0049275A">
              <w:t>281</w:t>
            </w:r>
          </w:p>
        </w:tc>
        <w:tc>
          <w:tcPr>
            <w:tcW w:w="737" w:type="dxa"/>
            <w:tcBorders>
              <w:top w:val="nil"/>
              <w:left w:val="nil"/>
              <w:bottom w:val="nil"/>
              <w:right w:val="nil"/>
            </w:tcBorders>
            <w:tcMar>
              <w:top w:w="0" w:type="dxa"/>
              <w:left w:w="0" w:type="dxa"/>
              <w:bottom w:w="0" w:type="dxa"/>
              <w:right w:w="0" w:type="dxa"/>
            </w:tcMar>
            <w:vAlign w:val="both"/>
          </w:tcPr>
          <w:p w14:paraId="6EB01DB3" w14:textId="77777777" w:rsidR="00A77B3E" w:rsidRPr="0049275A" w:rsidRDefault="00A77B3E">
            <w:r w:rsidRPr="0049275A">
              <w:t>282</w:t>
            </w:r>
          </w:p>
        </w:tc>
        <w:tc>
          <w:tcPr>
            <w:tcW w:w="737" w:type="dxa"/>
            <w:tcBorders>
              <w:top w:val="nil"/>
              <w:left w:val="nil"/>
              <w:bottom w:val="nil"/>
              <w:right w:val="nil"/>
            </w:tcBorders>
            <w:tcMar>
              <w:top w:w="0" w:type="dxa"/>
              <w:left w:w="0" w:type="dxa"/>
              <w:bottom w:w="0" w:type="dxa"/>
              <w:right w:w="0" w:type="dxa"/>
            </w:tcMar>
            <w:vAlign w:val="both"/>
          </w:tcPr>
          <w:p w14:paraId="75703F01" w14:textId="77777777" w:rsidR="00A77B3E" w:rsidRPr="0049275A" w:rsidRDefault="00A77B3E">
            <w:r w:rsidRPr="0049275A">
              <w:t>283</w:t>
            </w:r>
          </w:p>
        </w:tc>
        <w:tc>
          <w:tcPr>
            <w:tcW w:w="737" w:type="dxa"/>
            <w:tcBorders>
              <w:top w:val="nil"/>
              <w:left w:val="nil"/>
              <w:bottom w:val="nil"/>
              <w:right w:val="nil"/>
            </w:tcBorders>
            <w:tcMar>
              <w:top w:w="0" w:type="dxa"/>
              <w:left w:w="0" w:type="dxa"/>
              <w:bottom w:w="0" w:type="dxa"/>
              <w:right w:w="0" w:type="dxa"/>
            </w:tcMar>
            <w:vAlign w:val="both"/>
          </w:tcPr>
          <w:p w14:paraId="6E2E079D" w14:textId="77777777" w:rsidR="00A77B3E" w:rsidRPr="0049275A" w:rsidRDefault="00A77B3E">
            <w:r w:rsidRPr="0049275A">
              <w:t>285</w:t>
            </w:r>
          </w:p>
        </w:tc>
        <w:tc>
          <w:tcPr>
            <w:tcW w:w="737" w:type="dxa"/>
            <w:tcBorders>
              <w:top w:val="nil"/>
              <w:left w:val="nil"/>
              <w:bottom w:val="nil"/>
              <w:right w:val="nil"/>
            </w:tcBorders>
            <w:tcMar>
              <w:top w:w="0" w:type="dxa"/>
              <w:left w:w="0" w:type="dxa"/>
              <w:bottom w:w="0" w:type="dxa"/>
              <w:right w:w="0" w:type="dxa"/>
            </w:tcMar>
            <w:vAlign w:val="both"/>
          </w:tcPr>
          <w:p w14:paraId="76E714C8" w14:textId="77777777" w:rsidR="00A77B3E" w:rsidRPr="0049275A" w:rsidRDefault="00A77B3E">
            <w:r w:rsidRPr="0049275A">
              <w:t>286</w:t>
            </w:r>
          </w:p>
        </w:tc>
      </w:tr>
      <w:tr w:rsidR="00DD2E4B" w:rsidRPr="0049275A" w14:paraId="75F046C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B98D7FF" w14:textId="77777777" w:rsidR="00A77B3E" w:rsidRPr="0049275A" w:rsidRDefault="00A77B3E">
            <w:r w:rsidRPr="0049275A">
              <w:t>287</w:t>
            </w:r>
          </w:p>
        </w:tc>
        <w:tc>
          <w:tcPr>
            <w:tcW w:w="737" w:type="dxa"/>
            <w:tcBorders>
              <w:top w:val="nil"/>
              <w:left w:val="nil"/>
              <w:bottom w:val="nil"/>
              <w:right w:val="nil"/>
            </w:tcBorders>
            <w:tcMar>
              <w:top w:w="0" w:type="dxa"/>
              <w:left w:w="0" w:type="dxa"/>
              <w:bottom w:w="0" w:type="dxa"/>
              <w:right w:w="0" w:type="dxa"/>
            </w:tcMar>
            <w:vAlign w:val="both"/>
          </w:tcPr>
          <w:p w14:paraId="71A32F72" w14:textId="77777777" w:rsidR="00A77B3E" w:rsidRPr="0049275A" w:rsidRDefault="00A77B3E">
            <w:r w:rsidRPr="0049275A">
              <w:t>289</w:t>
            </w:r>
          </w:p>
        </w:tc>
        <w:tc>
          <w:tcPr>
            <w:tcW w:w="737" w:type="dxa"/>
            <w:tcBorders>
              <w:top w:val="nil"/>
              <w:left w:val="nil"/>
              <w:bottom w:val="nil"/>
              <w:right w:val="nil"/>
            </w:tcBorders>
            <w:tcMar>
              <w:top w:w="0" w:type="dxa"/>
              <w:left w:w="0" w:type="dxa"/>
              <w:bottom w:w="0" w:type="dxa"/>
              <w:right w:w="0" w:type="dxa"/>
            </w:tcMar>
            <w:vAlign w:val="both"/>
          </w:tcPr>
          <w:p w14:paraId="1C601224" w14:textId="77777777" w:rsidR="00A77B3E" w:rsidRPr="0049275A" w:rsidRDefault="00A77B3E">
            <w:r w:rsidRPr="0049275A">
              <w:t>291</w:t>
            </w:r>
          </w:p>
        </w:tc>
        <w:tc>
          <w:tcPr>
            <w:tcW w:w="737" w:type="dxa"/>
            <w:tcBorders>
              <w:top w:val="nil"/>
              <w:left w:val="nil"/>
              <w:bottom w:val="nil"/>
              <w:right w:val="nil"/>
            </w:tcBorders>
            <w:tcMar>
              <w:top w:w="0" w:type="dxa"/>
              <w:left w:w="0" w:type="dxa"/>
              <w:bottom w:w="0" w:type="dxa"/>
              <w:right w:w="0" w:type="dxa"/>
            </w:tcMar>
            <w:vAlign w:val="both"/>
          </w:tcPr>
          <w:p w14:paraId="2CA4ADF2" w14:textId="77777777" w:rsidR="00A77B3E" w:rsidRPr="0049275A" w:rsidRDefault="00A77B3E">
            <w:r w:rsidRPr="0049275A">
              <w:t>293</w:t>
            </w:r>
          </w:p>
        </w:tc>
        <w:tc>
          <w:tcPr>
            <w:tcW w:w="737" w:type="dxa"/>
            <w:tcBorders>
              <w:top w:val="nil"/>
              <w:left w:val="nil"/>
              <w:bottom w:val="nil"/>
              <w:right w:val="nil"/>
            </w:tcBorders>
            <w:tcMar>
              <w:top w:w="0" w:type="dxa"/>
              <w:left w:w="0" w:type="dxa"/>
              <w:bottom w:w="0" w:type="dxa"/>
              <w:right w:w="0" w:type="dxa"/>
            </w:tcMar>
            <w:vAlign w:val="both"/>
          </w:tcPr>
          <w:p w14:paraId="44B1DF9A" w14:textId="77777777" w:rsidR="00A77B3E" w:rsidRPr="0049275A" w:rsidRDefault="00A77B3E">
            <w:r w:rsidRPr="0049275A">
              <w:t>296</w:t>
            </w:r>
          </w:p>
        </w:tc>
        <w:tc>
          <w:tcPr>
            <w:tcW w:w="737" w:type="dxa"/>
            <w:tcBorders>
              <w:top w:val="nil"/>
              <w:left w:val="nil"/>
              <w:bottom w:val="nil"/>
              <w:right w:val="nil"/>
            </w:tcBorders>
            <w:tcMar>
              <w:top w:w="0" w:type="dxa"/>
              <w:left w:w="0" w:type="dxa"/>
              <w:bottom w:w="0" w:type="dxa"/>
              <w:right w:w="0" w:type="dxa"/>
            </w:tcMar>
            <w:vAlign w:val="both"/>
          </w:tcPr>
          <w:p w14:paraId="76DBE3BE" w14:textId="77777777" w:rsidR="00A77B3E" w:rsidRPr="0049275A" w:rsidRDefault="00A77B3E">
            <w:r w:rsidRPr="0049275A">
              <w:t>297</w:t>
            </w:r>
          </w:p>
        </w:tc>
        <w:tc>
          <w:tcPr>
            <w:tcW w:w="737" w:type="dxa"/>
            <w:tcBorders>
              <w:top w:val="nil"/>
              <w:left w:val="nil"/>
              <w:bottom w:val="nil"/>
              <w:right w:val="nil"/>
            </w:tcBorders>
            <w:tcMar>
              <w:top w:w="0" w:type="dxa"/>
              <w:left w:w="0" w:type="dxa"/>
              <w:bottom w:w="0" w:type="dxa"/>
              <w:right w:w="0" w:type="dxa"/>
            </w:tcMar>
            <w:vAlign w:val="both"/>
          </w:tcPr>
          <w:p w14:paraId="6CBCF731" w14:textId="77777777" w:rsidR="00A77B3E" w:rsidRPr="0049275A" w:rsidRDefault="00A77B3E">
            <w:r w:rsidRPr="0049275A">
              <w:t>299</w:t>
            </w:r>
          </w:p>
        </w:tc>
        <w:tc>
          <w:tcPr>
            <w:tcW w:w="737" w:type="dxa"/>
            <w:tcBorders>
              <w:top w:val="nil"/>
              <w:left w:val="nil"/>
              <w:bottom w:val="nil"/>
              <w:right w:val="nil"/>
            </w:tcBorders>
            <w:tcMar>
              <w:top w:w="0" w:type="dxa"/>
              <w:left w:w="0" w:type="dxa"/>
              <w:bottom w:w="0" w:type="dxa"/>
              <w:right w:w="0" w:type="dxa"/>
            </w:tcMar>
            <w:vAlign w:val="both"/>
          </w:tcPr>
          <w:p w14:paraId="286406B7" w14:textId="77777777" w:rsidR="00A77B3E" w:rsidRPr="0049275A" w:rsidRDefault="00A77B3E">
            <w:r w:rsidRPr="0049275A">
              <w:t>300</w:t>
            </w:r>
          </w:p>
        </w:tc>
        <w:tc>
          <w:tcPr>
            <w:tcW w:w="737" w:type="dxa"/>
            <w:tcBorders>
              <w:top w:val="nil"/>
              <w:left w:val="nil"/>
              <w:bottom w:val="nil"/>
              <w:right w:val="nil"/>
            </w:tcBorders>
            <w:tcMar>
              <w:top w:w="0" w:type="dxa"/>
              <w:left w:w="0" w:type="dxa"/>
              <w:bottom w:w="0" w:type="dxa"/>
              <w:right w:w="0" w:type="dxa"/>
            </w:tcMar>
            <w:vAlign w:val="both"/>
          </w:tcPr>
          <w:p w14:paraId="20627452" w14:textId="77777777" w:rsidR="00A77B3E" w:rsidRPr="0049275A" w:rsidRDefault="00A77B3E">
            <w:r w:rsidRPr="0049275A">
              <w:t>302</w:t>
            </w:r>
          </w:p>
        </w:tc>
        <w:tc>
          <w:tcPr>
            <w:tcW w:w="737" w:type="dxa"/>
            <w:tcBorders>
              <w:top w:val="nil"/>
              <w:left w:val="nil"/>
              <w:bottom w:val="nil"/>
              <w:right w:val="nil"/>
            </w:tcBorders>
            <w:tcMar>
              <w:top w:w="0" w:type="dxa"/>
              <w:left w:w="0" w:type="dxa"/>
              <w:bottom w:w="0" w:type="dxa"/>
              <w:right w:w="0" w:type="dxa"/>
            </w:tcMar>
            <w:vAlign w:val="both"/>
          </w:tcPr>
          <w:p w14:paraId="7C153F75" w14:textId="77777777" w:rsidR="00A77B3E" w:rsidRPr="0049275A" w:rsidRDefault="00A77B3E">
            <w:r w:rsidRPr="0049275A">
              <w:t>304</w:t>
            </w:r>
          </w:p>
        </w:tc>
        <w:tc>
          <w:tcPr>
            <w:tcW w:w="737" w:type="dxa"/>
            <w:tcBorders>
              <w:top w:val="nil"/>
              <w:left w:val="nil"/>
              <w:bottom w:val="nil"/>
              <w:right w:val="nil"/>
            </w:tcBorders>
            <w:tcMar>
              <w:top w:w="0" w:type="dxa"/>
              <w:left w:w="0" w:type="dxa"/>
              <w:bottom w:w="0" w:type="dxa"/>
              <w:right w:w="0" w:type="dxa"/>
            </w:tcMar>
            <w:vAlign w:val="both"/>
          </w:tcPr>
          <w:p w14:paraId="56306B41" w14:textId="77777777" w:rsidR="00A77B3E" w:rsidRPr="0049275A" w:rsidRDefault="00A77B3E">
            <w:r w:rsidRPr="0049275A">
              <w:t>306</w:t>
            </w:r>
          </w:p>
        </w:tc>
        <w:tc>
          <w:tcPr>
            <w:tcW w:w="737" w:type="dxa"/>
            <w:tcBorders>
              <w:top w:val="nil"/>
              <w:left w:val="nil"/>
              <w:bottom w:val="nil"/>
              <w:right w:val="nil"/>
            </w:tcBorders>
            <w:tcMar>
              <w:top w:w="0" w:type="dxa"/>
              <w:left w:w="0" w:type="dxa"/>
              <w:bottom w:w="0" w:type="dxa"/>
              <w:right w:w="0" w:type="dxa"/>
            </w:tcMar>
            <w:vAlign w:val="both"/>
          </w:tcPr>
          <w:p w14:paraId="1A8F9147" w14:textId="77777777" w:rsidR="00A77B3E" w:rsidRPr="0049275A" w:rsidRDefault="00A77B3E">
            <w:r w:rsidRPr="0049275A">
              <w:t>308</w:t>
            </w:r>
          </w:p>
        </w:tc>
        <w:tc>
          <w:tcPr>
            <w:tcW w:w="737" w:type="dxa"/>
            <w:tcBorders>
              <w:top w:val="nil"/>
              <w:left w:val="nil"/>
              <w:bottom w:val="nil"/>
              <w:right w:val="nil"/>
            </w:tcBorders>
            <w:tcMar>
              <w:top w:w="0" w:type="dxa"/>
              <w:left w:w="0" w:type="dxa"/>
              <w:bottom w:w="0" w:type="dxa"/>
              <w:right w:w="0" w:type="dxa"/>
            </w:tcMar>
            <w:vAlign w:val="both"/>
          </w:tcPr>
          <w:p w14:paraId="10C52384" w14:textId="77777777" w:rsidR="00A77B3E" w:rsidRPr="0049275A" w:rsidRDefault="00A77B3E">
            <w:r w:rsidRPr="0049275A">
              <w:t>309</w:t>
            </w:r>
          </w:p>
        </w:tc>
      </w:tr>
      <w:tr w:rsidR="00DD2E4B" w:rsidRPr="0049275A" w14:paraId="642F0A2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DD95475" w14:textId="77777777" w:rsidR="00A77B3E" w:rsidRPr="0049275A" w:rsidRDefault="00A77B3E">
            <w:r w:rsidRPr="0049275A">
              <w:t>310</w:t>
            </w:r>
          </w:p>
        </w:tc>
        <w:tc>
          <w:tcPr>
            <w:tcW w:w="737" w:type="dxa"/>
            <w:tcBorders>
              <w:top w:val="nil"/>
              <w:left w:val="nil"/>
              <w:bottom w:val="nil"/>
              <w:right w:val="nil"/>
            </w:tcBorders>
            <w:tcMar>
              <w:top w:w="0" w:type="dxa"/>
              <w:left w:w="0" w:type="dxa"/>
              <w:bottom w:w="0" w:type="dxa"/>
              <w:right w:w="0" w:type="dxa"/>
            </w:tcMar>
            <w:vAlign w:val="both"/>
          </w:tcPr>
          <w:p w14:paraId="3589DDA7" w14:textId="77777777" w:rsidR="00A77B3E" w:rsidRPr="0049275A" w:rsidRDefault="00A77B3E">
            <w:r w:rsidRPr="0049275A">
              <w:t>311</w:t>
            </w:r>
          </w:p>
        </w:tc>
        <w:tc>
          <w:tcPr>
            <w:tcW w:w="737" w:type="dxa"/>
            <w:tcBorders>
              <w:top w:val="nil"/>
              <w:left w:val="nil"/>
              <w:bottom w:val="nil"/>
              <w:right w:val="nil"/>
            </w:tcBorders>
            <w:tcMar>
              <w:top w:w="0" w:type="dxa"/>
              <w:left w:w="0" w:type="dxa"/>
              <w:bottom w:w="0" w:type="dxa"/>
              <w:right w:w="0" w:type="dxa"/>
            </w:tcMar>
            <w:vAlign w:val="both"/>
          </w:tcPr>
          <w:p w14:paraId="05091EA5" w14:textId="77777777" w:rsidR="00A77B3E" w:rsidRPr="0049275A" w:rsidRDefault="00A77B3E">
            <w:r w:rsidRPr="0049275A">
              <w:t>312</w:t>
            </w:r>
          </w:p>
        </w:tc>
        <w:tc>
          <w:tcPr>
            <w:tcW w:w="737" w:type="dxa"/>
            <w:tcBorders>
              <w:top w:val="nil"/>
              <w:left w:val="nil"/>
              <w:bottom w:val="nil"/>
              <w:right w:val="nil"/>
            </w:tcBorders>
            <w:tcMar>
              <w:top w:w="0" w:type="dxa"/>
              <w:left w:w="0" w:type="dxa"/>
              <w:bottom w:w="0" w:type="dxa"/>
              <w:right w:w="0" w:type="dxa"/>
            </w:tcMar>
            <w:vAlign w:val="both"/>
          </w:tcPr>
          <w:p w14:paraId="49E964A6" w14:textId="77777777" w:rsidR="00A77B3E" w:rsidRPr="0049275A" w:rsidRDefault="00A77B3E">
            <w:r w:rsidRPr="0049275A">
              <w:t>313</w:t>
            </w:r>
          </w:p>
        </w:tc>
        <w:tc>
          <w:tcPr>
            <w:tcW w:w="737" w:type="dxa"/>
            <w:tcBorders>
              <w:top w:val="nil"/>
              <w:left w:val="nil"/>
              <w:bottom w:val="nil"/>
              <w:right w:val="nil"/>
            </w:tcBorders>
            <w:tcMar>
              <w:top w:w="0" w:type="dxa"/>
              <w:left w:w="0" w:type="dxa"/>
              <w:bottom w:w="0" w:type="dxa"/>
              <w:right w:w="0" w:type="dxa"/>
            </w:tcMar>
            <w:vAlign w:val="both"/>
          </w:tcPr>
          <w:p w14:paraId="19C723CD" w14:textId="77777777" w:rsidR="00A77B3E" w:rsidRPr="0049275A" w:rsidRDefault="00A77B3E">
            <w:r w:rsidRPr="0049275A">
              <w:t>314</w:t>
            </w:r>
          </w:p>
        </w:tc>
        <w:tc>
          <w:tcPr>
            <w:tcW w:w="737" w:type="dxa"/>
            <w:tcBorders>
              <w:top w:val="nil"/>
              <w:left w:val="nil"/>
              <w:bottom w:val="nil"/>
              <w:right w:val="nil"/>
            </w:tcBorders>
            <w:tcMar>
              <w:top w:w="0" w:type="dxa"/>
              <w:left w:w="0" w:type="dxa"/>
              <w:bottom w:w="0" w:type="dxa"/>
              <w:right w:w="0" w:type="dxa"/>
            </w:tcMar>
            <w:vAlign w:val="both"/>
          </w:tcPr>
          <w:p w14:paraId="07B52DBE" w14:textId="77777777" w:rsidR="00A77B3E" w:rsidRPr="0049275A" w:rsidRDefault="00A77B3E">
            <w:r w:rsidRPr="0049275A">
              <w:t>315</w:t>
            </w:r>
          </w:p>
        </w:tc>
        <w:tc>
          <w:tcPr>
            <w:tcW w:w="737" w:type="dxa"/>
            <w:tcBorders>
              <w:top w:val="nil"/>
              <w:left w:val="nil"/>
              <w:bottom w:val="nil"/>
              <w:right w:val="nil"/>
            </w:tcBorders>
            <w:tcMar>
              <w:top w:w="0" w:type="dxa"/>
              <w:left w:w="0" w:type="dxa"/>
              <w:bottom w:w="0" w:type="dxa"/>
              <w:right w:w="0" w:type="dxa"/>
            </w:tcMar>
            <w:vAlign w:val="both"/>
          </w:tcPr>
          <w:p w14:paraId="4CA88353" w14:textId="77777777" w:rsidR="00A77B3E" w:rsidRPr="0049275A" w:rsidRDefault="00A77B3E">
            <w:r w:rsidRPr="0049275A">
              <w:t>316</w:t>
            </w:r>
          </w:p>
        </w:tc>
        <w:tc>
          <w:tcPr>
            <w:tcW w:w="737" w:type="dxa"/>
            <w:tcBorders>
              <w:top w:val="nil"/>
              <w:left w:val="nil"/>
              <w:bottom w:val="nil"/>
              <w:right w:val="nil"/>
            </w:tcBorders>
            <w:tcMar>
              <w:top w:w="0" w:type="dxa"/>
              <w:left w:w="0" w:type="dxa"/>
              <w:bottom w:w="0" w:type="dxa"/>
              <w:right w:w="0" w:type="dxa"/>
            </w:tcMar>
            <w:vAlign w:val="both"/>
          </w:tcPr>
          <w:p w14:paraId="77C2F4EB" w14:textId="77777777" w:rsidR="00A77B3E" w:rsidRPr="0049275A" w:rsidRDefault="00A77B3E">
            <w:r w:rsidRPr="0049275A">
              <w:t>318</w:t>
            </w:r>
          </w:p>
        </w:tc>
        <w:tc>
          <w:tcPr>
            <w:tcW w:w="737" w:type="dxa"/>
            <w:tcBorders>
              <w:top w:val="nil"/>
              <w:left w:val="nil"/>
              <w:bottom w:val="nil"/>
              <w:right w:val="nil"/>
            </w:tcBorders>
            <w:tcMar>
              <w:top w:w="0" w:type="dxa"/>
              <w:left w:w="0" w:type="dxa"/>
              <w:bottom w:w="0" w:type="dxa"/>
              <w:right w:w="0" w:type="dxa"/>
            </w:tcMar>
            <w:vAlign w:val="both"/>
          </w:tcPr>
          <w:p w14:paraId="0D3ADF8C" w14:textId="77777777" w:rsidR="00A77B3E" w:rsidRPr="0049275A" w:rsidRDefault="00A77B3E">
            <w:r w:rsidRPr="0049275A">
              <w:t>319</w:t>
            </w:r>
          </w:p>
        </w:tc>
        <w:tc>
          <w:tcPr>
            <w:tcW w:w="737" w:type="dxa"/>
            <w:tcBorders>
              <w:top w:val="nil"/>
              <w:left w:val="nil"/>
              <w:bottom w:val="nil"/>
              <w:right w:val="nil"/>
            </w:tcBorders>
            <w:tcMar>
              <w:top w:w="0" w:type="dxa"/>
              <w:left w:w="0" w:type="dxa"/>
              <w:bottom w:w="0" w:type="dxa"/>
              <w:right w:w="0" w:type="dxa"/>
            </w:tcMar>
            <w:vAlign w:val="both"/>
          </w:tcPr>
          <w:p w14:paraId="269EC139" w14:textId="77777777" w:rsidR="00A77B3E" w:rsidRPr="0049275A" w:rsidRDefault="00A77B3E">
            <w:r w:rsidRPr="0049275A">
              <w:t>320</w:t>
            </w:r>
          </w:p>
        </w:tc>
        <w:tc>
          <w:tcPr>
            <w:tcW w:w="737" w:type="dxa"/>
            <w:tcBorders>
              <w:top w:val="nil"/>
              <w:left w:val="nil"/>
              <w:bottom w:val="nil"/>
              <w:right w:val="nil"/>
            </w:tcBorders>
            <w:tcMar>
              <w:top w:w="0" w:type="dxa"/>
              <w:left w:w="0" w:type="dxa"/>
              <w:bottom w:w="0" w:type="dxa"/>
              <w:right w:w="0" w:type="dxa"/>
            </w:tcMar>
            <w:vAlign w:val="both"/>
          </w:tcPr>
          <w:p w14:paraId="3367667F" w14:textId="77777777" w:rsidR="00A77B3E" w:rsidRPr="0049275A" w:rsidRDefault="00A77B3E">
            <w:r w:rsidRPr="0049275A">
              <w:t>322</w:t>
            </w:r>
          </w:p>
        </w:tc>
        <w:tc>
          <w:tcPr>
            <w:tcW w:w="737" w:type="dxa"/>
            <w:tcBorders>
              <w:top w:val="nil"/>
              <w:left w:val="nil"/>
              <w:bottom w:val="nil"/>
              <w:right w:val="nil"/>
            </w:tcBorders>
            <w:tcMar>
              <w:top w:w="0" w:type="dxa"/>
              <w:left w:w="0" w:type="dxa"/>
              <w:bottom w:w="0" w:type="dxa"/>
              <w:right w:w="0" w:type="dxa"/>
            </w:tcMar>
            <w:vAlign w:val="both"/>
          </w:tcPr>
          <w:p w14:paraId="20D3F838" w14:textId="77777777" w:rsidR="00A77B3E" w:rsidRPr="0049275A" w:rsidRDefault="00A77B3E">
            <w:r w:rsidRPr="0049275A">
              <w:t>324</w:t>
            </w:r>
          </w:p>
        </w:tc>
        <w:tc>
          <w:tcPr>
            <w:tcW w:w="737" w:type="dxa"/>
            <w:tcBorders>
              <w:top w:val="nil"/>
              <w:left w:val="nil"/>
              <w:bottom w:val="nil"/>
              <w:right w:val="nil"/>
            </w:tcBorders>
            <w:tcMar>
              <w:top w:w="0" w:type="dxa"/>
              <w:left w:w="0" w:type="dxa"/>
              <w:bottom w:w="0" w:type="dxa"/>
              <w:right w:w="0" w:type="dxa"/>
            </w:tcMar>
            <w:vAlign w:val="both"/>
          </w:tcPr>
          <w:p w14:paraId="7EE64D43" w14:textId="77777777" w:rsidR="00A77B3E" w:rsidRPr="0049275A" w:rsidRDefault="00A77B3E">
            <w:r w:rsidRPr="0049275A">
              <w:t>326</w:t>
            </w:r>
          </w:p>
        </w:tc>
      </w:tr>
      <w:tr w:rsidR="00DD2E4B" w:rsidRPr="0049275A" w14:paraId="1237C4A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BA4B1DC" w14:textId="77777777" w:rsidR="00A77B3E" w:rsidRPr="0049275A" w:rsidRDefault="00A77B3E">
            <w:r w:rsidRPr="0049275A">
              <w:t>328</w:t>
            </w:r>
          </w:p>
        </w:tc>
        <w:tc>
          <w:tcPr>
            <w:tcW w:w="737" w:type="dxa"/>
            <w:tcBorders>
              <w:top w:val="nil"/>
              <w:left w:val="nil"/>
              <w:bottom w:val="nil"/>
              <w:right w:val="nil"/>
            </w:tcBorders>
            <w:tcMar>
              <w:top w:w="0" w:type="dxa"/>
              <w:left w:w="0" w:type="dxa"/>
              <w:bottom w:w="0" w:type="dxa"/>
              <w:right w:w="0" w:type="dxa"/>
            </w:tcMar>
            <w:vAlign w:val="both"/>
          </w:tcPr>
          <w:p w14:paraId="78483A42" w14:textId="77777777" w:rsidR="00A77B3E" w:rsidRPr="0049275A" w:rsidRDefault="00A77B3E">
            <w:r w:rsidRPr="0049275A">
              <w:t>330</w:t>
            </w:r>
          </w:p>
        </w:tc>
        <w:tc>
          <w:tcPr>
            <w:tcW w:w="737" w:type="dxa"/>
            <w:tcBorders>
              <w:top w:val="nil"/>
              <w:left w:val="nil"/>
              <w:bottom w:val="nil"/>
              <w:right w:val="nil"/>
            </w:tcBorders>
            <w:tcMar>
              <w:top w:w="0" w:type="dxa"/>
              <w:left w:w="0" w:type="dxa"/>
              <w:bottom w:w="0" w:type="dxa"/>
              <w:right w:w="0" w:type="dxa"/>
            </w:tcMar>
            <w:vAlign w:val="both"/>
          </w:tcPr>
          <w:p w14:paraId="05EFE134" w14:textId="77777777" w:rsidR="00A77B3E" w:rsidRPr="0049275A" w:rsidRDefault="00A77B3E">
            <w:r w:rsidRPr="0049275A">
              <w:t>332</w:t>
            </w:r>
          </w:p>
        </w:tc>
        <w:tc>
          <w:tcPr>
            <w:tcW w:w="737" w:type="dxa"/>
            <w:tcBorders>
              <w:top w:val="nil"/>
              <w:left w:val="nil"/>
              <w:bottom w:val="nil"/>
              <w:right w:val="nil"/>
            </w:tcBorders>
            <w:tcMar>
              <w:top w:w="0" w:type="dxa"/>
              <w:left w:w="0" w:type="dxa"/>
              <w:bottom w:w="0" w:type="dxa"/>
              <w:right w:w="0" w:type="dxa"/>
            </w:tcMar>
            <w:vAlign w:val="both"/>
          </w:tcPr>
          <w:p w14:paraId="5E9F38AB" w14:textId="77777777" w:rsidR="00A77B3E" w:rsidRPr="0049275A" w:rsidRDefault="00A77B3E">
            <w:r w:rsidRPr="0049275A">
              <w:t>334</w:t>
            </w:r>
          </w:p>
        </w:tc>
        <w:tc>
          <w:tcPr>
            <w:tcW w:w="737" w:type="dxa"/>
            <w:tcBorders>
              <w:top w:val="nil"/>
              <w:left w:val="nil"/>
              <w:bottom w:val="nil"/>
              <w:right w:val="nil"/>
            </w:tcBorders>
            <w:tcMar>
              <w:top w:w="0" w:type="dxa"/>
              <w:left w:w="0" w:type="dxa"/>
              <w:bottom w:w="0" w:type="dxa"/>
              <w:right w:w="0" w:type="dxa"/>
            </w:tcMar>
            <w:vAlign w:val="both"/>
          </w:tcPr>
          <w:p w14:paraId="1D4DDB7A" w14:textId="77777777" w:rsidR="00A77B3E" w:rsidRPr="0049275A" w:rsidRDefault="00A77B3E">
            <w:r w:rsidRPr="0049275A">
              <w:t>336</w:t>
            </w:r>
          </w:p>
        </w:tc>
        <w:tc>
          <w:tcPr>
            <w:tcW w:w="737" w:type="dxa"/>
            <w:tcBorders>
              <w:top w:val="nil"/>
              <w:left w:val="nil"/>
              <w:bottom w:val="nil"/>
              <w:right w:val="nil"/>
            </w:tcBorders>
            <w:tcMar>
              <w:top w:w="0" w:type="dxa"/>
              <w:left w:w="0" w:type="dxa"/>
              <w:bottom w:w="0" w:type="dxa"/>
              <w:right w:w="0" w:type="dxa"/>
            </w:tcMar>
            <w:vAlign w:val="both"/>
          </w:tcPr>
          <w:p w14:paraId="4EE9AB9D" w14:textId="77777777" w:rsidR="00A77B3E" w:rsidRPr="0049275A" w:rsidRDefault="00A77B3E">
            <w:r w:rsidRPr="0049275A">
              <w:t>338</w:t>
            </w:r>
          </w:p>
        </w:tc>
        <w:tc>
          <w:tcPr>
            <w:tcW w:w="737" w:type="dxa"/>
            <w:tcBorders>
              <w:top w:val="nil"/>
              <w:left w:val="nil"/>
              <w:bottom w:val="nil"/>
              <w:right w:val="nil"/>
            </w:tcBorders>
            <w:tcMar>
              <w:top w:w="0" w:type="dxa"/>
              <w:left w:w="0" w:type="dxa"/>
              <w:bottom w:w="0" w:type="dxa"/>
              <w:right w:w="0" w:type="dxa"/>
            </w:tcMar>
            <w:vAlign w:val="both"/>
          </w:tcPr>
          <w:p w14:paraId="75698D22" w14:textId="77777777" w:rsidR="00A77B3E" w:rsidRPr="0049275A" w:rsidRDefault="00A77B3E">
            <w:r w:rsidRPr="0049275A">
              <w:t>342</w:t>
            </w:r>
          </w:p>
        </w:tc>
        <w:tc>
          <w:tcPr>
            <w:tcW w:w="737" w:type="dxa"/>
            <w:tcBorders>
              <w:top w:val="nil"/>
              <w:left w:val="nil"/>
              <w:bottom w:val="nil"/>
              <w:right w:val="nil"/>
            </w:tcBorders>
            <w:tcMar>
              <w:top w:w="0" w:type="dxa"/>
              <w:left w:w="0" w:type="dxa"/>
              <w:bottom w:w="0" w:type="dxa"/>
              <w:right w:w="0" w:type="dxa"/>
            </w:tcMar>
            <w:vAlign w:val="both"/>
          </w:tcPr>
          <w:p w14:paraId="6D584F27" w14:textId="77777777" w:rsidR="00A77B3E" w:rsidRPr="0049275A" w:rsidRDefault="00A77B3E">
            <w:r w:rsidRPr="0049275A">
              <w:t>344</w:t>
            </w:r>
          </w:p>
        </w:tc>
        <w:tc>
          <w:tcPr>
            <w:tcW w:w="737" w:type="dxa"/>
            <w:tcBorders>
              <w:top w:val="nil"/>
              <w:left w:val="nil"/>
              <w:bottom w:val="nil"/>
              <w:right w:val="nil"/>
            </w:tcBorders>
            <w:tcMar>
              <w:top w:w="0" w:type="dxa"/>
              <w:left w:w="0" w:type="dxa"/>
              <w:bottom w:w="0" w:type="dxa"/>
              <w:right w:w="0" w:type="dxa"/>
            </w:tcMar>
            <w:vAlign w:val="both"/>
          </w:tcPr>
          <w:p w14:paraId="6FE18A78" w14:textId="77777777" w:rsidR="00A77B3E" w:rsidRPr="0049275A" w:rsidRDefault="00A77B3E">
            <w:r w:rsidRPr="0049275A">
              <w:t>346</w:t>
            </w:r>
          </w:p>
        </w:tc>
        <w:tc>
          <w:tcPr>
            <w:tcW w:w="737" w:type="dxa"/>
            <w:tcBorders>
              <w:top w:val="nil"/>
              <w:left w:val="nil"/>
              <w:bottom w:val="nil"/>
              <w:right w:val="nil"/>
            </w:tcBorders>
            <w:tcMar>
              <w:top w:w="0" w:type="dxa"/>
              <w:left w:w="0" w:type="dxa"/>
              <w:bottom w:w="0" w:type="dxa"/>
              <w:right w:w="0" w:type="dxa"/>
            </w:tcMar>
            <w:vAlign w:val="both"/>
          </w:tcPr>
          <w:p w14:paraId="3A8A0ED0" w14:textId="77777777" w:rsidR="00A77B3E" w:rsidRPr="0049275A" w:rsidRDefault="00A77B3E">
            <w:r w:rsidRPr="0049275A">
              <w:t>348</w:t>
            </w:r>
          </w:p>
        </w:tc>
        <w:tc>
          <w:tcPr>
            <w:tcW w:w="737" w:type="dxa"/>
            <w:tcBorders>
              <w:top w:val="nil"/>
              <w:left w:val="nil"/>
              <w:bottom w:val="nil"/>
              <w:right w:val="nil"/>
            </w:tcBorders>
            <w:tcMar>
              <w:top w:w="0" w:type="dxa"/>
              <w:left w:w="0" w:type="dxa"/>
              <w:bottom w:w="0" w:type="dxa"/>
              <w:right w:w="0" w:type="dxa"/>
            </w:tcMar>
            <w:vAlign w:val="both"/>
          </w:tcPr>
          <w:p w14:paraId="5D6706B8" w14:textId="77777777" w:rsidR="00A77B3E" w:rsidRPr="0049275A" w:rsidRDefault="00A77B3E">
            <w:r w:rsidRPr="0049275A">
              <w:t>350</w:t>
            </w:r>
          </w:p>
        </w:tc>
        <w:tc>
          <w:tcPr>
            <w:tcW w:w="737" w:type="dxa"/>
            <w:tcBorders>
              <w:top w:val="nil"/>
              <w:left w:val="nil"/>
              <w:bottom w:val="nil"/>
              <w:right w:val="nil"/>
            </w:tcBorders>
            <w:tcMar>
              <w:top w:w="0" w:type="dxa"/>
              <w:left w:w="0" w:type="dxa"/>
              <w:bottom w:w="0" w:type="dxa"/>
              <w:right w:w="0" w:type="dxa"/>
            </w:tcMar>
            <w:vAlign w:val="both"/>
          </w:tcPr>
          <w:p w14:paraId="5479B3C8" w14:textId="77777777" w:rsidR="00A77B3E" w:rsidRPr="0049275A" w:rsidRDefault="00A77B3E">
            <w:r w:rsidRPr="0049275A">
              <w:t>352</w:t>
            </w:r>
          </w:p>
        </w:tc>
        <w:tc>
          <w:tcPr>
            <w:tcW w:w="737" w:type="dxa"/>
            <w:tcBorders>
              <w:top w:val="nil"/>
              <w:left w:val="nil"/>
              <w:bottom w:val="nil"/>
              <w:right w:val="nil"/>
            </w:tcBorders>
            <w:tcMar>
              <w:top w:w="0" w:type="dxa"/>
              <w:left w:w="0" w:type="dxa"/>
              <w:bottom w:w="0" w:type="dxa"/>
              <w:right w:w="0" w:type="dxa"/>
            </w:tcMar>
            <w:vAlign w:val="both"/>
          </w:tcPr>
          <w:p w14:paraId="5BF2F1EC" w14:textId="77777777" w:rsidR="00A77B3E" w:rsidRPr="0049275A" w:rsidRDefault="00A77B3E">
            <w:r w:rsidRPr="0049275A">
              <w:t>385</w:t>
            </w:r>
          </w:p>
        </w:tc>
      </w:tr>
      <w:tr w:rsidR="00DD2E4B" w:rsidRPr="0049275A" w14:paraId="16E3B88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07FECF3" w14:textId="77777777" w:rsidR="00A77B3E" w:rsidRPr="0049275A" w:rsidRDefault="00A77B3E">
            <w:r w:rsidRPr="0049275A">
              <w:t>386</w:t>
            </w:r>
          </w:p>
        </w:tc>
        <w:tc>
          <w:tcPr>
            <w:tcW w:w="737" w:type="dxa"/>
            <w:tcBorders>
              <w:top w:val="nil"/>
              <w:left w:val="nil"/>
              <w:bottom w:val="nil"/>
              <w:right w:val="nil"/>
            </w:tcBorders>
            <w:tcMar>
              <w:top w:w="0" w:type="dxa"/>
              <w:left w:w="0" w:type="dxa"/>
              <w:bottom w:w="0" w:type="dxa"/>
              <w:right w:w="0" w:type="dxa"/>
            </w:tcMar>
            <w:vAlign w:val="both"/>
          </w:tcPr>
          <w:p w14:paraId="46B1D52F" w14:textId="77777777" w:rsidR="00A77B3E" w:rsidRPr="0049275A" w:rsidRDefault="00A77B3E">
            <w:r w:rsidRPr="0049275A">
              <w:t>387</w:t>
            </w:r>
          </w:p>
        </w:tc>
        <w:tc>
          <w:tcPr>
            <w:tcW w:w="737" w:type="dxa"/>
            <w:tcBorders>
              <w:top w:val="nil"/>
              <w:left w:val="nil"/>
              <w:bottom w:val="nil"/>
              <w:right w:val="nil"/>
            </w:tcBorders>
            <w:tcMar>
              <w:top w:w="0" w:type="dxa"/>
              <w:left w:w="0" w:type="dxa"/>
              <w:bottom w:w="0" w:type="dxa"/>
              <w:right w:w="0" w:type="dxa"/>
            </w:tcMar>
            <w:vAlign w:val="both"/>
          </w:tcPr>
          <w:p w14:paraId="2F4C3AAD" w14:textId="77777777" w:rsidR="00A77B3E" w:rsidRPr="0049275A" w:rsidRDefault="00A77B3E">
            <w:r w:rsidRPr="0049275A">
              <w:t>388</w:t>
            </w:r>
          </w:p>
        </w:tc>
        <w:tc>
          <w:tcPr>
            <w:tcW w:w="737" w:type="dxa"/>
            <w:tcBorders>
              <w:top w:val="nil"/>
              <w:left w:val="nil"/>
              <w:bottom w:val="nil"/>
              <w:right w:val="nil"/>
            </w:tcBorders>
            <w:tcMar>
              <w:top w:w="0" w:type="dxa"/>
              <w:left w:w="0" w:type="dxa"/>
              <w:bottom w:w="0" w:type="dxa"/>
              <w:right w:w="0" w:type="dxa"/>
            </w:tcMar>
            <w:vAlign w:val="both"/>
          </w:tcPr>
          <w:p w14:paraId="1A73D28C" w14:textId="77777777" w:rsidR="00A77B3E" w:rsidRPr="0049275A" w:rsidRDefault="00A77B3E">
            <w:r w:rsidRPr="0049275A">
              <w:t>410</w:t>
            </w:r>
          </w:p>
        </w:tc>
        <w:tc>
          <w:tcPr>
            <w:tcW w:w="737" w:type="dxa"/>
            <w:tcBorders>
              <w:top w:val="nil"/>
              <w:left w:val="nil"/>
              <w:bottom w:val="nil"/>
              <w:right w:val="nil"/>
            </w:tcBorders>
            <w:tcMar>
              <w:top w:w="0" w:type="dxa"/>
              <w:left w:w="0" w:type="dxa"/>
              <w:bottom w:w="0" w:type="dxa"/>
              <w:right w:w="0" w:type="dxa"/>
            </w:tcMar>
            <w:vAlign w:val="both"/>
          </w:tcPr>
          <w:p w14:paraId="6860F436" w14:textId="77777777" w:rsidR="00A77B3E" w:rsidRPr="0049275A" w:rsidRDefault="00A77B3E">
            <w:r w:rsidRPr="0049275A">
              <w:t>411</w:t>
            </w:r>
          </w:p>
        </w:tc>
        <w:tc>
          <w:tcPr>
            <w:tcW w:w="737" w:type="dxa"/>
            <w:tcBorders>
              <w:top w:val="nil"/>
              <w:left w:val="nil"/>
              <w:bottom w:val="nil"/>
              <w:right w:val="nil"/>
            </w:tcBorders>
            <w:tcMar>
              <w:top w:w="0" w:type="dxa"/>
              <w:left w:w="0" w:type="dxa"/>
              <w:bottom w:w="0" w:type="dxa"/>
              <w:right w:w="0" w:type="dxa"/>
            </w:tcMar>
            <w:vAlign w:val="both"/>
          </w:tcPr>
          <w:p w14:paraId="6A85B406" w14:textId="77777777" w:rsidR="00A77B3E" w:rsidRPr="0049275A" w:rsidRDefault="00A77B3E">
            <w:r w:rsidRPr="0049275A">
              <w:t>412</w:t>
            </w:r>
          </w:p>
        </w:tc>
        <w:tc>
          <w:tcPr>
            <w:tcW w:w="737" w:type="dxa"/>
            <w:tcBorders>
              <w:top w:val="nil"/>
              <w:left w:val="nil"/>
              <w:bottom w:val="nil"/>
              <w:right w:val="nil"/>
            </w:tcBorders>
            <w:tcMar>
              <w:top w:w="0" w:type="dxa"/>
              <w:left w:w="0" w:type="dxa"/>
              <w:bottom w:w="0" w:type="dxa"/>
              <w:right w:w="0" w:type="dxa"/>
            </w:tcMar>
            <w:vAlign w:val="both"/>
          </w:tcPr>
          <w:p w14:paraId="2658466A" w14:textId="77777777" w:rsidR="00A77B3E" w:rsidRPr="0049275A" w:rsidRDefault="00A77B3E">
            <w:r w:rsidRPr="0049275A">
              <w:t>413</w:t>
            </w:r>
          </w:p>
        </w:tc>
        <w:tc>
          <w:tcPr>
            <w:tcW w:w="737" w:type="dxa"/>
            <w:tcBorders>
              <w:top w:val="nil"/>
              <w:left w:val="nil"/>
              <w:bottom w:val="nil"/>
              <w:right w:val="nil"/>
            </w:tcBorders>
            <w:tcMar>
              <w:top w:w="0" w:type="dxa"/>
              <w:left w:w="0" w:type="dxa"/>
              <w:bottom w:w="0" w:type="dxa"/>
              <w:right w:w="0" w:type="dxa"/>
            </w:tcMar>
            <w:vAlign w:val="both"/>
          </w:tcPr>
          <w:p w14:paraId="23920A21" w14:textId="77777777" w:rsidR="00A77B3E" w:rsidRPr="0049275A" w:rsidRDefault="00A77B3E">
            <w:r w:rsidRPr="0049275A">
              <w:t>414</w:t>
            </w:r>
          </w:p>
        </w:tc>
        <w:tc>
          <w:tcPr>
            <w:tcW w:w="737" w:type="dxa"/>
            <w:tcBorders>
              <w:top w:val="nil"/>
              <w:left w:val="nil"/>
              <w:bottom w:val="nil"/>
              <w:right w:val="nil"/>
            </w:tcBorders>
            <w:tcMar>
              <w:top w:w="0" w:type="dxa"/>
              <w:left w:w="0" w:type="dxa"/>
              <w:bottom w:w="0" w:type="dxa"/>
              <w:right w:w="0" w:type="dxa"/>
            </w:tcMar>
            <w:vAlign w:val="both"/>
          </w:tcPr>
          <w:p w14:paraId="349B619D" w14:textId="77777777" w:rsidR="00A77B3E" w:rsidRPr="0049275A" w:rsidRDefault="00A77B3E">
            <w:r w:rsidRPr="0049275A">
              <w:t>415</w:t>
            </w:r>
          </w:p>
        </w:tc>
        <w:tc>
          <w:tcPr>
            <w:tcW w:w="737" w:type="dxa"/>
            <w:tcBorders>
              <w:top w:val="nil"/>
              <w:left w:val="nil"/>
              <w:bottom w:val="nil"/>
              <w:right w:val="nil"/>
            </w:tcBorders>
            <w:tcMar>
              <w:top w:w="0" w:type="dxa"/>
              <w:left w:w="0" w:type="dxa"/>
              <w:bottom w:w="0" w:type="dxa"/>
              <w:right w:w="0" w:type="dxa"/>
            </w:tcMar>
            <w:vAlign w:val="both"/>
          </w:tcPr>
          <w:p w14:paraId="47FCA4C4" w14:textId="77777777" w:rsidR="00A77B3E" w:rsidRPr="0049275A" w:rsidRDefault="00A77B3E">
            <w:r w:rsidRPr="0049275A">
              <w:t>416</w:t>
            </w:r>
          </w:p>
        </w:tc>
        <w:tc>
          <w:tcPr>
            <w:tcW w:w="737" w:type="dxa"/>
            <w:tcBorders>
              <w:top w:val="nil"/>
              <w:left w:val="nil"/>
              <w:bottom w:val="nil"/>
              <w:right w:val="nil"/>
            </w:tcBorders>
            <w:tcMar>
              <w:top w:w="0" w:type="dxa"/>
              <w:left w:w="0" w:type="dxa"/>
              <w:bottom w:w="0" w:type="dxa"/>
              <w:right w:w="0" w:type="dxa"/>
            </w:tcMar>
            <w:vAlign w:val="both"/>
          </w:tcPr>
          <w:p w14:paraId="4249E026" w14:textId="77777777" w:rsidR="00A77B3E" w:rsidRPr="0049275A" w:rsidRDefault="00A77B3E">
            <w:r w:rsidRPr="0049275A">
              <w:t>417</w:t>
            </w:r>
          </w:p>
        </w:tc>
        <w:tc>
          <w:tcPr>
            <w:tcW w:w="737" w:type="dxa"/>
            <w:tcBorders>
              <w:top w:val="nil"/>
              <w:left w:val="nil"/>
              <w:bottom w:val="nil"/>
              <w:right w:val="nil"/>
            </w:tcBorders>
            <w:tcMar>
              <w:top w:w="0" w:type="dxa"/>
              <w:left w:w="0" w:type="dxa"/>
              <w:bottom w:w="0" w:type="dxa"/>
              <w:right w:w="0" w:type="dxa"/>
            </w:tcMar>
            <w:vAlign w:val="both"/>
          </w:tcPr>
          <w:p w14:paraId="2728EFB1" w14:textId="77777777" w:rsidR="00A77B3E" w:rsidRPr="0049275A" w:rsidRDefault="00A77B3E">
            <w:r w:rsidRPr="0049275A">
              <w:t>585</w:t>
            </w:r>
          </w:p>
        </w:tc>
        <w:tc>
          <w:tcPr>
            <w:tcW w:w="737" w:type="dxa"/>
            <w:tcBorders>
              <w:top w:val="nil"/>
              <w:left w:val="nil"/>
              <w:bottom w:val="nil"/>
              <w:right w:val="nil"/>
            </w:tcBorders>
            <w:tcMar>
              <w:top w:w="0" w:type="dxa"/>
              <w:left w:w="0" w:type="dxa"/>
              <w:bottom w:w="0" w:type="dxa"/>
              <w:right w:w="0" w:type="dxa"/>
            </w:tcMar>
            <w:vAlign w:val="both"/>
          </w:tcPr>
          <w:p w14:paraId="688023A1" w14:textId="77777777" w:rsidR="00A77B3E" w:rsidRPr="0049275A" w:rsidRDefault="00A77B3E">
            <w:r w:rsidRPr="0049275A">
              <w:t>588</w:t>
            </w:r>
          </w:p>
        </w:tc>
      </w:tr>
      <w:tr w:rsidR="00DD2E4B" w:rsidRPr="0049275A" w14:paraId="006529A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92AA8C6" w14:textId="77777777" w:rsidR="00A77B3E" w:rsidRPr="0049275A" w:rsidRDefault="00A77B3E">
            <w:r w:rsidRPr="0049275A">
              <w:t>591</w:t>
            </w:r>
          </w:p>
        </w:tc>
        <w:tc>
          <w:tcPr>
            <w:tcW w:w="737" w:type="dxa"/>
            <w:tcBorders>
              <w:top w:val="nil"/>
              <w:left w:val="nil"/>
              <w:bottom w:val="nil"/>
              <w:right w:val="nil"/>
            </w:tcBorders>
            <w:tcMar>
              <w:top w:w="0" w:type="dxa"/>
              <w:left w:w="0" w:type="dxa"/>
              <w:bottom w:w="0" w:type="dxa"/>
              <w:right w:w="0" w:type="dxa"/>
            </w:tcMar>
            <w:vAlign w:val="both"/>
          </w:tcPr>
          <w:p w14:paraId="34998155" w14:textId="77777777" w:rsidR="00A77B3E" w:rsidRPr="0049275A" w:rsidRDefault="00A77B3E">
            <w:r w:rsidRPr="0049275A">
              <w:t>594</w:t>
            </w:r>
          </w:p>
        </w:tc>
        <w:tc>
          <w:tcPr>
            <w:tcW w:w="737" w:type="dxa"/>
            <w:tcBorders>
              <w:top w:val="nil"/>
              <w:left w:val="nil"/>
              <w:bottom w:val="nil"/>
              <w:right w:val="nil"/>
            </w:tcBorders>
            <w:tcMar>
              <w:top w:w="0" w:type="dxa"/>
              <w:left w:w="0" w:type="dxa"/>
              <w:bottom w:w="0" w:type="dxa"/>
              <w:right w:w="0" w:type="dxa"/>
            </w:tcMar>
            <w:vAlign w:val="both"/>
          </w:tcPr>
          <w:p w14:paraId="000365B6" w14:textId="77777777" w:rsidR="00A77B3E" w:rsidRPr="0049275A" w:rsidRDefault="00A77B3E">
            <w:r w:rsidRPr="0049275A">
              <w:t>599</w:t>
            </w:r>
          </w:p>
        </w:tc>
        <w:tc>
          <w:tcPr>
            <w:tcW w:w="737" w:type="dxa"/>
            <w:tcBorders>
              <w:top w:val="nil"/>
              <w:left w:val="nil"/>
              <w:bottom w:val="nil"/>
              <w:right w:val="nil"/>
            </w:tcBorders>
            <w:tcMar>
              <w:top w:w="0" w:type="dxa"/>
              <w:left w:w="0" w:type="dxa"/>
              <w:bottom w:w="0" w:type="dxa"/>
              <w:right w:w="0" w:type="dxa"/>
            </w:tcMar>
            <w:vAlign w:val="both"/>
          </w:tcPr>
          <w:p w14:paraId="1D61A3B4" w14:textId="77777777" w:rsidR="00A77B3E" w:rsidRPr="0049275A" w:rsidRDefault="00A77B3E">
            <w:r w:rsidRPr="0049275A">
              <w:t>600</w:t>
            </w:r>
          </w:p>
        </w:tc>
        <w:tc>
          <w:tcPr>
            <w:tcW w:w="737" w:type="dxa"/>
            <w:tcBorders>
              <w:top w:val="nil"/>
              <w:left w:val="nil"/>
              <w:bottom w:val="nil"/>
              <w:right w:val="nil"/>
            </w:tcBorders>
            <w:tcMar>
              <w:top w:w="0" w:type="dxa"/>
              <w:left w:w="0" w:type="dxa"/>
              <w:bottom w:w="0" w:type="dxa"/>
              <w:right w:w="0" w:type="dxa"/>
            </w:tcMar>
            <w:vAlign w:val="both"/>
          </w:tcPr>
          <w:p w14:paraId="45D1E6CA" w14:textId="77777777" w:rsidR="00A77B3E" w:rsidRPr="0049275A" w:rsidRDefault="00A77B3E">
            <w:r w:rsidRPr="0049275A">
              <w:t>699</w:t>
            </w:r>
          </w:p>
        </w:tc>
        <w:tc>
          <w:tcPr>
            <w:tcW w:w="737" w:type="dxa"/>
            <w:tcBorders>
              <w:top w:val="nil"/>
              <w:left w:val="nil"/>
              <w:bottom w:val="nil"/>
              <w:right w:val="nil"/>
            </w:tcBorders>
            <w:tcMar>
              <w:top w:w="0" w:type="dxa"/>
              <w:left w:w="0" w:type="dxa"/>
              <w:bottom w:w="0" w:type="dxa"/>
              <w:right w:w="0" w:type="dxa"/>
            </w:tcMar>
            <w:vAlign w:val="both"/>
          </w:tcPr>
          <w:p w14:paraId="208FB61A" w14:textId="77777777" w:rsidR="00A77B3E" w:rsidRPr="0049275A" w:rsidRDefault="00A77B3E">
            <w:r w:rsidRPr="0049275A">
              <w:t>701</w:t>
            </w:r>
          </w:p>
        </w:tc>
        <w:tc>
          <w:tcPr>
            <w:tcW w:w="737" w:type="dxa"/>
            <w:tcBorders>
              <w:top w:val="nil"/>
              <w:left w:val="nil"/>
              <w:bottom w:val="nil"/>
              <w:right w:val="nil"/>
            </w:tcBorders>
            <w:tcMar>
              <w:top w:w="0" w:type="dxa"/>
              <w:left w:w="0" w:type="dxa"/>
              <w:bottom w:w="0" w:type="dxa"/>
              <w:right w:w="0" w:type="dxa"/>
            </w:tcMar>
            <w:vAlign w:val="both"/>
          </w:tcPr>
          <w:p w14:paraId="4449D604" w14:textId="77777777" w:rsidR="00A77B3E" w:rsidRPr="0049275A" w:rsidRDefault="00A77B3E">
            <w:r w:rsidRPr="0049275A">
              <w:t>703</w:t>
            </w:r>
          </w:p>
        </w:tc>
        <w:tc>
          <w:tcPr>
            <w:tcW w:w="737" w:type="dxa"/>
            <w:tcBorders>
              <w:top w:val="nil"/>
              <w:left w:val="nil"/>
              <w:bottom w:val="nil"/>
              <w:right w:val="nil"/>
            </w:tcBorders>
            <w:tcMar>
              <w:top w:w="0" w:type="dxa"/>
              <w:left w:w="0" w:type="dxa"/>
              <w:bottom w:w="0" w:type="dxa"/>
              <w:right w:w="0" w:type="dxa"/>
            </w:tcMar>
            <w:vAlign w:val="both"/>
          </w:tcPr>
          <w:p w14:paraId="5FA437BC" w14:textId="77777777" w:rsidR="00A77B3E" w:rsidRPr="0049275A" w:rsidRDefault="00A77B3E">
            <w:r w:rsidRPr="0049275A">
              <w:t>705</w:t>
            </w:r>
          </w:p>
        </w:tc>
        <w:tc>
          <w:tcPr>
            <w:tcW w:w="737" w:type="dxa"/>
            <w:tcBorders>
              <w:top w:val="nil"/>
              <w:left w:val="nil"/>
              <w:bottom w:val="nil"/>
              <w:right w:val="nil"/>
            </w:tcBorders>
            <w:tcMar>
              <w:top w:w="0" w:type="dxa"/>
              <w:left w:w="0" w:type="dxa"/>
              <w:bottom w:w="0" w:type="dxa"/>
              <w:right w:w="0" w:type="dxa"/>
            </w:tcMar>
            <w:vAlign w:val="both"/>
          </w:tcPr>
          <w:p w14:paraId="39FB10CC" w14:textId="77777777" w:rsidR="00A77B3E" w:rsidRPr="0049275A" w:rsidRDefault="00A77B3E">
            <w:r w:rsidRPr="0049275A">
              <w:t>707</w:t>
            </w:r>
          </w:p>
        </w:tc>
        <w:tc>
          <w:tcPr>
            <w:tcW w:w="737" w:type="dxa"/>
            <w:tcBorders>
              <w:top w:val="nil"/>
              <w:left w:val="nil"/>
              <w:bottom w:val="nil"/>
              <w:right w:val="nil"/>
            </w:tcBorders>
            <w:tcMar>
              <w:top w:w="0" w:type="dxa"/>
              <w:left w:w="0" w:type="dxa"/>
              <w:bottom w:w="0" w:type="dxa"/>
              <w:right w:w="0" w:type="dxa"/>
            </w:tcMar>
            <w:vAlign w:val="both"/>
          </w:tcPr>
          <w:p w14:paraId="6FC0325B" w14:textId="77777777" w:rsidR="00A77B3E" w:rsidRPr="0049275A" w:rsidRDefault="00A77B3E">
            <w:r w:rsidRPr="0049275A">
              <w:t>715</w:t>
            </w:r>
          </w:p>
        </w:tc>
        <w:tc>
          <w:tcPr>
            <w:tcW w:w="737" w:type="dxa"/>
            <w:tcBorders>
              <w:top w:val="nil"/>
              <w:left w:val="nil"/>
              <w:bottom w:val="nil"/>
              <w:right w:val="nil"/>
            </w:tcBorders>
            <w:tcMar>
              <w:top w:w="0" w:type="dxa"/>
              <w:left w:w="0" w:type="dxa"/>
              <w:bottom w:w="0" w:type="dxa"/>
              <w:right w:w="0" w:type="dxa"/>
            </w:tcMar>
            <w:vAlign w:val="both"/>
          </w:tcPr>
          <w:p w14:paraId="3B58BB81" w14:textId="77777777" w:rsidR="00A77B3E" w:rsidRPr="0049275A" w:rsidRDefault="00A77B3E">
            <w:r w:rsidRPr="0049275A">
              <w:t>721</w:t>
            </w:r>
          </w:p>
        </w:tc>
        <w:tc>
          <w:tcPr>
            <w:tcW w:w="737" w:type="dxa"/>
            <w:tcBorders>
              <w:top w:val="nil"/>
              <w:left w:val="nil"/>
              <w:bottom w:val="nil"/>
              <w:right w:val="nil"/>
            </w:tcBorders>
            <w:tcMar>
              <w:top w:w="0" w:type="dxa"/>
              <w:left w:w="0" w:type="dxa"/>
              <w:bottom w:w="0" w:type="dxa"/>
              <w:right w:w="0" w:type="dxa"/>
            </w:tcMar>
            <w:vAlign w:val="both"/>
          </w:tcPr>
          <w:p w14:paraId="561E13D0" w14:textId="77777777" w:rsidR="00A77B3E" w:rsidRPr="0049275A" w:rsidRDefault="00A77B3E">
            <w:r w:rsidRPr="0049275A">
              <w:t>723</w:t>
            </w:r>
          </w:p>
        </w:tc>
        <w:tc>
          <w:tcPr>
            <w:tcW w:w="737" w:type="dxa"/>
            <w:tcBorders>
              <w:top w:val="nil"/>
              <w:left w:val="nil"/>
              <w:bottom w:val="nil"/>
              <w:right w:val="nil"/>
            </w:tcBorders>
            <w:tcMar>
              <w:top w:w="0" w:type="dxa"/>
              <w:left w:w="0" w:type="dxa"/>
              <w:bottom w:w="0" w:type="dxa"/>
              <w:right w:w="0" w:type="dxa"/>
            </w:tcMar>
            <w:vAlign w:val="both"/>
          </w:tcPr>
          <w:p w14:paraId="5AEAE522" w14:textId="77777777" w:rsidR="00A77B3E" w:rsidRPr="0049275A" w:rsidRDefault="00A77B3E">
            <w:r w:rsidRPr="0049275A">
              <w:t>729</w:t>
            </w:r>
          </w:p>
        </w:tc>
      </w:tr>
      <w:tr w:rsidR="00DD2E4B" w:rsidRPr="0049275A" w14:paraId="131D74F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3FB155A" w14:textId="77777777" w:rsidR="00A77B3E" w:rsidRPr="0049275A" w:rsidRDefault="00A77B3E">
            <w:r w:rsidRPr="0049275A">
              <w:t>731</w:t>
            </w:r>
          </w:p>
        </w:tc>
        <w:tc>
          <w:tcPr>
            <w:tcW w:w="737" w:type="dxa"/>
            <w:tcBorders>
              <w:top w:val="nil"/>
              <w:left w:val="nil"/>
              <w:bottom w:val="nil"/>
              <w:right w:val="nil"/>
            </w:tcBorders>
            <w:tcMar>
              <w:top w:w="0" w:type="dxa"/>
              <w:left w:w="0" w:type="dxa"/>
              <w:bottom w:w="0" w:type="dxa"/>
              <w:right w:w="0" w:type="dxa"/>
            </w:tcMar>
            <w:vAlign w:val="both"/>
          </w:tcPr>
          <w:p w14:paraId="126EEDF3" w14:textId="77777777" w:rsidR="00A77B3E" w:rsidRPr="0049275A" w:rsidRDefault="00A77B3E">
            <w:r w:rsidRPr="0049275A">
              <w:t>732</w:t>
            </w:r>
          </w:p>
        </w:tc>
        <w:tc>
          <w:tcPr>
            <w:tcW w:w="737" w:type="dxa"/>
            <w:tcBorders>
              <w:top w:val="nil"/>
              <w:left w:val="nil"/>
              <w:bottom w:val="nil"/>
              <w:right w:val="nil"/>
            </w:tcBorders>
            <w:tcMar>
              <w:top w:w="0" w:type="dxa"/>
              <w:left w:w="0" w:type="dxa"/>
              <w:bottom w:w="0" w:type="dxa"/>
              <w:right w:w="0" w:type="dxa"/>
            </w:tcMar>
            <w:vAlign w:val="both"/>
          </w:tcPr>
          <w:p w14:paraId="44AB3362" w14:textId="77777777" w:rsidR="00A77B3E" w:rsidRPr="0049275A" w:rsidRDefault="00A77B3E">
            <w:r w:rsidRPr="0049275A">
              <w:t>733</w:t>
            </w:r>
          </w:p>
        </w:tc>
        <w:tc>
          <w:tcPr>
            <w:tcW w:w="737" w:type="dxa"/>
            <w:tcBorders>
              <w:top w:val="nil"/>
              <w:left w:val="nil"/>
              <w:bottom w:val="nil"/>
              <w:right w:val="nil"/>
            </w:tcBorders>
            <w:tcMar>
              <w:top w:w="0" w:type="dxa"/>
              <w:left w:w="0" w:type="dxa"/>
              <w:bottom w:w="0" w:type="dxa"/>
              <w:right w:w="0" w:type="dxa"/>
            </w:tcMar>
            <w:vAlign w:val="both"/>
          </w:tcPr>
          <w:p w14:paraId="76DF019A" w14:textId="77777777" w:rsidR="00A77B3E" w:rsidRPr="0049275A" w:rsidRDefault="00A77B3E">
            <w:r w:rsidRPr="0049275A">
              <w:t>735</w:t>
            </w:r>
          </w:p>
        </w:tc>
        <w:tc>
          <w:tcPr>
            <w:tcW w:w="737" w:type="dxa"/>
            <w:tcBorders>
              <w:top w:val="nil"/>
              <w:left w:val="nil"/>
              <w:bottom w:val="nil"/>
              <w:right w:val="nil"/>
            </w:tcBorders>
            <w:tcMar>
              <w:top w:w="0" w:type="dxa"/>
              <w:left w:w="0" w:type="dxa"/>
              <w:bottom w:w="0" w:type="dxa"/>
              <w:right w:w="0" w:type="dxa"/>
            </w:tcMar>
            <w:vAlign w:val="both"/>
          </w:tcPr>
          <w:p w14:paraId="644D6A54" w14:textId="77777777" w:rsidR="00A77B3E" w:rsidRPr="0049275A" w:rsidRDefault="00A77B3E">
            <w:r w:rsidRPr="0049275A">
              <w:t>737</w:t>
            </w:r>
          </w:p>
        </w:tc>
        <w:tc>
          <w:tcPr>
            <w:tcW w:w="737" w:type="dxa"/>
            <w:tcBorders>
              <w:top w:val="nil"/>
              <w:left w:val="nil"/>
              <w:bottom w:val="nil"/>
              <w:right w:val="nil"/>
            </w:tcBorders>
            <w:tcMar>
              <w:top w:w="0" w:type="dxa"/>
              <w:left w:w="0" w:type="dxa"/>
              <w:bottom w:w="0" w:type="dxa"/>
              <w:right w:w="0" w:type="dxa"/>
            </w:tcMar>
            <w:vAlign w:val="both"/>
          </w:tcPr>
          <w:p w14:paraId="08F4FC40" w14:textId="77777777" w:rsidR="00A77B3E" w:rsidRPr="0049275A" w:rsidRDefault="00A77B3E">
            <w:r w:rsidRPr="0049275A">
              <w:t>739</w:t>
            </w:r>
          </w:p>
        </w:tc>
        <w:tc>
          <w:tcPr>
            <w:tcW w:w="737" w:type="dxa"/>
            <w:tcBorders>
              <w:top w:val="nil"/>
              <w:left w:val="nil"/>
              <w:bottom w:val="nil"/>
              <w:right w:val="nil"/>
            </w:tcBorders>
            <w:tcMar>
              <w:top w:w="0" w:type="dxa"/>
              <w:left w:w="0" w:type="dxa"/>
              <w:bottom w:w="0" w:type="dxa"/>
              <w:right w:w="0" w:type="dxa"/>
            </w:tcMar>
            <w:vAlign w:val="both"/>
          </w:tcPr>
          <w:p w14:paraId="397DCDA9" w14:textId="77777777" w:rsidR="00A77B3E" w:rsidRPr="0049275A" w:rsidRDefault="00A77B3E">
            <w:r w:rsidRPr="0049275A">
              <w:t>741</w:t>
            </w:r>
          </w:p>
        </w:tc>
        <w:tc>
          <w:tcPr>
            <w:tcW w:w="737" w:type="dxa"/>
            <w:tcBorders>
              <w:top w:val="nil"/>
              <w:left w:val="nil"/>
              <w:bottom w:val="nil"/>
              <w:right w:val="nil"/>
            </w:tcBorders>
            <w:tcMar>
              <w:top w:w="0" w:type="dxa"/>
              <w:left w:w="0" w:type="dxa"/>
              <w:bottom w:w="0" w:type="dxa"/>
              <w:right w:w="0" w:type="dxa"/>
            </w:tcMar>
            <w:vAlign w:val="both"/>
          </w:tcPr>
          <w:p w14:paraId="2A479EE4" w14:textId="77777777" w:rsidR="00A77B3E" w:rsidRPr="0049275A" w:rsidRDefault="00A77B3E">
            <w:r w:rsidRPr="0049275A">
              <w:t>743</w:t>
            </w:r>
          </w:p>
        </w:tc>
        <w:tc>
          <w:tcPr>
            <w:tcW w:w="737" w:type="dxa"/>
            <w:tcBorders>
              <w:top w:val="nil"/>
              <w:left w:val="nil"/>
              <w:bottom w:val="nil"/>
              <w:right w:val="nil"/>
            </w:tcBorders>
            <w:tcMar>
              <w:top w:w="0" w:type="dxa"/>
              <w:left w:w="0" w:type="dxa"/>
              <w:bottom w:w="0" w:type="dxa"/>
              <w:right w:w="0" w:type="dxa"/>
            </w:tcMar>
            <w:vAlign w:val="both"/>
          </w:tcPr>
          <w:p w14:paraId="18A76A25" w14:textId="77777777" w:rsidR="00A77B3E" w:rsidRPr="0049275A" w:rsidRDefault="00A77B3E">
            <w:r w:rsidRPr="0049275A">
              <w:t>745</w:t>
            </w:r>
          </w:p>
        </w:tc>
        <w:tc>
          <w:tcPr>
            <w:tcW w:w="737" w:type="dxa"/>
            <w:tcBorders>
              <w:top w:val="nil"/>
              <w:left w:val="nil"/>
              <w:bottom w:val="nil"/>
              <w:right w:val="nil"/>
            </w:tcBorders>
            <w:tcMar>
              <w:top w:w="0" w:type="dxa"/>
              <w:left w:w="0" w:type="dxa"/>
              <w:bottom w:w="0" w:type="dxa"/>
              <w:right w:w="0" w:type="dxa"/>
            </w:tcMar>
            <w:vAlign w:val="both"/>
          </w:tcPr>
          <w:p w14:paraId="699FD4B2" w14:textId="77777777" w:rsidR="00A77B3E" w:rsidRPr="0049275A" w:rsidRDefault="00A77B3E">
            <w:r w:rsidRPr="0049275A">
              <w:t>747</w:t>
            </w:r>
          </w:p>
        </w:tc>
        <w:tc>
          <w:tcPr>
            <w:tcW w:w="737" w:type="dxa"/>
            <w:tcBorders>
              <w:top w:val="nil"/>
              <w:left w:val="nil"/>
              <w:bottom w:val="nil"/>
              <w:right w:val="nil"/>
            </w:tcBorders>
            <w:tcMar>
              <w:top w:w="0" w:type="dxa"/>
              <w:left w:w="0" w:type="dxa"/>
              <w:bottom w:w="0" w:type="dxa"/>
              <w:right w:w="0" w:type="dxa"/>
            </w:tcMar>
            <w:vAlign w:val="both"/>
          </w:tcPr>
          <w:p w14:paraId="33AFA6E7" w14:textId="77777777" w:rsidR="00A77B3E" w:rsidRPr="0049275A" w:rsidRDefault="00A77B3E">
            <w:r w:rsidRPr="0049275A">
              <w:t>750</w:t>
            </w:r>
          </w:p>
        </w:tc>
        <w:tc>
          <w:tcPr>
            <w:tcW w:w="737" w:type="dxa"/>
            <w:tcBorders>
              <w:top w:val="nil"/>
              <w:left w:val="nil"/>
              <w:bottom w:val="nil"/>
              <w:right w:val="nil"/>
            </w:tcBorders>
            <w:tcMar>
              <w:top w:w="0" w:type="dxa"/>
              <w:left w:w="0" w:type="dxa"/>
              <w:bottom w:w="0" w:type="dxa"/>
              <w:right w:w="0" w:type="dxa"/>
            </w:tcMar>
            <w:vAlign w:val="both"/>
          </w:tcPr>
          <w:p w14:paraId="74A2B785" w14:textId="77777777" w:rsidR="00A77B3E" w:rsidRPr="0049275A" w:rsidRDefault="00A77B3E">
            <w:r w:rsidRPr="0049275A">
              <w:t>758</w:t>
            </w:r>
          </w:p>
        </w:tc>
        <w:tc>
          <w:tcPr>
            <w:tcW w:w="737" w:type="dxa"/>
            <w:tcBorders>
              <w:top w:val="nil"/>
              <w:left w:val="nil"/>
              <w:bottom w:val="nil"/>
              <w:right w:val="nil"/>
            </w:tcBorders>
            <w:tcMar>
              <w:top w:w="0" w:type="dxa"/>
              <w:left w:w="0" w:type="dxa"/>
              <w:bottom w:w="0" w:type="dxa"/>
              <w:right w:w="0" w:type="dxa"/>
            </w:tcMar>
            <w:vAlign w:val="both"/>
          </w:tcPr>
          <w:p w14:paraId="21674DB9" w14:textId="77777777" w:rsidR="00A77B3E" w:rsidRPr="0049275A" w:rsidRDefault="00A77B3E">
            <w:r w:rsidRPr="0049275A">
              <w:t>761</w:t>
            </w:r>
          </w:p>
        </w:tc>
      </w:tr>
      <w:tr w:rsidR="00DD2E4B" w:rsidRPr="0049275A" w14:paraId="63D6029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C1D21DC" w14:textId="77777777" w:rsidR="00A77B3E" w:rsidRPr="0049275A" w:rsidRDefault="00A77B3E">
            <w:r w:rsidRPr="0049275A">
              <w:t>763</w:t>
            </w:r>
          </w:p>
        </w:tc>
        <w:tc>
          <w:tcPr>
            <w:tcW w:w="737" w:type="dxa"/>
            <w:tcBorders>
              <w:top w:val="nil"/>
              <w:left w:val="nil"/>
              <w:bottom w:val="nil"/>
              <w:right w:val="nil"/>
            </w:tcBorders>
            <w:tcMar>
              <w:top w:w="0" w:type="dxa"/>
              <w:left w:w="0" w:type="dxa"/>
              <w:bottom w:w="0" w:type="dxa"/>
              <w:right w:w="0" w:type="dxa"/>
            </w:tcMar>
            <w:vAlign w:val="both"/>
          </w:tcPr>
          <w:p w14:paraId="34A8F7F9" w14:textId="77777777" w:rsidR="00A77B3E" w:rsidRPr="0049275A" w:rsidRDefault="00A77B3E">
            <w:r w:rsidRPr="0049275A">
              <w:t>766</w:t>
            </w:r>
          </w:p>
        </w:tc>
        <w:tc>
          <w:tcPr>
            <w:tcW w:w="737" w:type="dxa"/>
            <w:tcBorders>
              <w:top w:val="nil"/>
              <w:left w:val="nil"/>
              <w:bottom w:val="nil"/>
              <w:right w:val="nil"/>
            </w:tcBorders>
            <w:tcMar>
              <w:top w:w="0" w:type="dxa"/>
              <w:left w:w="0" w:type="dxa"/>
              <w:bottom w:w="0" w:type="dxa"/>
              <w:right w:w="0" w:type="dxa"/>
            </w:tcMar>
            <w:vAlign w:val="both"/>
          </w:tcPr>
          <w:p w14:paraId="513DD975" w14:textId="77777777" w:rsidR="00A77B3E" w:rsidRPr="0049275A" w:rsidRDefault="00A77B3E">
            <w:r w:rsidRPr="0049275A">
              <w:t>769</w:t>
            </w:r>
          </w:p>
        </w:tc>
        <w:tc>
          <w:tcPr>
            <w:tcW w:w="737" w:type="dxa"/>
            <w:tcBorders>
              <w:top w:val="nil"/>
              <w:left w:val="nil"/>
              <w:bottom w:val="nil"/>
              <w:right w:val="nil"/>
            </w:tcBorders>
            <w:tcMar>
              <w:top w:w="0" w:type="dxa"/>
              <w:left w:w="0" w:type="dxa"/>
              <w:bottom w:w="0" w:type="dxa"/>
              <w:right w:w="0" w:type="dxa"/>
            </w:tcMar>
            <w:vAlign w:val="both"/>
          </w:tcPr>
          <w:p w14:paraId="4CCC3AB7" w14:textId="77777777" w:rsidR="00A77B3E" w:rsidRPr="0049275A" w:rsidRDefault="00A77B3E">
            <w:r w:rsidRPr="0049275A">
              <w:t>772</w:t>
            </w:r>
          </w:p>
        </w:tc>
        <w:tc>
          <w:tcPr>
            <w:tcW w:w="737" w:type="dxa"/>
            <w:tcBorders>
              <w:top w:val="nil"/>
              <w:left w:val="nil"/>
              <w:bottom w:val="nil"/>
              <w:right w:val="nil"/>
            </w:tcBorders>
            <w:tcMar>
              <w:top w:w="0" w:type="dxa"/>
              <w:left w:w="0" w:type="dxa"/>
              <w:bottom w:w="0" w:type="dxa"/>
              <w:right w:w="0" w:type="dxa"/>
            </w:tcMar>
            <w:vAlign w:val="both"/>
          </w:tcPr>
          <w:p w14:paraId="51F556D2" w14:textId="77777777" w:rsidR="00A77B3E" w:rsidRPr="0049275A" w:rsidRDefault="00A77B3E">
            <w:r w:rsidRPr="0049275A">
              <w:t>776</w:t>
            </w:r>
          </w:p>
        </w:tc>
        <w:tc>
          <w:tcPr>
            <w:tcW w:w="737" w:type="dxa"/>
            <w:tcBorders>
              <w:top w:val="nil"/>
              <w:left w:val="nil"/>
              <w:bottom w:val="nil"/>
              <w:right w:val="nil"/>
            </w:tcBorders>
            <w:tcMar>
              <w:top w:w="0" w:type="dxa"/>
              <w:left w:w="0" w:type="dxa"/>
              <w:bottom w:w="0" w:type="dxa"/>
              <w:right w:w="0" w:type="dxa"/>
            </w:tcMar>
            <w:vAlign w:val="both"/>
          </w:tcPr>
          <w:p w14:paraId="4C10960C" w14:textId="77777777" w:rsidR="00A77B3E" w:rsidRPr="0049275A" w:rsidRDefault="00A77B3E">
            <w:r w:rsidRPr="0049275A">
              <w:t>788</w:t>
            </w:r>
          </w:p>
        </w:tc>
        <w:tc>
          <w:tcPr>
            <w:tcW w:w="737" w:type="dxa"/>
            <w:tcBorders>
              <w:top w:val="nil"/>
              <w:left w:val="nil"/>
              <w:bottom w:val="nil"/>
              <w:right w:val="nil"/>
            </w:tcBorders>
            <w:tcMar>
              <w:top w:w="0" w:type="dxa"/>
              <w:left w:w="0" w:type="dxa"/>
              <w:bottom w:w="0" w:type="dxa"/>
              <w:right w:w="0" w:type="dxa"/>
            </w:tcMar>
            <w:vAlign w:val="both"/>
          </w:tcPr>
          <w:p w14:paraId="33592972" w14:textId="77777777" w:rsidR="00A77B3E" w:rsidRPr="0049275A" w:rsidRDefault="00A77B3E">
            <w:r w:rsidRPr="0049275A">
              <w:t>789</w:t>
            </w:r>
          </w:p>
        </w:tc>
        <w:tc>
          <w:tcPr>
            <w:tcW w:w="737" w:type="dxa"/>
            <w:tcBorders>
              <w:top w:val="nil"/>
              <w:left w:val="nil"/>
              <w:bottom w:val="nil"/>
              <w:right w:val="nil"/>
            </w:tcBorders>
            <w:tcMar>
              <w:top w:w="0" w:type="dxa"/>
              <w:left w:w="0" w:type="dxa"/>
              <w:bottom w:w="0" w:type="dxa"/>
              <w:right w:w="0" w:type="dxa"/>
            </w:tcMar>
            <w:vAlign w:val="both"/>
          </w:tcPr>
          <w:p w14:paraId="7E97C125" w14:textId="77777777" w:rsidR="00A77B3E" w:rsidRPr="0049275A" w:rsidRDefault="00A77B3E">
            <w:r w:rsidRPr="0049275A">
              <w:t>792</w:t>
            </w:r>
          </w:p>
        </w:tc>
        <w:tc>
          <w:tcPr>
            <w:tcW w:w="737" w:type="dxa"/>
            <w:tcBorders>
              <w:top w:val="nil"/>
              <w:left w:val="nil"/>
              <w:bottom w:val="nil"/>
              <w:right w:val="nil"/>
            </w:tcBorders>
            <w:tcMar>
              <w:top w:w="0" w:type="dxa"/>
              <w:left w:w="0" w:type="dxa"/>
              <w:bottom w:w="0" w:type="dxa"/>
              <w:right w:w="0" w:type="dxa"/>
            </w:tcMar>
            <w:vAlign w:val="both"/>
          </w:tcPr>
          <w:p w14:paraId="1ED99444" w14:textId="77777777" w:rsidR="00A77B3E" w:rsidRPr="0049275A" w:rsidRDefault="00A77B3E">
            <w:r w:rsidRPr="0049275A">
              <w:t>820</w:t>
            </w:r>
          </w:p>
        </w:tc>
        <w:tc>
          <w:tcPr>
            <w:tcW w:w="737" w:type="dxa"/>
            <w:tcBorders>
              <w:top w:val="nil"/>
              <w:left w:val="nil"/>
              <w:bottom w:val="nil"/>
              <w:right w:val="nil"/>
            </w:tcBorders>
            <w:tcMar>
              <w:top w:w="0" w:type="dxa"/>
              <w:left w:w="0" w:type="dxa"/>
              <w:bottom w:w="0" w:type="dxa"/>
              <w:right w:w="0" w:type="dxa"/>
            </w:tcMar>
            <w:vAlign w:val="both"/>
          </w:tcPr>
          <w:p w14:paraId="1C19B6DE" w14:textId="77777777" w:rsidR="00A77B3E" w:rsidRPr="0049275A" w:rsidRDefault="00A77B3E">
            <w:r w:rsidRPr="0049275A">
              <w:t>822</w:t>
            </w:r>
          </w:p>
        </w:tc>
        <w:tc>
          <w:tcPr>
            <w:tcW w:w="737" w:type="dxa"/>
            <w:tcBorders>
              <w:top w:val="nil"/>
              <w:left w:val="nil"/>
              <w:bottom w:val="nil"/>
              <w:right w:val="nil"/>
            </w:tcBorders>
            <w:tcMar>
              <w:top w:w="0" w:type="dxa"/>
              <w:left w:w="0" w:type="dxa"/>
              <w:bottom w:w="0" w:type="dxa"/>
              <w:right w:w="0" w:type="dxa"/>
            </w:tcMar>
            <w:vAlign w:val="both"/>
          </w:tcPr>
          <w:p w14:paraId="21892509" w14:textId="77777777" w:rsidR="00A77B3E" w:rsidRPr="0049275A" w:rsidRDefault="00A77B3E">
            <w:r w:rsidRPr="0049275A">
              <w:t>823</w:t>
            </w:r>
          </w:p>
        </w:tc>
        <w:tc>
          <w:tcPr>
            <w:tcW w:w="737" w:type="dxa"/>
            <w:tcBorders>
              <w:top w:val="nil"/>
              <w:left w:val="nil"/>
              <w:bottom w:val="nil"/>
              <w:right w:val="nil"/>
            </w:tcBorders>
            <w:tcMar>
              <w:top w:w="0" w:type="dxa"/>
              <w:left w:w="0" w:type="dxa"/>
              <w:bottom w:w="0" w:type="dxa"/>
              <w:right w:w="0" w:type="dxa"/>
            </w:tcMar>
            <w:vAlign w:val="both"/>
          </w:tcPr>
          <w:p w14:paraId="255EA190" w14:textId="77777777" w:rsidR="00A77B3E" w:rsidRPr="0049275A" w:rsidRDefault="00A77B3E">
            <w:r w:rsidRPr="0049275A">
              <w:t>825</w:t>
            </w:r>
          </w:p>
        </w:tc>
        <w:tc>
          <w:tcPr>
            <w:tcW w:w="737" w:type="dxa"/>
            <w:tcBorders>
              <w:top w:val="nil"/>
              <w:left w:val="nil"/>
              <w:bottom w:val="nil"/>
              <w:right w:val="nil"/>
            </w:tcBorders>
            <w:tcMar>
              <w:top w:w="0" w:type="dxa"/>
              <w:left w:w="0" w:type="dxa"/>
              <w:bottom w:w="0" w:type="dxa"/>
              <w:right w:w="0" w:type="dxa"/>
            </w:tcMar>
            <w:vAlign w:val="both"/>
          </w:tcPr>
          <w:p w14:paraId="3A68DC3E" w14:textId="77777777" w:rsidR="00A77B3E" w:rsidRPr="0049275A" w:rsidRDefault="00A77B3E">
            <w:r w:rsidRPr="0049275A">
              <w:t>826</w:t>
            </w:r>
          </w:p>
        </w:tc>
      </w:tr>
      <w:tr w:rsidR="00DD2E4B" w:rsidRPr="0049275A" w14:paraId="37278E5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42DA941" w14:textId="77777777" w:rsidR="00A77B3E" w:rsidRPr="0049275A" w:rsidRDefault="00A77B3E">
            <w:r w:rsidRPr="0049275A">
              <w:t>828</w:t>
            </w:r>
          </w:p>
        </w:tc>
        <w:tc>
          <w:tcPr>
            <w:tcW w:w="737" w:type="dxa"/>
            <w:tcBorders>
              <w:top w:val="nil"/>
              <w:left w:val="nil"/>
              <w:bottom w:val="nil"/>
              <w:right w:val="nil"/>
            </w:tcBorders>
            <w:tcMar>
              <w:top w:w="0" w:type="dxa"/>
              <w:left w:w="0" w:type="dxa"/>
              <w:bottom w:w="0" w:type="dxa"/>
              <w:right w:w="0" w:type="dxa"/>
            </w:tcMar>
            <w:vAlign w:val="both"/>
          </w:tcPr>
          <w:p w14:paraId="06C2F304" w14:textId="77777777" w:rsidR="00A77B3E" w:rsidRPr="0049275A" w:rsidRDefault="00A77B3E">
            <w:r w:rsidRPr="0049275A">
              <w:t>830</w:t>
            </w:r>
          </w:p>
        </w:tc>
        <w:tc>
          <w:tcPr>
            <w:tcW w:w="737" w:type="dxa"/>
            <w:tcBorders>
              <w:top w:val="nil"/>
              <w:left w:val="nil"/>
              <w:bottom w:val="nil"/>
              <w:right w:val="nil"/>
            </w:tcBorders>
            <w:tcMar>
              <w:top w:w="0" w:type="dxa"/>
              <w:left w:w="0" w:type="dxa"/>
              <w:bottom w:w="0" w:type="dxa"/>
              <w:right w:w="0" w:type="dxa"/>
            </w:tcMar>
            <w:vAlign w:val="both"/>
          </w:tcPr>
          <w:p w14:paraId="7FF1901B" w14:textId="77777777" w:rsidR="00A77B3E" w:rsidRPr="0049275A" w:rsidRDefault="00A77B3E">
            <w:r w:rsidRPr="0049275A">
              <w:t>832</w:t>
            </w:r>
          </w:p>
        </w:tc>
        <w:tc>
          <w:tcPr>
            <w:tcW w:w="737" w:type="dxa"/>
            <w:tcBorders>
              <w:top w:val="nil"/>
              <w:left w:val="nil"/>
              <w:bottom w:val="nil"/>
              <w:right w:val="nil"/>
            </w:tcBorders>
            <w:tcMar>
              <w:top w:w="0" w:type="dxa"/>
              <w:left w:w="0" w:type="dxa"/>
              <w:bottom w:w="0" w:type="dxa"/>
              <w:right w:w="0" w:type="dxa"/>
            </w:tcMar>
            <w:vAlign w:val="both"/>
          </w:tcPr>
          <w:p w14:paraId="713249BA" w14:textId="77777777" w:rsidR="00A77B3E" w:rsidRPr="0049275A" w:rsidRDefault="00A77B3E">
            <w:r w:rsidRPr="0049275A">
              <w:t>834</w:t>
            </w:r>
          </w:p>
        </w:tc>
        <w:tc>
          <w:tcPr>
            <w:tcW w:w="737" w:type="dxa"/>
            <w:tcBorders>
              <w:top w:val="nil"/>
              <w:left w:val="nil"/>
              <w:bottom w:val="nil"/>
              <w:right w:val="nil"/>
            </w:tcBorders>
            <w:tcMar>
              <w:top w:w="0" w:type="dxa"/>
              <w:left w:w="0" w:type="dxa"/>
              <w:bottom w:w="0" w:type="dxa"/>
              <w:right w:w="0" w:type="dxa"/>
            </w:tcMar>
            <w:vAlign w:val="both"/>
          </w:tcPr>
          <w:p w14:paraId="31435065" w14:textId="77777777" w:rsidR="00A77B3E" w:rsidRPr="0049275A" w:rsidRDefault="00A77B3E">
            <w:r w:rsidRPr="0049275A">
              <w:t>835</w:t>
            </w:r>
          </w:p>
        </w:tc>
        <w:tc>
          <w:tcPr>
            <w:tcW w:w="737" w:type="dxa"/>
            <w:tcBorders>
              <w:top w:val="nil"/>
              <w:left w:val="nil"/>
              <w:bottom w:val="nil"/>
              <w:right w:val="nil"/>
            </w:tcBorders>
            <w:tcMar>
              <w:top w:w="0" w:type="dxa"/>
              <w:left w:w="0" w:type="dxa"/>
              <w:bottom w:w="0" w:type="dxa"/>
              <w:right w:w="0" w:type="dxa"/>
            </w:tcMar>
            <w:vAlign w:val="both"/>
          </w:tcPr>
          <w:p w14:paraId="7E6FF4D9" w14:textId="77777777" w:rsidR="00A77B3E" w:rsidRPr="0049275A" w:rsidRDefault="00A77B3E">
            <w:r w:rsidRPr="0049275A">
              <w:t>837</w:t>
            </w:r>
          </w:p>
        </w:tc>
        <w:tc>
          <w:tcPr>
            <w:tcW w:w="737" w:type="dxa"/>
            <w:tcBorders>
              <w:top w:val="nil"/>
              <w:left w:val="nil"/>
              <w:bottom w:val="nil"/>
              <w:right w:val="nil"/>
            </w:tcBorders>
            <w:tcMar>
              <w:top w:w="0" w:type="dxa"/>
              <w:left w:w="0" w:type="dxa"/>
              <w:bottom w:w="0" w:type="dxa"/>
              <w:right w:w="0" w:type="dxa"/>
            </w:tcMar>
            <w:vAlign w:val="both"/>
          </w:tcPr>
          <w:p w14:paraId="281137F2" w14:textId="77777777" w:rsidR="00A77B3E" w:rsidRPr="0049275A" w:rsidRDefault="00A77B3E">
            <w:r w:rsidRPr="0049275A">
              <w:t>838</w:t>
            </w:r>
          </w:p>
        </w:tc>
        <w:tc>
          <w:tcPr>
            <w:tcW w:w="737" w:type="dxa"/>
            <w:tcBorders>
              <w:top w:val="nil"/>
              <w:left w:val="nil"/>
              <w:bottom w:val="nil"/>
              <w:right w:val="nil"/>
            </w:tcBorders>
            <w:tcMar>
              <w:top w:w="0" w:type="dxa"/>
              <w:left w:w="0" w:type="dxa"/>
              <w:bottom w:w="0" w:type="dxa"/>
              <w:right w:w="0" w:type="dxa"/>
            </w:tcMar>
            <w:vAlign w:val="both"/>
          </w:tcPr>
          <w:p w14:paraId="379C165B" w14:textId="77777777" w:rsidR="00A77B3E" w:rsidRPr="0049275A" w:rsidRDefault="00A77B3E">
            <w:r w:rsidRPr="0049275A">
              <w:t>855</w:t>
            </w:r>
          </w:p>
        </w:tc>
        <w:tc>
          <w:tcPr>
            <w:tcW w:w="737" w:type="dxa"/>
            <w:tcBorders>
              <w:top w:val="nil"/>
              <w:left w:val="nil"/>
              <w:bottom w:val="nil"/>
              <w:right w:val="nil"/>
            </w:tcBorders>
            <w:tcMar>
              <w:top w:w="0" w:type="dxa"/>
              <w:left w:w="0" w:type="dxa"/>
              <w:bottom w:w="0" w:type="dxa"/>
              <w:right w:w="0" w:type="dxa"/>
            </w:tcMar>
            <w:vAlign w:val="both"/>
          </w:tcPr>
          <w:p w14:paraId="7A1279EC" w14:textId="77777777" w:rsidR="00A77B3E" w:rsidRPr="0049275A" w:rsidRDefault="00A77B3E">
            <w:r w:rsidRPr="0049275A">
              <w:t>857</w:t>
            </w:r>
          </w:p>
        </w:tc>
        <w:tc>
          <w:tcPr>
            <w:tcW w:w="737" w:type="dxa"/>
            <w:tcBorders>
              <w:top w:val="nil"/>
              <w:left w:val="nil"/>
              <w:bottom w:val="nil"/>
              <w:right w:val="nil"/>
            </w:tcBorders>
            <w:tcMar>
              <w:top w:w="0" w:type="dxa"/>
              <w:left w:w="0" w:type="dxa"/>
              <w:bottom w:w="0" w:type="dxa"/>
              <w:right w:w="0" w:type="dxa"/>
            </w:tcMar>
            <w:vAlign w:val="both"/>
          </w:tcPr>
          <w:p w14:paraId="31DC3CE9" w14:textId="77777777" w:rsidR="00A77B3E" w:rsidRPr="0049275A" w:rsidRDefault="00A77B3E">
            <w:r w:rsidRPr="0049275A">
              <w:t>858</w:t>
            </w:r>
          </w:p>
        </w:tc>
        <w:tc>
          <w:tcPr>
            <w:tcW w:w="737" w:type="dxa"/>
            <w:tcBorders>
              <w:top w:val="nil"/>
              <w:left w:val="nil"/>
              <w:bottom w:val="nil"/>
              <w:right w:val="nil"/>
            </w:tcBorders>
            <w:tcMar>
              <w:top w:w="0" w:type="dxa"/>
              <w:left w:w="0" w:type="dxa"/>
              <w:bottom w:w="0" w:type="dxa"/>
              <w:right w:w="0" w:type="dxa"/>
            </w:tcMar>
            <w:vAlign w:val="both"/>
          </w:tcPr>
          <w:p w14:paraId="691978F4" w14:textId="77777777" w:rsidR="00A77B3E" w:rsidRPr="0049275A" w:rsidRDefault="00A77B3E">
            <w:r w:rsidRPr="0049275A">
              <w:t>861</w:t>
            </w:r>
          </w:p>
        </w:tc>
        <w:tc>
          <w:tcPr>
            <w:tcW w:w="737" w:type="dxa"/>
            <w:tcBorders>
              <w:top w:val="nil"/>
              <w:left w:val="nil"/>
              <w:bottom w:val="nil"/>
              <w:right w:val="nil"/>
            </w:tcBorders>
            <w:tcMar>
              <w:top w:w="0" w:type="dxa"/>
              <w:left w:w="0" w:type="dxa"/>
              <w:bottom w:w="0" w:type="dxa"/>
              <w:right w:w="0" w:type="dxa"/>
            </w:tcMar>
            <w:vAlign w:val="both"/>
          </w:tcPr>
          <w:p w14:paraId="11421F55" w14:textId="77777777" w:rsidR="00A77B3E" w:rsidRPr="0049275A" w:rsidRDefault="00A77B3E">
            <w:r w:rsidRPr="0049275A">
              <w:t>864</w:t>
            </w:r>
          </w:p>
        </w:tc>
        <w:tc>
          <w:tcPr>
            <w:tcW w:w="737" w:type="dxa"/>
            <w:tcBorders>
              <w:top w:val="nil"/>
              <w:left w:val="nil"/>
              <w:bottom w:val="nil"/>
              <w:right w:val="nil"/>
            </w:tcBorders>
            <w:tcMar>
              <w:top w:w="0" w:type="dxa"/>
              <w:left w:w="0" w:type="dxa"/>
              <w:bottom w:w="0" w:type="dxa"/>
              <w:right w:w="0" w:type="dxa"/>
            </w:tcMar>
            <w:vAlign w:val="both"/>
          </w:tcPr>
          <w:p w14:paraId="30B8A891" w14:textId="77777777" w:rsidR="00A77B3E" w:rsidRPr="0049275A" w:rsidRDefault="00A77B3E">
            <w:r w:rsidRPr="0049275A">
              <w:t>866</w:t>
            </w:r>
          </w:p>
        </w:tc>
      </w:tr>
      <w:tr w:rsidR="00DD2E4B" w:rsidRPr="0049275A" w14:paraId="7E5E7EF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38CFE12" w14:textId="77777777" w:rsidR="00A77B3E" w:rsidRPr="0049275A" w:rsidRDefault="00A77B3E">
            <w:r w:rsidRPr="0049275A">
              <w:t>871</w:t>
            </w:r>
          </w:p>
        </w:tc>
        <w:tc>
          <w:tcPr>
            <w:tcW w:w="737" w:type="dxa"/>
            <w:tcBorders>
              <w:top w:val="nil"/>
              <w:left w:val="nil"/>
              <w:bottom w:val="nil"/>
              <w:right w:val="nil"/>
            </w:tcBorders>
            <w:tcMar>
              <w:top w:w="0" w:type="dxa"/>
              <w:left w:w="0" w:type="dxa"/>
              <w:bottom w:w="0" w:type="dxa"/>
              <w:right w:w="0" w:type="dxa"/>
            </w:tcMar>
            <w:vAlign w:val="both"/>
          </w:tcPr>
          <w:p w14:paraId="52FBB72E" w14:textId="77777777" w:rsidR="00A77B3E" w:rsidRPr="0049275A" w:rsidRDefault="00A77B3E">
            <w:r w:rsidRPr="0049275A">
              <w:t>872</w:t>
            </w:r>
          </w:p>
        </w:tc>
        <w:tc>
          <w:tcPr>
            <w:tcW w:w="737" w:type="dxa"/>
            <w:tcBorders>
              <w:top w:val="nil"/>
              <w:left w:val="nil"/>
              <w:bottom w:val="nil"/>
              <w:right w:val="nil"/>
            </w:tcBorders>
            <w:tcMar>
              <w:top w:w="0" w:type="dxa"/>
              <w:left w:w="0" w:type="dxa"/>
              <w:bottom w:w="0" w:type="dxa"/>
              <w:right w:w="0" w:type="dxa"/>
            </w:tcMar>
            <w:vAlign w:val="both"/>
          </w:tcPr>
          <w:p w14:paraId="1DAF33DC" w14:textId="77777777" w:rsidR="00A77B3E" w:rsidRPr="0049275A" w:rsidRDefault="00A77B3E">
            <w:r w:rsidRPr="0049275A">
              <w:t>880</w:t>
            </w:r>
          </w:p>
        </w:tc>
        <w:tc>
          <w:tcPr>
            <w:tcW w:w="737" w:type="dxa"/>
            <w:tcBorders>
              <w:top w:val="nil"/>
              <w:left w:val="nil"/>
              <w:bottom w:val="nil"/>
              <w:right w:val="nil"/>
            </w:tcBorders>
            <w:tcMar>
              <w:top w:w="0" w:type="dxa"/>
              <w:left w:w="0" w:type="dxa"/>
              <w:bottom w:w="0" w:type="dxa"/>
              <w:right w:w="0" w:type="dxa"/>
            </w:tcMar>
            <w:vAlign w:val="both"/>
          </w:tcPr>
          <w:p w14:paraId="656531B9" w14:textId="77777777" w:rsidR="00A77B3E" w:rsidRPr="0049275A" w:rsidRDefault="00A77B3E">
            <w:r w:rsidRPr="0049275A">
              <w:t>900</w:t>
            </w:r>
          </w:p>
        </w:tc>
        <w:tc>
          <w:tcPr>
            <w:tcW w:w="737" w:type="dxa"/>
            <w:tcBorders>
              <w:top w:val="nil"/>
              <w:left w:val="nil"/>
              <w:bottom w:val="nil"/>
              <w:right w:val="nil"/>
            </w:tcBorders>
            <w:tcMar>
              <w:top w:w="0" w:type="dxa"/>
              <w:left w:w="0" w:type="dxa"/>
              <w:bottom w:w="0" w:type="dxa"/>
              <w:right w:w="0" w:type="dxa"/>
            </w:tcMar>
            <w:vAlign w:val="both"/>
          </w:tcPr>
          <w:p w14:paraId="763165E3" w14:textId="77777777" w:rsidR="00A77B3E" w:rsidRPr="0049275A" w:rsidRDefault="00A77B3E">
            <w:r w:rsidRPr="0049275A">
              <w:t>903</w:t>
            </w:r>
          </w:p>
        </w:tc>
        <w:tc>
          <w:tcPr>
            <w:tcW w:w="737" w:type="dxa"/>
            <w:tcBorders>
              <w:top w:val="nil"/>
              <w:left w:val="nil"/>
              <w:bottom w:val="nil"/>
              <w:right w:val="nil"/>
            </w:tcBorders>
            <w:tcMar>
              <w:top w:w="0" w:type="dxa"/>
              <w:left w:w="0" w:type="dxa"/>
              <w:bottom w:w="0" w:type="dxa"/>
              <w:right w:w="0" w:type="dxa"/>
            </w:tcMar>
            <w:vAlign w:val="both"/>
          </w:tcPr>
          <w:p w14:paraId="601EB3F1" w14:textId="77777777" w:rsidR="00A77B3E" w:rsidRPr="0049275A" w:rsidRDefault="00A77B3E">
            <w:r w:rsidRPr="0049275A">
              <w:t>2700</w:t>
            </w:r>
          </w:p>
        </w:tc>
        <w:tc>
          <w:tcPr>
            <w:tcW w:w="737" w:type="dxa"/>
            <w:tcBorders>
              <w:top w:val="nil"/>
              <w:left w:val="nil"/>
              <w:bottom w:val="nil"/>
              <w:right w:val="nil"/>
            </w:tcBorders>
            <w:tcMar>
              <w:top w:w="0" w:type="dxa"/>
              <w:left w:w="0" w:type="dxa"/>
              <w:bottom w:w="0" w:type="dxa"/>
              <w:right w:w="0" w:type="dxa"/>
            </w:tcMar>
            <w:vAlign w:val="both"/>
          </w:tcPr>
          <w:p w14:paraId="14EA15C5" w14:textId="77777777" w:rsidR="00A77B3E" w:rsidRPr="0049275A" w:rsidRDefault="00A77B3E">
            <w:r w:rsidRPr="0049275A">
              <w:t>2701</w:t>
            </w:r>
          </w:p>
        </w:tc>
        <w:tc>
          <w:tcPr>
            <w:tcW w:w="737" w:type="dxa"/>
            <w:tcBorders>
              <w:top w:val="nil"/>
              <w:left w:val="nil"/>
              <w:bottom w:val="nil"/>
              <w:right w:val="nil"/>
            </w:tcBorders>
            <w:tcMar>
              <w:top w:w="0" w:type="dxa"/>
              <w:left w:w="0" w:type="dxa"/>
              <w:bottom w:w="0" w:type="dxa"/>
              <w:right w:w="0" w:type="dxa"/>
            </w:tcMar>
            <w:vAlign w:val="both"/>
          </w:tcPr>
          <w:p w14:paraId="7351EBA6" w14:textId="77777777" w:rsidR="00A77B3E" w:rsidRPr="0049275A" w:rsidRDefault="00A77B3E">
            <w:r w:rsidRPr="0049275A">
              <w:t>2712</w:t>
            </w:r>
          </w:p>
        </w:tc>
        <w:tc>
          <w:tcPr>
            <w:tcW w:w="737" w:type="dxa"/>
            <w:tcBorders>
              <w:top w:val="nil"/>
              <w:left w:val="nil"/>
              <w:bottom w:val="nil"/>
              <w:right w:val="nil"/>
            </w:tcBorders>
            <w:tcMar>
              <w:top w:w="0" w:type="dxa"/>
              <w:left w:w="0" w:type="dxa"/>
              <w:bottom w:w="0" w:type="dxa"/>
              <w:right w:w="0" w:type="dxa"/>
            </w:tcMar>
            <w:vAlign w:val="both"/>
          </w:tcPr>
          <w:p w14:paraId="28CA2B47" w14:textId="77777777" w:rsidR="00A77B3E" w:rsidRPr="0049275A" w:rsidRDefault="00A77B3E">
            <w:r w:rsidRPr="0049275A">
              <w:t>2713</w:t>
            </w:r>
          </w:p>
        </w:tc>
        <w:tc>
          <w:tcPr>
            <w:tcW w:w="737" w:type="dxa"/>
            <w:tcBorders>
              <w:top w:val="nil"/>
              <w:left w:val="nil"/>
              <w:bottom w:val="nil"/>
              <w:right w:val="nil"/>
            </w:tcBorders>
            <w:tcMar>
              <w:top w:w="0" w:type="dxa"/>
              <w:left w:w="0" w:type="dxa"/>
              <w:bottom w:w="0" w:type="dxa"/>
              <w:right w:w="0" w:type="dxa"/>
            </w:tcMar>
            <w:vAlign w:val="both"/>
          </w:tcPr>
          <w:p w14:paraId="6EEB12E4" w14:textId="77777777" w:rsidR="00A77B3E" w:rsidRPr="0049275A" w:rsidRDefault="00A77B3E">
            <w:r w:rsidRPr="0049275A">
              <w:t>2715</w:t>
            </w:r>
          </w:p>
        </w:tc>
        <w:tc>
          <w:tcPr>
            <w:tcW w:w="737" w:type="dxa"/>
            <w:tcBorders>
              <w:top w:val="nil"/>
              <w:left w:val="nil"/>
              <w:bottom w:val="nil"/>
              <w:right w:val="nil"/>
            </w:tcBorders>
            <w:tcMar>
              <w:top w:w="0" w:type="dxa"/>
              <w:left w:w="0" w:type="dxa"/>
              <w:bottom w:w="0" w:type="dxa"/>
              <w:right w:w="0" w:type="dxa"/>
            </w:tcMar>
            <w:vAlign w:val="both"/>
          </w:tcPr>
          <w:p w14:paraId="4B409556" w14:textId="77777777" w:rsidR="00A77B3E" w:rsidRPr="0049275A" w:rsidRDefault="00A77B3E">
            <w:r w:rsidRPr="0049275A">
              <w:t>2717</w:t>
            </w:r>
          </w:p>
        </w:tc>
        <w:tc>
          <w:tcPr>
            <w:tcW w:w="737" w:type="dxa"/>
            <w:tcBorders>
              <w:top w:val="nil"/>
              <w:left w:val="nil"/>
              <w:bottom w:val="nil"/>
              <w:right w:val="nil"/>
            </w:tcBorders>
            <w:tcMar>
              <w:top w:w="0" w:type="dxa"/>
              <w:left w:w="0" w:type="dxa"/>
              <w:bottom w:w="0" w:type="dxa"/>
              <w:right w:w="0" w:type="dxa"/>
            </w:tcMar>
            <w:vAlign w:val="both"/>
          </w:tcPr>
          <w:p w14:paraId="07ADDC49" w14:textId="77777777" w:rsidR="00A77B3E" w:rsidRPr="0049275A" w:rsidRDefault="00A77B3E">
            <w:r w:rsidRPr="0049275A">
              <w:t>2721</w:t>
            </w:r>
          </w:p>
        </w:tc>
        <w:tc>
          <w:tcPr>
            <w:tcW w:w="737" w:type="dxa"/>
            <w:tcBorders>
              <w:top w:val="nil"/>
              <w:left w:val="nil"/>
              <w:bottom w:val="nil"/>
              <w:right w:val="nil"/>
            </w:tcBorders>
            <w:tcMar>
              <w:top w:w="0" w:type="dxa"/>
              <w:left w:w="0" w:type="dxa"/>
              <w:bottom w:w="0" w:type="dxa"/>
              <w:right w:w="0" w:type="dxa"/>
            </w:tcMar>
            <w:vAlign w:val="both"/>
          </w:tcPr>
          <w:p w14:paraId="33E8A068" w14:textId="77777777" w:rsidR="00A77B3E" w:rsidRPr="0049275A" w:rsidRDefault="00A77B3E">
            <w:r w:rsidRPr="0049275A">
              <w:t>2723</w:t>
            </w:r>
          </w:p>
        </w:tc>
      </w:tr>
      <w:tr w:rsidR="00DD2E4B" w:rsidRPr="0049275A" w14:paraId="7140894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A3A7526" w14:textId="77777777" w:rsidR="00A77B3E" w:rsidRPr="0049275A" w:rsidRDefault="00A77B3E">
            <w:r w:rsidRPr="0049275A">
              <w:t>2725</w:t>
            </w:r>
          </w:p>
        </w:tc>
        <w:tc>
          <w:tcPr>
            <w:tcW w:w="737" w:type="dxa"/>
            <w:tcBorders>
              <w:top w:val="nil"/>
              <w:left w:val="nil"/>
              <w:bottom w:val="nil"/>
              <w:right w:val="nil"/>
            </w:tcBorders>
            <w:tcMar>
              <w:top w:w="0" w:type="dxa"/>
              <w:left w:w="0" w:type="dxa"/>
              <w:bottom w:w="0" w:type="dxa"/>
              <w:right w:w="0" w:type="dxa"/>
            </w:tcMar>
            <w:vAlign w:val="both"/>
          </w:tcPr>
          <w:p w14:paraId="7FACDFFC" w14:textId="77777777" w:rsidR="00A77B3E" w:rsidRPr="0049275A" w:rsidRDefault="00A77B3E">
            <w:r w:rsidRPr="0049275A">
              <w:t>2727</w:t>
            </w:r>
          </w:p>
        </w:tc>
        <w:tc>
          <w:tcPr>
            <w:tcW w:w="737" w:type="dxa"/>
            <w:tcBorders>
              <w:top w:val="nil"/>
              <w:left w:val="nil"/>
              <w:bottom w:val="nil"/>
              <w:right w:val="nil"/>
            </w:tcBorders>
            <w:tcMar>
              <w:top w:w="0" w:type="dxa"/>
              <w:left w:w="0" w:type="dxa"/>
              <w:bottom w:w="0" w:type="dxa"/>
              <w:right w:w="0" w:type="dxa"/>
            </w:tcMar>
            <w:vAlign w:val="both"/>
          </w:tcPr>
          <w:p w14:paraId="2619B4B2" w14:textId="77777777" w:rsidR="00A77B3E" w:rsidRPr="0049275A" w:rsidRDefault="00A77B3E">
            <w:r w:rsidRPr="0049275A">
              <w:t>2739</w:t>
            </w:r>
          </w:p>
        </w:tc>
        <w:tc>
          <w:tcPr>
            <w:tcW w:w="737" w:type="dxa"/>
            <w:tcBorders>
              <w:top w:val="nil"/>
              <w:left w:val="nil"/>
              <w:bottom w:val="nil"/>
              <w:right w:val="nil"/>
            </w:tcBorders>
            <w:tcMar>
              <w:top w:w="0" w:type="dxa"/>
              <w:left w:w="0" w:type="dxa"/>
              <w:bottom w:w="0" w:type="dxa"/>
              <w:right w:w="0" w:type="dxa"/>
            </w:tcMar>
            <w:vAlign w:val="both"/>
          </w:tcPr>
          <w:p w14:paraId="4335C4BD" w14:textId="77777777" w:rsidR="00A77B3E" w:rsidRPr="0049275A" w:rsidRDefault="00A77B3E">
            <w:r w:rsidRPr="0049275A">
              <w:t>2741</w:t>
            </w:r>
          </w:p>
        </w:tc>
        <w:tc>
          <w:tcPr>
            <w:tcW w:w="737" w:type="dxa"/>
            <w:tcBorders>
              <w:top w:val="nil"/>
              <w:left w:val="nil"/>
              <w:bottom w:val="nil"/>
              <w:right w:val="nil"/>
            </w:tcBorders>
            <w:tcMar>
              <w:top w:w="0" w:type="dxa"/>
              <w:left w:w="0" w:type="dxa"/>
              <w:bottom w:w="0" w:type="dxa"/>
              <w:right w:w="0" w:type="dxa"/>
            </w:tcMar>
            <w:vAlign w:val="both"/>
          </w:tcPr>
          <w:p w14:paraId="00C969B8" w14:textId="77777777" w:rsidR="00A77B3E" w:rsidRPr="0049275A" w:rsidRDefault="00A77B3E">
            <w:r w:rsidRPr="0049275A">
              <w:t>2743</w:t>
            </w:r>
          </w:p>
        </w:tc>
        <w:tc>
          <w:tcPr>
            <w:tcW w:w="737" w:type="dxa"/>
            <w:tcBorders>
              <w:top w:val="nil"/>
              <w:left w:val="nil"/>
              <w:bottom w:val="nil"/>
              <w:right w:val="nil"/>
            </w:tcBorders>
            <w:tcMar>
              <w:top w:w="0" w:type="dxa"/>
              <w:left w:w="0" w:type="dxa"/>
              <w:bottom w:w="0" w:type="dxa"/>
              <w:right w:w="0" w:type="dxa"/>
            </w:tcMar>
            <w:vAlign w:val="both"/>
          </w:tcPr>
          <w:p w14:paraId="49E97044" w14:textId="77777777" w:rsidR="00A77B3E" w:rsidRPr="0049275A" w:rsidRDefault="00A77B3E">
            <w:r w:rsidRPr="0049275A">
              <w:t>2745</w:t>
            </w:r>
          </w:p>
        </w:tc>
        <w:tc>
          <w:tcPr>
            <w:tcW w:w="737" w:type="dxa"/>
            <w:tcBorders>
              <w:top w:val="nil"/>
              <w:left w:val="nil"/>
              <w:bottom w:val="nil"/>
              <w:right w:val="nil"/>
            </w:tcBorders>
            <w:tcMar>
              <w:top w:w="0" w:type="dxa"/>
              <w:left w:w="0" w:type="dxa"/>
              <w:bottom w:w="0" w:type="dxa"/>
              <w:right w:w="0" w:type="dxa"/>
            </w:tcMar>
            <w:vAlign w:val="both"/>
          </w:tcPr>
          <w:p w14:paraId="1B84B1EE" w14:textId="77777777" w:rsidR="00A77B3E" w:rsidRPr="0049275A" w:rsidRDefault="00A77B3E">
            <w:r w:rsidRPr="0049275A">
              <w:t>2801</w:t>
            </w:r>
          </w:p>
        </w:tc>
        <w:tc>
          <w:tcPr>
            <w:tcW w:w="737" w:type="dxa"/>
            <w:tcBorders>
              <w:top w:val="nil"/>
              <w:left w:val="nil"/>
              <w:bottom w:val="nil"/>
              <w:right w:val="nil"/>
            </w:tcBorders>
            <w:tcMar>
              <w:top w:w="0" w:type="dxa"/>
              <w:left w:w="0" w:type="dxa"/>
              <w:bottom w:w="0" w:type="dxa"/>
              <w:right w:w="0" w:type="dxa"/>
            </w:tcMar>
            <w:vAlign w:val="both"/>
          </w:tcPr>
          <w:p w14:paraId="4CAAB281" w14:textId="77777777" w:rsidR="00A77B3E" w:rsidRPr="0049275A" w:rsidRDefault="00A77B3E">
            <w:r w:rsidRPr="0049275A">
              <w:t>2806</w:t>
            </w:r>
          </w:p>
        </w:tc>
        <w:tc>
          <w:tcPr>
            <w:tcW w:w="737" w:type="dxa"/>
            <w:tcBorders>
              <w:top w:val="nil"/>
              <w:left w:val="nil"/>
              <w:bottom w:val="nil"/>
              <w:right w:val="nil"/>
            </w:tcBorders>
            <w:tcMar>
              <w:top w:w="0" w:type="dxa"/>
              <w:left w:w="0" w:type="dxa"/>
              <w:bottom w:w="0" w:type="dxa"/>
              <w:right w:w="0" w:type="dxa"/>
            </w:tcMar>
            <w:vAlign w:val="both"/>
          </w:tcPr>
          <w:p w14:paraId="4B8EDDCC" w14:textId="77777777" w:rsidR="00A77B3E" w:rsidRPr="0049275A" w:rsidRDefault="00A77B3E">
            <w:r w:rsidRPr="0049275A">
              <w:t>2814</w:t>
            </w:r>
          </w:p>
        </w:tc>
        <w:tc>
          <w:tcPr>
            <w:tcW w:w="737" w:type="dxa"/>
            <w:tcBorders>
              <w:top w:val="nil"/>
              <w:left w:val="nil"/>
              <w:bottom w:val="nil"/>
              <w:right w:val="nil"/>
            </w:tcBorders>
            <w:tcMar>
              <w:top w:w="0" w:type="dxa"/>
              <w:left w:w="0" w:type="dxa"/>
              <w:bottom w:w="0" w:type="dxa"/>
              <w:right w:w="0" w:type="dxa"/>
            </w:tcMar>
            <w:vAlign w:val="both"/>
          </w:tcPr>
          <w:p w14:paraId="42DFBA45" w14:textId="77777777" w:rsidR="00A77B3E" w:rsidRPr="0049275A" w:rsidRDefault="00A77B3E">
            <w:r w:rsidRPr="0049275A">
              <w:t>2824</w:t>
            </w:r>
          </w:p>
        </w:tc>
        <w:tc>
          <w:tcPr>
            <w:tcW w:w="737" w:type="dxa"/>
            <w:tcBorders>
              <w:top w:val="nil"/>
              <w:left w:val="nil"/>
              <w:bottom w:val="nil"/>
              <w:right w:val="nil"/>
            </w:tcBorders>
            <w:tcMar>
              <w:top w:w="0" w:type="dxa"/>
              <w:left w:w="0" w:type="dxa"/>
              <w:bottom w:w="0" w:type="dxa"/>
              <w:right w:w="0" w:type="dxa"/>
            </w:tcMar>
            <w:vAlign w:val="both"/>
          </w:tcPr>
          <w:p w14:paraId="1BF9B6C5" w14:textId="77777777" w:rsidR="00A77B3E" w:rsidRPr="0049275A" w:rsidRDefault="00A77B3E">
            <w:r w:rsidRPr="0049275A">
              <w:t>2832</w:t>
            </w:r>
          </w:p>
        </w:tc>
        <w:tc>
          <w:tcPr>
            <w:tcW w:w="737" w:type="dxa"/>
            <w:tcBorders>
              <w:top w:val="nil"/>
              <w:left w:val="nil"/>
              <w:bottom w:val="nil"/>
              <w:right w:val="nil"/>
            </w:tcBorders>
            <w:tcMar>
              <w:top w:w="0" w:type="dxa"/>
              <w:left w:w="0" w:type="dxa"/>
              <w:bottom w:w="0" w:type="dxa"/>
              <w:right w:w="0" w:type="dxa"/>
            </w:tcMar>
            <w:vAlign w:val="both"/>
          </w:tcPr>
          <w:p w14:paraId="55E564E7" w14:textId="77777777" w:rsidR="00A77B3E" w:rsidRPr="0049275A" w:rsidRDefault="00A77B3E">
            <w:r w:rsidRPr="0049275A">
              <w:t>2840</w:t>
            </w:r>
          </w:p>
        </w:tc>
        <w:tc>
          <w:tcPr>
            <w:tcW w:w="737" w:type="dxa"/>
            <w:tcBorders>
              <w:top w:val="nil"/>
              <w:left w:val="nil"/>
              <w:bottom w:val="nil"/>
              <w:right w:val="nil"/>
            </w:tcBorders>
            <w:tcMar>
              <w:top w:w="0" w:type="dxa"/>
              <w:left w:w="0" w:type="dxa"/>
              <w:bottom w:w="0" w:type="dxa"/>
              <w:right w:w="0" w:type="dxa"/>
            </w:tcMar>
            <w:vAlign w:val="both"/>
          </w:tcPr>
          <w:p w14:paraId="5C5CDABE" w14:textId="77777777" w:rsidR="00A77B3E" w:rsidRPr="0049275A" w:rsidRDefault="00A77B3E">
            <w:r w:rsidRPr="0049275A">
              <w:t>2946</w:t>
            </w:r>
          </w:p>
        </w:tc>
      </w:tr>
      <w:tr w:rsidR="00DD2E4B" w:rsidRPr="0049275A" w14:paraId="0E8BE30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3DF7C53" w14:textId="77777777" w:rsidR="00A77B3E" w:rsidRPr="0049275A" w:rsidRDefault="00A77B3E">
            <w:r w:rsidRPr="0049275A">
              <w:t>2949</w:t>
            </w:r>
          </w:p>
        </w:tc>
        <w:tc>
          <w:tcPr>
            <w:tcW w:w="737" w:type="dxa"/>
            <w:tcBorders>
              <w:top w:val="nil"/>
              <w:left w:val="nil"/>
              <w:bottom w:val="nil"/>
              <w:right w:val="nil"/>
            </w:tcBorders>
            <w:tcMar>
              <w:top w:w="0" w:type="dxa"/>
              <w:left w:w="0" w:type="dxa"/>
              <w:bottom w:w="0" w:type="dxa"/>
              <w:right w:w="0" w:type="dxa"/>
            </w:tcMar>
            <w:vAlign w:val="both"/>
          </w:tcPr>
          <w:p w14:paraId="3FB16F05" w14:textId="77777777" w:rsidR="00A77B3E" w:rsidRPr="0049275A" w:rsidRDefault="00A77B3E">
            <w:r w:rsidRPr="0049275A">
              <w:t>2954</w:t>
            </w:r>
          </w:p>
        </w:tc>
        <w:tc>
          <w:tcPr>
            <w:tcW w:w="737" w:type="dxa"/>
            <w:tcBorders>
              <w:top w:val="nil"/>
              <w:left w:val="nil"/>
              <w:bottom w:val="nil"/>
              <w:right w:val="nil"/>
            </w:tcBorders>
            <w:tcMar>
              <w:top w:w="0" w:type="dxa"/>
              <w:left w:w="0" w:type="dxa"/>
              <w:bottom w:w="0" w:type="dxa"/>
              <w:right w:w="0" w:type="dxa"/>
            </w:tcMar>
            <w:vAlign w:val="both"/>
          </w:tcPr>
          <w:p w14:paraId="14FCD7C1" w14:textId="77777777" w:rsidR="00A77B3E" w:rsidRPr="0049275A" w:rsidRDefault="00A77B3E">
            <w:r w:rsidRPr="0049275A">
              <w:t>2958</w:t>
            </w:r>
          </w:p>
        </w:tc>
        <w:tc>
          <w:tcPr>
            <w:tcW w:w="737" w:type="dxa"/>
            <w:tcBorders>
              <w:top w:val="nil"/>
              <w:left w:val="nil"/>
              <w:bottom w:val="nil"/>
              <w:right w:val="nil"/>
            </w:tcBorders>
            <w:tcMar>
              <w:top w:w="0" w:type="dxa"/>
              <w:left w:w="0" w:type="dxa"/>
              <w:bottom w:w="0" w:type="dxa"/>
              <w:right w:w="0" w:type="dxa"/>
            </w:tcMar>
            <w:vAlign w:val="both"/>
          </w:tcPr>
          <w:p w14:paraId="42EDBEC9" w14:textId="77777777" w:rsidR="00A77B3E" w:rsidRPr="0049275A" w:rsidRDefault="00A77B3E">
            <w:r w:rsidRPr="0049275A">
              <w:t>2972</w:t>
            </w:r>
          </w:p>
        </w:tc>
        <w:tc>
          <w:tcPr>
            <w:tcW w:w="737" w:type="dxa"/>
            <w:tcBorders>
              <w:top w:val="nil"/>
              <w:left w:val="nil"/>
              <w:bottom w:val="nil"/>
              <w:right w:val="nil"/>
            </w:tcBorders>
            <w:tcMar>
              <w:top w:w="0" w:type="dxa"/>
              <w:left w:w="0" w:type="dxa"/>
              <w:bottom w:w="0" w:type="dxa"/>
              <w:right w:w="0" w:type="dxa"/>
            </w:tcMar>
            <w:vAlign w:val="both"/>
          </w:tcPr>
          <w:p w14:paraId="35BCFD49" w14:textId="77777777" w:rsidR="00A77B3E" w:rsidRPr="0049275A" w:rsidRDefault="00A77B3E">
            <w:r w:rsidRPr="0049275A">
              <w:t>2974</w:t>
            </w:r>
          </w:p>
        </w:tc>
        <w:tc>
          <w:tcPr>
            <w:tcW w:w="737" w:type="dxa"/>
            <w:tcBorders>
              <w:top w:val="nil"/>
              <w:left w:val="nil"/>
              <w:bottom w:val="nil"/>
              <w:right w:val="nil"/>
            </w:tcBorders>
            <w:tcMar>
              <w:top w:w="0" w:type="dxa"/>
              <w:left w:w="0" w:type="dxa"/>
              <w:bottom w:w="0" w:type="dxa"/>
              <w:right w:w="0" w:type="dxa"/>
            </w:tcMar>
            <w:vAlign w:val="both"/>
          </w:tcPr>
          <w:p w14:paraId="2E4DB250" w14:textId="77777777" w:rsidR="00A77B3E" w:rsidRPr="0049275A" w:rsidRDefault="00A77B3E">
            <w:r w:rsidRPr="0049275A">
              <w:t>2978</w:t>
            </w:r>
          </w:p>
        </w:tc>
        <w:tc>
          <w:tcPr>
            <w:tcW w:w="737" w:type="dxa"/>
            <w:tcBorders>
              <w:top w:val="nil"/>
              <w:left w:val="nil"/>
              <w:bottom w:val="nil"/>
              <w:right w:val="nil"/>
            </w:tcBorders>
            <w:tcMar>
              <w:top w:w="0" w:type="dxa"/>
              <w:left w:w="0" w:type="dxa"/>
              <w:bottom w:w="0" w:type="dxa"/>
              <w:right w:w="0" w:type="dxa"/>
            </w:tcMar>
            <w:vAlign w:val="both"/>
          </w:tcPr>
          <w:p w14:paraId="75BE63E7" w14:textId="77777777" w:rsidR="00A77B3E" w:rsidRPr="0049275A" w:rsidRDefault="00A77B3E">
            <w:r w:rsidRPr="0049275A">
              <w:t>2984</w:t>
            </w:r>
          </w:p>
        </w:tc>
        <w:tc>
          <w:tcPr>
            <w:tcW w:w="737" w:type="dxa"/>
            <w:tcBorders>
              <w:top w:val="nil"/>
              <w:left w:val="nil"/>
              <w:bottom w:val="nil"/>
              <w:right w:val="nil"/>
            </w:tcBorders>
            <w:tcMar>
              <w:top w:w="0" w:type="dxa"/>
              <w:left w:w="0" w:type="dxa"/>
              <w:bottom w:w="0" w:type="dxa"/>
              <w:right w:w="0" w:type="dxa"/>
            </w:tcMar>
            <w:vAlign w:val="both"/>
          </w:tcPr>
          <w:p w14:paraId="240B81A4" w14:textId="77777777" w:rsidR="00A77B3E" w:rsidRPr="0049275A" w:rsidRDefault="00A77B3E">
            <w:r w:rsidRPr="0049275A">
              <w:t>2988</w:t>
            </w:r>
          </w:p>
        </w:tc>
        <w:tc>
          <w:tcPr>
            <w:tcW w:w="737" w:type="dxa"/>
            <w:tcBorders>
              <w:top w:val="nil"/>
              <w:left w:val="nil"/>
              <w:bottom w:val="nil"/>
              <w:right w:val="nil"/>
            </w:tcBorders>
            <w:tcMar>
              <w:top w:w="0" w:type="dxa"/>
              <w:left w:w="0" w:type="dxa"/>
              <w:bottom w:w="0" w:type="dxa"/>
              <w:right w:w="0" w:type="dxa"/>
            </w:tcMar>
            <w:vAlign w:val="both"/>
          </w:tcPr>
          <w:p w14:paraId="687939A2" w14:textId="77777777" w:rsidR="00A77B3E" w:rsidRPr="0049275A" w:rsidRDefault="00A77B3E">
            <w:r w:rsidRPr="0049275A">
              <w:t>2992</w:t>
            </w:r>
          </w:p>
        </w:tc>
        <w:tc>
          <w:tcPr>
            <w:tcW w:w="737" w:type="dxa"/>
            <w:tcBorders>
              <w:top w:val="nil"/>
              <w:left w:val="nil"/>
              <w:bottom w:val="nil"/>
              <w:right w:val="nil"/>
            </w:tcBorders>
            <w:tcMar>
              <w:top w:w="0" w:type="dxa"/>
              <w:left w:w="0" w:type="dxa"/>
              <w:bottom w:w="0" w:type="dxa"/>
              <w:right w:w="0" w:type="dxa"/>
            </w:tcMar>
            <w:vAlign w:val="both"/>
          </w:tcPr>
          <w:p w14:paraId="0DA4D984" w14:textId="77777777" w:rsidR="00A77B3E" w:rsidRPr="0049275A" w:rsidRDefault="00A77B3E">
            <w:r w:rsidRPr="0049275A">
              <w:t>2996</w:t>
            </w:r>
          </w:p>
        </w:tc>
        <w:tc>
          <w:tcPr>
            <w:tcW w:w="737" w:type="dxa"/>
            <w:tcBorders>
              <w:top w:val="nil"/>
              <w:left w:val="nil"/>
              <w:bottom w:val="nil"/>
              <w:right w:val="nil"/>
            </w:tcBorders>
            <w:tcMar>
              <w:top w:w="0" w:type="dxa"/>
              <w:left w:w="0" w:type="dxa"/>
              <w:bottom w:w="0" w:type="dxa"/>
              <w:right w:w="0" w:type="dxa"/>
            </w:tcMar>
            <w:vAlign w:val="both"/>
          </w:tcPr>
          <w:p w14:paraId="08395261" w14:textId="77777777" w:rsidR="00A77B3E" w:rsidRPr="0049275A" w:rsidRDefault="00A77B3E">
            <w:r w:rsidRPr="0049275A">
              <w:t>3000</w:t>
            </w:r>
          </w:p>
        </w:tc>
        <w:tc>
          <w:tcPr>
            <w:tcW w:w="737" w:type="dxa"/>
            <w:tcBorders>
              <w:top w:val="nil"/>
              <w:left w:val="nil"/>
              <w:bottom w:val="nil"/>
              <w:right w:val="nil"/>
            </w:tcBorders>
            <w:tcMar>
              <w:top w:w="0" w:type="dxa"/>
              <w:left w:w="0" w:type="dxa"/>
              <w:bottom w:w="0" w:type="dxa"/>
              <w:right w:w="0" w:type="dxa"/>
            </w:tcMar>
            <w:vAlign w:val="both"/>
          </w:tcPr>
          <w:p w14:paraId="1A1A1A46" w14:textId="77777777" w:rsidR="00A77B3E" w:rsidRPr="0049275A" w:rsidRDefault="00A77B3E">
            <w:r w:rsidRPr="0049275A">
              <w:t>3005</w:t>
            </w:r>
          </w:p>
        </w:tc>
        <w:tc>
          <w:tcPr>
            <w:tcW w:w="737" w:type="dxa"/>
            <w:tcBorders>
              <w:top w:val="nil"/>
              <w:left w:val="nil"/>
              <w:bottom w:val="nil"/>
              <w:right w:val="nil"/>
            </w:tcBorders>
            <w:tcMar>
              <w:top w:w="0" w:type="dxa"/>
              <w:left w:w="0" w:type="dxa"/>
              <w:bottom w:w="0" w:type="dxa"/>
              <w:right w:w="0" w:type="dxa"/>
            </w:tcMar>
            <w:vAlign w:val="both"/>
          </w:tcPr>
          <w:p w14:paraId="766EAA65" w14:textId="77777777" w:rsidR="00A77B3E" w:rsidRPr="0049275A" w:rsidRDefault="00A77B3E">
            <w:r w:rsidRPr="0049275A">
              <w:t>3010</w:t>
            </w:r>
          </w:p>
        </w:tc>
      </w:tr>
      <w:tr w:rsidR="00DD2E4B" w:rsidRPr="0049275A" w14:paraId="4BD50FE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7911A40" w14:textId="77777777" w:rsidR="00A77B3E" w:rsidRPr="0049275A" w:rsidRDefault="00A77B3E">
            <w:r w:rsidRPr="0049275A">
              <w:t>3014</w:t>
            </w:r>
          </w:p>
        </w:tc>
        <w:tc>
          <w:tcPr>
            <w:tcW w:w="737" w:type="dxa"/>
            <w:tcBorders>
              <w:top w:val="nil"/>
              <w:left w:val="nil"/>
              <w:bottom w:val="nil"/>
              <w:right w:val="nil"/>
            </w:tcBorders>
            <w:tcMar>
              <w:top w:w="0" w:type="dxa"/>
              <w:left w:w="0" w:type="dxa"/>
              <w:bottom w:w="0" w:type="dxa"/>
              <w:right w:w="0" w:type="dxa"/>
            </w:tcMar>
            <w:vAlign w:val="both"/>
          </w:tcPr>
          <w:p w14:paraId="04A8BE27" w14:textId="77777777" w:rsidR="00A77B3E" w:rsidRPr="0049275A" w:rsidRDefault="00A77B3E">
            <w:r w:rsidRPr="0049275A">
              <w:t>3018</w:t>
            </w:r>
          </w:p>
        </w:tc>
        <w:tc>
          <w:tcPr>
            <w:tcW w:w="737" w:type="dxa"/>
            <w:tcBorders>
              <w:top w:val="nil"/>
              <w:left w:val="nil"/>
              <w:bottom w:val="nil"/>
              <w:right w:val="nil"/>
            </w:tcBorders>
            <w:tcMar>
              <w:top w:w="0" w:type="dxa"/>
              <w:left w:w="0" w:type="dxa"/>
              <w:bottom w:w="0" w:type="dxa"/>
              <w:right w:w="0" w:type="dxa"/>
            </w:tcMar>
            <w:vAlign w:val="both"/>
          </w:tcPr>
          <w:p w14:paraId="58939AC9" w14:textId="77777777" w:rsidR="00A77B3E" w:rsidRPr="0049275A" w:rsidRDefault="00A77B3E">
            <w:r w:rsidRPr="0049275A">
              <w:t>3023</w:t>
            </w:r>
          </w:p>
        </w:tc>
        <w:tc>
          <w:tcPr>
            <w:tcW w:w="737" w:type="dxa"/>
            <w:tcBorders>
              <w:top w:val="nil"/>
              <w:left w:val="nil"/>
              <w:bottom w:val="nil"/>
              <w:right w:val="nil"/>
            </w:tcBorders>
            <w:tcMar>
              <w:top w:w="0" w:type="dxa"/>
              <w:left w:w="0" w:type="dxa"/>
              <w:bottom w:w="0" w:type="dxa"/>
              <w:right w:w="0" w:type="dxa"/>
            </w:tcMar>
            <w:vAlign w:val="both"/>
          </w:tcPr>
          <w:p w14:paraId="31A5E8D6" w14:textId="77777777" w:rsidR="00A77B3E" w:rsidRPr="0049275A" w:rsidRDefault="00A77B3E">
            <w:r w:rsidRPr="0049275A">
              <w:t>3028</w:t>
            </w:r>
          </w:p>
        </w:tc>
        <w:tc>
          <w:tcPr>
            <w:tcW w:w="737" w:type="dxa"/>
            <w:tcBorders>
              <w:top w:val="nil"/>
              <w:left w:val="nil"/>
              <w:bottom w:val="nil"/>
              <w:right w:val="nil"/>
            </w:tcBorders>
            <w:tcMar>
              <w:top w:w="0" w:type="dxa"/>
              <w:left w:w="0" w:type="dxa"/>
              <w:bottom w:w="0" w:type="dxa"/>
              <w:right w:w="0" w:type="dxa"/>
            </w:tcMar>
            <w:vAlign w:val="both"/>
          </w:tcPr>
          <w:p w14:paraId="44E22F16" w14:textId="77777777" w:rsidR="00A77B3E" w:rsidRPr="0049275A" w:rsidRDefault="00A77B3E">
            <w:r w:rsidRPr="0049275A">
              <w:t>3032</w:t>
            </w:r>
          </w:p>
        </w:tc>
        <w:tc>
          <w:tcPr>
            <w:tcW w:w="737" w:type="dxa"/>
            <w:tcBorders>
              <w:top w:val="nil"/>
              <w:left w:val="nil"/>
              <w:bottom w:val="nil"/>
              <w:right w:val="nil"/>
            </w:tcBorders>
            <w:tcMar>
              <w:top w:w="0" w:type="dxa"/>
              <w:left w:w="0" w:type="dxa"/>
              <w:bottom w:w="0" w:type="dxa"/>
              <w:right w:w="0" w:type="dxa"/>
            </w:tcMar>
            <w:vAlign w:val="both"/>
          </w:tcPr>
          <w:p w14:paraId="34353490" w14:textId="77777777" w:rsidR="00A77B3E" w:rsidRPr="0049275A" w:rsidRDefault="00A77B3E">
            <w:r w:rsidRPr="0049275A">
              <w:t>3040</w:t>
            </w:r>
          </w:p>
        </w:tc>
        <w:tc>
          <w:tcPr>
            <w:tcW w:w="737" w:type="dxa"/>
            <w:tcBorders>
              <w:top w:val="nil"/>
              <w:left w:val="nil"/>
              <w:bottom w:val="nil"/>
              <w:right w:val="nil"/>
            </w:tcBorders>
            <w:tcMar>
              <w:top w:w="0" w:type="dxa"/>
              <w:left w:w="0" w:type="dxa"/>
              <w:bottom w:w="0" w:type="dxa"/>
              <w:right w:w="0" w:type="dxa"/>
            </w:tcMar>
            <w:vAlign w:val="both"/>
          </w:tcPr>
          <w:p w14:paraId="782E3C6B" w14:textId="77777777" w:rsidR="00A77B3E" w:rsidRPr="0049275A" w:rsidRDefault="00A77B3E">
            <w:r w:rsidRPr="0049275A">
              <w:t>3044</w:t>
            </w:r>
          </w:p>
        </w:tc>
        <w:tc>
          <w:tcPr>
            <w:tcW w:w="737" w:type="dxa"/>
            <w:tcBorders>
              <w:top w:val="nil"/>
              <w:left w:val="nil"/>
              <w:bottom w:val="nil"/>
              <w:right w:val="nil"/>
            </w:tcBorders>
            <w:tcMar>
              <w:top w:w="0" w:type="dxa"/>
              <w:left w:w="0" w:type="dxa"/>
              <w:bottom w:w="0" w:type="dxa"/>
              <w:right w:w="0" w:type="dxa"/>
            </w:tcMar>
            <w:vAlign w:val="both"/>
          </w:tcPr>
          <w:p w14:paraId="20D0D959" w14:textId="77777777" w:rsidR="00A77B3E" w:rsidRPr="0049275A" w:rsidRDefault="00A77B3E">
            <w:r w:rsidRPr="0049275A">
              <w:t>3051</w:t>
            </w:r>
          </w:p>
        </w:tc>
        <w:tc>
          <w:tcPr>
            <w:tcW w:w="737" w:type="dxa"/>
            <w:tcBorders>
              <w:top w:val="nil"/>
              <w:left w:val="nil"/>
              <w:bottom w:val="nil"/>
              <w:right w:val="nil"/>
            </w:tcBorders>
            <w:tcMar>
              <w:top w:w="0" w:type="dxa"/>
              <w:left w:w="0" w:type="dxa"/>
              <w:bottom w:w="0" w:type="dxa"/>
              <w:right w:w="0" w:type="dxa"/>
            </w:tcMar>
            <w:vAlign w:val="both"/>
          </w:tcPr>
          <w:p w14:paraId="072EE435" w14:textId="77777777" w:rsidR="00A77B3E" w:rsidRPr="0049275A" w:rsidRDefault="00A77B3E">
            <w:r w:rsidRPr="0049275A">
              <w:t>3055</w:t>
            </w:r>
          </w:p>
        </w:tc>
        <w:tc>
          <w:tcPr>
            <w:tcW w:w="737" w:type="dxa"/>
            <w:tcBorders>
              <w:top w:val="nil"/>
              <w:left w:val="nil"/>
              <w:bottom w:val="nil"/>
              <w:right w:val="nil"/>
            </w:tcBorders>
            <w:tcMar>
              <w:top w:w="0" w:type="dxa"/>
              <w:left w:w="0" w:type="dxa"/>
              <w:bottom w:w="0" w:type="dxa"/>
              <w:right w:w="0" w:type="dxa"/>
            </w:tcMar>
            <w:vAlign w:val="both"/>
          </w:tcPr>
          <w:p w14:paraId="2CF57390" w14:textId="77777777" w:rsidR="00A77B3E" w:rsidRPr="0049275A" w:rsidRDefault="00A77B3E">
            <w:r w:rsidRPr="0049275A">
              <w:t>3062</w:t>
            </w:r>
          </w:p>
        </w:tc>
        <w:tc>
          <w:tcPr>
            <w:tcW w:w="737" w:type="dxa"/>
            <w:tcBorders>
              <w:top w:val="nil"/>
              <w:left w:val="nil"/>
              <w:bottom w:val="nil"/>
              <w:right w:val="nil"/>
            </w:tcBorders>
            <w:tcMar>
              <w:top w:w="0" w:type="dxa"/>
              <w:left w:w="0" w:type="dxa"/>
              <w:bottom w:w="0" w:type="dxa"/>
              <w:right w:w="0" w:type="dxa"/>
            </w:tcMar>
            <w:vAlign w:val="both"/>
          </w:tcPr>
          <w:p w14:paraId="5F5F1887" w14:textId="77777777" w:rsidR="00A77B3E" w:rsidRPr="0049275A" w:rsidRDefault="00A77B3E">
            <w:r w:rsidRPr="0049275A">
              <w:t>3069</w:t>
            </w:r>
          </w:p>
        </w:tc>
        <w:tc>
          <w:tcPr>
            <w:tcW w:w="737" w:type="dxa"/>
            <w:tcBorders>
              <w:top w:val="nil"/>
              <w:left w:val="nil"/>
              <w:bottom w:val="nil"/>
              <w:right w:val="nil"/>
            </w:tcBorders>
            <w:tcMar>
              <w:top w:w="0" w:type="dxa"/>
              <w:left w:w="0" w:type="dxa"/>
              <w:bottom w:w="0" w:type="dxa"/>
              <w:right w:w="0" w:type="dxa"/>
            </w:tcMar>
            <w:vAlign w:val="both"/>
          </w:tcPr>
          <w:p w14:paraId="5E3CDC3E" w14:textId="77777777" w:rsidR="00A77B3E" w:rsidRPr="0049275A" w:rsidRDefault="00A77B3E">
            <w:r w:rsidRPr="0049275A">
              <w:t>3074</w:t>
            </w:r>
          </w:p>
        </w:tc>
        <w:tc>
          <w:tcPr>
            <w:tcW w:w="737" w:type="dxa"/>
            <w:tcBorders>
              <w:top w:val="nil"/>
              <w:left w:val="nil"/>
              <w:bottom w:val="nil"/>
              <w:right w:val="nil"/>
            </w:tcBorders>
            <w:tcMar>
              <w:top w:w="0" w:type="dxa"/>
              <w:left w:w="0" w:type="dxa"/>
              <w:bottom w:w="0" w:type="dxa"/>
              <w:right w:w="0" w:type="dxa"/>
            </w:tcMar>
            <w:vAlign w:val="both"/>
          </w:tcPr>
          <w:p w14:paraId="5FDA1143" w14:textId="77777777" w:rsidR="00A77B3E" w:rsidRPr="0049275A" w:rsidRDefault="00A77B3E">
            <w:r w:rsidRPr="0049275A">
              <w:t>3078</w:t>
            </w:r>
          </w:p>
        </w:tc>
      </w:tr>
      <w:tr w:rsidR="00DD2E4B" w:rsidRPr="0049275A" w14:paraId="2F34F38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7D00595" w14:textId="77777777" w:rsidR="00A77B3E" w:rsidRPr="0049275A" w:rsidRDefault="00A77B3E">
            <w:r w:rsidRPr="0049275A">
              <w:t>3083</w:t>
            </w:r>
          </w:p>
        </w:tc>
        <w:tc>
          <w:tcPr>
            <w:tcW w:w="737" w:type="dxa"/>
            <w:tcBorders>
              <w:top w:val="nil"/>
              <w:left w:val="nil"/>
              <w:bottom w:val="nil"/>
              <w:right w:val="nil"/>
            </w:tcBorders>
            <w:tcMar>
              <w:top w:w="0" w:type="dxa"/>
              <w:left w:w="0" w:type="dxa"/>
              <w:bottom w:w="0" w:type="dxa"/>
              <w:right w:w="0" w:type="dxa"/>
            </w:tcMar>
            <w:vAlign w:val="both"/>
          </w:tcPr>
          <w:p w14:paraId="1272F7DA" w14:textId="77777777" w:rsidR="00A77B3E" w:rsidRPr="0049275A" w:rsidRDefault="00A77B3E">
            <w:r w:rsidRPr="0049275A">
              <w:t>3088</w:t>
            </w:r>
          </w:p>
        </w:tc>
        <w:tc>
          <w:tcPr>
            <w:tcW w:w="737" w:type="dxa"/>
            <w:tcBorders>
              <w:top w:val="nil"/>
              <w:left w:val="nil"/>
              <w:bottom w:val="nil"/>
              <w:right w:val="nil"/>
            </w:tcBorders>
            <w:tcMar>
              <w:top w:w="0" w:type="dxa"/>
              <w:left w:w="0" w:type="dxa"/>
              <w:bottom w:w="0" w:type="dxa"/>
              <w:right w:w="0" w:type="dxa"/>
            </w:tcMar>
            <w:vAlign w:val="both"/>
          </w:tcPr>
          <w:p w14:paraId="5F9B2E0D" w14:textId="77777777" w:rsidR="00A77B3E" w:rsidRPr="0049275A" w:rsidRDefault="00A77B3E">
            <w:r w:rsidRPr="0049275A">
              <w:t>3093</w:t>
            </w:r>
          </w:p>
        </w:tc>
        <w:tc>
          <w:tcPr>
            <w:tcW w:w="737" w:type="dxa"/>
            <w:tcBorders>
              <w:top w:val="nil"/>
              <w:left w:val="nil"/>
              <w:bottom w:val="nil"/>
              <w:right w:val="nil"/>
            </w:tcBorders>
            <w:tcMar>
              <w:top w:w="0" w:type="dxa"/>
              <w:left w:w="0" w:type="dxa"/>
              <w:bottom w:w="0" w:type="dxa"/>
              <w:right w:w="0" w:type="dxa"/>
            </w:tcMar>
            <w:vAlign w:val="both"/>
          </w:tcPr>
          <w:p w14:paraId="5F4289FA" w14:textId="77777777" w:rsidR="00A77B3E" w:rsidRPr="0049275A" w:rsidRDefault="00A77B3E">
            <w:r w:rsidRPr="0049275A">
              <w:t>4001</w:t>
            </w:r>
          </w:p>
        </w:tc>
        <w:tc>
          <w:tcPr>
            <w:tcW w:w="737" w:type="dxa"/>
            <w:tcBorders>
              <w:top w:val="nil"/>
              <w:left w:val="nil"/>
              <w:bottom w:val="nil"/>
              <w:right w:val="nil"/>
            </w:tcBorders>
            <w:tcMar>
              <w:top w:w="0" w:type="dxa"/>
              <w:left w:w="0" w:type="dxa"/>
              <w:bottom w:w="0" w:type="dxa"/>
              <w:right w:w="0" w:type="dxa"/>
            </w:tcMar>
            <w:vAlign w:val="both"/>
          </w:tcPr>
          <w:p w14:paraId="16B4332F" w14:textId="77777777" w:rsidR="00A77B3E" w:rsidRPr="0049275A" w:rsidRDefault="00A77B3E">
            <w:r w:rsidRPr="0049275A">
              <w:t>5000</w:t>
            </w:r>
          </w:p>
        </w:tc>
        <w:tc>
          <w:tcPr>
            <w:tcW w:w="737" w:type="dxa"/>
            <w:tcBorders>
              <w:top w:val="nil"/>
              <w:left w:val="nil"/>
              <w:bottom w:val="nil"/>
              <w:right w:val="nil"/>
            </w:tcBorders>
            <w:tcMar>
              <w:top w:w="0" w:type="dxa"/>
              <w:left w:w="0" w:type="dxa"/>
              <w:bottom w:w="0" w:type="dxa"/>
              <w:right w:w="0" w:type="dxa"/>
            </w:tcMar>
            <w:vAlign w:val="both"/>
          </w:tcPr>
          <w:p w14:paraId="1A1C531D" w14:textId="77777777" w:rsidR="00A77B3E" w:rsidRPr="0049275A" w:rsidRDefault="00A77B3E">
            <w:r w:rsidRPr="0049275A">
              <w:t>5001</w:t>
            </w:r>
          </w:p>
        </w:tc>
        <w:tc>
          <w:tcPr>
            <w:tcW w:w="737" w:type="dxa"/>
            <w:tcBorders>
              <w:top w:val="nil"/>
              <w:left w:val="nil"/>
              <w:bottom w:val="nil"/>
              <w:right w:val="nil"/>
            </w:tcBorders>
            <w:tcMar>
              <w:top w:w="0" w:type="dxa"/>
              <w:left w:w="0" w:type="dxa"/>
              <w:bottom w:w="0" w:type="dxa"/>
              <w:right w:w="0" w:type="dxa"/>
            </w:tcMar>
            <w:vAlign w:val="both"/>
          </w:tcPr>
          <w:p w14:paraId="4BAD4C7C" w14:textId="77777777" w:rsidR="00A77B3E" w:rsidRPr="0049275A" w:rsidRDefault="00A77B3E">
            <w:r w:rsidRPr="0049275A">
              <w:t>5003</w:t>
            </w:r>
          </w:p>
        </w:tc>
        <w:tc>
          <w:tcPr>
            <w:tcW w:w="737" w:type="dxa"/>
            <w:tcBorders>
              <w:top w:val="nil"/>
              <w:left w:val="nil"/>
              <w:bottom w:val="nil"/>
              <w:right w:val="nil"/>
            </w:tcBorders>
            <w:tcMar>
              <w:top w:w="0" w:type="dxa"/>
              <w:left w:w="0" w:type="dxa"/>
              <w:bottom w:w="0" w:type="dxa"/>
              <w:right w:w="0" w:type="dxa"/>
            </w:tcMar>
            <w:vAlign w:val="both"/>
          </w:tcPr>
          <w:p w14:paraId="525C1FCA" w14:textId="77777777" w:rsidR="00A77B3E" w:rsidRPr="0049275A" w:rsidRDefault="00A77B3E">
            <w:r w:rsidRPr="0049275A">
              <w:t>5004</w:t>
            </w:r>
          </w:p>
        </w:tc>
        <w:tc>
          <w:tcPr>
            <w:tcW w:w="737" w:type="dxa"/>
            <w:tcBorders>
              <w:top w:val="nil"/>
              <w:left w:val="nil"/>
              <w:bottom w:val="nil"/>
              <w:right w:val="nil"/>
            </w:tcBorders>
            <w:tcMar>
              <w:top w:w="0" w:type="dxa"/>
              <w:left w:w="0" w:type="dxa"/>
              <w:bottom w:w="0" w:type="dxa"/>
              <w:right w:w="0" w:type="dxa"/>
            </w:tcMar>
            <w:vAlign w:val="both"/>
          </w:tcPr>
          <w:p w14:paraId="333C740E" w14:textId="77777777" w:rsidR="00A77B3E" w:rsidRPr="0049275A" w:rsidRDefault="00A77B3E">
            <w:r w:rsidRPr="0049275A">
              <w:t>5010</w:t>
            </w:r>
          </w:p>
        </w:tc>
        <w:tc>
          <w:tcPr>
            <w:tcW w:w="737" w:type="dxa"/>
            <w:tcBorders>
              <w:top w:val="nil"/>
              <w:left w:val="nil"/>
              <w:bottom w:val="nil"/>
              <w:right w:val="nil"/>
            </w:tcBorders>
            <w:tcMar>
              <w:top w:w="0" w:type="dxa"/>
              <w:left w:w="0" w:type="dxa"/>
              <w:bottom w:w="0" w:type="dxa"/>
              <w:right w:w="0" w:type="dxa"/>
            </w:tcMar>
            <w:vAlign w:val="both"/>
          </w:tcPr>
          <w:p w14:paraId="313D179A" w14:textId="77777777" w:rsidR="00A77B3E" w:rsidRPr="0049275A" w:rsidRDefault="00A77B3E">
            <w:r w:rsidRPr="0049275A">
              <w:t>5011</w:t>
            </w:r>
          </w:p>
        </w:tc>
        <w:tc>
          <w:tcPr>
            <w:tcW w:w="737" w:type="dxa"/>
            <w:tcBorders>
              <w:top w:val="nil"/>
              <w:left w:val="nil"/>
              <w:bottom w:val="nil"/>
              <w:right w:val="nil"/>
            </w:tcBorders>
            <w:tcMar>
              <w:top w:w="0" w:type="dxa"/>
              <w:left w:w="0" w:type="dxa"/>
              <w:bottom w:w="0" w:type="dxa"/>
              <w:right w:w="0" w:type="dxa"/>
            </w:tcMar>
            <w:vAlign w:val="both"/>
          </w:tcPr>
          <w:p w14:paraId="0FBF329C" w14:textId="77777777" w:rsidR="00A77B3E" w:rsidRPr="0049275A" w:rsidRDefault="00A77B3E">
            <w:r w:rsidRPr="0049275A">
              <w:t>5012</w:t>
            </w:r>
          </w:p>
        </w:tc>
        <w:tc>
          <w:tcPr>
            <w:tcW w:w="737" w:type="dxa"/>
            <w:tcBorders>
              <w:top w:val="nil"/>
              <w:left w:val="nil"/>
              <w:bottom w:val="nil"/>
              <w:right w:val="nil"/>
            </w:tcBorders>
            <w:tcMar>
              <w:top w:w="0" w:type="dxa"/>
              <w:left w:w="0" w:type="dxa"/>
              <w:bottom w:w="0" w:type="dxa"/>
              <w:right w:w="0" w:type="dxa"/>
            </w:tcMar>
            <w:vAlign w:val="both"/>
          </w:tcPr>
          <w:p w14:paraId="35053EF9" w14:textId="77777777" w:rsidR="00A77B3E" w:rsidRPr="0049275A" w:rsidRDefault="00A77B3E">
            <w:r w:rsidRPr="0049275A">
              <w:t>5013</w:t>
            </w:r>
          </w:p>
        </w:tc>
        <w:tc>
          <w:tcPr>
            <w:tcW w:w="737" w:type="dxa"/>
            <w:tcBorders>
              <w:top w:val="nil"/>
              <w:left w:val="nil"/>
              <w:bottom w:val="nil"/>
              <w:right w:val="nil"/>
            </w:tcBorders>
            <w:tcMar>
              <w:top w:w="0" w:type="dxa"/>
              <w:left w:w="0" w:type="dxa"/>
              <w:bottom w:w="0" w:type="dxa"/>
              <w:right w:w="0" w:type="dxa"/>
            </w:tcMar>
            <w:vAlign w:val="both"/>
          </w:tcPr>
          <w:p w14:paraId="254DA80E" w14:textId="77777777" w:rsidR="00A77B3E" w:rsidRPr="0049275A" w:rsidRDefault="00A77B3E">
            <w:r w:rsidRPr="0049275A">
              <w:t>5014</w:t>
            </w:r>
          </w:p>
        </w:tc>
      </w:tr>
      <w:tr w:rsidR="00DD2E4B" w:rsidRPr="0049275A" w14:paraId="370145F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D6E9493" w14:textId="77777777" w:rsidR="00A77B3E" w:rsidRPr="0049275A" w:rsidRDefault="00A77B3E">
            <w:r w:rsidRPr="0049275A">
              <w:t>5016</w:t>
            </w:r>
          </w:p>
        </w:tc>
        <w:tc>
          <w:tcPr>
            <w:tcW w:w="737" w:type="dxa"/>
            <w:tcBorders>
              <w:top w:val="nil"/>
              <w:left w:val="nil"/>
              <w:bottom w:val="nil"/>
              <w:right w:val="nil"/>
            </w:tcBorders>
            <w:tcMar>
              <w:top w:w="0" w:type="dxa"/>
              <w:left w:w="0" w:type="dxa"/>
              <w:bottom w:w="0" w:type="dxa"/>
              <w:right w:w="0" w:type="dxa"/>
            </w:tcMar>
            <w:vAlign w:val="both"/>
          </w:tcPr>
          <w:p w14:paraId="364696C8" w14:textId="77777777" w:rsidR="00A77B3E" w:rsidRPr="0049275A" w:rsidRDefault="00A77B3E">
            <w:r w:rsidRPr="0049275A">
              <w:t>5017</w:t>
            </w:r>
          </w:p>
        </w:tc>
        <w:tc>
          <w:tcPr>
            <w:tcW w:w="737" w:type="dxa"/>
            <w:tcBorders>
              <w:top w:val="nil"/>
              <w:left w:val="nil"/>
              <w:bottom w:val="nil"/>
              <w:right w:val="nil"/>
            </w:tcBorders>
            <w:tcMar>
              <w:top w:w="0" w:type="dxa"/>
              <w:left w:w="0" w:type="dxa"/>
              <w:bottom w:w="0" w:type="dxa"/>
              <w:right w:w="0" w:type="dxa"/>
            </w:tcMar>
            <w:vAlign w:val="both"/>
          </w:tcPr>
          <w:p w14:paraId="4D134628" w14:textId="77777777" w:rsidR="00A77B3E" w:rsidRPr="0049275A" w:rsidRDefault="00A77B3E">
            <w:r w:rsidRPr="0049275A">
              <w:t>5019</w:t>
            </w:r>
          </w:p>
        </w:tc>
        <w:tc>
          <w:tcPr>
            <w:tcW w:w="737" w:type="dxa"/>
            <w:tcBorders>
              <w:top w:val="nil"/>
              <w:left w:val="nil"/>
              <w:bottom w:val="nil"/>
              <w:right w:val="nil"/>
            </w:tcBorders>
            <w:tcMar>
              <w:top w:w="0" w:type="dxa"/>
              <w:left w:w="0" w:type="dxa"/>
              <w:bottom w:w="0" w:type="dxa"/>
              <w:right w:w="0" w:type="dxa"/>
            </w:tcMar>
            <w:vAlign w:val="both"/>
          </w:tcPr>
          <w:p w14:paraId="77773BA7" w14:textId="77777777" w:rsidR="00A77B3E" w:rsidRPr="0049275A" w:rsidRDefault="00A77B3E">
            <w:r w:rsidRPr="0049275A">
              <w:t>5020</w:t>
            </w:r>
          </w:p>
        </w:tc>
        <w:tc>
          <w:tcPr>
            <w:tcW w:w="737" w:type="dxa"/>
            <w:tcBorders>
              <w:top w:val="nil"/>
              <w:left w:val="nil"/>
              <w:bottom w:val="nil"/>
              <w:right w:val="nil"/>
            </w:tcBorders>
            <w:tcMar>
              <w:top w:w="0" w:type="dxa"/>
              <w:left w:w="0" w:type="dxa"/>
              <w:bottom w:w="0" w:type="dxa"/>
              <w:right w:w="0" w:type="dxa"/>
            </w:tcMar>
            <w:vAlign w:val="both"/>
          </w:tcPr>
          <w:p w14:paraId="34386EAE" w14:textId="77777777" w:rsidR="00A77B3E" w:rsidRPr="0049275A" w:rsidRDefault="00A77B3E">
            <w:r w:rsidRPr="0049275A">
              <w:t>5021</w:t>
            </w:r>
          </w:p>
        </w:tc>
        <w:tc>
          <w:tcPr>
            <w:tcW w:w="737" w:type="dxa"/>
            <w:tcBorders>
              <w:top w:val="nil"/>
              <w:left w:val="nil"/>
              <w:bottom w:val="nil"/>
              <w:right w:val="nil"/>
            </w:tcBorders>
            <w:tcMar>
              <w:top w:w="0" w:type="dxa"/>
              <w:left w:w="0" w:type="dxa"/>
              <w:bottom w:w="0" w:type="dxa"/>
              <w:right w:w="0" w:type="dxa"/>
            </w:tcMar>
            <w:vAlign w:val="both"/>
          </w:tcPr>
          <w:p w14:paraId="73FACA2C" w14:textId="77777777" w:rsidR="00A77B3E" w:rsidRPr="0049275A" w:rsidRDefault="00A77B3E">
            <w:r w:rsidRPr="0049275A">
              <w:t>5022</w:t>
            </w:r>
          </w:p>
        </w:tc>
        <w:tc>
          <w:tcPr>
            <w:tcW w:w="737" w:type="dxa"/>
            <w:tcBorders>
              <w:top w:val="nil"/>
              <w:left w:val="nil"/>
              <w:bottom w:val="nil"/>
              <w:right w:val="nil"/>
            </w:tcBorders>
            <w:tcMar>
              <w:top w:w="0" w:type="dxa"/>
              <w:left w:w="0" w:type="dxa"/>
              <w:bottom w:w="0" w:type="dxa"/>
              <w:right w:w="0" w:type="dxa"/>
            </w:tcMar>
            <w:vAlign w:val="both"/>
          </w:tcPr>
          <w:p w14:paraId="772AE654" w14:textId="77777777" w:rsidR="00A77B3E" w:rsidRPr="0049275A" w:rsidRDefault="00A77B3E">
            <w:r w:rsidRPr="0049275A">
              <w:t>5023</w:t>
            </w:r>
          </w:p>
        </w:tc>
        <w:tc>
          <w:tcPr>
            <w:tcW w:w="737" w:type="dxa"/>
            <w:tcBorders>
              <w:top w:val="nil"/>
              <w:left w:val="nil"/>
              <w:bottom w:val="nil"/>
              <w:right w:val="nil"/>
            </w:tcBorders>
            <w:tcMar>
              <w:top w:w="0" w:type="dxa"/>
              <w:left w:w="0" w:type="dxa"/>
              <w:bottom w:w="0" w:type="dxa"/>
              <w:right w:w="0" w:type="dxa"/>
            </w:tcMar>
            <w:vAlign w:val="both"/>
          </w:tcPr>
          <w:p w14:paraId="43D31788" w14:textId="77777777" w:rsidR="00A77B3E" w:rsidRPr="0049275A" w:rsidRDefault="00A77B3E">
            <w:r w:rsidRPr="0049275A">
              <w:t>5027</w:t>
            </w:r>
          </w:p>
        </w:tc>
        <w:tc>
          <w:tcPr>
            <w:tcW w:w="737" w:type="dxa"/>
            <w:tcBorders>
              <w:top w:val="nil"/>
              <w:left w:val="nil"/>
              <w:bottom w:val="nil"/>
              <w:right w:val="nil"/>
            </w:tcBorders>
            <w:tcMar>
              <w:top w:w="0" w:type="dxa"/>
              <w:left w:w="0" w:type="dxa"/>
              <w:bottom w:w="0" w:type="dxa"/>
              <w:right w:w="0" w:type="dxa"/>
            </w:tcMar>
            <w:vAlign w:val="both"/>
          </w:tcPr>
          <w:p w14:paraId="143A8F5B" w14:textId="77777777" w:rsidR="00A77B3E" w:rsidRPr="0049275A" w:rsidRDefault="00A77B3E">
            <w:r w:rsidRPr="0049275A">
              <w:t>5028</w:t>
            </w:r>
          </w:p>
        </w:tc>
        <w:tc>
          <w:tcPr>
            <w:tcW w:w="737" w:type="dxa"/>
            <w:tcBorders>
              <w:top w:val="nil"/>
              <w:left w:val="nil"/>
              <w:bottom w:val="nil"/>
              <w:right w:val="nil"/>
            </w:tcBorders>
            <w:tcMar>
              <w:top w:w="0" w:type="dxa"/>
              <w:left w:w="0" w:type="dxa"/>
              <w:bottom w:w="0" w:type="dxa"/>
              <w:right w:w="0" w:type="dxa"/>
            </w:tcMar>
            <w:vAlign w:val="both"/>
          </w:tcPr>
          <w:p w14:paraId="259A4C75" w14:textId="77777777" w:rsidR="00A77B3E" w:rsidRPr="0049275A" w:rsidRDefault="00A77B3E">
            <w:r w:rsidRPr="0049275A">
              <w:t>5030</w:t>
            </w:r>
          </w:p>
        </w:tc>
        <w:tc>
          <w:tcPr>
            <w:tcW w:w="737" w:type="dxa"/>
            <w:tcBorders>
              <w:top w:val="nil"/>
              <w:left w:val="nil"/>
              <w:bottom w:val="nil"/>
              <w:right w:val="nil"/>
            </w:tcBorders>
            <w:tcMar>
              <w:top w:w="0" w:type="dxa"/>
              <w:left w:w="0" w:type="dxa"/>
              <w:bottom w:w="0" w:type="dxa"/>
              <w:right w:w="0" w:type="dxa"/>
            </w:tcMar>
            <w:vAlign w:val="both"/>
          </w:tcPr>
          <w:p w14:paraId="2B73F966" w14:textId="77777777" w:rsidR="00A77B3E" w:rsidRPr="0049275A" w:rsidRDefault="00A77B3E">
            <w:r w:rsidRPr="0049275A">
              <w:t>5031</w:t>
            </w:r>
          </w:p>
        </w:tc>
        <w:tc>
          <w:tcPr>
            <w:tcW w:w="737" w:type="dxa"/>
            <w:tcBorders>
              <w:top w:val="nil"/>
              <w:left w:val="nil"/>
              <w:bottom w:val="nil"/>
              <w:right w:val="nil"/>
            </w:tcBorders>
            <w:tcMar>
              <w:top w:w="0" w:type="dxa"/>
              <w:left w:w="0" w:type="dxa"/>
              <w:bottom w:w="0" w:type="dxa"/>
              <w:right w:w="0" w:type="dxa"/>
            </w:tcMar>
            <w:vAlign w:val="both"/>
          </w:tcPr>
          <w:p w14:paraId="1B33902E" w14:textId="77777777" w:rsidR="00A77B3E" w:rsidRPr="0049275A" w:rsidRDefault="00A77B3E">
            <w:r w:rsidRPr="0049275A">
              <w:t>5032</w:t>
            </w:r>
          </w:p>
        </w:tc>
        <w:tc>
          <w:tcPr>
            <w:tcW w:w="737" w:type="dxa"/>
            <w:tcBorders>
              <w:top w:val="nil"/>
              <w:left w:val="nil"/>
              <w:bottom w:val="nil"/>
              <w:right w:val="nil"/>
            </w:tcBorders>
            <w:tcMar>
              <w:top w:w="0" w:type="dxa"/>
              <w:left w:w="0" w:type="dxa"/>
              <w:bottom w:w="0" w:type="dxa"/>
              <w:right w:w="0" w:type="dxa"/>
            </w:tcMar>
            <w:vAlign w:val="both"/>
          </w:tcPr>
          <w:p w14:paraId="242EEB30" w14:textId="77777777" w:rsidR="00A77B3E" w:rsidRPr="0049275A" w:rsidRDefault="00A77B3E">
            <w:r w:rsidRPr="0049275A">
              <w:t>5033</w:t>
            </w:r>
          </w:p>
        </w:tc>
      </w:tr>
      <w:tr w:rsidR="00DD2E4B" w:rsidRPr="0049275A" w14:paraId="03E2DB5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6E4D630" w14:textId="77777777" w:rsidR="00A77B3E" w:rsidRPr="0049275A" w:rsidRDefault="00A77B3E">
            <w:r w:rsidRPr="0049275A">
              <w:t>5035</w:t>
            </w:r>
          </w:p>
        </w:tc>
        <w:tc>
          <w:tcPr>
            <w:tcW w:w="737" w:type="dxa"/>
            <w:tcBorders>
              <w:top w:val="nil"/>
              <w:left w:val="nil"/>
              <w:bottom w:val="nil"/>
              <w:right w:val="nil"/>
            </w:tcBorders>
            <w:tcMar>
              <w:top w:w="0" w:type="dxa"/>
              <w:left w:w="0" w:type="dxa"/>
              <w:bottom w:w="0" w:type="dxa"/>
              <w:right w:w="0" w:type="dxa"/>
            </w:tcMar>
            <w:vAlign w:val="both"/>
          </w:tcPr>
          <w:p w14:paraId="53F9CCA6" w14:textId="77777777" w:rsidR="00A77B3E" w:rsidRPr="0049275A" w:rsidRDefault="00A77B3E">
            <w:r w:rsidRPr="0049275A">
              <w:t>5036</w:t>
            </w:r>
          </w:p>
        </w:tc>
        <w:tc>
          <w:tcPr>
            <w:tcW w:w="737" w:type="dxa"/>
            <w:tcBorders>
              <w:top w:val="nil"/>
              <w:left w:val="nil"/>
              <w:bottom w:val="nil"/>
              <w:right w:val="nil"/>
            </w:tcBorders>
            <w:tcMar>
              <w:top w:w="0" w:type="dxa"/>
              <w:left w:w="0" w:type="dxa"/>
              <w:bottom w:w="0" w:type="dxa"/>
              <w:right w:w="0" w:type="dxa"/>
            </w:tcMar>
            <w:vAlign w:val="both"/>
          </w:tcPr>
          <w:p w14:paraId="312CD4A5" w14:textId="77777777" w:rsidR="00A77B3E" w:rsidRPr="0049275A" w:rsidRDefault="00A77B3E">
            <w:r w:rsidRPr="0049275A">
              <w:t>5039</w:t>
            </w:r>
          </w:p>
        </w:tc>
        <w:tc>
          <w:tcPr>
            <w:tcW w:w="737" w:type="dxa"/>
            <w:tcBorders>
              <w:top w:val="nil"/>
              <w:left w:val="nil"/>
              <w:bottom w:val="nil"/>
              <w:right w:val="nil"/>
            </w:tcBorders>
            <w:tcMar>
              <w:top w:w="0" w:type="dxa"/>
              <w:left w:w="0" w:type="dxa"/>
              <w:bottom w:w="0" w:type="dxa"/>
              <w:right w:w="0" w:type="dxa"/>
            </w:tcMar>
            <w:vAlign w:val="both"/>
          </w:tcPr>
          <w:p w14:paraId="1FE69DB4" w14:textId="77777777" w:rsidR="00A77B3E" w:rsidRPr="0049275A" w:rsidRDefault="00A77B3E">
            <w:r w:rsidRPr="0049275A">
              <w:t>5040</w:t>
            </w:r>
          </w:p>
        </w:tc>
        <w:tc>
          <w:tcPr>
            <w:tcW w:w="737" w:type="dxa"/>
            <w:tcBorders>
              <w:top w:val="nil"/>
              <w:left w:val="nil"/>
              <w:bottom w:val="nil"/>
              <w:right w:val="nil"/>
            </w:tcBorders>
            <w:tcMar>
              <w:top w:w="0" w:type="dxa"/>
              <w:left w:w="0" w:type="dxa"/>
              <w:bottom w:w="0" w:type="dxa"/>
              <w:right w:w="0" w:type="dxa"/>
            </w:tcMar>
            <w:vAlign w:val="both"/>
          </w:tcPr>
          <w:p w14:paraId="6D3CBB1C" w14:textId="77777777" w:rsidR="00A77B3E" w:rsidRPr="0049275A" w:rsidRDefault="00A77B3E">
            <w:r w:rsidRPr="0049275A">
              <w:t>5041</w:t>
            </w:r>
          </w:p>
        </w:tc>
        <w:tc>
          <w:tcPr>
            <w:tcW w:w="737" w:type="dxa"/>
            <w:tcBorders>
              <w:top w:val="nil"/>
              <w:left w:val="nil"/>
              <w:bottom w:val="nil"/>
              <w:right w:val="nil"/>
            </w:tcBorders>
            <w:tcMar>
              <w:top w:w="0" w:type="dxa"/>
              <w:left w:w="0" w:type="dxa"/>
              <w:bottom w:w="0" w:type="dxa"/>
              <w:right w:w="0" w:type="dxa"/>
            </w:tcMar>
            <w:vAlign w:val="both"/>
          </w:tcPr>
          <w:p w14:paraId="4DE30E44" w14:textId="77777777" w:rsidR="00A77B3E" w:rsidRPr="0049275A" w:rsidRDefault="00A77B3E">
            <w:r w:rsidRPr="0049275A">
              <w:t>5042</w:t>
            </w:r>
          </w:p>
        </w:tc>
        <w:tc>
          <w:tcPr>
            <w:tcW w:w="737" w:type="dxa"/>
            <w:tcBorders>
              <w:top w:val="nil"/>
              <w:left w:val="nil"/>
              <w:bottom w:val="nil"/>
              <w:right w:val="nil"/>
            </w:tcBorders>
            <w:tcMar>
              <w:top w:w="0" w:type="dxa"/>
              <w:left w:w="0" w:type="dxa"/>
              <w:bottom w:w="0" w:type="dxa"/>
              <w:right w:w="0" w:type="dxa"/>
            </w:tcMar>
            <w:vAlign w:val="both"/>
          </w:tcPr>
          <w:p w14:paraId="1AA73287" w14:textId="77777777" w:rsidR="00A77B3E" w:rsidRPr="0049275A" w:rsidRDefault="00A77B3E">
            <w:r w:rsidRPr="0049275A">
              <w:t>5043</w:t>
            </w:r>
          </w:p>
        </w:tc>
        <w:tc>
          <w:tcPr>
            <w:tcW w:w="737" w:type="dxa"/>
            <w:tcBorders>
              <w:top w:val="nil"/>
              <w:left w:val="nil"/>
              <w:bottom w:val="nil"/>
              <w:right w:val="nil"/>
            </w:tcBorders>
            <w:tcMar>
              <w:top w:w="0" w:type="dxa"/>
              <w:left w:w="0" w:type="dxa"/>
              <w:bottom w:w="0" w:type="dxa"/>
              <w:right w:w="0" w:type="dxa"/>
            </w:tcMar>
            <w:vAlign w:val="both"/>
          </w:tcPr>
          <w:p w14:paraId="1B4A2722" w14:textId="77777777" w:rsidR="00A77B3E" w:rsidRPr="0049275A" w:rsidRDefault="00A77B3E">
            <w:r w:rsidRPr="0049275A">
              <w:t>5044</w:t>
            </w:r>
          </w:p>
        </w:tc>
        <w:tc>
          <w:tcPr>
            <w:tcW w:w="737" w:type="dxa"/>
            <w:tcBorders>
              <w:top w:val="nil"/>
              <w:left w:val="nil"/>
              <w:bottom w:val="nil"/>
              <w:right w:val="nil"/>
            </w:tcBorders>
            <w:tcMar>
              <w:top w:w="0" w:type="dxa"/>
              <w:left w:w="0" w:type="dxa"/>
              <w:bottom w:w="0" w:type="dxa"/>
              <w:right w:w="0" w:type="dxa"/>
            </w:tcMar>
            <w:vAlign w:val="both"/>
          </w:tcPr>
          <w:p w14:paraId="06CBFEC6" w14:textId="77777777" w:rsidR="00A77B3E" w:rsidRPr="0049275A" w:rsidRDefault="00A77B3E">
            <w:r w:rsidRPr="0049275A">
              <w:t>5049</w:t>
            </w:r>
          </w:p>
        </w:tc>
        <w:tc>
          <w:tcPr>
            <w:tcW w:w="737" w:type="dxa"/>
            <w:tcBorders>
              <w:top w:val="nil"/>
              <w:left w:val="nil"/>
              <w:bottom w:val="nil"/>
              <w:right w:val="nil"/>
            </w:tcBorders>
            <w:tcMar>
              <w:top w:w="0" w:type="dxa"/>
              <w:left w:w="0" w:type="dxa"/>
              <w:bottom w:w="0" w:type="dxa"/>
              <w:right w:w="0" w:type="dxa"/>
            </w:tcMar>
            <w:vAlign w:val="both"/>
          </w:tcPr>
          <w:p w14:paraId="5AF9A6FA" w14:textId="77777777" w:rsidR="00A77B3E" w:rsidRPr="0049275A" w:rsidRDefault="00A77B3E">
            <w:r w:rsidRPr="0049275A">
              <w:t>5060</w:t>
            </w:r>
          </w:p>
        </w:tc>
        <w:tc>
          <w:tcPr>
            <w:tcW w:w="737" w:type="dxa"/>
            <w:tcBorders>
              <w:top w:val="nil"/>
              <w:left w:val="nil"/>
              <w:bottom w:val="nil"/>
              <w:right w:val="nil"/>
            </w:tcBorders>
            <w:tcMar>
              <w:top w:w="0" w:type="dxa"/>
              <w:left w:w="0" w:type="dxa"/>
              <w:bottom w:w="0" w:type="dxa"/>
              <w:right w:w="0" w:type="dxa"/>
            </w:tcMar>
            <w:vAlign w:val="both"/>
          </w:tcPr>
          <w:p w14:paraId="3687B5BD" w14:textId="77777777" w:rsidR="00A77B3E" w:rsidRPr="0049275A" w:rsidRDefault="00A77B3E">
            <w:r w:rsidRPr="0049275A">
              <w:t>5063</w:t>
            </w:r>
          </w:p>
        </w:tc>
        <w:tc>
          <w:tcPr>
            <w:tcW w:w="737" w:type="dxa"/>
            <w:tcBorders>
              <w:top w:val="nil"/>
              <w:left w:val="nil"/>
              <w:bottom w:val="nil"/>
              <w:right w:val="nil"/>
            </w:tcBorders>
            <w:tcMar>
              <w:top w:w="0" w:type="dxa"/>
              <w:left w:w="0" w:type="dxa"/>
              <w:bottom w:w="0" w:type="dxa"/>
              <w:right w:w="0" w:type="dxa"/>
            </w:tcMar>
            <w:vAlign w:val="both"/>
          </w:tcPr>
          <w:p w14:paraId="0F53E33D" w14:textId="77777777" w:rsidR="00A77B3E" w:rsidRPr="0049275A" w:rsidRDefault="00A77B3E">
            <w:r w:rsidRPr="0049275A">
              <w:t>5067</w:t>
            </w:r>
          </w:p>
        </w:tc>
        <w:tc>
          <w:tcPr>
            <w:tcW w:w="737" w:type="dxa"/>
            <w:tcBorders>
              <w:top w:val="nil"/>
              <w:left w:val="nil"/>
              <w:bottom w:val="nil"/>
              <w:right w:val="nil"/>
            </w:tcBorders>
            <w:tcMar>
              <w:top w:w="0" w:type="dxa"/>
              <w:left w:w="0" w:type="dxa"/>
              <w:bottom w:w="0" w:type="dxa"/>
              <w:right w:w="0" w:type="dxa"/>
            </w:tcMar>
            <w:vAlign w:val="both"/>
          </w:tcPr>
          <w:p w14:paraId="20414AE4" w14:textId="77777777" w:rsidR="00A77B3E" w:rsidRPr="0049275A" w:rsidRDefault="00A77B3E">
            <w:r w:rsidRPr="0049275A">
              <w:t>6007</w:t>
            </w:r>
          </w:p>
        </w:tc>
      </w:tr>
      <w:tr w:rsidR="00DD2E4B" w:rsidRPr="0049275A" w14:paraId="6DC98F6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105F353" w14:textId="77777777" w:rsidR="00A77B3E" w:rsidRPr="0049275A" w:rsidRDefault="00A77B3E">
            <w:r w:rsidRPr="0049275A">
              <w:t>6009</w:t>
            </w:r>
          </w:p>
        </w:tc>
        <w:tc>
          <w:tcPr>
            <w:tcW w:w="737" w:type="dxa"/>
            <w:tcBorders>
              <w:top w:val="nil"/>
              <w:left w:val="nil"/>
              <w:bottom w:val="nil"/>
              <w:right w:val="nil"/>
            </w:tcBorders>
            <w:tcMar>
              <w:top w:w="0" w:type="dxa"/>
              <w:left w:w="0" w:type="dxa"/>
              <w:bottom w:w="0" w:type="dxa"/>
              <w:right w:w="0" w:type="dxa"/>
            </w:tcMar>
            <w:vAlign w:val="both"/>
          </w:tcPr>
          <w:p w14:paraId="4C5472A5" w14:textId="77777777" w:rsidR="00A77B3E" w:rsidRPr="0049275A" w:rsidRDefault="00A77B3E">
            <w:r w:rsidRPr="0049275A">
              <w:t>6011</w:t>
            </w:r>
          </w:p>
        </w:tc>
        <w:tc>
          <w:tcPr>
            <w:tcW w:w="737" w:type="dxa"/>
            <w:tcBorders>
              <w:top w:val="nil"/>
              <w:left w:val="nil"/>
              <w:bottom w:val="nil"/>
              <w:right w:val="nil"/>
            </w:tcBorders>
            <w:tcMar>
              <w:top w:w="0" w:type="dxa"/>
              <w:left w:w="0" w:type="dxa"/>
              <w:bottom w:w="0" w:type="dxa"/>
              <w:right w:w="0" w:type="dxa"/>
            </w:tcMar>
            <w:vAlign w:val="both"/>
          </w:tcPr>
          <w:p w14:paraId="5EBF0652" w14:textId="77777777" w:rsidR="00A77B3E" w:rsidRPr="0049275A" w:rsidRDefault="00A77B3E">
            <w:r w:rsidRPr="0049275A">
              <w:t>6013</w:t>
            </w:r>
          </w:p>
        </w:tc>
        <w:tc>
          <w:tcPr>
            <w:tcW w:w="737" w:type="dxa"/>
            <w:tcBorders>
              <w:top w:val="nil"/>
              <w:left w:val="nil"/>
              <w:bottom w:val="nil"/>
              <w:right w:val="nil"/>
            </w:tcBorders>
            <w:tcMar>
              <w:top w:w="0" w:type="dxa"/>
              <w:left w:w="0" w:type="dxa"/>
              <w:bottom w:w="0" w:type="dxa"/>
              <w:right w:w="0" w:type="dxa"/>
            </w:tcMar>
            <w:vAlign w:val="both"/>
          </w:tcPr>
          <w:p w14:paraId="61626495" w14:textId="77777777" w:rsidR="00A77B3E" w:rsidRPr="0049275A" w:rsidRDefault="00A77B3E">
            <w:r w:rsidRPr="0049275A">
              <w:t>6015</w:t>
            </w:r>
          </w:p>
        </w:tc>
        <w:tc>
          <w:tcPr>
            <w:tcW w:w="737" w:type="dxa"/>
            <w:tcBorders>
              <w:top w:val="nil"/>
              <w:left w:val="nil"/>
              <w:bottom w:val="nil"/>
              <w:right w:val="nil"/>
            </w:tcBorders>
            <w:tcMar>
              <w:top w:w="0" w:type="dxa"/>
              <w:left w:w="0" w:type="dxa"/>
              <w:bottom w:w="0" w:type="dxa"/>
              <w:right w:w="0" w:type="dxa"/>
            </w:tcMar>
            <w:vAlign w:val="both"/>
          </w:tcPr>
          <w:p w14:paraId="16B99E72" w14:textId="77777777" w:rsidR="00A77B3E" w:rsidRPr="0049275A" w:rsidRDefault="00A77B3E">
            <w:r w:rsidRPr="0049275A">
              <w:t>6018</w:t>
            </w:r>
          </w:p>
        </w:tc>
        <w:tc>
          <w:tcPr>
            <w:tcW w:w="737" w:type="dxa"/>
            <w:tcBorders>
              <w:top w:val="nil"/>
              <w:left w:val="nil"/>
              <w:bottom w:val="nil"/>
              <w:right w:val="nil"/>
            </w:tcBorders>
            <w:tcMar>
              <w:top w:w="0" w:type="dxa"/>
              <w:left w:w="0" w:type="dxa"/>
              <w:bottom w:w="0" w:type="dxa"/>
              <w:right w:w="0" w:type="dxa"/>
            </w:tcMar>
            <w:vAlign w:val="both"/>
          </w:tcPr>
          <w:p w14:paraId="6A00279F" w14:textId="77777777" w:rsidR="00A77B3E" w:rsidRPr="0049275A" w:rsidRDefault="00A77B3E">
            <w:r w:rsidRPr="0049275A">
              <w:t>6019</w:t>
            </w:r>
          </w:p>
        </w:tc>
        <w:tc>
          <w:tcPr>
            <w:tcW w:w="737" w:type="dxa"/>
            <w:tcBorders>
              <w:top w:val="nil"/>
              <w:left w:val="nil"/>
              <w:bottom w:val="nil"/>
              <w:right w:val="nil"/>
            </w:tcBorders>
            <w:tcMar>
              <w:top w:w="0" w:type="dxa"/>
              <w:left w:w="0" w:type="dxa"/>
              <w:bottom w:w="0" w:type="dxa"/>
              <w:right w:w="0" w:type="dxa"/>
            </w:tcMar>
            <w:vAlign w:val="both"/>
          </w:tcPr>
          <w:p w14:paraId="22FCDF0C" w14:textId="77777777" w:rsidR="00A77B3E" w:rsidRPr="0049275A" w:rsidRDefault="00A77B3E">
            <w:r w:rsidRPr="0049275A">
              <w:t>6023</w:t>
            </w:r>
          </w:p>
        </w:tc>
        <w:tc>
          <w:tcPr>
            <w:tcW w:w="737" w:type="dxa"/>
            <w:tcBorders>
              <w:top w:val="nil"/>
              <w:left w:val="nil"/>
              <w:bottom w:val="nil"/>
              <w:right w:val="nil"/>
            </w:tcBorders>
            <w:tcMar>
              <w:top w:w="0" w:type="dxa"/>
              <w:left w:w="0" w:type="dxa"/>
              <w:bottom w:w="0" w:type="dxa"/>
              <w:right w:w="0" w:type="dxa"/>
            </w:tcMar>
            <w:vAlign w:val="both"/>
          </w:tcPr>
          <w:p w14:paraId="5A05927E" w14:textId="77777777" w:rsidR="00A77B3E" w:rsidRPr="0049275A" w:rsidRDefault="00A77B3E">
            <w:r w:rsidRPr="0049275A">
              <w:t>6024</w:t>
            </w:r>
          </w:p>
        </w:tc>
        <w:tc>
          <w:tcPr>
            <w:tcW w:w="737" w:type="dxa"/>
            <w:tcBorders>
              <w:top w:val="nil"/>
              <w:left w:val="nil"/>
              <w:bottom w:val="nil"/>
              <w:right w:val="nil"/>
            </w:tcBorders>
            <w:tcMar>
              <w:top w:w="0" w:type="dxa"/>
              <w:left w:w="0" w:type="dxa"/>
              <w:bottom w:w="0" w:type="dxa"/>
              <w:right w:w="0" w:type="dxa"/>
            </w:tcMar>
            <w:vAlign w:val="both"/>
          </w:tcPr>
          <w:p w14:paraId="22D1E263" w14:textId="77777777" w:rsidR="00A77B3E" w:rsidRPr="0049275A" w:rsidRDefault="00A77B3E">
            <w:r w:rsidRPr="0049275A">
              <w:t>6028</w:t>
            </w:r>
          </w:p>
        </w:tc>
        <w:tc>
          <w:tcPr>
            <w:tcW w:w="737" w:type="dxa"/>
            <w:tcBorders>
              <w:top w:val="nil"/>
              <w:left w:val="nil"/>
              <w:bottom w:val="nil"/>
              <w:right w:val="nil"/>
            </w:tcBorders>
            <w:tcMar>
              <w:top w:w="0" w:type="dxa"/>
              <w:left w:w="0" w:type="dxa"/>
              <w:bottom w:w="0" w:type="dxa"/>
              <w:right w:w="0" w:type="dxa"/>
            </w:tcMar>
            <w:vAlign w:val="both"/>
          </w:tcPr>
          <w:p w14:paraId="68E6B80B" w14:textId="77777777" w:rsidR="00A77B3E" w:rsidRPr="0049275A" w:rsidRDefault="00A77B3E">
            <w:r w:rsidRPr="0049275A">
              <w:t>6029</w:t>
            </w:r>
          </w:p>
        </w:tc>
        <w:tc>
          <w:tcPr>
            <w:tcW w:w="737" w:type="dxa"/>
            <w:tcBorders>
              <w:top w:val="nil"/>
              <w:left w:val="nil"/>
              <w:bottom w:val="nil"/>
              <w:right w:val="nil"/>
            </w:tcBorders>
            <w:tcMar>
              <w:top w:w="0" w:type="dxa"/>
              <w:left w:w="0" w:type="dxa"/>
              <w:bottom w:w="0" w:type="dxa"/>
              <w:right w:w="0" w:type="dxa"/>
            </w:tcMar>
            <w:vAlign w:val="both"/>
          </w:tcPr>
          <w:p w14:paraId="762F7428" w14:textId="77777777" w:rsidR="00A77B3E" w:rsidRPr="0049275A" w:rsidRDefault="00A77B3E">
            <w:r w:rsidRPr="0049275A">
              <w:t>6031</w:t>
            </w:r>
          </w:p>
        </w:tc>
        <w:tc>
          <w:tcPr>
            <w:tcW w:w="737" w:type="dxa"/>
            <w:tcBorders>
              <w:top w:val="nil"/>
              <w:left w:val="nil"/>
              <w:bottom w:val="nil"/>
              <w:right w:val="nil"/>
            </w:tcBorders>
            <w:tcMar>
              <w:top w:w="0" w:type="dxa"/>
              <w:left w:w="0" w:type="dxa"/>
              <w:bottom w:w="0" w:type="dxa"/>
              <w:right w:w="0" w:type="dxa"/>
            </w:tcMar>
            <w:vAlign w:val="both"/>
          </w:tcPr>
          <w:p w14:paraId="15880D88" w14:textId="77777777" w:rsidR="00A77B3E" w:rsidRPr="0049275A" w:rsidRDefault="00A77B3E">
            <w:r w:rsidRPr="0049275A">
              <w:t>6032</w:t>
            </w:r>
          </w:p>
        </w:tc>
        <w:tc>
          <w:tcPr>
            <w:tcW w:w="737" w:type="dxa"/>
            <w:tcBorders>
              <w:top w:val="nil"/>
              <w:left w:val="nil"/>
              <w:bottom w:val="nil"/>
              <w:right w:val="nil"/>
            </w:tcBorders>
            <w:tcMar>
              <w:top w:w="0" w:type="dxa"/>
              <w:left w:w="0" w:type="dxa"/>
              <w:bottom w:w="0" w:type="dxa"/>
              <w:right w:w="0" w:type="dxa"/>
            </w:tcMar>
            <w:vAlign w:val="both"/>
          </w:tcPr>
          <w:p w14:paraId="1F7BDC92" w14:textId="77777777" w:rsidR="00A77B3E" w:rsidRPr="0049275A" w:rsidRDefault="00A77B3E">
            <w:r w:rsidRPr="0049275A">
              <w:t>6034</w:t>
            </w:r>
          </w:p>
        </w:tc>
      </w:tr>
      <w:tr w:rsidR="00DD2E4B" w:rsidRPr="0049275A" w14:paraId="08DD239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8901FE3" w14:textId="77777777" w:rsidR="00A77B3E" w:rsidRPr="0049275A" w:rsidRDefault="00A77B3E">
            <w:r w:rsidRPr="0049275A">
              <w:t>6035</w:t>
            </w:r>
          </w:p>
        </w:tc>
        <w:tc>
          <w:tcPr>
            <w:tcW w:w="737" w:type="dxa"/>
            <w:tcBorders>
              <w:top w:val="nil"/>
              <w:left w:val="nil"/>
              <w:bottom w:val="nil"/>
              <w:right w:val="nil"/>
            </w:tcBorders>
            <w:tcMar>
              <w:top w:w="0" w:type="dxa"/>
              <w:left w:w="0" w:type="dxa"/>
              <w:bottom w:w="0" w:type="dxa"/>
              <w:right w:w="0" w:type="dxa"/>
            </w:tcMar>
            <w:vAlign w:val="both"/>
          </w:tcPr>
          <w:p w14:paraId="7C2438D4" w14:textId="77777777" w:rsidR="00A77B3E" w:rsidRPr="0049275A" w:rsidRDefault="00A77B3E">
            <w:r w:rsidRPr="0049275A">
              <w:t>6037</w:t>
            </w:r>
          </w:p>
        </w:tc>
        <w:tc>
          <w:tcPr>
            <w:tcW w:w="737" w:type="dxa"/>
            <w:tcBorders>
              <w:top w:val="nil"/>
              <w:left w:val="nil"/>
              <w:bottom w:val="nil"/>
              <w:right w:val="nil"/>
            </w:tcBorders>
            <w:tcMar>
              <w:top w:w="0" w:type="dxa"/>
              <w:left w:w="0" w:type="dxa"/>
              <w:bottom w:w="0" w:type="dxa"/>
              <w:right w:w="0" w:type="dxa"/>
            </w:tcMar>
            <w:vAlign w:val="both"/>
          </w:tcPr>
          <w:p w14:paraId="14A51667" w14:textId="77777777" w:rsidR="00A77B3E" w:rsidRPr="0049275A" w:rsidRDefault="00A77B3E">
            <w:r w:rsidRPr="0049275A">
              <w:t>6038</w:t>
            </w:r>
          </w:p>
        </w:tc>
        <w:tc>
          <w:tcPr>
            <w:tcW w:w="737" w:type="dxa"/>
            <w:tcBorders>
              <w:top w:val="nil"/>
              <w:left w:val="nil"/>
              <w:bottom w:val="nil"/>
              <w:right w:val="nil"/>
            </w:tcBorders>
            <w:tcMar>
              <w:top w:w="0" w:type="dxa"/>
              <w:left w:w="0" w:type="dxa"/>
              <w:bottom w:w="0" w:type="dxa"/>
              <w:right w:w="0" w:type="dxa"/>
            </w:tcMar>
            <w:vAlign w:val="both"/>
          </w:tcPr>
          <w:p w14:paraId="1C592AC9" w14:textId="77777777" w:rsidR="00A77B3E" w:rsidRPr="0049275A" w:rsidRDefault="00A77B3E">
            <w:r w:rsidRPr="0049275A">
              <w:t>6042</w:t>
            </w:r>
          </w:p>
        </w:tc>
        <w:tc>
          <w:tcPr>
            <w:tcW w:w="737" w:type="dxa"/>
            <w:tcBorders>
              <w:top w:val="nil"/>
              <w:left w:val="nil"/>
              <w:bottom w:val="nil"/>
              <w:right w:val="nil"/>
            </w:tcBorders>
            <w:tcMar>
              <w:top w:w="0" w:type="dxa"/>
              <w:left w:w="0" w:type="dxa"/>
              <w:bottom w:w="0" w:type="dxa"/>
              <w:right w:w="0" w:type="dxa"/>
            </w:tcMar>
            <w:vAlign w:val="both"/>
          </w:tcPr>
          <w:p w14:paraId="23CB31CB" w14:textId="77777777" w:rsidR="00A77B3E" w:rsidRPr="0049275A" w:rsidRDefault="00A77B3E">
            <w:r w:rsidRPr="0049275A">
              <w:t>6051</w:t>
            </w:r>
          </w:p>
        </w:tc>
        <w:tc>
          <w:tcPr>
            <w:tcW w:w="737" w:type="dxa"/>
            <w:tcBorders>
              <w:top w:val="nil"/>
              <w:left w:val="nil"/>
              <w:bottom w:val="nil"/>
              <w:right w:val="nil"/>
            </w:tcBorders>
            <w:tcMar>
              <w:top w:w="0" w:type="dxa"/>
              <w:left w:w="0" w:type="dxa"/>
              <w:bottom w:w="0" w:type="dxa"/>
              <w:right w:w="0" w:type="dxa"/>
            </w:tcMar>
            <w:vAlign w:val="both"/>
          </w:tcPr>
          <w:p w14:paraId="45420B3E" w14:textId="77777777" w:rsidR="00A77B3E" w:rsidRPr="0049275A" w:rsidRDefault="00A77B3E">
            <w:r w:rsidRPr="0049275A">
              <w:t>6052</w:t>
            </w:r>
          </w:p>
        </w:tc>
        <w:tc>
          <w:tcPr>
            <w:tcW w:w="737" w:type="dxa"/>
            <w:tcBorders>
              <w:top w:val="nil"/>
              <w:left w:val="nil"/>
              <w:bottom w:val="nil"/>
              <w:right w:val="nil"/>
            </w:tcBorders>
            <w:tcMar>
              <w:top w:w="0" w:type="dxa"/>
              <w:left w:w="0" w:type="dxa"/>
              <w:bottom w:w="0" w:type="dxa"/>
              <w:right w:w="0" w:type="dxa"/>
            </w:tcMar>
            <w:vAlign w:val="both"/>
          </w:tcPr>
          <w:p w14:paraId="11B622D7" w14:textId="77777777" w:rsidR="00A77B3E" w:rsidRPr="0049275A" w:rsidRDefault="00A77B3E">
            <w:r w:rsidRPr="0049275A">
              <w:t>6057</w:t>
            </w:r>
          </w:p>
        </w:tc>
        <w:tc>
          <w:tcPr>
            <w:tcW w:w="737" w:type="dxa"/>
            <w:tcBorders>
              <w:top w:val="nil"/>
              <w:left w:val="nil"/>
              <w:bottom w:val="nil"/>
              <w:right w:val="nil"/>
            </w:tcBorders>
            <w:tcMar>
              <w:top w:w="0" w:type="dxa"/>
              <w:left w:w="0" w:type="dxa"/>
              <w:bottom w:w="0" w:type="dxa"/>
              <w:right w:w="0" w:type="dxa"/>
            </w:tcMar>
            <w:vAlign w:val="both"/>
          </w:tcPr>
          <w:p w14:paraId="1363595E" w14:textId="77777777" w:rsidR="00A77B3E" w:rsidRPr="0049275A" w:rsidRDefault="00A77B3E">
            <w:r w:rsidRPr="0049275A">
              <w:t>6058</w:t>
            </w:r>
          </w:p>
        </w:tc>
        <w:tc>
          <w:tcPr>
            <w:tcW w:w="737" w:type="dxa"/>
            <w:tcBorders>
              <w:top w:val="nil"/>
              <w:left w:val="nil"/>
              <w:bottom w:val="nil"/>
              <w:right w:val="nil"/>
            </w:tcBorders>
            <w:tcMar>
              <w:top w:w="0" w:type="dxa"/>
              <w:left w:w="0" w:type="dxa"/>
              <w:bottom w:w="0" w:type="dxa"/>
              <w:right w:w="0" w:type="dxa"/>
            </w:tcMar>
            <w:vAlign w:val="both"/>
          </w:tcPr>
          <w:p w14:paraId="656814A8" w14:textId="77777777" w:rsidR="00A77B3E" w:rsidRPr="0049275A" w:rsidRDefault="00A77B3E">
            <w:r w:rsidRPr="0049275A">
              <w:t>6062</w:t>
            </w:r>
          </w:p>
        </w:tc>
        <w:tc>
          <w:tcPr>
            <w:tcW w:w="737" w:type="dxa"/>
            <w:tcBorders>
              <w:top w:val="nil"/>
              <w:left w:val="nil"/>
              <w:bottom w:val="nil"/>
              <w:right w:val="nil"/>
            </w:tcBorders>
            <w:tcMar>
              <w:top w:w="0" w:type="dxa"/>
              <w:left w:w="0" w:type="dxa"/>
              <w:bottom w:w="0" w:type="dxa"/>
              <w:right w:w="0" w:type="dxa"/>
            </w:tcMar>
            <w:vAlign w:val="both"/>
          </w:tcPr>
          <w:p w14:paraId="64ED62FF" w14:textId="77777777" w:rsidR="00A77B3E" w:rsidRPr="0049275A" w:rsidRDefault="00A77B3E">
            <w:r w:rsidRPr="0049275A">
              <w:t>6063</w:t>
            </w:r>
          </w:p>
        </w:tc>
        <w:tc>
          <w:tcPr>
            <w:tcW w:w="737" w:type="dxa"/>
            <w:tcBorders>
              <w:top w:val="nil"/>
              <w:left w:val="nil"/>
              <w:bottom w:val="nil"/>
              <w:right w:val="nil"/>
            </w:tcBorders>
            <w:tcMar>
              <w:top w:w="0" w:type="dxa"/>
              <w:left w:w="0" w:type="dxa"/>
              <w:bottom w:w="0" w:type="dxa"/>
              <w:right w:w="0" w:type="dxa"/>
            </w:tcMar>
            <w:vAlign w:val="both"/>
          </w:tcPr>
          <w:p w14:paraId="01FBB50B" w14:textId="77777777" w:rsidR="00A77B3E" w:rsidRPr="0049275A" w:rsidRDefault="00A77B3E">
            <w:r w:rsidRPr="0049275A">
              <w:t>6064</w:t>
            </w:r>
          </w:p>
        </w:tc>
        <w:tc>
          <w:tcPr>
            <w:tcW w:w="737" w:type="dxa"/>
            <w:tcBorders>
              <w:top w:val="nil"/>
              <w:left w:val="nil"/>
              <w:bottom w:val="nil"/>
              <w:right w:val="nil"/>
            </w:tcBorders>
            <w:tcMar>
              <w:top w:w="0" w:type="dxa"/>
              <w:left w:w="0" w:type="dxa"/>
              <w:bottom w:w="0" w:type="dxa"/>
              <w:right w:w="0" w:type="dxa"/>
            </w:tcMar>
            <w:vAlign w:val="both"/>
          </w:tcPr>
          <w:p w14:paraId="305D29C2" w14:textId="77777777" w:rsidR="00A77B3E" w:rsidRPr="0049275A" w:rsidRDefault="00A77B3E">
            <w:r w:rsidRPr="0049275A">
              <w:t>6065</w:t>
            </w:r>
          </w:p>
        </w:tc>
        <w:tc>
          <w:tcPr>
            <w:tcW w:w="737" w:type="dxa"/>
            <w:tcBorders>
              <w:top w:val="nil"/>
              <w:left w:val="nil"/>
              <w:bottom w:val="nil"/>
              <w:right w:val="nil"/>
            </w:tcBorders>
            <w:tcMar>
              <w:top w:w="0" w:type="dxa"/>
              <w:left w:w="0" w:type="dxa"/>
              <w:bottom w:w="0" w:type="dxa"/>
              <w:right w:w="0" w:type="dxa"/>
            </w:tcMar>
            <w:vAlign w:val="both"/>
          </w:tcPr>
          <w:p w14:paraId="0117CB41" w14:textId="77777777" w:rsidR="00A77B3E" w:rsidRPr="0049275A" w:rsidRDefault="00A77B3E">
            <w:r w:rsidRPr="0049275A">
              <w:t>6067</w:t>
            </w:r>
          </w:p>
        </w:tc>
      </w:tr>
      <w:tr w:rsidR="00DD2E4B" w:rsidRPr="0049275A" w14:paraId="239BA18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6AAA9A1" w14:textId="77777777" w:rsidR="00A77B3E" w:rsidRPr="0049275A" w:rsidRDefault="00A77B3E">
            <w:r w:rsidRPr="0049275A">
              <w:t>6068</w:t>
            </w:r>
          </w:p>
        </w:tc>
        <w:tc>
          <w:tcPr>
            <w:tcW w:w="737" w:type="dxa"/>
            <w:tcBorders>
              <w:top w:val="nil"/>
              <w:left w:val="nil"/>
              <w:bottom w:val="nil"/>
              <w:right w:val="nil"/>
            </w:tcBorders>
            <w:tcMar>
              <w:top w:w="0" w:type="dxa"/>
              <w:left w:w="0" w:type="dxa"/>
              <w:bottom w:w="0" w:type="dxa"/>
              <w:right w:w="0" w:type="dxa"/>
            </w:tcMar>
            <w:vAlign w:val="both"/>
          </w:tcPr>
          <w:p w14:paraId="7C3A41B1" w14:textId="77777777" w:rsidR="00A77B3E" w:rsidRPr="0049275A" w:rsidRDefault="00A77B3E">
            <w:r w:rsidRPr="0049275A">
              <w:t>6071</w:t>
            </w:r>
          </w:p>
        </w:tc>
        <w:tc>
          <w:tcPr>
            <w:tcW w:w="737" w:type="dxa"/>
            <w:tcBorders>
              <w:top w:val="nil"/>
              <w:left w:val="nil"/>
              <w:bottom w:val="nil"/>
              <w:right w:val="nil"/>
            </w:tcBorders>
            <w:tcMar>
              <w:top w:w="0" w:type="dxa"/>
              <w:left w:w="0" w:type="dxa"/>
              <w:bottom w:w="0" w:type="dxa"/>
              <w:right w:w="0" w:type="dxa"/>
            </w:tcMar>
            <w:vAlign w:val="both"/>
          </w:tcPr>
          <w:p w14:paraId="61F70E56" w14:textId="77777777" w:rsidR="00A77B3E" w:rsidRPr="0049275A" w:rsidRDefault="00A77B3E">
            <w:r w:rsidRPr="0049275A">
              <w:t>6072</w:t>
            </w:r>
          </w:p>
        </w:tc>
        <w:tc>
          <w:tcPr>
            <w:tcW w:w="737" w:type="dxa"/>
            <w:tcBorders>
              <w:top w:val="nil"/>
              <w:left w:val="nil"/>
              <w:bottom w:val="nil"/>
              <w:right w:val="nil"/>
            </w:tcBorders>
            <w:tcMar>
              <w:top w:w="0" w:type="dxa"/>
              <w:left w:w="0" w:type="dxa"/>
              <w:bottom w:w="0" w:type="dxa"/>
              <w:right w:w="0" w:type="dxa"/>
            </w:tcMar>
            <w:vAlign w:val="both"/>
          </w:tcPr>
          <w:p w14:paraId="5DEDD22E" w14:textId="77777777" w:rsidR="00A77B3E" w:rsidRPr="0049275A" w:rsidRDefault="00A77B3E">
            <w:r w:rsidRPr="0049275A">
              <w:t>6074</w:t>
            </w:r>
          </w:p>
        </w:tc>
        <w:tc>
          <w:tcPr>
            <w:tcW w:w="737" w:type="dxa"/>
            <w:tcBorders>
              <w:top w:val="nil"/>
              <w:left w:val="nil"/>
              <w:bottom w:val="nil"/>
              <w:right w:val="nil"/>
            </w:tcBorders>
            <w:tcMar>
              <w:top w:w="0" w:type="dxa"/>
              <w:left w:w="0" w:type="dxa"/>
              <w:bottom w:w="0" w:type="dxa"/>
              <w:right w:w="0" w:type="dxa"/>
            </w:tcMar>
            <w:vAlign w:val="both"/>
          </w:tcPr>
          <w:p w14:paraId="07A51FDB" w14:textId="77777777" w:rsidR="00A77B3E" w:rsidRPr="0049275A" w:rsidRDefault="00A77B3E">
            <w:r w:rsidRPr="0049275A">
              <w:t>6075</w:t>
            </w:r>
          </w:p>
        </w:tc>
        <w:tc>
          <w:tcPr>
            <w:tcW w:w="737" w:type="dxa"/>
            <w:tcBorders>
              <w:top w:val="nil"/>
              <w:left w:val="nil"/>
              <w:bottom w:val="nil"/>
              <w:right w:val="nil"/>
            </w:tcBorders>
            <w:tcMar>
              <w:top w:w="0" w:type="dxa"/>
              <w:left w:w="0" w:type="dxa"/>
              <w:bottom w:w="0" w:type="dxa"/>
              <w:right w:w="0" w:type="dxa"/>
            </w:tcMar>
            <w:vAlign w:val="both"/>
          </w:tcPr>
          <w:p w14:paraId="64C3D2AC" w14:textId="77777777" w:rsidR="00A77B3E" w:rsidRPr="0049275A" w:rsidRDefault="00A77B3E">
            <w:r w:rsidRPr="0049275A">
              <w:t>6080</w:t>
            </w:r>
          </w:p>
        </w:tc>
        <w:tc>
          <w:tcPr>
            <w:tcW w:w="737" w:type="dxa"/>
            <w:tcBorders>
              <w:top w:val="nil"/>
              <w:left w:val="nil"/>
              <w:bottom w:val="nil"/>
              <w:right w:val="nil"/>
            </w:tcBorders>
            <w:tcMar>
              <w:top w:w="0" w:type="dxa"/>
              <w:left w:w="0" w:type="dxa"/>
              <w:bottom w:w="0" w:type="dxa"/>
              <w:right w:w="0" w:type="dxa"/>
            </w:tcMar>
            <w:vAlign w:val="both"/>
          </w:tcPr>
          <w:p w14:paraId="47760094" w14:textId="77777777" w:rsidR="00A77B3E" w:rsidRPr="0049275A" w:rsidRDefault="00A77B3E">
            <w:r w:rsidRPr="0049275A">
              <w:t>6081</w:t>
            </w:r>
          </w:p>
        </w:tc>
        <w:tc>
          <w:tcPr>
            <w:tcW w:w="737" w:type="dxa"/>
            <w:tcBorders>
              <w:top w:val="nil"/>
              <w:left w:val="nil"/>
              <w:bottom w:val="nil"/>
              <w:right w:val="nil"/>
            </w:tcBorders>
            <w:tcMar>
              <w:top w:w="0" w:type="dxa"/>
              <w:left w:w="0" w:type="dxa"/>
              <w:bottom w:w="0" w:type="dxa"/>
              <w:right w:w="0" w:type="dxa"/>
            </w:tcMar>
            <w:vAlign w:val="both"/>
          </w:tcPr>
          <w:p w14:paraId="1500FD6B" w14:textId="77777777" w:rsidR="00A77B3E" w:rsidRPr="0049275A" w:rsidRDefault="00A77B3E">
            <w:r w:rsidRPr="0049275A">
              <w:t>6082</w:t>
            </w:r>
          </w:p>
        </w:tc>
        <w:tc>
          <w:tcPr>
            <w:tcW w:w="737" w:type="dxa"/>
            <w:tcBorders>
              <w:top w:val="nil"/>
              <w:left w:val="nil"/>
              <w:bottom w:val="nil"/>
              <w:right w:val="nil"/>
            </w:tcBorders>
            <w:tcMar>
              <w:top w:w="0" w:type="dxa"/>
              <w:left w:w="0" w:type="dxa"/>
              <w:bottom w:w="0" w:type="dxa"/>
              <w:right w:w="0" w:type="dxa"/>
            </w:tcMar>
            <w:vAlign w:val="both"/>
          </w:tcPr>
          <w:p w14:paraId="6206A891" w14:textId="77777777" w:rsidR="00A77B3E" w:rsidRPr="0049275A" w:rsidRDefault="00A77B3E">
            <w:r w:rsidRPr="0049275A">
              <w:t>6084</w:t>
            </w:r>
          </w:p>
        </w:tc>
        <w:tc>
          <w:tcPr>
            <w:tcW w:w="737" w:type="dxa"/>
            <w:tcBorders>
              <w:top w:val="nil"/>
              <w:left w:val="nil"/>
              <w:bottom w:val="nil"/>
              <w:right w:val="nil"/>
            </w:tcBorders>
            <w:tcMar>
              <w:top w:w="0" w:type="dxa"/>
              <w:left w:w="0" w:type="dxa"/>
              <w:bottom w:w="0" w:type="dxa"/>
              <w:right w:w="0" w:type="dxa"/>
            </w:tcMar>
            <w:vAlign w:val="both"/>
          </w:tcPr>
          <w:p w14:paraId="347DB372" w14:textId="77777777" w:rsidR="00A77B3E" w:rsidRPr="0049275A" w:rsidRDefault="00A77B3E">
            <w:r w:rsidRPr="0049275A">
              <w:t>10660</w:t>
            </w:r>
          </w:p>
        </w:tc>
        <w:tc>
          <w:tcPr>
            <w:tcW w:w="737" w:type="dxa"/>
            <w:tcBorders>
              <w:top w:val="nil"/>
              <w:left w:val="nil"/>
              <w:bottom w:val="nil"/>
              <w:right w:val="nil"/>
            </w:tcBorders>
            <w:tcMar>
              <w:top w:w="0" w:type="dxa"/>
              <w:left w:w="0" w:type="dxa"/>
              <w:bottom w:w="0" w:type="dxa"/>
              <w:right w:w="0" w:type="dxa"/>
            </w:tcMar>
            <w:vAlign w:val="both"/>
          </w:tcPr>
          <w:p w14:paraId="5559DE0D" w14:textId="77777777" w:rsidR="00A77B3E" w:rsidRPr="0049275A" w:rsidRDefault="00A77B3E">
            <w:r w:rsidRPr="0049275A">
              <w:t>10661</w:t>
            </w:r>
          </w:p>
        </w:tc>
        <w:tc>
          <w:tcPr>
            <w:tcW w:w="737" w:type="dxa"/>
            <w:tcBorders>
              <w:top w:val="nil"/>
              <w:left w:val="nil"/>
              <w:bottom w:val="nil"/>
              <w:right w:val="nil"/>
            </w:tcBorders>
            <w:tcMar>
              <w:top w:w="0" w:type="dxa"/>
              <w:left w:w="0" w:type="dxa"/>
              <w:bottom w:w="0" w:type="dxa"/>
              <w:right w:w="0" w:type="dxa"/>
            </w:tcMar>
            <w:vAlign w:val="both"/>
          </w:tcPr>
          <w:p w14:paraId="73A8770E" w14:textId="77777777" w:rsidR="00A77B3E" w:rsidRPr="0049275A" w:rsidRDefault="00A77B3E">
            <w:r w:rsidRPr="0049275A">
              <w:t>10801</w:t>
            </w:r>
          </w:p>
        </w:tc>
        <w:tc>
          <w:tcPr>
            <w:tcW w:w="737" w:type="dxa"/>
            <w:tcBorders>
              <w:top w:val="nil"/>
              <w:left w:val="nil"/>
              <w:bottom w:val="nil"/>
              <w:right w:val="nil"/>
            </w:tcBorders>
            <w:tcMar>
              <w:top w:w="0" w:type="dxa"/>
              <w:left w:w="0" w:type="dxa"/>
              <w:bottom w:w="0" w:type="dxa"/>
              <w:right w:w="0" w:type="dxa"/>
            </w:tcMar>
            <w:vAlign w:val="both"/>
          </w:tcPr>
          <w:p w14:paraId="20EC483A" w14:textId="77777777" w:rsidR="00A77B3E" w:rsidRPr="0049275A" w:rsidRDefault="00A77B3E">
            <w:r w:rsidRPr="0049275A">
              <w:t>10802</w:t>
            </w:r>
          </w:p>
        </w:tc>
      </w:tr>
      <w:tr w:rsidR="00DD2E4B" w:rsidRPr="0049275A" w14:paraId="5FED177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4908452" w14:textId="77777777" w:rsidR="00A77B3E" w:rsidRPr="0049275A" w:rsidRDefault="00A77B3E">
            <w:r w:rsidRPr="0049275A">
              <w:t>10803</w:t>
            </w:r>
          </w:p>
        </w:tc>
        <w:tc>
          <w:tcPr>
            <w:tcW w:w="737" w:type="dxa"/>
            <w:tcBorders>
              <w:top w:val="nil"/>
              <w:left w:val="nil"/>
              <w:bottom w:val="nil"/>
              <w:right w:val="nil"/>
            </w:tcBorders>
            <w:tcMar>
              <w:top w:w="0" w:type="dxa"/>
              <w:left w:w="0" w:type="dxa"/>
              <w:bottom w:w="0" w:type="dxa"/>
              <w:right w:w="0" w:type="dxa"/>
            </w:tcMar>
            <w:vAlign w:val="both"/>
          </w:tcPr>
          <w:p w14:paraId="5731142E" w14:textId="77777777" w:rsidR="00A77B3E" w:rsidRPr="0049275A" w:rsidRDefault="00A77B3E">
            <w:r w:rsidRPr="0049275A">
              <w:t>10804</w:t>
            </w:r>
          </w:p>
        </w:tc>
        <w:tc>
          <w:tcPr>
            <w:tcW w:w="737" w:type="dxa"/>
            <w:tcBorders>
              <w:top w:val="nil"/>
              <w:left w:val="nil"/>
              <w:bottom w:val="nil"/>
              <w:right w:val="nil"/>
            </w:tcBorders>
            <w:tcMar>
              <w:top w:w="0" w:type="dxa"/>
              <w:left w:w="0" w:type="dxa"/>
              <w:bottom w:w="0" w:type="dxa"/>
              <w:right w:w="0" w:type="dxa"/>
            </w:tcMar>
            <w:vAlign w:val="both"/>
          </w:tcPr>
          <w:p w14:paraId="10E0131D" w14:textId="77777777" w:rsidR="00A77B3E" w:rsidRPr="0049275A" w:rsidRDefault="00A77B3E">
            <w:r w:rsidRPr="0049275A">
              <w:t>10805</w:t>
            </w:r>
          </w:p>
        </w:tc>
        <w:tc>
          <w:tcPr>
            <w:tcW w:w="737" w:type="dxa"/>
            <w:tcBorders>
              <w:top w:val="nil"/>
              <w:left w:val="nil"/>
              <w:bottom w:val="nil"/>
              <w:right w:val="nil"/>
            </w:tcBorders>
            <w:tcMar>
              <w:top w:w="0" w:type="dxa"/>
              <w:left w:w="0" w:type="dxa"/>
              <w:bottom w:w="0" w:type="dxa"/>
              <w:right w:w="0" w:type="dxa"/>
            </w:tcMar>
            <w:vAlign w:val="both"/>
          </w:tcPr>
          <w:p w14:paraId="7F49F04F" w14:textId="77777777" w:rsidR="00A77B3E" w:rsidRPr="0049275A" w:rsidRDefault="00A77B3E">
            <w:r w:rsidRPr="0049275A">
              <w:t>10806</w:t>
            </w:r>
          </w:p>
        </w:tc>
        <w:tc>
          <w:tcPr>
            <w:tcW w:w="737" w:type="dxa"/>
            <w:tcBorders>
              <w:top w:val="nil"/>
              <w:left w:val="nil"/>
              <w:bottom w:val="nil"/>
              <w:right w:val="nil"/>
            </w:tcBorders>
            <w:tcMar>
              <w:top w:w="0" w:type="dxa"/>
              <w:left w:w="0" w:type="dxa"/>
              <w:bottom w:w="0" w:type="dxa"/>
              <w:right w:w="0" w:type="dxa"/>
            </w:tcMar>
            <w:vAlign w:val="both"/>
          </w:tcPr>
          <w:p w14:paraId="5295106B" w14:textId="77777777" w:rsidR="00A77B3E" w:rsidRPr="0049275A" w:rsidRDefault="00A77B3E">
            <w:r w:rsidRPr="0049275A">
              <w:t>10807</w:t>
            </w:r>
          </w:p>
        </w:tc>
        <w:tc>
          <w:tcPr>
            <w:tcW w:w="737" w:type="dxa"/>
            <w:tcBorders>
              <w:top w:val="nil"/>
              <w:left w:val="nil"/>
              <w:bottom w:val="nil"/>
              <w:right w:val="nil"/>
            </w:tcBorders>
            <w:tcMar>
              <w:top w:w="0" w:type="dxa"/>
              <w:left w:w="0" w:type="dxa"/>
              <w:bottom w:w="0" w:type="dxa"/>
              <w:right w:w="0" w:type="dxa"/>
            </w:tcMar>
            <w:vAlign w:val="both"/>
          </w:tcPr>
          <w:p w14:paraId="3BA3AD51" w14:textId="77777777" w:rsidR="00A77B3E" w:rsidRPr="0049275A" w:rsidRDefault="00A77B3E">
            <w:r w:rsidRPr="0049275A">
              <w:t>10808</w:t>
            </w:r>
          </w:p>
        </w:tc>
        <w:tc>
          <w:tcPr>
            <w:tcW w:w="737" w:type="dxa"/>
            <w:tcBorders>
              <w:top w:val="nil"/>
              <w:left w:val="nil"/>
              <w:bottom w:val="nil"/>
              <w:right w:val="nil"/>
            </w:tcBorders>
            <w:tcMar>
              <w:top w:w="0" w:type="dxa"/>
              <w:left w:w="0" w:type="dxa"/>
              <w:bottom w:w="0" w:type="dxa"/>
              <w:right w:w="0" w:type="dxa"/>
            </w:tcMar>
            <w:vAlign w:val="both"/>
          </w:tcPr>
          <w:p w14:paraId="113CCB1B" w14:textId="77777777" w:rsidR="00A77B3E" w:rsidRPr="0049275A" w:rsidRDefault="00A77B3E">
            <w:r w:rsidRPr="0049275A">
              <w:t>10809</w:t>
            </w:r>
          </w:p>
        </w:tc>
        <w:tc>
          <w:tcPr>
            <w:tcW w:w="737" w:type="dxa"/>
            <w:tcBorders>
              <w:top w:val="nil"/>
              <w:left w:val="nil"/>
              <w:bottom w:val="nil"/>
              <w:right w:val="nil"/>
            </w:tcBorders>
            <w:tcMar>
              <w:top w:w="0" w:type="dxa"/>
              <w:left w:w="0" w:type="dxa"/>
              <w:bottom w:w="0" w:type="dxa"/>
              <w:right w:w="0" w:type="dxa"/>
            </w:tcMar>
            <w:vAlign w:val="both"/>
          </w:tcPr>
          <w:p w14:paraId="644873A5" w14:textId="77777777" w:rsidR="00A77B3E" w:rsidRPr="0049275A" w:rsidRDefault="00A77B3E">
            <w:r w:rsidRPr="0049275A">
              <w:t>10816</w:t>
            </w:r>
          </w:p>
        </w:tc>
        <w:tc>
          <w:tcPr>
            <w:tcW w:w="737" w:type="dxa"/>
            <w:tcBorders>
              <w:top w:val="nil"/>
              <w:left w:val="nil"/>
              <w:bottom w:val="nil"/>
              <w:right w:val="nil"/>
            </w:tcBorders>
            <w:tcMar>
              <w:top w:w="0" w:type="dxa"/>
              <w:left w:w="0" w:type="dxa"/>
              <w:bottom w:w="0" w:type="dxa"/>
              <w:right w:w="0" w:type="dxa"/>
            </w:tcMar>
            <w:vAlign w:val="both"/>
          </w:tcPr>
          <w:p w14:paraId="4A895A8E" w14:textId="77777777" w:rsidR="00A77B3E" w:rsidRPr="0049275A" w:rsidRDefault="00A77B3E">
            <w:r w:rsidRPr="0049275A">
              <w:t>10905</w:t>
            </w:r>
          </w:p>
        </w:tc>
        <w:tc>
          <w:tcPr>
            <w:tcW w:w="737" w:type="dxa"/>
            <w:tcBorders>
              <w:top w:val="nil"/>
              <w:left w:val="nil"/>
              <w:bottom w:val="nil"/>
              <w:right w:val="nil"/>
            </w:tcBorders>
            <w:tcMar>
              <w:top w:w="0" w:type="dxa"/>
              <w:left w:w="0" w:type="dxa"/>
              <w:bottom w:w="0" w:type="dxa"/>
              <w:right w:w="0" w:type="dxa"/>
            </w:tcMar>
            <w:vAlign w:val="both"/>
          </w:tcPr>
          <w:p w14:paraId="1263DCB8" w14:textId="77777777" w:rsidR="00A77B3E" w:rsidRPr="0049275A" w:rsidRDefault="00A77B3E">
            <w:r w:rsidRPr="0049275A">
              <w:t>10907</w:t>
            </w:r>
          </w:p>
        </w:tc>
        <w:tc>
          <w:tcPr>
            <w:tcW w:w="737" w:type="dxa"/>
            <w:tcBorders>
              <w:top w:val="nil"/>
              <w:left w:val="nil"/>
              <w:bottom w:val="nil"/>
              <w:right w:val="nil"/>
            </w:tcBorders>
            <w:tcMar>
              <w:top w:w="0" w:type="dxa"/>
              <w:left w:w="0" w:type="dxa"/>
              <w:bottom w:w="0" w:type="dxa"/>
              <w:right w:w="0" w:type="dxa"/>
            </w:tcMar>
            <w:vAlign w:val="both"/>
          </w:tcPr>
          <w:p w14:paraId="1C173E3C" w14:textId="77777777" w:rsidR="00A77B3E" w:rsidRPr="0049275A" w:rsidRDefault="00A77B3E">
            <w:r w:rsidRPr="0049275A">
              <w:t>10910</w:t>
            </w:r>
          </w:p>
        </w:tc>
        <w:tc>
          <w:tcPr>
            <w:tcW w:w="737" w:type="dxa"/>
            <w:tcBorders>
              <w:top w:val="nil"/>
              <w:left w:val="nil"/>
              <w:bottom w:val="nil"/>
              <w:right w:val="nil"/>
            </w:tcBorders>
            <w:tcMar>
              <w:top w:w="0" w:type="dxa"/>
              <w:left w:w="0" w:type="dxa"/>
              <w:bottom w:w="0" w:type="dxa"/>
              <w:right w:w="0" w:type="dxa"/>
            </w:tcMar>
            <w:vAlign w:val="both"/>
          </w:tcPr>
          <w:p w14:paraId="42BB50E6" w14:textId="77777777" w:rsidR="00A77B3E" w:rsidRPr="0049275A" w:rsidRDefault="00A77B3E">
            <w:r w:rsidRPr="0049275A">
              <w:t>10911</w:t>
            </w:r>
          </w:p>
        </w:tc>
        <w:tc>
          <w:tcPr>
            <w:tcW w:w="737" w:type="dxa"/>
            <w:tcBorders>
              <w:top w:val="nil"/>
              <w:left w:val="nil"/>
              <w:bottom w:val="nil"/>
              <w:right w:val="nil"/>
            </w:tcBorders>
            <w:tcMar>
              <w:top w:w="0" w:type="dxa"/>
              <w:left w:w="0" w:type="dxa"/>
              <w:bottom w:w="0" w:type="dxa"/>
              <w:right w:w="0" w:type="dxa"/>
            </w:tcMar>
            <w:vAlign w:val="both"/>
          </w:tcPr>
          <w:p w14:paraId="271B5DE0" w14:textId="77777777" w:rsidR="00A77B3E" w:rsidRPr="0049275A" w:rsidRDefault="00A77B3E">
            <w:r w:rsidRPr="0049275A">
              <w:t>10912</w:t>
            </w:r>
          </w:p>
        </w:tc>
      </w:tr>
      <w:tr w:rsidR="00DD2E4B" w:rsidRPr="0049275A" w14:paraId="2FDF3CB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5A92551" w14:textId="77777777" w:rsidR="00A77B3E" w:rsidRPr="0049275A" w:rsidRDefault="00A77B3E">
            <w:r w:rsidRPr="0049275A">
              <w:t>10913</w:t>
            </w:r>
          </w:p>
        </w:tc>
        <w:tc>
          <w:tcPr>
            <w:tcW w:w="737" w:type="dxa"/>
            <w:tcBorders>
              <w:top w:val="nil"/>
              <w:left w:val="nil"/>
              <w:bottom w:val="nil"/>
              <w:right w:val="nil"/>
            </w:tcBorders>
            <w:tcMar>
              <w:top w:w="0" w:type="dxa"/>
              <w:left w:w="0" w:type="dxa"/>
              <w:bottom w:w="0" w:type="dxa"/>
              <w:right w:w="0" w:type="dxa"/>
            </w:tcMar>
            <w:vAlign w:val="both"/>
          </w:tcPr>
          <w:p w14:paraId="6509510A" w14:textId="77777777" w:rsidR="00A77B3E" w:rsidRPr="0049275A" w:rsidRDefault="00A77B3E">
            <w:r w:rsidRPr="0049275A">
              <w:t>10914</w:t>
            </w:r>
          </w:p>
        </w:tc>
        <w:tc>
          <w:tcPr>
            <w:tcW w:w="737" w:type="dxa"/>
            <w:tcBorders>
              <w:top w:val="nil"/>
              <w:left w:val="nil"/>
              <w:bottom w:val="nil"/>
              <w:right w:val="nil"/>
            </w:tcBorders>
            <w:tcMar>
              <w:top w:w="0" w:type="dxa"/>
              <w:left w:w="0" w:type="dxa"/>
              <w:bottom w:w="0" w:type="dxa"/>
              <w:right w:w="0" w:type="dxa"/>
            </w:tcMar>
            <w:vAlign w:val="both"/>
          </w:tcPr>
          <w:p w14:paraId="3176EAD0" w14:textId="77777777" w:rsidR="00A77B3E" w:rsidRPr="0049275A" w:rsidRDefault="00A77B3E">
            <w:r w:rsidRPr="0049275A">
              <w:t>10915</w:t>
            </w:r>
          </w:p>
        </w:tc>
        <w:tc>
          <w:tcPr>
            <w:tcW w:w="737" w:type="dxa"/>
            <w:tcBorders>
              <w:top w:val="nil"/>
              <w:left w:val="nil"/>
              <w:bottom w:val="nil"/>
              <w:right w:val="nil"/>
            </w:tcBorders>
            <w:tcMar>
              <w:top w:w="0" w:type="dxa"/>
              <w:left w:w="0" w:type="dxa"/>
              <w:bottom w:w="0" w:type="dxa"/>
              <w:right w:w="0" w:type="dxa"/>
            </w:tcMar>
            <w:vAlign w:val="both"/>
          </w:tcPr>
          <w:p w14:paraId="3A1B02E8" w14:textId="77777777" w:rsidR="00A77B3E" w:rsidRPr="0049275A" w:rsidRDefault="00A77B3E">
            <w:r w:rsidRPr="0049275A">
              <w:t>10916</w:t>
            </w:r>
          </w:p>
        </w:tc>
        <w:tc>
          <w:tcPr>
            <w:tcW w:w="737" w:type="dxa"/>
            <w:tcBorders>
              <w:top w:val="nil"/>
              <w:left w:val="nil"/>
              <w:bottom w:val="nil"/>
              <w:right w:val="nil"/>
            </w:tcBorders>
            <w:tcMar>
              <w:top w:w="0" w:type="dxa"/>
              <w:left w:w="0" w:type="dxa"/>
              <w:bottom w:w="0" w:type="dxa"/>
              <w:right w:w="0" w:type="dxa"/>
            </w:tcMar>
            <w:vAlign w:val="both"/>
          </w:tcPr>
          <w:p w14:paraId="394B53DA" w14:textId="77777777" w:rsidR="00A77B3E" w:rsidRPr="0049275A" w:rsidRDefault="00A77B3E">
            <w:r w:rsidRPr="0049275A">
              <w:t>10918</w:t>
            </w:r>
          </w:p>
        </w:tc>
        <w:tc>
          <w:tcPr>
            <w:tcW w:w="737" w:type="dxa"/>
            <w:tcBorders>
              <w:top w:val="nil"/>
              <w:left w:val="nil"/>
              <w:bottom w:val="nil"/>
              <w:right w:val="nil"/>
            </w:tcBorders>
            <w:tcMar>
              <w:top w:w="0" w:type="dxa"/>
              <w:left w:w="0" w:type="dxa"/>
              <w:bottom w:w="0" w:type="dxa"/>
              <w:right w:w="0" w:type="dxa"/>
            </w:tcMar>
            <w:vAlign w:val="both"/>
          </w:tcPr>
          <w:p w14:paraId="19DC964F" w14:textId="77777777" w:rsidR="00A77B3E" w:rsidRPr="0049275A" w:rsidRDefault="00A77B3E">
            <w:r w:rsidRPr="0049275A">
              <w:t>10921</w:t>
            </w:r>
          </w:p>
        </w:tc>
        <w:tc>
          <w:tcPr>
            <w:tcW w:w="737" w:type="dxa"/>
            <w:tcBorders>
              <w:top w:val="nil"/>
              <w:left w:val="nil"/>
              <w:bottom w:val="nil"/>
              <w:right w:val="nil"/>
            </w:tcBorders>
            <w:tcMar>
              <w:top w:w="0" w:type="dxa"/>
              <w:left w:w="0" w:type="dxa"/>
              <w:bottom w:w="0" w:type="dxa"/>
              <w:right w:w="0" w:type="dxa"/>
            </w:tcMar>
            <w:vAlign w:val="both"/>
          </w:tcPr>
          <w:p w14:paraId="3E7F0C72" w14:textId="77777777" w:rsidR="00A77B3E" w:rsidRPr="0049275A" w:rsidRDefault="00A77B3E">
            <w:r w:rsidRPr="0049275A">
              <w:t>10922</w:t>
            </w:r>
          </w:p>
        </w:tc>
        <w:tc>
          <w:tcPr>
            <w:tcW w:w="737" w:type="dxa"/>
            <w:tcBorders>
              <w:top w:val="nil"/>
              <w:left w:val="nil"/>
              <w:bottom w:val="nil"/>
              <w:right w:val="nil"/>
            </w:tcBorders>
            <w:tcMar>
              <w:top w:w="0" w:type="dxa"/>
              <w:left w:w="0" w:type="dxa"/>
              <w:bottom w:w="0" w:type="dxa"/>
              <w:right w:w="0" w:type="dxa"/>
            </w:tcMar>
            <w:vAlign w:val="both"/>
          </w:tcPr>
          <w:p w14:paraId="2B0D50A6" w14:textId="77777777" w:rsidR="00A77B3E" w:rsidRPr="0049275A" w:rsidRDefault="00A77B3E">
            <w:r w:rsidRPr="0049275A">
              <w:t>10923</w:t>
            </w:r>
          </w:p>
        </w:tc>
        <w:tc>
          <w:tcPr>
            <w:tcW w:w="737" w:type="dxa"/>
            <w:tcBorders>
              <w:top w:val="nil"/>
              <w:left w:val="nil"/>
              <w:bottom w:val="nil"/>
              <w:right w:val="nil"/>
            </w:tcBorders>
            <w:tcMar>
              <w:top w:w="0" w:type="dxa"/>
              <w:left w:w="0" w:type="dxa"/>
              <w:bottom w:w="0" w:type="dxa"/>
              <w:right w:w="0" w:type="dxa"/>
            </w:tcMar>
            <w:vAlign w:val="both"/>
          </w:tcPr>
          <w:p w14:paraId="38DBC4F9" w14:textId="77777777" w:rsidR="00A77B3E" w:rsidRPr="0049275A" w:rsidRDefault="00A77B3E">
            <w:r w:rsidRPr="0049275A">
              <w:t>10924</w:t>
            </w:r>
          </w:p>
        </w:tc>
        <w:tc>
          <w:tcPr>
            <w:tcW w:w="737" w:type="dxa"/>
            <w:tcBorders>
              <w:top w:val="nil"/>
              <w:left w:val="nil"/>
              <w:bottom w:val="nil"/>
              <w:right w:val="nil"/>
            </w:tcBorders>
            <w:tcMar>
              <w:top w:w="0" w:type="dxa"/>
              <w:left w:w="0" w:type="dxa"/>
              <w:bottom w:w="0" w:type="dxa"/>
              <w:right w:w="0" w:type="dxa"/>
            </w:tcMar>
            <w:vAlign w:val="both"/>
          </w:tcPr>
          <w:p w14:paraId="62206809" w14:textId="77777777" w:rsidR="00A77B3E" w:rsidRPr="0049275A" w:rsidRDefault="00A77B3E">
            <w:r w:rsidRPr="0049275A">
              <w:t>10925</w:t>
            </w:r>
          </w:p>
        </w:tc>
        <w:tc>
          <w:tcPr>
            <w:tcW w:w="737" w:type="dxa"/>
            <w:tcBorders>
              <w:top w:val="nil"/>
              <w:left w:val="nil"/>
              <w:bottom w:val="nil"/>
              <w:right w:val="nil"/>
            </w:tcBorders>
            <w:tcMar>
              <w:top w:w="0" w:type="dxa"/>
              <w:left w:w="0" w:type="dxa"/>
              <w:bottom w:w="0" w:type="dxa"/>
              <w:right w:w="0" w:type="dxa"/>
            </w:tcMar>
            <w:vAlign w:val="both"/>
          </w:tcPr>
          <w:p w14:paraId="10440A79" w14:textId="77777777" w:rsidR="00A77B3E" w:rsidRPr="0049275A" w:rsidRDefault="00A77B3E">
            <w:r w:rsidRPr="0049275A">
              <w:t>10926</w:t>
            </w:r>
          </w:p>
        </w:tc>
        <w:tc>
          <w:tcPr>
            <w:tcW w:w="737" w:type="dxa"/>
            <w:tcBorders>
              <w:top w:val="nil"/>
              <w:left w:val="nil"/>
              <w:bottom w:val="nil"/>
              <w:right w:val="nil"/>
            </w:tcBorders>
            <w:tcMar>
              <w:top w:w="0" w:type="dxa"/>
              <w:left w:w="0" w:type="dxa"/>
              <w:bottom w:w="0" w:type="dxa"/>
              <w:right w:w="0" w:type="dxa"/>
            </w:tcMar>
            <w:vAlign w:val="both"/>
          </w:tcPr>
          <w:p w14:paraId="1D527856" w14:textId="77777777" w:rsidR="00A77B3E" w:rsidRPr="0049275A" w:rsidRDefault="00A77B3E">
            <w:r w:rsidRPr="0049275A">
              <w:t>10927</w:t>
            </w:r>
          </w:p>
        </w:tc>
        <w:tc>
          <w:tcPr>
            <w:tcW w:w="737" w:type="dxa"/>
            <w:tcBorders>
              <w:top w:val="nil"/>
              <w:left w:val="nil"/>
              <w:bottom w:val="nil"/>
              <w:right w:val="nil"/>
            </w:tcBorders>
            <w:tcMar>
              <w:top w:w="0" w:type="dxa"/>
              <w:left w:w="0" w:type="dxa"/>
              <w:bottom w:w="0" w:type="dxa"/>
              <w:right w:w="0" w:type="dxa"/>
            </w:tcMar>
            <w:vAlign w:val="both"/>
          </w:tcPr>
          <w:p w14:paraId="7FDF2D71" w14:textId="77777777" w:rsidR="00A77B3E" w:rsidRPr="0049275A" w:rsidRDefault="00A77B3E">
            <w:r w:rsidRPr="0049275A">
              <w:t>10928</w:t>
            </w:r>
          </w:p>
        </w:tc>
      </w:tr>
      <w:tr w:rsidR="00DD2E4B" w:rsidRPr="0049275A" w14:paraId="2612B0D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2290B47" w14:textId="77777777" w:rsidR="00A77B3E" w:rsidRPr="0049275A" w:rsidRDefault="00A77B3E">
            <w:r w:rsidRPr="0049275A">
              <w:t>10929</w:t>
            </w:r>
          </w:p>
        </w:tc>
        <w:tc>
          <w:tcPr>
            <w:tcW w:w="737" w:type="dxa"/>
            <w:tcBorders>
              <w:top w:val="nil"/>
              <w:left w:val="nil"/>
              <w:bottom w:val="nil"/>
              <w:right w:val="nil"/>
            </w:tcBorders>
            <w:tcMar>
              <w:top w:w="0" w:type="dxa"/>
              <w:left w:w="0" w:type="dxa"/>
              <w:bottom w:w="0" w:type="dxa"/>
              <w:right w:w="0" w:type="dxa"/>
            </w:tcMar>
            <w:vAlign w:val="both"/>
          </w:tcPr>
          <w:p w14:paraId="1BA2719F" w14:textId="77777777" w:rsidR="00A77B3E" w:rsidRPr="0049275A" w:rsidRDefault="00A77B3E">
            <w:r w:rsidRPr="0049275A">
              <w:t>10930</w:t>
            </w:r>
          </w:p>
        </w:tc>
        <w:tc>
          <w:tcPr>
            <w:tcW w:w="737" w:type="dxa"/>
            <w:tcBorders>
              <w:top w:val="nil"/>
              <w:left w:val="nil"/>
              <w:bottom w:val="nil"/>
              <w:right w:val="nil"/>
            </w:tcBorders>
            <w:tcMar>
              <w:top w:w="0" w:type="dxa"/>
              <w:left w:w="0" w:type="dxa"/>
              <w:bottom w:w="0" w:type="dxa"/>
              <w:right w:w="0" w:type="dxa"/>
            </w:tcMar>
            <w:vAlign w:val="both"/>
          </w:tcPr>
          <w:p w14:paraId="41ED9789" w14:textId="77777777" w:rsidR="00A77B3E" w:rsidRPr="0049275A" w:rsidRDefault="00A77B3E">
            <w:r w:rsidRPr="0049275A">
              <w:t>10931</w:t>
            </w:r>
          </w:p>
        </w:tc>
        <w:tc>
          <w:tcPr>
            <w:tcW w:w="737" w:type="dxa"/>
            <w:tcBorders>
              <w:top w:val="nil"/>
              <w:left w:val="nil"/>
              <w:bottom w:val="nil"/>
              <w:right w:val="nil"/>
            </w:tcBorders>
            <w:tcMar>
              <w:top w:w="0" w:type="dxa"/>
              <w:left w:w="0" w:type="dxa"/>
              <w:bottom w:w="0" w:type="dxa"/>
              <w:right w:w="0" w:type="dxa"/>
            </w:tcMar>
            <w:vAlign w:val="both"/>
          </w:tcPr>
          <w:p w14:paraId="52DB3424" w14:textId="77777777" w:rsidR="00A77B3E" w:rsidRPr="0049275A" w:rsidRDefault="00A77B3E">
            <w:r w:rsidRPr="0049275A">
              <w:t>10932</w:t>
            </w:r>
          </w:p>
        </w:tc>
        <w:tc>
          <w:tcPr>
            <w:tcW w:w="737" w:type="dxa"/>
            <w:tcBorders>
              <w:top w:val="nil"/>
              <w:left w:val="nil"/>
              <w:bottom w:val="nil"/>
              <w:right w:val="nil"/>
            </w:tcBorders>
            <w:tcMar>
              <w:top w:w="0" w:type="dxa"/>
              <w:left w:w="0" w:type="dxa"/>
              <w:bottom w:w="0" w:type="dxa"/>
              <w:right w:w="0" w:type="dxa"/>
            </w:tcMar>
            <w:vAlign w:val="both"/>
          </w:tcPr>
          <w:p w14:paraId="3E6C2CF5" w14:textId="77777777" w:rsidR="00A77B3E" w:rsidRPr="0049275A" w:rsidRDefault="00A77B3E">
            <w:r w:rsidRPr="0049275A">
              <w:t>10933</w:t>
            </w:r>
          </w:p>
        </w:tc>
        <w:tc>
          <w:tcPr>
            <w:tcW w:w="737" w:type="dxa"/>
            <w:tcBorders>
              <w:top w:val="nil"/>
              <w:left w:val="nil"/>
              <w:bottom w:val="nil"/>
              <w:right w:val="nil"/>
            </w:tcBorders>
            <w:tcMar>
              <w:top w:w="0" w:type="dxa"/>
              <w:left w:w="0" w:type="dxa"/>
              <w:bottom w:w="0" w:type="dxa"/>
              <w:right w:w="0" w:type="dxa"/>
            </w:tcMar>
            <w:vAlign w:val="both"/>
          </w:tcPr>
          <w:p w14:paraId="570591B6" w14:textId="77777777" w:rsidR="00A77B3E" w:rsidRPr="0049275A" w:rsidRDefault="00A77B3E">
            <w:r w:rsidRPr="0049275A">
              <w:t>10940</w:t>
            </w:r>
          </w:p>
        </w:tc>
        <w:tc>
          <w:tcPr>
            <w:tcW w:w="737" w:type="dxa"/>
            <w:tcBorders>
              <w:top w:val="nil"/>
              <w:left w:val="nil"/>
              <w:bottom w:val="nil"/>
              <w:right w:val="nil"/>
            </w:tcBorders>
            <w:tcMar>
              <w:top w:w="0" w:type="dxa"/>
              <w:left w:w="0" w:type="dxa"/>
              <w:bottom w:w="0" w:type="dxa"/>
              <w:right w:w="0" w:type="dxa"/>
            </w:tcMar>
            <w:vAlign w:val="both"/>
          </w:tcPr>
          <w:p w14:paraId="0BB3E3BD" w14:textId="77777777" w:rsidR="00A77B3E" w:rsidRPr="0049275A" w:rsidRDefault="00A77B3E">
            <w:r w:rsidRPr="0049275A">
              <w:t>10941</w:t>
            </w:r>
          </w:p>
        </w:tc>
        <w:tc>
          <w:tcPr>
            <w:tcW w:w="737" w:type="dxa"/>
            <w:tcBorders>
              <w:top w:val="nil"/>
              <w:left w:val="nil"/>
              <w:bottom w:val="nil"/>
              <w:right w:val="nil"/>
            </w:tcBorders>
            <w:tcMar>
              <w:top w:w="0" w:type="dxa"/>
              <w:left w:w="0" w:type="dxa"/>
              <w:bottom w:w="0" w:type="dxa"/>
              <w:right w:w="0" w:type="dxa"/>
            </w:tcMar>
            <w:vAlign w:val="both"/>
          </w:tcPr>
          <w:p w14:paraId="0F347D5D" w14:textId="77777777" w:rsidR="00A77B3E" w:rsidRPr="0049275A" w:rsidRDefault="00A77B3E">
            <w:r w:rsidRPr="0049275A">
              <w:t>10942</w:t>
            </w:r>
          </w:p>
        </w:tc>
        <w:tc>
          <w:tcPr>
            <w:tcW w:w="737" w:type="dxa"/>
            <w:tcBorders>
              <w:top w:val="nil"/>
              <w:left w:val="nil"/>
              <w:bottom w:val="nil"/>
              <w:right w:val="nil"/>
            </w:tcBorders>
            <w:tcMar>
              <w:top w:w="0" w:type="dxa"/>
              <w:left w:w="0" w:type="dxa"/>
              <w:bottom w:w="0" w:type="dxa"/>
              <w:right w:w="0" w:type="dxa"/>
            </w:tcMar>
            <w:vAlign w:val="both"/>
          </w:tcPr>
          <w:p w14:paraId="6BBA18FF" w14:textId="77777777" w:rsidR="00A77B3E" w:rsidRPr="0049275A" w:rsidRDefault="00A77B3E">
            <w:r w:rsidRPr="0049275A">
              <w:t>10943</w:t>
            </w:r>
          </w:p>
        </w:tc>
        <w:tc>
          <w:tcPr>
            <w:tcW w:w="737" w:type="dxa"/>
            <w:tcBorders>
              <w:top w:val="nil"/>
              <w:left w:val="nil"/>
              <w:bottom w:val="nil"/>
              <w:right w:val="nil"/>
            </w:tcBorders>
            <w:tcMar>
              <w:top w:w="0" w:type="dxa"/>
              <w:left w:w="0" w:type="dxa"/>
              <w:bottom w:w="0" w:type="dxa"/>
              <w:right w:w="0" w:type="dxa"/>
            </w:tcMar>
            <w:vAlign w:val="both"/>
          </w:tcPr>
          <w:p w14:paraId="5D5DE206" w14:textId="77777777" w:rsidR="00A77B3E" w:rsidRPr="0049275A" w:rsidRDefault="00A77B3E">
            <w:r w:rsidRPr="0049275A">
              <w:t>10944</w:t>
            </w:r>
          </w:p>
        </w:tc>
        <w:tc>
          <w:tcPr>
            <w:tcW w:w="737" w:type="dxa"/>
            <w:tcBorders>
              <w:top w:val="nil"/>
              <w:left w:val="nil"/>
              <w:bottom w:val="nil"/>
              <w:right w:val="nil"/>
            </w:tcBorders>
            <w:tcMar>
              <w:top w:w="0" w:type="dxa"/>
              <w:left w:w="0" w:type="dxa"/>
              <w:bottom w:w="0" w:type="dxa"/>
              <w:right w:w="0" w:type="dxa"/>
            </w:tcMar>
            <w:vAlign w:val="both"/>
          </w:tcPr>
          <w:p w14:paraId="75B4F5E4" w14:textId="77777777" w:rsidR="00A77B3E" w:rsidRPr="0049275A" w:rsidRDefault="00A77B3E">
            <w:r w:rsidRPr="0049275A">
              <w:t>10945</w:t>
            </w:r>
          </w:p>
        </w:tc>
        <w:tc>
          <w:tcPr>
            <w:tcW w:w="737" w:type="dxa"/>
            <w:tcBorders>
              <w:top w:val="nil"/>
              <w:left w:val="nil"/>
              <w:bottom w:val="nil"/>
              <w:right w:val="nil"/>
            </w:tcBorders>
            <w:tcMar>
              <w:top w:w="0" w:type="dxa"/>
              <w:left w:w="0" w:type="dxa"/>
              <w:bottom w:w="0" w:type="dxa"/>
              <w:right w:w="0" w:type="dxa"/>
            </w:tcMar>
            <w:vAlign w:val="both"/>
          </w:tcPr>
          <w:p w14:paraId="3A4A1361" w14:textId="77777777" w:rsidR="00A77B3E" w:rsidRPr="0049275A" w:rsidRDefault="00A77B3E">
            <w:r w:rsidRPr="0049275A">
              <w:t>10946</w:t>
            </w:r>
          </w:p>
        </w:tc>
        <w:tc>
          <w:tcPr>
            <w:tcW w:w="737" w:type="dxa"/>
            <w:tcBorders>
              <w:top w:val="nil"/>
              <w:left w:val="nil"/>
              <w:bottom w:val="nil"/>
              <w:right w:val="nil"/>
            </w:tcBorders>
            <w:tcMar>
              <w:top w:w="0" w:type="dxa"/>
              <w:left w:w="0" w:type="dxa"/>
              <w:bottom w:w="0" w:type="dxa"/>
              <w:right w:w="0" w:type="dxa"/>
            </w:tcMar>
            <w:vAlign w:val="both"/>
          </w:tcPr>
          <w:p w14:paraId="46D64B47" w14:textId="77777777" w:rsidR="00A77B3E" w:rsidRPr="0049275A" w:rsidRDefault="00A77B3E">
            <w:r w:rsidRPr="0049275A">
              <w:t>90001</w:t>
            </w:r>
          </w:p>
        </w:tc>
      </w:tr>
      <w:tr w:rsidR="00DD2E4B" w:rsidRPr="0049275A" w14:paraId="6833B3B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61818D4" w14:textId="77777777" w:rsidR="00A77B3E" w:rsidRPr="0049275A" w:rsidRDefault="00A77B3E">
            <w:r w:rsidRPr="0049275A">
              <w:t>90002</w:t>
            </w:r>
          </w:p>
        </w:tc>
        <w:tc>
          <w:tcPr>
            <w:tcW w:w="737" w:type="dxa"/>
            <w:tcBorders>
              <w:top w:val="nil"/>
              <w:left w:val="nil"/>
              <w:bottom w:val="nil"/>
              <w:right w:val="nil"/>
            </w:tcBorders>
            <w:tcMar>
              <w:top w:w="0" w:type="dxa"/>
              <w:left w:w="0" w:type="dxa"/>
              <w:bottom w:w="0" w:type="dxa"/>
              <w:right w:w="0" w:type="dxa"/>
            </w:tcMar>
            <w:vAlign w:val="both"/>
          </w:tcPr>
          <w:p w14:paraId="557D513C" w14:textId="77777777" w:rsidR="00A77B3E" w:rsidRPr="0049275A" w:rsidRDefault="00A77B3E">
            <w:r w:rsidRPr="0049275A">
              <w:t>90005</w:t>
            </w:r>
          </w:p>
        </w:tc>
        <w:tc>
          <w:tcPr>
            <w:tcW w:w="737" w:type="dxa"/>
            <w:tcBorders>
              <w:top w:val="nil"/>
              <w:left w:val="nil"/>
              <w:bottom w:val="nil"/>
              <w:right w:val="nil"/>
            </w:tcBorders>
            <w:tcMar>
              <w:top w:w="0" w:type="dxa"/>
              <w:left w:w="0" w:type="dxa"/>
              <w:bottom w:w="0" w:type="dxa"/>
              <w:right w:w="0" w:type="dxa"/>
            </w:tcMar>
            <w:vAlign w:val="both"/>
          </w:tcPr>
          <w:p w14:paraId="43A24AEE" w14:textId="77777777" w:rsidR="00A77B3E" w:rsidRPr="0049275A" w:rsidRDefault="00A77B3E">
            <w:r w:rsidRPr="0049275A">
              <w:t>90020</w:t>
            </w:r>
          </w:p>
        </w:tc>
        <w:tc>
          <w:tcPr>
            <w:tcW w:w="737" w:type="dxa"/>
            <w:tcBorders>
              <w:top w:val="nil"/>
              <w:left w:val="nil"/>
              <w:bottom w:val="nil"/>
              <w:right w:val="nil"/>
            </w:tcBorders>
            <w:tcMar>
              <w:top w:w="0" w:type="dxa"/>
              <w:left w:w="0" w:type="dxa"/>
              <w:bottom w:w="0" w:type="dxa"/>
              <w:right w:w="0" w:type="dxa"/>
            </w:tcMar>
            <w:vAlign w:val="both"/>
          </w:tcPr>
          <w:p w14:paraId="44216806" w14:textId="77777777" w:rsidR="00A77B3E" w:rsidRPr="0049275A" w:rsidRDefault="00A77B3E">
            <w:r w:rsidRPr="0049275A">
              <w:t>90035</w:t>
            </w:r>
          </w:p>
        </w:tc>
        <w:tc>
          <w:tcPr>
            <w:tcW w:w="737" w:type="dxa"/>
            <w:tcBorders>
              <w:top w:val="nil"/>
              <w:left w:val="nil"/>
              <w:bottom w:val="nil"/>
              <w:right w:val="nil"/>
            </w:tcBorders>
            <w:tcMar>
              <w:top w:w="0" w:type="dxa"/>
              <w:left w:w="0" w:type="dxa"/>
              <w:bottom w:w="0" w:type="dxa"/>
              <w:right w:w="0" w:type="dxa"/>
            </w:tcMar>
            <w:vAlign w:val="both"/>
          </w:tcPr>
          <w:p w14:paraId="50A086AB" w14:textId="77777777" w:rsidR="00A77B3E" w:rsidRPr="0049275A" w:rsidRDefault="00A77B3E">
            <w:r w:rsidRPr="0049275A">
              <w:t>90043</w:t>
            </w:r>
          </w:p>
        </w:tc>
        <w:tc>
          <w:tcPr>
            <w:tcW w:w="737" w:type="dxa"/>
            <w:tcBorders>
              <w:top w:val="nil"/>
              <w:left w:val="nil"/>
              <w:bottom w:val="nil"/>
              <w:right w:val="nil"/>
            </w:tcBorders>
            <w:tcMar>
              <w:top w:w="0" w:type="dxa"/>
              <w:left w:w="0" w:type="dxa"/>
              <w:bottom w:w="0" w:type="dxa"/>
              <w:right w:w="0" w:type="dxa"/>
            </w:tcMar>
            <w:vAlign w:val="both"/>
          </w:tcPr>
          <w:p w14:paraId="395B3BD1" w14:textId="77777777" w:rsidR="00A77B3E" w:rsidRPr="0049275A" w:rsidRDefault="00A77B3E">
            <w:r w:rsidRPr="0049275A">
              <w:t>90051</w:t>
            </w:r>
          </w:p>
        </w:tc>
        <w:tc>
          <w:tcPr>
            <w:tcW w:w="737" w:type="dxa"/>
            <w:tcBorders>
              <w:top w:val="nil"/>
              <w:left w:val="nil"/>
              <w:bottom w:val="nil"/>
              <w:right w:val="nil"/>
            </w:tcBorders>
            <w:tcMar>
              <w:top w:w="0" w:type="dxa"/>
              <w:left w:w="0" w:type="dxa"/>
              <w:bottom w:w="0" w:type="dxa"/>
              <w:right w:w="0" w:type="dxa"/>
            </w:tcMar>
            <w:vAlign w:val="both"/>
          </w:tcPr>
          <w:p w14:paraId="7C1297C4" w14:textId="77777777" w:rsidR="00A77B3E" w:rsidRPr="0049275A" w:rsidRDefault="00A77B3E">
            <w:r w:rsidRPr="0049275A">
              <w:t>90092</w:t>
            </w:r>
          </w:p>
        </w:tc>
        <w:tc>
          <w:tcPr>
            <w:tcW w:w="737" w:type="dxa"/>
            <w:tcBorders>
              <w:top w:val="nil"/>
              <w:left w:val="nil"/>
              <w:bottom w:val="nil"/>
              <w:right w:val="nil"/>
            </w:tcBorders>
            <w:tcMar>
              <w:top w:w="0" w:type="dxa"/>
              <w:left w:w="0" w:type="dxa"/>
              <w:bottom w:w="0" w:type="dxa"/>
              <w:right w:w="0" w:type="dxa"/>
            </w:tcMar>
            <w:vAlign w:val="both"/>
          </w:tcPr>
          <w:p w14:paraId="7055280C" w14:textId="77777777" w:rsidR="00A77B3E" w:rsidRPr="0049275A" w:rsidRDefault="00A77B3E">
            <w:r w:rsidRPr="0049275A">
              <w:t>90093</w:t>
            </w:r>
          </w:p>
        </w:tc>
        <w:tc>
          <w:tcPr>
            <w:tcW w:w="737" w:type="dxa"/>
            <w:tcBorders>
              <w:top w:val="nil"/>
              <w:left w:val="nil"/>
              <w:bottom w:val="nil"/>
              <w:right w:val="nil"/>
            </w:tcBorders>
            <w:tcMar>
              <w:top w:w="0" w:type="dxa"/>
              <w:left w:w="0" w:type="dxa"/>
              <w:bottom w:w="0" w:type="dxa"/>
              <w:right w:w="0" w:type="dxa"/>
            </w:tcMar>
            <w:vAlign w:val="both"/>
          </w:tcPr>
          <w:p w14:paraId="0DEE394B" w14:textId="77777777" w:rsidR="00A77B3E" w:rsidRPr="0049275A" w:rsidRDefault="00A77B3E">
            <w:r w:rsidRPr="0049275A">
              <w:t>90095</w:t>
            </w:r>
          </w:p>
        </w:tc>
        <w:tc>
          <w:tcPr>
            <w:tcW w:w="737" w:type="dxa"/>
            <w:tcBorders>
              <w:top w:val="nil"/>
              <w:left w:val="nil"/>
              <w:bottom w:val="nil"/>
              <w:right w:val="nil"/>
            </w:tcBorders>
            <w:tcMar>
              <w:top w:w="0" w:type="dxa"/>
              <w:left w:w="0" w:type="dxa"/>
              <w:bottom w:w="0" w:type="dxa"/>
              <w:right w:w="0" w:type="dxa"/>
            </w:tcMar>
            <w:vAlign w:val="both"/>
          </w:tcPr>
          <w:p w14:paraId="07189923" w14:textId="77777777" w:rsidR="00A77B3E" w:rsidRPr="0049275A" w:rsidRDefault="00A77B3E">
            <w:r w:rsidRPr="0049275A">
              <w:t>90096</w:t>
            </w:r>
          </w:p>
        </w:tc>
        <w:tc>
          <w:tcPr>
            <w:tcW w:w="737" w:type="dxa"/>
            <w:tcBorders>
              <w:top w:val="nil"/>
              <w:left w:val="nil"/>
              <w:bottom w:val="nil"/>
              <w:right w:val="nil"/>
            </w:tcBorders>
            <w:tcMar>
              <w:top w:w="0" w:type="dxa"/>
              <w:left w:w="0" w:type="dxa"/>
              <w:bottom w:w="0" w:type="dxa"/>
              <w:right w:w="0" w:type="dxa"/>
            </w:tcMar>
            <w:vAlign w:val="both"/>
          </w:tcPr>
          <w:p w14:paraId="55B7919B" w14:textId="77777777" w:rsidR="00A77B3E" w:rsidRPr="0049275A" w:rsidRDefault="00A77B3E">
            <w:r w:rsidRPr="0049275A">
              <w:t>90183</w:t>
            </w:r>
          </w:p>
        </w:tc>
        <w:tc>
          <w:tcPr>
            <w:tcW w:w="737" w:type="dxa"/>
            <w:tcBorders>
              <w:top w:val="nil"/>
              <w:left w:val="nil"/>
              <w:bottom w:val="nil"/>
              <w:right w:val="nil"/>
            </w:tcBorders>
            <w:tcMar>
              <w:top w:w="0" w:type="dxa"/>
              <w:left w:w="0" w:type="dxa"/>
              <w:bottom w:w="0" w:type="dxa"/>
              <w:right w:w="0" w:type="dxa"/>
            </w:tcMar>
            <w:vAlign w:val="both"/>
          </w:tcPr>
          <w:p w14:paraId="7E59C27E" w14:textId="77777777" w:rsidR="00A77B3E" w:rsidRPr="0049275A" w:rsidRDefault="00A77B3E">
            <w:r w:rsidRPr="0049275A">
              <w:t>90188</w:t>
            </w:r>
          </w:p>
        </w:tc>
        <w:tc>
          <w:tcPr>
            <w:tcW w:w="737" w:type="dxa"/>
            <w:tcBorders>
              <w:top w:val="nil"/>
              <w:left w:val="nil"/>
              <w:bottom w:val="nil"/>
              <w:right w:val="nil"/>
            </w:tcBorders>
            <w:tcMar>
              <w:top w:w="0" w:type="dxa"/>
              <w:left w:w="0" w:type="dxa"/>
              <w:bottom w:w="0" w:type="dxa"/>
              <w:right w:w="0" w:type="dxa"/>
            </w:tcMar>
            <w:vAlign w:val="both"/>
          </w:tcPr>
          <w:p w14:paraId="54875E26" w14:textId="77777777" w:rsidR="00A77B3E" w:rsidRPr="0049275A" w:rsidRDefault="00A77B3E">
            <w:r w:rsidRPr="0049275A">
              <w:t>90202</w:t>
            </w:r>
          </w:p>
        </w:tc>
      </w:tr>
      <w:tr w:rsidR="00DD2E4B" w:rsidRPr="0049275A" w14:paraId="64C71F7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28354FF" w14:textId="77777777" w:rsidR="00A77B3E" w:rsidRPr="0049275A" w:rsidRDefault="00A77B3E">
            <w:r w:rsidRPr="0049275A">
              <w:t>90212</w:t>
            </w:r>
          </w:p>
        </w:tc>
        <w:tc>
          <w:tcPr>
            <w:tcW w:w="737" w:type="dxa"/>
            <w:tcBorders>
              <w:top w:val="nil"/>
              <w:left w:val="nil"/>
              <w:bottom w:val="nil"/>
              <w:right w:val="nil"/>
            </w:tcBorders>
            <w:tcMar>
              <w:top w:w="0" w:type="dxa"/>
              <w:left w:w="0" w:type="dxa"/>
              <w:bottom w:w="0" w:type="dxa"/>
              <w:right w:w="0" w:type="dxa"/>
            </w:tcMar>
            <w:vAlign w:val="both"/>
          </w:tcPr>
          <w:p w14:paraId="23606D5E" w14:textId="77777777" w:rsidR="00A77B3E" w:rsidRPr="0049275A" w:rsidRDefault="00A77B3E">
            <w:r w:rsidRPr="0049275A">
              <w:t>90250</w:t>
            </w:r>
          </w:p>
        </w:tc>
        <w:tc>
          <w:tcPr>
            <w:tcW w:w="737" w:type="dxa"/>
            <w:tcBorders>
              <w:top w:val="nil"/>
              <w:left w:val="nil"/>
              <w:bottom w:val="nil"/>
              <w:right w:val="nil"/>
            </w:tcBorders>
            <w:tcMar>
              <w:top w:w="0" w:type="dxa"/>
              <w:left w:w="0" w:type="dxa"/>
              <w:bottom w:w="0" w:type="dxa"/>
              <w:right w:w="0" w:type="dxa"/>
            </w:tcMar>
            <w:vAlign w:val="both"/>
          </w:tcPr>
          <w:p w14:paraId="45506180" w14:textId="77777777" w:rsidR="00A77B3E" w:rsidRPr="0049275A" w:rsidRDefault="00A77B3E">
            <w:r w:rsidRPr="0049275A">
              <w:t>90251</w:t>
            </w:r>
          </w:p>
        </w:tc>
        <w:tc>
          <w:tcPr>
            <w:tcW w:w="737" w:type="dxa"/>
            <w:tcBorders>
              <w:top w:val="nil"/>
              <w:left w:val="nil"/>
              <w:bottom w:val="nil"/>
              <w:right w:val="nil"/>
            </w:tcBorders>
            <w:tcMar>
              <w:top w:w="0" w:type="dxa"/>
              <w:left w:w="0" w:type="dxa"/>
              <w:bottom w:w="0" w:type="dxa"/>
              <w:right w:w="0" w:type="dxa"/>
            </w:tcMar>
            <w:vAlign w:val="both"/>
          </w:tcPr>
          <w:p w14:paraId="37B947BD" w14:textId="77777777" w:rsidR="00A77B3E" w:rsidRPr="0049275A" w:rsidRDefault="00A77B3E">
            <w:r w:rsidRPr="0049275A">
              <w:t>90252</w:t>
            </w:r>
          </w:p>
        </w:tc>
        <w:tc>
          <w:tcPr>
            <w:tcW w:w="737" w:type="dxa"/>
            <w:tcBorders>
              <w:top w:val="nil"/>
              <w:left w:val="nil"/>
              <w:bottom w:val="nil"/>
              <w:right w:val="nil"/>
            </w:tcBorders>
            <w:tcMar>
              <w:top w:w="0" w:type="dxa"/>
              <w:left w:w="0" w:type="dxa"/>
              <w:bottom w:w="0" w:type="dxa"/>
              <w:right w:w="0" w:type="dxa"/>
            </w:tcMar>
            <w:vAlign w:val="both"/>
          </w:tcPr>
          <w:p w14:paraId="5A01E823" w14:textId="77777777" w:rsidR="00A77B3E" w:rsidRPr="0049275A" w:rsidRDefault="00A77B3E">
            <w:r w:rsidRPr="0049275A">
              <w:t>90253</w:t>
            </w:r>
          </w:p>
        </w:tc>
        <w:tc>
          <w:tcPr>
            <w:tcW w:w="737" w:type="dxa"/>
            <w:tcBorders>
              <w:top w:val="nil"/>
              <w:left w:val="nil"/>
              <w:bottom w:val="nil"/>
              <w:right w:val="nil"/>
            </w:tcBorders>
            <w:tcMar>
              <w:top w:w="0" w:type="dxa"/>
              <w:left w:w="0" w:type="dxa"/>
              <w:bottom w:w="0" w:type="dxa"/>
              <w:right w:w="0" w:type="dxa"/>
            </w:tcMar>
            <w:vAlign w:val="both"/>
          </w:tcPr>
          <w:p w14:paraId="163375B0" w14:textId="77777777" w:rsidR="00A77B3E" w:rsidRPr="0049275A" w:rsidRDefault="00A77B3E">
            <w:r w:rsidRPr="0049275A">
              <w:t>90254</w:t>
            </w:r>
          </w:p>
        </w:tc>
        <w:tc>
          <w:tcPr>
            <w:tcW w:w="737" w:type="dxa"/>
            <w:tcBorders>
              <w:top w:val="nil"/>
              <w:left w:val="nil"/>
              <w:bottom w:val="nil"/>
              <w:right w:val="nil"/>
            </w:tcBorders>
            <w:tcMar>
              <w:top w:w="0" w:type="dxa"/>
              <w:left w:w="0" w:type="dxa"/>
              <w:bottom w:w="0" w:type="dxa"/>
              <w:right w:w="0" w:type="dxa"/>
            </w:tcMar>
            <w:vAlign w:val="both"/>
          </w:tcPr>
          <w:p w14:paraId="4F3694CA" w14:textId="77777777" w:rsidR="00A77B3E" w:rsidRPr="0049275A" w:rsidRDefault="00A77B3E">
            <w:r w:rsidRPr="0049275A">
              <w:t>90255</w:t>
            </w:r>
          </w:p>
        </w:tc>
        <w:tc>
          <w:tcPr>
            <w:tcW w:w="737" w:type="dxa"/>
            <w:tcBorders>
              <w:top w:val="nil"/>
              <w:left w:val="nil"/>
              <w:bottom w:val="nil"/>
              <w:right w:val="nil"/>
            </w:tcBorders>
            <w:tcMar>
              <w:top w:w="0" w:type="dxa"/>
              <w:left w:w="0" w:type="dxa"/>
              <w:bottom w:w="0" w:type="dxa"/>
              <w:right w:w="0" w:type="dxa"/>
            </w:tcMar>
            <w:vAlign w:val="both"/>
          </w:tcPr>
          <w:p w14:paraId="7BF6D788" w14:textId="77777777" w:rsidR="00A77B3E" w:rsidRPr="0049275A" w:rsidRDefault="00A77B3E">
            <w:r w:rsidRPr="0049275A">
              <w:t>90256</w:t>
            </w:r>
          </w:p>
        </w:tc>
        <w:tc>
          <w:tcPr>
            <w:tcW w:w="737" w:type="dxa"/>
            <w:tcBorders>
              <w:top w:val="nil"/>
              <w:left w:val="nil"/>
              <w:bottom w:val="nil"/>
              <w:right w:val="nil"/>
            </w:tcBorders>
            <w:tcMar>
              <w:top w:w="0" w:type="dxa"/>
              <w:left w:w="0" w:type="dxa"/>
              <w:bottom w:w="0" w:type="dxa"/>
              <w:right w:w="0" w:type="dxa"/>
            </w:tcMar>
            <w:vAlign w:val="both"/>
          </w:tcPr>
          <w:p w14:paraId="47B7678E" w14:textId="77777777" w:rsidR="00A77B3E" w:rsidRPr="0049275A" w:rsidRDefault="00A77B3E">
            <w:r w:rsidRPr="0049275A">
              <w:t>90257</w:t>
            </w:r>
          </w:p>
        </w:tc>
        <w:tc>
          <w:tcPr>
            <w:tcW w:w="737" w:type="dxa"/>
            <w:tcBorders>
              <w:top w:val="nil"/>
              <w:left w:val="nil"/>
              <w:bottom w:val="nil"/>
              <w:right w:val="nil"/>
            </w:tcBorders>
            <w:tcMar>
              <w:top w:w="0" w:type="dxa"/>
              <w:left w:w="0" w:type="dxa"/>
              <w:bottom w:w="0" w:type="dxa"/>
              <w:right w:w="0" w:type="dxa"/>
            </w:tcMar>
            <w:vAlign w:val="both"/>
          </w:tcPr>
          <w:p w14:paraId="620C82D5" w14:textId="77777777" w:rsidR="00A77B3E" w:rsidRPr="0049275A" w:rsidRDefault="00A77B3E">
            <w:r w:rsidRPr="0049275A">
              <w:t>90260</w:t>
            </w:r>
          </w:p>
        </w:tc>
        <w:tc>
          <w:tcPr>
            <w:tcW w:w="737" w:type="dxa"/>
            <w:tcBorders>
              <w:top w:val="nil"/>
              <w:left w:val="nil"/>
              <w:bottom w:val="nil"/>
              <w:right w:val="nil"/>
            </w:tcBorders>
            <w:tcMar>
              <w:top w:w="0" w:type="dxa"/>
              <w:left w:w="0" w:type="dxa"/>
              <w:bottom w:w="0" w:type="dxa"/>
              <w:right w:w="0" w:type="dxa"/>
            </w:tcMar>
            <w:vAlign w:val="both"/>
          </w:tcPr>
          <w:p w14:paraId="150413D3" w14:textId="77777777" w:rsidR="00A77B3E" w:rsidRPr="0049275A" w:rsidRDefault="00A77B3E">
            <w:r w:rsidRPr="0049275A">
              <w:t>90261</w:t>
            </w:r>
          </w:p>
        </w:tc>
        <w:tc>
          <w:tcPr>
            <w:tcW w:w="737" w:type="dxa"/>
            <w:tcBorders>
              <w:top w:val="nil"/>
              <w:left w:val="nil"/>
              <w:bottom w:val="nil"/>
              <w:right w:val="nil"/>
            </w:tcBorders>
            <w:tcMar>
              <w:top w:w="0" w:type="dxa"/>
              <w:left w:w="0" w:type="dxa"/>
              <w:bottom w:w="0" w:type="dxa"/>
              <w:right w:w="0" w:type="dxa"/>
            </w:tcMar>
            <w:vAlign w:val="both"/>
          </w:tcPr>
          <w:p w14:paraId="58795573" w14:textId="77777777" w:rsidR="00A77B3E" w:rsidRPr="0049275A" w:rsidRDefault="00A77B3E">
            <w:r w:rsidRPr="0049275A">
              <w:t>90264</w:t>
            </w:r>
          </w:p>
        </w:tc>
        <w:tc>
          <w:tcPr>
            <w:tcW w:w="737" w:type="dxa"/>
            <w:tcBorders>
              <w:top w:val="nil"/>
              <w:left w:val="nil"/>
              <w:bottom w:val="nil"/>
              <w:right w:val="nil"/>
            </w:tcBorders>
            <w:tcMar>
              <w:top w:w="0" w:type="dxa"/>
              <w:left w:w="0" w:type="dxa"/>
              <w:bottom w:w="0" w:type="dxa"/>
              <w:right w:w="0" w:type="dxa"/>
            </w:tcMar>
            <w:vAlign w:val="both"/>
          </w:tcPr>
          <w:p w14:paraId="41D007C6" w14:textId="77777777" w:rsidR="00A77B3E" w:rsidRPr="0049275A" w:rsidRDefault="00A77B3E">
            <w:r w:rsidRPr="0049275A">
              <w:t>90265</w:t>
            </w:r>
          </w:p>
        </w:tc>
      </w:tr>
      <w:tr w:rsidR="00DD2E4B" w:rsidRPr="0049275A" w14:paraId="5B7A41C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60E8DE4" w14:textId="77777777" w:rsidR="00A77B3E" w:rsidRPr="0049275A" w:rsidRDefault="00A77B3E">
            <w:r w:rsidRPr="0049275A">
              <w:t>90266</w:t>
            </w:r>
          </w:p>
        </w:tc>
        <w:tc>
          <w:tcPr>
            <w:tcW w:w="737" w:type="dxa"/>
            <w:tcBorders>
              <w:top w:val="nil"/>
              <w:left w:val="nil"/>
              <w:bottom w:val="nil"/>
              <w:right w:val="nil"/>
            </w:tcBorders>
            <w:tcMar>
              <w:top w:w="0" w:type="dxa"/>
              <w:left w:w="0" w:type="dxa"/>
              <w:bottom w:w="0" w:type="dxa"/>
              <w:right w:w="0" w:type="dxa"/>
            </w:tcMar>
            <w:vAlign w:val="both"/>
          </w:tcPr>
          <w:p w14:paraId="37663B1F" w14:textId="77777777" w:rsidR="00A77B3E" w:rsidRPr="0049275A" w:rsidRDefault="00A77B3E">
            <w:r w:rsidRPr="0049275A">
              <w:t>90267</w:t>
            </w:r>
          </w:p>
        </w:tc>
        <w:tc>
          <w:tcPr>
            <w:tcW w:w="737" w:type="dxa"/>
            <w:tcBorders>
              <w:top w:val="nil"/>
              <w:left w:val="nil"/>
              <w:bottom w:val="nil"/>
              <w:right w:val="nil"/>
            </w:tcBorders>
            <w:tcMar>
              <w:top w:w="0" w:type="dxa"/>
              <w:left w:w="0" w:type="dxa"/>
              <w:bottom w:w="0" w:type="dxa"/>
              <w:right w:w="0" w:type="dxa"/>
            </w:tcMar>
            <w:vAlign w:val="both"/>
          </w:tcPr>
          <w:p w14:paraId="67F6DF30" w14:textId="77777777" w:rsidR="00A77B3E" w:rsidRPr="0049275A" w:rsidRDefault="00A77B3E">
            <w:r w:rsidRPr="0049275A">
              <w:t>90271</w:t>
            </w:r>
          </w:p>
        </w:tc>
        <w:tc>
          <w:tcPr>
            <w:tcW w:w="737" w:type="dxa"/>
            <w:tcBorders>
              <w:top w:val="nil"/>
              <w:left w:val="nil"/>
              <w:bottom w:val="nil"/>
              <w:right w:val="nil"/>
            </w:tcBorders>
            <w:tcMar>
              <w:top w:w="0" w:type="dxa"/>
              <w:left w:w="0" w:type="dxa"/>
              <w:bottom w:w="0" w:type="dxa"/>
              <w:right w:w="0" w:type="dxa"/>
            </w:tcMar>
            <w:vAlign w:val="both"/>
          </w:tcPr>
          <w:p w14:paraId="04DD26DB" w14:textId="77777777" w:rsidR="00A77B3E" w:rsidRPr="0049275A" w:rsidRDefault="00A77B3E">
            <w:r w:rsidRPr="0049275A">
              <w:t>90272</w:t>
            </w:r>
          </w:p>
        </w:tc>
        <w:tc>
          <w:tcPr>
            <w:tcW w:w="737" w:type="dxa"/>
            <w:tcBorders>
              <w:top w:val="nil"/>
              <w:left w:val="nil"/>
              <w:bottom w:val="nil"/>
              <w:right w:val="nil"/>
            </w:tcBorders>
            <w:tcMar>
              <w:top w:w="0" w:type="dxa"/>
              <w:left w:w="0" w:type="dxa"/>
              <w:bottom w:w="0" w:type="dxa"/>
              <w:right w:w="0" w:type="dxa"/>
            </w:tcMar>
            <w:vAlign w:val="both"/>
          </w:tcPr>
          <w:p w14:paraId="3328610C" w14:textId="77777777" w:rsidR="00A77B3E" w:rsidRPr="0049275A" w:rsidRDefault="00A77B3E">
            <w:r w:rsidRPr="0049275A">
              <w:t>90273</w:t>
            </w:r>
          </w:p>
        </w:tc>
        <w:tc>
          <w:tcPr>
            <w:tcW w:w="737" w:type="dxa"/>
            <w:tcBorders>
              <w:top w:val="nil"/>
              <w:left w:val="nil"/>
              <w:bottom w:val="nil"/>
              <w:right w:val="nil"/>
            </w:tcBorders>
            <w:tcMar>
              <w:top w:w="0" w:type="dxa"/>
              <w:left w:w="0" w:type="dxa"/>
              <w:bottom w:w="0" w:type="dxa"/>
              <w:right w:w="0" w:type="dxa"/>
            </w:tcMar>
            <w:vAlign w:val="both"/>
          </w:tcPr>
          <w:p w14:paraId="2F1FD9C2" w14:textId="77777777" w:rsidR="00A77B3E" w:rsidRPr="0049275A" w:rsidRDefault="00A77B3E">
            <w:r w:rsidRPr="0049275A">
              <w:t>90274</w:t>
            </w:r>
          </w:p>
        </w:tc>
        <w:tc>
          <w:tcPr>
            <w:tcW w:w="737" w:type="dxa"/>
            <w:tcBorders>
              <w:top w:val="nil"/>
              <w:left w:val="nil"/>
              <w:bottom w:val="nil"/>
              <w:right w:val="nil"/>
            </w:tcBorders>
            <w:tcMar>
              <w:top w:w="0" w:type="dxa"/>
              <w:left w:w="0" w:type="dxa"/>
              <w:bottom w:w="0" w:type="dxa"/>
              <w:right w:w="0" w:type="dxa"/>
            </w:tcMar>
            <w:vAlign w:val="both"/>
          </w:tcPr>
          <w:p w14:paraId="73F1BD7E" w14:textId="77777777" w:rsidR="00A77B3E" w:rsidRPr="0049275A" w:rsidRDefault="00A77B3E">
            <w:r w:rsidRPr="0049275A">
              <w:t>90275</w:t>
            </w:r>
          </w:p>
        </w:tc>
        <w:tc>
          <w:tcPr>
            <w:tcW w:w="737" w:type="dxa"/>
            <w:tcBorders>
              <w:top w:val="nil"/>
              <w:left w:val="nil"/>
              <w:bottom w:val="nil"/>
              <w:right w:val="nil"/>
            </w:tcBorders>
            <w:tcMar>
              <w:top w:w="0" w:type="dxa"/>
              <w:left w:w="0" w:type="dxa"/>
              <w:bottom w:w="0" w:type="dxa"/>
              <w:right w:w="0" w:type="dxa"/>
            </w:tcMar>
            <w:vAlign w:val="both"/>
          </w:tcPr>
          <w:p w14:paraId="1BFF78B2" w14:textId="77777777" w:rsidR="00A77B3E" w:rsidRPr="0049275A" w:rsidRDefault="00A77B3E">
            <w:r w:rsidRPr="0049275A">
              <w:t>90276</w:t>
            </w:r>
          </w:p>
        </w:tc>
        <w:tc>
          <w:tcPr>
            <w:tcW w:w="737" w:type="dxa"/>
            <w:tcBorders>
              <w:top w:val="nil"/>
              <w:left w:val="nil"/>
              <w:bottom w:val="nil"/>
              <w:right w:val="nil"/>
            </w:tcBorders>
            <w:tcMar>
              <w:top w:w="0" w:type="dxa"/>
              <w:left w:w="0" w:type="dxa"/>
              <w:bottom w:w="0" w:type="dxa"/>
              <w:right w:w="0" w:type="dxa"/>
            </w:tcMar>
            <w:vAlign w:val="both"/>
          </w:tcPr>
          <w:p w14:paraId="32C60A20" w14:textId="77777777" w:rsidR="00A77B3E" w:rsidRPr="0049275A" w:rsidRDefault="00A77B3E">
            <w:r w:rsidRPr="0049275A">
              <w:t>90277</w:t>
            </w:r>
          </w:p>
        </w:tc>
        <w:tc>
          <w:tcPr>
            <w:tcW w:w="737" w:type="dxa"/>
            <w:tcBorders>
              <w:top w:val="nil"/>
              <w:left w:val="nil"/>
              <w:bottom w:val="nil"/>
              <w:right w:val="nil"/>
            </w:tcBorders>
            <w:tcMar>
              <w:top w:w="0" w:type="dxa"/>
              <w:left w:w="0" w:type="dxa"/>
              <w:bottom w:w="0" w:type="dxa"/>
              <w:right w:w="0" w:type="dxa"/>
            </w:tcMar>
            <w:vAlign w:val="both"/>
          </w:tcPr>
          <w:p w14:paraId="727F2FB6" w14:textId="77777777" w:rsidR="00A77B3E" w:rsidRPr="0049275A" w:rsidRDefault="00A77B3E">
            <w:r w:rsidRPr="0049275A">
              <w:t>90278</w:t>
            </w:r>
          </w:p>
        </w:tc>
        <w:tc>
          <w:tcPr>
            <w:tcW w:w="737" w:type="dxa"/>
            <w:tcBorders>
              <w:top w:val="nil"/>
              <w:left w:val="nil"/>
              <w:bottom w:val="nil"/>
              <w:right w:val="nil"/>
            </w:tcBorders>
            <w:tcMar>
              <w:top w:w="0" w:type="dxa"/>
              <w:left w:w="0" w:type="dxa"/>
              <w:bottom w:w="0" w:type="dxa"/>
              <w:right w:w="0" w:type="dxa"/>
            </w:tcMar>
            <w:vAlign w:val="both"/>
          </w:tcPr>
          <w:p w14:paraId="14563AE7" w14:textId="77777777" w:rsidR="00A77B3E" w:rsidRPr="0049275A" w:rsidRDefault="00A77B3E">
            <w:r w:rsidRPr="0049275A">
              <w:t>90300</w:t>
            </w:r>
          </w:p>
        </w:tc>
        <w:tc>
          <w:tcPr>
            <w:tcW w:w="737" w:type="dxa"/>
            <w:tcBorders>
              <w:top w:val="nil"/>
              <w:left w:val="nil"/>
              <w:bottom w:val="nil"/>
              <w:right w:val="nil"/>
            </w:tcBorders>
            <w:tcMar>
              <w:top w:w="0" w:type="dxa"/>
              <w:left w:w="0" w:type="dxa"/>
              <w:bottom w:w="0" w:type="dxa"/>
              <w:right w:w="0" w:type="dxa"/>
            </w:tcMar>
            <w:vAlign w:val="both"/>
          </w:tcPr>
          <w:p w14:paraId="4B1E650B" w14:textId="77777777" w:rsidR="00A77B3E" w:rsidRPr="0049275A" w:rsidRDefault="00A77B3E">
            <w:r w:rsidRPr="0049275A">
              <w:t>91790</w:t>
            </w:r>
          </w:p>
        </w:tc>
        <w:tc>
          <w:tcPr>
            <w:tcW w:w="737" w:type="dxa"/>
            <w:tcBorders>
              <w:top w:val="nil"/>
              <w:left w:val="nil"/>
              <w:bottom w:val="nil"/>
              <w:right w:val="nil"/>
            </w:tcBorders>
            <w:tcMar>
              <w:top w:w="0" w:type="dxa"/>
              <w:left w:w="0" w:type="dxa"/>
              <w:bottom w:w="0" w:type="dxa"/>
              <w:right w:w="0" w:type="dxa"/>
            </w:tcMar>
            <w:vAlign w:val="both"/>
          </w:tcPr>
          <w:p w14:paraId="68172884" w14:textId="77777777" w:rsidR="00A77B3E" w:rsidRPr="0049275A" w:rsidRDefault="00A77B3E">
            <w:r w:rsidRPr="0049275A">
              <w:t>91794</w:t>
            </w:r>
          </w:p>
        </w:tc>
      </w:tr>
      <w:tr w:rsidR="00DD2E4B" w:rsidRPr="0049275A" w14:paraId="5E6DB1C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C39F908" w14:textId="77777777" w:rsidR="00A77B3E" w:rsidRPr="0049275A" w:rsidRDefault="00A77B3E">
            <w:r w:rsidRPr="0049275A">
              <w:t>91800</w:t>
            </w:r>
          </w:p>
        </w:tc>
        <w:tc>
          <w:tcPr>
            <w:tcW w:w="737" w:type="dxa"/>
            <w:tcBorders>
              <w:top w:val="nil"/>
              <w:left w:val="nil"/>
              <w:bottom w:val="nil"/>
              <w:right w:val="nil"/>
            </w:tcBorders>
            <w:tcMar>
              <w:top w:w="0" w:type="dxa"/>
              <w:left w:w="0" w:type="dxa"/>
              <w:bottom w:w="0" w:type="dxa"/>
              <w:right w:w="0" w:type="dxa"/>
            </w:tcMar>
            <w:vAlign w:val="both"/>
          </w:tcPr>
          <w:p w14:paraId="57139946" w14:textId="77777777" w:rsidR="00A77B3E" w:rsidRPr="0049275A" w:rsidRDefault="00A77B3E">
            <w:r w:rsidRPr="0049275A">
              <w:t>91801</w:t>
            </w:r>
          </w:p>
        </w:tc>
        <w:tc>
          <w:tcPr>
            <w:tcW w:w="737" w:type="dxa"/>
            <w:tcBorders>
              <w:top w:val="nil"/>
              <w:left w:val="nil"/>
              <w:bottom w:val="nil"/>
              <w:right w:val="nil"/>
            </w:tcBorders>
            <w:tcMar>
              <w:top w:w="0" w:type="dxa"/>
              <w:left w:w="0" w:type="dxa"/>
              <w:bottom w:w="0" w:type="dxa"/>
              <w:right w:w="0" w:type="dxa"/>
            </w:tcMar>
            <w:vAlign w:val="both"/>
          </w:tcPr>
          <w:p w14:paraId="25EBE587" w14:textId="77777777" w:rsidR="00A77B3E" w:rsidRPr="0049275A" w:rsidRDefault="00A77B3E">
            <w:r w:rsidRPr="0049275A">
              <w:t>91802</w:t>
            </w:r>
          </w:p>
        </w:tc>
        <w:tc>
          <w:tcPr>
            <w:tcW w:w="737" w:type="dxa"/>
            <w:tcBorders>
              <w:top w:val="nil"/>
              <w:left w:val="nil"/>
              <w:bottom w:val="nil"/>
              <w:right w:val="nil"/>
            </w:tcBorders>
            <w:tcMar>
              <w:top w:w="0" w:type="dxa"/>
              <w:left w:w="0" w:type="dxa"/>
              <w:bottom w:w="0" w:type="dxa"/>
              <w:right w:w="0" w:type="dxa"/>
            </w:tcMar>
            <w:vAlign w:val="both"/>
          </w:tcPr>
          <w:p w14:paraId="65D13060" w14:textId="77777777" w:rsidR="00A77B3E" w:rsidRPr="0049275A" w:rsidRDefault="00A77B3E">
            <w:r w:rsidRPr="0049275A">
              <w:t>91806</w:t>
            </w:r>
          </w:p>
        </w:tc>
        <w:tc>
          <w:tcPr>
            <w:tcW w:w="737" w:type="dxa"/>
            <w:tcBorders>
              <w:top w:val="nil"/>
              <w:left w:val="nil"/>
              <w:bottom w:val="nil"/>
              <w:right w:val="nil"/>
            </w:tcBorders>
            <w:tcMar>
              <w:top w:w="0" w:type="dxa"/>
              <w:left w:w="0" w:type="dxa"/>
              <w:bottom w:w="0" w:type="dxa"/>
              <w:right w:w="0" w:type="dxa"/>
            </w:tcMar>
            <w:vAlign w:val="both"/>
          </w:tcPr>
          <w:p w14:paraId="2539C5E4" w14:textId="77777777" w:rsidR="00A77B3E" w:rsidRPr="0049275A" w:rsidRDefault="00A77B3E">
            <w:r w:rsidRPr="0049275A">
              <w:t>91807</w:t>
            </w:r>
          </w:p>
        </w:tc>
        <w:tc>
          <w:tcPr>
            <w:tcW w:w="737" w:type="dxa"/>
            <w:tcBorders>
              <w:top w:val="nil"/>
              <w:left w:val="nil"/>
              <w:bottom w:val="nil"/>
              <w:right w:val="nil"/>
            </w:tcBorders>
            <w:tcMar>
              <w:top w:w="0" w:type="dxa"/>
              <w:left w:w="0" w:type="dxa"/>
              <w:bottom w:w="0" w:type="dxa"/>
              <w:right w:w="0" w:type="dxa"/>
            </w:tcMar>
            <w:vAlign w:val="both"/>
          </w:tcPr>
          <w:p w14:paraId="34698EB3" w14:textId="77777777" w:rsidR="00A77B3E" w:rsidRPr="0049275A" w:rsidRDefault="00A77B3E">
            <w:r w:rsidRPr="0049275A">
              <w:t>91808</w:t>
            </w:r>
          </w:p>
        </w:tc>
        <w:tc>
          <w:tcPr>
            <w:tcW w:w="737" w:type="dxa"/>
            <w:tcBorders>
              <w:top w:val="nil"/>
              <w:left w:val="nil"/>
              <w:bottom w:val="nil"/>
              <w:right w:val="nil"/>
            </w:tcBorders>
            <w:tcMar>
              <w:top w:w="0" w:type="dxa"/>
              <w:left w:w="0" w:type="dxa"/>
              <w:bottom w:w="0" w:type="dxa"/>
              <w:right w:w="0" w:type="dxa"/>
            </w:tcMar>
            <w:vAlign w:val="both"/>
          </w:tcPr>
          <w:p w14:paraId="50943ED2" w14:textId="77777777" w:rsidR="00A77B3E" w:rsidRPr="0049275A" w:rsidRDefault="00A77B3E">
            <w:r w:rsidRPr="0049275A">
              <w:t>91818</w:t>
            </w:r>
          </w:p>
        </w:tc>
        <w:tc>
          <w:tcPr>
            <w:tcW w:w="737" w:type="dxa"/>
            <w:tcBorders>
              <w:top w:val="nil"/>
              <w:left w:val="nil"/>
              <w:bottom w:val="nil"/>
              <w:right w:val="nil"/>
            </w:tcBorders>
            <w:tcMar>
              <w:top w:w="0" w:type="dxa"/>
              <w:left w:w="0" w:type="dxa"/>
              <w:bottom w:w="0" w:type="dxa"/>
              <w:right w:w="0" w:type="dxa"/>
            </w:tcMar>
            <w:vAlign w:val="both"/>
          </w:tcPr>
          <w:p w14:paraId="623AD74D" w14:textId="77777777" w:rsidR="00A77B3E" w:rsidRPr="0049275A" w:rsidRDefault="00A77B3E">
            <w:r w:rsidRPr="0049275A">
              <w:t>91819</w:t>
            </w:r>
          </w:p>
        </w:tc>
        <w:tc>
          <w:tcPr>
            <w:tcW w:w="737" w:type="dxa"/>
            <w:tcBorders>
              <w:top w:val="nil"/>
              <w:left w:val="nil"/>
              <w:bottom w:val="nil"/>
              <w:right w:val="nil"/>
            </w:tcBorders>
            <w:tcMar>
              <w:top w:w="0" w:type="dxa"/>
              <w:left w:w="0" w:type="dxa"/>
              <w:bottom w:w="0" w:type="dxa"/>
              <w:right w:w="0" w:type="dxa"/>
            </w:tcMar>
            <w:vAlign w:val="both"/>
          </w:tcPr>
          <w:p w14:paraId="06629D16" w14:textId="77777777" w:rsidR="00A77B3E" w:rsidRPr="0049275A" w:rsidRDefault="00A77B3E">
            <w:r w:rsidRPr="0049275A">
              <w:t>91820</w:t>
            </w:r>
          </w:p>
        </w:tc>
        <w:tc>
          <w:tcPr>
            <w:tcW w:w="737" w:type="dxa"/>
            <w:tcBorders>
              <w:top w:val="nil"/>
              <w:left w:val="nil"/>
              <w:bottom w:val="nil"/>
              <w:right w:val="nil"/>
            </w:tcBorders>
            <w:tcMar>
              <w:top w:w="0" w:type="dxa"/>
              <w:left w:w="0" w:type="dxa"/>
              <w:bottom w:w="0" w:type="dxa"/>
              <w:right w:w="0" w:type="dxa"/>
            </w:tcMar>
            <w:vAlign w:val="both"/>
          </w:tcPr>
          <w:p w14:paraId="10310EFD" w14:textId="77777777" w:rsidR="00A77B3E" w:rsidRPr="0049275A" w:rsidRDefault="00A77B3E">
            <w:r w:rsidRPr="0049275A">
              <w:t>91821</w:t>
            </w:r>
          </w:p>
        </w:tc>
        <w:tc>
          <w:tcPr>
            <w:tcW w:w="737" w:type="dxa"/>
            <w:tcBorders>
              <w:top w:val="nil"/>
              <w:left w:val="nil"/>
              <w:bottom w:val="nil"/>
              <w:right w:val="nil"/>
            </w:tcBorders>
            <w:tcMar>
              <w:top w:w="0" w:type="dxa"/>
              <w:left w:w="0" w:type="dxa"/>
              <w:bottom w:w="0" w:type="dxa"/>
              <w:right w:w="0" w:type="dxa"/>
            </w:tcMar>
            <w:vAlign w:val="both"/>
          </w:tcPr>
          <w:p w14:paraId="4518CA04" w14:textId="77777777" w:rsidR="00A77B3E" w:rsidRPr="0049275A" w:rsidRDefault="00A77B3E">
            <w:r w:rsidRPr="0049275A">
              <w:t>91822</w:t>
            </w:r>
          </w:p>
        </w:tc>
        <w:tc>
          <w:tcPr>
            <w:tcW w:w="737" w:type="dxa"/>
            <w:tcBorders>
              <w:top w:val="nil"/>
              <w:left w:val="nil"/>
              <w:bottom w:val="nil"/>
              <w:right w:val="nil"/>
            </w:tcBorders>
            <w:tcMar>
              <w:top w:w="0" w:type="dxa"/>
              <w:left w:w="0" w:type="dxa"/>
              <w:bottom w:w="0" w:type="dxa"/>
              <w:right w:w="0" w:type="dxa"/>
            </w:tcMar>
            <w:vAlign w:val="both"/>
          </w:tcPr>
          <w:p w14:paraId="630AC794" w14:textId="77777777" w:rsidR="00A77B3E" w:rsidRPr="0049275A" w:rsidRDefault="00A77B3E">
            <w:r w:rsidRPr="0049275A">
              <w:t>91823</w:t>
            </w:r>
          </w:p>
        </w:tc>
        <w:tc>
          <w:tcPr>
            <w:tcW w:w="737" w:type="dxa"/>
            <w:tcBorders>
              <w:top w:val="nil"/>
              <w:left w:val="nil"/>
              <w:bottom w:val="nil"/>
              <w:right w:val="nil"/>
            </w:tcBorders>
            <w:tcMar>
              <w:top w:w="0" w:type="dxa"/>
              <w:left w:w="0" w:type="dxa"/>
              <w:bottom w:w="0" w:type="dxa"/>
              <w:right w:w="0" w:type="dxa"/>
            </w:tcMar>
            <w:vAlign w:val="both"/>
          </w:tcPr>
          <w:p w14:paraId="2F976796" w14:textId="77777777" w:rsidR="00A77B3E" w:rsidRPr="0049275A" w:rsidRDefault="00A77B3E">
            <w:r w:rsidRPr="0049275A">
              <w:t>91824</w:t>
            </w:r>
          </w:p>
        </w:tc>
      </w:tr>
      <w:tr w:rsidR="00DD2E4B" w:rsidRPr="0049275A" w14:paraId="5BCE925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149A8F6" w14:textId="77777777" w:rsidR="00A77B3E" w:rsidRPr="0049275A" w:rsidRDefault="00A77B3E">
            <w:r w:rsidRPr="0049275A">
              <w:t>91825</w:t>
            </w:r>
          </w:p>
        </w:tc>
        <w:tc>
          <w:tcPr>
            <w:tcW w:w="737" w:type="dxa"/>
            <w:tcBorders>
              <w:top w:val="nil"/>
              <w:left w:val="nil"/>
              <w:bottom w:val="nil"/>
              <w:right w:val="nil"/>
            </w:tcBorders>
            <w:tcMar>
              <w:top w:w="0" w:type="dxa"/>
              <w:left w:w="0" w:type="dxa"/>
              <w:bottom w:w="0" w:type="dxa"/>
              <w:right w:w="0" w:type="dxa"/>
            </w:tcMar>
            <w:vAlign w:val="both"/>
          </w:tcPr>
          <w:p w14:paraId="71E3A966" w14:textId="77777777" w:rsidR="00A77B3E" w:rsidRPr="0049275A" w:rsidRDefault="00A77B3E">
            <w:r w:rsidRPr="0049275A">
              <w:t>91826</w:t>
            </w:r>
          </w:p>
        </w:tc>
        <w:tc>
          <w:tcPr>
            <w:tcW w:w="737" w:type="dxa"/>
            <w:tcBorders>
              <w:top w:val="nil"/>
              <w:left w:val="nil"/>
              <w:bottom w:val="nil"/>
              <w:right w:val="nil"/>
            </w:tcBorders>
            <w:tcMar>
              <w:top w:w="0" w:type="dxa"/>
              <w:left w:w="0" w:type="dxa"/>
              <w:bottom w:w="0" w:type="dxa"/>
              <w:right w:w="0" w:type="dxa"/>
            </w:tcMar>
            <w:vAlign w:val="both"/>
          </w:tcPr>
          <w:p w14:paraId="45E6AB8F" w14:textId="77777777" w:rsidR="00A77B3E" w:rsidRPr="0049275A" w:rsidRDefault="00A77B3E">
            <w:r w:rsidRPr="0049275A">
              <w:t>91827</w:t>
            </w:r>
          </w:p>
        </w:tc>
        <w:tc>
          <w:tcPr>
            <w:tcW w:w="737" w:type="dxa"/>
            <w:tcBorders>
              <w:top w:val="nil"/>
              <w:left w:val="nil"/>
              <w:bottom w:val="nil"/>
              <w:right w:val="nil"/>
            </w:tcBorders>
            <w:tcMar>
              <w:top w:w="0" w:type="dxa"/>
              <w:left w:w="0" w:type="dxa"/>
              <w:bottom w:w="0" w:type="dxa"/>
              <w:right w:w="0" w:type="dxa"/>
            </w:tcMar>
            <w:vAlign w:val="both"/>
          </w:tcPr>
          <w:p w14:paraId="3D507061" w14:textId="77777777" w:rsidR="00A77B3E" w:rsidRPr="0049275A" w:rsidRDefault="00A77B3E">
            <w:r w:rsidRPr="0049275A">
              <w:t>91828</w:t>
            </w:r>
          </w:p>
        </w:tc>
        <w:tc>
          <w:tcPr>
            <w:tcW w:w="737" w:type="dxa"/>
            <w:tcBorders>
              <w:top w:val="nil"/>
              <w:left w:val="nil"/>
              <w:bottom w:val="nil"/>
              <w:right w:val="nil"/>
            </w:tcBorders>
            <w:tcMar>
              <w:top w:w="0" w:type="dxa"/>
              <w:left w:w="0" w:type="dxa"/>
              <w:bottom w:w="0" w:type="dxa"/>
              <w:right w:w="0" w:type="dxa"/>
            </w:tcMar>
            <w:vAlign w:val="both"/>
          </w:tcPr>
          <w:p w14:paraId="51F41480" w14:textId="77777777" w:rsidR="00A77B3E" w:rsidRPr="0049275A" w:rsidRDefault="00A77B3E">
            <w:r w:rsidRPr="0049275A">
              <w:t>91829</w:t>
            </w:r>
          </w:p>
        </w:tc>
        <w:tc>
          <w:tcPr>
            <w:tcW w:w="737" w:type="dxa"/>
            <w:tcBorders>
              <w:top w:val="nil"/>
              <w:left w:val="nil"/>
              <w:bottom w:val="nil"/>
              <w:right w:val="nil"/>
            </w:tcBorders>
            <w:tcMar>
              <w:top w:w="0" w:type="dxa"/>
              <w:left w:w="0" w:type="dxa"/>
              <w:bottom w:w="0" w:type="dxa"/>
              <w:right w:w="0" w:type="dxa"/>
            </w:tcMar>
            <w:vAlign w:val="both"/>
          </w:tcPr>
          <w:p w14:paraId="1BC3557C" w14:textId="77777777" w:rsidR="00A77B3E" w:rsidRPr="0049275A" w:rsidRDefault="00A77B3E">
            <w:r w:rsidRPr="0049275A">
              <w:t>91830</w:t>
            </w:r>
          </w:p>
        </w:tc>
        <w:tc>
          <w:tcPr>
            <w:tcW w:w="737" w:type="dxa"/>
            <w:tcBorders>
              <w:top w:val="nil"/>
              <w:left w:val="nil"/>
              <w:bottom w:val="nil"/>
              <w:right w:val="nil"/>
            </w:tcBorders>
            <w:tcMar>
              <w:top w:w="0" w:type="dxa"/>
              <w:left w:w="0" w:type="dxa"/>
              <w:bottom w:w="0" w:type="dxa"/>
              <w:right w:w="0" w:type="dxa"/>
            </w:tcMar>
            <w:vAlign w:val="both"/>
          </w:tcPr>
          <w:p w14:paraId="2FB32780" w14:textId="77777777" w:rsidR="00A77B3E" w:rsidRPr="0049275A" w:rsidRDefault="00A77B3E">
            <w:r w:rsidRPr="0049275A">
              <w:t>91831</w:t>
            </w:r>
          </w:p>
        </w:tc>
        <w:tc>
          <w:tcPr>
            <w:tcW w:w="737" w:type="dxa"/>
            <w:tcBorders>
              <w:top w:val="nil"/>
              <w:left w:val="nil"/>
              <w:bottom w:val="nil"/>
              <w:right w:val="nil"/>
            </w:tcBorders>
            <w:tcMar>
              <w:top w:w="0" w:type="dxa"/>
              <w:left w:w="0" w:type="dxa"/>
              <w:bottom w:w="0" w:type="dxa"/>
              <w:right w:w="0" w:type="dxa"/>
            </w:tcMar>
            <w:vAlign w:val="both"/>
          </w:tcPr>
          <w:p w14:paraId="06FF2ED9" w14:textId="77777777" w:rsidR="00A77B3E" w:rsidRPr="0049275A" w:rsidRDefault="00A77B3E">
            <w:r w:rsidRPr="0049275A">
              <w:t>91833</w:t>
            </w:r>
          </w:p>
        </w:tc>
        <w:tc>
          <w:tcPr>
            <w:tcW w:w="737" w:type="dxa"/>
            <w:tcBorders>
              <w:top w:val="nil"/>
              <w:left w:val="nil"/>
              <w:bottom w:val="nil"/>
              <w:right w:val="nil"/>
            </w:tcBorders>
            <w:tcMar>
              <w:top w:w="0" w:type="dxa"/>
              <w:left w:w="0" w:type="dxa"/>
              <w:bottom w:w="0" w:type="dxa"/>
              <w:right w:w="0" w:type="dxa"/>
            </w:tcMar>
            <w:vAlign w:val="both"/>
          </w:tcPr>
          <w:p w14:paraId="06B4EA0A" w14:textId="77777777" w:rsidR="00A77B3E" w:rsidRPr="0049275A" w:rsidRDefault="00A77B3E">
            <w:r w:rsidRPr="0049275A">
              <w:t>91836</w:t>
            </w:r>
          </w:p>
        </w:tc>
        <w:tc>
          <w:tcPr>
            <w:tcW w:w="737" w:type="dxa"/>
            <w:tcBorders>
              <w:top w:val="nil"/>
              <w:left w:val="nil"/>
              <w:bottom w:val="nil"/>
              <w:right w:val="nil"/>
            </w:tcBorders>
            <w:tcMar>
              <w:top w:w="0" w:type="dxa"/>
              <w:left w:w="0" w:type="dxa"/>
              <w:bottom w:w="0" w:type="dxa"/>
              <w:right w:w="0" w:type="dxa"/>
            </w:tcMar>
            <w:vAlign w:val="both"/>
          </w:tcPr>
          <w:p w14:paraId="658345BE" w14:textId="77777777" w:rsidR="00A77B3E" w:rsidRPr="0049275A" w:rsidRDefault="00A77B3E">
            <w:r w:rsidRPr="0049275A">
              <w:t>91837</w:t>
            </w:r>
          </w:p>
        </w:tc>
        <w:tc>
          <w:tcPr>
            <w:tcW w:w="737" w:type="dxa"/>
            <w:tcBorders>
              <w:top w:val="nil"/>
              <w:left w:val="nil"/>
              <w:bottom w:val="nil"/>
              <w:right w:val="nil"/>
            </w:tcBorders>
            <w:tcMar>
              <w:top w:w="0" w:type="dxa"/>
              <w:left w:w="0" w:type="dxa"/>
              <w:bottom w:w="0" w:type="dxa"/>
              <w:right w:w="0" w:type="dxa"/>
            </w:tcMar>
            <w:vAlign w:val="both"/>
          </w:tcPr>
          <w:p w14:paraId="78176821" w14:textId="77777777" w:rsidR="00A77B3E" w:rsidRPr="0049275A" w:rsidRDefault="00A77B3E">
            <w:r w:rsidRPr="0049275A">
              <w:t>91838</w:t>
            </w:r>
          </w:p>
        </w:tc>
        <w:tc>
          <w:tcPr>
            <w:tcW w:w="737" w:type="dxa"/>
            <w:tcBorders>
              <w:top w:val="nil"/>
              <w:left w:val="nil"/>
              <w:bottom w:val="nil"/>
              <w:right w:val="nil"/>
            </w:tcBorders>
            <w:tcMar>
              <w:top w:w="0" w:type="dxa"/>
              <w:left w:w="0" w:type="dxa"/>
              <w:bottom w:w="0" w:type="dxa"/>
              <w:right w:w="0" w:type="dxa"/>
            </w:tcMar>
            <w:vAlign w:val="both"/>
          </w:tcPr>
          <w:p w14:paraId="3502BF96" w14:textId="77777777" w:rsidR="00A77B3E" w:rsidRPr="0049275A" w:rsidRDefault="00A77B3E">
            <w:r w:rsidRPr="0049275A">
              <w:t>91839</w:t>
            </w:r>
          </w:p>
        </w:tc>
        <w:tc>
          <w:tcPr>
            <w:tcW w:w="737" w:type="dxa"/>
            <w:tcBorders>
              <w:top w:val="nil"/>
              <w:left w:val="nil"/>
              <w:bottom w:val="nil"/>
              <w:right w:val="nil"/>
            </w:tcBorders>
            <w:tcMar>
              <w:top w:w="0" w:type="dxa"/>
              <w:left w:w="0" w:type="dxa"/>
              <w:bottom w:w="0" w:type="dxa"/>
              <w:right w:w="0" w:type="dxa"/>
            </w:tcMar>
            <w:vAlign w:val="both"/>
          </w:tcPr>
          <w:p w14:paraId="457CB23C" w14:textId="77777777" w:rsidR="00A77B3E" w:rsidRPr="0049275A" w:rsidRDefault="00A77B3E">
            <w:r w:rsidRPr="0049275A">
              <w:t>91842</w:t>
            </w:r>
          </w:p>
        </w:tc>
      </w:tr>
      <w:tr w:rsidR="00DD2E4B" w:rsidRPr="0049275A" w14:paraId="1D313EE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ED11F0D" w14:textId="77777777" w:rsidR="00A77B3E" w:rsidRPr="0049275A" w:rsidRDefault="00A77B3E">
            <w:r w:rsidRPr="0049275A">
              <w:t>91843</w:t>
            </w:r>
          </w:p>
        </w:tc>
        <w:tc>
          <w:tcPr>
            <w:tcW w:w="737" w:type="dxa"/>
            <w:tcBorders>
              <w:top w:val="nil"/>
              <w:left w:val="nil"/>
              <w:bottom w:val="nil"/>
              <w:right w:val="nil"/>
            </w:tcBorders>
            <w:tcMar>
              <w:top w:w="0" w:type="dxa"/>
              <w:left w:w="0" w:type="dxa"/>
              <w:bottom w:w="0" w:type="dxa"/>
              <w:right w:w="0" w:type="dxa"/>
            </w:tcMar>
            <w:vAlign w:val="both"/>
          </w:tcPr>
          <w:p w14:paraId="57A0EA79" w14:textId="77777777" w:rsidR="00A77B3E" w:rsidRPr="0049275A" w:rsidRDefault="00A77B3E">
            <w:r w:rsidRPr="0049275A">
              <w:t>91844</w:t>
            </w:r>
          </w:p>
        </w:tc>
        <w:tc>
          <w:tcPr>
            <w:tcW w:w="737" w:type="dxa"/>
            <w:tcBorders>
              <w:top w:val="nil"/>
              <w:left w:val="nil"/>
              <w:bottom w:val="nil"/>
              <w:right w:val="nil"/>
            </w:tcBorders>
            <w:tcMar>
              <w:top w:w="0" w:type="dxa"/>
              <w:left w:w="0" w:type="dxa"/>
              <w:bottom w:w="0" w:type="dxa"/>
              <w:right w:w="0" w:type="dxa"/>
            </w:tcMar>
            <w:vAlign w:val="both"/>
          </w:tcPr>
          <w:p w14:paraId="534FF900" w14:textId="77777777" w:rsidR="00A77B3E" w:rsidRPr="0049275A" w:rsidRDefault="00A77B3E">
            <w:r w:rsidRPr="0049275A">
              <w:t>91845</w:t>
            </w:r>
          </w:p>
        </w:tc>
        <w:tc>
          <w:tcPr>
            <w:tcW w:w="737" w:type="dxa"/>
            <w:tcBorders>
              <w:top w:val="nil"/>
              <w:left w:val="nil"/>
              <w:bottom w:val="nil"/>
              <w:right w:val="nil"/>
            </w:tcBorders>
            <w:tcMar>
              <w:top w:w="0" w:type="dxa"/>
              <w:left w:w="0" w:type="dxa"/>
              <w:bottom w:w="0" w:type="dxa"/>
              <w:right w:w="0" w:type="dxa"/>
            </w:tcMar>
            <w:vAlign w:val="both"/>
          </w:tcPr>
          <w:p w14:paraId="3E10550F" w14:textId="77777777" w:rsidR="00A77B3E" w:rsidRPr="0049275A" w:rsidRDefault="00A77B3E">
            <w:r w:rsidRPr="0049275A">
              <w:t>91859</w:t>
            </w:r>
          </w:p>
        </w:tc>
        <w:tc>
          <w:tcPr>
            <w:tcW w:w="737" w:type="dxa"/>
            <w:tcBorders>
              <w:top w:val="nil"/>
              <w:left w:val="nil"/>
              <w:bottom w:val="nil"/>
              <w:right w:val="nil"/>
            </w:tcBorders>
            <w:tcMar>
              <w:top w:w="0" w:type="dxa"/>
              <w:left w:w="0" w:type="dxa"/>
              <w:bottom w:w="0" w:type="dxa"/>
              <w:right w:w="0" w:type="dxa"/>
            </w:tcMar>
            <w:vAlign w:val="both"/>
          </w:tcPr>
          <w:p w14:paraId="139BF50C" w14:textId="77777777" w:rsidR="00A77B3E" w:rsidRPr="0049275A" w:rsidRDefault="00A77B3E">
            <w:r w:rsidRPr="0049275A">
              <w:t>91861</w:t>
            </w:r>
          </w:p>
        </w:tc>
        <w:tc>
          <w:tcPr>
            <w:tcW w:w="737" w:type="dxa"/>
            <w:tcBorders>
              <w:top w:val="nil"/>
              <w:left w:val="nil"/>
              <w:bottom w:val="nil"/>
              <w:right w:val="nil"/>
            </w:tcBorders>
            <w:tcMar>
              <w:top w:w="0" w:type="dxa"/>
              <w:left w:w="0" w:type="dxa"/>
              <w:bottom w:w="0" w:type="dxa"/>
              <w:right w:w="0" w:type="dxa"/>
            </w:tcMar>
            <w:vAlign w:val="both"/>
          </w:tcPr>
          <w:p w14:paraId="6114839B" w14:textId="77777777" w:rsidR="00A77B3E" w:rsidRPr="0049275A" w:rsidRDefault="00A77B3E">
            <w:r w:rsidRPr="0049275A">
              <w:t>91862</w:t>
            </w:r>
          </w:p>
        </w:tc>
        <w:tc>
          <w:tcPr>
            <w:tcW w:w="737" w:type="dxa"/>
            <w:tcBorders>
              <w:top w:val="nil"/>
              <w:left w:val="nil"/>
              <w:bottom w:val="nil"/>
              <w:right w:val="nil"/>
            </w:tcBorders>
            <w:tcMar>
              <w:top w:w="0" w:type="dxa"/>
              <w:left w:w="0" w:type="dxa"/>
              <w:bottom w:w="0" w:type="dxa"/>
              <w:right w:w="0" w:type="dxa"/>
            </w:tcMar>
            <w:vAlign w:val="both"/>
          </w:tcPr>
          <w:p w14:paraId="6B09BEA0" w14:textId="77777777" w:rsidR="00A77B3E" w:rsidRPr="0049275A" w:rsidRDefault="00A77B3E">
            <w:r w:rsidRPr="0049275A">
              <w:t>91863</w:t>
            </w:r>
          </w:p>
        </w:tc>
        <w:tc>
          <w:tcPr>
            <w:tcW w:w="737" w:type="dxa"/>
            <w:tcBorders>
              <w:top w:val="nil"/>
              <w:left w:val="nil"/>
              <w:bottom w:val="nil"/>
              <w:right w:val="nil"/>
            </w:tcBorders>
            <w:tcMar>
              <w:top w:w="0" w:type="dxa"/>
              <w:left w:w="0" w:type="dxa"/>
              <w:bottom w:w="0" w:type="dxa"/>
              <w:right w:w="0" w:type="dxa"/>
            </w:tcMar>
            <w:vAlign w:val="both"/>
          </w:tcPr>
          <w:p w14:paraId="6FE300D9" w14:textId="77777777" w:rsidR="00A77B3E" w:rsidRPr="0049275A" w:rsidRDefault="00A77B3E">
            <w:r w:rsidRPr="0049275A">
              <w:t>91864</w:t>
            </w:r>
          </w:p>
        </w:tc>
        <w:tc>
          <w:tcPr>
            <w:tcW w:w="737" w:type="dxa"/>
            <w:tcBorders>
              <w:top w:val="nil"/>
              <w:left w:val="nil"/>
              <w:bottom w:val="nil"/>
              <w:right w:val="nil"/>
            </w:tcBorders>
            <w:tcMar>
              <w:top w:w="0" w:type="dxa"/>
              <w:left w:w="0" w:type="dxa"/>
              <w:bottom w:w="0" w:type="dxa"/>
              <w:right w:w="0" w:type="dxa"/>
            </w:tcMar>
            <w:vAlign w:val="both"/>
          </w:tcPr>
          <w:p w14:paraId="72A4876E" w14:textId="77777777" w:rsidR="00A77B3E" w:rsidRPr="0049275A" w:rsidRDefault="00A77B3E">
            <w:r w:rsidRPr="0049275A">
              <w:t>91865</w:t>
            </w:r>
          </w:p>
        </w:tc>
        <w:tc>
          <w:tcPr>
            <w:tcW w:w="737" w:type="dxa"/>
            <w:tcBorders>
              <w:top w:val="nil"/>
              <w:left w:val="nil"/>
              <w:bottom w:val="nil"/>
              <w:right w:val="nil"/>
            </w:tcBorders>
            <w:tcMar>
              <w:top w:w="0" w:type="dxa"/>
              <w:left w:w="0" w:type="dxa"/>
              <w:bottom w:w="0" w:type="dxa"/>
              <w:right w:w="0" w:type="dxa"/>
            </w:tcMar>
            <w:vAlign w:val="both"/>
          </w:tcPr>
          <w:p w14:paraId="2CEC77E1" w14:textId="77777777" w:rsidR="00A77B3E" w:rsidRPr="0049275A" w:rsidRDefault="00A77B3E">
            <w:r w:rsidRPr="0049275A">
              <w:t>91866</w:t>
            </w:r>
          </w:p>
        </w:tc>
        <w:tc>
          <w:tcPr>
            <w:tcW w:w="737" w:type="dxa"/>
            <w:tcBorders>
              <w:top w:val="nil"/>
              <w:left w:val="nil"/>
              <w:bottom w:val="nil"/>
              <w:right w:val="nil"/>
            </w:tcBorders>
            <w:tcMar>
              <w:top w:w="0" w:type="dxa"/>
              <w:left w:w="0" w:type="dxa"/>
              <w:bottom w:w="0" w:type="dxa"/>
              <w:right w:w="0" w:type="dxa"/>
            </w:tcMar>
            <w:vAlign w:val="both"/>
          </w:tcPr>
          <w:p w14:paraId="06BFC264" w14:textId="77777777" w:rsidR="00A77B3E" w:rsidRPr="0049275A" w:rsidRDefault="00A77B3E">
            <w:r w:rsidRPr="0049275A">
              <w:t>91867</w:t>
            </w:r>
          </w:p>
        </w:tc>
        <w:tc>
          <w:tcPr>
            <w:tcW w:w="737" w:type="dxa"/>
            <w:tcBorders>
              <w:top w:val="nil"/>
              <w:left w:val="nil"/>
              <w:bottom w:val="nil"/>
              <w:right w:val="nil"/>
            </w:tcBorders>
            <w:tcMar>
              <w:top w:w="0" w:type="dxa"/>
              <w:left w:w="0" w:type="dxa"/>
              <w:bottom w:w="0" w:type="dxa"/>
              <w:right w:w="0" w:type="dxa"/>
            </w:tcMar>
            <w:vAlign w:val="both"/>
          </w:tcPr>
          <w:p w14:paraId="05912D08" w14:textId="77777777" w:rsidR="00A77B3E" w:rsidRPr="0049275A" w:rsidRDefault="00A77B3E">
            <w:r w:rsidRPr="0049275A">
              <w:t>91890</w:t>
            </w:r>
          </w:p>
        </w:tc>
        <w:tc>
          <w:tcPr>
            <w:tcW w:w="737" w:type="dxa"/>
            <w:tcBorders>
              <w:top w:val="nil"/>
              <w:left w:val="nil"/>
              <w:bottom w:val="nil"/>
              <w:right w:val="nil"/>
            </w:tcBorders>
            <w:tcMar>
              <w:top w:w="0" w:type="dxa"/>
              <w:left w:w="0" w:type="dxa"/>
              <w:bottom w:w="0" w:type="dxa"/>
              <w:right w:w="0" w:type="dxa"/>
            </w:tcMar>
            <w:vAlign w:val="both"/>
          </w:tcPr>
          <w:p w14:paraId="2D792FF3" w14:textId="77777777" w:rsidR="00A77B3E" w:rsidRPr="0049275A" w:rsidRDefault="00A77B3E">
            <w:r w:rsidRPr="0049275A">
              <w:t>91891</w:t>
            </w:r>
          </w:p>
        </w:tc>
      </w:tr>
      <w:tr w:rsidR="00DD2E4B" w:rsidRPr="0049275A" w14:paraId="2DFB95D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5477559" w14:textId="77777777" w:rsidR="00A77B3E" w:rsidRPr="0049275A" w:rsidRDefault="00A77B3E">
            <w:r w:rsidRPr="0049275A">
              <w:t>91894</w:t>
            </w:r>
          </w:p>
        </w:tc>
        <w:tc>
          <w:tcPr>
            <w:tcW w:w="737" w:type="dxa"/>
            <w:tcBorders>
              <w:top w:val="nil"/>
              <w:left w:val="nil"/>
              <w:bottom w:val="nil"/>
              <w:right w:val="nil"/>
            </w:tcBorders>
            <w:tcMar>
              <w:top w:w="0" w:type="dxa"/>
              <w:left w:w="0" w:type="dxa"/>
              <w:bottom w:w="0" w:type="dxa"/>
              <w:right w:w="0" w:type="dxa"/>
            </w:tcMar>
            <w:vAlign w:val="both"/>
          </w:tcPr>
          <w:p w14:paraId="216D7EBF" w14:textId="77777777" w:rsidR="00A77B3E" w:rsidRPr="0049275A" w:rsidRDefault="00A77B3E">
            <w:r w:rsidRPr="0049275A">
              <w:t>91895</w:t>
            </w:r>
          </w:p>
        </w:tc>
        <w:tc>
          <w:tcPr>
            <w:tcW w:w="737" w:type="dxa"/>
            <w:tcBorders>
              <w:top w:val="nil"/>
              <w:left w:val="nil"/>
              <w:bottom w:val="nil"/>
              <w:right w:val="nil"/>
            </w:tcBorders>
            <w:tcMar>
              <w:top w:w="0" w:type="dxa"/>
              <w:left w:w="0" w:type="dxa"/>
              <w:bottom w:w="0" w:type="dxa"/>
              <w:right w:w="0" w:type="dxa"/>
            </w:tcMar>
            <w:vAlign w:val="both"/>
          </w:tcPr>
          <w:p w14:paraId="00A42DB2" w14:textId="77777777" w:rsidR="00A77B3E" w:rsidRPr="0049275A" w:rsidRDefault="00A77B3E">
            <w:r w:rsidRPr="0049275A">
              <w:t>92004</w:t>
            </w:r>
          </w:p>
        </w:tc>
        <w:tc>
          <w:tcPr>
            <w:tcW w:w="737" w:type="dxa"/>
            <w:tcBorders>
              <w:top w:val="nil"/>
              <w:left w:val="nil"/>
              <w:bottom w:val="nil"/>
              <w:right w:val="nil"/>
            </w:tcBorders>
            <w:tcMar>
              <w:top w:w="0" w:type="dxa"/>
              <w:left w:w="0" w:type="dxa"/>
              <w:bottom w:w="0" w:type="dxa"/>
              <w:right w:w="0" w:type="dxa"/>
            </w:tcMar>
            <w:vAlign w:val="both"/>
          </w:tcPr>
          <w:p w14:paraId="3579C401" w14:textId="77777777" w:rsidR="00A77B3E" w:rsidRPr="0049275A" w:rsidRDefault="00A77B3E">
            <w:r w:rsidRPr="0049275A">
              <w:t>92011</w:t>
            </w:r>
          </w:p>
        </w:tc>
        <w:tc>
          <w:tcPr>
            <w:tcW w:w="737" w:type="dxa"/>
            <w:tcBorders>
              <w:top w:val="nil"/>
              <w:left w:val="nil"/>
              <w:bottom w:val="nil"/>
              <w:right w:val="nil"/>
            </w:tcBorders>
            <w:tcMar>
              <w:top w:w="0" w:type="dxa"/>
              <w:left w:w="0" w:type="dxa"/>
              <w:bottom w:w="0" w:type="dxa"/>
              <w:right w:w="0" w:type="dxa"/>
            </w:tcMar>
            <w:vAlign w:val="both"/>
          </w:tcPr>
          <w:p w14:paraId="1B613900" w14:textId="77777777" w:rsidR="00A77B3E" w:rsidRPr="0049275A" w:rsidRDefault="00A77B3E">
            <w:r w:rsidRPr="0049275A">
              <w:t>92024</w:t>
            </w:r>
          </w:p>
        </w:tc>
        <w:tc>
          <w:tcPr>
            <w:tcW w:w="737" w:type="dxa"/>
            <w:tcBorders>
              <w:top w:val="nil"/>
              <w:left w:val="nil"/>
              <w:bottom w:val="nil"/>
              <w:right w:val="nil"/>
            </w:tcBorders>
            <w:tcMar>
              <w:top w:w="0" w:type="dxa"/>
              <w:left w:w="0" w:type="dxa"/>
              <w:bottom w:w="0" w:type="dxa"/>
              <w:right w:w="0" w:type="dxa"/>
            </w:tcMar>
            <w:vAlign w:val="both"/>
          </w:tcPr>
          <w:p w14:paraId="7BD483BF" w14:textId="77777777" w:rsidR="00A77B3E" w:rsidRPr="0049275A" w:rsidRDefault="00A77B3E">
            <w:r w:rsidRPr="0049275A">
              <w:t>92025</w:t>
            </w:r>
          </w:p>
        </w:tc>
        <w:tc>
          <w:tcPr>
            <w:tcW w:w="737" w:type="dxa"/>
            <w:tcBorders>
              <w:top w:val="nil"/>
              <w:left w:val="nil"/>
              <w:bottom w:val="nil"/>
              <w:right w:val="nil"/>
            </w:tcBorders>
            <w:tcMar>
              <w:top w:w="0" w:type="dxa"/>
              <w:left w:w="0" w:type="dxa"/>
              <w:bottom w:w="0" w:type="dxa"/>
              <w:right w:w="0" w:type="dxa"/>
            </w:tcMar>
            <w:vAlign w:val="both"/>
          </w:tcPr>
          <w:p w14:paraId="22CF32EB" w14:textId="77777777" w:rsidR="00A77B3E" w:rsidRPr="0049275A" w:rsidRDefault="00A77B3E">
            <w:r w:rsidRPr="0049275A">
              <w:t>92026</w:t>
            </w:r>
          </w:p>
        </w:tc>
        <w:tc>
          <w:tcPr>
            <w:tcW w:w="737" w:type="dxa"/>
            <w:tcBorders>
              <w:top w:val="nil"/>
              <w:left w:val="nil"/>
              <w:bottom w:val="nil"/>
              <w:right w:val="nil"/>
            </w:tcBorders>
            <w:tcMar>
              <w:top w:w="0" w:type="dxa"/>
              <w:left w:w="0" w:type="dxa"/>
              <w:bottom w:w="0" w:type="dxa"/>
              <w:right w:w="0" w:type="dxa"/>
            </w:tcMar>
            <w:vAlign w:val="both"/>
          </w:tcPr>
          <w:p w14:paraId="01E13705" w14:textId="77777777" w:rsidR="00A77B3E" w:rsidRPr="0049275A" w:rsidRDefault="00A77B3E">
            <w:r w:rsidRPr="0049275A">
              <w:t>92027</w:t>
            </w:r>
          </w:p>
        </w:tc>
        <w:tc>
          <w:tcPr>
            <w:tcW w:w="737" w:type="dxa"/>
            <w:tcBorders>
              <w:top w:val="nil"/>
              <w:left w:val="nil"/>
              <w:bottom w:val="nil"/>
              <w:right w:val="nil"/>
            </w:tcBorders>
            <w:tcMar>
              <w:top w:w="0" w:type="dxa"/>
              <w:left w:w="0" w:type="dxa"/>
              <w:bottom w:w="0" w:type="dxa"/>
              <w:right w:w="0" w:type="dxa"/>
            </w:tcMar>
            <w:vAlign w:val="both"/>
          </w:tcPr>
          <w:p w14:paraId="38085F88" w14:textId="77777777" w:rsidR="00A77B3E" w:rsidRPr="0049275A" w:rsidRDefault="00A77B3E">
            <w:r w:rsidRPr="0049275A">
              <w:t>92028</w:t>
            </w:r>
          </w:p>
        </w:tc>
        <w:tc>
          <w:tcPr>
            <w:tcW w:w="737" w:type="dxa"/>
            <w:tcBorders>
              <w:top w:val="nil"/>
              <w:left w:val="nil"/>
              <w:bottom w:val="nil"/>
              <w:right w:val="nil"/>
            </w:tcBorders>
            <w:tcMar>
              <w:top w:w="0" w:type="dxa"/>
              <w:left w:w="0" w:type="dxa"/>
              <w:bottom w:w="0" w:type="dxa"/>
              <w:right w:w="0" w:type="dxa"/>
            </w:tcMar>
            <w:vAlign w:val="both"/>
          </w:tcPr>
          <w:p w14:paraId="3445BE66" w14:textId="77777777" w:rsidR="00A77B3E" w:rsidRPr="0049275A" w:rsidRDefault="00A77B3E">
            <w:r w:rsidRPr="0049275A">
              <w:t>92055</w:t>
            </w:r>
          </w:p>
        </w:tc>
        <w:tc>
          <w:tcPr>
            <w:tcW w:w="737" w:type="dxa"/>
            <w:tcBorders>
              <w:top w:val="nil"/>
              <w:left w:val="nil"/>
              <w:bottom w:val="nil"/>
              <w:right w:val="nil"/>
            </w:tcBorders>
            <w:tcMar>
              <w:top w:w="0" w:type="dxa"/>
              <w:left w:w="0" w:type="dxa"/>
              <w:bottom w:w="0" w:type="dxa"/>
              <w:right w:w="0" w:type="dxa"/>
            </w:tcMar>
            <w:vAlign w:val="both"/>
          </w:tcPr>
          <w:p w14:paraId="72A61F4D" w14:textId="77777777" w:rsidR="00A77B3E" w:rsidRPr="0049275A" w:rsidRDefault="00A77B3E">
            <w:r w:rsidRPr="0049275A">
              <w:t>92056</w:t>
            </w:r>
          </w:p>
        </w:tc>
        <w:tc>
          <w:tcPr>
            <w:tcW w:w="737" w:type="dxa"/>
            <w:tcBorders>
              <w:top w:val="nil"/>
              <w:left w:val="nil"/>
              <w:bottom w:val="nil"/>
              <w:right w:val="nil"/>
            </w:tcBorders>
            <w:tcMar>
              <w:top w:w="0" w:type="dxa"/>
              <w:left w:w="0" w:type="dxa"/>
              <w:bottom w:w="0" w:type="dxa"/>
              <w:right w:w="0" w:type="dxa"/>
            </w:tcMar>
            <w:vAlign w:val="both"/>
          </w:tcPr>
          <w:p w14:paraId="6A0BBB6A" w14:textId="77777777" w:rsidR="00A77B3E" w:rsidRPr="0049275A" w:rsidRDefault="00A77B3E">
            <w:r w:rsidRPr="0049275A">
              <w:t>92057</w:t>
            </w:r>
          </w:p>
        </w:tc>
        <w:tc>
          <w:tcPr>
            <w:tcW w:w="737" w:type="dxa"/>
            <w:tcBorders>
              <w:top w:val="nil"/>
              <w:left w:val="nil"/>
              <w:bottom w:val="nil"/>
              <w:right w:val="nil"/>
            </w:tcBorders>
            <w:tcMar>
              <w:top w:w="0" w:type="dxa"/>
              <w:left w:w="0" w:type="dxa"/>
              <w:bottom w:w="0" w:type="dxa"/>
              <w:right w:w="0" w:type="dxa"/>
            </w:tcMar>
            <w:vAlign w:val="both"/>
          </w:tcPr>
          <w:p w14:paraId="5F21C7D1" w14:textId="77777777" w:rsidR="00A77B3E" w:rsidRPr="0049275A" w:rsidRDefault="00A77B3E">
            <w:r w:rsidRPr="0049275A">
              <w:t>92058</w:t>
            </w:r>
          </w:p>
        </w:tc>
      </w:tr>
      <w:tr w:rsidR="00DD2E4B" w:rsidRPr="0049275A" w14:paraId="71A9B90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7B0F935" w14:textId="77777777" w:rsidR="00A77B3E" w:rsidRPr="0049275A" w:rsidRDefault="00A77B3E">
            <w:r w:rsidRPr="0049275A">
              <w:t>92059</w:t>
            </w:r>
          </w:p>
        </w:tc>
        <w:tc>
          <w:tcPr>
            <w:tcW w:w="737" w:type="dxa"/>
            <w:tcBorders>
              <w:top w:val="nil"/>
              <w:left w:val="nil"/>
              <w:bottom w:val="nil"/>
              <w:right w:val="nil"/>
            </w:tcBorders>
            <w:tcMar>
              <w:top w:w="0" w:type="dxa"/>
              <w:left w:w="0" w:type="dxa"/>
              <w:bottom w:w="0" w:type="dxa"/>
              <w:right w:w="0" w:type="dxa"/>
            </w:tcMar>
            <w:vAlign w:val="both"/>
          </w:tcPr>
          <w:p w14:paraId="4B552964" w14:textId="77777777" w:rsidR="00A77B3E" w:rsidRPr="0049275A" w:rsidRDefault="00A77B3E">
            <w:r w:rsidRPr="0049275A">
              <w:t>92112</w:t>
            </w:r>
          </w:p>
        </w:tc>
        <w:tc>
          <w:tcPr>
            <w:tcW w:w="737" w:type="dxa"/>
            <w:tcBorders>
              <w:top w:val="nil"/>
              <w:left w:val="nil"/>
              <w:bottom w:val="nil"/>
              <w:right w:val="nil"/>
            </w:tcBorders>
            <w:tcMar>
              <w:top w:w="0" w:type="dxa"/>
              <w:left w:w="0" w:type="dxa"/>
              <w:bottom w:w="0" w:type="dxa"/>
              <w:right w:w="0" w:type="dxa"/>
            </w:tcMar>
            <w:vAlign w:val="both"/>
          </w:tcPr>
          <w:p w14:paraId="1D21B194" w14:textId="77777777" w:rsidR="00A77B3E" w:rsidRPr="0049275A" w:rsidRDefault="00A77B3E">
            <w:r w:rsidRPr="0049275A">
              <w:t>92113</w:t>
            </w:r>
          </w:p>
        </w:tc>
        <w:tc>
          <w:tcPr>
            <w:tcW w:w="737" w:type="dxa"/>
            <w:tcBorders>
              <w:top w:val="nil"/>
              <w:left w:val="nil"/>
              <w:bottom w:val="nil"/>
              <w:right w:val="nil"/>
            </w:tcBorders>
            <w:tcMar>
              <w:top w:w="0" w:type="dxa"/>
              <w:left w:w="0" w:type="dxa"/>
              <w:bottom w:w="0" w:type="dxa"/>
              <w:right w:w="0" w:type="dxa"/>
            </w:tcMar>
            <w:vAlign w:val="both"/>
          </w:tcPr>
          <w:p w14:paraId="30A642D9" w14:textId="77777777" w:rsidR="00A77B3E" w:rsidRPr="0049275A" w:rsidRDefault="00A77B3E">
            <w:r w:rsidRPr="0049275A">
              <w:t>92114</w:t>
            </w:r>
          </w:p>
        </w:tc>
        <w:tc>
          <w:tcPr>
            <w:tcW w:w="737" w:type="dxa"/>
            <w:tcBorders>
              <w:top w:val="nil"/>
              <w:left w:val="nil"/>
              <w:bottom w:val="nil"/>
              <w:right w:val="nil"/>
            </w:tcBorders>
            <w:tcMar>
              <w:top w:w="0" w:type="dxa"/>
              <w:left w:w="0" w:type="dxa"/>
              <w:bottom w:w="0" w:type="dxa"/>
              <w:right w:w="0" w:type="dxa"/>
            </w:tcMar>
            <w:vAlign w:val="both"/>
          </w:tcPr>
          <w:p w14:paraId="755F4EA1" w14:textId="77777777" w:rsidR="00A77B3E" w:rsidRPr="0049275A" w:rsidRDefault="00A77B3E">
            <w:r w:rsidRPr="0049275A">
              <w:t>92115</w:t>
            </w:r>
          </w:p>
        </w:tc>
        <w:tc>
          <w:tcPr>
            <w:tcW w:w="737" w:type="dxa"/>
            <w:tcBorders>
              <w:top w:val="nil"/>
              <w:left w:val="nil"/>
              <w:bottom w:val="nil"/>
              <w:right w:val="nil"/>
            </w:tcBorders>
            <w:tcMar>
              <w:top w:w="0" w:type="dxa"/>
              <w:left w:w="0" w:type="dxa"/>
              <w:bottom w:w="0" w:type="dxa"/>
              <w:right w:w="0" w:type="dxa"/>
            </w:tcMar>
            <w:vAlign w:val="both"/>
          </w:tcPr>
          <w:p w14:paraId="6458617C" w14:textId="77777777" w:rsidR="00A77B3E" w:rsidRPr="0049275A" w:rsidRDefault="00A77B3E">
            <w:r w:rsidRPr="0049275A">
              <w:t>92116</w:t>
            </w:r>
          </w:p>
        </w:tc>
        <w:tc>
          <w:tcPr>
            <w:tcW w:w="737" w:type="dxa"/>
            <w:tcBorders>
              <w:top w:val="nil"/>
              <w:left w:val="nil"/>
              <w:bottom w:val="nil"/>
              <w:right w:val="nil"/>
            </w:tcBorders>
            <w:tcMar>
              <w:top w:w="0" w:type="dxa"/>
              <w:left w:w="0" w:type="dxa"/>
              <w:bottom w:w="0" w:type="dxa"/>
              <w:right w:w="0" w:type="dxa"/>
            </w:tcMar>
            <w:vAlign w:val="both"/>
          </w:tcPr>
          <w:p w14:paraId="2DA0BA93" w14:textId="77777777" w:rsidR="00A77B3E" w:rsidRPr="0049275A" w:rsidRDefault="00A77B3E">
            <w:r w:rsidRPr="0049275A">
              <w:t>92117</w:t>
            </w:r>
          </w:p>
        </w:tc>
        <w:tc>
          <w:tcPr>
            <w:tcW w:w="737" w:type="dxa"/>
            <w:tcBorders>
              <w:top w:val="nil"/>
              <w:left w:val="nil"/>
              <w:bottom w:val="nil"/>
              <w:right w:val="nil"/>
            </w:tcBorders>
            <w:tcMar>
              <w:top w:w="0" w:type="dxa"/>
              <w:left w:w="0" w:type="dxa"/>
              <w:bottom w:w="0" w:type="dxa"/>
              <w:right w:w="0" w:type="dxa"/>
            </w:tcMar>
            <w:vAlign w:val="both"/>
          </w:tcPr>
          <w:p w14:paraId="0A225BCB" w14:textId="77777777" w:rsidR="00A77B3E" w:rsidRPr="0049275A" w:rsidRDefault="00A77B3E">
            <w:r w:rsidRPr="0049275A">
              <w:t>92118</w:t>
            </w:r>
          </w:p>
        </w:tc>
        <w:tc>
          <w:tcPr>
            <w:tcW w:w="737" w:type="dxa"/>
            <w:tcBorders>
              <w:top w:val="nil"/>
              <w:left w:val="nil"/>
              <w:bottom w:val="nil"/>
              <w:right w:val="nil"/>
            </w:tcBorders>
            <w:tcMar>
              <w:top w:w="0" w:type="dxa"/>
              <w:left w:w="0" w:type="dxa"/>
              <w:bottom w:w="0" w:type="dxa"/>
              <w:right w:w="0" w:type="dxa"/>
            </w:tcMar>
            <w:vAlign w:val="both"/>
          </w:tcPr>
          <w:p w14:paraId="63282BAC" w14:textId="77777777" w:rsidR="00A77B3E" w:rsidRPr="0049275A" w:rsidRDefault="00A77B3E">
            <w:r w:rsidRPr="0049275A">
              <w:t>92119</w:t>
            </w:r>
          </w:p>
        </w:tc>
        <w:tc>
          <w:tcPr>
            <w:tcW w:w="737" w:type="dxa"/>
            <w:tcBorders>
              <w:top w:val="nil"/>
              <w:left w:val="nil"/>
              <w:bottom w:val="nil"/>
              <w:right w:val="nil"/>
            </w:tcBorders>
            <w:tcMar>
              <w:top w:w="0" w:type="dxa"/>
              <w:left w:w="0" w:type="dxa"/>
              <w:bottom w:w="0" w:type="dxa"/>
              <w:right w:w="0" w:type="dxa"/>
            </w:tcMar>
            <w:vAlign w:val="both"/>
          </w:tcPr>
          <w:p w14:paraId="172056C7" w14:textId="77777777" w:rsidR="00A77B3E" w:rsidRPr="0049275A" w:rsidRDefault="00A77B3E">
            <w:r w:rsidRPr="0049275A">
              <w:t>92120</w:t>
            </w:r>
          </w:p>
        </w:tc>
        <w:tc>
          <w:tcPr>
            <w:tcW w:w="737" w:type="dxa"/>
            <w:tcBorders>
              <w:top w:val="nil"/>
              <w:left w:val="nil"/>
              <w:bottom w:val="nil"/>
              <w:right w:val="nil"/>
            </w:tcBorders>
            <w:tcMar>
              <w:top w:w="0" w:type="dxa"/>
              <w:left w:w="0" w:type="dxa"/>
              <w:bottom w:w="0" w:type="dxa"/>
              <w:right w:w="0" w:type="dxa"/>
            </w:tcMar>
            <w:vAlign w:val="both"/>
          </w:tcPr>
          <w:p w14:paraId="4EADDC58" w14:textId="77777777" w:rsidR="00A77B3E" w:rsidRPr="0049275A" w:rsidRDefault="00A77B3E">
            <w:r w:rsidRPr="0049275A">
              <w:t>92121</w:t>
            </w:r>
          </w:p>
        </w:tc>
        <w:tc>
          <w:tcPr>
            <w:tcW w:w="737" w:type="dxa"/>
            <w:tcBorders>
              <w:top w:val="nil"/>
              <w:left w:val="nil"/>
              <w:bottom w:val="nil"/>
              <w:right w:val="nil"/>
            </w:tcBorders>
            <w:tcMar>
              <w:top w:w="0" w:type="dxa"/>
              <w:left w:w="0" w:type="dxa"/>
              <w:bottom w:w="0" w:type="dxa"/>
              <w:right w:w="0" w:type="dxa"/>
            </w:tcMar>
            <w:vAlign w:val="both"/>
          </w:tcPr>
          <w:p w14:paraId="7EEB03D1" w14:textId="77777777" w:rsidR="00A77B3E" w:rsidRPr="0049275A" w:rsidRDefault="00A77B3E">
            <w:r w:rsidRPr="0049275A">
              <w:t>92122</w:t>
            </w:r>
          </w:p>
        </w:tc>
        <w:tc>
          <w:tcPr>
            <w:tcW w:w="737" w:type="dxa"/>
            <w:tcBorders>
              <w:top w:val="nil"/>
              <w:left w:val="nil"/>
              <w:bottom w:val="nil"/>
              <w:right w:val="nil"/>
            </w:tcBorders>
            <w:tcMar>
              <w:top w:w="0" w:type="dxa"/>
              <w:left w:w="0" w:type="dxa"/>
              <w:bottom w:w="0" w:type="dxa"/>
              <w:right w:w="0" w:type="dxa"/>
            </w:tcMar>
            <w:vAlign w:val="both"/>
          </w:tcPr>
          <w:p w14:paraId="18FE5FB1" w14:textId="77777777" w:rsidR="00A77B3E" w:rsidRPr="0049275A" w:rsidRDefault="00A77B3E">
            <w:r w:rsidRPr="0049275A">
              <w:t>92123</w:t>
            </w:r>
          </w:p>
        </w:tc>
      </w:tr>
      <w:tr w:rsidR="00DD2E4B" w:rsidRPr="0049275A" w14:paraId="3B67FD0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72C366F" w14:textId="77777777" w:rsidR="00A77B3E" w:rsidRPr="0049275A" w:rsidRDefault="00A77B3E">
            <w:r w:rsidRPr="0049275A">
              <w:t>92126</w:t>
            </w:r>
          </w:p>
        </w:tc>
        <w:tc>
          <w:tcPr>
            <w:tcW w:w="737" w:type="dxa"/>
            <w:tcBorders>
              <w:top w:val="nil"/>
              <w:left w:val="nil"/>
              <w:bottom w:val="nil"/>
              <w:right w:val="nil"/>
            </w:tcBorders>
            <w:tcMar>
              <w:top w:w="0" w:type="dxa"/>
              <w:left w:w="0" w:type="dxa"/>
              <w:bottom w:w="0" w:type="dxa"/>
              <w:right w:w="0" w:type="dxa"/>
            </w:tcMar>
            <w:vAlign w:val="both"/>
          </w:tcPr>
          <w:p w14:paraId="16310197" w14:textId="77777777" w:rsidR="00A77B3E" w:rsidRPr="0049275A" w:rsidRDefault="00A77B3E">
            <w:r w:rsidRPr="0049275A">
              <w:t>92127</w:t>
            </w:r>
          </w:p>
        </w:tc>
        <w:tc>
          <w:tcPr>
            <w:tcW w:w="737" w:type="dxa"/>
            <w:tcBorders>
              <w:top w:val="nil"/>
              <w:left w:val="nil"/>
              <w:bottom w:val="nil"/>
              <w:right w:val="nil"/>
            </w:tcBorders>
            <w:tcMar>
              <w:top w:w="0" w:type="dxa"/>
              <w:left w:w="0" w:type="dxa"/>
              <w:bottom w:w="0" w:type="dxa"/>
              <w:right w:w="0" w:type="dxa"/>
            </w:tcMar>
            <w:vAlign w:val="both"/>
          </w:tcPr>
          <w:p w14:paraId="7116B959" w14:textId="77777777" w:rsidR="00A77B3E" w:rsidRPr="0049275A" w:rsidRDefault="00A77B3E">
            <w:r w:rsidRPr="0049275A">
              <w:t>92132</w:t>
            </w:r>
          </w:p>
        </w:tc>
        <w:tc>
          <w:tcPr>
            <w:tcW w:w="737" w:type="dxa"/>
            <w:tcBorders>
              <w:top w:val="nil"/>
              <w:left w:val="nil"/>
              <w:bottom w:val="nil"/>
              <w:right w:val="nil"/>
            </w:tcBorders>
            <w:tcMar>
              <w:top w:w="0" w:type="dxa"/>
              <w:left w:w="0" w:type="dxa"/>
              <w:bottom w:w="0" w:type="dxa"/>
              <w:right w:w="0" w:type="dxa"/>
            </w:tcMar>
            <w:vAlign w:val="both"/>
          </w:tcPr>
          <w:p w14:paraId="0FD16DB7" w14:textId="77777777" w:rsidR="00A77B3E" w:rsidRPr="0049275A" w:rsidRDefault="00A77B3E">
            <w:r w:rsidRPr="0049275A">
              <w:t>92133</w:t>
            </w:r>
          </w:p>
        </w:tc>
        <w:tc>
          <w:tcPr>
            <w:tcW w:w="737" w:type="dxa"/>
            <w:tcBorders>
              <w:top w:val="nil"/>
              <w:left w:val="nil"/>
              <w:bottom w:val="nil"/>
              <w:right w:val="nil"/>
            </w:tcBorders>
            <w:tcMar>
              <w:top w:w="0" w:type="dxa"/>
              <w:left w:w="0" w:type="dxa"/>
              <w:bottom w:w="0" w:type="dxa"/>
              <w:right w:w="0" w:type="dxa"/>
            </w:tcMar>
            <w:vAlign w:val="both"/>
          </w:tcPr>
          <w:p w14:paraId="706ACBFC" w14:textId="77777777" w:rsidR="00A77B3E" w:rsidRPr="0049275A" w:rsidRDefault="00A77B3E">
            <w:r w:rsidRPr="0049275A">
              <w:t>92136</w:t>
            </w:r>
          </w:p>
        </w:tc>
        <w:tc>
          <w:tcPr>
            <w:tcW w:w="737" w:type="dxa"/>
            <w:tcBorders>
              <w:top w:val="nil"/>
              <w:left w:val="nil"/>
              <w:bottom w:val="nil"/>
              <w:right w:val="nil"/>
            </w:tcBorders>
            <w:tcMar>
              <w:top w:w="0" w:type="dxa"/>
              <w:left w:w="0" w:type="dxa"/>
              <w:bottom w:w="0" w:type="dxa"/>
              <w:right w:w="0" w:type="dxa"/>
            </w:tcMar>
            <w:vAlign w:val="both"/>
          </w:tcPr>
          <w:p w14:paraId="4C207FD4" w14:textId="77777777" w:rsidR="00A77B3E" w:rsidRPr="0049275A" w:rsidRDefault="00A77B3E">
            <w:r w:rsidRPr="0049275A">
              <w:t>92137</w:t>
            </w:r>
          </w:p>
        </w:tc>
        <w:tc>
          <w:tcPr>
            <w:tcW w:w="737" w:type="dxa"/>
            <w:tcBorders>
              <w:top w:val="nil"/>
              <w:left w:val="nil"/>
              <w:bottom w:val="nil"/>
              <w:right w:val="nil"/>
            </w:tcBorders>
            <w:tcMar>
              <w:top w:w="0" w:type="dxa"/>
              <w:left w:w="0" w:type="dxa"/>
              <w:bottom w:w="0" w:type="dxa"/>
              <w:right w:w="0" w:type="dxa"/>
            </w:tcMar>
            <w:vAlign w:val="both"/>
          </w:tcPr>
          <w:p w14:paraId="15D4B678" w14:textId="77777777" w:rsidR="00A77B3E" w:rsidRPr="0049275A" w:rsidRDefault="00A77B3E">
            <w:r w:rsidRPr="0049275A">
              <w:t>92138</w:t>
            </w:r>
          </w:p>
        </w:tc>
        <w:tc>
          <w:tcPr>
            <w:tcW w:w="737" w:type="dxa"/>
            <w:tcBorders>
              <w:top w:val="nil"/>
              <w:left w:val="nil"/>
              <w:bottom w:val="nil"/>
              <w:right w:val="nil"/>
            </w:tcBorders>
            <w:tcMar>
              <w:top w:w="0" w:type="dxa"/>
              <w:left w:w="0" w:type="dxa"/>
              <w:bottom w:w="0" w:type="dxa"/>
              <w:right w:w="0" w:type="dxa"/>
            </w:tcMar>
            <w:vAlign w:val="both"/>
          </w:tcPr>
          <w:p w14:paraId="1C68D3E4" w14:textId="77777777" w:rsidR="00A77B3E" w:rsidRPr="0049275A" w:rsidRDefault="00A77B3E">
            <w:r w:rsidRPr="0049275A">
              <w:t>92139</w:t>
            </w:r>
          </w:p>
        </w:tc>
        <w:tc>
          <w:tcPr>
            <w:tcW w:w="737" w:type="dxa"/>
            <w:tcBorders>
              <w:top w:val="nil"/>
              <w:left w:val="nil"/>
              <w:bottom w:val="nil"/>
              <w:right w:val="nil"/>
            </w:tcBorders>
            <w:tcMar>
              <w:top w:w="0" w:type="dxa"/>
              <w:left w:w="0" w:type="dxa"/>
              <w:bottom w:w="0" w:type="dxa"/>
              <w:right w:w="0" w:type="dxa"/>
            </w:tcMar>
            <w:vAlign w:val="both"/>
          </w:tcPr>
          <w:p w14:paraId="7C959170" w14:textId="77777777" w:rsidR="00A77B3E" w:rsidRPr="0049275A" w:rsidRDefault="00A77B3E">
            <w:r w:rsidRPr="0049275A">
              <w:t>92140</w:t>
            </w:r>
          </w:p>
        </w:tc>
        <w:tc>
          <w:tcPr>
            <w:tcW w:w="737" w:type="dxa"/>
            <w:tcBorders>
              <w:top w:val="nil"/>
              <w:left w:val="nil"/>
              <w:bottom w:val="nil"/>
              <w:right w:val="nil"/>
            </w:tcBorders>
            <w:tcMar>
              <w:top w:w="0" w:type="dxa"/>
              <w:left w:w="0" w:type="dxa"/>
              <w:bottom w:w="0" w:type="dxa"/>
              <w:right w:w="0" w:type="dxa"/>
            </w:tcMar>
            <w:vAlign w:val="both"/>
          </w:tcPr>
          <w:p w14:paraId="10F97E0F" w14:textId="77777777" w:rsidR="00A77B3E" w:rsidRPr="0049275A" w:rsidRDefault="00A77B3E">
            <w:r w:rsidRPr="0049275A">
              <w:t>92141</w:t>
            </w:r>
          </w:p>
        </w:tc>
        <w:tc>
          <w:tcPr>
            <w:tcW w:w="737" w:type="dxa"/>
            <w:tcBorders>
              <w:top w:val="nil"/>
              <w:left w:val="nil"/>
              <w:bottom w:val="nil"/>
              <w:right w:val="nil"/>
            </w:tcBorders>
            <w:tcMar>
              <w:top w:w="0" w:type="dxa"/>
              <w:left w:w="0" w:type="dxa"/>
              <w:bottom w:w="0" w:type="dxa"/>
              <w:right w:w="0" w:type="dxa"/>
            </w:tcMar>
            <w:vAlign w:val="both"/>
          </w:tcPr>
          <w:p w14:paraId="4E65CF67" w14:textId="77777777" w:rsidR="00A77B3E" w:rsidRPr="0049275A" w:rsidRDefault="00A77B3E">
            <w:r w:rsidRPr="0049275A">
              <w:t>92142</w:t>
            </w:r>
          </w:p>
        </w:tc>
        <w:tc>
          <w:tcPr>
            <w:tcW w:w="737" w:type="dxa"/>
            <w:tcBorders>
              <w:top w:val="nil"/>
              <w:left w:val="nil"/>
              <w:bottom w:val="nil"/>
              <w:right w:val="nil"/>
            </w:tcBorders>
            <w:tcMar>
              <w:top w:w="0" w:type="dxa"/>
              <w:left w:w="0" w:type="dxa"/>
              <w:bottom w:w="0" w:type="dxa"/>
              <w:right w:w="0" w:type="dxa"/>
            </w:tcMar>
            <w:vAlign w:val="both"/>
          </w:tcPr>
          <w:p w14:paraId="32D286F9" w14:textId="77777777" w:rsidR="00A77B3E" w:rsidRPr="0049275A" w:rsidRDefault="00A77B3E">
            <w:r w:rsidRPr="0049275A">
              <w:t>92146</w:t>
            </w:r>
          </w:p>
        </w:tc>
        <w:tc>
          <w:tcPr>
            <w:tcW w:w="737" w:type="dxa"/>
            <w:tcBorders>
              <w:top w:val="nil"/>
              <w:left w:val="nil"/>
              <w:bottom w:val="nil"/>
              <w:right w:val="nil"/>
            </w:tcBorders>
            <w:tcMar>
              <w:top w:w="0" w:type="dxa"/>
              <w:left w:w="0" w:type="dxa"/>
              <w:bottom w:w="0" w:type="dxa"/>
              <w:right w:w="0" w:type="dxa"/>
            </w:tcMar>
            <w:vAlign w:val="both"/>
          </w:tcPr>
          <w:p w14:paraId="5190CF27" w14:textId="77777777" w:rsidR="00A77B3E" w:rsidRPr="0049275A" w:rsidRDefault="00A77B3E">
            <w:r w:rsidRPr="0049275A">
              <w:t>92147</w:t>
            </w:r>
          </w:p>
        </w:tc>
      </w:tr>
      <w:tr w:rsidR="00DD2E4B" w:rsidRPr="0049275A" w14:paraId="341C586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F6405E3" w14:textId="77777777" w:rsidR="00A77B3E" w:rsidRPr="0049275A" w:rsidRDefault="00A77B3E">
            <w:r w:rsidRPr="0049275A">
              <w:t>92148</w:t>
            </w:r>
          </w:p>
        </w:tc>
        <w:tc>
          <w:tcPr>
            <w:tcW w:w="737" w:type="dxa"/>
            <w:tcBorders>
              <w:top w:val="nil"/>
              <w:left w:val="nil"/>
              <w:bottom w:val="nil"/>
              <w:right w:val="nil"/>
            </w:tcBorders>
            <w:tcMar>
              <w:top w:w="0" w:type="dxa"/>
              <w:left w:w="0" w:type="dxa"/>
              <w:bottom w:w="0" w:type="dxa"/>
              <w:right w:w="0" w:type="dxa"/>
            </w:tcMar>
            <w:vAlign w:val="both"/>
          </w:tcPr>
          <w:p w14:paraId="5B429C58" w14:textId="77777777" w:rsidR="00A77B3E" w:rsidRPr="0049275A" w:rsidRDefault="00A77B3E">
            <w:r w:rsidRPr="0049275A">
              <w:t>92149</w:t>
            </w:r>
          </w:p>
        </w:tc>
        <w:tc>
          <w:tcPr>
            <w:tcW w:w="737" w:type="dxa"/>
            <w:tcBorders>
              <w:top w:val="nil"/>
              <w:left w:val="nil"/>
              <w:bottom w:val="nil"/>
              <w:right w:val="nil"/>
            </w:tcBorders>
            <w:tcMar>
              <w:top w:w="0" w:type="dxa"/>
              <w:left w:w="0" w:type="dxa"/>
              <w:bottom w:w="0" w:type="dxa"/>
              <w:right w:w="0" w:type="dxa"/>
            </w:tcMar>
            <w:vAlign w:val="both"/>
          </w:tcPr>
          <w:p w14:paraId="2574D5BB" w14:textId="77777777" w:rsidR="00A77B3E" w:rsidRPr="0049275A" w:rsidRDefault="00A77B3E">
            <w:r w:rsidRPr="0049275A">
              <w:t>92150</w:t>
            </w:r>
          </w:p>
        </w:tc>
        <w:tc>
          <w:tcPr>
            <w:tcW w:w="737" w:type="dxa"/>
            <w:tcBorders>
              <w:top w:val="nil"/>
              <w:left w:val="nil"/>
              <w:bottom w:val="nil"/>
              <w:right w:val="nil"/>
            </w:tcBorders>
            <w:tcMar>
              <w:top w:w="0" w:type="dxa"/>
              <w:left w:w="0" w:type="dxa"/>
              <w:bottom w:w="0" w:type="dxa"/>
              <w:right w:w="0" w:type="dxa"/>
            </w:tcMar>
            <w:vAlign w:val="both"/>
          </w:tcPr>
          <w:p w14:paraId="0E3820C8" w14:textId="77777777" w:rsidR="00A77B3E" w:rsidRPr="0049275A" w:rsidRDefault="00A77B3E">
            <w:r w:rsidRPr="0049275A">
              <w:t>92151</w:t>
            </w:r>
          </w:p>
        </w:tc>
        <w:tc>
          <w:tcPr>
            <w:tcW w:w="737" w:type="dxa"/>
            <w:tcBorders>
              <w:top w:val="nil"/>
              <w:left w:val="nil"/>
              <w:bottom w:val="nil"/>
              <w:right w:val="nil"/>
            </w:tcBorders>
            <w:tcMar>
              <w:top w:w="0" w:type="dxa"/>
              <w:left w:w="0" w:type="dxa"/>
              <w:bottom w:w="0" w:type="dxa"/>
              <w:right w:w="0" w:type="dxa"/>
            </w:tcMar>
            <w:vAlign w:val="both"/>
          </w:tcPr>
          <w:p w14:paraId="1A4E54D4" w14:textId="77777777" w:rsidR="00A77B3E" w:rsidRPr="0049275A" w:rsidRDefault="00A77B3E">
            <w:r w:rsidRPr="0049275A">
              <w:t>92152</w:t>
            </w:r>
          </w:p>
        </w:tc>
        <w:tc>
          <w:tcPr>
            <w:tcW w:w="737" w:type="dxa"/>
            <w:tcBorders>
              <w:top w:val="nil"/>
              <w:left w:val="nil"/>
              <w:bottom w:val="nil"/>
              <w:right w:val="nil"/>
            </w:tcBorders>
            <w:tcMar>
              <w:top w:w="0" w:type="dxa"/>
              <w:left w:w="0" w:type="dxa"/>
              <w:bottom w:w="0" w:type="dxa"/>
              <w:right w:w="0" w:type="dxa"/>
            </w:tcMar>
            <w:vAlign w:val="both"/>
          </w:tcPr>
          <w:p w14:paraId="4A18F705" w14:textId="77777777" w:rsidR="00A77B3E" w:rsidRPr="0049275A" w:rsidRDefault="00A77B3E">
            <w:r w:rsidRPr="0049275A">
              <w:t>92153</w:t>
            </w:r>
          </w:p>
        </w:tc>
        <w:tc>
          <w:tcPr>
            <w:tcW w:w="737" w:type="dxa"/>
            <w:tcBorders>
              <w:top w:val="nil"/>
              <w:left w:val="nil"/>
              <w:bottom w:val="nil"/>
              <w:right w:val="nil"/>
            </w:tcBorders>
            <w:tcMar>
              <w:top w:w="0" w:type="dxa"/>
              <w:left w:w="0" w:type="dxa"/>
              <w:bottom w:w="0" w:type="dxa"/>
              <w:right w:w="0" w:type="dxa"/>
            </w:tcMar>
            <w:vAlign w:val="both"/>
          </w:tcPr>
          <w:p w14:paraId="3AC968E3" w14:textId="77777777" w:rsidR="00A77B3E" w:rsidRPr="0049275A" w:rsidRDefault="00A77B3E">
            <w:r w:rsidRPr="0049275A">
              <w:t>92162</w:t>
            </w:r>
          </w:p>
        </w:tc>
        <w:tc>
          <w:tcPr>
            <w:tcW w:w="737" w:type="dxa"/>
            <w:tcBorders>
              <w:top w:val="nil"/>
              <w:left w:val="nil"/>
              <w:bottom w:val="nil"/>
              <w:right w:val="nil"/>
            </w:tcBorders>
            <w:tcMar>
              <w:top w:w="0" w:type="dxa"/>
              <w:left w:w="0" w:type="dxa"/>
              <w:bottom w:w="0" w:type="dxa"/>
              <w:right w:w="0" w:type="dxa"/>
            </w:tcMar>
            <w:vAlign w:val="both"/>
          </w:tcPr>
          <w:p w14:paraId="5BC99FC9" w14:textId="77777777" w:rsidR="00A77B3E" w:rsidRPr="0049275A" w:rsidRDefault="00A77B3E">
            <w:r w:rsidRPr="0049275A">
              <w:t>92163</w:t>
            </w:r>
          </w:p>
        </w:tc>
        <w:tc>
          <w:tcPr>
            <w:tcW w:w="737" w:type="dxa"/>
            <w:tcBorders>
              <w:top w:val="nil"/>
              <w:left w:val="nil"/>
              <w:bottom w:val="nil"/>
              <w:right w:val="nil"/>
            </w:tcBorders>
            <w:tcMar>
              <w:top w:w="0" w:type="dxa"/>
              <w:left w:w="0" w:type="dxa"/>
              <w:bottom w:w="0" w:type="dxa"/>
              <w:right w:w="0" w:type="dxa"/>
            </w:tcMar>
            <w:vAlign w:val="both"/>
          </w:tcPr>
          <w:p w14:paraId="6103BB42" w14:textId="77777777" w:rsidR="00A77B3E" w:rsidRPr="0049275A" w:rsidRDefault="00A77B3E">
            <w:r w:rsidRPr="0049275A">
              <w:t>92170</w:t>
            </w:r>
          </w:p>
        </w:tc>
        <w:tc>
          <w:tcPr>
            <w:tcW w:w="737" w:type="dxa"/>
            <w:tcBorders>
              <w:top w:val="nil"/>
              <w:left w:val="nil"/>
              <w:bottom w:val="nil"/>
              <w:right w:val="nil"/>
            </w:tcBorders>
            <w:tcMar>
              <w:top w:w="0" w:type="dxa"/>
              <w:left w:w="0" w:type="dxa"/>
              <w:bottom w:w="0" w:type="dxa"/>
              <w:right w:w="0" w:type="dxa"/>
            </w:tcMar>
            <w:vAlign w:val="both"/>
          </w:tcPr>
          <w:p w14:paraId="6733B9A0" w14:textId="77777777" w:rsidR="00A77B3E" w:rsidRPr="0049275A" w:rsidRDefault="00A77B3E">
            <w:r w:rsidRPr="0049275A">
              <w:t>92171</w:t>
            </w:r>
          </w:p>
        </w:tc>
        <w:tc>
          <w:tcPr>
            <w:tcW w:w="737" w:type="dxa"/>
            <w:tcBorders>
              <w:top w:val="nil"/>
              <w:left w:val="nil"/>
              <w:bottom w:val="nil"/>
              <w:right w:val="nil"/>
            </w:tcBorders>
            <w:tcMar>
              <w:top w:w="0" w:type="dxa"/>
              <w:left w:w="0" w:type="dxa"/>
              <w:bottom w:w="0" w:type="dxa"/>
              <w:right w:w="0" w:type="dxa"/>
            </w:tcMar>
            <w:vAlign w:val="both"/>
          </w:tcPr>
          <w:p w14:paraId="4665297C" w14:textId="77777777" w:rsidR="00A77B3E" w:rsidRPr="0049275A" w:rsidRDefault="00A77B3E">
            <w:r w:rsidRPr="0049275A">
              <w:t>92172</w:t>
            </w:r>
          </w:p>
        </w:tc>
        <w:tc>
          <w:tcPr>
            <w:tcW w:w="737" w:type="dxa"/>
            <w:tcBorders>
              <w:top w:val="nil"/>
              <w:left w:val="nil"/>
              <w:bottom w:val="nil"/>
              <w:right w:val="nil"/>
            </w:tcBorders>
            <w:tcMar>
              <w:top w:w="0" w:type="dxa"/>
              <w:left w:w="0" w:type="dxa"/>
              <w:bottom w:w="0" w:type="dxa"/>
              <w:right w:w="0" w:type="dxa"/>
            </w:tcMar>
            <w:vAlign w:val="both"/>
          </w:tcPr>
          <w:p w14:paraId="31F54547" w14:textId="77777777" w:rsidR="00A77B3E" w:rsidRPr="0049275A" w:rsidRDefault="00A77B3E">
            <w:r w:rsidRPr="0049275A">
              <w:t>92173</w:t>
            </w:r>
          </w:p>
        </w:tc>
        <w:tc>
          <w:tcPr>
            <w:tcW w:w="737" w:type="dxa"/>
            <w:tcBorders>
              <w:top w:val="nil"/>
              <w:left w:val="nil"/>
              <w:bottom w:val="nil"/>
              <w:right w:val="nil"/>
            </w:tcBorders>
            <w:tcMar>
              <w:top w:w="0" w:type="dxa"/>
              <w:left w:w="0" w:type="dxa"/>
              <w:bottom w:w="0" w:type="dxa"/>
              <w:right w:w="0" w:type="dxa"/>
            </w:tcMar>
            <w:vAlign w:val="both"/>
          </w:tcPr>
          <w:p w14:paraId="296F765B" w14:textId="77777777" w:rsidR="00A77B3E" w:rsidRPr="0049275A" w:rsidRDefault="00A77B3E">
            <w:r w:rsidRPr="0049275A">
              <w:t>92176</w:t>
            </w:r>
          </w:p>
        </w:tc>
      </w:tr>
      <w:tr w:rsidR="00DD2E4B" w:rsidRPr="0049275A" w14:paraId="7D1FD84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E791F7F" w14:textId="77777777" w:rsidR="00A77B3E" w:rsidRPr="0049275A" w:rsidRDefault="00A77B3E">
            <w:r w:rsidRPr="0049275A">
              <w:lastRenderedPageBreak/>
              <w:t>92177</w:t>
            </w:r>
          </w:p>
        </w:tc>
        <w:tc>
          <w:tcPr>
            <w:tcW w:w="737" w:type="dxa"/>
            <w:tcBorders>
              <w:top w:val="nil"/>
              <w:left w:val="nil"/>
              <w:bottom w:val="nil"/>
              <w:right w:val="nil"/>
            </w:tcBorders>
            <w:tcMar>
              <w:top w:w="0" w:type="dxa"/>
              <w:left w:w="0" w:type="dxa"/>
              <w:bottom w:w="0" w:type="dxa"/>
              <w:right w:w="0" w:type="dxa"/>
            </w:tcMar>
            <w:vAlign w:val="both"/>
          </w:tcPr>
          <w:p w14:paraId="47BA1311" w14:textId="77777777" w:rsidR="00A77B3E" w:rsidRPr="0049275A" w:rsidRDefault="00A77B3E">
            <w:r w:rsidRPr="0049275A">
              <w:t>92182</w:t>
            </w:r>
          </w:p>
        </w:tc>
        <w:tc>
          <w:tcPr>
            <w:tcW w:w="737" w:type="dxa"/>
            <w:tcBorders>
              <w:top w:val="nil"/>
              <w:left w:val="nil"/>
              <w:bottom w:val="nil"/>
              <w:right w:val="nil"/>
            </w:tcBorders>
            <w:tcMar>
              <w:top w:w="0" w:type="dxa"/>
              <w:left w:w="0" w:type="dxa"/>
              <w:bottom w:w="0" w:type="dxa"/>
              <w:right w:w="0" w:type="dxa"/>
            </w:tcMar>
            <w:vAlign w:val="both"/>
          </w:tcPr>
          <w:p w14:paraId="487A5B67" w14:textId="77777777" w:rsidR="00A77B3E" w:rsidRPr="0049275A" w:rsidRDefault="00A77B3E">
            <w:r w:rsidRPr="0049275A">
              <w:t>92184</w:t>
            </w:r>
          </w:p>
        </w:tc>
        <w:tc>
          <w:tcPr>
            <w:tcW w:w="737" w:type="dxa"/>
            <w:tcBorders>
              <w:top w:val="nil"/>
              <w:left w:val="nil"/>
              <w:bottom w:val="nil"/>
              <w:right w:val="nil"/>
            </w:tcBorders>
            <w:tcMar>
              <w:top w:w="0" w:type="dxa"/>
              <w:left w:w="0" w:type="dxa"/>
              <w:bottom w:w="0" w:type="dxa"/>
              <w:right w:w="0" w:type="dxa"/>
            </w:tcMar>
            <w:vAlign w:val="both"/>
          </w:tcPr>
          <w:p w14:paraId="19114B4C" w14:textId="77777777" w:rsidR="00A77B3E" w:rsidRPr="0049275A" w:rsidRDefault="00A77B3E">
            <w:r w:rsidRPr="0049275A">
              <w:t>92186</w:t>
            </w:r>
          </w:p>
        </w:tc>
        <w:tc>
          <w:tcPr>
            <w:tcW w:w="737" w:type="dxa"/>
            <w:tcBorders>
              <w:top w:val="nil"/>
              <w:left w:val="nil"/>
              <w:bottom w:val="nil"/>
              <w:right w:val="nil"/>
            </w:tcBorders>
            <w:tcMar>
              <w:top w:w="0" w:type="dxa"/>
              <w:left w:w="0" w:type="dxa"/>
              <w:bottom w:w="0" w:type="dxa"/>
              <w:right w:w="0" w:type="dxa"/>
            </w:tcMar>
            <w:vAlign w:val="both"/>
          </w:tcPr>
          <w:p w14:paraId="47826406" w14:textId="77777777" w:rsidR="00A77B3E" w:rsidRPr="0049275A" w:rsidRDefault="00A77B3E">
            <w:r w:rsidRPr="0049275A">
              <w:t>92188</w:t>
            </w:r>
          </w:p>
        </w:tc>
        <w:tc>
          <w:tcPr>
            <w:tcW w:w="737" w:type="dxa"/>
            <w:tcBorders>
              <w:top w:val="nil"/>
              <w:left w:val="nil"/>
              <w:bottom w:val="nil"/>
              <w:right w:val="nil"/>
            </w:tcBorders>
            <w:tcMar>
              <w:top w:w="0" w:type="dxa"/>
              <w:left w:w="0" w:type="dxa"/>
              <w:bottom w:w="0" w:type="dxa"/>
              <w:right w:w="0" w:type="dxa"/>
            </w:tcMar>
            <w:vAlign w:val="both"/>
          </w:tcPr>
          <w:p w14:paraId="7044039B" w14:textId="77777777" w:rsidR="00A77B3E" w:rsidRPr="0049275A" w:rsidRDefault="00A77B3E">
            <w:r w:rsidRPr="0049275A">
              <w:t>92194</w:t>
            </w:r>
          </w:p>
        </w:tc>
        <w:tc>
          <w:tcPr>
            <w:tcW w:w="737" w:type="dxa"/>
            <w:tcBorders>
              <w:top w:val="nil"/>
              <w:left w:val="nil"/>
              <w:bottom w:val="nil"/>
              <w:right w:val="nil"/>
            </w:tcBorders>
            <w:tcMar>
              <w:top w:w="0" w:type="dxa"/>
              <w:left w:w="0" w:type="dxa"/>
              <w:bottom w:w="0" w:type="dxa"/>
              <w:right w:w="0" w:type="dxa"/>
            </w:tcMar>
            <w:vAlign w:val="both"/>
          </w:tcPr>
          <w:p w14:paraId="7C4B51CF" w14:textId="77777777" w:rsidR="00A77B3E" w:rsidRPr="0049275A" w:rsidRDefault="00A77B3E">
            <w:r w:rsidRPr="0049275A">
              <w:t>92196</w:t>
            </w:r>
          </w:p>
        </w:tc>
        <w:tc>
          <w:tcPr>
            <w:tcW w:w="737" w:type="dxa"/>
            <w:tcBorders>
              <w:top w:val="nil"/>
              <w:left w:val="nil"/>
              <w:bottom w:val="nil"/>
              <w:right w:val="nil"/>
            </w:tcBorders>
            <w:tcMar>
              <w:top w:w="0" w:type="dxa"/>
              <w:left w:w="0" w:type="dxa"/>
              <w:bottom w:w="0" w:type="dxa"/>
              <w:right w:w="0" w:type="dxa"/>
            </w:tcMar>
            <w:vAlign w:val="both"/>
          </w:tcPr>
          <w:p w14:paraId="708E5FD1" w14:textId="77777777" w:rsidR="00A77B3E" w:rsidRPr="0049275A" w:rsidRDefault="00A77B3E">
            <w:r w:rsidRPr="0049275A">
              <w:t>92198</w:t>
            </w:r>
          </w:p>
        </w:tc>
        <w:tc>
          <w:tcPr>
            <w:tcW w:w="737" w:type="dxa"/>
            <w:tcBorders>
              <w:top w:val="nil"/>
              <w:left w:val="nil"/>
              <w:bottom w:val="nil"/>
              <w:right w:val="nil"/>
            </w:tcBorders>
            <w:tcMar>
              <w:top w:w="0" w:type="dxa"/>
              <w:left w:w="0" w:type="dxa"/>
              <w:bottom w:w="0" w:type="dxa"/>
              <w:right w:w="0" w:type="dxa"/>
            </w:tcMar>
            <w:vAlign w:val="both"/>
          </w:tcPr>
          <w:p w14:paraId="20FECB3D" w14:textId="77777777" w:rsidR="00A77B3E" w:rsidRPr="0049275A" w:rsidRDefault="00A77B3E">
            <w:r w:rsidRPr="0049275A">
              <w:t>92200</w:t>
            </w:r>
          </w:p>
        </w:tc>
        <w:tc>
          <w:tcPr>
            <w:tcW w:w="737" w:type="dxa"/>
            <w:tcBorders>
              <w:top w:val="nil"/>
              <w:left w:val="nil"/>
              <w:bottom w:val="nil"/>
              <w:right w:val="nil"/>
            </w:tcBorders>
            <w:tcMar>
              <w:top w:w="0" w:type="dxa"/>
              <w:left w:w="0" w:type="dxa"/>
              <w:bottom w:w="0" w:type="dxa"/>
              <w:right w:w="0" w:type="dxa"/>
            </w:tcMar>
            <w:vAlign w:val="both"/>
          </w:tcPr>
          <w:p w14:paraId="69C7B5CE" w14:textId="77777777" w:rsidR="00A77B3E" w:rsidRPr="0049275A" w:rsidRDefault="00A77B3E">
            <w:r w:rsidRPr="0049275A">
              <w:t>92210</w:t>
            </w:r>
          </w:p>
        </w:tc>
        <w:tc>
          <w:tcPr>
            <w:tcW w:w="737" w:type="dxa"/>
            <w:tcBorders>
              <w:top w:val="nil"/>
              <w:left w:val="nil"/>
              <w:bottom w:val="nil"/>
              <w:right w:val="nil"/>
            </w:tcBorders>
            <w:tcMar>
              <w:top w:w="0" w:type="dxa"/>
              <w:left w:w="0" w:type="dxa"/>
              <w:bottom w:w="0" w:type="dxa"/>
              <w:right w:w="0" w:type="dxa"/>
            </w:tcMar>
            <w:vAlign w:val="both"/>
          </w:tcPr>
          <w:p w14:paraId="2D968717" w14:textId="77777777" w:rsidR="00A77B3E" w:rsidRPr="0049275A" w:rsidRDefault="00A77B3E">
            <w:r w:rsidRPr="0049275A">
              <w:t>92211</w:t>
            </w:r>
          </w:p>
        </w:tc>
        <w:tc>
          <w:tcPr>
            <w:tcW w:w="737" w:type="dxa"/>
            <w:tcBorders>
              <w:top w:val="nil"/>
              <w:left w:val="nil"/>
              <w:bottom w:val="nil"/>
              <w:right w:val="nil"/>
            </w:tcBorders>
            <w:tcMar>
              <w:top w:w="0" w:type="dxa"/>
              <w:left w:w="0" w:type="dxa"/>
              <w:bottom w:w="0" w:type="dxa"/>
              <w:right w:w="0" w:type="dxa"/>
            </w:tcMar>
            <w:vAlign w:val="both"/>
          </w:tcPr>
          <w:p w14:paraId="02C93C60" w14:textId="77777777" w:rsidR="00A77B3E" w:rsidRPr="0049275A" w:rsidRDefault="00A77B3E">
            <w:r w:rsidRPr="0049275A">
              <w:t>92422</w:t>
            </w:r>
          </w:p>
        </w:tc>
        <w:tc>
          <w:tcPr>
            <w:tcW w:w="737" w:type="dxa"/>
            <w:tcBorders>
              <w:top w:val="nil"/>
              <w:left w:val="nil"/>
              <w:bottom w:val="nil"/>
              <w:right w:val="nil"/>
            </w:tcBorders>
            <w:tcMar>
              <w:top w:w="0" w:type="dxa"/>
              <w:left w:w="0" w:type="dxa"/>
              <w:bottom w:w="0" w:type="dxa"/>
              <w:right w:w="0" w:type="dxa"/>
            </w:tcMar>
            <w:vAlign w:val="both"/>
          </w:tcPr>
          <w:p w14:paraId="7D1DD922" w14:textId="77777777" w:rsidR="00A77B3E" w:rsidRPr="0049275A" w:rsidRDefault="00A77B3E">
            <w:r w:rsidRPr="0049275A">
              <w:t>92423</w:t>
            </w:r>
          </w:p>
        </w:tc>
      </w:tr>
      <w:tr w:rsidR="00DD2E4B" w:rsidRPr="0049275A" w14:paraId="509D890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9B8EDFD" w14:textId="77777777" w:rsidR="00A77B3E" w:rsidRPr="0049275A" w:rsidRDefault="00A77B3E">
            <w:r w:rsidRPr="0049275A">
              <w:t>92434</w:t>
            </w:r>
          </w:p>
        </w:tc>
        <w:tc>
          <w:tcPr>
            <w:tcW w:w="737" w:type="dxa"/>
            <w:tcBorders>
              <w:top w:val="nil"/>
              <w:left w:val="nil"/>
              <w:bottom w:val="nil"/>
              <w:right w:val="nil"/>
            </w:tcBorders>
            <w:tcMar>
              <w:top w:w="0" w:type="dxa"/>
              <w:left w:w="0" w:type="dxa"/>
              <w:bottom w:w="0" w:type="dxa"/>
              <w:right w:w="0" w:type="dxa"/>
            </w:tcMar>
            <w:vAlign w:val="both"/>
          </w:tcPr>
          <w:p w14:paraId="568EE6CA" w14:textId="77777777" w:rsidR="00A77B3E" w:rsidRPr="0049275A" w:rsidRDefault="00A77B3E">
            <w:r w:rsidRPr="0049275A">
              <w:t>92435</w:t>
            </w:r>
          </w:p>
        </w:tc>
        <w:tc>
          <w:tcPr>
            <w:tcW w:w="737" w:type="dxa"/>
            <w:tcBorders>
              <w:top w:val="nil"/>
              <w:left w:val="nil"/>
              <w:bottom w:val="nil"/>
              <w:right w:val="nil"/>
            </w:tcBorders>
            <w:tcMar>
              <w:top w:w="0" w:type="dxa"/>
              <w:left w:w="0" w:type="dxa"/>
              <w:bottom w:w="0" w:type="dxa"/>
              <w:right w:w="0" w:type="dxa"/>
            </w:tcMar>
            <w:vAlign w:val="both"/>
          </w:tcPr>
          <w:p w14:paraId="4338B218" w14:textId="77777777" w:rsidR="00A77B3E" w:rsidRPr="0049275A" w:rsidRDefault="00A77B3E">
            <w:r w:rsidRPr="0049275A">
              <w:t>92436</w:t>
            </w:r>
          </w:p>
        </w:tc>
        <w:tc>
          <w:tcPr>
            <w:tcW w:w="737" w:type="dxa"/>
            <w:tcBorders>
              <w:top w:val="nil"/>
              <w:left w:val="nil"/>
              <w:bottom w:val="nil"/>
              <w:right w:val="nil"/>
            </w:tcBorders>
            <w:tcMar>
              <w:top w:w="0" w:type="dxa"/>
              <w:left w:w="0" w:type="dxa"/>
              <w:bottom w:w="0" w:type="dxa"/>
              <w:right w:w="0" w:type="dxa"/>
            </w:tcMar>
            <w:vAlign w:val="both"/>
          </w:tcPr>
          <w:p w14:paraId="71150CF8" w14:textId="77777777" w:rsidR="00A77B3E" w:rsidRPr="0049275A" w:rsidRDefault="00A77B3E">
            <w:r w:rsidRPr="0049275A">
              <w:t>92437</w:t>
            </w:r>
          </w:p>
        </w:tc>
        <w:tc>
          <w:tcPr>
            <w:tcW w:w="737" w:type="dxa"/>
            <w:tcBorders>
              <w:top w:val="nil"/>
              <w:left w:val="nil"/>
              <w:bottom w:val="nil"/>
              <w:right w:val="nil"/>
            </w:tcBorders>
            <w:tcMar>
              <w:top w:w="0" w:type="dxa"/>
              <w:left w:w="0" w:type="dxa"/>
              <w:bottom w:w="0" w:type="dxa"/>
              <w:right w:w="0" w:type="dxa"/>
            </w:tcMar>
            <w:vAlign w:val="both"/>
          </w:tcPr>
          <w:p w14:paraId="4F9F8685" w14:textId="77777777" w:rsidR="00A77B3E" w:rsidRPr="0049275A" w:rsidRDefault="00A77B3E">
            <w:r w:rsidRPr="0049275A">
              <w:t>92455</w:t>
            </w:r>
          </w:p>
        </w:tc>
        <w:tc>
          <w:tcPr>
            <w:tcW w:w="737" w:type="dxa"/>
            <w:tcBorders>
              <w:top w:val="nil"/>
              <w:left w:val="nil"/>
              <w:bottom w:val="nil"/>
              <w:right w:val="nil"/>
            </w:tcBorders>
            <w:tcMar>
              <w:top w:w="0" w:type="dxa"/>
              <w:left w:w="0" w:type="dxa"/>
              <w:bottom w:w="0" w:type="dxa"/>
              <w:right w:w="0" w:type="dxa"/>
            </w:tcMar>
            <w:vAlign w:val="both"/>
          </w:tcPr>
          <w:p w14:paraId="35F8830B" w14:textId="77777777" w:rsidR="00A77B3E" w:rsidRPr="0049275A" w:rsidRDefault="00A77B3E">
            <w:r w:rsidRPr="0049275A">
              <w:t>92456</w:t>
            </w:r>
          </w:p>
        </w:tc>
        <w:tc>
          <w:tcPr>
            <w:tcW w:w="737" w:type="dxa"/>
            <w:tcBorders>
              <w:top w:val="nil"/>
              <w:left w:val="nil"/>
              <w:bottom w:val="nil"/>
              <w:right w:val="nil"/>
            </w:tcBorders>
            <w:tcMar>
              <w:top w:w="0" w:type="dxa"/>
              <w:left w:w="0" w:type="dxa"/>
              <w:bottom w:w="0" w:type="dxa"/>
              <w:right w:w="0" w:type="dxa"/>
            </w:tcMar>
            <w:vAlign w:val="both"/>
          </w:tcPr>
          <w:p w14:paraId="19C817F6" w14:textId="77777777" w:rsidR="00A77B3E" w:rsidRPr="0049275A" w:rsidRDefault="00A77B3E">
            <w:r w:rsidRPr="0049275A">
              <w:t>92457</w:t>
            </w:r>
          </w:p>
        </w:tc>
        <w:tc>
          <w:tcPr>
            <w:tcW w:w="737" w:type="dxa"/>
            <w:tcBorders>
              <w:top w:val="nil"/>
              <w:left w:val="nil"/>
              <w:bottom w:val="nil"/>
              <w:right w:val="nil"/>
            </w:tcBorders>
            <w:tcMar>
              <w:top w:w="0" w:type="dxa"/>
              <w:left w:w="0" w:type="dxa"/>
              <w:bottom w:w="0" w:type="dxa"/>
              <w:right w:w="0" w:type="dxa"/>
            </w:tcMar>
            <w:vAlign w:val="both"/>
          </w:tcPr>
          <w:p w14:paraId="2C4BFF7A" w14:textId="77777777" w:rsidR="00A77B3E" w:rsidRPr="0049275A" w:rsidRDefault="00A77B3E">
            <w:r w:rsidRPr="0049275A">
              <w:t>92458</w:t>
            </w:r>
          </w:p>
        </w:tc>
        <w:tc>
          <w:tcPr>
            <w:tcW w:w="737" w:type="dxa"/>
            <w:tcBorders>
              <w:top w:val="nil"/>
              <w:left w:val="nil"/>
              <w:bottom w:val="nil"/>
              <w:right w:val="nil"/>
            </w:tcBorders>
            <w:tcMar>
              <w:top w:w="0" w:type="dxa"/>
              <w:left w:w="0" w:type="dxa"/>
              <w:bottom w:w="0" w:type="dxa"/>
              <w:right w:w="0" w:type="dxa"/>
            </w:tcMar>
            <w:vAlign w:val="both"/>
          </w:tcPr>
          <w:p w14:paraId="7A94AD41" w14:textId="77777777" w:rsidR="00A77B3E" w:rsidRPr="0049275A" w:rsidRDefault="00A77B3E">
            <w:r w:rsidRPr="0049275A">
              <w:t>92459</w:t>
            </w:r>
          </w:p>
        </w:tc>
        <w:tc>
          <w:tcPr>
            <w:tcW w:w="737" w:type="dxa"/>
            <w:tcBorders>
              <w:top w:val="nil"/>
              <w:left w:val="nil"/>
              <w:bottom w:val="nil"/>
              <w:right w:val="nil"/>
            </w:tcBorders>
            <w:tcMar>
              <w:top w:w="0" w:type="dxa"/>
              <w:left w:w="0" w:type="dxa"/>
              <w:bottom w:w="0" w:type="dxa"/>
              <w:right w:w="0" w:type="dxa"/>
            </w:tcMar>
            <w:vAlign w:val="both"/>
          </w:tcPr>
          <w:p w14:paraId="34C790D3" w14:textId="77777777" w:rsidR="00A77B3E" w:rsidRPr="0049275A" w:rsidRDefault="00A77B3E">
            <w:r w:rsidRPr="0049275A">
              <w:t>92460</w:t>
            </w:r>
          </w:p>
        </w:tc>
        <w:tc>
          <w:tcPr>
            <w:tcW w:w="737" w:type="dxa"/>
            <w:tcBorders>
              <w:top w:val="nil"/>
              <w:left w:val="nil"/>
              <w:bottom w:val="nil"/>
              <w:right w:val="nil"/>
            </w:tcBorders>
            <w:tcMar>
              <w:top w:w="0" w:type="dxa"/>
              <w:left w:w="0" w:type="dxa"/>
              <w:bottom w:w="0" w:type="dxa"/>
              <w:right w:w="0" w:type="dxa"/>
            </w:tcMar>
            <w:vAlign w:val="both"/>
          </w:tcPr>
          <w:p w14:paraId="670BAC04" w14:textId="77777777" w:rsidR="00A77B3E" w:rsidRPr="0049275A" w:rsidRDefault="00A77B3E">
            <w:r w:rsidRPr="0049275A">
              <w:t>92513</w:t>
            </w:r>
          </w:p>
        </w:tc>
        <w:tc>
          <w:tcPr>
            <w:tcW w:w="737" w:type="dxa"/>
            <w:tcBorders>
              <w:top w:val="nil"/>
              <w:left w:val="nil"/>
              <w:bottom w:val="nil"/>
              <w:right w:val="nil"/>
            </w:tcBorders>
            <w:tcMar>
              <w:top w:w="0" w:type="dxa"/>
              <w:left w:w="0" w:type="dxa"/>
              <w:bottom w:w="0" w:type="dxa"/>
              <w:right w:w="0" w:type="dxa"/>
            </w:tcMar>
            <w:vAlign w:val="both"/>
          </w:tcPr>
          <w:p w14:paraId="45D30C97" w14:textId="77777777" w:rsidR="00A77B3E" w:rsidRPr="0049275A" w:rsidRDefault="00A77B3E">
            <w:r w:rsidRPr="0049275A">
              <w:t>92514</w:t>
            </w:r>
          </w:p>
        </w:tc>
        <w:tc>
          <w:tcPr>
            <w:tcW w:w="737" w:type="dxa"/>
            <w:tcBorders>
              <w:top w:val="nil"/>
              <w:left w:val="nil"/>
              <w:bottom w:val="nil"/>
              <w:right w:val="nil"/>
            </w:tcBorders>
            <w:tcMar>
              <w:top w:w="0" w:type="dxa"/>
              <w:left w:w="0" w:type="dxa"/>
              <w:bottom w:w="0" w:type="dxa"/>
              <w:right w:w="0" w:type="dxa"/>
            </w:tcMar>
            <w:vAlign w:val="both"/>
          </w:tcPr>
          <w:p w14:paraId="4C96CF5A" w14:textId="77777777" w:rsidR="00A77B3E" w:rsidRPr="0049275A" w:rsidRDefault="00A77B3E">
            <w:r w:rsidRPr="0049275A">
              <w:t>92515</w:t>
            </w:r>
          </w:p>
        </w:tc>
      </w:tr>
      <w:tr w:rsidR="00DD2E4B" w:rsidRPr="0049275A" w14:paraId="6661A70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69DFF59" w14:textId="77777777" w:rsidR="00A77B3E" w:rsidRPr="0049275A" w:rsidRDefault="00A77B3E">
            <w:r w:rsidRPr="0049275A">
              <w:t>92516</w:t>
            </w:r>
          </w:p>
        </w:tc>
        <w:tc>
          <w:tcPr>
            <w:tcW w:w="737" w:type="dxa"/>
            <w:tcBorders>
              <w:top w:val="nil"/>
              <w:left w:val="nil"/>
              <w:bottom w:val="nil"/>
              <w:right w:val="nil"/>
            </w:tcBorders>
            <w:tcMar>
              <w:top w:w="0" w:type="dxa"/>
              <w:left w:w="0" w:type="dxa"/>
              <w:bottom w:w="0" w:type="dxa"/>
              <w:right w:w="0" w:type="dxa"/>
            </w:tcMar>
            <w:vAlign w:val="both"/>
          </w:tcPr>
          <w:p w14:paraId="3659C935" w14:textId="77777777" w:rsidR="00A77B3E" w:rsidRPr="0049275A" w:rsidRDefault="00A77B3E">
            <w:r w:rsidRPr="0049275A">
              <w:t>92521</w:t>
            </w:r>
          </w:p>
        </w:tc>
        <w:tc>
          <w:tcPr>
            <w:tcW w:w="737" w:type="dxa"/>
            <w:tcBorders>
              <w:top w:val="nil"/>
              <w:left w:val="nil"/>
              <w:bottom w:val="nil"/>
              <w:right w:val="nil"/>
            </w:tcBorders>
            <w:tcMar>
              <w:top w:w="0" w:type="dxa"/>
              <w:left w:w="0" w:type="dxa"/>
              <w:bottom w:w="0" w:type="dxa"/>
              <w:right w:w="0" w:type="dxa"/>
            </w:tcMar>
            <w:vAlign w:val="both"/>
          </w:tcPr>
          <w:p w14:paraId="2D88C1DC" w14:textId="77777777" w:rsidR="00A77B3E" w:rsidRPr="0049275A" w:rsidRDefault="00A77B3E">
            <w:r w:rsidRPr="0049275A">
              <w:t>92522</w:t>
            </w:r>
          </w:p>
        </w:tc>
        <w:tc>
          <w:tcPr>
            <w:tcW w:w="737" w:type="dxa"/>
            <w:tcBorders>
              <w:top w:val="nil"/>
              <w:left w:val="nil"/>
              <w:bottom w:val="nil"/>
              <w:right w:val="nil"/>
            </w:tcBorders>
            <w:tcMar>
              <w:top w:w="0" w:type="dxa"/>
              <w:left w:w="0" w:type="dxa"/>
              <w:bottom w:w="0" w:type="dxa"/>
              <w:right w:w="0" w:type="dxa"/>
            </w:tcMar>
            <w:vAlign w:val="both"/>
          </w:tcPr>
          <w:p w14:paraId="7281D2F6" w14:textId="77777777" w:rsidR="00A77B3E" w:rsidRPr="0049275A" w:rsidRDefault="00A77B3E">
            <w:r w:rsidRPr="0049275A">
              <w:t>92610</w:t>
            </w:r>
          </w:p>
        </w:tc>
        <w:tc>
          <w:tcPr>
            <w:tcW w:w="737" w:type="dxa"/>
            <w:tcBorders>
              <w:top w:val="nil"/>
              <w:left w:val="nil"/>
              <w:bottom w:val="nil"/>
              <w:right w:val="nil"/>
            </w:tcBorders>
            <w:tcMar>
              <w:top w:w="0" w:type="dxa"/>
              <w:left w:w="0" w:type="dxa"/>
              <w:bottom w:w="0" w:type="dxa"/>
              <w:right w:w="0" w:type="dxa"/>
            </w:tcMar>
            <w:vAlign w:val="both"/>
          </w:tcPr>
          <w:p w14:paraId="7987107D" w14:textId="77777777" w:rsidR="00A77B3E" w:rsidRPr="0049275A" w:rsidRDefault="00A77B3E">
            <w:r w:rsidRPr="0049275A">
              <w:t>92611</w:t>
            </w:r>
          </w:p>
        </w:tc>
        <w:tc>
          <w:tcPr>
            <w:tcW w:w="737" w:type="dxa"/>
            <w:tcBorders>
              <w:top w:val="nil"/>
              <w:left w:val="nil"/>
              <w:bottom w:val="nil"/>
              <w:right w:val="nil"/>
            </w:tcBorders>
            <w:tcMar>
              <w:top w:w="0" w:type="dxa"/>
              <w:left w:w="0" w:type="dxa"/>
              <w:bottom w:w="0" w:type="dxa"/>
              <w:right w:w="0" w:type="dxa"/>
            </w:tcMar>
            <w:vAlign w:val="both"/>
          </w:tcPr>
          <w:p w14:paraId="4D90859E" w14:textId="77777777" w:rsidR="00A77B3E" w:rsidRPr="0049275A" w:rsidRDefault="00A77B3E">
            <w:r w:rsidRPr="0049275A">
              <w:t>92612</w:t>
            </w:r>
          </w:p>
        </w:tc>
        <w:tc>
          <w:tcPr>
            <w:tcW w:w="737" w:type="dxa"/>
            <w:tcBorders>
              <w:top w:val="nil"/>
              <w:left w:val="nil"/>
              <w:bottom w:val="nil"/>
              <w:right w:val="nil"/>
            </w:tcBorders>
            <w:tcMar>
              <w:top w:w="0" w:type="dxa"/>
              <w:left w:w="0" w:type="dxa"/>
              <w:bottom w:w="0" w:type="dxa"/>
              <w:right w:w="0" w:type="dxa"/>
            </w:tcMar>
            <w:vAlign w:val="both"/>
          </w:tcPr>
          <w:p w14:paraId="3C62E221" w14:textId="77777777" w:rsidR="00A77B3E" w:rsidRPr="0049275A" w:rsidRDefault="00A77B3E">
            <w:r w:rsidRPr="0049275A">
              <w:t>92613</w:t>
            </w:r>
          </w:p>
        </w:tc>
        <w:tc>
          <w:tcPr>
            <w:tcW w:w="737" w:type="dxa"/>
            <w:tcBorders>
              <w:top w:val="nil"/>
              <w:left w:val="nil"/>
              <w:bottom w:val="nil"/>
              <w:right w:val="nil"/>
            </w:tcBorders>
            <w:tcMar>
              <w:top w:w="0" w:type="dxa"/>
              <w:left w:w="0" w:type="dxa"/>
              <w:bottom w:w="0" w:type="dxa"/>
              <w:right w:w="0" w:type="dxa"/>
            </w:tcMar>
            <w:vAlign w:val="both"/>
          </w:tcPr>
          <w:p w14:paraId="3889DCC3" w14:textId="77777777" w:rsidR="00A77B3E" w:rsidRPr="0049275A" w:rsidRDefault="00A77B3E">
            <w:r w:rsidRPr="0049275A">
              <w:t>92614</w:t>
            </w:r>
          </w:p>
        </w:tc>
        <w:tc>
          <w:tcPr>
            <w:tcW w:w="737" w:type="dxa"/>
            <w:tcBorders>
              <w:top w:val="nil"/>
              <w:left w:val="nil"/>
              <w:bottom w:val="nil"/>
              <w:right w:val="nil"/>
            </w:tcBorders>
            <w:tcMar>
              <w:top w:w="0" w:type="dxa"/>
              <w:left w:w="0" w:type="dxa"/>
              <w:bottom w:w="0" w:type="dxa"/>
              <w:right w:w="0" w:type="dxa"/>
            </w:tcMar>
            <w:vAlign w:val="both"/>
          </w:tcPr>
          <w:p w14:paraId="1BE6F757" w14:textId="77777777" w:rsidR="00A77B3E" w:rsidRPr="0049275A" w:rsidRDefault="00A77B3E">
            <w:r w:rsidRPr="0049275A">
              <w:t>92618</w:t>
            </w:r>
          </w:p>
        </w:tc>
        <w:tc>
          <w:tcPr>
            <w:tcW w:w="737" w:type="dxa"/>
            <w:tcBorders>
              <w:top w:val="nil"/>
              <w:left w:val="nil"/>
              <w:bottom w:val="nil"/>
              <w:right w:val="nil"/>
            </w:tcBorders>
            <w:tcMar>
              <w:top w:w="0" w:type="dxa"/>
              <w:left w:w="0" w:type="dxa"/>
              <w:bottom w:w="0" w:type="dxa"/>
              <w:right w:w="0" w:type="dxa"/>
            </w:tcMar>
            <w:vAlign w:val="both"/>
          </w:tcPr>
          <w:p w14:paraId="06AB778F" w14:textId="77777777" w:rsidR="00A77B3E" w:rsidRPr="0049275A" w:rsidRDefault="00A77B3E">
            <w:r w:rsidRPr="0049275A">
              <w:t>92623</w:t>
            </w:r>
          </w:p>
        </w:tc>
        <w:tc>
          <w:tcPr>
            <w:tcW w:w="737" w:type="dxa"/>
            <w:tcBorders>
              <w:top w:val="nil"/>
              <w:left w:val="nil"/>
              <w:bottom w:val="nil"/>
              <w:right w:val="nil"/>
            </w:tcBorders>
            <w:tcMar>
              <w:top w:w="0" w:type="dxa"/>
              <w:left w:w="0" w:type="dxa"/>
              <w:bottom w:w="0" w:type="dxa"/>
              <w:right w:w="0" w:type="dxa"/>
            </w:tcMar>
            <w:vAlign w:val="both"/>
          </w:tcPr>
          <w:p w14:paraId="7B167034" w14:textId="77777777" w:rsidR="00A77B3E" w:rsidRPr="0049275A" w:rsidRDefault="00A77B3E">
            <w:r w:rsidRPr="0049275A">
              <w:t>92624</w:t>
            </w:r>
          </w:p>
        </w:tc>
        <w:tc>
          <w:tcPr>
            <w:tcW w:w="737" w:type="dxa"/>
            <w:tcBorders>
              <w:top w:val="nil"/>
              <w:left w:val="nil"/>
              <w:bottom w:val="nil"/>
              <w:right w:val="nil"/>
            </w:tcBorders>
            <w:tcMar>
              <w:top w:w="0" w:type="dxa"/>
              <w:left w:w="0" w:type="dxa"/>
              <w:bottom w:w="0" w:type="dxa"/>
              <w:right w:w="0" w:type="dxa"/>
            </w:tcMar>
            <w:vAlign w:val="both"/>
          </w:tcPr>
          <w:p w14:paraId="26DB7121" w14:textId="77777777" w:rsidR="00A77B3E" w:rsidRPr="0049275A" w:rsidRDefault="00A77B3E">
            <w:r w:rsidRPr="0049275A">
              <w:t>92701</w:t>
            </w:r>
          </w:p>
        </w:tc>
        <w:tc>
          <w:tcPr>
            <w:tcW w:w="737" w:type="dxa"/>
            <w:tcBorders>
              <w:top w:val="nil"/>
              <w:left w:val="nil"/>
              <w:bottom w:val="nil"/>
              <w:right w:val="nil"/>
            </w:tcBorders>
            <w:tcMar>
              <w:top w:w="0" w:type="dxa"/>
              <w:left w:w="0" w:type="dxa"/>
              <w:bottom w:w="0" w:type="dxa"/>
              <w:right w:w="0" w:type="dxa"/>
            </w:tcMar>
            <w:vAlign w:val="both"/>
          </w:tcPr>
          <w:p w14:paraId="4B8FCABE" w14:textId="77777777" w:rsidR="00A77B3E" w:rsidRPr="0049275A" w:rsidRDefault="00A77B3E">
            <w:r w:rsidRPr="0049275A">
              <w:t>92715</w:t>
            </w:r>
          </w:p>
        </w:tc>
      </w:tr>
      <w:tr w:rsidR="00DD2E4B" w:rsidRPr="0049275A" w14:paraId="1640B71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B508BE2" w14:textId="77777777" w:rsidR="00A77B3E" w:rsidRPr="0049275A" w:rsidRDefault="00A77B3E">
            <w:r w:rsidRPr="0049275A">
              <w:t>92717</w:t>
            </w:r>
          </w:p>
        </w:tc>
        <w:tc>
          <w:tcPr>
            <w:tcW w:w="737" w:type="dxa"/>
            <w:tcBorders>
              <w:top w:val="nil"/>
              <w:left w:val="nil"/>
              <w:bottom w:val="nil"/>
              <w:right w:val="nil"/>
            </w:tcBorders>
            <w:tcMar>
              <w:top w:w="0" w:type="dxa"/>
              <w:left w:w="0" w:type="dxa"/>
              <w:bottom w:w="0" w:type="dxa"/>
              <w:right w:w="0" w:type="dxa"/>
            </w:tcMar>
            <w:vAlign w:val="both"/>
          </w:tcPr>
          <w:p w14:paraId="6C13319E" w14:textId="77777777" w:rsidR="00A77B3E" w:rsidRPr="0049275A" w:rsidRDefault="00A77B3E">
            <w:r w:rsidRPr="0049275A">
              <w:t>92718</w:t>
            </w:r>
          </w:p>
        </w:tc>
        <w:tc>
          <w:tcPr>
            <w:tcW w:w="737" w:type="dxa"/>
            <w:tcBorders>
              <w:top w:val="nil"/>
              <w:left w:val="nil"/>
              <w:bottom w:val="nil"/>
              <w:right w:val="nil"/>
            </w:tcBorders>
            <w:tcMar>
              <w:top w:w="0" w:type="dxa"/>
              <w:left w:w="0" w:type="dxa"/>
              <w:bottom w:w="0" w:type="dxa"/>
              <w:right w:w="0" w:type="dxa"/>
            </w:tcMar>
            <w:vAlign w:val="both"/>
          </w:tcPr>
          <w:p w14:paraId="37637668" w14:textId="77777777" w:rsidR="00A77B3E" w:rsidRPr="0049275A" w:rsidRDefault="00A77B3E">
            <w:r w:rsidRPr="0049275A">
              <w:t>92720</w:t>
            </w:r>
          </w:p>
        </w:tc>
        <w:tc>
          <w:tcPr>
            <w:tcW w:w="737" w:type="dxa"/>
            <w:tcBorders>
              <w:top w:val="nil"/>
              <w:left w:val="nil"/>
              <w:bottom w:val="nil"/>
              <w:right w:val="nil"/>
            </w:tcBorders>
            <w:tcMar>
              <w:top w:w="0" w:type="dxa"/>
              <w:left w:w="0" w:type="dxa"/>
              <w:bottom w:w="0" w:type="dxa"/>
              <w:right w:w="0" w:type="dxa"/>
            </w:tcMar>
            <w:vAlign w:val="both"/>
          </w:tcPr>
          <w:p w14:paraId="7DC23EEE" w14:textId="77777777" w:rsidR="00A77B3E" w:rsidRPr="0049275A" w:rsidRDefault="00A77B3E">
            <w:r w:rsidRPr="0049275A">
              <w:t>92721</w:t>
            </w:r>
          </w:p>
        </w:tc>
        <w:tc>
          <w:tcPr>
            <w:tcW w:w="737" w:type="dxa"/>
            <w:tcBorders>
              <w:top w:val="nil"/>
              <w:left w:val="nil"/>
              <w:bottom w:val="nil"/>
              <w:right w:val="nil"/>
            </w:tcBorders>
            <w:tcMar>
              <w:top w:w="0" w:type="dxa"/>
              <w:left w:w="0" w:type="dxa"/>
              <w:bottom w:w="0" w:type="dxa"/>
              <w:right w:w="0" w:type="dxa"/>
            </w:tcMar>
            <w:vAlign w:val="both"/>
          </w:tcPr>
          <w:p w14:paraId="1FF537C9" w14:textId="77777777" w:rsidR="00A77B3E" w:rsidRPr="0049275A" w:rsidRDefault="00A77B3E">
            <w:r w:rsidRPr="0049275A">
              <w:t>92723</w:t>
            </w:r>
          </w:p>
        </w:tc>
        <w:tc>
          <w:tcPr>
            <w:tcW w:w="737" w:type="dxa"/>
            <w:tcBorders>
              <w:top w:val="nil"/>
              <w:left w:val="nil"/>
              <w:bottom w:val="nil"/>
              <w:right w:val="nil"/>
            </w:tcBorders>
            <w:tcMar>
              <w:top w:w="0" w:type="dxa"/>
              <w:left w:w="0" w:type="dxa"/>
              <w:bottom w:w="0" w:type="dxa"/>
              <w:right w:w="0" w:type="dxa"/>
            </w:tcMar>
            <w:vAlign w:val="both"/>
          </w:tcPr>
          <w:p w14:paraId="1D69CF4C" w14:textId="77777777" w:rsidR="00A77B3E" w:rsidRPr="0049275A" w:rsidRDefault="00A77B3E">
            <w:r w:rsidRPr="0049275A">
              <w:t>92724</w:t>
            </w:r>
          </w:p>
        </w:tc>
        <w:tc>
          <w:tcPr>
            <w:tcW w:w="737" w:type="dxa"/>
            <w:tcBorders>
              <w:top w:val="nil"/>
              <w:left w:val="nil"/>
              <w:bottom w:val="nil"/>
              <w:right w:val="nil"/>
            </w:tcBorders>
            <w:tcMar>
              <w:top w:w="0" w:type="dxa"/>
              <w:left w:w="0" w:type="dxa"/>
              <w:bottom w:w="0" w:type="dxa"/>
              <w:right w:w="0" w:type="dxa"/>
            </w:tcMar>
            <w:vAlign w:val="both"/>
          </w:tcPr>
          <w:p w14:paraId="7F424FB4" w14:textId="77777777" w:rsidR="00A77B3E" w:rsidRPr="0049275A" w:rsidRDefault="00A77B3E">
            <w:r w:rsidRPr="0049275A">
              <w:t>92726</w:t>
            </w:r>
          </w:p>
        </w:tc>
        <w:tc>
          <w:tcPr>
            <w:tcW w:w="737" w:type="dxa"/>
            <w:tcBorders>
              <w:top w:val="nil"/>
              <w:left w:val="nil"/>
              <w:bottom w:val="nil"/>
              <w:right w:val="nil"/>
            </w:tcBorders>
            <w:tcMar>
              <w:top w:w="0" w:type="dxa"/>
              <w:left w:w="0" w:type="dxa"/>
              <w:bottom w:w="0" w:type="dxa"/>
              <w:right w:w="0" w:type="dxa"/>
            </w:tcMar>
            <w:vAlign w:val="both"/>
          </w:tcPr>
          <w:p w14:paraId="2DF895F7" w14:textId="77777777" w:rsidR="00A77B3E" w:rsidRPr="0049275A" w:rsidRDefault="00A77B3E">
            <w:r w:rsidRPr="0049275A">
              <w:t>92731</w:t>
            </w:r>
          </w:p>
        </w:tc>
        <w:tc>
          <w:tcPr>
            <w:tcW w:w="737" w:type="dxa"/>
            <w:tcBorders>
              <w:top w:val="nil"/>
              <w:left w:val="nil"/>
              <w:bottom w:val="nil"/>
              <w:right w:val="nil"/>
            </w:tcBorders>
            <w:tcMar>
              <w:top w:w="0" w:type="dxa"/>
              <w:left w:w="0" w:type="dxa"/>
              <w:bottom w:w="0" w:type="dxa"/>
              <w:right w:w="0" w:type="dxa"/>
            </w:tcMar>
            <w:vAlign w:val="both"/>
          </w:tcPr>
          <w:p w14:paraId="349DFC06" w14:textId="77777777" w:rsidR="00A77B3E" w:rsidRPr="0049275A" w:rsidRDefault="00A77B3E">
            <w:r w:rsidRPr="0049275A">
              <w:t>92733</w:t>
            </w:r>
          </w:p>
        </w:tc>
        <w:tc>
          <w:tcPr>
            <w:tcW w:w="737" w:type="dxa"/>
            <w:tcBorders>
              <w:top w:val="nil"/>
              <w:left w:val="nil"/>
              <w:bottom w:val="nil"/>
              <w:right w:val="nil"/>
            </w:tcBorders>
            <w:tcMar>
              <w:top w:w="0" w:type="dxa"/>
              <w:left w:w="0" w:type="dxa"/>
              <w:bottom w:w="0" w:type="dxa"/>
              <w:right w:w="0" w:type="dxa"/>
            </w:tcMar>
            <w:vAlign w:val="both"/>
          </w:tcPr>
          <w:p w14:paraId="2BDA3D1C" w14:textId="77777777" w:rsidR="00A77B3E" w:rsidRPr="0049275A" w:rsidRDefault="00A77B3E">
            <w:r w:rsidRPr="0049275A">
              <w:t>92734</w:t>
            </w:r>
          </w:p>
        </w:tc>
        <w:tc>
          <w:tcPr>
            <w:tcW w:w="737" w:type="dxa"/>
            <w:tcBorders>
              <w:top w:val="nil"/>
              <w:left w:val="nil"/>
              <w:bottom w:val="nil"/>
              <w:right w:val="nil"/>
            </w:tcBorders>
            <w:tcMar>
              <w:top w:w="0" w:type="dxa"/>
              <w:left w:w="0" w:type="dxa"/>
              <w:bottom w:w="0" w:type="dxa"/>
              <w:right w:w="0" w:type="dxa"/>
            </w:tcMar>
            <w:vAlign w:val="both"/>
          </w:tcPr>
          <w:p w14:paraId="6E672739" w14:textId="77777777" w:rsidR="00A77B3E" w:rsidRPr="0049275A" w:rsidRDefault="00A77B3E">
            <w:r w:rsidRPr="0049275A">
              <w:t>92736</w:t>
            </w:r>
          </w:p>
        </w:tc>
        <w:tc>
          <w:tcPr>
            <w:tcW w:w="737" w:type="dxa"/>
            <w:tcBorders>
              <w:top w:val="nil"/>
              <w:left w:val="nil"/>
              <w:bottom w:val="nil"/>
              <w:right w:val="nil"/>
            </w:tcBorders>
            <w:tcMar>
              <w:top w:w="0" w:type="dxa"/>
              <w:left w:w="0" w:type="dxa"/>
              <w:bottom w:w="0" w:type="dxa"/>
              <w:right w:w="0" w:type="dxa"/>
            </w:tcMar>
            <w:vAlign w:val="both"/>
          </w:tcPr>
          <w:p w14:paraId="06589D90" w14:textId="77777777" w:rsidR="00A77B3E" w:rsidRPr="0049275A" w:rsidRDefault="00A77B3E">
            <w:r w:rsidRPr="0049275A">
              <w:t>92737</w:t>
            </w:r>
          </w:p>
        </w:tc>
        <w:tc>
          <w:tcPr>
            <w:tcW w:w="737" w:type="dxa"/>
            <w:tcBorders>
              <w:top w:val="nil"/>
              <w:left w:val="nil"/>
              <w:bottom w:val="nil"/>
              <w:right w:val="nil"/>
            </w:tcBorders>
            <w:tcMar>
              <w:top w:w="0" w:type="dxa"/>
              <w:left w:w="0" w:type="dxa"/>
              <w:bottom w:w="0" w:type="dxa"/>
              <w:right w:w="0" w:type="dxa"/>
            </w:tcMar>
            <w:vAlign w:val="both"/>
          </w:tcPr>
          <w:p w14:paraId="10A14780" w14:textId="77777777" w:rsidR="00A77B3E" w:rsidRPr="0049275A" w:rsidRDefault="00A77B3E">
            <w:r w:rsidRPr="0049275A">
              <w:t>92739</w:t>
            </w:r>
          </w:p>
        </w:tc>
      </w:tr>
      <w:tr w:rsidR="00DD2E4B" w:rsidRPr="0049275A" w14:paraId="4C9F8A5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BBCD308" w14:textId="77777777" w:rsidR="00A77B3E" w:rsidRPr="0049275A" w:rsidRDefault="00A77B3E">
            <w:r w:rsidRPr="0049275A">
              <w:t>92740</w:t>
            </w:r>
          </w:p>
        </w:tc>
        <w:tc>
          <w:tcPr>
            <w:tcW w:w="737" w:type="dxa"/>
            <w:tcBorders>
              <w:top w:val="nil"/>
              <w:left w:val="nil"/>
              <w:bottom w:val="nil"/>
              <w:right w:val="nil"/>
            </w:tcBorders>
            <w:tcMar>
              <w:top w:w="0" w:type="dxa"/>
              <w:left w:w="0" w:type="dxa"/>
              <w:bottom w:w="0" w:type="dxa"/>
              <w:right w:w="0" w:type="dxa"/>
            </w:tcMar>
            <w:vAlign w:val="both"/>
          </w:tcPr>
          <w:p w14:paraId="25F8C668" w14:textId="77777777" w:rsidR="00A77B3E" w:rsidRPr="0049275A" w:rsidRDefault="00A77B3E">
            <w:r w:rsidRPr="0049275A">
              <w:t>92742</w:t>
            </w:r>
          </w:p>
        </w:tc>
        <w:tc>
          <w:tcPr>
            <w:tcW w:w="737" w:type="dxa"/>
            <w:tcBorders>
              <w:top w:val="nil"/>
              <w:left w:val="nil"/>
              <w:bottom w:val="nil"/>
              <w:right w:val="nil"/>
            </w:tcBorders>
            <w:tcMar>
              <w:top w:w="0" w:type="dxa"/>
              <w:left w:w="0" w:type="dxa"/>
              <w:bottom w:w="0" w:type="dxa"/>
              <w:right w:w="0" w:type="dxa"/>
            </w:tcMar>
            <w:vAlign w:val="both"/>
          </w:tcPr>
          <w:p w14:paraId="53E037DB" w14:textId="77777777" w:rsidR="00A77B3E" w:rsidRPr="0049275A" w:rsidRDefault="00A77B3E">
            <w:r w:rsidRPr="0049275A">
              <w:t>93644</w:t>
            </w:r>
          </w:p>
        </w:tc>
        <w:tc>
          <w:tcPr>
            <w:tcW w:w="737" w:type="dxa"/>
            <w:tcBorders>
              <w:top w:val="nil"/>
              <w:left w:val="nil"/>
              <w:bottom w:val="nil"/>
              <w:right w:val="nil"/>
            </w:tcBorders>
            <w:tcMar>
              <w:top w:w="0" w:type="dxa"/>
              <w:left w:w="0" w:type="dxa"/>
              <w:bottom w:w="0" w:type="dxa"/>
              <w:right w:w="0" w:type="dxa"/>
            </w:tcMar>
            <w:vAlign w:val="both"/>
          </w:tcPr>
          <w:p w14:paraId="5BCBAF9D" w14:textId="77777777" w:rsidR="00A77B3E" w:rsidRPr="0049275A" w:rsidRDefault="00A77B3E">
            <w:r w:rsidRPr="0049275A">
              <w:t>93645</w:t>
            </w:r>
          </w:p>
        </w:tc>
        <w:tc>
          <w:tcPr>
            <w:tcW w:w="737" w:type="dxa"/>
            <w:tcBorders>
              <w:top w:val="nil"/>
              <w:left w:val="nil"/>
              <w:bottom w:val="nil"/>
              <w:right w:val="nil"/>
            </w:tcBorders>
            <w:tcMar>
              <w:top w:w="0" w:type="dxa"/>
              <w:left w:w="0" w:type="dxa"/>
              <w:bottom w:w="0" w:type="dxa"/>
              <w:right w:w="0" w:type="dxa"/>
            </w:tcMar>
            <w:vAlign w:val="both"/>
          </w:tcPr>
          <w:p w14:paraId="301CF8D2" w14:textId="77777777" w:rsidR="00A77B3E" w:rsidRPr="0049275A" w:rsidRDefault="00A77B3E">
            <w:r w:rsidRPr="0049275A">
              <w:t>93646</w:t>
            </w:r>
          </w:p>
        </w:tc>
        <w:tc>
          <w:tcPr>
            <w:tcW w:w="737" w:type="dxa"/>
            <w:tcBorders>
              <w:top w:val="nil"/>
              <w:left w:val="nil"/>
              <w:bottom w:val="nil"/>
              <w:right w:val="nil"/>
            </w:tcBorders>
            <w:tcMar>
              <w:top w:w="0" w:type="dxa"/>
              <w:left w:w="0" w:type="dxa"/>
              <w:bottom w:w="0" w:type="dxa"/>
              <w:right w:w="0" w:type="dxa"/>
            </w:tcMar>
            <w:vAlign w:val="both"/>
          </w:tcPr>
          <w:p w14:paraId="62826182" w14:textId="77777777" w:rsidR="00A77B3E" w:rsidRPr="0049275A" w:rsidRDefault="00A77B3E">
            <w:r w:rsidRPr="0049275A">
              <w:t>93647</w:t>
            </w:r>
          </w:p>
        </w:tc>
        <w:tc>
          <w:tcPr>
            <w:tcW w:w="737" w:type="dxa"/>
            <w:tcBorders>
              <w:top w:val="nil"/>
              <w:left w:val="nil"/>
              <w:bottom w:val="nil"/>
              <w:right w:val="nil"/>
            </w:tcBorders>
            <w:tcMar>
              <w:top w:w="0" w:type="dxa"/>
              <w:left w:w="0" w:type="dxa"/>
              <w:bottom w:w="0" w:type="dxa"/>
              <w:right w:w="0" w:type="dxa"/>
            </w:tcMar>
            <w:vAlign w:val="both"/>
          </w:tcPr>
          <w:p w14:paraId="3EE3B488" w14:textId="77777777" w:rsidR="00A77B3E" w:rsidRPr="0049275A" w:rsidRDefault="00A77B3E">
            <w:r w:rsidRPr="0049275A">
              <w:t>93653</w:t>
            </w:r>
          </w:p>
        </w:tc>
        <w:tc>
          <w:tcPr>
            <w:tcW w:w="737" w:type="dxa"/>
            <w:tcBorders>
              <w:top w:val="nil"/>
              <w:left w:val="nil"/>
              <w:bottom w:val="nil"/>
              <w:right w:val="nil"/>
            </w:tcBorders>
            <w:tcMar>
              <w:top w:w="0" w:type="dxa"/>
              <w:left w:w="0" w:type="dxa"/>
              <w:bottom w:w="0" w:type="dxa"/>
              <w:right w:w="0" w:type="dxa"/>
            </w:tcMar>
            <w:vAlign w:val="both"/>
          </w:tcPr>
          <w:p w14:paraId="4091AC5C" w14:textId="77777777" w:rsidR="00A77B3E" w:rsidRPr="0049275A" w:rsidRDefault="00A77B3E">
            <w:r w:rsidRPr="0049275A">
              <w:t>93654</w:t>
            </w:r>
          </w:p>
        </w:tc>
        <w:tc>
          <w:tcPr>
            <w:tcW w:w="737" w:type="dxa"/>
            <w:tcBorders>
              <w:top w:val="nil"/>
              <w:left w:val="nil"/>
              <w:bottom w:val="nil"/>
              <w:right w:val="nil"/>
            </w:tcBorders>
            <w:tcMar>
              <w:top w:w="0" w:type="dxa"/>
              <w:left w:w="0" w:type="dxa"/>
              <w:bottom w:w="0" w:type="dxa"/>
              <w:right w:w="0" w:type="dxa"/>
            </w:tcMar>
            <w:vAlign w:val="both"/>
          </w:tcPr>
          <w:p w14:paraId="2F8E0EEE" w14:textId="77777777" w:rsidR="00A77B3E" w:rsidRPr="0049275A" w:rsidRDefault="00A77B3E">
            <w:r w:rsidRPr="0049275A">
              <w:t>93655</w:t>
            </w:r>
          </w:p>
        </w:tc>
        <w:tc>
          <w:tcPr>
            <w:tcW w:w="737" w:type="dxa"/>
            <w:tcBorders>
              <w:top w:val="nil"/>
              <w:left w:val="nil"/>
              <w:bottom w:val="nil"/>
              <w:right w:val="nil"/>
            </w:tcBorders>
            <w:tcMar>
              <w:top w:w="0" w:type="dxa"/>
              <w:left w:w="0" w:type="dxa"/>
              <w:bottom w:w="0" w:type="dxa"/>
              <w:right w:w="0" w:type="dxa"/>
            </w:tcMar>
            <w:vAlign w:val="both"/>
          </w:tcPr>
          <w:p w14:paraId="77DF7B34" w14:textId="77777777" w:rsidR="00A77B3E" w:rsidRPr="0049275A" w:rsidRDefault="00A77B3E">
            <w:r w:rsidRPr="0049275A">
              <w:t>93656</w:t>
            </w:r>
          </w:p>
        </w:tc>
        <w:tc>
          <w:tcPr>
            <w:tcW w:w="737" w:type="dxa"/>
            <w:tcBorders>
              <w:top w:val="nil"/>
              <w:left w:val="nil"/>
              <w:bottom w:val="nil"/>
              <w:right w:val="nil"/>
            </w:tcBorders>
            <w:tcMar>
              <w:top w:w="0" w:type="dxa"/>
              <w:left w:w="0" w:type="dxa"/>
              <w:bottom w:w="0" w:type="dxa"/>
              <w:right w:w="0" w:type="dxa"/>
            </w:tcMar>
            <w:vAlign w:val="both"/>
          </w:tcPr>
          <w:p w14:paraId="53866350" w14:textId="77777777" w:rsidR="00A77B3E" w:rsidRPr="0049275A" w:rsidRDefault="00A77B3E">
            <w:r w:rsidRPr="0049275A">
              <w:t>93660</w:t>
            </w:r>
          </w:p>
        </w:tc>
        <w:tc>
          <w:tcPr>
            <w:tcW w:w="737" w:type="dxa"/>
            <w:tcBorders>
              <w:top w:val="nil"/>
              <w:left w:val="nil"/>
              <w:bottom w:val="nil"/>
              <w:right w:val="nil"/>
            </w:tcBorders>
            <w:tcMar>
              <w:top w:w="0" w:type="dxa"/>
              <w:left w:w="0" w:type="dxa"/>
              <w:bottom w:w="0" w:type="dxa"/>
              <w:right w:w="0" w:type="dxa"/>
            </w:tcMar>
            <w:vAlign w:val="both"/>
          </w:tcPr>
          <w:p w14:paraId="659CE3C7" w14:textId="77777777" w:rsidR="00A77B3E" w:rsidRPr="0049275A" w:rsidRDefault="00A77B3E">
            <w:r w:rsidRPr="0049275A">
              <w:t>93661</w:t>
            </w:r>
          </w:p>
        </w:tc>
        <w:tc>
          <w:tcPr>
            <w:tcW w:w="737" w:type="dxa"/>
            <w:tcBorders>
              <w:top w:val="nil"/>
              <w:left w:val="nil"/>
              <w:bottom w:val="nil"/>
              <w:right w:val="nil"/>
            </w:tcBorders>
            <w:tcMar>
              <w:top w:w="0" w:type="dxa"/>
              <w:left w:w="0" w:type="dxa"/>
              <w:bottom w:w="0" w:type="dxa"/>
              <w:right w:w="0" w:type="dxa"/>
            </w:tcMar>
            <w:vAlign w:val="both"/>
          </w:tcPr>
          <w:p w14:paraId="4EDB42D3" w14:textId="77777777" w:rsidR="00A77B3E" w:rsidRPr="0049275A" w:rsidRDefault="00A77B3E">
            <w:r w:rsidRPr="0049275A">
              <w:t>93680</w:t>
            </w:r>
          </w:p>
        </w:tc>
      </w:tr>
      <w:tr w:rsidR="00DD2E4B" w:rsidRPr="0049275A" w14:paraId="06D5E0F8" w14:textId="77777777">
        <w:trPr>
          <w:gridAfter w:val="1"/>
          <w:wAfter w:w="737" w:type="dxa"/>
          <w:trHeight w:val="10"/>
        </w:trPr>
        <w:tc>
          <w:tcPr>
            <w:tcW w:w="737" w:type="dxa"/>
            <w:tcBorders>
              <w:top w:val="nil"/>
              <w:left w:val="nil"/>
              <w:bottom w:val="nil"/>
              <w:right w:val="nil"/>
            </w:tcBorders>
            <w:tcMar>
              <w:top w:w="0" w:type="dxa"/>
              <w:left w:w="0" w:type="dxa"/>
              <w:bottom w:w="0" w:type="dxa"/>
              <w:right w:w="0" w:type="dxa"/>
            </w:tcMar>
            <w:vAlign w:val="both"/>
          </w:tcPr>
          <w:p w14:paraId="1F8A3452" w14:textId="77777777" w:rsidR="00A77B3E" w:rsidRPr="0049275A" w:rsidRDefault="00A77B3E">
            <w:r w:rsidRPr="0049275A">
              <w:t>93682</w:t>
            </w:r>
          </w:p>
        </w:tc>
        <w:tc>
          <w:tcPr>
            <w:tcW w:w="737" w:type="dxa"/>
            <w:tcBorders>
              <w:top w:val="nil"/>
              <w:left w:val="nil"/>
              <w:bottom w:val="nil"/>
              <w:right w:val="nil"/>
            </w:tcBorders>
            <w:tcMar>
              <w:top w:w="0" w:type="dxa"/>
              <w:left w:w="0" w:type="dxa"/>
              <w:bottom w:w="0" w:type="dxa"/>
              <w:right w:w="0" w:type="dxa"/>
            </w:tcMar>
            <w:vAlign w:val="both"/>
          </w:tcPr>
          <w:p w14:paraId="1406010A" w14:textId="77777777" w:rsidR="00A77B3E" w:rsidRPr="0049275A" w:rsidRDefault="00A77B3E">
            <w:r w:rsidRPr="0049275A">
              <w:t>93683</w:t>
            </w:r>
          </w:p>
        </w:tc>
        <w:tc>
          <w:tcPr>
            <w:tcW w:w="737" w:type="dxa"/>
            <w:tcBorders>
              <w:top w:val="nil"/>
              <w:left w:val="nil"/>
              <w:bottom w:val="nil"/>
              <w:right w:val="nil"/>
            </w:tcBorders>
            <w:tcMar>
              <w:top w:w="0" w:type="dxa"/>
              <w:left w:w="0" w:type="dxa"/>
              <w:bottom w:w="0" w:type="dxa"/>
              <w:right w:w="0" w:type="dxa"/>
            </w:tcMar>
            <w:vAlign w:val="both"/>
          </w:tcPr>
          <w:p w14:paraId="4562888A" w14:textId="77777777" w:rsidR="00A77B3E" w:rsidRPr="0049275A" w:rsidRDefault="00A77B3E">
            <w:r w:rsidRPr="0049275A">
              <w:t>93685</w:t>
            </w:r>
          </w:p>
        </w:tc>
        <w:tc>
          <w:tcPr>
            <w:tcW w:w="737" w:type="dxa"/>
            <w:tcBorders>
              <w:top w:val="nil"/>
              <w:left w:val="nil"/>
              <w:bottom w:val="nil"/>
              <w:right w:val="nil"/>
            </w:tcBorders>
            <w:tcMar>
              <w:top w:w="0" w:type="dxa"/>
              <w:left w:w="0" w:type="dxa"/>
              <w:bottom w:w="0" w:type="dxa"/>
              <w:right w:w="0" w:type="dxa"/>
            </w:tcMar>
            <w:vAlign w:val="both"/>
          </w:tcPr>
          <w:p w14:paraId="701D00E7" w14:textId="77777777" w:rsidR="00A77B3E" w:rsidRPr="0049275A" w:rsidRDefault="00A77B3E">
            <w:r w:rsidRPr="0049275A">
              <w:t>93690</w:t>
            </w:r>
          </w:p>
        </w:tc>
        <w:tc>
          <w:tcPr>
            <w:tcW w:w="737" w:type="dxa"/>
            <w:tcBorders>
              <w:top w:val="nil"/>
              <w:left w:val="nil"/>
              <w:bottom w:val="nil"/>
              <w:right w:val="nil"/>
            </w:tcBorders>
            <w:tcMar>
              <w:top w:w="0" w:type="dxa"/>
              <w:left w:w="0" w:type="dxa"/>
              <w:bottom w:w="0" w:type="dxa"/>
              <w:right w:w="0" w:type="dxa"/>
            </w:tcMar>
            <w:vAlign w:val="both"/>
          </w:tcPr>
          <w:p w14:paraId="23B897E7" w14:textId="77777777" w:rsidR="00A77B3E" w:rsidRPr="0049275A" w:rsidRDefault="00A77B3E">
            <w:r w:rsidRPr="0049275A">
              <w:t>93692</w:t>
            </w:r>
          </w:p>
        </w:tc>
        <w:tc>
          <w:tcPr>
            <w:tcW w:w="737" w:type="dxa"/>
            <w:tcBorders>
              <w:top w:val="nil"/>
              <w:left w:val="nil"/>
              <w:bottom w:val="nil"/>
              <w:right w:val="nil"/>
            </w:tcBorders>
            <w:tcMar>
              <w:top w:w="0" w:type="dxa"/>
              <w:left w:w="0" w:type="dxa"/>
              <w:bottom w:w="0" w:type="dxa"/>
              <w:right w:w="0" w:type="dxa"/>
            </w:tcMar>
            <w:vAlign w:val="both"/>
          </w:tcPr>
          <w:p w14:paraId="7BA847AA" w14:textId="77777777" w:rsidR="00A77B3E" w:rsidRPr="0049275A" w:rsidRDefault="00A77B3E">
            <w:r w:rsidRPr="0049275A">
              <w:t>93693</w:t>
            </w:r>
          </w:p>
        </w:tc>
        <w:tc>
          <w:tcPr>
            <w:tcW w:w="737" w:type="dxa"/>
            <w:tcBorders>
              <w:top w:val="nil"/>
              <w:left w:val="nil"/>
              <w:bottom w:val="nil"/>
              <w:right w:val="nil"/>
            </w:tcBorders>
            <w:tcMar>
              <w:top w:w="0" w:type="dxa"/>
              <w:left w:w="0" w:type="dxa"/>
              <w:bottom w:w="0" w:type="dxa"/>
              <w:right w:w="0" w:type="dxa"/>
            </w:tcMar>
            <w:vAlign w:val="both"/>
          </w:tcPr>
          <w:p w14:paraId="01D2414B" w14:textId="77777777" w:rsidR="00A77B3E" w:rsidRPr="0049275A" w:rsidRDefault="00A77B3E">
            <w:r w:rsidRPr="0049275A">
              <w:t>93695</w:t>
            </w:r>
          </w:p>
        </w:tc>
        <w:tc>
          <w:tcPr>
            <w:tcW w:w="737" w:type="dxa"/>
            <w:tcBorders>
              <w:top w:val="nil"/>
              <w:left w:val="nil"/>
              <w:bottom w:val="nil"/>
              <w:right w:val="nil"/>
            </w:tcBorders>
            <w:tcMar>
              <w:top w:w="0" w:type="dxa"/>
              <w:left w:w="0" w:type="dxa"/>
              <w:bottom w:w="0" w:type="dxa"/>
              <w:right w:w="0" w:type="dxa"/>
            </w:tcMar>
            <w:vAlign w:val="both"/>
          </w:tcPr>
          <w:p w14:paraId="7A1F8986" w14:textId="77777777" w:rsidR="00A77B3E" w:rsidRPr="0049275A" w:rsidRDefault="00A77B3E">
            <w:r w:rsidRPr="0049275A">
              <w:t>93700</w:t>
            </w:r>
          </w:p>
        </w:tc>
        <w:tc>
          <w:tcPr>
            <w:tcW w:w="737" w:type="dxa"/>
            <w:tcBorders>
              <w:top w:val="nil"/>
              <w:left w:val="nil"/>
              <w:bottom w:val="nil"/>
              <w:right w:val="nil"/>
            </w:tcBorders>
            <w:tcMar>
              <w:top w:w="0" w:type="dxa"/>
              <w:left w:w="0" w:type="dxa"/>
              <w:bottom w:w="0" w:type="dxa"/>
              <w:right w:w="0" w:type="dxa"/>
            </w:tcMar>
            <w:vAlign w:val="both"/>
          </w:tcPr>
          <w:p w14:paraId="26EBCB20" w14:textId="77777777" w:rsidR="00A77B3E" w:rsidRPr="0049275A" w:rsidRDefault="00A77B3E">
            <w:r w:rsidRPr="0049275A">
              <w:t>93702</w:t>
            </w:r>
          </w:p>
        </w:tc>
        <w:tc>
          <w:tcPr>
            <w:tcW w:w="737" w:type="dxa"/>
            <w:tcBorders>
              <w:top w:val="nil"/>
              <w:left w:val="nil"/>
              <w:bottom w:val="nil"/>
              <w:right w:val="nil"/>
            </w:tcBorders>
            <w:tcMar>
              <w:top w:w="0" w:type="dxa"/>
              <w:left w:w="0" w:type="dxa"/>
              <w:bottom w:w="0" w:type="dxa"/>
              <w:right w:w="0" w:type="dxa"/>
            </w:tcMar>
            <w:vAlign w:val="both"/>
          </w:tcPr>
          <w:p w14:paraId="3EDC5554" w14:textId="77777777" w:rsidR="00A77B3E" w:rsidRPr="0049275A" w:rsidRDefault="00A77B3E">
            <w:r w:rsidRPr="0049275A">
              <w:t>93703</w:t>
            </w:r>
          </w:p>
        </w:tc>
        <w:tc>
          <w:tcPr>
            <w:tcW w:w="737" w:type="dxa"/>
            <w:tcBorders>
              <w:top w:val="nil"/>
              <w:left w:val="nil"/>
              <w:bottom w:val="nil"/>
              <w:right w:val="nil"/>
            </w:tcBorders>
            <w:tcMar>
              <w:top w:w="0" w:type="dxa"/>
              <w:left w:w="0" w:type="dxa"/>
              <w:bottom w:w="0" w:type="dxa"/>
              <w:right w:w="0" w:type="dxa"/>
            </w:tcMar>
            <w:vAlign w:val="both"/>
          </w:tcPr>
          <w:p w14:paraId="25C25507" w14:textId="77777777" w:rsidR="00A77B3E" w:rsidRPr="0049275A" w:rsidRDefault="00A77B3E">
            <w:r w:rsidRPr="0049275A">
              <w:t>93705</w:t>
            </w:r>
          </w:p>
        </w:tc>
        <w:tc>
          <w:tcPr>
            <w:tcW w:w="737" w:type="dxa"/>
            <w:tcBorders>
              <w:top w:val="nil"/>
              <w:left w:val="nil"/>
              <w:bottom w:val="nil"/>
              <w:right w:val="nil"/>
            </w:tcBorders>
            <w:tcMar>
              <w:top w:w="0" w:type="dxa"/>
              <w:left w:w="0" w:type="dxa"/>
              <w:bottom w:w="0" w:type="dxa"/>
              <w:right w:w="0" w:type="dxa"/>
            </w:tcMar>
            <w:vAlign w:val="both"/>
          </w:tcPr>
          <w:p w14:paraId="2B44BB65" w14:textId="77777777" w:rsidR="00A77B3E" w:rsidRPr="0049275A" w:rsidRDefault="00A77B3E">
            <w:r w:rsidRPr="0049275A">
              <w:t>93716</w:t>
            </w:r>
          </w:p>
        </w:tc>
      </w:tr>
    </w:tbl>
    <w:p w14:paraId="56244450" w14:textId="77777777" w:rsidR="00A77B3E" w:rsidRDefault="00A77B3E"/>
    <w:p w14:paraId="485D9012" w14:textId="77777777" w:rsidR="00EE21A7" w:rsidRPr="0049275A" w:rsidRDefault="00EE21A7"/>
    <w:p w14:paraId="486CE8AB" w14:textId="77777777" w:rsidR="0089297B" w:rsidRPr="007A50AE" w:rsidRDefault="0089297B" w:rsidP="0089297B">
      <w:pPr>
        <w:rPr>
          <w:rFonts w:ascii="Helvetica" w:eastAsia="Helvetica" w:hAnsi="Helvetica" w:cs="Helvetica"/>
          <w:b/>
        </w:rPr>
      </w:pPr>
      <w:r w:rsidRPr="007A50AE">
        <w:rPr>
          <w:rFonts w:ascii="Helvetica" w:eastAsia="Helvetica" w:hAnsi="Helvetica" w:cs="Helvetica"/>
          <w:b/>
        </w:rPr>
        <w:t>Indexation</w:t>
      </w:r>
    </w:p>
    <w:p w14:paraId="1526B1B4" w14:textId="77777777" w:rsidR="0089297B" w:rsidRPr="007A50AE" w:rsidRDefault="0089297B" w:rsidP="0089297B">
      <w:pPr>
        <w:rPr>
          <w:rFonts w:eastAsia="Helvetica"/>
          <w:bCs/>
        </w:rPr>
      </w:pPr>
      <w:r w:rsidRPr="007A50AE">
        <w:rPr>
          <w:rFonts w:eastAsia="Helvetica"/>
          <w:bCs/>
        </w:rPr>
        <w:t>From 1 July 2023, annual fee indexation will be applied to:</w:t>
      </w:r>
    </w:p>
    <w:p w14:paraId="087C081B" w14:textId="77777777" w:rsidR="0089297B" w:rsidRPr="007A50AE" w:rsidRDefault="0089297B" w:rsidP="0089297B">
      <w:pPr>
        <w:numPr>
          <w:ilvl w:val="0"/>
          <w:numId w:val="579"/>
        </w:numPr>
        <w:rPr>
          <w:rFonts w:eastAsia="Helvetica"/>
          <w:bCs/>
        </w:rPr>
      </w:pPr>
      <w:r w:rsidRPr="007A50AE">
        <w:rPr>
          <w:rFonts w:eastAsia="Helvetica"/>
          <w:bCs/>
        </w:rPr>
        <w:t>most of the general medical services items;</w:t>
      </w:r>
    </w:p>
    <w:p w14:paraId="194FB2C0" w14:textId="77777777" w:rsidR="0089297B" w:rsidRPr="007A50AE" w:rsidRDefault="0089297B" w:rsidP="0089297B">
      <w:pPr>
        <w:numPr>
          <w:ilvl w:val="0"/>
          <w:numId w:val="579"/>
        </w:numPr>
        <w:rPr>
          <w:rFonts w:eastAsia="Helvetica"/>
          <w:bCs/>
        </w:rPr>
      </w:pPr>
      <w:r w:rsidRPr="007A50AE">
        <w:rPr>
          <w:rFonts w:eastAsia="Helvetica"/>
          <w:bCs/>
        </w:rPr>
        <w:t>most diagnostic imaging services (but excluding nuclear imaging services); and</w:t>
      </w:r>
    </w:p>
    <w:p w14:paraId="21893968" w14:textId="77777777" w:rsidR="0089297B" w:rsidRPr="007A50AE" w:rsidRDefault="0089297B" w:rsidP="0089297B">
      <w:pPr>
        <w:numPr>
          <w:ilvl w:val="0"/>
          <w:numId w:val="579"/>
        </w:numPr>
        <w:rPr>
          <w:rFonts w:eastAsia="Helvetica"/>
          <w:bCs/>
        </w:rPr>
      </w:pPr>
      <w:r w:rsidRPr="007A50AE">
        <w:rPr>
          <w:rFonts w:eastAsia="Helvetica"/>
          <w:bCs/>
        </w:rPr>
        <w:t>pathology items in Group P12 (74990, 74991, 75861, 75862, 75863 and 75864).</w:t>
      </w:r>
    </w:p>
    <w:p w14:paraId="286C1377" w14:textId="77777777" w:rsidR="0089297B" w:rsidRDefault="0089297B" w:rsidP="0089297B">
      <w:pPr>
        <w:rPr>
          <w:rFonts w:eastAsia="Helvetica"/>
          <w:bCs/>
        </w:rPr>
      </w:pPr>
    </w:p>
    <w:p w14:paraId="5533770C" w14:textId="77777777" w:rsidR="0089297B" w:rsidRDefault="0089297B" w:rsidP="0089297B">
      <w:pPr>
        <w:rPr>
          <w:rFonts w:eastAsia="Helvetica"/>
          <w:bCs/>
        </w:rPr>
      </w:pPr>
      <w:r w:rsidRPr="007A50AE">
        <w:rPr>
          <w:rFonts w:eastAsia="Helvetica"/>
          <w:bCs/>
        </w:rPr>
        <w:t>The MBS indexation factor for 1</w:t>
      </w:r>
      <w:r>
        <w:rPr>
          <w:rFonts w:eastAsia="Helvetica"/>
          <w:bCs/>
        </w:rPr>
        <w:t> </w:t>
      </w:r>
      <w:r w:rsidRPr="007A50AE">
        <w:rPr>
          <w:rFonts w:eastAsia="Helvetica"/>
          <w:bCs/>
        </w:rPr>
        <w:t>July</w:t>
      </w:r>
      <w:r>
        <w:rPr>
          <w:rFonts w:eastAsia="Helvetica"/>
          <w:bCs/>
        </w:rPr>
        <w:t> </w:t>
      </w:r>
      <w:r w:rsidRPr="007A50AE">
        <w:rPr>
          <w:rFonts w:eastAsia="Helvetica"/>
          <w:bCs/>
        </w:rPr>
        <w:t>2023 is 3.6 per</w:t>
      </w:r>
      <w:r>
        <w:rPr>
          <w:rFonts w:eastAsia="Helvetica"/>
          <w:bCs/>
        </w:rPr>
        <w:t> </w:t>
      </w:r>
      <w:r w:rsidRPr="007A50AE">
        <w:rPr>
          <w:rFonts w:eastAsia="Helvetica"/>
          <w:bCs/>
        </w:rPr>
        <w:t>cent.</w:t>
      </w:r>
    </w:p>
    <w:p w14:paraId="326AF7C1" w14:textId="77777777" w:rsidR="0089297B" w:rsidRPr="007A50AE" w:rsidRDefault="0089297B" w:rsidP="0089297B">
      <w:pPr>
        <w:rPr>
          <w:rFonts w:eastAsia="Helvetica"/>
          <w:b/>
        </w:rPr>
      </w:pPr>
    </w:p>
    <w:p w14:paraId="4CAF6C46" w14:textId="77777777" w:rsidR="0089297B" w:rsidRDefault="0089297B" w:rsidP="0089297B">
      <w:pPr>
        <w:rPr>
          <w:rFonts w:ascii="Helvetica" w:eastAsia="Helvetica" w:hAnsi="Helvetica" w:cs="Helvetica"/>
          <w:b/>
        </w:rPr>
      </w:pPr>
      <w:r>
        <w:rPr>
          <w:rFonts w:ascii="Helvetica" w:eastAsia="Helvetica" w:hAnsi="Helvetica" w:cs="Helvetica"/>
          <w:b/>
        </w:rPr>
        <w:t>N</w:t>
      </w:r>
      <w:r w:rsidRPr="007A50AE">
        <w:rPr>
          <w:rFonts w:ascii="Helvetica" w:eastAsia="Helvetica" w:hAnsi="Helvetica" w:cs="Helvetica"/>
          <w:b/>
        </w:rPr>
        <w:t>ew mental health case conferencing services</w:t>
      </w:r>
    </w:p>
    <w:p w14:paraId="00D98603" w14:textId="77777777" w:rsidR="0089297B" w:rsidRPr="007A50AE" w:rsidRDefault="0089297B" w:rsidP="0089297B">
      <w:pPr>
        <w:rPr>
          <w:rFonts w:eastAsia="Helvetica"/>
          <w:bCs/>
        </w:rPr>
      </w:pPr>
      <w:r w:rsidRPr="007A50AE">
        <w:rPr>
          <w:rFonts w:eastAsia="Helvetica"/>
          <w:bCs/>
        </w:rPr>
        <w:t>From 1 July 2023, 21 items will be introduced for mental health case conferencing services for patients receiving treatment under the </w:t>
      </w:r>
      <w:r w:rsidRPr="007A50AE">
        <w:rPr>
          <w:rFonts w:eastAsia="Helvetica"/>
          <w:bCs/>
          <w:i/>
          <w:iCs/>
        </w:rPr>
        <w:t>Better Access to Psychiatrists, Psychologists and General Practitioners through the MBS </w:t>
      </w:r>
      <w:r w:rsidRPr="007A50AE">
        <w:rPr>
          <w:rFonts w:eastAsia="Helvetica"/>
          <w:bCs/>
        </w:rPr>
        <w:t>(Better Access) initiative or an eating disorder treatment and management plan. The new items are:</w:t>
      </w:r>
      <w:r>
        <w:rPr>
          <w:rFonts w:eastAsia="Helvetica"/>
          <w:bCs/>
        </w:rPr>
        <w:t xml:space="preserve"> </w:t>
      </w:r>
      <w:r w:rsidRPr="007A50AE">
        <w:rPr>
          <w:rFonts w:eastAsia="Helvetica"/>
          <w:bCs/>
        </w:rPr>
        <w:t>930, 933, 935, 937, 943, 945, 946, 948, 959, 961, 962, 964, 969, 971, 972, 973, 975, 986, 80176, 80177 and 80178.</w:t>
      </w:r>
    </w:p>
    <w:p w14:paraId="33F6C6A1" w14:textId="77777777" w:rsidR="0089297B" w:rsidRPr="007A50AE" w:rsidRDefault="0089297B" w:rsidP="0089297B">
      <w:pPr>
        <w:rPr>
          <w:rFonts w:eastAsia="Helvetica"/>
          <w:b/>
        </w:rPr>
      </w:pPr>
    </w:p>
    <w:p w14:paraId="1D2EE868" w14:textId="77777777" w:rsidR="00EE21A7" w:rsidRPr="00EE21A7" w:rsidRDefault="00EE21A7" w:rsidP="00EE21A7">
      <w:pPr>
        <w:rPr>
          <w:bCs/>
        </w:rPr>
      </w:pPr>
    </w:p>
    <w:p w14:paraId="2B969B90" w14:textId="77777777" w:rsidR="00EE21A7" w:rsidRPr="00EE21A7" w:rsidRDefault="00EE21A7" w:rsidP="00EE21A7">
      <w:pPr>
        <w:rPr>
          <w:bCs/>
        </w:rPr>
      </w:pPr>
    </w:p>
    <w:p w14:paraId="4BDAA0DE" w14:textId="77777777" w:rsidR="00B00C8B" w:rsidRDefault="00B00C8B">
      <w:pPr>
        <w:pStyle w:val="Heading2"/>
        <w:rPr>
          <w:rFonts w:ascii="Helvetica" w:eastAsia="Helvetica" w:hAnsi="Helvetica" w:cs="Helvetica"/>
          <w:i w:val="0"/>
          <w:sz w:val="18"/>
        </w:rPr>
        <w:sectPr w:rsidR="00B00C8B">
          <w:pgSz w:w="12240" w:h="15840"/>
          <w:pgMar w:top="1440" w:right="1440" w:bottom="1440" w:left="1440" w:header="720" w:footer="720" w:gutter="0"/>
          <w:cols w:space="720"/>
        </w:sectPr>
      </w:pPr>
    </w:p>
    <w:p w14:paraId="1D5A33AA" w14:textId="77777777" w:rsidR="00A77B3E" w:rsidRPr="00EE21A7" w:rsidRDefault="00A77B3E">
      <w:pPr>
        <w:pStyle w:val="Heading2"/>
        <w:rPr>
          <w:rFonts w:ascii="Helvetica" w:eastAsia="Helvetica" w:hAnsi="Helvetica" w:cs="Helvetica"/>
          <w:i w:val="0"/>
          <w:sz w:val="18"/>
        </w:rPr>
      </w:pPr>
      <w:bookmarkStart w:id="6" w:name="_Toc139032310"/>
      <w:r w:rsidRPr="00EE21A7">
        <w:rPr>
          <w:rFonts w:ascii="Helvetica" w:eastAsia="Helvetica" w:hAnsi="Helvetica" w:cs="Helvetica"/>
          <w:i w:val="0"/>
          <w:sz w:val="18"/>
        </w:rPr>
        <w:lastRenderedPageBreak/>
        <w:t>PROFESSIONAL ATTENDANCES NOTES</w:t>
      </w:r>
      <w:bookmarkEnd w:id="6"/>
    </w:p>
    <w:p w14:paraId="287CB5C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AN.0.1 Personal Attendance by Practitioner</w:t>
      </w:r>
    </w:p>
    <w:p w14:paraId="535790C1" w14:textId="77777777" w:rsidR="00DD2E4B" w:rsidRPr="009F4207" w:rsidRDefault="00DD2E4B">
      <w:pPr>
        <w:spacing w:after="200"/>
        <w:rPr>
          <w:sz w:val="20"/>
          <w:szCs w:val="20"/>
        </w:rPr>
      </w:pPr>
      <w:r w:rsidRPr="009F4207">
        <w:rPr>
          <w:sz w:val="20"/>
          <w:szCs w:val="20"/>
        </w:rPr>
        <w:t>The personal attendance of the medical practitioner upon the patient is necessary, before a "consultation" may be regarded as a professional attendance. In itemising a consultation covered by an item which refers to a period of time, only that time during which a patient is receiving active attention should be counted. Periods such as when a patient is resting between blood pressure readings, waiting for pupils to dilate after the instillation of a mydriatic, or receiving short wave therapy etc., should not be included in the time of the consultation. Similarly, the time taken by a doctor to travel to a patient's home should not be taken into consideration in the determination of the length of the consultation. While the doctor is free to charge a fee for "travel time" when patients are seen away from the surgery, benefits are payable only in respect of the time a patient is receiving active attention.</w:t>
      </w:r>
    </w:p>
    <w:p w14:paraId="61590BAF" w14:textId="77777777" w:rsidR="00A77B3E" w:rsidRPr="009F4207" w:rsidRDefault="00A77B3E"/>
    <w:p w14:paraId="3022350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 Benefits For Services</w:t>
      </w:r>
    </w:p>
    <w:p w14:paraId="2B59426F" w14:textId="77777777" w:rsidR="00DD2E4B" w:rsidRPr="009F4207" w:rsidRDefault="00DD2E4B">
      <w:pPr>
        <w:spacing w:after="200"/>
        <w:rPr>
          <w:sz w:val="20"/>
          <w:szCs w:val="20"/>
        </w:rPr>
      </w:pPr>
      <w:r w:rsidRPr="009F4207">
        <w:rPr>
          <w:sz w:val="20"/>
          <w:szCs w:val="20"/>
        </w:rPr>
        <w:t xml:space="preserve">All Australian residents and certain categories of visitors to Australia can claim Medicare benefits for services by optometrists. The </w:t>
      </w:r>
      <w:r w:rsidRPr="009F4207">
        <w:rPr>
          <w:i/>
          <w:iCs/>
          <w:sz w:val="20"/>
          <w:szCs w:val="20"/>
        </w:rPr>
        <w:t>Health Insurance Act</w:t>
      </w:r>
      <w:r w:rsidRPr="009F4207">
        <w:rPr>
          <w:sz w:val="20"/>
          <w:szCs w:val="20"/>
        </w:rPr>
        <w:t xml:space="preserve"> </w:t>
      </w:r>
      <w:r w:rsidRPr="009F4207">
        <w:rPr>
          <w:i/>
          <w:iCs/>
          <w:sz w:val="20"/>
          <w:szCs w:val="20"/>
        </w:rPr>
        <w:t>1973</w:t>
      </w:r>
      <w:r w:rsidRPr="009F4207">
        <w:rPr>
          <w:sz w:val="20"/>
          <w:szCs w:val="20"/>
        </w:rPr>
        <w:t xml:space="preserve"> contains legislation covering the major elements of the Medicare program. </w:t>
      </w:r>
    </w:p>
    <w:p w14:paraId="1A565D97" w14:textId="77777777" w:rsidR="00DD2E4B" w:rsidRPr="009F4207" w:rsidRDefault="00DD2E4B">
      <w:pPr>
        <w:spacing w:before="200" w:after="200"/>
        <w:rPr>
          <w:sz w:val="20"/>
          <w:szCs w:val="20"/>
        </w:rPr>
      </w:pPr>
      <w:r w:rsidRPr="009F4207">
        <w:rPr>
          <w:sz w:val="20"/>
          <w:szCs w:val="20"/>
        </w:rPr>
        <w:t>Responsibility for regulating the Medicare program lies with the Australian Government through the Department of Health and Aged Care. Services Australia is responsible for consideration of applications and for the day to day operation of Medicare and the payment of benefits. Contact details of the Department of Health and Aged Care and Services Australia are located at the end of these Notes.</w:t>
      </w:r>
    </w:p>
    <w:p w14:paraId="7E512558" w14:textId="77777777" w:rsidR="00A77B3E" w:rsidRPr="009F4207" w:rsidRDefault="00A77B3E"/>
    <w:p w14:paraId="0A12A9B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AN.0.3 Professional Attendances</w:t>
      </w:r>
    </w:p>
    <w:p w14:paraId="090597FE" w14:textId="77777777" w:rsidR="00DD2E4B" w:rsidRPr="009F4207" w:rsidRDefault="00DD2E4B">
      <w:pPr>
        <w:spacing w:after="200"/>
        <w:rPr>
          <w:sz w:val="20"/>
          <w:szCs w:val="20"/>
        </w:rPr>
      </w:pPr>
      <w:r w:rsidRPr="009F4207">
        <w:rPr>
          <w:sz w:val="20"/>
          <w:szCs w:val="20"/>
        </w:rPr>
        <w:t>Professional attendances by medical practitioners cover consultations during which the practitioner: evaluates the patient's health-related issue or issues, using certain health screening services if applicable; formulates a management plan in relation to one or more health-related issues for the patient; provides advice to the patient and/or relatives (if authorised by the patient); provides appropriate preventive health care; and records the clinical detail of the service(s) provided to the patient. (See the General Explanatory Notes for more information on health screening services.)</w:t>
      </w:r>
    </w:p>
    <w:p w14:paraId="36A49BD4" w14:textId="77777777" w:rsidR="00A77B3E" w:rsidRPr="009F4207" w:rsidRDefault="00A77B3E"/>
    <w:p w14:paraId="63FAE27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 Provider Numbers</w:t>
      </w:r>
    </w:p>
    <w:p w14:paraId="2ACECFE4" w14:textId="77777777" w:rsidR="00DD2E4B" w:rsidRPr="009F4207" w:rsidRDefault="00DD2E4B">
      <w:pPr>
        <w:spacing w:after="200"/>
        <w:rPr>
          <w:sz w:val="20"/>
          <w:szCs w:val="20"/>
        </w:rPr>
      </w:pPr>
      <w:r w:rsidRPr="009F4207">
        <w:rPr>
          <w:sz w:val="20"/>
          <w:szCs w:val="20"/>
        </w:rPr>
        <w:t>To ensure that benefits are paid only for services provided by optometrists registered with the Optometry Board of Australia, each optometrist providing services for which a Medicare benefit is payable requires an individual provider number. </w:t>
      </w:r>
    </w:p>
    <w:p w14:paraId="5B0A1D71" w14:textId="77777777" w:rsidR="00DD2E4B" w:rsidRPr="009F4207" w:rsidRDefault="00DD2E4B">
      <w:pPr>
        <w:spacing w:before="200" w:after="200"/>
        <w:rPr>
          <w:sz w:val="20"/>
          <w:szCs w:val="20"/>
        </w:rPr>
      </w:pPr>
      <w:r w:rsidRPr="009F4207">
        <w:rPr>
          <w:sz w:val="20"/>
          <w:szCs w:val="20"/>
        </w:rPr>
        <w:t>Provider numbers will be issued only to registered optometrists. Corporations, other business entities and individuals who are not registered optometrists will not be issued with provider numbers. </w:t>
      </w:r>
    </w:p>
    <w:p w14:paraId="2E185A0F" w14:textId="77777777" w:rsidR="00DD2E4B" w:rsidRPr="009F4207" w:rsidRDefault="00DD2E4B">
      <w:pPr>
        <w:spacing w:before="200" w:after="200"/>
        <w:rPr>
          <w:sz w:val="20"/>
          <w:szCs w:val="20"/>
        </w:rPr>
      </w:pPr>
      <w:r w:rsidRPr="009F4207">
        <w:rPr>
          <w:sz w:val="20"/>
          <w:szCs w:val="20"/>
        </w:rPr>
        <w:t>Provider numbers are allocated to enable claims for Medicare benefits to be processed. The number may be up to eight characters. The second last character identifies the practice location, the last being a check character. </w:t>
      </w:r>
    </w:p>
    <w:p w14:paraId="7743BB67" w14:textId="77777777" w:rsidR="00DD2E4B" w:rsidRPr="009F4207" w:rsidRDefault="00DD2E4B">
      <w:pPr>
        <w:spacing w:before="200" w:after="200"/>
        <w:rPr>
          <w:sz w:val="20"/>
          <w:szCs w:val="20"/>
        </w:rPr>
      </w:pPr>
      <w:r w:rsidRPr="009F4207">
        <w:rPr>
          <w:sz w:val="20"/>
          <w:szCs w:val="20"/>
        </w:rPr>
        <w:t xml:space="preserve">Optometrists can obtain a provider number from </w:t>
      </w:r>
      <w:r w:rsidR="00802619">
        <w:rPr>
          <w:sz w:val="20"/>
          <w:szCs w:val="20"/>
        </w:rPr>
        <w:t>Services Australia</w:t>
      </w:r>
      <w:r w:rsidRPr="009F4207">
        <w:rPr>
          <w:sz w:val="20"/>
          <w:szCs w:val="20"/>
        </w:rPr>
        <w:t xml:space="preserve">. A separate provider number is issued for each location at which an optometrist practises and has current registration. Provider numbers for additional practice locations may also be obtained from </w:t>
      </w:r>
      <w:r w:rsidR="00802619">
        <w:rPr>
          <w:sz w:val="20"/>
          <w:szCs w:val="20"/>
        </w:rPr>
        <w:t>Services Australia</w:t>
      </w:r>
      <w:r w:rsidRPr="009F4207">
        <w:rPr>
          <w:sz w:val="20"/>
          <w:szCs w:val="20"/>
        </w:rPr>
        <w:t xml:space="preserve"> following confirmation of registration. Optometrists cannot use another optometrist's provider number. </w:t>
      </w:r>
    </w:p>
    <w:p w14:paraId="7C7942F8" w14:textId="77777777" w:rsidR="00DD2E4B" w:rsidRPr="009F4207" w:rsidRDefault="00DD2E4B">
      <w:pPr>
        <w:spacing w:before="200" w:after="200"/>
        <w:rPr>
          <w:sz w:val="20"/>
          <w:szCs w:val="20"/>
        </w:rPr>
      </w:pPr>
      <w:r w:rsidRPr="009F4207">
        <w:rPr>
          <w:b/>
          <w:bCs/>
          <w:sz w:val="20"/>
          <w:szCs w:val="20"/>
        </w:rPr>
        <w:t>Locum Tenens</w:t>
      </w:r>
    </w:p>
    <w:p w14:paraId="530B1B4E" w14:textId="77777777" w:rsidR="00DD2E4B" w:rsidRPr="009F4207" w:rsidRDefault="00DD2E4B">
      <w:pPr>
        <w:spacing w:before="200" w:after="200"/>
        <w:rPr>
          <w:sz w:val="20"/>
          <w:szCs w:val="20"/>
        </w:rPr>
      </w:pPr>
      <w:r w:rsidRPr="009F4207">
        <w:rPr>
          <w:sz w:val="20"/>
          <w:szCs w:val="20"/>
        </w:rPr>
        <w:t>An optometrist who has signed an Undertaking and is to provide services at a practice location as a locum for more than two weeks or will return to the practice on a regular basis for short periods should apply for a provider number for that location. </w:t>
      </w:r>
    </w:p>
    <w:p w14:paraId="6C2358DF" w14:textId="77777777" w:rsidR="00DD2E4B" w:rsidRPr="009F4207" w:rsidRDefault="00DD2E4B">
      <w:pPr>
        <w:spacing w:before="200" w:after="200"/>
        <w:rPr>
          <w:sz w:val="20"/>
          <w:szCs w:val="20"/>
        </w:rPr>
      </w:pPr>
      <w:r w:rsidRPr="009F4207">
        <w:rPr>
          <w:sz w:val="20"/>
          <w:szCs w:val="20"/>
        </w:rPr>
        <w:t>If the locum is to provide services at a practice for less than two weeks, the locum can use their own provider number or can obtain an additional provider number for that location. </w:t>
      </w:r>
    </w:p>
    <w:p w14:paraId="2315658A" w14:textId="77777777" w:rsidR="00DD2E4B" w:rsidRPr="009F4207" w:rsidRDefault="00DD2E4B">
      <w:pPr>
        <w:spacing w:before="200" w:after="200"/>
        <w:rPr>
          <w:sz w:val="20"/>
          <w:szCs w:val="20"/>
        </w:rPr>
      </w:pPr>
      <w:r w:rsidRPr="009F4207">
        <w:rPr>
          <w:sz w:val="20"/>
          <w:szCs w:val="20"/>
        </w:rPr>
        <w:lastRenderedPageBreak/>
        <w:t>Normally, Medicare benefits are payable for services rendered by an optometrist only when the optometrist has completed an Undertaking.</w:t>
      </w:r>
      <w:r w:rsidR="00E25FE5">
        <w:rPr>
          <w:sz w:val="20"/>
          <w:szCs w:val="20"/>
        </w:rPr>
        <w:t xml:space="preserve"> </w:t>
      </w:r>
      <w:r w:rsidRPr="009F4207">
        <w:rPr>
          <w:sz w:val="20"/>
          <w:szCs w:val="20"/>
        </w:rPr>
        <w:t>However, benefits may be claimed for services provided by an optometrist who has not signed the Undertaking if the optometrist has provided them on behalf of an optometrist who has signed the Undertaking.</w:t>
      </w:r>
      <w:r w:rsidR="00E25FE5">
        <w:rPr>
          <w:sz w:val="20"/>
          <w:szCs w:val="20"/>
        </w:rPr>
        <w:t xml:space="preserve"> </w:t>
      </w:r>
    </w:p>
    <w:p w14:paraId="06E522CC" w14:textId="77777777" w:rsidR="00DD2E4B" w:rsidRPr="009F4207" w:rsidRDefault="00DD2E4B">
      <w:pPr>
        <w:spacing w:before="200" w:after="200"/>
        <w:rPr>
          <w:sz w:val="20"/>
          <w:szCs w:val="20"/>
        </w:rPr>
      </w:pPr>
      <w:r w:rsidRPr="009F4207">
        <w:rPr>
          <w:sz w:val="20"/>
          <w:szCs w:val="20"/>
        </w:rPr>
        <w:t>To ensure benefits are payable when a locum practises in these circumstances, the locum optometrist should:</w:t>
      </w:r>
    </w:p>
    <w:p w14:paraId="1F74A069" w14:textId="77777777" w:rsidR="00DD2E4B" w:rsidRPr="009F4207" w:rsidRDefault="00DD2E4B">
      <w:pPr>
        <w:spacing w:before="200" w:after="200"/>
        <w:rPr>
          <w:sz w:val="20"/>
          <w:szCs w:val="20"/>
        </w:rPr>
      </w:pPr>
      <w:r w:rsidRPr="009F4207">
        <w:rPr>
          <w:sz w:val="20"/>
          <w:szCs w:val="20"/>
        </w:rPr>
        <w:t>· Check that they will be providing optometry services on behalf of a participating optometrist i.e. their employer has a current Undertaking.</w:t>
      </w:r>
    </w:p>
    <w:p w14:paraId="583AADBE" w14:textId="77777777" w:rsidR="00DD2E4B" w:rsidRPr="009F4207" w:rsidRDefault="00DD2E4B">
      <w:pPr>
        <w:spacing w:before="200" w:after="200"/>
        <w:rPr>
          <w:sz w:val="20"/>
          <w:szCs w:val="20"/>
        </w:rPr>
      </w:pPr>
      <w:r w:rsidRPr="009F4207">
        <w:rPr>
          <w:sz w:val="20"/>
          <w:szCs w:val="20"/>
        </w:rPr>
        <w:t xml:space="preserve">· Complete the Schedule which is available on </w:t>
      </w:r>
      <w:r w:rsidR="00802619">
        <w:rPr>
          <w:sz w:val="20"/>
          <w:szCs w:val="20"/>
        </w:rPr>
        <w:t>Services Australia</w:t>
      </w:r>
      <w:r w:rsidRPr="009F4207">
        <w:rPr>
          <w:sz w:val="20"/>
          <w:szCs w:val="20"/>
        </w:rPr>
        <w:t xml:space="preserve">' website </w:t>
      </w:r>
      <w:hyperlink r:id="rId29" w:history="1">
        <w:r w:rsidR="001360B2" w:rsidRPr="003D64F7">
          <w:rPr>
            <w:rStyle w:val="Hyperlink"/>
            <w:sz w:val="20"/>
            <w:szCs w:val="20"/>
          </w:rPr>
          <w:t>https://www.servicesaustralia.gov.au/</w:t>
        </w:r>
      </w:hyperlink>
      <w:r w:rsidRPr="009F4207">
        <w:rPr>
          <w:sz w:val="20"/>
          <w:szCs w:val="20"/>
        </w:rPr>
        <w:t>, before commencing the locum arrangement of the name and address of the participating optometrist on whose behalf they will be providing services. </w:t>
      </w:r>
    </w:p>
    <w:p w14:paraId="5E282471" w14:textId="77777777" w:rsidR="00DD2E4B" w:rsidRPr="009F4207" w:rsidRDefault="00DD2E4B">
      <w:pPr>
        <w:spacing w:before="200" w:after="200"/>
        <w:rPr>
          <w:sz w:val="20"/>
          <w:szCs w:val="20"/>
        </w:rPr>
      </w:pPr>
      <w:r w:rsidRPr="009F4207">
        <w:rPr>
          <w:sz w:val="20"/>
          <w:szCs w:val="20"/>
        </w:rPr>
        <w:t>Locums can direct Medicare payments to a third party, for example the principal of the practice, by either arranging a pay group link and/or by nominating the principal as the payee provider on bulk-bill stationery.</w:t>
      </w:r>
    </w:p>
    <w:p w14:paraId="450AFBC3" w14:textId="77777777" w:rsidR="00A77B3E" w:rsidRPr="009F4207" w:rsidRDefault="00A77B3E"/>
    <w:p w14:paraId="5169333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AN.0.5 Services not Attracting Medicare Benefits</w:t>
      </w:r>
    </w:p>
    <w:p w14:paraId="4BDEBAD8" w14:textId="77777777" w:rsidR="00DD2E4B" w:rsidRPr="009F4207" w:rsidRDefault="00DD2E4B">
      <w:pPr>
        <w:spacing w:after="200"/>
        <w:rPr>
          <w:sz w:val="20"/>
          <w:szCs w:val="20"/>
        </w:rPr>
      </w:pPr>
      <w:r w:rsidRPr="009F4207">
        <w:rPr>
          <w:sz w:val="20"/>
          <w:szCs w:val="20"/>
        </w:rPr>
        <w:t xml:space="preserve">Telephone consultations, letters of advice by medical practitioners, the issue of repeat prescriptions when the patient is not in attendance, post mortem examinations, the issue of death certificates, cremation certificates, counselling of relatives (Note </w:t>
      </w:r>
      <w:r w:rsidRPr="009F4207">
        <w:rPr>
          <w:sz w:val="20"/>
          <w:szCs w:val="20"/>
        </w:rPr>
        <w:noBreakHyphen/>
        <w:t xml:space="preserve"> items 348, 350 and 352 are not counselling services), group attendances (other than group attendances covered by items 170, 171, 172, 342, 344 and 346) such as group counselling, health education, weight reduction or fitness classes do not qualify for benefit. </w:t>
      </w:r>
    </w:p>
    <w:p w14:paraId="3AB2BF98" w14:textId="77777777" w:rsidR="00DD2E4B" w:rsidRPr="009F4207" w:rsidRDefault="00DD2E4B">
      <w:pPr>
        <w:spacing w:before="200" w:after="200"/>
        <w:rPr>
          <w:sz w:val="20"/>
          <w:szCs w:val="20"/>
        </w:rPr>
      </w:pPr>
      <w:r w:rsidRPr="009F4207">
        <w:rPr>
          <w:sz w:val="20"/>
          <w:szCs w:val="20"/>
        </w:rPr>
        <w:t>Although Medicare benefits are not payable for the issue of a death certificate, an attendance on a patient at which it is determined that life is extinct can be claimed under the appropriate attendance item. The outcome of the attendance may be that a death certificate is issued, however, Medicare benefits are only payable for the attendance component of the service.</w:t>
      </w:r>
    </w:p>
    <w:p w14:paraId="766CFCDD" w14:textId="77777777" w:rsidR="00A77B3E" w:rsidRPr="009F4207" w:rsidRDefault="00A77B3E"/>
    <w:p w14:paraId="4E2D918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AN.0.6 Patient Eligibility</w:t>
      </w:r>
    </w:p>
    <w:p w14:paraId="45351A4C" w14:textId="77777777" w:rsidR="00DD2E4B" w:rsidRPr="009F4207" w:rsidRDefault="00DD2E4B">
      <w:pPr>
        <w:spacing w:after="200"/>
        <w:rPr>
          <w:sz w:val="20"/>
          <w:szCs w:val="20"/>
        </w:rPr>
      </w:pPr>
      <w:r w:rsidRPr="009F4207">
        <w:rPr>
          <w:sz w:val="20"/>
          <w:szCs w:val="20"/>
        </w:rPr>
        <w:t>An "eligible person" is a person who resides permanently in Australia. This includes New Zealand citizens and holders of permanent residence visas.</w:t>
      </w:r>
      <w:r w:rsidR="00E25FE5">
        <w:rPr>
          <w:sz w:val="20"/>
          <w:szCs w:val="20"/>
        </w:rPr>
        <w:t xml:space="preserve"> </w:t>
      </w:r>
      <w:r w:rsidRPr="009F4207">
        <w:rPr>
          <w:sz w:val="20"/>
          <w:szCs w:val="20"/>
        </w:rPr>
        <w:t>Applicants for permanent residence may also be eligible persons, depending on circumstances.</w:t>
      </w:r>
      <w:r w:rsidR="00E25FE5">
        <w:rPr>
          <w:sz w:val="20"/>
          <w:szCs w:val="20"/>
        </w:rPr>
        <w:t xml:space="preserve"> </w:t>
      </w:r>
      <w:r w:rsidRPr="009F4207">
        <w:rPr>
          <w:sz w:val="20"/>
          <w:szCs w:val="20"/>
        </w:rPr>
        <w:t>Eligible persons must enrol with Medicare before they can receive Medicare benefits. </w:t>
      </w:r>
    </w:p>
    <w:p w14:paraId="213EB42C" w14:textId="77777777" w:rsidR="00DD2E4B" w:rsidRPr="009F4207" w:rsidRDefault="00DD2E4B">
      <w:pPr>
        <w:spacing w:before="200" w:after="200"/>
        <w:rPr>
          <w:sz w:val="20"/>
          <w:szCs w:val="20"/>
        </w:rPr>
      </w:pPr>
      <w:r w:rsidRPr="009F4207">
        <w:rPr>
          <w:sz w:val="20"/>
          <w:szCs w:val="20"/>
        </w:rPr>
        <w:t>Medicare covers services provided only in Australia.</w:t>
      </w:r>
      <w:r w:rsidR="00E25FE5">
        <w:rPr>
          <w:sz w:val="20"/>
          <w:szCs w:val="20"/>
        </w:rPr>
        <w:t xml:space="preserve"> </w:t>
      </w:r>
      <w:r w:rsidRPr="009F4207">
        <w:rPr>
          <w:sz w:val="20"/>
          <w:szCs w:val="20"/>
        </w:rPr>
        <w:t>It does not refund treatment or evacuation expenses overseas. </w:t>
      </w:r>
    </w:p>
    <w:p w14:paraId="7D92B84C" w14:textId="77777777" w:rsidR="00DD2E4B" w:rsidRPr="009F4207" w:rsidRDefault="00DD2E4B">
      <w:pPr>
        <w:spacing w:before="200" w:after="200"/>
        <w:rPr>
          <w:sz w:val="20"/>
          <w:szCs w:val="20"/>
        </w:rPr>
      </w:pPr>
      <w:r w:rsidRPr="009F4207">
        <w:rPr>
          <w:b/>
          <w:bCs/>
          <w:sz w:val="20"/>
          <w:szCs w:val="20"/>
        </w:rPr>
        <w:t>Medicare Cards</w:t>
      </w:r>
    </w:p>
    <w:p w14:paraId="00B54448" w14:textId="77777777" w:rsidR="00DD2E4B" w:rsidRPr="009F4207" w:rsidRDefault="00DD2E4B">
      <w:pPr>
        <w:spacing w:before="200" w:after="200"/>
        <w:rPr>
          <w:sz w:val="20"/>
          <w:szCs w:val="20"/>
        </w:rPr>
      </w:pPr>
      <w:r w:rsidRPr="009F4207">
        <w:rPr>
          <w:sz w:val="20"/>
          <w:szCs w:val="20"/>
        </w:rPr>
        <w:t xml:space="preserve">The </w:t>
      </w:r>
      <w:r w:rsidRPr="009F4207">
        <w:rPr>
          <w:b/>
          <w:bCs/>
          <w:i/>
          <w:iCs/>
          <w:sz w:val="20"/>
          <w:szCs w:val="20"/>
        </w:rPr>
        <w:t>green</w:t>
      </w:r>
      <w:r w:rsidRPr="009F4207">
        <w:rPr>
          <w:sz w:val="20"/>
          <w:szCs w:val="20"/>
        </w:rPr>
        <w:t xml:space="preserve"> Medicare card is for people permanently in Australia. Cards may be issued for individuals or families. </w:t>
      </w:r>
    </w:p>
    <w:p w14:paraId="45093D9F" w14:textId="77777777" w:rsidR="00DD2E4B" w:rsidRPr="009F4207" w:rsidRDefault="00DD2E4B">
      <w:pPr>
        <w:spacing w:before="200" w:after="200"/>
        <w:rPr>
          <w:sz w:val="20"/>
          <w:szCs w:val="20"/>
        </w:rPr>
      </w:pPr>
      <w:r w:rsidRPr="009F4207">
        <w:rPr>
          <w:sz w:val="20"/>
          <w:szCs w:val="20"/>
        </w:rPr>
        <w:t xml:space="preserve">The </w:t>
      </w:r>
      <w:r w:rsidRPr="009F4207">
        <w:rPr>
          <w:b/>
          <w:bCs/>
          <w:i/>
          <w:iCs/>
          <w:sz w:val="20"/>
          <w:szCs w:val="20"/>
        </w:rPr>
        <w:t>blue</w:t>
      </w:r>
      <w:r w:rsidRPr="009F4207">
        <w:rPr>
          <w:sz w:val="20"/>
          <w:szCs w:val="20"/>
        </w:rPr>
        <w:t xml:space="preserve"> Medicare card bearing the words "INTERIM CARD" is for people who have applied for permanent residence. </w:t>
      </w:r>
    </w:p>
    <w:p w14:paraId="0E8DD0D6" w14:textId="77777777" w:rsidR="00DD2E4B" w:rsidRPr="009F4207" w:rsidRDefault="00DD2E4B">
      <w:pPr>
        <w:spacing w:before="200" w:after="200"/>
        <w:rPr>
          <w:sz w:val="20"/>
          <w:szCs w:val="20"/>
        </w:rPr>
      </w:pPr>
      <w:r w:rsidRPr="009F4207">
        <w:rPr>
          <w:sz w:val="20"/>
          <w:szCs w:val="20"/>
        </w:rPr>
        <w:t>Visitors from countries with which Australia has a Reciprocal Health Care Agreement (RHCA) receive a card bearing the words "RECIPROCAL HEALTH CARE". </w:t>
      </w:r>
    </w:p>
    <w:p w14:paraId="71915909" w14:textId="77777777" w:rsidR="00DD2E4B" w:rsidRPr="009F4207" w:rsidRDefault="00DD2E4B">
      <w:pPr>
        <w:spacing w:before="200" w:after="200"/>
        <w:rPr>
          <w:sz w:val="20"/>
          <w:szCs w:val="20"/>
        </w:rPr>
      </w:pPr>
      <w:r w:rsidRPr="009F4207">
        <w:rPr>
          <w:b/>
          <w:bCs/>
          <w:sz w:val="20"/>
          <w:szCs w:val="20"/>
        </w:rPr>
        <w:t>Visitors to Australia and temporary residents</w:t>
      </w:r>
    </w:p>
    <w:p w14:paraId="7011B06B" w14:textId="77777777" w:rsidR="00DD2E4B" w:rsidRPr="009F4207" w:rsidRDefault="00DD2E4B">
      <w:pPr>
        <w:spacing w:before="200" w:after="200"/>
        <w:rPr>
          <w:sz w:val="20"/>
          <w:szCs w:val="20"/>
        </w:rPr>
      </w:pPr>
      <w:r w:rsidRPr="009F4207">
        <w:rPr>
          <w:sz w:val="20"/>
          <w:szCs w:val="20"/>
        </w:rPr>
        <w:t>Visitors and temporary residents in Australia are generally not eligible for Medicare and should therefore have adequate private health insurance. </w:t>
      </w:r>
    </w:p>
    <w:p w14:paraId="71A9E657" w14:textId="77777777" w:rsidR="00DD2E4B" w:rsidRPr="009F4207" w:rsidRDefault="00DD2E4B">
      <w:pPr>
        <w:spacing w:before="200" w:after="200"/>
        <w:rPr>
          <w:sz w:val="20"/>
          <w:szCs w:val="20"/>
        </w:rPr>
      </w:pPr>
      <w:r w:rsidRPr="009F4207">
        <w:rPr>
          <w:b/>
          <w:bCs/>
          <w:sz w:val="20"/>
          <w:szCs w:val="20"/>
        </w:rPr>
        <w:t>Reciprocal Health Care Agreements</w:t>
      </w:r>
    </w:p>
    <w:p w14:paraId="1DF67FFC" w14:textId="77777777" w:rsidR="00DD2E4B" w:rsidRPr="009F4207" w:rsidRDefault="00DD2E4B">
      <w:pPr>
        <w:spacing w:before="200" w:after="200"/>
        <w:rPr>
          <w:sz w:val="20"/>
          <w:szCs w:val="20"/>
        </w:rPr>
      </w:pPr>
      <w:r w:rsidRPr="009F4207">
        <w:rPr>
          <w:sz w:val="20"/>
          <w:szCs w:val="20"/>
        </w:rPr>
        <w:t>Australia has RHCA with New Zealand, Ireland, the United Kingdom, the Netherlands, Sweden, Finland, Norway, Italy, Belgium Slovenia and Malta. </w:t>
      </w:r>
    </w:p>
    <w:p w14:paraId="14989B13" w14:textId="77777777" w:rsidR="00DD2E4B" w:rsidRPr="009F4207" w:rsidRDefault="00DD2E4B">
      <w:pPr>
        <w:spacing w:before="200" w:after="200"/>
        <w:rPr>
          <w:sz w:val="20"/>
          <w:szCs w:val="20"/>
        </w:rPr>
      </w:pPr>
      <w:r w:rsidRPr="009F4207">
        <w:rPr>
          <w:sz w:val="20"/>
          <w:szCs w:val="20"/>
        </w:rPr>
        <w:lastRenderedPageBreak/>
        <w:t>Visitors from these countries are entitled to medical treatment while they are in Australia, comprising public hospital care (as public patients), Medicare benefits for out of hospital services and drugs under the Pharmaceutical Benefits Scheme (PBS).</w:t>
      </w:r>
      <w:r w:rsidR="00E25FE5">
        <w:rPr>
          <w:sz w:val="20"/>
          <w:szCs w:val="20"/>
        </w:rPr>
        <w:t xml:space="preserve"> </w:t>
      </w:r>
      <w:r w:rsidRPr="009F4207">
        <w:rPr>
          <w:sz w:val="20"/>
          <w:szCs w:val="20"/>
        </w:rPr>
        <w:t xml:space="preserve">Visitors must enrol with </w:t>
      </w:r>
      <w:r w:rsidR="00802619">
        <w:rPr>
          <w:sz w:val="20"/>
          <w:szCs w:val="20"/>
        </w:rPr>
        <w:t>Services Australia</w:t>
      </w:r>
      <w:r w:rsidRPr="009F4207">
        <w:rPr>
          <w:sz w:val="20"/>
          <w:szCs w:val="20"/>
        </w:rPr>
        <w:t xml:space="preserve"> to receive benefits.</w:t>
      </w:r>
      <w:r w:rsidR="00E25FE5">
        <w:rPr>
          <w:sz w:val="20"/>
          <w:szCs w:val="20"/>
        </w:rPr>
        <w:t xml:space="preserve"> </w:t>
      </w:r>
      <w:r w:rsidRPr="009F4207">
        <w:rPr>
          <w:sz w:val="20"/>
          <w:szCs w:val="20"/>
        </w:rPr>
        <w:t>A passport is sufficient for public hospital care and PBS drugs. </w:t>
      </w:r>
    </w:p>
    <w:p w14:paraId="3D81E80B" w14:textId="77777777" w:rsidR="00DD2E4B" w:rsidRPr="009F4207" w:rsidRDefault="00DD2E4B">
      <w:pPr>
        <w:spacing w:before="200" w:after="200"/>
        <w:rPr>
          <w:sz w:val="20"/>
          <w:szCs w:val="20"/>
        </w:rPr>
      </w:pPr>
      <w:r w:rsidRPr="009F4207">
        <w:rPr>
          <w:sz w:val="20"/>
          <w:szCs w:val="20"/>
        </w:rPr>
        <w:t>Exceptions:</w:t>
      </w:r>
    </w:p>
    <w:p w14:paraId="3BAFB40E" w14:textId="77777777" w:rsidR="00DD2E4B" w:rsidRPr="009F4207" w:rsidRDefault="00DD2E4B">
      <w:pPr>
        <w:spacing w:before="200" w:after="200"/>
        <w:rPr>
          <w:sz w:val="20"/>
          <w:szCs w:val="20"/>
        </w:rPr>
      </w:pPr>
      <w:r w:rsidRPr="009F4207">
        <w:rPr>
          <w:sz w:val="20"/>
          <w:szCs w:val="20"/>
        </w:rPr>
        <w:t>· Visitors from Ireland and New Zealand are entitled to public hospital care and PBS drugs only, and should present their passports before treatment as they are not issued with Medicare cards.</w:t>
      </w:r>
    </w:p>
    <w:p w14:paraId="5E9B508E" w14:textId="77777777" w:rsidR="00DD2E4B" w:rsidRPr="009F4207" w:rsidRDefault="00DD2E4B">
      <w:pPr>
        <w:spacing w:before="200" w:after="200"/>
        <w:rPr>
          <w:sz w:val="20"/>
          <w:szCs w:val="20"/>
        </w:rPr>
      </w:pPr>
      <w:r w:rsidRPr="009F4207">
        <w:rPr>
          <w:sz w:val="20"/>
          <w:szCs w:val="20"/>
        </w:rPr>
        <w:t>· Visitors from Italy and Malta are covered for a period of six months only. </w:t>
      </w:r>
    </w:p>
    <w:p w14:paraId="076E3EC4" w14:textId="77777777" w:rsidR="00DD2E4B" w:rsidRPr="009F4207" w:rsidRDefault="00DD2E4B">
      <w:pPr>
        <w:spacing w:before="200" w:after="200"/>
        <w:rPr>
          <w:sz w:val="20"/>
          <w:szCs w:val="20"/>
        </w:rPr>
      </w:pPr>
      <w:r w:rsidRPr="009F4207">
        <w:rPr>
          <w:sz w:val="20"/>
          <w:szCs w:val="20"/>
        </w:rPr>
        <w:t>The RHCAs do not cover treatment as a private patient in a public or private hospital.</w:t>
      </w:r>
      <w:r w:rsidR="00E25FE5">
        <w:rPr>
          <w:sz w:val="20"/>
          <w:szCs w:val="20"/>
        </w:rPr>
        <w:t xml:space="preserve"> </w:t>
      </w:r>
      <w:r w:rsidRPr="009F4207">
        <w:rPr>
          <w:sz w:val="20"/>
          <w:szCs w:val="20"/>
        </w:rPr>
        <w:t>People visiting Australia for the purpose of receiving treatment are not covered.</w:t>
      </w:r>
      <w:r w:rsidR="00E25FE5">
        <w:rPr>
          <w:sz w:val="20"/>
          <w:szCs w:val="20"/>
        </w:rPr>
        <w:t xml:space="preserve"> </w:t>
      </w:r>
      <w:r w:rsidRPr="009F4207">
        <w:rPr>
          <w:sz w:val="20"/>
          <w:szCs w:val="20"/>
        </w:rPr>
        <w:t>Visitors from New Zealand and the Republic of Ireland are NOT entitled to optometric treatment under a RHCA.</w:t>
      </w:r>
    </w:p>
    <w:p w14:paraId="2B6A9D40" w14:textId="77777777" w:rsidR="00A77B3E" w:rsidRPr="009F4207" w:rsidRDefault="00A77B3E"/>
    <w:p w14:paraId="341F74F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AN.0.7 Multiple Attendances on the Same Day</w:t>
      </w:r>
    </w:p>
    <w:p w14:paraId="35D81ED3" w14:textId="77777777" w:rsidR="00DD2E4B" w:rsidRPr="009F4207" w:rsidRDefault="00DD2E4B">
      <w:pPr>
        <w:spacing w:after="200"/>
        <w:rPr>
          <w:sz w:val="20"/>
          <w:szCs w:val="20"/>
        </w:rPr>
      </w:pPr>
      <w:r w:rsidRPr="009F4207">
        <w:rPr>
          <w:sz w:val="20"/>
          <w:szCs w:val="20"/>
        </w:rPr>
        <w:t>Payment of benefit may be made for each of several attendances on a patient on the same day by the same medical practitioner provided the subsequent attendances are not a continuation of the initial or earlier attendances. However, there should be a reasonable lapse of time between such attendances before they can be regarded as separate attendances. </w:t>
      </w:r>
    </w:p>
    <w:p w14:paraId="3F23435E" w14:textId="77777777" w:rsidR="00DD2E4B" w:rsidRPr="009F4207" w:rsidRDefault="00DD2E4B">
      <w:pPr>
        <w:spacing w:before="200" w:after="200"/>
        <w:rPr>
          <w:sz w:val="20"/>
          <w:szCs w:val="20"/>
        </w:rPr>
      </w:pPr>
      <w:r w:rsidRPr="009F4207">
        <w:rPr>
          <w:sz w:val="20"/>
          <w:szCs w:val="20"/>
        </w:rPr>
        <w:t>Where two or more attendances are made on the one day by the same medical practitioner the time of each attendance should be stated on the account (e</w:t>
      </w:r>
      <w:r w:rsidR="00B147C9">
        <w:rPr>
          <w:sz w:val="20"/>
          <w:szCs w:val="20"/>
        </w:rPr>
        <w:t>.</w:t>
      </w:r>
      <w:r w:rsidRPr="009F4207">
        <w:rPr>
          <w:sz w:val="20"/>
          <w:szCs w:val="20"/>
        </w:rPr>
        <w:t>g</w:t>
      </w:r>
      <w:r w:rsidR="00B147C9">
        <w:rPr>
          <w:sz w:val="20"/>
          <w:szCs w:val="20"/>
        </w:rPr>
        <w:t>.</w:t>
      </w:r>
      <w:r w:rsidRPr="009F4207">
        <w:rPr>
          <w:sz w:val="20"/>
          <w:szCs w:val="20"/>
        </w:rPr>
        <w:t xml:space="preserve"> 10.30 am and 3.15 pm) in order to assist in the assessment of benefits. </w:t>
      </w:r>
    </w:p>
    <w:p w14:paraId="46DC4843" w14:textId="77777777" w:rsidR="00DD2E4B" w:rsidRPr="009F4207" w:rsidRDefault="00DD2E4B">
      <w:pPr>
        <w:spacing w:before="200" w:after="200"/>
        <w:rPr>
          <w:sz w:val="20"/>
          <w:szCs w:val="20"/>
        </w:rPr>
      </w:pPr>
      <w:r w:rsidRPr="009F4207">
        <w:rPr>
          <w:sz w:val="20"/>
          <w:szCs w:val="20"/>
        </w:rPr>
        <w:t>In some circumstances a subsequent attendance on the same day constitutes a continuation of an earlier attendance. For example, a preliminary eye examination may be concluded with the instillation of a mydriatic and then some time later an eye refraction is undertaken. These sessions are regarded as being one attendance for benefit purposes. Further examples of single attendances are skin sensitivity testing, and when a patient is issued a prescription for a vaccine and subsequently returns to the surgery for the injection.</w:t>
      </w:r>
    </w:p>
    <w:p w14:paraId="0BCD0763" w14:textId="77777777" w:rsidR="00A77B3E" w:rsidRPr="009F4207" w:rsidRDefault="00A77B3E"/>
    <w:p w14:paraId="53A11AA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AN.0.8 Benefits For Optometrists</w:t>
      </w:r>
    </w:p>
    <w:p w14:paraId="668899FD" w14:textId="77777777" w:rsidR="00DD2E4B" w:rsidRPr="009F4207" w:rsidRDefault="00DD2E4B">
      <w:pPr>
        <w:spacing w:after="200"/>
        <w:rPr>
          <w:sz w:val="20"/>
          <w:szCs w:val="20"/>
        </w:rPr>
      </w:pPr>
      <w:r w:rsidRPr="009F4207">
        <w:rPr>
          <w:b/>
          <w:bCs/>
          <w:sz w:val="20"/>
          <w:szCs w:val="20"/>
        </w:rPr>
        <w:t>What services are covered?</w:t>
      </w:r>
    </w:p>
    <w:p w14:paraId="21885B86" w14:textId="77777777" w:rsidR="00DD2E4B" w:rsidRPr="009F4207" w:rsidRDefault="00DD2E4B">
      <w:pPr>
        <w:spacing w:before="200" w:after="200"/>
        <w:rPr>
          <w:sz w:val="20"/>
          <w:szCs w:val="20"/>
        </w:rPr>
      </w:pPr>
      <w:r w:rsidRPr="009F4207">
        <w:rPr>
          <w:sz w:val="20"/>
          <w:szCs w:val="20"/>
        </w:rPr>
        <w:t xml:space="preserve">The </w:t>
      </w:r>
      <w:r w:rsidRPr="009F4207">
        <w:rPr>
          <w:i/>
          <w:iCs/>
          <w:sz w:val="20"/>
          <w:szCs w:val="20"/>
        </w:rPr>
        <w:t>Health Insurance Act 1973</w:t>
      </w:r>
      <w:r w:rsidRPr="009F4207">
        <w:rPr>
          <w:sz w:val="20"/>
          <w:szCs w:val="20"/>
        </w:rPr>
        <w:t xml:space="preserve"> stipulates that Medicare benefits are payable for professional services .The professional services coming within the scope of the optometric benefit arrangements are those clinically relevant services ordinarily rendered by the optometrist in relation to a consultation on ocular or vision problems or related procedures.</w:t>
      </w:r>
      <w:r w:rsidR="00E25FE5">
        <w:rPr>
          <w:sz w:val="20"/>
          <w:szCs w:val="20"/>
        </w:rPr>
        <w:t xml:space="preserve"> </w:t>
      </w:r>
      <w:r w:rsidRPr="009F4207">
        <w:rPr>
          <w:i/>
          <w:iCs/>
          <w:sz w:val="20"/>
          <w:szCs w:val="20"/>
        </w:rPr>
        <w:t>The Health Insurance Act 1973</w:t>
      </w:r>
      <w:r w:rsidRPr="009F4207">
        <w:rPr>
          <w:sz w:val="20"/>
          <w:szCs w:val="20"/>
        </w:rPr>
        <w:t xml:space="preserve"> defines a 'clinically relevant service' as a service rendered by an optometrist that is generally accepted in the optometrical profession as being necessary for the appropriate treatment of the patient to whom it is rendered. </w:t>
      </w:r>
    </w:p>
    <w:p w14:paraId="072BEAA4" w14:textId="77777777" w:rsidR="00DD2E4B" w:rsidRPr="009F4207" w:rsidRDefault="00DD2E4B">
      <w:pPr>
        <w:spacing w:before="200" w:after="200"/>
        <w:rPr>
          <w:sz w:val="20"/>
          <w:szCs w:val="20"/>
        </w:rPr>
      </w:pPr>
      <w:r w:rsidRPr="009F4207">
        <w:rPr>
          <w:sz w:val="20"/>
          <w:szCs w:val="20"/>
        </w:rPr>
        <w:t>From 1 January 2015, optometrists will be free to set their own fees for their professional service. However, the amount specified in the patient's account must be the amount charged for the service specified. The fee may not include a cost of goods or services which are not part of the MBS service specified on the account. A non-clinically relevant service must not be included in the charge for a Medicare item. The non-clinically relevant service must be separately listed on the account and not billed to Medicare. Where it is necessary for the optometrist to seek patient information from Services Australia in order to determine appropriate itemisation of accounts, receipts or bulk-billed claims, the optometrist must ensure that:</w:t>
      </w:r>
    </w:p>
    <w:p w14:paraId="3AD54994" w14:textId="77777777" w:rsidR="00DD2E4B" w:rsidRPr="009F4207" w:rsidRDefault="00DD2E4B">
      <w:pPr>
        <w:spacing w:before="200" w:after="200"/>
        <w:rPr>
          <w:sz w:val="20"/>
          <w:szCs w:val="20"/>
        </w:rPr>
      </w:pPr>
      <w:r w:rsidRPr="009F4207">
        <w:rPr>
          <w:sz w:val="20"/>
          <w:szCs w:val="20"/>
        </w:rPr>
        <w:t>(a) the patient is advised of the need to seek the information and the reason the information is required;</w:t>
      </w:r>
    </w:p>
    <w:p w14:paraId="23748EDB" w14:textId="77777777" w:rsidR="00DD2E4B" w:rsidRPr="009F4207" w:rsidRDefault="00DD2E4B">
      <w:pPr>
        <w:spacing w:before="200" w:after="200"/>
        <w:rPr>
          <w:sz w:val="20"/>
          <w:szCs w:val="20"/>
        </w:rPr>
      </w:pPr>
      <w:r w:rsidRPr="009F4207">
        <w:rPr>
          <w:sz w:val="20"/>
          <w:szCs w:val="20"/>
        </w:rPr>
        <w:t>(b) the patient's informed consent to the release of information has been obtained; and</w:t>
      </w:r>
    </w:p>
    <w:p w14:paraId="4999241A" w14:textId="77777777" w:rsidR="00DD2E4B" w:rsidRPr="009F4207" w:rsidRDefault="00DD2E4B">
      <w:pPr>
        <w:spacing w:before="200" w:after="200"/>
        <w:rPr>
          <w:sz w:val="20"/>
          <w:szCs w:val="20"/>
        </w:rPr>
      </w:pPr>
      <w:r w:rsidRPr="009F4207">
        <w:rPr>
          <w:sz w:val="20"/>
          <w:szCs w:val="20"/>
        </w:rPr>
        <w:t>(c) the patient's records verify the patient's consent to the release of information. </w:t>
      </w:r>
    </w:p>
    <w:p w14:paraId="130ACA4C" w14:textId="77777777" w:rsidR="00DD2E4B" w:rsidRPr="009F4207" w:rsidRDefault="00DD2E4B">
      <w:pPr>
        <w:spacing w:before="200" w:after="200"/>
        <w:rPr>
          <w:sz w:val="20"/>
          <w:szCs w:val="20"/>
        </w:rPr>
      </w:pPr>
      <w:r w:rsidRPr="009F4207">
        <w:rPr>
          <w:sz w:val="20"/>
          <w:szCs w:val="20"/>
        </w:rPr>
        <w:lastRenderedPageBreak/>
        <w:t>Benefits may only be claimed when:</w:t>
      </w:r>
    </w:p>
    <w:p w14:paraId="1FFF78B6" w14:textId="77777777" w:rsidR="00DD2E4B" w:rsidRPr="009F4207" w:rsidRDefault="00DD2E4B">
      <w:pPr>
        <w:spacing w:before="200" w:after="200"/>
        <w:rPr>
          <w:sz w:val="20"/>
          <w:szCs w:val="20"/>
        </w:rPr>
      </w:pPr>
      <w:r w:rsidRPr="009F4207">
        <w:rPr>
          <w:sz w:val="20"/>
          <w:szCs w:val="20"/>
        </w:rPr>
        <w:t>(a)        </w:t>
      </w:r>
      <w:r w:rsidR="00E25FE5">
        <w:rPr>
          <w:sz w:val="20"/>
          <w:szCs w:val="20"/>
        </w:rPr>
        <w:t xml:space="preserve"> </w:t>
      </w:r>
      <w:r w:rsidRPr="009F4207">
        <w:rPr>
          <w:sz w:val="20"/>
          <w:szCs w:val="20"/>
        </w:rPr>
        <w:t xml:space="preserve">    </w:t>
      </w:r>
      <w:r w:rsidR="00E25FE5">
        <w:rPr>
          <w:sz w:val="20"/>
          <w:szCs w:val="20"/>
        </w:rPr>
        <w:t xml:space="preserve"> </w:t>
      </w:r>
      <w:r w:rsidRPr="009F4207">
        <w:rPr>
          <w:sz w:val="20"/>
          <w:szCs w:val="20"/>
        </w:rPr>
        <w:t>a service has been performed and a clinical record of the service has been made;</w:t>
      </w:r>
    </w:p>
    <w:p w14:paraId="26C6B350" w14:textId="77777777" w:rsidR="00DD2E4B" w:rsidRPr="009F4207" w:rsidRDefault="00DD2E4B">
      <w:pPr>
        <w:spacing w:before="200" w:after="200"/>
        <w:rPr>
          <w:sz w:val="20"/>
          <w:szCs w:val="20"/>
        </w:rPr>
      </w:pPr>
      <w:r w:rsidRPr="009F4207">
        <w:rPr>
          <w:sz w:val="20"/>
          <w:szCs w:val="20"/>
        </w:rPr>
        <w:t>(b)              a significant consultation or examination procedure has been carried out;</w:t>
      </w:r>
    </w:p>
    <w:p w14:paraId="2FD9CBB2" w14:textId="77777777" w:rsidR="00DD2E4B" w:rsidRPr="009F4207" w:rsidRDefault="00DD2E4B">
      <w:pPr>
        <w:spacing w:before="200" w:after="200"/>
        <w:rPr>
          <w:sz w:val="20"/>
          <w:szCs w:val="20"/>
        </w:rPr>
      </w:pPr>
      <w:r w:rsidRPr="009F4207">
        <w:rPr>
          <w:sz w:val="20"/>
          <w:szCs w:val="20"/>
        </w:rPr>
        <w:t>(c)              the service has been performed at premises to which the Undertaking relates;</w:t>
      </w:r>
    </w:p>
    <w:p w14:paraId="51683804" w14:textId="77777777" w:rsidR="00DD2E4B" w:rsidRPr="009F4207" w:rsidRDefault="00DD2E4B">
      <w:pPr>
        <w:spacing w:before="200" w:after="200"/>
        <w:rPr>
          <w:sz w:val="20"/>
          <w:szCs w:val="20"/>
        </w:rPr>
      </w:pPr>
      <w:r w:rsidRPr="009F4207">
        <w:rPr>
          <w:sz w:val="20"/>
          <w:szCs w:val="20"/>
        </w:rPr>
        <w:t>(d)              the service has involved the personal attendance of both the patient and the optometrist; and</w:t>
      </w:r>
    </w:p>
    <w:p w14:paraId="2639CED1" w14:textId="77777777" w:rsidR="00DD2E4B" w:rsidRPr="009F4207" w:rsidRDefault="00DD2E4B">
      <w:pPr>
        <w:spacing w:before="200" w:after="200"/>
        <w:rPr>
          <w:sz w:val="20"/>
          <w:szCs w:val="20"/>
        </w:rPr>
      </w:pPr>
      <w:r w:rsidRPr="009F4207">
        <w:rPr>
          <w:sz w:val="20"/>
          <w:szCs w:val="20"/>
        </w:rPr>
        <w:t xml:space="preserve">(e)              the service is "clinically relevant" (as defined in the </w:t>
      </w:r>
      <w:r w:rsidRPr="009F4207">
        <w:rPr>
          <w:i/>
          <w:iCs/>
          <w:sz w:val="20"/>
          <w:szCs w:val="20"/>
        </w:rPr>
        <w:t>Health Insurance Act 1973</w:t>
      </w:r>
      <w:r w:rsidRPr="009F4207">
        <w:rPr>
          <w:sz w:val="20"/>
          <w:szCs w:val="20"/>
        </w:rPr>
        <w:t>). </w:t>
      </w:r>
    </w:p>
    <w:p w14:paraId="12BFE7D8" w14:textId="77777777" w:rsidR="00DD2E4B" w:rsidRPr="009F4207" w:rsidRDefault="00DD2E4B">
      <w:pPr>
        <w:spacing w:before="200" w:after="200"/>
        <w:rPr>
          <w:sz w:val="20"/>
          <w:szCs w:val="20"/>
        </w:rPr>
      </w:pPr>
      <w:r w:rsidRPr="009F4207">
        <w:rPr>
          <w:b/>
          <w:bCs/>
          <w:sz w:val="20"/>
          <w:szCs w:val="20"/>
        </w:rPr>
        <w:t>Where Medicare benefits are not payable</w:t>
      </w:r>
    </w:p>
    <w:p w14:paraId="672DFA9F" w14:textId="77777777" w:rsidR="00DD2E4B" w:rsidRPr="009F4207" w:rsidRDefault="00DD2E4B">
      <w:pPr>
        <w:spacing w:before="200" w:after="200"/>
        <w:rPr>
          <w:sz w:val="20"/>
          <w:szCs w:val="20"/>
        </w:rPr>
      </w:pPr>
      <w:r w:rsidRPr="009F4207">
        <w:rPr>
          <w:sz w:val="20"/>
          <w:szCs w:val="20"/>
        </w:rPr>
        <w:t xml:space="preserve">Medicare benefits may </w:t>
      </w:r>
      <w:r w:rsidRPr="009F4207">
        <w:rPr>
          <w:sz w:val="20"/>
          <w:szCs w:val="20"/>
          <w:u w:val="single"/>
        </w:rPr>
        <w:t>not</w:t>
      </w:r>
      <w:r w:rsidRPr="009F4207">
        <w:rPr>
          <w:sz w:val="20"/>
          <w:szCs w:val="20"/>
        </w:rPr>
        <w:t xml:space="preserve"> be claimed for attendances for:</w:t>
      </w:r>
    </w:p>
    <w:p w14:paraId="69F48598" w14:textId="77777777" w:rsidR="00DD2E4B" w:rsidRPr="009F4207" w:rsidRDefault="00DD2E4B">
      <w:pPr>
        <w:spacing w:before="200" w:after="200"/>
        <w:rPr>
          <w:sz w:val="20"/>
          <w:szCs w:val="20"/>
        </w:rPr>
      </w:pPr>
      <w:r w:rsidRPr="009F4207">
        <w:rPr>
          <w:sz w:val="20"/>
          <w:szCs w:val="20"/>
        </w:rPr>
        <w:t>(a)              delivery, dispensing, adjustment or repairs of visual aids;</w:t>
      </w:r>
    </w:p>
    <w:p w14:paraId="64B5FE45" w14:textId="77777777" w:rsidR="00DD2E4B" w:rsidRPr="009F4207" w:rsidRDefault="00DD2E4B">
      <w:pPr>
        <w:spacing w:before="200" w:after="200"/>
        <w:rPr>
          <w:sz w:val="20"/>
          <w:szCs w:val="20"/>
        </w:rPr>
      </w:pPr>
      <w:r w:rsidRPr="009F4207">
        <w:rPr>
          <w:sz w:val="20"/>
          <w:szCs w:val="20"/>
        </w:rPr>
        <w:t>(b)              filling of prescriptions written by other practitioners. </w:t>
      </w:r>
    </w:p>
    <w:p w14:paraId="34E8860B" w14:textId="77777777" w:rsidR="00DD2E4B" w:rsidRPr="009F4207" w:rsidRDefault="00DD2E4B">
      <w:pPr>
        <w:spacing w:before="200" w:after="200"/>
        <w:rPr>
          <w:sz w:val="20"/>
          <w:szCs w:val="20"/>
        </w:rPr>
      </w:pPr>
      <w:r w:rsidRPr="009F4207">
        <w:rPr>
          <w:sz w:val="20"/>
          <w:szCs w:val="20"/>
        </w:rPr>
        <w:t xml:space="preserve">Benefits are </w:t>
      </w:r>
      <w:r w:rsidRPr="009F4207">
        <w:rPr>
          <w:sz w:val="20"/>
          <w:szCs w:val="20"/>
          <w:u w:val="single"/>
        </w:rPr>
        <w:t>not</w:t>
      </w:r>
      <w:r w:rsidRPr="009F4207">
        <w:rPr>
          <w:sz w:val="20"/>
          <w:szCs w:val="20"/>
        </w:rPr>
        <w:t xml:space="preserve"> payable for optometric services associated with:</w:t>
      </w:r>
    </w:p>
    <w:p w14:paraId="576B19D4" w14:textId="77777777" w:rsidR="00DD2E4B" w:rsidRPr="009F4207" w:rsidRDefault="00DD2E4B">
      <w:pPr>
        <w:spacing w:before="200" w:after="200"/>
        <w:rPr>
          <w:sz w:val="20"/>
          <w:szCs w:val="20"/>
        </w:rPr>
      </w:pPr>
      <w:r w:rsidRPr="009F4207">
        <w:rPr>
          <w:sz w:val="20"/>
          <w:szCs w:val="20"/>
        </w:rPr>
        <w:t>(a)              cosmetic surgery;</w:t>
      </w:r>
    </w:p>
    <w:p w14:paraId="42CABEF2" w14:textId="77777777" w:rsidR="00DD2E4B" w:rsidRPr="009F4207" w:rsidRDefault="00DD2E4B">
      <w:pPr>
        <w:spacing w:before="200" w:after="200"/>
        <w:rPr>
          <w:sz w:val="20"/>
          <w:szCs w:val="20"/>
        </w:rPr>
      </w:pPr>
      <w:r w:rsidRPr="009F4207">
        <w:rPr>
          <w:sz w:val="20"/>
          <w:szCs w:val="20"/>
        </w:rPr>
        <w:t>(b)              refractive surgery;</w:t>
      </w:r>
    </w:p>
    <w:p w14:paraId="770C1716" w14:textId="77777777" w:rsidR="00DD2E4B" w:rsidRPr="009F4207" w:rsidRDefault="00DD2E4B">
      <w:pPr>
        <w:spacing w:before="200" w:after="200"/>
        <w:rPr>
          <w:sz w:val="20"/>
          <w:szCs w:val="20"/>
        </w:rPr>
      </w:pPr>
      <w:r w:rsidRPr="009F4207">
        <w:rPr>
          <w:sz w:val="20"/>
          <w:szCs w:val="20"/>
        </w:rPr>
        <w:t>(c)              tests for fitness to undertake sporting, leisure or vocational activities;</w:t>
      </w:r>
    </w:p>
    <w:p w14:paraId="25DEAAA5" w14:textId="77777777" w:rsidR="00DD2E4B" w:rsidRPr="009F4207" w:rsidRDefault="00DD2E4B">
      <w:pPr>
        <w:spacing w:before="200" w:after="200"/>
        <w:rPr>
          <w:sz w:val="20"/>
          <w:szCs w:val="20"/>
        </w:rPr>
      </w:pPr>
      <w:r w:rsidRPr="009F4207">
        <w:rPr>
          <w:sz w:val="20"/>
          <w:szCs w:val="20"/>
        </w:rPr>
        <w:t>(d)              compulsory examinations or tests to obtain any commercial licence (e.g. flying or driving);</w:t>
      </w:r>
    </w:p>
    <w:p w14:paraId="6A4534F6" w14:textId="77777777" w:rsidR="00DD2E4B" w:rsidRPr="009F4207" w:rsidRDefault="00DD2E4B">
      <w:pPr>
        <w:spacing w:before="200" w:after="200"/>
        <w:rPr>
          <w:sz w:val="20"/>
          <w:szCs w:val="20"/>
        </w:rPr>
      </w:pPr>
      <w:r w:rsidRPr="009F4207">
        <w:rPr>
          <w:sz w:val="20"/>
          <w:szCs w:val="20"/>
        </w:rPr>
        <w:t>(e)              entrance to schools or other educational facilities;</w:t>
      </w:r>
    </w:p>
    <w:p w14:paraId="7C0DA3F8" w14:textId="77777777" w:rsidR="00DD2E4B" w:rsidRPr="009F4207" w:rsidRDefault="00DD2E4B">
      <w:pPr>
        <w:spacing w:before="200" w:after="200"/>
        <w:rPr>
          <w:sz w:val="20"/>
          <w:szCs w:val="20"/>
        </w:rPr>
      </w:pPr>
      <w:r w:rsidRPr="009F4207">
        <w:rPr>
          <w:sz w:val="20"/>
          <w:szCs w:val="20"/>
        </w:rPr>
        <w:t>(f)               compulsory examinations for admissions to aged care facilities;</w:t>
      </w:r>
    </w:p>
    <w:p w14:paraId="325862CC" w14:textId="77777777" w:rsidR="00DD2E4B" w:rsidRPr="009F4207" w:rsidRDefault="00DD2E4B">
      <w:pPr>
        <w:spacing w:before="200" w:after="200"/>
        <w:rPr>
          <w:sz w:val="20"/>
          <w:szCs w:val="20"/>
        </w:rPr>
      </w:pPr>
      <w:r w:rsidRPr="009F4207">
        <w:rPr>
          <w:sz w:val="20"/>
          <w:szCs w:val="20"/>
        </w:rPr>
        <w:t>(g)              vision screening. </w:t>
      </w:r>
    </w:p>
    <w:p w14:paraId="03D2EFC6" w14:textId="77777777" w:rsidR="00DD2E4B" w:rsidRPr="009F4207" w:rsidRDefault="00DD2E4B">
      <w:pPr>
        <w:spacing w:before="200" w:after="200"/>
        <w:rPr>
          <w:sz w:val="20"/>
          <w:szCs w:val="20"/>
        </w:rPr>
      </w:pPr>
      <w:r w:rsidRPr="009F4207">
        <w:rPr>
          <w:sz w:val="20"/>
          <w:szCs w:val="20"/>
        </w:rPr>
        <w:t>Medicare benefits are</w:t>
      </w:r>
      <w:r w:rsidRPr="009F4207">
        <w:rPr>
          <w:sz w:val="20"/>
          <w:szCs w:val="20"/>
          <w:u w:val="single"/>
        </w:rPr>
        <w:t xml:space="preserve"> not</w:t>
      </w:r>
      <w:r w:rsidRPr="009F4207">
        <w:rPr>
          <w:sz w:val="20"/>
          <w:szCs w:val="20"/>
        </w:rPr>
        <w:t xml:space="preserve"> payable for services in the following circumstances:</w:t>
      </w:r>
    </w:p>
    <w:p w14:paraId="4E45333B" w14:textId="77777777" w:rsidR="00DD2E4B" w:rsidRPr="009F4207" w:rsidRDefault="00DD2E4B">
      <w:pPr>
        <w:spacing w:before="200" w:after="200"/>
        <w:rPr>
          <w:sz w:val="20"/>
          <w:szCs w:val="20"/>
        </w:rPr>
      </w:pPr>
      <w:r w:rsidRPr="009F4207">
        <w:rPr>
          <w:sz w:val="20"/>
          <w:szCs w:val="20"/>
        </w:rPr>
        <w:t>(a)              where the expenses for the service are paid or payable to a recognised (public) hospital;</w:t>
      </w:r>
    </w:p>
    <w:p w14:paraId="4FCB3008" w14:textId="77777777" w:rsidR="00DD2E4B" w:rsidRPr="009F4207" w:rsidRDefault="00DD2E4B">
      <w:pPr>
        <w:spacing w:before="200" w:after="200"/>
        <w:rPr>
          <w:sz w:val="20"/>
          <w:szCs w:val="20"/>
        </w:rPr>
      </w:pPr>
      <w:r w:rsidRPr="009F4207">
        <w:rPr>
          <w:sz w:val="20"/>
          <w:szCs w:val="20"/>
        </w:rPr>
        <w:t>(b)              an attendance on behalf of teaching institutions on patients of supervised students of optometry;</w:t>
      </w:r>
    </w:p>
    <w:p w14:paraId="40FE7554" w14:textId="77777777" w:rsidR="00DD2E4B" w:rsidRPr="009F4207" w:rsidRDefault="00DD2E4B">
      <w:pPr>
        <w:spacing w:before="200" w:after="200"/>
        <w:rPr>
          <w:sz w:val="20"/>
          <w:szCs w:val="20"/>
        </w:rPr>
      </w:pPr>
      <w:r w:rsidRPr="009F4207">
        <w:rPr>
          <w:sz w:val="20"/>
          <w:szCs w:val="20"/>
        </w:rPr>
        <w:t xml:space="preserve">(c)              where the service is not "clinically relevant" (as defined in the </w:t>
      </w:r>
      <w:r w:rsidRPr="009F4207">
        <w:rPr>
          <w:i/>
          <w:iCs/>
          <w:sz w:val="20"/>
          <w:szCs w:val="20"/>
        </w:rPr>
        <w:t>Health Insurance Act 1973).</w:t>
      </w:r>
      <w:r w:rsidRPr="009F4207">
        <w:rPr>
          <w:sz w:val="20"/>
          <w:szCs w:val="20"/>
        </w:rPr>
        <w:t> </w:t>
      </w:r>
    </w:p>
    <w:p w14:paraId="7CE7E9DC" w14:textId="77777777" w:rsidR="00DD2E4B" w:rsidRPr="009F4207" w:rsidRDefault="00DD2E4B">
      <w:pPr>
        <w:spacing w:before="200" w:after="200"/>
        <w:rPr>
          <w:sz w:val="20"/>
          <w:szCs w:val="20"/>
        </w:rPr>
      </w:pPr>
      <w:r w:rsidRPr="009F4207">
        <w:rPr>
          <w:sz w:val="20"/>
          <w:szCs w:val="20"/>
        </w:rPr>
        <w:t>Unless the Minister otherwise directs, a benefit is not payable in respect of an optometric service where:</w:t>
      </w:r>
    </w:p>
    <w:p w14:paraId="68038EA9" w14:textId="77777777" w:rsidR="00DD2E4B" w:rsidRPr="009F4207" w:rsidRDefault="00DD2E4B">
      <w:pPr>
        <w:spacing w:before="200" w:after="200"/>
        <w:rPr>
          <w:sz w:val="20"/>
          <w:szCs w:val="20"/>
        </w:rPr>
      </w:pPr>
      <w:r w:rsidRPr="009F4207">
        <w:rPr>
          <w:sz w:val="20"/>
          <w:szCs w:val="20"/>
        </w:rPr>
        <w:t>(a)              the service has been rendered by or on behalf of, or under an arrangement with, the Commonwealth, a State or a local governing body or an authority established by a law of the Commonwealth, a law of a State or a law of an internal Territory; or</w:t>
      </w:r>
    </w:p>
    <w:p w14:paraId="6B84DF67" w14:textId="77777777" w:rsidR="00DD2E4B" w:rsidRPr="009F4207" w:rsidRDefault="00DD2E4B">
      <w:pPr>
        <w:spacing w:before="200" w:after="200"/>
        <w:rPr>
          <w:sz w:val="20"/>
          <w:szCs w:val="20"/>
        </w:rPr>
      </w:pPr>
      <w:r w:rsidRPr="009F4207">
        <w:rPr>
          <w:sz w:val="20"/>
          <w:szCs w:val="20"/>
        </w:rPr>
        <w:t>(b)              the service was rendered in one or more of the following circumstances -</w:t>
      </w:r>
    </w:p>
    <w:p w14:paraId="637B75D7" w14:textId="77777777" w:rsidR="00DD2E4B" w:rsidRPr="009F4207" w:rsidRDefault="00DD2E4B">
      <w:pPr>
        <w:spacing w:before="200" w:after="200"/>
        <w:rPr>
          <w:sz w:val="20"/>
          <w:szCs w:val="20"/>
        </w:rPr>
      </w:pPr>
      <w:r w:rsidRPr="009F4207">
        <w:rPr>
          <w:sz w:val="20"/>
          <w:szCs w:val="20"/>
        </w:rPr>
        <w:t>(i)      the employer arranges or requests the consultation</w:t>
      </w:r>
    </w:p>
    <w:p w14:paraId="1264AA07" w14:textId="77777777" w:rsidR="00DD2E4B" w:rsidRPr="009F4207" w:rsidRDefault="00DD2E4B">
      <w:pPr>
        <w:spacing w:before="200" w:after="200"/>
        <w:rPr>
          <w:sz w:val="20"/>
          <w:szCs w:val="20"/>
        </w:rPr>
      </w:pPr>
      <w:r w:rsidRPr="009F4207">
        <w:rPr>
          <w:sz w:val="20"/>
          <w:szCs w:val="20"/>
        </w:rPr>
        <w:t>(ii)     the results are provided to the employer by the optometrist</w:t>
      </w:r>
    </w:p>
    <w:p w14:paraId="3ADB77C1" w14:textId="77777777" w:rsidR="00DD2E4B" w:rsidRPr="009F4207" w:rsidRDefault="00DD2E4B">
      <w:pPr>
        <w:spacing w:before="200" w:after="200"/>
        <w:rPr>
          <w:sz w:val="20"/>
          <w:szCs w:val="20"/>
        </w:rPr>
      </w:pPr>
      <w:r w:rsidRPr="009F4207">
        <w:rPr>
          <w:sz w:val="20"/>
          <w:szCs w:val="20"/>
        </w:rPr>
        <w:t>(iii)    the employer requires that the employee have their eyes examined</w:t>
      </w:r>
    </w:p>
    <w:p w14:paraId="108DFD36" w14:textId="77777777" w:rsidR="00DD2E4B" w:rsidRPr="009F4207" w:rsidRDefault="00DD2E4B">
      <w:pPr>
        <w:spacing w:before="200" w:after="200"/>
        <w:rPr>
          <w:sz w:val="20"/>
          <w:szCs w:val="20"/>
        </w:rPr>
      </w:pPr>
      <w:r w:rsidRPr="009F4207">
        <w:rPr>
          <w:sz w:val="20"/>
          <w:szCs w:val="20"/>
        </w:rPr>
        <w:t>(iv)   the account for the consultation is sent to the employer</w:t>
      </w:r>
    </w:p>
    <w:p w14:paraId="3237A8C8" w14:textId="77777777" w:rsidR="00DD2E4B" w:rsidRPr="009F4207" w:rsidRDefault="00DD2E4B">
      <w:pPr>
        <w:spacing w:before="200" w:after="200"/>
        <w:rPr>
          <w:sz w:val="20"/>
          <w:szCs w:val="20"/>
        </w:rPr>
      </w:pPr>
      <w:r w:rsidRPr="009F4207">
        <w:rPr>
          <w:sz w:val="20"/>
          <w:szCs w:val="20"/>
        </w:rPr>
        <w:lastRenderedPageBreak/>
        <w:t>(v) the consultation takes place at the patient's workplace or in a mobile consulting room at the patient's</w:t>
      </w:r>
    </w:p>
    <w:p w14:paraId="1C52C1EC" w14:textId="77777777" w:rsidR="00DD2E4B" w:rsidRPr="009F4207" w:rsidRDefault="00DD2E4B">
      <w:pPr>
        <w:spacing w:before="200" w:after="200"/>
        <w:rPr>
          <w:sz w:val="20"/>
          <w:szCs w:val="20"/>
        </w:rPr>
      </w:pPr>
      <w:r w:rsidRPr="009F4207">
        <w:rPr>
          <w:sz w:val="20"/>
          <w:szCs w:val="20"/>
        </w:rPr>
        <w:t>workplace. </w:t>
      </w:r>
    </w:p>
    <w:p w14:paraId="2DE6363B" w14:textId="77777777" w:rsidR="00DD2E4B" w:rsidRPr="009F4207" w:rsidRDefault="00DD2E4B">
      <w:pPr>
        <w:spacing w:before="200" w:after="200"/>
        <w:rPr>
          <w:sz w:val="20"/>
          <w:szCs w:val="20"/>
        </w:rPr>
      </w:pPr>
      <w:r w:rsidRPr="009F4207">
        <w:rPr>
          <w:b/>
          <w:bCs/>
          <w:sz w:val="20"/>
          <w:szCs w:val="20"/>
        </w:rPr>
        <w:t>Services rendered to an optometrist's dependants, employer or practice partner or dependants</w:t>
      </w:r>
    </w:p>
    <w:p w14:paraId="73BB3173" w14:textId="77777777" w:rsidR="00DD2E4B" w:rsidRPr="009F4207" w:rsidRDefault="00DD2E4B">
      <w:pPr>
        <w:spacing w:before="200" w:after="200"/>
        <w:rPr>
          <w:sz w:val="20"/>
          <w:szCs w:val="20"/>
        </w:rPr>
      </w:pPr>
      <w:r w:rsidRPr="009F4207">
        <w:rPr>
          <w:sz w:val="20"/>
          <w:szCs w:val="20"/>
        </w:rPr>
        <w:t>A condition of the participating arrangement is that the optometrist agrees not to submit an account or a claim for services rendered to any dependants of the optometrist, to the optometrist's employer or practice partner or any dependants of that employer or partner. </w:t>
      </w:r>
    </w:p>
    <w:p w14:paraId="6F64F592" w14:textId="77777777" w:rsidR="00DD2E4B" w:rsidRPr="009F4207" w:rsidRDefault="00DD2E4B">
      <w:pPr>
        <w:spacing w:before="200" w:after="200"/>
        <w:rPr>
          <w:sz w:val="20"/>
          <w:szCs w:val="20"/>
        </w:rPr>
      </w:pPr>
      <w:r w:rsidRPr="009F4207">
        <w:rPr>
          <w:sz w:val="20"/>
          <w:szCs w:val="20"/>
        </w:rPr>
        <w:t>A 'dependant' person is a spouse or a child.  The following provides definitions of these dependant persons: </w:t>
      </w:r>
    </w:p>
    <w:p w14:paraId="0F2DD85B" w14:textId="77777777" w:rsidR="00DD2E4B" w:rsidRPr="009F4207" w:rsidRDefault="00DD2E4B">
      <w:pPr>
        <w:spacing w:before="200" w:after="200"/>
        <w:rPr>
          <w:sz w:val="20"/>
          <w:szCs w:val="20"/>
        </w:rPr>
      </w:pPr>
      <w:r w:rsidRPr="009F4207">
        <w:rPr>
          <w:sz w:val="20"/>
          <w:szCs w:val="20"/>
        </w:rPr>
        <w:t xml:space="preserve">a </w:t>
      </w:r>
      <w:r w:rsidRPr="009F4207">
        <w:rPr>
          <w:b/>
          <w:bCs/>
          <w:i/>
          <w:iCs/>
          <w:sz w:val="20"/>
          <w:szCs w:val="20"/>
        </w:rPr>
        <w:t>spouse</w:t>
      </w:r>
      <w:r w:rsidRPr="009F4207">
        <w:rPr>
          <w:sz w:val="20"/>
          <w:szCs w:val="20"/>
        </w:rPr>
        <w:t>, in relation to a dependant person means:</w:t>
      </w:r>
    </w:p>
    <w:p w14:paraId="6CD1C757" w14:textId="77777777" w:rsidR="00DD2E4B" w:rsidRPr="009F4207" w:rsidRDefault="00DD2E4B">
      <w:pPr>
        <w:spacing w:before="200" w:after="200"/>
        <w:rPr>
          <w:sz w:val="20"/>
          <w:szCs w:val="20"/>
        </w:rPr>
      </w:pPr>
      <w:r w:rsidRPr="009F4207">
        <w:rPr>
          <w:sz w:val="20"/>
          <w:szCs w:val="20"/>
        </w:rPr>
        <w:t>(a)           a person who is legally married to, and is not living, on a permanent basis, separately and apart from, that person; and</w:t>
      </w:r>
    </w:p>
    <w:p w14:paraId="46D93BDB" w14:textId="77777777" w:rsidR="00DD2E4B" w:rsidRPr="009F4207" w:rsidRDefault="00DD2E4B">
      <w:pPr>
        <w:spacing w:before="200" w:after="200"/>
        <w:rPr>
          <w:sz w:val="20"/>
          <w:szCs w:val="20"/>
        </w:rPr>
      </w:pPr>
      <w:r w:rsidRPr="009F4207">
        <w:rPr>
          <w:sz w:val="20"/>
          <w:szCs w:val="20"/>
        </w:rPr>
        <w:t>(b)        a de facto spouse of that person.</w:t>
      </w:r>
    </w:p>
    <w:p w14:paraId="16DA2617" w14:textId="77777777" w:rsidR="00DD2E4B" w:rsidRPr="009F4207" w:rsidRDefault="00DD2E4B">
      <w:pPr>
        <w:spacing w:before="200" w:after="200"/>
        <w:rPr>
          <w:sz w:val="20"/>
          <w:szCs w:val="20"/>
        </w:rPr>
      </w:pPr>
      <w:r w:rsidRPr="009F4207">
        <w:rPr>
          <w:sz w:val="20"/>
          <w:szCs w:val="20"/>
        </w:rPr>
        <w:t xml:space="preserve">a </w:t>
      </w:r>
      <w:r w:rsidRPr="009F4207">
        <w:rPr>
          <w:b/>
          <w:bCs/>
          <w:i/>
          <w:iCs/>
          <w:sz w:val="20"/>
          <w:szCs w:val="20"/>
        </w:rPr>
        <w:t>child</w:t>
      </w:r>
      <w:r w:rsidRPr="009F4207">
        <w:rPr>
          <w:sz w:val="20"/>
          <w:szCs w:val="20"/>
        </w:rPr>
        <w:t>, in relation to a dependant person means:</w:t>
      </w:r>
    </w:p>
    <w:p w14:paraId="49F3F88D" w14:textId="77777777" w:rsidR="00DD2E4B" w:rsidRPr="009F4207" w:rsidRDefault="00DD2E4B">
      <w:pPr>
        <w:spacing w:before="200" w:after="200"/>
        <w:rPr>
          <w:sz w:val="20"/>
          <w:szCs w:val="20"/>
        </w:rPr>
      </w:pPr>
      <w:r w:rsidRPr="009F4207">
        <w:rPr>
          <w:sz w:val="20"/>
          <w:szCs w:val="20"/>
        </w:rPr>
        <w:t>(a)           a child under the age of 16 years who is in the custody, care and control of the person or the spouse of    the person; and</w:t>
      </w:r>
    </w:p>
    <w:p w14:paraId="2F931BE8" w14:textId="77777777" w:rsidR="00DD2E4B" w:rsidRPr="009F4207" w:rsidRDefault="00DD2E4B">
      <w:pPr>
        <w:spacing w:before="200" w:after="200"/>
        <w:rPr>
          <w:sz w:val="20"/>
          <w:szCs w:val="20"/>
        </w:rPr>
      </w:pPr>
      <w:r w:rsidRPr="009F4207">
        <w:rPr>
          <w:sz w:val="20"/>
          <w:szCs w:val="20"/>
        </w:rPr>
        <w:t>(b)        a person who:</w:t>
      </w:r>
    </w:p>
    <w:p w14:paraId="39A24F39" w14:textId="77777777" w:rsidR="00DD2E4B" w:rsidRPr="009F4207" w:rsidRDefault="00DD2E4B">
      <w:pPr>
        <w:spacing w:before="200" w:after="200"/>
        <w:rPr>
          <w:sz w:val="20"/>
          <w:szCs w:val="20"/>
        </w:rPr>
      </w:pPr>
      <w:r w:rsidRPr="009F4207">
        <w:rPr>
          <w:sz w:val="20"/>
          <w:szCs w:val="20"/>
        </w:rPr>
        <w:t>(i)  has attained the age of 16 years who is in the custody, care and control of the person of the spouse of the person; or</w:t>
      </w:r>
    </w:p>
    <w:p w14:paraId="22C62389" w14:textId="77777777" w:rsidR="00DD2E4B" w:rsidRPr="009F4207" w:rsidRDefault="00DD2E4B">
      <w:pPr>
        <w:spacing w:before="200" w:after="200"/>
        <w:rPr>
          <w:sz w:val="20"/>
          <w:szCs w:val="20"/>
        </w:rPr>
      </w:pPr>
      <w:r w:rsidRPr="009F4207">
        <w:rPr>
          <w:sz w:val="20"/>
          <w:szCs w:val="20"/>
        </w:rPr>
        <w:t>(ii)  is receiving full time education at a school, college or university; and</w:t>
      </w:r>
    </w:p>
    <w:p w14:paraId="264E12D7" w14:textId="77777777" w:rsidR="00DD2E4B" w:rsidRPr="009F4207" w:rsidRDefault="00DD2E4B">
      <w:pPr>
        <w:spacing w:before="200" w:after="200"/>
        <w:rPr>
          <w:sz w:val="20"/>
          <w:szCs w:val="20"/>
        </w:rPr>
      </w:pPr>
      <w:r w:rsidRPr="009F4207">
        <w:rPr>
          <w:sz w:val="20"/>
          <w:szCs w:val="20"/>
        </w:rPr>
        <w:t xml:space="preserve">(iii) is not being paid a disability support pension under the </w:t>
      </w:r>
      <w:r w:rsidRPr="009F4207">
        <w:rPr>
          <w:i/>
          <w:iCs/>
          <w:sz w:val="20"/>
          <w:szCs w:val="20"/>
        </w:rPr>
        <w:t>Social Security Act 1991</w:t>
      </w:r>
      <w:r w:rsidRPr="009F4207">
        <w:rPr>
          <w:sz w:val="20"/>
          <w:szCs w:val="20"/>
        </w:rPr>
        <w:t>; and</w:t>
      </w:r>
    </w:p>
    <w:p w14:paraId="1C35944E" w14:textId="77777777" w:rsidR="00DD2E4B" w:rsidRPr="009F4207" w:rsidRDefault="00DD2E4B">
      <w:pPr>
        <w:spacing w:before="200" w:after="200"/>
        <w:rPr>
          <w:sz w:val="20"/>
          <w:szCs w:val="20"/>
        </w:rPr>
      </w:pPr>
      <w:r w:rsidRPr="009F4207">
        <w:rPr>
          <w:sz w:val="20"/>
          <w:szCs w:val="20"/>
        </w:rPr>
        <w:t>(iv) is wholly or substantially dependent on the person or on the spouse of the person.</w:t>
      </w:r>
    </w:p>
    <w:p w14:paraId="4E8731C7" w14:textId="77777777" w:rsidR="00A77B3E" w:rsidRPr="009F4207" w:rsidRDefault="00A77B3E"/>
    <w:p w14:paraId="338D770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AN.0.9 Attendances by General Practitioners (Items 3-4, 23-24, 36-37, 44, 47, 193, 195, 197, 199, 585, 594, 599, 2497-2559, 5000-5067 and 90020-90051)</w:t>
      </w:r>
    </w:p>
    <w:p w14:paraId="551C62A5" w14:textId="77777777" w:rsidR="00DD2E4B" w:rsidRPr="009F4207" w:rsidRDefault="00DD2E4B">
      <w:pPr>
        <w:spacing w:after="200"/>
        <w:rPr>
          <w:sz w:val="20"/>
          <w:szCs w:val="20"/>
        </w:rPr>
      </w:pPr>
      <w:r w:rsidRPr="009F4207">
        <w:rPr>
          <w:sz w:val="20"/>
          <w:szCs w:val="20"/>
        </w:rPr>
        <w:t>Items 3-4, 23-24, 36-37, 44, 47, 193, 195, 197, 199, 585, 594, 599, 2497-2559, 5000-5067 and 90020-90051 relate to attendances rendered by medical practitioners who are:</w:t>
      </w:r>
    </w:p>
    <w:p w14:paraId="3D012DA2" w14:textId="77777777" w:rsidR="00DD2E4B" w:rsidRPr="009F4207" w:rsidRDefault="00DD2E4B">
      <w:pPr>
        <w:spacing w:before="200" w:after="200"/>
        <w:rPr>
          <w:sz w:val="20"/>
          <w:szCs w:val="20"/>
        </w:rPr>
      </w:pPr>
      <w:r w:rsidRPr="009F4207">
        <w:rPr>
          <w:sz w:val="20"/>
          <w:szCs w:val="20"/>
        </w:rPr>
        <w:t>-          listed on the Vocational Register of General Practitioners maintained by Services Australia; or</w:t>
      </w:r>
    </w:p>
    <w:p w14:paraId="71406396" w14:textId="77777777" w:rsidR="00DD2E4B" w:rsidRPr="009F4207" w:rsidRDefault="00DD2E4B">
      <w:pPr>
        <w:spacing w:before="200" w:after="200"/>
        <w:rPr>
          <w:sz w:val="20"/>
          <w:szCs w:val="20"/>
        </w:rPr>
      </w:pPr>
      <w:r w:rsidRPr="009F4207">
        <w:rPr>
          <w:sz w:val="20"/>
          <w:szCs w:val="20"/>
        </w:rPr>
        <w:t>-          holders of the Fellowship of the Royal Australian College of General Practitioners (FRACGP) who participate in, and meet the requirements of the RACGP for continuing medical education and quality assurance as defined in the RACGP Continuing Professional Development Program; or</w:t>
      </w:r>
    </w:p>
    <w:p w14:paraId="4E395320" w14:textId="77777777" w:rsidR="00DD2E4B" w:rsidRPr="009F4207" w:rsidRDefault="00DD2E4B">
      <w:pPr>
        <w:spacing w:before="200" w:after="200"/>
        <w:rPr>
          <w:sz w:val="20"/>
          <w:szCs w:val="20"/>
        </w:rPr>
      </w:pPr>
      <w:r w:rsidRPr="009F4207">
        <w:rPr>
          <w:sz w:val="20"/>
          <w:szCs w:val="20"/>
        </w:rPr>
        <w:t>-          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w:t>
      </w:r>
    </w:p>
    <w:p w14:paraId="0836C02E" w14:textId="77777777" w:rsidR="00DD2E4B" w:rsidRPr="009F4207" w:rsidRDefault="00DD2E4B">
      <w:pPr>
        <w:spacing w:before="200" w:after="200"/>
        <w:rPr>
          <w:sz w:val="20"/>
          <w:szCs w:val="20"/>
        </w:rPr>
      </w:pPr>
      <w:r w:rsidRPr="009F4207">
        <w:rPr>
          <w:sz w:val="20"/>
          <w:szCs w:val="20"/>
        </w:rPr>
        <w:t>-          undertaking an approved placement in general practice as part of a training program for general practice leading to the award of the FRACGP or training recognised by the RACGP as being of an equivalent standard; or</w:t>
      </w:r>
    </w:p>
    <w:p w14:paraId="3777581D" w14:textId="77777777" w:rsidR="00DD2E4B" w:rsidRPr="009F4207" w:rsidRDefault="00DD2E4B">
      <w:pPr>
        <w:spacing w:before="200" w:after="200"/>
        <w:rPr>
          <w:sz w:val="20"/>
          <w:szCs w:val="20"/>
        </w:rPr>
      </w:pPr>
      <w:r w:rsidRPr="009F4207">
        <w:rPr>
          <w:sz w:val="20"/>
          <w:szCs w:val="20"/>
        </w:rPr>
        <w:t>-          undertaking an approved placement in general practice as part of a training program for general practice leading to the award of the FACRRM or training recognised by ACRRM as being of an equivalent standard. </w:t>
      </w:r>
    </w:p>
    <w:p w14:paraId="787C1B3C" w14:textId="77777777" w:rsidR="00DD2E4B" w:rsidRPr="009F4207" w:rsidRDefault="00DD2E4B">
      <w:pPr>
        <w:spacing w:before="200" w:after="200"/>
        <w:rPr>
          <w:sz w:val="20"/>
          <w:szCs w:val="20"/>
        </w:rPr>
      </w:pPr>
      <w:r w:rsidRPr="009F4207">
        <w:rPr>
          <w:sz w:val="20"/>
          <w:szCs w:val="20"/>
        </w:rPr>
        <w:t>To assist general practitioners in selecting the appropriate item number for Medicare benefit purposes the following notes in respect of the various levels are given. </w:t>
      </w:r>
    </w:p>
    <w:p w14:paraId="4C2DD0AC" w14:textId="77777777" w:rsidR="00DD2E4B" w:rsidRPr="009F4207" w:rsidRDefault="00DD2E4B">
      <w:pPr>
        <w:spacing w:before="200" w:after="200"/>
        <w:rPr>
          <w:sz w:val="20"/>
          <w:szCs w:val="20"/>
        </w:rPr>
      </w:pPr>
      <w:r w:rsidRPr="009F4207">
        <w:rPr>
          <w:b/>
          <w:bCs/>
          <w:sz w:val="20"/>
          <w:szCs w:val="20"/>
        </w:rPr>
        <w:lastRenderedPageBreak/>
        <w:t>LEVEL A</w:t>
      </w:r>
    </w:p>
    <w:p w14:paraId="14AB2456" w14:textId="77777777" w:rsidR="00DD2E4B" w:rsidRPr="009F4207" w:rsidRDefault="00DD2E4B">
      <w:pPr>
        <w:spacing w:before="200" w:after="200"/>
        <w:rPr>
          <w:sz w:val="20"/>
          <w:szCs w:val="20"/>
        </w:rPr>
      </w:pPr>
      <w:r w:rsidRPr="009F4207">
        <w:rPr>
          <w:sz w:val="20"/>
          <w:szCs w:val="20"/>
        </w:rPr>
        <w:t>A Level A item will be used for obvious and straightforward cases and this should be reflected in the practitioner's records.  In this context, the practitioner should undertake the necessary examination of the affected part if required, and note the action taken. </w:t>
      </w:r>
    </w:p>
    <w:p w14:paraId="049DC685" w14:textId="77777777" w:rsidR="00DD2E4B" w:rsidRPr="009F4207" w:rsidRDefault="00DD2E4B">
      <w:pPr>
        <w:spacing w:before="200" w:after="200"/>
        <w:rPr>
          <w:sz w:val="20"/>
          <w:szCs w:val="20"/>
        </w:rPr>
      </w:pPr>
      <w:r w:rsidRPr="009F4207">
        <w:rPr>
          <w:b/>
          <w:bCs/>
          <w:sz w:val="20"/>
          <w:szCs w:val="20"/>
        </w:rPr>
        <w:t>LEVEL B</w:t>
      </w:r>
    </w:p>
    <w:p w14:paraId="33D59689" w14:textId="77777777" w:rsidR="00DD2E4B" w:rsidRPr="009F4207" w:rsidRDefault="00DD2E4B">
      <w:pPr>
        <w:spacing w:before="200" w:after="200"/>
        <w:rPr>
          <w:sz w:val="20"/>
          <w:szCs w:val="20"/>
        </w:rPr>
      </w:pPr>
      <w:r w:rsidRPr="009F4207">
        <w:rPr>
          <w:sz w:val="20"/>
          <w:szCs w:val="20"/>
        </w:rPr>
        <w:t>A Level B item will be used for a consultation lasting less than 20 minutes for cases that are not obvious or straightforward in relation to one or more health related issues.</w:t>
      </w:r>
      <w:r w:rsidR="00E25FE5">
        <w:rPr>
          <w:sz w:val="20"/>
          <w:szCs w:val="20"/>
        </w:rPr>
        <w:t xml:space="preserve"> </w:t>
      </w:r>
      <w:r w:rsidRPr="009F4207">
        <w:rPr>
          <w:sz w:val="20"/>
          <w:szCs w:val="20"/>
        </w:rPr>
        <w:t>The medical practitioner may undertake all or some of the tasks set out in the item descriptor as clinically relevant, and this should be reflected in the practitioner's record.</w:t>
      </w:r>
      <w:r w:rsidR="00E25FE5">
        <w:rPr>
          <w:sz w:val="20"/>
          <w:szCs w:val="20"/>
        </w:rPr>
        <w:t xml:space="preserve"> </w:t>
      </w:r>
      <w:r w:rsidRPr="009F4207">
        <w:rPr>
          <w:sz w:val="20"/>
          <w:szCs w:val="20"/>
        </w:rPr>
        <w:t>In the item descriptor singular also means plural and vice versa. </w:t>
      </w:r>
    </w:p>
    <w:p w14:paraId="23FCE4C8" w14:textId="77777777" w:rsidR="00DD2E4B" w:rsidRPr="009F4207" w:rsidRDefault="00DD2E4B">
      <w:pPr>
        <w:spacing w:before="200" w:after="200"/>
        <w:rPr>
          <w:sz w:val="20"/>
          <w:szCs w:val="20"/>
        </w:rPr>
      </w:pPr>
      <w:r w:rsidRPr="009F4207">
        <w:rPr>
          <w:b/>
          <w:bCs/>
          <w:sz w:val="20"/>
          <w:szCs w:val="20"/>
        </w:rPr>
        <w:t>LEVEL C</w:t>
      </w:r>
    </w:p>
    <w:p w14:paraId="37E18C6C" w14:textId="77777777" w:rsidR="00DD2E4B" w:rsidRPr="009F4207" w:rsidRDefault="00DD2E4B">
      <w:pPr>
        <w:spacing w:before="200" w:after="200"/>
        <w:rPr>
          <w:sz w:val="20"/>
          <w:szCs w:val="20"/>
        </w:rPr>
      </w:pPr>
      <w:r w:rsidRPr="009F4207">
        <w:rPr>
          <w:sz w:val="20"/>
          <w:szCs w:val="20"/>
        </w:rPr>
        <w:t>A Level C item will be used for a consultation lasting at least 20 minutes for cases in relation to one or more health related issues.</w:t>
      </w:r>
      <w:r w:rsidR="00E25FE5">
        <w:rPr>
          <w:sz w:val="20"/>
          <w:szCs w:val="20"/>
        </w:rPr>
        <w:t xml:space="preserve"> </w:t>
      </w:r>
      <w:r w:rsidRPr="009F4207">
        <w:rPr>
          <w:sz w:val="20"/>
          <w:szCs w:val="20"/>
        </w:rPr>
        <w:t>The medical practitioner may undertake all or some of the tasks set out in the item descriptor as clinically relevant, and this should be reflected in the practitioner's record.</w:t>
      </w:r>
      <w:r w:rsidR="00E25FE5">
        <w:rPr>
          <w:sz w:val="20"/>
          <w:szCs w:val="20"/>
        </w:rPr>
        <w:t xml:space="preserve"> </w:t>
      </w:r>
      <w:r w:rsidRPr="009F4207">
        <w:rPr>
          <w:sz w:val="20"/>
          <w:szCs w:val="20"/>
        </w:rPr>
        <w:t>In the item descriptor singular also means plural and vice versa. </w:t>
      </w:r>
    </w:p>
    <w:p w14:paraId="62D4D4D0" w14:textId="77777777" w:rsidR="00DD2E4B" w:rsidRPr="009F4207" w:rsidRDefault="00DD2E4B">
      <w:pPr>
        <w:spacing w:before="200" w:after="200"/>
        <w:rPr>
          <w:sz w:val="20"/>
          <w:szCs w:val="20"/>
        </w:rPr>
      </w:pPr>
      <w:r w:rsidRPr="009F4207">
        <w:rPr>
          <w:b/>
          <w:bCs/>
          <w:sz w:val="20"/>
          <w:szCs w:val="20"/>
        </w:rPr>
        <w:t>LEVEL D</w:t>
      </w:r>
    </w:p>
    <w:p w14:paraId="19F517A4" w14:textId="77777777" w:rsidR="00DD2E4B" w:rsidRPr="009F4207" w:rsidRDefault="00DD2E4B">
      <w:pPr>
        <w:spacing w:before="200" w:after="200"/>
        <w:rPr>
          <w:sz w:val="20"/>
          <w:szCs w:val="20"/>
        </w:rPr>
      </w:pPr>
      <w:r w:rsidRPr="009F4207">
        <w:rPr>
          <w:sz w:val="20"/>
          <w:szCs w:val="20"/>
        </w:rPr>
        <w:t>A Level D item will be used for a consultation lasting at least 40 minutes for cases in relation to one or more health related issues.</w:t>
      </w:r>
      <w:r w:rsidR="00E25FE5">
        <w:rPr>
          <w:sz w:val="20"/>
          <w:szCs w:val="20"/>
        </w:rPr>
        <w:t xml:space="preserve"> </w:t>
      </w:r>
      <w:r w:rsidRPr="009F4207">
        <w:rPr>
          <w:sz w:val="20"/>
          <w:szCs w:val="20"/>
        </w:rPr>
        <w:t>The medical practitioner may undertake all or some of the tasks set out in the item descriptor as clinically relevant, and this should be reflected in the practitioner's record. In the item descriptor singular also means plural and vice versa. </w:t>
      </w:r>
    </w:p>
    <w:p w14:paraId="6A98AD84" w14:textId="77777777" w:rsidR="00DD2E4B" w:rsidRPr="009F4207" w:rsidRDefault="00DD2E4B">
      <w:pPr>
        <w:spacing w:before="200" w:after="200"/>
        <w:rPr>
          <w:sz w:val="20"/>
          <w:szCs w:val="20"/>
        </w:rPr>
      </w:pPr>
      <w:r w:rsidRPr="009F4207">
        <w:rPr>
          <w:b/>
          <w:bCs/>
          <w:i/>
          <w:iCs/>
          <w:sz w:val="20"/>
          <w:szCs w:val="20"/>
        </w:rPr>
        <w:t>Creating and Updating a My Health Record</w:t>
      </w:r>
    </w:p>
    <w:p w14:paraId="7E4590F8" w14:textId="77777777" w:rsidR="00DD2E4B" w:rsidRPr="009F4207" w:rsidRDefault="00DD2E4B">
      <w:pPr>
        <w:spacing w:before="200" w:after="200"/>
        <w:rPr>
          <w:sz w:val="20"/>
          <w:szCs w:val="20"/>
        </w:rPr>
      </w:pPr>
      <w:r w:rsidRPr="009F4207">
        <w:rPr>
          <w:sz w:val="20"/>
          <w:szCs w:val="20"/>
        </w:rPr>
        <w:t>The time spent by a medical practitioner on the following activities may be counted towards the total consultation time:</w:t>
      </w:r>
    </w:p>
    <w:p w14:paraId="4DD76923" w14:textId="77777777" w:rsidR="00DD2E4B" w:rsidRPr="009F4207" w:rsidRDefault="00DD2E4B">
      <w:pPr>
        <w:spacing w:before="200" w:after="200"/>
        <w:rPr>
          <w:sz w:val="20"/>
          <w:szCs w:val="20"/>
        </w:rPr>
      </w:pPr>
      <w:r w:rsidRPr="009F4207">
        <w:rPr>
          <w:sz w:val="20"/>
          <w:szCs w:val="20"/>
        </w:rPr>
        <w:t>· Reviewing a patient's clinical history, in the patient's file and/or the My Health Record, and preparing or updating a Shared Health Summary where it involves the exercise of clinical judgement about what aspects of the clinical history are relevant to inform ongoing management of the patient's care by other providers; or</w:t>
      </w:r>
    </w:p>
    <w:p w14:paraId="5BE9450C" w14:textId="77777777" w:rsidR="00DD2E4B" w:rsidRPr="009F4207" w:rsidRDefault="00DD2E4B">
      <w:pPr>
        <w:spacing w:before="200" w:after="200"/>
        <w:rPr>
          <w:sz w:val="20"/>
          <w:szCs w:val="20"/>
        </w:rPr>
      </w:pPr>
      <w:r w:rsidRPr="009F4207">
        <w:rPr>
          <w:sz w:val="20"/>
          <w:szCs w:val="20"/>
        </w:rPr>
        <w:t>· Preparing an Event Summary for the episode of care.</w:t>
      </w:r>
    </w:p>
    <w:p w14:paraId="1F0AB554" w14:textId="77777777" w:rsidR="00DD2E4B" w:rsidRPr="009F4207" w:rsidRDefault="00DD2E4B">
      <w:pPr>
        <w:spacing w:before="200" w:after="200"/>
        <w:rPr>
          <w:sz w:val="20"/>
          <w:szCs w:val="20"/>
        </w:rPr>
      </w:pPr>
      <w:r w:rsidRPr="009F4207">
        <w:rPr>
          <w:sz w:val="20"/>
          <w:szCs w:val="20"/>
        </w:rPr>
        <w:t>Preparing or updating a Shared Health Summary and preparing an Event Summary are clinically relevant activities.</w:t>
      </w:r>
      <w:r w:rsidR="00E25FE5">
        <w:rPr>
          <w:sz w:val="20"/>
          <w:szCs w:val="20"/>
        </w:rPr>
        <w:t xml:space="preserve"> </w:t>
      </w:r>
      <w:r w:rsidRPr="009F4207">
        <w:rPr>
          <w:sz w:val="20"/>
          <w:szCs w:val="20"/>
        </w:rPr>
        <w:t>When either of these activities are undertaken with any form of patient history taking and/or the other clinically relevant activities that can form part of a consultation, the item that can be billed is the one with the time period that matches the total consultation time. </w:t>
      </w:r>
    </w:p>
    <w:p w14:paraId="78DB146E" w14:textId="77777777" w:rsidR="00DD2E4B" w:rsidRPr="009F4207" w:rsidRDefault="00DD2E4B">
      <w:pPr>
        <w:spacing w:before="200" w:after="200"/>
        <w:rPr>
          <w:sz w:val="20"/>
          <w:szCs w:val="20"/>
        </w:rPr>
      </w:pPr>
      <w:r w:rsidRPr="009F4207">
        <w:rPr>
          <w:sz w:val="20"/>
          <w:szCs w:val="20"/>
        </w:rPr>
        <w:t>MBS rebates are not available for creating or updating a Shared Health Summary as a stand alone service. </w:t>
      </w:r>
    </w:p>
    <w:p w14:paraId="07ABB3A7" w14:textId="77777777" w:rsidR="00DD2E4B" w:rsidRPr="009F4207" w:rsidRDefault="00DD2E4B">
      <w:pPr>
        <w:spacing w:before="200" w:after="200"/>
        <w:rPr>
          <w:sz w:val="20"/>
          <w:szCs w:val="20"/>
        </w:rPr>
      </w:pPr>
      <w:r w:rsidRPr="009F4207">
        <w:rPr>
          <w:b/>
          <w:bCs/>
          <w:i/>
          <w:iCs/>
          <w:sz w:val="20"/>
          <w:szCs w:val="20"/>
        </w:rPr>
        <w:t>Counselling or Advice to Patients or Relatives</w:t>
      </w:r>
    </w:p>
    <w:p w14:paraId="6117D286" w14:textId="77777777" w:rsidR="00DD2E4B" w:rsidRPr="009F4207" w:rsidRDefault="00DD2E4B">
      <w:pPr>
        <w:spacing w:before="200" w:after="200"/>
        <w:rPr>
          <w:sz w:val="20"/>
          <w:szCs w:val="20"/>
        </w:rPr>
      </w:pPr>
      <w:r w:rsidRPr="009F4207">
        <w:rPr>
          <w:sz w:val="20"/>
          <w:szCs w:val="20"/>
        </w:rPr>
        <w:t>For items 23-24, 36-37, 44, 47 and 5020 to 5067 'implementation of a management plan' includes counselling services. </w:t>
      </w:r>
    </w:p>
    <w:p w14:paraId="69F45C1B" w14:textId="77777777" w:rsidR="00DD2E4B" w:rsidRPr="009F4207" w:rsidRDefault="00DD2E4B">
      <w:pPr>
        <w:spacing w:before="200" w:after="200"/>
        <w:rPr>
          <w:sz w:val="20"/>
          <w:szCs w:val="20"/>
        </w:rPr>
      </w:pPr>
      <w:r w:rsidRPr="009F4207">
        <w:rPr>
          <w:sz w:val="20"/>
          <w:szCs w:val="20"/>
        </w:rPr>
        <w:t>Items 3-4, 23-24, 36-37, 44, 47, 193, 195, 197, 199, 585, 594, 599, 2497-2559, 5000-5067 and 90020-90051 include advice to patients and/or relatives during the course of an attendance. The advising of relatives at a later time does not extend the time of attendance. </w:t>
      </w:r>
    </w:p>
    <w:p w14:paraId="5E7E7A8F" w14:textId="77777777" w:rsidR="00DD2E4B" w:rsidRPr="009F4207" w:rsidRDefault="00DD2E4B">
      <w:pPr>
        <w:spacing w:before="200" w:after="200"/>
        <w:rPr>
          <w:sz w:val="20"/>
          <w:szCs w:val="20"/>
        </w:rPr>
      </w:pPr>
      <w:r w:rsidRPr="009F4207">
        <w:rPr>
          <w:b/>
          <w:bCs/>
          <w:i/>
          <w:iCs/>
          <w:sz w:val="20"/>
          <w:szCs w:val="20"/>
        </w:rPr>
        <w:t>Recording Clinical Notes</w:t>
      </w:r>
    </w:p>
    <w:p w14:paraId="3530985E" w14:textId="77777777" w:rsidR="00DD2E4B" w:rsidRPr="009F4207" w:rsidRDefault="00DD2E4B">
      <w:pPr>
        <w:spacing w:before="200" w:after="200"/>
        <w:rPr>
          <w:sz w:val="20"/>
          <w:szCs w:val="20"/>
        </w:rPr>
      </w:pPr>
      <w:r w:rsidRPr="009F4207">
        <w:rPr>
          <w:sz w:val="20"/>
          <w:szCs w:val="20"/>
        </w:rPr>
        <w:lastRenderedPageBreak/>
        <w:t>In relation to the time taken in recording appropriate details of the service, only clinical details recorded at the time of the attendance count towards the time of consultation.</w:t>
      </w:r>
      <w:r w:rsidR="00E25FE5">
        <w:rPr>
          <w:sz w:val="20"/>
          <w:szCs w:val="20"/>
        </w:rPr>
        <w:t xml:space="preserve"> </w:t>
      </w:r>
      <w:r w:rsidRPr="009F4207">
        <w:rPr>
          <w:sz w:val="20"/>
          <w:szCs w:val="20"/>
        </w:rPr>
        <w:t>It does not include information added at a later time, such as reports of investigations. </w:t>
      </w:r>
    </w:p>
    <w:p w14:paraId="24520E84" w14:textId="77777777" w:rsidR="00DD2E4B" w:rsidRPr="009F4207" w:rsidRDefault="00DD2E4B">
      <w:pPr>
        <w:spacing w:before="200" w:after="200"/>
        <w:rPr>
          <w:sz w:val="20"/>
          <w:szCs w:val="20"/>
        </w:rPr>
      </w:pPr>
      <w:r w:rsidRPr="009F4207">
        <w:rPr>
          <w:b/>
          <w:bCs/>
          <w:i/>
          <w:iCs/>
          <w:sz w:val="20"/>
          <w:szCs w:val="20"/>
        </w:rPr>
        <w:t>Other Services at the Time of Attendance</w:t>
      </w:r>
    </w:p>
    <w:p w14:paraId="7B03928D" w14:textId="77777777" w:rsidR="00DD2E4B" w:rsidRPr="009F4207" w:rsidRDefault="00DD2E4B">
      <w:pPr>
        <w:spacing w:before="200" w:after="200"/>
        <w:rPr>
          <w:sz w:val="20"/>
          <w:szCs w:val="20"/>
        </w:rPr>
      </w:pPr>
      <w:r w:rsidRPr="009F4207">
        <w:rPr>
          <w:sz w:val="20"/>
          <w:szCs w:val="20"/>
        </w:rPr>
        <w:t>Where, during the course of a single attendance by a general practitioner, both a consultation and another medical service are rendered, Medicare benefits are generally payable for both the consultation and the other service. Exceptions are in respect of medical services which form part of the normal consultative process, or services which include a component for the associated consultation (see the General Explanatory Notes for further information on the interpretation of the Schedule). </w:t>
      </w:r>
    </w:p>
    <w:p w14:paraId="531A18B1" w14:textId="77777777" w:rsidR="00DD2E4B" w:rsidRPr="009F4207" w:rsidRDefault="00DD2E4B">
      <w:pPr>
        <w:spacing w:before="200" w:after="200"/>
        <w:rPr>
          <w:sz w:val="20"/>
          <w:szCs w:val="20"/>
        </w:rPr>
      </w:pPr>
      <w:r w:rsidRPr="009F4207">
        <w:rPr>
          <w:sz w:val="20"/>
          <w:szCs w:val="20"/>
        </w:rPr>
        <w:t xml:space="preserve">For more information, please see the </w:t>
      </w:r>
      <w:hyperlink r:id="rId30" w:history="1">
        <w:r w:rsidRPr="009F4207">
          <w:rPr>
            <w:color w:val="0000EE"/>
            <w:sz w:val="20"/>
            <w:szCs w:val="20"/>
            <w:u w:val="single" w:color="0000EE"/>
          </w:rPr>
          <w:t>Guideline for substantiating that a patient attended a service</w:t>
        </w:r>
      </w:hyperlink>
      <w:r w:rsidRPr="009F4207">
        <w:rPr>
          <w:sz w:val="20"/>
          <w:szCs w:val="20"/>
        </w:rPr>
        <w:t xml:space="preserve"> on the Department of Health and Aged Care website.</w:t>
      </w:r>
    </w:p>
    <w:p w14:paraId="2B3226AD" w14:textId="77777777" w:rsidR="00DD2E4B" w:rsidRPr="009F4207" w:rsidRDefault="00DD2E4B">
      <w:pPr>
        <w:spacing w:before="200" w:after="200"/>
        <w:rPr>
          <w:sz w:val="20"/>
          <w:szCs w:val="20"/>
        </w:rPr>
      </w:pPr>
      <w:r w:rsidRPr="009F4207">
        <w:rPr>
          <w:sz w:val="20"/>
          <w:szCs w:val="20"/>
        </w:rPr>
        <w:t> </w:t>
      </w:r>
    </w:p>
    <w:p w14:paraId="3E0295A9" w14:textId="77777777" w:rsidR="00A77B3E" w:rsidRPr="009F4207" w:rsidRDefault="00A77B3E"/>
    <w:p w14:paraId="043453E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AN.0.11 Professional Attendances at an Institution (Items 4, 24, 37, 47, 58, 59, 60, 65, 5003, 5023, 5043, 5063, 5220, 5223, 5227 and 5228)</w:t>
      </w:r>
    </w:p>
    <w:p w14:paraId="66849BA3" w14:textId="77777777" w:rsidR="00DD2E4B" w:rsidRPr="009F4207" w:rsidRDefault="00DD2E4B">
      <w:pPr>
        <w:spacing w:after="200"/>
        <w:rPr>
          <w:sz w:val="20"/>
          <w:szCs w:val="20"/>
        </w:rPr>
      </w:pPr>
      <w:r w:rsidRPr="009F4207">
        <w:rPr>
          <w:sz w:val="20"/>
          <w:szCs w:val="20"/>
        </w:rPr>
        <w:t>For the purposes of these items an "institution" means a place (not being a hospital or residential aged care facility) at which residential accommodation or day care or both such accommodation and such care is made available to:</w:t>
      </w:r>
      <w:r w:rsidRPr="009F4207">
        <w:rPr>
          <w:sz w:val="20"/>
          <w:szCs w:val="20"/>
        </w:rPr>
        <w:noBreakHyphen/>
      </w:r>
    </w:p>
    <w:p w14:paraId="0853B5AD" w14:textId="77777777" w:rsidR="00DD2E4B" w:rsidRPr="009F4207" w:rsidRDefault="00DD2E4B">
      <w:pPr>
        <w:spacing w:before="200" w:after="200"/>
        <w:rPr>
          <w:sz w:val="20"/>
          <w:szCs w:val="20"/>
        </w:rPr>
      </w:pPr>
      <w:r w:rsidRPr="009F4207">
        <w:rPr>
          <w:sz w:val="20"/>
          <w:szCs w:val="20"/>
        </w:rPr>
        <w:t>(a)              disadvantaged children;</w:t>
      </w:r>
    </w:p>
    <w:p w14:paraId="0E6D7230" w14:textId="77777777" w:rsidR="00DD2E4B" w:rsidRPr="009F4207" w:rsidRDefault="00DD2E4B">
      <w:pPr>
        <w:spacing w:before="200" w:after="200"/>
        <w:rPr>
          <w:sz w:val="20"/>
          <w:szCs w:val="20"/>
        </w:rPr>
      </w:pPr>
      <w:r w:rsidRPr="009F4207">
        <w:rPr>
          <w:sz w:val="20"/>
          <w:szCs w:val="20"/>
        </w:rPr>
        <w:t>(b)              juvenile offenders;</w:t>
      </w:r>
    </w:p>
    <w:p w14:paraId="17C241BB" w14:textId="77777777" w:rsidR="00DD2E4B" w:rsidRPr="009F4207" w:rsidRDefault="00DD2E4B">
      <w:pPr>
        <w:spacing w:before="200" w:after="200"/>
        <w:rPr>
          <w:sz w:val="20"/>
          <w:szCs w:val="20"/>
        </w:rPr>
      </w:pPr>
      <w:r w:rsidRPr="009F4207">
        <w:rPr>
          <w:sz w:val="20"/>
          <w:szCs w:val="20"/>
        </w:rPr>
        <w:t>(c)              aged persons;</w:t>
      </w:r>
    </w:p>
    <w:p w14:paraId="12604F72" w14:textId="77777777" w:rsidR="00DD2E4B" w:rsidRPr="009F4207" w:rsidRDefault="00DD2E4B">
      <w:pPr>
        <w:spacing w:before="200" w:after="200"/>
        <w:rPr>
          <w:sz w:val="20"/>
          <w:szCs w:val="20"/>
        </w:rPr>
      </w:pPr>
      <w:r w:rsidRPr="009F4207">
        <w:rPr>
          <w:sz w:val="20"/>
          <w:szCs w:val="20"/>
        </w:rPr>
        <w:t>(d)              chronically ill psychiatric patients;</w:t>
      </w:r>
    </w:p>
    <w:p w14:paraId="13D477D9" w14:textId="77777777" w:rsidR="00DD2E4B" w:rsidRPr="009F4207" w:rsidRDefault="00DD2E4B">
      <w:pPr>
        <w:spacing w:before="200" w:after="200"/>
        <w:rPr>
          <w:sz w:val="20"/>
          <w:szCs w:val="20"/>
        </w:rPr>
      </w:pPr>
      <w:r w:rsidRPr="009F4207">
        <w:rPr>
          <w:sz w:val="20"/>
          <w:szCs w:val="20"/>
        </w:rPr>
        <w:t>(e)              homeless persons;</w:t>
      </w:r>
    </w:p>
    <w:p w14:paraId="5906727B" w14:textId="77777777" w:rsidR="00DD2E4B" w:rsidRPr="009F4207" w:rsidRDefault="00DD2E4B">
      <w:pPr>
        <w:spacing w:before="200" w:after="200"/>
        <w:rPr>
          <w:sz w:val="20"/>
          <w:szCs w:val="20"/>
        </w:rPr>
      </w:pPr>
      <w:r w:rsidRPr="009F4207">
        <w:rPr>
          <w:sz w:val="20"/>
          <w:szCs w:val="20"/>
        </w:rPr>
        <w:t>(f)               unemployed persons;</w:t>
      </w:r>
    </w:p>
    <w:p w14:paraId="6762D0CB" w14:textId="77777777" w:rsidR="00DD2E4B" w:rsidRPr="009F4207" w:rsidRDefault="00DD2E4B">
      <w:pPr>
        <w:spacing w:before="200" w:after="200"/>
        <w:rPr>
          <w:sz w:val="20"/>
          <w:szCs w:val="20"/>
        </w:rPr>
      </w:pPr>
      <w:r w:rsidRPr="009F4207">
        <w:rPr>
          <w:sz w:val="20"/>
          <w:szCs w:val="20"/>
        </w:rPr>
        <w:t>(g)              persons suffering from alcoholism;</w:t>
      </w:r>
    </w:p>
    <w:p w14:paraId="54F0DC1A" w14:textId="77777777" w:rsidR="00DD2E4B" w:rsidRPr="009F4207" w:rsidRDefault="00DD2E4B">
      <w:pPr>
        <w:spacing w:before="200" w:after="200"/>
        <w:rPr>
          <w:sz w:val="20"/>
          <w:szCs w:val="20"/>
        </w:rPr>
      </w:pPr>
      <w:r w:rsidRPr="009F4207">
        <w:rPr>
          <w:sz w:val="20"/>
          <w:szCs w:val="20"/>
        </w:rPr>
        <w:t>(h)              persons addicted to drugs; or</w:t>
      </w:r>
    </w:p>
    <w:p w14:paraId="3738C1EA" w14:textId="77777777" w:rsidR="00DD2E4B" w:rsidRPr="009F4207" w:rsidRDefault="00DD2E4B">
      <w:pPr>
        <w:spacing w:before="200" w:after="200"/>
        <w:rPr>
          <w:sz w:val="20"/>
          <w:szCs w:val="20"/>
        </w:rPr>
      </w:pPr>
      <w:r w:rsidRPr="009F4207">
        <w:rPr>
          <w:sz w:val="20"/>
          <w:szCs w:val="20"/>
        </w:rPr>
        <w:t>(i)               physically or intellectually disabled persons.</w:t>
      </w:r>
    </w:p>
    <w:p w14:paraId="1773FA23" w14:textId="77777777" w:rsidR="00DD2E4B" w:rsidRPr="009F4207" w:rsidRDefault="00DD2E4B">
      <w:pPr>
        <w:spacing w:before="200" w:after="200"/>
        <w:rPr>
          <w:sz w:val="20"/>
          <w:szCs w:val="20"/>
        </w:rPr>
      </w:pPr>
      <w:r w:rsidRPr="009F4207">
        <w:rPr>
          <w:sz w:val="20"/>
          <w:szCs w:val="20"/>
        </w:rPr>
        <w:t>To facilitate assessment of the correct Medicare rebate in respect of a number of patients attended on the one occasion at one of the above locations, it is important that the total number of patients seen be recorded on each individual account, receipt or assignment form. For example, where ten patients were visited (for a brief consultation) in the one facility on the one occasion, each account, receipt or assignment form would show "Item 4 - 1 of 10 patients" for a general practitioner. </w:t>
      </w:r>
    </w:p>
    <w:p w14:paraId="574FD92B" w14:textId="77777777" w:rsidR="00DD2E4B" w:rsidRPr="009F4207" w:rsidRDefault="00DD2E4B">
      <w:pPr>
        <w:spacing w:before="200" w:after="200"/>
        <w:rPr>
          <w:sz w:val="20"/>
          <w:szCs w:val="20"/>
        </w:rPr>
      </w:pPr>
      <w:r w:rsidRPr="009F4207">
        <w:rPr>
          <w:sz w:val="20"/>
          <w:szCs w:val="20"/>
        </w:rPr>
        <w:t>The number of patients seen should not include attendances which do not attract a Medicare rebate (e.g. public in-patients, attendances for normal after-care), or where a Medicare rebate is payable under an item other than these derived fee items (e.g. health assessments, care planning, emergency after-hours attendance - first patient).</w:t>
      </w:r>
      <w:r w:rsidRPr="009F4207">
        <w:rPr>
          <w:sz w:val="20"/>
          <w:szCs w:val="20"/>
        </w:rPr>
        <w:br/>
        <w:t> </w:t>
      </w:r>
    </w:p>
    <w:p w14:paraId="2D4B3943" w14:textId="77777777" w:rsidR="00A77B3E" w:rsidRPr="009F4207" w:rsidRDefault="00A77B3E"/>
    <w:p w14:paraId="39E095B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AN.0.12 Billing Procedures</w:t>
      </w:r>
    </w:p>
    <w:p w14:paraId="77DD1154" w14:textId="77777777" w:rsidR="00DD2E4B" w:rsidRPr="009F4207" w:rsidRDefault="00DD2E4B">
      <w:pPr>
        <w:spacing w:after="200"/>
        <w:rPr>
          <w:sz w:val="20"/>
          <w:szCs w:val="20"/>
        </w:rPr>
      </w:pPr>
      <w:r w:rsidRPr="009F4207">
        <w:rPr>
          <w:sz w:val="20"/>
          <w:szCs w:val="20"/>
        </w:rPr>
        <w:t>There are three ways benefits may be paid for optometric services:</w:t>
      </w:r>
    </w:p>
    <w:p w14:paraId="76EEC104" w14:textId="77777777" w:rsidR="00DD2E4B" w:rsidRPr="009F4207" w:rsidRDefault="00DD2E4B">
      <w:pPr>
        <w:spacing w:before="200" w:after="200"/>
        <w:rPr>
          <w:sz w:val="20"/>
          <w:szCs w:val="20"/>
        </w:rPr>
      </w:pPr>
      <w:r w:rsidRPr="009F4207">
        <w:rPr>
          <w:sz w:val="20"/>
          <w:szCs w:val="20"/>
        </w:rPr>
        <w:t xml:space="preserve">(a)              the claimant may pay the optometrist's account in full and then claim benefits from </w:t>
      </w:r>
      <w:r w:rsidR="00802619">
        <w:rPr>
          <w:sz w:val="20"/>
          <w:szCs w:val="20"/>
        </w:rPr>
        <w:t>Services Australia</w:t>
      </w:r>
      <w:r w:rsidRPr="009F4207">
        <w:rPr>
          <w:sz w:val="20"/>
          <w:szCs w:val="20"/>
        </w:rPr>
        <w:t xml:space="preserve"> office by submitting the account and the receipt;</w:t>
      </w:r>
    </w:p>
    <w:p w14:paraId="406FC03F" w14:textId="77777777" w:rsidR="00DD2E4B" w:rsidRPr="009F4207" w:rsidRDefault="00DD2E4B">
      <w:pPr>
        <w:spacing w:before="200" w:after="200"/>
        <w:rPr>
          <w:sz w:val="20"/>
          <w:szCs w:val="20"/>
        </w:rPr>
      </w:pPr>
      <w:r w:rsidRPr="009F4207">
        <w:rPr>
          <w:sz w:val="20"/>
          <w:szCs w:val="20"/>
        </w:rPr>
        <w:lastRenderedPageBreak/>
        <w:t xml:space="preserve">(b)              the claimant may submit the unpaid account to </w:t>
      </w:r>
      <w:r w:rsidR="00802619">
        <w:rPr>
          <w:sz w:val="20"/>
          <w:szCs w:val="20"/>
        </w:rPr>
        <w:t>Services Australia</w:t>
      </w:r>
      <w:r w:rsidRPr="009F4207">
        <w:rPr>
          <w:sz w:val="20"/>
          <w:szCs w:val="20"/>
        </w:rPr>
        <w:t xml:space="preserve"> who will then send a cheque in favour of the optometrist, to the claimant; or</w:t>
      </w:r>
    </w:p>
    <w:p w14:paraId="1A2F0C3A" w14:textId="77777777" w:rsidR="00DD2E4B" w:rsidRPr="009F4207" w:rsidRDefault="00DD2E4B">
      <w:pPr>
        <w:spacing w:before="200" w:after="200"/>
        <w:rPr>
          <w:sz w:val="20"/>
          <w:szCs w:val="20"/>
        </w:rPr>
      </w:pPr>
      <w:r w:rsidRPr="009F4207">
        <w:rPr>
          <w:sz w:val="20"/>
          <w:szCs w:val="20"/>
        </w:rPr>
        <w:t>(c)              the optometrist may bill Medicare instead of the patient for the consultation. This is known as bulk billing.  If an optometrist direct-bills, they undertake to accept the relevant Medicare benefit as full payment for the consultation.  Additional charges for that service (irrespective of the purpose or title of the charge) cannot be raised against the patient. </w:t>
      </w:r>
    </w:p>
    <w:p w14:paraId="19F4D0A9" w14:textId="77777777" w:rsidR="00DD2E4B" w:rsidRPr="009F4207" w:rsidRDefault="00DD2E4B">
      <w:pPr>
        <w:spacing w:before="200" w:after="200"/>
        <w:rPr>
          <w:sz w:val="20"/>
          <w:szCs w:val="20"/>
        </w:rPr>
      </w:pPr>
      <w:r w:rsidRPr="009F4207">
        <w:rPr>
          <w:b/>
          <w:bCs/>
          <w:sz w:val="20"/>
          <w:szCs w:val="20"/>
        </w:rPr>
        <w:t>Claiming of benefits</w:t>
      </w:r>
    </w:p>
    <w:p w14:paraId="5FF590B9" w14:textId="77777777" w:rsidR="00DD2E4B" w:rsidRPr="009F4207" w:rsidRDefault="00DD2E4B">
      <w:pPr>
        <w:spacing w:before="200" w:after="200"/>
        <w:rPr>
          <w:sz w:val="20"/>
          <w:szCs w:val="20"/>
        </w:rPr>
      </w:pPr>
      <w:r w:rsidRPr="009F4207">
        <w:rPr>
          <w:sz w:val="20"/>
          <w:szCs w:val="20"/>
        </w:rPr>
        <w:t>The patient, upon receipt of an optometrist's account, has two options open for paying the account and receiving benefits. </w:t>
      </w:r>
    </w:p>
    <w:p w14:paraId="6ABE0549" w14:textId="77777777" w:rsidR="00DD2E4B" w:rsidRPr="009F4207" w:rsidRDefault="00DD2E4B">
      <w:pPr>
        <w:spacing w:before="200" w:after="200"/>
        <w:rPr>
          <w:sz w:val="20"/>
          <w:szCs w:val="20"/>
        </w:rPr>
      </w:pPr>
      <w:r w:rsidRPr="009F4207">
        <w:rPr>
          <w:b/>
          <w:bCs/>
          <w:sz w:val="20"/>
          <w:szCs w:val="20"/>
        </w:rPr>
        <w:t>Paid accounts</w:t>
      </w:r>
    </w:p>
    <w:p w14:paraId="16DDB9EF" w14:textId="77777777" w:rsidR="00DD2E4B" w:rsidRPr="009F4207" w:rsidRDefault="00DD2E4B">
      <w:pPr>
        <w:spacing w:before="200" w:after="200"/>
        <w:rPr>
          <w:sz w:val="20"/>
          <w:szCs w:val="20"/>
        </w:rPr>
      </w:pPr>
      <w:r w:rsidRPr="009F4207">
        <w:rPr>
          <w:sz w:val="20"/>
          <w:szCs w:val="20"/>
        </w:rPr>
        <w:t>If the account has been paid in full a claimant can claim Medicare benefits in a number of ways:</w:t>
      </w:r>
    </w:p>
    <w:p w14:paraId="5332B554" w14:textId="77777777" w:rsidR="00DD2E4B" w:rsidRPr="009F4207" w:rsidRDefault="00DD2E4B">
      <w:pPr>
        <w:numPr>
          <w:ilvl w:val="0"/>
          <w:numId w:val="8"/>
        </w:numPr>
        <w:ind w:hanging="218"/>
        <w:rPr>
          <w:sz w:val="20"/>
          <w:szCs w:val="20"/>
        </w:rPr>
      </w:pPr>
      <w:r w:rsidRPr="009F4207">
        <w:rPr>
          <w:sz w:val="20"/>
          <w:szCs w:val="20"/>
        </w:rPr>
        <w:t>Electronically if the claimant's doctor offers this service and the claimant has completed and lodged a Bank account details collection form with Medicare.</w:t>
      </w:r>
    </w:p>
    <w:p w14:paraId="5B63377F" w14:textId="77777777" w:rsidR="00DD2E4B" w:rsidRPr="009F4207" w:rsidRDefault="00DD2E4B">
      <w:pPr>
        <w:numPr>
          <w:ilvl w:val="0"/>
          <w:numId w:val="8"/>
        </w:numPr>
        <w:ind w:hanging="218"/>
        <w:rPr>
          <w:sz w:val="20"/>
          <w:szCs w:val="20"/>
        </w:rPr>
      </w:pPr>
      <w:r w:rsidRPr="009F4207">
        <w:rPr>
          <w:sz w:val="20"/>
          <w:szCs w:val="20"/>
        </w:rPr>
        <w:t>Online through Medicare Online Services.</w:t>
      </w:r>
    </w:p>
    <w:p w14:paraId="0854F721" w14:textId="77777777" w:rsidR="00DD2E4B" w:rsidRPr="009F4207" w:rsidRDefault="00DD2E4B">
      <w:pPr>
        <w:numPr>
          <w:ilvl w:val="0"/>
          <w:numId w:val="8"/>
        </w:numPr>
        <w:ind w:hanging="218"/>
        <w:rPr>
          <w:sz w:val="20"/>
          <w:szCs w:val="20"/>
        </w:rPr>
      </w:pPr>
      <w:r w:rsidRPr="009F4207">
        <w:rPr>
          <w:sz w:val="20"/>
          <w:szCs w:val="20"/>
        </w:rPr>
        <w:t>At the claimant's local Services</w:t>
      </w:r>
      <w:r w:rsidR="00DB6693">
        <w:rPr>
          <w:sz w:val="20"/>
          <w:szCs w:val="20"/>
        </w:rPr>
        <w:t xml:space="preserve"> Australia</w:t>
      </w:r>
      <w:r w:rsidRPr="009F4207">
        <w:rPr>
          <w:sz w:val="20"/>
          <w:szCs w:val="20"/>
        </w:rPr>
        <w:t xml:space="preserve"> Service Centre.</w:t>
      </w:r>
    </w:p>
    <w:p w14:paraId="3E99675C" w14:textId="77777777" w:rsidR="00DD2E4B" w:rsidRPr="009F4207" w:rsidRDefault="00DD2E4B">
      <w:pPr>
        <w:numPr>
          <w:ilvl w:val="0"/>
          <w:numId w:val="8"/>
        </w:numPr>
        <w:spacing w:after="200"/>
        <w:ind w:hanging="218"/>
        <w:rPr>
          <w:sz w:val="20"/>
          <w:szCs w:val="20"/>
        </w:rPr>
      </w:pPr>
      <w:r w:rsidRPr="009F4207">
        <w:rPr>
          <w:sz w:val="20"/>
          <w:szCs w:val="20"/>
        </w:rPr>
        <w:t>By mail by sending a completed Medicare claim form with the original accounts and/or receipts to:</w:t>
      </w:r>
    </w:p>
    <w:p w14:paraId="1E1EFB02" w14:textId="77777777" w:rsidR="00DD2E4B" w:rsidRPr="00DB6693" w:rsidRDefault="00DB6693">
      <w:pPr>
        <w:spacing w:before="200" w:after="200"/>
        <w:rPr>
          <w:sz w:val="20"/>
          <w:szCs w:val="20"/>
        </w:rPr>
      </w:pPr>
      <w:r>
        <w:rPr>
          <w:sz w:val="20"/>
          <w:szCs w:val="20"/>
        </w:rPr>
        <w:t>Services Australia</w:t>
      </w:r>
    </w:p>
    <w:p w14:paraId="25903340" w14:textId="77777777" w:rsidR="00DD2E4B" w:rsidRPr="009F4207" w:rsidRDefault="00DD2E4B">
      <w:pPr>
        <w:spacing w:before="200" w:after="200"/>
        <w:rPr>
          <w:sz w:val="20"/>
          <w:szCs w:val="20"/>
        </w:rPr>
      </w:pPr>
      <w:r w:rsidRPr="009F4207">
        <w:rPr>
          <w:sz w:val="20"/>
          <w:szCs w:val="20"/>
        </w:rPr>
        <w:t>GPO Box 9822</w:t>
      </w:r>
    </w:p>
    <w:p w14:paraId="280AE895" w14:textId="77777777" w:rsidR="00DD2E4B" w:rsidRPr="009F4207" w:rsidRDefault="00DD2E4B">
      <w:pPr>
        <w:spacing w:before="200" w:after="200"/>
        <w:rPr>
          <w:sz w:val="20"/>
          <w:szCs w:val="20"/>
        </w:rPr>
      </w:pPr>
      <w:r w:rsidRPr="009F4207">
        <w:rPr>
          <w:sz w:val="20"/>
          <w:szCs w:val="20"/>
        </w:rPr>
        <w:t>In the claimant's capital city</w:t>
      </w:r>
    </w:p>
    <w:p w14:paraId="458956CC" w14:textId="77777777" w:rsidR="00DD2E4B" w:rsidRPr="009F4207" w:rsidRDefault="00DD2E4B">
      <w:pPr>
        <w:numPr>
          <w:ilvl w:val="0"/>
          <w:numId w:val="9"/>
        </w:numPr>
        <w:spacing w:before="120" w:after="200"/>
        <w:ind w:hanging="218"/>
        <w:rPr>
          <w:sz w:val="20"/>
          <w:szCs w:val="20"/>
        </w:rPr>
      </w:pPr>
      <w:r w:rsidRPr="009F4207">
        <w:rPr>
          <w:sz w:val="20"/>
          <w:szCs w:val="20"/>
        </w:rPr>
        <w:t>Over the phone by calling 132 011 and giving the claim details and then sending the accounts and/or receipts to:</w:t>
      </w:r>
    </w:p>
    <w:p w14:paraId="40D3B291" w14:textId="77777777" w:rsidR="00DD2E4B" w:rsidRPr="009F4207" w:rsidRDefault="00DD2E4B">
      <w:pPr>
        <w:spacing w:before="200" w:after="200"/>
        <w:rPr>
          <w:sz w:val="20"/>
          <w:szCs w:val="20"/>
        </w:rPr>
      </w:pPr>
      <w:r w:rsidRPr="009F4207">
        <w:rPr>
          <w:sz w:val="20"/>
          <w:szCs w:val="20"/>
        </w:rPr>
        <w:t>Telephone Claiming</w:t>
      </w:r>
    </w:p>
    <w:p w14:paraId="14763214" w14:textId="77777777" w:rsidR="00DD2E4B" w:rsidRPr="00DB6693" w:rsidRDefault="00DB6693">
      <w:pPr>
        <w:spacing w:before="200" w:after="200"/>
        <w:rPr>
          <w:sz w:val="20"/>
          <w:szCs w:val="20"/>
        </w:rPr>
      </w:pPr>
      <w:r>
        <w:rPr>
          <w:sz w:val="20"/>
          <w:szCs w:val="20"/>
        </w:rPr>
        <w:t>Services Australia</w:t>
      </w:r>
    </w:p>
    <w:p w14:paraId="156BF519" w14:textId="77777777" w:rsidR="00DD2E4B" w:rsidRPr="009F4207" w:rsidRDefault="00DD2E4B">
      <w:pPr>
        <w:spacing w:before="200" w:after="200"/>
        <w:rPr>
          <w:sz w:val="20"/>
          <w:szCs w:val="20"/>
        </w:rPr>
      </w:pPr>
      <w:r w:rsidRPr="009F4207">
        <w:rPr>
          <w:sz w:val="20"/>
          <w:szCs w:val="20"/>
        </w:rPr>
        <w:t>GPO Box 9847</w:t>
      </w:r>
    </w:p>
    <w:p w14:paraId="69A66CAA" w14:textId="77777777" w:rsidR="00DD2E4B" w:rsidRPr="009F4207" w:rsidRDefault="00DD2E4B">
      <w:pPr>
        <w:spacing w:before="200" w:after="200"/>
        <w:rPr>
          <w:sz w:val="20"/>
          <w:szCs w:val="20"/>
        </w:rPr>
      </w:pPr>
      <w:r w:rsidRPr="009F4207">
        <w:rPr>
          <w:sz w:val="20"/>
          <w:szCs w:val="20"/>
        </w:rPr>
        <w:t>                In the claimant's capital city </w:t>
      </w:r>
    </w:p>
    <w:p w14:paraId="30A39285" w14:textId="77777777" w:rsidR="00DD2E4B" w:rsidRPr="009F4207" w:rsidRDefault="00DD2E4B">
      <w:pPr>
        <w:spacing w:before="200" w:after="200"/>
        <w:rPr>
          <w:sz w:val="20"/>
          <w:szCs w:val="20"/>
        </w:rPr>
      </w:pPr>
      <w:r w:rsidRPr="009F4207">
        <w:rPr>
          <w:sz w:val="20"/>
          <w:szCs w:val="20"/>
        </w:rPr>
        <w:t xml:space="preserve">Practitioners seeking information regarding registration to allow EFT payments and other E-Business transactions, can do so by viewing the Health Professionals section at </w:t>
      </w:r>
      <w:r w:rsidR="00802619">
        <w:rPr>
          <w:sz w:val="20"/>
          <w:szCs w:val="20"/>
        </w:rPr>
        <w:t>Services Australia</w:t>
      </w:r>
      <w:r w:rsidRPr="009F4207">
        <w:rPr>
          <w:sz w:val="20"/>
          <w:szCs w:val="20"/>
        </w:rPr>
        <w:t xml:space="preserve"> at </w:t>
      </w:r>
      <w:hyperlink r:id="rId31" w:history="1">
        <w:r w:rsidR="001360B2" w:rsidRPr="003D64F7">
          <w:rPr>
            <w:rStyle w:val="Hyperlink"/>
            <w:sz w:val="20"/>
            <w:szCs w:val="20"/>
          </w:rPr>
          <w:t>https://www.servicesaustralia.gov.au/</w:t>
        </w:r>
      </w:hyperlink>
      <w:r w:rsidRPr="009F4207">
        <w:rPr>
          <w:sz w:val="20"/>
          <w:szCs w:val="20"/>
        </w:rPr>
        <w:t>. </w:t>
      </w:r>
    </w:p>
    <w:p w14:paraId="0E38CD37" w14:textId="77777777" w:rsidR="00DD2E4B" w:rsidRPr="009F4207" w:rsidRDefault="00DD2E4B">
      <w:pPr>
        <w:spacing w:before="200" w:after="200"/>
        <w:rPr>
          <w:sz w:val="20"/>
          <w:szCs w:val="20"/>
        </w:rPr>
      </w:pPr>
      <w:r w:rsidRPr="009F4207">
        <w:rPr>
          <w:b/>
          <w:bCs/>
          <w:sz w:val="20"/>
          <w:szCs w:val="20"/>
        </w:rPr>
        <w:t>Unpaid accounts</w:t>
      </w:r>
    </w:p>
    <w:p w14:paraId="342562BD" w14:textId="77777777" w:rsidR="00DD2E4B" w:rsidRPr="009F4207" w:rsidRDefault="00DD2E4B">
      <w:pPr>
        <w:spacing w:before="200" w:after="200"/>
        <w:rPr>
          <w:sz w:val="20"/>
          <w:szCs w:val="20"/>
        </w:rPr>
      </w:pPr>
      <w:r w:rsidRPr="009F4207">
        <w:rPr>
          <w:sz w:val="20"/>
          <w:szCs w:val="20"/>
        </w:rPr>
        <w:t xml:space="preserve">Where the patient has not paid the account in full, the unpaid account may be presented to </w:t>
      </w:r>
      <w:r w:rsidR="00802619">
        <w:rPr>
          <w:sz w:val="20"/>
          <w:szCs w:val="20"/>
        </w:rPr>
        <w:t>Services Australia</w:t>
      </w:r>
      <w:r w:rsidRPr="009F4207">
        <w:rPr>
          <w:sz w:val="20"/>
          <w:szCs w:val="20"/>
        </w:rPr>
        <w:t xml:space="preserve"> with a completed Medicare claim form. In this case </w:t>
      </w:r>
      <w:r w:rsidR="00802619">
        <w:rPr>
          <w:sz w:val="20"/>
          <w:szCs w:val="20"/>
        </w:rPr>
        <w:t>Services Australia</w:t>
      </w:r>
      <w:r w:rsidRPr="009F4207">
        <w:rPr>
          <w:sz w:val="20"/>
          <w:szCs w:val="20"/>
        </w:rPr>
        <w:t xml:space="preserve"> will forward to the claimant a benefit cheque made payable to the optometrist. </w:t>
      </w:r>
    </w:p>
    <w:p w14:paraId="1949C980" w14:textId="77777777" w:rsidR="00DD2E4B" w:rsidRPr="009F4207" w:rsidRDefault="00DD2E4B">
      <w:pPr>
        <w:spacing w:before="200" w:after="200"/>
        <w:rPr>
          <w:sz w:val="20"/>
          <w:szCs w:val="20"/>
        </w:rPr>
      </w:pPr>
      <w:r w:rsidRPr="009F4207">
        <w:rPr>
          <w:sz w:val="20"/>
          <w:szCs w:val="20"/>
        </w:rPr>
        <w:t xml:space="preserve">It is the patient's responsibility to forward the cheque to the optometrist and make arrangements for payment of the balance of the account, if any. "Pay optometrist" cheques involving Medicare benefits must (by law), not be sent direct to optometrists, or to the claimant at an optometrist's address (even if requested by the claimant to do so). "Pay optometrist" cheques are required to be forwarded to the claimant's last known address as recorded with </w:t>
      </w:r>
      <w:r w:rsidR="00802619">
        <w:rPr>
          <w:sz w:val="20"/>
          <w:szCs w:val="20"/>
        </w:rPr>
        <w:t>Services Australia</w:t>
      </w:r>
      <w:r w:rsidRPr="009F4207">
        <w:rPr>
          <w:sz w:val="20"/>
          <w:szCs w:val="20"/>
        </w:rPr>
        <w:t>. </w:t>
      </w:r>
    </w:p>
    <w:p w14:paraId="3EC3E900" w14:textId="77777777" w:rsidR="00DD2E4B" w:rsidRPr="009F4207" w:rsidRDefault="00DD2E4B">
      <w:pPr>
        <w:spacing w:before="200" w:after="200"/>
        <w:rPr>
          <w:sz w:val="20"/>
          <w:szCs w:val="20"/>
        </w:rPr>
      </w:pPr>
      <w:r w:rsidRPr="009F4207">
        <w:rPr>
          <w:sz w:val="20"/>
          <w:szCs w:val="20"/>
        </w:rPr>
        <w:lastRenderedPageBreak/>
        <w:t>When issuing a receipt to a patient for an account that is being paid wholly or in part by a Medicare "pay optometrist" cheque the optometrist should indicate on the receipt that a "Medicare cheque for $..... was involved in the payment of the account". The receipt should also include any money paid by the claimant or patient. </w:t>
      </w:r>
    </w:p>
    <w:p w14:paraId="7CCE72FF" w14:textId="77777777" w:rsidR="00DD2E4B" w:rsidRPr="009F4207" w:rsidRDefault="00DD2E4B">
      <w:pPr>
        <w:spacing w:before="200" w:after="200"/>
        <w:rPr>
          <w:sz w:val="20"/>
          <w:szCs w:val="20"/>
        </w:rPr>
      </w:pPr>
      <w:bookmarkStart w:id="7" w:name="_Hlk138260052"/>
      <w:r w:rsidRPr="009F4207">
        <w:rPr>
          <w:b/>
          <w:bCs/>
          <w:sz w:val="20"/>
          <w:szCs w:val="20"/>
        </w:rPr>
        <w:t>Itemised accounts</w:t>
      </w:r>
    </w:p>
    <w:p w14:paraId="171EA437" w14:textId="77777777" w:rsidR="00DD2E4B" w:rsidRPr="009F4207" w:rsidRDefault="00DD2E4B">
      <w:pPr>
        <w:spacing w:before="200" w:after="200"/>
        <w:rPr>
          <w:sz w:val="20"/>
          <w:szCs w:val="20"/>
        </w:rPr>
      </w:pPr>
      <w:r w:rsidRPr="009F4207">
        <w:rPr>
          <w:sz w:val="20"/>
          <w:szCs w:val="20"/>
        </w:rPr>
        <w:t>When an optometrist bills a patient for a service, the patient should be issued with a correctly itemised account and receipt to enable the patient to claim Medicare benefits.</w:t>
      </w:r>
      <w:r w:rsidR="00E25FE5">
        <w:rPr>
          <w:sz w:val="20"/>
          <w:szCs w:val="20"/>
        </w:rPr>
        <w:t xml:space="preserve"> </w:t>
      </w:r>
      <w:r w:rsidRPr="009F4207">
        <w:rPr>
          <w:sz w:val="20"/>
          <w:szCs w:val="20"/>
        </w:rPr>
        <w:t>Where both a consultation and another service, for example computerised perimetry occur, these may be itemised on the same account. </w:t>
      </w:r>
    </w:p>
    <w:p w14:paraId="0D8E83F6" w14:textId="77777777" w:rsidR="00DD2E4B" w:rsidRPr="009F4207" w:rsidRDefault="00DD2E4B">
      <w:pPr>
        <w:spacing w:before="200" w:after="200"/>
        <w:rPr>
          <w:sz w:val="20"/>
          <w:szCs w:val="20"/>
        </w:rPr>
      </w:pPr>
      <w:r w:rsidRPr="009F4207">
        <w:rPr>
          <w:sz w:val="20"/>
          <w:szCs w:val="20"/>
        </w:rPr>
        <w:t>Medicare benefits are only payable in respect of optometric services where it is recorded on the account setting out the fee for the service or on the receipt for the fee in respect of each service to each patient, the following information:</w:t>
      </w:r>
    </w:p>
    <w:p w14:paraId="2F692DC3" w14:textId="77777777" w:rsidR="00DD2E4B" w:rsidRPr="009F4207" w:rsidRDefault="00DD2E4B">
      <w:pPr>
        <w:spacing w:before="200" w:after="200"/>
        <w:rPr>
          <w:sz w:val="20"/>
          <w:szCs w:val="20"/>
        </w:rPr>
      </w:pPr>
      <w:r w:rsidRPr="009F4207">
        <w:rPr>
          <w:sz w:val="20"/>
          <w:szCs w:val="20"/>
        </w:rPr>
        <w:t>(a)              patient's name;</w:t>
      </w:r>
    </w:p>
    <w:p w14:paraId="710D70EC" w14:textId="77777777" w:rsidR="00DD2E4B" w:rsidRPr="009F4207" w:rsidRDefault="00DD2E4B">
      <w:pPr>
        <w:spacing w:before="200" w:after="200"/>
        <w:rPr>
          <w:sz w:val="20"/>
          <w:szCs w:val="20"/>
        </w:rPr>
      </w:pPr>
      <w:r w:rsidRPr="009F4207">
        <w:rPr>
          <w:sz w:val="20"/>
          <w:szCs w:val="20"/>
        </w:rPr>
        <w:t>(b)              date on which the service(s) was rendered;</w:t>
      </w:r>
    </w:p>
    <w:p w14:paraId="2BB1FAD5" w14:textId="77777777" w:rsidR="00DD2E4B" w:rsidRPr="009F4207" w:rsidRDefault="00DD2E4B">
      <w:pPr>
        <w:spacing w:before="200" w:after="200"/>
        <w:rPr>
          <w:sz w:val="20"/>
          <w:szCs w:val="20"/>
        </w:rPr>
      </w:pPr>
      <w:bookmarkStart w:id="8" w:name="_Hlk138260121"/>
      <w:r w:rsidRPr="009F4207">
        <w:rPr>
          <w:sz w:val="20"/>
          <w:szCs w:val="20"/>
        </w:rPr>
        <w:t>(c)              a description of the service(s) (e.g. "initial consultation," "subsequent consultation" or "contact lens consultation"</w:t>
      </w:r>
      <w:r w:rsidR="00B147C9">
        <w:rPr>
          <w:sz w:val="20"/>
          <w:szCs w:val="20"/>
        </w:rPr>
        <w:t xml:space="preserve"> </w:t>
      </w:r>
      <w:r w:rsidRPr="009F4207">
        <w:rPr>
          <w:sz w:val="20"/>
          <w:szCs w:val="20"/>
        </w:rPr>
        <w:t xml:space="preserve">and/or </w:t>
      </w:r>
      <w:bookmarkEnd w:id="7"/>
      <w:r w:rsidRPr="009F4207">
        <w:rPr>
          <w:sz w:val="20"/>
          <w:szCs w:val="20"/>
        </w:rPr>
        <w:t>"computerised perimetry" in those cases where it is performed);</w:t>
      </w:r>
    </w:p>
    <w:bookmarkEnd w:id="8"/>
    <w:p w14:paraId="65F082D6" w14:textId="77777777" w:rsidR="00DD2E4B" w:rsidRPr="009F4207" w:rsidRDefault="00DD2E4B">
      <w:pPr>
        <w:spacing w:before="200" w:after="200"/>
        <w:rPr>
          <w:sz w:val="20"/>
          <w:szCs w:val="20"/>
        </w:rPr>
      </w:pPr>
      <w:r w:rsidRPr="009F4207">
        <w:rPr>
          <w:sz w:val="20"/>
          <w:szCs w:val="20"/>
        </w:rPr>
        <w:t>(d)              Medicare Benefits Schedule item number(s);</w:t>
      </w:r>
    </w:p>
    <w:p w14:paraId="56D83431" w14:textId="77777777" w:rsidR="00DD2E4B" w:rsidRPr="009F4207" w:rsidRDefault="00DD2E4B">
      <w:pPr>
        <w:spacing w:before="200" w:after="200"/>
        <w:rPr>
          <w:sz w:val="20"/>
          <w:szCs w:val="20"/>
        </w:rPr>
      </w:pPr>
      <w:r w:rsidRPr="009F4207">
        <w:rPr>
          <w:sz w:val="20"/>
          <w:szCs w:val="20"/>
        </w:rPr>
        <w:t>(e)              the name and practice address or name and provider number of the optometrist who actually rendered the service(s). Where the optometrist has more than one practice location, the provider number used should be that which is applicable to the practice location where the service(s) was given;</w:t>
      </w:r>
    </w:p>
    <w:p w14:paraId="3F571D95" w14:textId="77777777" w:rsidR="00DD2E4B" w:rsidRPr="009F4207" w:rsidRDefault="00DD2E4B">
      <w:pPr>
        <w:spacing w:before="200" w:after="200"/>
        <w:rPr>
          <w:sz w:val="20"/>
          <w:szCs w:val="20"/>
        </w:rPr>
      </w:pPr>
      <w:r w:rsidRPr="009F4207">
        <w:rPr>
          <w:sz w:val="20"/>
          <w:szCs w:val="20"/>
        </w:rPr>
        <w:t>(f)               the fee charged for the service(s); and</w:t>
      </w:r>
    </w:p>
    <w:p w14:paraId="0C16B88B" w14:textId="77777777" w:rsidR="00DD2E4B" w:rsidRPr="009F4207" w:rsidRDefault="00DD2E4B">
      <w:pPr>
        <w:spacing w:before="200" w:after="200"/>
        <w:rPr>
          <w:sz w:val="20"/>
          <w:szCs w:val="20"/>
        </w:rPr>
      </w:pPr>
      <w:r w:rsidRPr="009F4207">
        <w:rPr>
          <w:sz w:val="20"/>
          <w:szCs w:val="20"/>
        </w:rPr>
        <w:t>(g)              the time each service began if the optometrist attended the patient on more than one occasion on the same day and on each occasion rendered a professional service relating to an optometric item, except where a perimetry item is performed in association with a consultation item, where times do not need to be specified. </w:t>
      </w:r>
    </w:p>
    <w:p w14:paraId="5EB2770C" w14:textId="77777777" w:rsidR="00DD2E4B" w:rsidRPr="009F4207" w:rsidRDefault="00DD2E4B">
      <w:pPr>
        <w:spacing w:before="200" w:after="200"/>
        <w:rPr>
          <w:sz w:val="20"/>
          <w:szCs w:val="20"/>
        </w:rPr>
      </w:pPr>
      <w:r w:rsidRPr="009F4207">
        <w:rPr>
          <w:sz w:val="20"/>
          <w:szCs w:val="20"/>
        </w:rPr>
        <w:t>The optometrist billing for the service bears responsibility for the accuracy and completeness of the information included on accounts, receipts and assignment of benefits forms even where such information has been recorded by an employee of the optometrist. </w:t>
      </w:r>
    </w:p>
    <w:p w14:paraId="7F8DFD4B" w14:textId="77777777" w:rsidR="00DD2E4B" w:rsidRPr="009F4207" w:rsidRDefault="00DD2E4B">
      <w:pPr>
        <w:spacing w:before="200" w:after="200"/>
        <w:rPr>
          <w:sz w:val="20"/>
          <w:szCs w:val="20"/>
        </w:rPr>
      </w:pPr>
      <w:r w:rsidRPr="009F4207">
        <w:rPr>
          <w:sz w:val="20"/>
          <w:szCs w:val="20"/>
        </w:rPr>
        <w:t>Payment of benefits could be delayed or disallowed if the account does not clearly identify the service as one which qualifies for Medicare benefits or that the practitioner is a registered optometrist practising at the address where the service was rendered. It is important to ensure that an appropriate description of the service, the item number and the optometrist's provider number are included on accounts, receipts and assignment of benefit forms. </w:t>
      </w:r>
    </w:p>
    <w:p w14:paraId="053B22B5" w14:textId="77777777" w:rsidR="00DD2E4B" w:rsidRPr="009F4207" w:rsidRDefault="00DD2E4B">
      <w:pPr>
        <w:spacing w:before="200" w:after="200"/>
        <w:rPr>
          <w:sz w:val="20"/>
          <w:szCs w:val="20"/>
        </w:rPr>
      </w:pPr>
      <w:r w:rsidRPr="009F4207">
        <w:rPr>
          <w:sz w:val="20"/>
          <w:szCs w:val="20"/>
        </w:rPr>
        <w:t>Details of any charges made other than for services, e.g. a dispensing charge, a charge for a domiciliary visit, should be shown separately either on the same account or on a separate account. </w:t>
      </w:r>
    </w:p>
    <w:p w14:paraId="48AF21FD" w14:textId="77777777" w:rsidR="00DD2E4B" w:rsidRPr="009F4207" w:rsidRDefault="00DD2E4B">
      <w:pPr>
        <w:spacing w:before="200" w:after="200"/>
        <w:rPr>
          <w:sz w:val="20"/>
          <w:szCs w:val="20"/>
        </w:rPr>
      </w:pPr>
      <w:r w:rsidRPr="009F4207">
        <w:rPr>
          <w:b/>
          <w:bCs/>
          <w:sz w:val="20"/>
          <w:szCs w:val="20"/>
        </w:rPr>
        <w:t>Patients must be eligible to receive Medicare benefits and must also meet the clinical requirements outlined in the relevant item descriptors.</w:t>
      </w:r>
      <w:r w:rsidRPr="009F4207">
        <w:rPr>
          <w:sz w:val="20"/>
          <w:szCs w:val="20"/>
        </w:rPr>
        <w:t> </w:t>
      </w:r>
    </w:p>
    <w:p w14:paraId="01B7D582" w14:textId="77777777" w:rsidR="00DD2E4B" w:rsidRPr="009F4207" w:rsidRDefault="00DD2E4B">
      <w:pPr>
        <w:spacing w:before="200" w:after="200"/>
        <w:rPr>
          <w:sz w:val="20"/>
          <w:szCs w:val="20"/>
        </w:rPr>
      </w:pPr>
      <w:r w:rsidRPr="009F4207">
        <w:rPr>
          <w:b/>
          <w:bCs/>
          <w:sz w:val="20"/>
          <w:szCs w:val="20"/>
        </w:rPr>
        <w:t>Duplicate accounts</w:t>
      </w:r>
    </w:p>
    <w:p w14:paraId="0486939A" w14:textId="77777777" w:rsidR="00DD2E4B" w:rsidRPr="009F4207" w:rsidRDefault="00DD2E4B">
      <w:pPr>
        <w:spacing w:before="200" w:after="200"/>
        <w:rPr>
          <w:sz w:val="20"/>
          <w:szCs w:val="20"/>
        </w:rPr>
      </w:pPr>
      <w:r w:rsidRPr="009F4207">
        <w:rPr>
          <w:sz w:val="20"/>
          <w:szCs w:val="20"/>
        </w:rPr>
        <w:t>Only one original itemised account per service should be issued, except in circumstances where both a consultation and computerised perimetry occur, in which case these may be itemised on the same original account. Duplicates of accounts or receipts should be clearly marked "duplicate" and should be issued only where the original has been lost. Duplicates should not be issued as a routine system for "accounts rendered". </w:t>
      </w:r>
    </w:p>
    <w:p w14:paraId="39D93757" w14:textId="77777777" w:rsidR="00DD2E4B" w:rsidRPr="009F4207" w:rsidRDefault="00DD2E4B">
      <w:pPr>
        <w:spacing w:before="200" w:after="200"/>
        <w:rPr>
          <w:sz w:val="20"/>
          <w:szCs w:val="20"/>
        </w:rPr>
      </w:pPr>
      <w:r w:rsidRPr="009F4207">
        <w:rPr>
          <w:b/>
          <w:bCs/>
          <w:sz w:val="20"/>
          <w:szCs w:val="20"/>
        </w:rPr>
        <w:t>Assignment of benefit (bulk billed) arrangements</w:t>
      </w:r>
    </w:p>
    <w:p w14:paraId="5D2CDE82" w14:textId="77777777" w:rsidR="00DD2E4B" w:rsidRPr="009F4207" w:rsidRDefault="00DD2E4B">
      <w:pPr>
        <w:spacing w:before="200" w:after="200"/>
        <w:rPr>
          <w:sz w:val="20"/>
          <w:szCs w:val="20"/>
        </w:rPr>
      </w:pPr>
      <w:r w:rsidRPr="009F4207">
        <w:rPr>
          <w:sz w:val="20"/>
          <w:szCs w:val="20"/>
        </w:rPr>
        <w:lastRenderedPageBreak/>
        <w:t xml:space="preserve">Under the </w:t>
      </w:r>
      <w:r w:rsidRPr="009F4207">
        <w:rPr>
          <w:i/>
          <w:iCs/>
          <w:sz w:val="20"/>
          <w:szCs w:val="20"/>
        </w:rPr>
        <w:t>Health Insurance Act</w:t>
      </w:r>
      <w:r w:rsidRPr="009F4207">
        <w:rPr>
          <w:sz w:val="20"/>
          <w:szCs w:val="20"/>
        </w:rPr>
        <w:t xml:space="preserve"> </w:t>
      </w:r>
      <w:r w:rsidRPr="009F4207">
        <w:rPr>
          <w:i/>
          <w:iCs/>
          <w:sz w:val="20"/>
          <w:szCs w:val="20"/>
        </w:rPr>
        <w:t>1973</w:t>
      </w:r>
      <w:r w:rsidRPr="009F4207">
        <w:rPr>
          <w:sz w:val="20"/>
          <w:szCs w:val="20"/>
        </w:rPr>
        <w:t xml:space="preserve"> an Assignment of Benefit (bulk-billing) facility for professional services is available to all persons in Australia who are eligible for benefit under the Medicare program. This facility is NOT confined to pensioners or people in special need. </w:t>
      </w:r>
    </w:p>
    <w:p w14:paraId="1D6110F2" w14:textId="77777777" w:rsidR="00DD2E4B" w:rsidRPr="009F4207" w:rsidRDefault="00DD2E4B">
      <w:pPr>
        <w:spacing w:before="200" w:after="200"/>
        <w:rPr>
          <w:sz w:val="20"/>
          <w:szCs w:val="20"/>
        </w:rPr>
      </w:pPr>
      <w:r w:rsidRPr="009F4207">
        <w:rPr>
          <w:sz w:val="20"/>
          <w:szCs w:val="20"/>
        </w:rPr>
        <w:t>If an optometrist bulk-bills, they undertake to accept the relevant Medicare benefit as full payment for the service. Additional charges for that service (irrespective of the purpose or title of the charge) cannot be raised against the patient. Under these arrangements:</w:t>
      </w:r>
    </w:p>
    <w:p w14:paraId="2FD3E716" w14:textId="77777777" w:rsidR="00DD2E4B" w:rsidRPr="009F4207" w:rsidRDefault="00DD2E4B">
      <w:pPr>
        <w:spacing w:before="200" w:after="200"/>
        <w:rPr>
          <w:sz w:val="20"/>
          <w:szCs w:val="20"/>
        </w:rPr>
      </w:pPr>
      <w:r w:rsidRPr="009F4207">
        <w:rPr>
          <w:sz w:val="20"/>
          <w:szCs w:val="20"/>
        </w:rPr>
        <w:t>· the patient's Medicare number must be quoted on all bulk</w:t>
      </w:r>
      <w:r w:rsidRPr="009F4207">
        <w:rPr>
          <w:sz w:val="20"/>
          <w:szCs w:val="20"/>
        </w:rPr>
        <w:noBreakHyphen/>
        <w:t>bill assignment of benefit forms for that patient;</w:t>
      </w:r>
    </w:p>
    <w:p w14:paraId="6F55024B" w14:textId="77777777" w:rsidR="00DD2E4B" w:rsidRPr="009F4207" w:rsidRDefault="00DD2E4B">
      <w:pPr>
        <w:spacing w:before="200" w:after="200"/>
        <w:rPr>
          <w:sz w:val="20"/>
          <w:szCs w:val="20"/>
        </w:rPr>
      </w:pPr>
      <w:r w:rsidRPr="009F4207">
        <w:rPr>
          <w:sz w:val="20"/>
          <w:szCs w:val="20"/>
        </w:rPr>
        <w:t>· the assignment of benefit forms provided are loose leaf to enable the patient details to be imprinted from the Medicare Card;</w:t>
      </w:r>
    </w:p>
    <w:p w14:paraId="2B45E624" w14:textId="77777777" w:rsidR="00DD2E4B" w:rsidRPr="009F4207" w:rsidRDefault="00DD2E4B">
      <w:pPr>
        <w:spacing w:before="200" w:after="200"/>
        <w:rPr>
          <w:sz w:val="20"/>
          <w:szCs w:val="20"/>
        </w:rPr>
      </w:pPr>
      <w:r w:rsidRPr="009F4207">
        <w:rPr>
          <w:sz w:val="20"/>
          <w:szCs w:val="20"/>
        </w:rPr>
        <w:t xml:space="preserve">· the forms include information required by Regulations under Section 19(6) of the </w:t>
      </w:r>
      <w:r w:rsidRPr="009F4207">
        <w:rPr>
          <w:i/>
          <w:iCs/>
          <w:sz w:val="20"/>
          <w:szCs w:val="20"/>
        </w:rPr>
        <w:t>Health Insurance Act</w:t>
      </w:r>
      <w:r w:rsidRPr="009F4207">
        <w:rPr>
          <w:sz w:val="20"/>
          <w:szCs w:val="20"/>
        </w:rPr>
        <w:t xml:space="preserve"> </w:t>
      </w:r>
      <w:r w:rsidRPr="009F4207">
        <w:rPr>
          <w:i/>
          <w:iCs/>
          <w:sz w:val="20"/>
          <w:szCs w:val="20"/>
        </w:rPr>
        <w:t>1973</w:t>
      </w:r>
      <w:r w:rsidRPr="009F4207">
        <w:rPr>
          <w:sz w:val="20"/>
          <w:szCs w:val="20"/>
        </w:rPr>
        <w:t>; and</w:t>
      </w:r>
    </w:p>
    <w:p w14:paraId="339AC653" w14:textId="77777777" w:rsidR="00DD2E4B" w:rsidRPr="009F4207" w:rsidRDefault="00DD2E4B">
      <w:pPr>
        <w:spacing w:before="200" w:after="200"/>
        <w:rPr>
          <w:sz w:val="20"/>
          <w:szCs w:val="20"/>
        </w:rPr>
      </w:pPr>
      <w:r w:rsidRPr="009F4207">
        <w:rPr>
          <w:sz w:val="20"/>
          <w:szCs w:val="20"/>
        </w:rPr>
        <w:t>· the optometrist must cause the particulars relating to the professional service to be set out on the assignment of benefit form, before the patient signs the form and cause the patient to receive a copy of the form as soon as practicable after the patient signs it. </w:t>
      </w:r>
    </w:p>
    <w:p w14:paraId="53B7306C" w14:textId="77777777" w:rsidR="00DD2E4B" w:rsidRPr="009F4207" w:rsidRDefault="00DD2E4B">
      <w:pPr>
        <w:spacing w:before="200" w:after="200"/>
        <w:rPr>
          <w:sz w:val="20"/>
          <w:szCs w:val="20"/>
        </w:rPr>
      </w:pPr>
      <w:r w:rsidRPr="009F4207">
        <w:rPr>
          <w:sz w:val="20"/>
          <w:szCs w:val="20"/>
        </w:rPr>
        <w:t>Where a patient is unable to sign the assignment of benefit form, the signature of the patient's parent, guardian or other responsible person (other than the optometrist, optometrist's staff, hospital proprietor, hospital staff, residential aged care facility proprietor or residential aged care facility staff)) is acceptable. </w:t>
      </w:r>
    </w:p>
    <w:p w14:paraId="35C98A02" w14:textId="77777777" w:rsidR="00DD2E4B" w:rsidRPr="009F4207" w:rsidRDefault="00DD2E4B">
      <w:pPr>
        <w:spacing w:before="200" w:after="200"/>
        <w:rPr>
          <w:sz w:val="20"/>
          <w:szCs w:val="20"/>
        </w:rPr>
      </w:pPr>
      <w:r w:rsidRPr="009F4207">
        <w:rPr>
          <w:sz w:val="20"/>
          <w:szCs w:val="20"/>
        </w:rPr>
        <w:t xml:space="preserve">Where the signature space is either left blank or another person signs on the patient's behalf, the form </w:t>
      </w:r>
      <w:r w:rsidRPr="009F4207">
        <w:rPr>
          <w:b/>
          <w:bCs/>
          <w:sz w:val="20"/>
          <w:szCs w:val="20"/>
          <w:u w:val="single"/>
        </w:rPr>
        <w:t>must</w:t>
      </w:r>
      <w:r w:rsidRPr="009F4207">
        <w:rPr>
          <w:sz w:val="20"/>
          <w:szCs w:val="20"/>
        </w:rPr>
        <w:t xml:space="preserve"> include:</w:t>
      </w:r>
    </w:p>
    <w:p w14:paraId="0FC0425A" w14:textId="77777777" w:rsidR="00DD2E4B" w:rsidRPr="009F4207" w:rsidRDefault="00DD2E4B">
      <w:pPr>
        <w:numPr>
          <w:ilvl w:val="0"/>
          <w:numId w:val="10"/>
        </w:numPr>
        <w:ind w:hanging="218"/>
        <w:rPr>
          <w:sz w:val="20"/>
          <w:szCs w:val="20"/>
        </w:rPr>
      </w:pPr>
      <w:r w:rsidRPr="009F4207">
        <w:rPr>
          <w:sz w:val="20"/>
          <w:szCs w:val="20"/>
        </w:rPr>
        <w:t>the notation "Patient unable to sign" and </w:t>
      </w:r>
    </w:p>
    <w:p w14:paraId="5DBE1F15" w14:textId="77777777" w:rsidR="00DD2E4B" w:rsidRPr="009F4207" w:rsidRDefault="00DD2E4B">
      <w:pPr>
        <w:numPr>
          <w:ilvl w:val="0"/>
          <w:numId w:val="10"/>
        </w:numPr>
        <w:spacing w:after="200"/>
        <w:ind w:hanging="218"/>
        <w:rPr>
          <w:sz w:val="20"/>
          <w:szCs w:val="20"/>
        </w:rPr>
      </w:pPr>
      <w:r w:rsidRPr="009F4207">
        <w:rPr>
          <w:sz w:val="20"/>
          <w:szCs w:val="20"/>
        </w:rPr>
        <w:t>in the section headed 'Practitioner's Use', an explanation should be given as to why the patient was unable to sign (e.g. unconscious, injured hand etc.) and this note should be signed or initialled by the optometrist.</w:t>
      </w:r>
      <w:r w:rsidR="00E25FE5">
        <w:rPr>
          <w:sz w:val="20"/>
          <w:szCs w:val="20"/>
        </w:rPr>
        <w:t xml:space="preserve"> </w:t>
      </w:r>
      <w:r w:rsidRPr="009F4207">
        <w:rPr>
          <w:sz w:val="20"/>
          <w:szCs w:val="20"/>
        </w:rPr>
        <w:t>If in the opinion of the optometrist the reason is of such a "sensitive" nature that revealing it would constitute an unacceptable breach of patient confidentiality or unduly embarrass or distress the recipient of the patient's copy of the assignment of benefits form, a concessional reason "due to medical condition" to signify that such a situation exists may be substituted for the actual reason.</w:t>
      </w:r>
      <w:r w:rsidR="00E25FE5">
        <w:rPr>
          <w:sz w:val="20"/>
          <w:szCs w:val="20"/>
        </w:rPr>
        <w:t xml:space="preserve"> </w:t>
      </w:r>
      <w:r w:rsidRPr="009F4207">
        <w:rPr>
          <w:sz w:val="20"/>
          <w:szCs w:val="20"/>
        </w:rPr>
        <w:t>However, this should not be used routinely and in most cases it is expected that the reason given will be more specific. </w:t>
      </w:r>
    </w:p>
    <w:p w14:paraId="61BB3ECB" w14:textId="77777777" w:rsidR="00DD2E4B" w:rsidRPr="009F4207" w:rsidRDefault="00DD2E4B">
      <w:pPr>
        <w:spacing w:before="200" w:after="200"/>
        <w:rPr>
          <w:sz w:val="20"/>
          <w:szCs w:val="20"/>
        </w:rPr>
      </w:pPr>
      <w:r w:rsidRPr="009F4207">
        <w:rPr>
          <w:b/>
          <w:bCs/>
          <w:sz w:val="20"/>
          <w:szCs w:val="20"/>
        </w:rPr>
        <w:t>Use of Medicare cards in bulk-billing</w:t>
      </w:r>
    </w:p>
    <w:p w14:paraId="6764ED9A" w14:textId="77777777" w:rsidR="00DD2E4B" w:rsidRPr="009F4207" w:rsidRDefault="00DD2E4B">
      <w:pPr>
        <w:spacing w:before="200" w:after="200"/>
        <w:rPr>
          <w:sz w:val="20"/>
          <w:szCs w:val="20"/>
        </w:rPr>
      </w:pPr>
      <w:r w:rsidRPr="009F4207">
        <w:rPr>
          <w:sz w:val="20"/>
          <w:szCs w:val="20"/>
        </w:rPr>
        <w:t xml:space="preserve">Where a patient presents without a Medicare card and indicates that they have been issued with a card but does not know the details, the optometrist may contact </w:t>
      </w:r>
      <w:r w:rsidR="00802619">
        <w:rPr>
          <w:sz w:val="20"/>
          <w:szCs w:val="20"/>
        </w:rPr>
        <w:t>Services Australia</w:t>
      </w:r>
      <w:r w:rsidRPr="009F4207">
        <w:rPr>
          <w:sz w:val="20"/>
          <w:szCs w:val="20"/>
        </w:rPr>
        <w:t xml:space="preserve"> on 132 150 to obtain the number. </w:t>
      </w:r>
    </w:p>
    <w:p w14:paraId="25FC1074" w14:textId="77777777" w:rsidR="00DD2E4B" w:rsidRPr="009F4207" w:rsidRDefault="00DD2E4B">
      <w:pPr>
        <w:spacing w:before="200" w:after="200"/>
        <w:rPr>
          <w:sz w:val="20"/>
          <w:szCs w:val="20"/>
        </w:rPr>
      </w:pPr>
      <w:r w:rsidRPr="009F4207">
        <w:rPr>
          <w:sz w:val="20"/>
          <w:szCs w:val="20"/>
        </w:rPr>
        <w:t>It is important for the optometrist to check the eligibility of their patients for Medicare benefits by reference to the card, as entitlement is limited to the "valid to" date shown on the bottom of the card. Additionally the card will show if a person is enrolled through a Reciprocal Health Care Agreement. </w:t>
      </w:r>
    </w:p>
    <w:p w14:paraId="520FEE02" w14:textId="77777777" w:rsidR="00DD2E4B" w:rsidRPr="009F4207" w:rsidRDefault="00DD2E4B">
      <w:pPr>
        <w:spacing w:before="200" w:after="200"/>
        <w:rPr>
          <w:sz w:val="20"/>
          <w:szCs w:val="20"/>
        </w:rPr>
      </w:pPr>
      <w:r w:rsidRPr="009F4207">
        <w:rPr>
          <w:b/>
          <w:bCs/>
          <w:sz w:val="20"/>
          <w:szCs w:val="20"/>
        </w:rPr>
        <w:t>Assignment of benefit forms</w:t>
      </w:r>
    </w:p>
    <w:p w14:paraId="482AA196" w14:textId="77777777" w:rsidR="00DD2E4B" w:rsidRPr="009F4207" w:rsidRDefault="00DD2E4B">
      <w:pPr>
        <w:spacing w:before="200" w:after="200"/>
        <w:rPr>
          <w:sz w:val="20"/>
          <w:szCs w:val="20"/>
        </w:rPr>
      </w:pPr>
      <w:r w:rsidRPr="009F4207">
        <w:rPr>
          <w:sz w:val="20"/>
          <w:szCs w:val="20"/>
        </w:rPr>
        <w:t xml:space="preserve">Only the approved assignment of benefit forms available from </w:t>
      </w:r>
      <w:r w:rsidR="00802619">
        <w:rPr>
          <w:sz w:val="20"/>
          <w:szCs w:val="20"/>
        </w:rPr>
        <w:t>Services Australia</w:t>
      </w:r>
      <w:r w:rsidRPr="009F4207">
        <w:rPr>
          <w:sz w:val="20"/>
          <w:szCs w:val="20"/>
        </w:rPr>
        <w:t xml:space="preserve"> website, </w:t>
      </w:r>
      <w:hyperlink r:id="rId32" w:history="1">
        <w:r w:rsidR="00DB6693" w:rsidRPr="00172271">
          <w:rPr>
            <w:rStyle w:val="Hyperlink"/>
            <w:sz w:val="20"/>
            <w:szCs w:val="20"/>
          </w:rPr>
          <w:t>www.servicesaustralia.gov.au</w:t>
        </w:r>
      </w:hyperlink>
      <w:r w:rsidRPr="009F4207">
        <w:rPr>
          <w:sz w:val="20"/>
          <w:szCs w:val="20"/>
        </w:rPr>
        <w:t>, can be used to bulk-bill patients for optometric services and no other form can be used without its approval.</w:t>
      </w:r>
    </w:p>
    <w:p w14:paraId="2685CFAF" w14:textId="77777777" w:rsidR="00DD2E4B" w:rsidRPr="009F4207" w:rsidRDefault="00DD2E4B">
      <w:pPr>
        <w:spacing w:before="200" w:after="200"/>
        <w:rPr>
          <w:sz w:val="20"/>
          <w:szCs w:val="20"/>
        </w:rPr>
      </w:pPr>
      <w:r w:rsidRPr="009F4207">
        <w:rPr>
          <w:sz w:val="20"/>
          <w:szCs w:val="20"/>
        </w:rPr>
        <w:t>(a)</w:t>
      </w:r>
      <w:r w:rsidR="00E25FE5">
        <w:rPr>
          <w:sz w:val="20"/>
          <w:szCs w:val="20"/>
        </w:rPr>
        <w:t xml:space="preserve"> </w:t>
      </w:r>
      <w:r w:rsidRPr="009F4207">
        <w:rPr>
          <w:sz w:val="20"/>
          <w:szCs w:val="20"/>
        </w:rPr>
        <w:t xml:space="preserve">            </w:t>
      </w:r>
      <w:r w:rsidR="00E25FE5">
        <w:rPr>
          <w:sz w:val="20"/>
          <w:szCs w:val="20"/>
        </w:rPr>
        <w:t xml:space="preserve"> </w:t>
      </w:r>
      <w:r w:rsidRPr="009F4207">
        <w:rPr>
          <w:b/>
          <w:bCs/>
          <w:sz w:val="20"/>
          <w:szCs w:val="20"/>
        </w:rPr>
        <w:t>Form DB2-OP</w:t>
      </w:r>
      <w:r w:rsidRPr="009F4207">
        <w:rPr>
          <w:b/>
          <w:bCs/>
          <w:sz w:val="20"/>
          <w:szCs w:val="20"/>
        </w:rPr>
        <w:br/>
      </w:r>
      <w:r w:rsidRPr="009F4207">
        <w:rPr>
          <w:sz w:val="20"/>
          <w:szCs w:val="20"/>
        </w:rPr>
        <w:t>This form is designed for the use of optical scanning equipment and is used to assign benefits for optometrical services.</w:t>
      </w:r>
      <w:r w:rsidR="00E25FE5">
        <w:rPr>
          <w:sz w:val="20"/>
          <w:szCs w:val="20"/>
        </w:rPr>
        <w:t xml:space="preserve"> </w:t>
      </w:r>
      <w:r w:rsidRPr="009F4207">
        <w:rPr>
          <w:sz w:val="20"/>
          <w:szCs w:val="20"/>
        </w:rPr>
        <w:t>It is loose leaf to enable imprinting of patient details from the Medicare card and comprises a throw away cover sheet (after imprinting), a Medicare copy, a Practitioner copy and a Patient copy.</w:t>
      </w:r>
    </w:p>
    <w:p w14:paraId="767D3E65" w14:textId="77777777" w:rsidR="00DD2E4B" w:rsidRPr="009F4207" w:rsidRDefault="00DD2E4B">
      <w:pPr>
        <w:spacing w:before="200" w:after="200"/>
        <w:rPr>
          <w:sz w:val="20"/>
          <w:szCs w:val="20"/>
        </w:rPr>
      </w:pPr>
      <w:r w:rsidRPr="009F4207">
        <w:rPr>
          <w:sz w:val="20"/>
          <w:szCs w:val="20"/>
        </w:rPr>
        <w:t xml:space="preserve">(b)              </w:t>
      </w:r>
      <w:r w:rsidRPr="009F4207">
        <w:rPr>
          <w:b/>
          <w:bCs/>
          <w:sz w:val="20"/>
          <w:szCs w:val="20"/>
        </w:rPr>
        <w:t>Form DB4</w:t>
      </w:r>
      <w:r w:rsidRPr="009F4207">
        <w:rPr>
          <w:b/>
          <w:bCs/>
          <w:sz w:val="20"/>
          <w:szCs w:val="20"/>
        </w:rPr>
        <w:br/>
      </w:r>
      <w:r w:rsidRPr="009F4207">
        <w:rPr>
          <w:sz w:val="20"/>
          <w:szCs w:val="20"/>
        </w:rPr>
        <w:t>This is a continuous stationery version of Form DB2 and has been designed for use on most office accounting machines.</w:t>
      </w:r>
    </w:p>
    <w:p w14:paraId="3DCF9005" w14:textId="77777777" w:rsidR="00DD2E4B" w:rsidRPr="009F4207" w:rsidRDefault="00DD2E4B">
      <w:pPr>
        <w:spacing w:before="200" w:after="200"/>
        <w:rPr>
          <w:sz w:val="20"/>
          <w:szCs w:val="20"/>
        </w:rPr>
      </w:pPr>
      <w:r w:rsidRPr="009F4207">
        <w:rPr>
          <w:b/>
          <w:bCs/>
          <w:sz w:val="20"/>
          <w:szCs w:val="20"/>
        </w:rPr>
        <w:lastRenderedPageBreak/>
        <w:t>The Claim for Assigned Benefits (Form DB1N, DB1H)</w:t>
      </w:r>
    </w:p>
    <w:p w14:paraId="5ED4D5DF" w14:textId="77777777" w:rsidR="00DD2E4B" w:rsidRPr="009F4207" w:rsidRDefault="00DD2E4B">
      <w:pPr>
        <w:spacing w:before="200" w:after="200"/>
        <w:rPr>
          <w:sz w:val="20"/>
          <w:szCs w:val="20"/>
        </w:rPr>
      </w:pPr>
      <w:r w:rsidRPr="009F4207">
        <w:rPr>
          <w:sz w:val="20"/>
          <w:szCs w:val="20"/>
        </w:rPr>
        <w:t xml:space="preserve">Optometrists who accept assigned benefits must claim from </w:t>
      </w:r>
      <w:r w:rsidR="00802619">
        <w:rPr>
          <w:sz w:val="20"/>
          <w:szCs w:val="20"/>
        </w:rPr>
        <w:t>Services Australia</w:t>
      </w:r>
      <w:r w:rsidRPr="009F4207">
        <w:rPr>
          <w:sz w:val="20"/>
          <w:szCs w:val="20"/>
        </w:rPr>
        <w:t xml:space="preserve"> using either Claim for Assigned Benefits form DB1N or DB1H.</w:t>
      </w:r>
      <w:r w:rsidR="00E25FE5">
        <w:rPr>
          <w:sz w:val="20"/>
          <w:szCs w:val="20"/>
        </w:rPr>
        <w:t xml:space="preserve"> </w:t>
      </w:r>
      <w:r w:rsidRPr="009F4207">
        <w:rPr>
          <w:sz w:val="20"/>
          <w:szCs w:val="20"/>
        </w:rPr>
        <w:t>The DB1N form should be used where services are rendered to persons for treatment provided out of hospital or day hospital treatment.</w:t>
      </w:r>
      <w:r w:rsidR="00E25FE5">
        <w:rPr>
          <w:sz w:val="20"/>
          <w:szCs w:val="20"/>
        </w:rPr>
        <w:t xml:space="preserve"> </w:t>
      </w:r>
      <w:r w:rsidRPr="009F4207">
        <w:rPr>
          <w:sz w:val="20"/>
          <w:szCs w:val="20"/>
        </w:rPr>
        <w:t>The DB1H form should be used where services are rendered to persons while hospital treatment is provided in a hospital or day hospital facility (other than public patients).</w:t>
      </w:r>
      <w:r w:rsidR="00E25FE5">
        <w:rPr>
          <w:sz w:val="20"/>
          <w:szCs w:val="20"/>
        </w:rPr>
        <w:t xml:space="preserve"> </w:t>
      </w:r>
      <w:r w:rsidRPr="009F4207">
        <w:rPr>
          <w:sz w:val="20"/>
          <w:szCs w:val="20"/>
        </w:rPr>
        <w:t>Both forms have been designed to enable benefit for a claim to be directed to an optometrist other than the one who rendered the services.</w:t>
      </w:r>
      <w:r w:rsidR="00E25FE5">
        <w:rPr>
          <w:sz w:val="20"/>
          <w:szCs w:val="20"/>
        </w:rPr>
        <w:t xml:space="preserve"> </w:t>
      </w:r>
      <w:r w:rsidRPr="009F4207">
        <w:rPr>
          <w:sz w:val="20"/>
          <w:szCs w:val="20"/>
        </w:rPr>
        <w:t>The facility is intended for use in situations such as where a short term locum is acting on behalf of the principal optometrist and setting the locum up with a provider number and pay</w:t>
      </w:r>
      <w:r w:rsidRPr="009F4207">
        <w:rPr>
          <w:sz w:val="20"/>
          <w:szCs w:val="20"/>
        </w:rPr>
        <w:noBreakHyphen/>
        <w:t>group link for the principal optometrist's practice is impractical.</w:t>
      </w:r>
      <w:r w:rsidR="00E25FE5">
        <w:rPr>
          <w:sz w:val="20"/>
          <w:szCs w:val="20"/>
        </w:rPr>
        <w:t xml:space="preserve"> </w:t>
      </w:r>
      <w:r w:rsidRPr="009F4207">
        <w:rPr>
          <w:sz w:val="20"/>
          <w:szCs w:val="20"/>
        </w:rPr>
        <w:t>Optometrists should note that this facility cannot be used to generate payments to or through a person who does not have a provider number. </w:t>
      </w:r>
    </w:p>
    <w:p w14:paraId="261DC5D9" w14:textId="77777777" w:rsidR="00DD2E4B" w:rsidRPr="009F4207" w:rsidRDefault="00DD2E4B">
      <w:pPr>
        <w:spacing w:before="200" w:after="200"/>
        <w:rPr>
          <w:sz w:val="20"/>
          <w:szCs w:val="20"/>
        </w:rPr>
      </w:pPr>
      <w:r w:rsidRPr="009F4207">
        <w:rPr>
          <w:sz w:val="20"/>
          <w:szCs w:val="20"/>
        </w:rPr>
        <w:t>Each claim form must be accompanied by the assignment of benefit forms to which the claim relates. </w:t>
      </w:r>
    </w:p>
    <w:p w14:paraId="5F3BD6A5" w14:textId="77777777" w:rsidR="00DD2E4B" w:rsidRPr="009F4207" w:rsidRDefault="00DD2E4B">
      <w:pPr>
        <w:spacing w:before="200" w:after="200"/>
        <w:rPr>
          <w:sz w:val="20"/>
          <w:szCs w:val="20"/>
        </w:rPr>
      </w:pPr>
      <w:r w:rsidRPr="009F4207">
        <w:rPr>
          <w:b/>
          <w:bCs/>
          <w:sz w:val="20"/>
          <w:szCs w:val="20"/>
        </w:rPr>
        <w:t>Time limits applicable to lodgement of bulk bill claims for benefits</w:t>
      </w:r>
    </w:p>
    <w:p w14:paraId="15A6565B" w14:textId="77777777" w:rsidR="00DD2E4B" w:rsidRPr="009F4207" w:rsidRDefault="00DD2E4B">
      <w:pPr>
        <w:spacing w:before="200" w:after="200"/>
        <w:rPr>
          <w:sz w:val="20"/>
          <w:szCs w:val="20"/>
        </w:rPr>
      </w:pPr>
      <w:r w:rsidRPr="009F4207">
        <w:rPr>
          <w:sz w:val="20"/>
          <w:szCs w:val="20"/>
        </w:rPr>
        <w:t xml:space="preserve">A time limit of two years applies to the lodgement of claims with </w:t>
      </w:r>
      <w:r w:rsidR="00802619">
        <w:rPr>
          <w:sz w:val="20"/>
          <w:szCs w:val="20"/>
        </w:rPr>
        <w:t>Services Australia</w:t>
      </w:r>
      <w:r w:rsidRPr="009F4207">
        <w:rPr>
          <w:sz w:val="20"/>
          <w:szCs w:val="20"/>
        </w:rPr>
        <w:t xml:space="preserve"> under the bulk billed (assignment of benefits) arrangements. This means that Medicare benefits are not payable for any service where the service was rendered more than two years earlier than the date the claim was lodged with </w:t>
      </w:r>
      <w:r w:rsidR="00802619">
        <w:rPr>
          <w:sz w:val="20"/>
          <w:szCs w:val="20"/>
        </w:rPr>
        <w:t>Services Australia</w:t>
      </w:r>
      <w:r w:rsidRPr="009F4207">
        <w:rPr>
          <w:sz w:val="20"/>
          <w:szCs w:val="20"/>
        </w:rPr>
        <w:t>. </w:t>
      </w:r>
    </w:p>
    <w:p w14:paraId="294B8F71" w14:textId="77777777" w:rsidR="00DD2E4B" w:rsidRPr="00DB6693" w:rsidRDefault="00DD2E4B">
      <w:pPr>
        <w:spacing w:before="200" w:after="200"/>
        <w:rPr>
          <w:sz w:val="20"/>
          <w:szCs w:val="20"/>
        </w:rPr>
      </w:pPr>
      <w:r w:rsidRPr="009F4207">
        <w:rPr>
          <w:sz w:val="20"/>
          <w:szCs w:val="20"/>
        </w:rPr>
        <w:t xml:space="preserve">Provision exists whereby in certain circumstances (e.g. hardship cases), the Minister may waive the time limits. Special forms for this purpose are available, if required, from the </w:t>
      </w:r>
      <w:r w:rsidRPr="0054369A">
        <w:rPr>
          <w:sz w:val="20"/>
          <w:szCs w:val="20"/>
        </w:rPr>
        <w:t>Services</w:t>
      </w:r>
      <w:r w:rsidR="00DB6693" w:rsidRPr="0054369A">
        <w:rPr>
          <w:sz w:val="20"/>
          <w:szCs w:val="20"/>
        </w:rPr>
        <w:t xml:space="preserve"> Australia</w:t>
      </w:r>
      <w:r w:rsidRPr="0054369A">
        <w:rPr>
          <w:sz w:val="20"/>
          <w:szCs w:val="20"/>
        </w:rPr>
        <w:t xml:space="preserve"> website</w:t>
      </w:r>
      <w:r w:rsidRPr="009F4207">
        <w:rPr>
          <w:sz w:val="20"/>
          <w:szCs w:val="20"/>
        </w:rPr>
        <w:t xml:space="preserve"> at </w:t>
      </w:r>
      <w:hyperlink r:id="rId33" w:history="1">
        <w:r w:rsidR="00DB6693" w:rsidRPr="00DB6693">
          <w:rPr>
            <w:rStyle w:val="Hyperlink"/>
            <w:sz w:val="20"/>
            <w:szCs w:val="20"/>
          </w:rPr>
          <w:t>servicesaustralia.gov.au</w:t>
        </w:r>
      </w:hyperlink>
      <w:r w:rsidR="00DB6693">
        <w:rPr>
          <w:sz w:val="20"/>
          <w:szCs w:val="20"/>
        </w:rPr>
        <w:t xml:space="preserve"> </w:t>
      </w:r>
      <w:r w:rsidRPr="009F4207">
        <w:rPr>
          <w:sz w:val="20"/>
          <w:szCs w:val="20"/>
        </w:rPr>
        <w:t>or the processing centre to which bulk-bill claims are directed.</w:t>
      </w:r>
    </w:p>
    <w:p w14:paraId="52CAA63C" w14:textId="77777777" w:rsidR="00A77B3E" w:rsidRPr="009F4207" w:rsidRDefault="00A77B3E"/>
    <w:p w14:paraId="435830E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AN.0.13 Attendances at a Hospital (Items 4, 24, 37, 47, 58, 59, 60, 65)</w:t>
      </w:r>
    </w:p>
    <w:p w14:paraId="2957DC7D" w14:textId="77777777" w:rsidR="00DD2E4B" w:rsidRPr="009F4207" w:rsidRDefault="00DD2E4B">
      <w:pPr>
        <w:spacing w:after="200"/>
        <w:rPr>
          <w:sz w:val="20"/>
          <w:szCs w:val="20"/>
        </w:rPr>
      </w:pPr>
      <w:r w:rsidRPr="009F4207">
        <w:rPr>
          <w:sz w:val="20"/>
          <w:szCs w:val="20"/>
        </w:rPr>
        <w:t>These items refer to attendances on patients admitted to a hospital. Where medical practitioners have made arrangements with a local hospital to routinely use out-patient facilities to see their private patients, items for services provided in consulting rooms would apply.</w:t>
      </w:r>
    </w:p>
    <w:p w14:paraId="2AB27C75" w14:textId="77777777" w:rsidR="00A77B3E" w:rsidRPr="009F4207" w:rsidRDefault="00A77B3E"/>
    <w:p w14:paraId="1C5D4E3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AN.0.14 Referrals (Read in Connection with the Relevant Paragraphs at O.6)</w:t>
      </w:r>
    </w:p>
    <w:p w14:paraId="428DCF1F" w14:textId="77777777" w:rsidR="00DD2E4B" w:rsidRPr="009F4207" w:rsidRDefault="00DD2E4B">
      <w:pPr>
        <w:spacing w:after="200"/>
        <w:rPr>
          <w:sz w:val="20"/>
          <w:szCs w:val="20"/>
        </w:rPr>
      </w:pPr>
      <w:r w:rsidRPr="009F4207">
        <w:rPr>
          <w:b/>
          <w:bCs/>
          <w:sz w:val="20"/>
          <w:szCs w:val="20"/>
        </w:rPr>
        <w:t>General</w:t>
      </w:r>
    </w:p>
    <w:p w14:paraId="554FB4DF" w14:textId="77777777" w:rsidR="00DD2E4B" w:rsidRPr="009F4207" w:rsidRDefault="00DD2E4B">
      <w:pPr>
        <w:spacing w:before="200" w:after="200"/>
        <w:rPr>
          <w:sz w:val="20"/>
          <w:szCs w:val="20"/>
        </w:rPr>
      </w:pPr>
      <w:r w:rsidRPr="009F4207">
        <w:rPr>
          <w:sz w:val="20"/>
          <w:szCs w:val="20"/>
        </w:rPr>
        <w:t>Optometrists are required to refer a patient for medical attention when it becomes apparent to them that the patient's condition is such that it would be more appropriate for treatment to be undertaken by a medical practitioner.</w:t>
      </w:r>
    </w:p>
    <w:p w14:paraId="6DDABC54" w14:textId="77777777" w:rsidR="00DD2E4B" w:rsidRPr="009F4207" w:rsidRDefault="00DD2E4B">
      <w:pPr>
        <w:spacing w:before="200" w:after="200"/>
        <w:rPr>
          <w:sz w:val="20"/>
          <w:szCs w:val="20"/>
        </w:rPr>
      </w:pPr>
      <w:r w:rsidRPr="009F4207">
        <w:rPr>
          <w:sz w:val="20"/>
          <w:szCs w:val="20"/>
        </w:rPr>
        <w:t>Optometrists may refer patients directly to specialist ophthalmologists with the patient being able to claim benefits for the ophthalmologist's services at the referred specialist rate.</w:t>
      </w:r>
    </w:p>
    <w:p w14:paraId="7B77E33D" w14:textId="77777777" w:rsidR="00DD2E4B" w:rsidRPr="009F4207" w:rsidRDefault="00DD2E4B">
      <w:pPr>
        <w:spacing w:before="200" w:after="200"/>
        <w:rPr>
          <w:sz w:val="20"/>
          <w:szCs w:val="20"/>
        </w:rPr>
      </w:pPr>
      <w:r w:rsidRPr="009F4207">
        <w:rPr>
          <w:sz w:val="20"/>
          <w:szCs w:val="20"/>
        </w:rPr>
        <w:t>Optometrists may refer patients directly to another optometrist, based on the clinical needs of the patient.</w:t>
      </w:r>
    </w:p>
    <w:p w14:paraId="41559DC3" w14:textId="77777777" w:rsidR="00DD2E4B" w:rsidRPr="009F4207" w:rsidRDefault="00DD2E4B">
      <w:pPr>
        <w:spacing w:before="200" w:after="200"/>
        <w:rPr>
          <w:sz w:val="20"/>
          <w:szCs w:val="20"/>
        </w:rPr>
      </w:pPr>
      <w:r w:rsidRPr="009F4207">
        <w:rPr>
          <w:sz w:val="20"/>
          <w:szCs w:val="20"/>
        </w:rPr>
        <w:t>A referral letter or note must have been issued by the optometrist for all such services provided by specialist ophthalmologists or optometrists in order for patients to be eligible for Medicare benefits at the referred rate. Unless such a letter or note has been provided, benefits will be paid at the non-referred</w:t>
      </w:r>
      <w:r w:rsidR="00E25FE5">
        <w:rPr>
          <w:sz w:val="20"/>
          <w:szCs w:val="20"/>
        </w:rPr>
        <w:t xml:space="preserve"> </w:t>
      </w:r>
      <w:r w:rsidRPr="009F4207">
        <w:rPr>
          <w:sz w:val="20"/>
          <w:szCs w:val="20"/>
        </w:rPr>
        <w:t>attendance rate, which has a lower rebate..</w:t>
      </w:r>
    </w:p>
    <w:p w14:paraId="0C920C66" w14:textId="77777777" w:rsidR="00DD2E4B" w:rsidRPr="009F4207" w:rsidRDefault="00DD2E4B">
      <w:pPr>
        <w:spacing w:before="200" w:after="200"/>
        <w:rPr>
          <w:sz w:val="20"/>
          <w:szCs w:val="20"/>
        </w:rPr>
      </w:pPr>
      <w:r w:rsidRPr="009F4207">
        <w:rPr>
          <w:sz w:val="20"/>
          <w:szCs w:val="20"/>
        </w:rPr>
        <w:t>Medicare benefits at the referred rate are not paid for patients referred by optometrists to consultant physicians or to specialists other than ophthalmologists. See relevant paragraph regarding emergency situations.</w:t>
      </w:r>
    </w:p>
    <w:p w14:paraId="59F24E44" w14:textId="77777777" w:rsidR="00DD2E4B" w:rsidRPr="009F4207" w:rsidRDefault="00DD2E4B">
      <w:pPr>
        <w:spacing w:before="200" w:after="200"/>
        <w:rPr>
          <w:sz w:val="20"/>
          <w:szCs w:val="20"/>
        </w:rPr>
      </w:pPr>
      <w:r w:rsidRPr="009F4207">
        <w:rPr>
          <w:b/>
          <w:bCs/>
          <w:sz w:val="20"/>
          <w:szCs w:val="20"/>
        </w:rPr>
        <w:t>What is a referral?</w:t>
      </w:r>
    </w:p>
    <w:p w14:paraId="3FB15CCC" w14:textId="77777777" w:rsidR="00DD2E4B" w:rsidRPr="009F4207" w:rsidRDefault="00DD2E4B">
      <w:pPr>
        <w:spacing w:before="200" w:after="200"/>
        <w:rPr>
          <w:sz w:val="20"/>
          <w:szCs w:val="20"/>
        </w:rPr>
      </w:pPr>
      <w:r w:rsidRPr="009F4207">
        <w:rPr>
          <w:sz w:val="20"/>
          <w:szCs w:val="20"/>
        </w:rPr>
        <w:t>For the purposes of the optometric arrangements, a "referral" is a request to a specialist ophthalmologist or another optometrist for investigation, opinion, treatment and/or management of a condition or problem of a patient or for the performance of a specific examination(s) or test(s).</w:t>
      </w:r>
    </w:p>
    <w:p w14:paraId="1241CCA3" w14:textId="77777777" w:rsidR="00DD2E4B" w:rsidRPr="009F4207" w:rsidRDefault="00DD2E4B">
      <w:pPr>
        <w:spacing w:before="200" w:after="200"/>
        <w:rPr>
          <w:sz w:val="20"/>
          <w:szCs w:val="20"/>
        </w:rPr>
      </w:pPr>
      <w:r w:rsidRPr="009F4207">
        <w:rPr>
          <w:sz w:val="20"/>
          <w:szCs w:val="20"/>
        </w:rPr>
        <w:t>Subject to the exceptions in the paragraph below, for a valid "referral" to take place:</w:t>
      </w:r>
    </w:p>
    <w:p w14:paraId="01544A7B" w14:textId="77777777" w:rsidR="00DD2E4B" w:rsidRPr="009F4207" w:rsidRDefault="00DD2E4B">
      <w:pPr>
        <w:spacing w:before="200" w:after="200"/>
        <w:rPr>
          <w:sz w:val="20"/>
          <w:szCs w:val="20"/>
        </w:rPr>
      </w:pPr>
      <w:r w:rsidRPr="009F4207">
        <w:rPr>
          <w:sz w:val="20"/>
          <w:szCs w:val="20"/>
        </w:rPr>
        <w:lastRenderedPageBreak/>
        <w:t>(a)              the referring optometrist must have turned their mind to the patient's need for referral and communicate relevant information about the patient to the specialist ophthalmologist or optometrist to whom the patient is referred (but this does not necessarily mean an attendance on the occasion of the referral);</w:t>
      </w:r>
    </w:p>
    <w:p w14:paraId="19BA0C2E" w14:textId="77777777" w:rsidR="00DD2E4B" w:rsidRPr="009F4207" w:rsidRDefault="00DD2E4B">
      <w:pPr>
        <w:spacing w:before="200" w:after="200"/>
        <w:rPr>
          <w:sz w:val="20"/>
          <w:szCs w:val="20"/>
        </w:rPr>
      </w:pPr>
      <w:r w:rsidRPr="009F4207">
        <w:rPr>
          <w:sz w:val="20"/>
          <w:szCs w:val="20"/>
        </w:rPr>
        <w:t>(b)              the instrument of referral must be in writing by way of a letter or note and must be signed and dated by the referring optometrist; and</w:t>
      </w:r>
    </w:p>
    <w:p w14:paraId="1171FCBC" w14:textId="77777777" w:rsidR="00DD2E4B" w:rsidRPr="009F4207" w:rsidRDefault="00DD2E4B">
      <w:pPr>
        <w:spacing w:before="200" w:after="200"/>
        <w:rPr>
          <w:sz w:val="20"/>
          <w:szCs w:val="20"/>
        </w:rPr>
      </w:pPr>
      <w:r w:rsidRPr="009F4207">
        <w:rPr>
          <w:sz w:val="20"/>
          <w:szCs w:val="20"/>
        </w:rPr>
        <w:t>(c) the practitioner to whom the patient is referred must have received the instrument of referral on or prior to the occasion of the professional service to which the referral relates.</w:t>
      </w:r>
    </w:p>
    <w:p w14:paraId="5CF963DE" w14:textId="77777777" w:rsidR="00DD2E4B" w:rsidRPr="009F4207" w:rsidRDefault="00DD2E4B">
      <w:pPr>
        <w:spacing w:before="200" w:after="200"/>
        <w:rPr>
          <w:sz w:val="20"/>
          <w:szCs w:val="20"/>
        </w:rPr>
      </w:pPr>
      <w:r w:rsidRPr="009F4207">
        <w:rPr>
          <w:sz w:val="20"/>
          <w:szCs w:val="20"/>
        </w:rPr>
        <w:t>The exceptions to the requirements in the above paragraph are that:</w:t>
      </w:r>
    </w:p>
    <w:p w14:paraId="66791A3E" w14:textId="77777777" w:rsidR="00DD2E4B" w:rsidRPr="009F4207" w:rsidRDefault="00DD2E4B">
      <w:pPr>
        <w:spacing w:before="200" w:after="200"/>
        <w:rPr>
          <w:sz w:val="20"/>
          <w:szCs w:val="20"/>
        </w:rPr>
      </w:pPr>
      <w:r w:rsidRPr="009F4207">
        <w:rPr>
          <w:sz w:val="20"/>
          <w:szCs w:val="20"/>
        </w:rPr>
        <w:t>(a)              sub-paragraphs (b) and (c) do not apply to an emergency situation where the specialist ophthalmologist was of the opinion that the service be rendered as quickly as possible (see paragraph below on emergency situations); and</w:t>
      </w:r>
    </w:p>
    <w:p w14:paraId="4EF0B5E8" w14:textId="77777777" w:rsidR="00DD2E4B" w:rsidRPr="009F4207" w:rsidRDefault="00DD2E4B">
      <w:pPr>
        <w:spacing w:before="200" w:after="200"/>
        <w:rPr>
          <w:sz w:val="20"/>
          <w:szCs w:val="20"/>
        </w:rPr>
      </w:pPr>
      <w:r w:rsidRPr="009F4207">
        <w:rPr>
          <w:sz w:val="20"/>
          <w:szCs w:val="20"/>
        </w:rPr>
        <w:t>(b)              sub-paragraph (c) does not apply to instances where a written referral was completed by a referring optometrist but was lost, stolen or destroyed.</w:t>
      </w:r>
    </w:p>
    <w:p w14:paraId="037F6904" w14:textId="77777777" w:rsidR="00DD2E4B" w:rsidRPr="009F4207" w:rsidRDefault="00DD2E4B">
      <w:pPr>
        <w:spacing w:before="200" w:after="200"/>
        <w:rPr>
          <w:sz w:val="20"/>
          <w:szCs w:val="20"/>
        </w:rPr>
      </w:pPr>
      <w:r w:rsidRPr="009F4207">
        <w:rPr>
          <w:b/>
          <w:bCs/>
          <w:sz w:val="20"/>
          <w:szCs w:val="20"/>
        </w:rPr>
        <w:t>Period for which referral is valid</w:t>
      </w:r>
    </w:p>
    <w:p w14:paraId="49EC68DD" w14:textId="77777777" w:rsidR="00DD2E4B" w:rsidRPr="009F4207" w:rsidRDefault="00DD2E4B">
      <w:pPr>
        <w:spacing w:before="200" w:after="200"/>
        <w:rPr>
          <w:sz w:val="20"/>
          <w:szCs w:val="20"/>
        </w:rPr>
      </w:pPr>
      <w:r w:rsidRPr="009F4207">
        <w:rPr>
          <w:sz w:val="20"/>
          <w:szCs w:val="20"/>
        </w:rPr>
        <w:t>A referral from an optometrist to an ophthalmologist is valid for twelve months unless the optometrist specifies on the referral that the referral is for a different period (e.g. three, six or eighteen months or valid indefinitely).</w:t>
      </w:r>
    </w:p>
    <w:p w14:paraId="0D7FB8C9" w14:textId="77777777" w:rsidR="00DD2E4B" w:rsidRPr="009F4207" w:rsidRDefault="00DD2E4B">
      <w:pPr>
        <w:spacing w:before="200" w:after="200"/>
        <w:rPr>
          <w:sz w:val="20"/>
          <w:szCs w:val="20"/>
        </w:rPr>
      </w:pPr>
      <w:r w:rsidRPr="009F4207">
        <w:rPr>
          <w:sz w:val="20"/>
          <w:szCs w:val="20"/>
        </w:rPr>
        <w:t>The referral applies for the period specified in the referral from the date that the ophthalmologist provides the first service to the patient. If there is no period specified in the referral then the referral is valid for twelve months from the date of the first service provided by the ophthalmologist.</w:t>
      </w:r>
    </w:p>
    <w:p w14:paraId="77E0A9F8" w14:textId="77777777" w:rsidR="00DD2E4B" w:rsidRPr="009F4207" w:rsidRDefault="00DD2E4B">
      <w:pPr>
        <w:spacing w:before="200" w:after="200"/>
        <w:rPr>
          <w:sz w:val="20"/>
          <w:szCs w:val="20"/>
        </w:rPr>
      </w:pPr>
      <w:r w:rsidRPr="009F4207">
        <w:rPr>
          <w:sz w:val="20"/>
          <w:szCs w:val="20"/>
        </w:rPr>
        <w:t>Referrals for longer than twelve months should be made only when the patient's clinical condition requires continuing care and management.</w:t>
      </w:r>
    </w:p>
    <w:p w14:paraId="00E57CB8" w14:textId="77777777" w:rsidR="00DD2E4B" w:rsidRPr="009F4207" w:rsidRDefault="00DD2E4B">
      <w:pPr>
        <w:spacing w:before="200" w:after="200"/>
        <w:rPr>
          <w:sz w:val="20"/>
          <w:szCs w:val="20"/>
        </w:rPr>
      </w:pPr>
      <w:r w:rsidRPr="009F4207">
        <w:rPr>
          <w:sz w:val="20"/>
          <w:szCs w:val="20"/>
        </w:rPr>
        <w:t>An optometrist may write a new referral when a patient presents with a condition unrelated to the condition for which the previous referral to an ophthalmologist was written. In these circumstances Medicare benefits for the consultation with the ophthalmologist would be payable at initial consultation rates.</w:t>
      </w:r>
    </w:p>
    <w:p w14:paraId="7EEE486D" w14:textId="77777777" w:rsidR="00DD2E4B" w:rsidRPr="009F4207" w:rsidRDefault="00DD2E4B">
      <w:pPr>
        <w:spacing w:before="200" w:after="200"/>
        <w:rPr>
          <w:sz w:val="20"/>
          <w:szCs w:val="20"/>
        </w:rPr>
      </w:pPr>
      <w:r w:rsidRPr="009F4207">
        <w:rPr>
          <w:sz w:val="20"/>
          <w:szCs w:val="20"/>
        </w:rPr>
        <w:t>A new course of treatment for which Medicare benefits would be payable at the initial consultation rates will also be paid where the referring optometrist:</w:t>
      </w:r>
    </w:p>
    <w:p w14:paraId="165D7689" w14:textId="77777777" w:rsidR="00DD2E4B" w:rsidRPr="009F4207" w:rsidRDefault="00DD2E4B">
      <w:pPr>
        <w:spacing w:before="200" w:after="200"/>
        <w:rPr>
          <w:sz w:val="20"/>
          <w:szCs w:val="20"/>
        </w:rPr>
      </w:pPr>
      <w:r w:rsidRPr="009F4207">
        <w:rPr>
          <w:sz w:val="20"/>
          <w:szCs w:val="20"/>
        </w:rPr>
        <w:t>(a)              deems it necessary for the patient's condition to be reviewed; and</w:t>
      </w:r>
    </w:p>
    <w:p w14:paraId="1A992B3B" w14:textId="77777777" w:rsidR="00DD2E4B" w:rsidRPr="009F4207" w:rsidRDefault="00DD2E4B">
      <w:pPr>
        <w:spacing w:before="200" w:after="200"/>
        <w:rPr>
          <w:sz w:val="20"/>
          <w:szCs w:val="20"/>
        </w:rPr>
      </w:pPr>
      <w:r w:rsidRPr="009F4207">
        <w:rPr>
          <w:sz w:val="20"/>
          <w:szCs w:val="20"/>
        </w:rPr>
        <w:t>(b)              the patient is seen by the ophthalmologist outside the currency of the previous referral; and</w:t>
      </w:r>
    </w:p>
    <w:p w14:paraId="011C3886" w14:textId="77777777" w:rsidR="00DD2E4B" w:rsidRPr="009F4207" w:rsidRDefault="00DD2E4B">
      <w:pPr>
        <w:spacing w:before="200" w:after="200"/>
        <w:rPr>
          <w:sz w:val="20"/>
          <w:szCs w:val="20"/>
        </w:rPr>
      </w:pPr>
      <w:r w:rsidRPr="009F4207">
        <w:rPr>
          <w:sz w:val="20"/>
          <w:szCs w:val="20"/>
        </w:rPr>
        <w:t>(c)              the patient was last seen by the specialist ophthalmologist more than nine months earlier than the attendance following a new referral.</w:t>
      </w:r>
    </w:p>
    <w:p w14:paraId="32B12819" w14:textId="77777777" w:rsidR="00DD2E4B" w:rsidRPr="009F4207" w:rsidRDefault="00DD2E4B">
      <w:pPr>
        <w:spacing w:before="200" w:after="200"/>
        <w:rPr>
          <w:sz w:val="20"/>
          <w:szCs w:val="20"/>
        </w:rPr>
      </w:pPr>
      <w:r w:rsidRPr="009F4207">
        <w:rPr>
          <w:b/>
          <w:bCs/>
          <w:sz w:val="20"/>
          <w:szCs w:val="20"/>
        </w:rPr>
        <w:t>Self referral</w:t>
      </w:r>
    </w:p>
    <w:p w14:paraId="515C227F" w14:textId="77777777" w:rsidR="00DD2E4B" w:rsidRPr="009F4207" w:rsidRDefault="00DD2E4B">
      <w:pPr>
        <w:spacing w:before="200" w:after="200"/>
        <w:rPr>
          <w:sz w:val="20"/>
          <w:szCs w:val="20"/>
        </w:rPr>
      </w:pPr>
      <w:r w:rsidRPr="009F4207">
        <w:rPr>
          <w:sz w:val="20"/>
          <w:szCs w:val="20"/>
        </w:rPr>
        <w:t>Optometrists may refer themselves to specialist ophthalmologists or other optometrists and Medicare benefits are payable at referred rates.</w:t>
      </w:r>
    </w:p>
    <w:p w14:paraId="56A43831" w14:textId="77777777" w:rsidR="00DD2E4B" w:rsidRPr="009F4207" w:rsidRDefault="00DD2E4B">
      <w:pPr>
        <w:spacing w:before="200" w:after="200"/>
        <w:rPr>
          <w:sz w:val="20"/>
          <w:szCs w:val="20"/>
        </w:rPr>
      </w:pPr>
      <w:r w:rsidRPr="009F4207">
        <w:rPr>
          <w:b/>
          <w:bCs/>
          <w:sz w:val="20"/>
          <w:szCs w:val="20"/>
        </w:rPr>
        <w:t>Lost, stolen or destroyed referrals</w:t>
      </w:r>
    </w:p>
    <w:p w14:paraId="750C8E0F" w14:textId="77777777" w:rsidR="00DD2E4B" w:rsidRPr="009F4207" w:rsidRDefault="00DD2E4B">
      <w:pPr>
        <w:spacing w:before="200" w:after="200"/>
        <w:rPr>
          <w:sz w:val="20"/>
          <w:szCs w:val="20"/>
        </w:rPr>
      </w:pPr>
      <w:r w:rsidRPr="009F4207">
        <w:rPr>
          <w:sz w:val="20"/>
          <w:szCs w:val="20"/>
        </w:rPr>
        <w:t>If a referral has been made but the letter or note of referral has been lost, stolen or destroyed, benefits will be payable at the referred rate if the account, receipt or the assignment form shows the name of the referring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w:t>
      </w:r>
    </w:p>
    <w:p w14:paraId="7DB2C29E" w14:textId="77777777" w:rsidR="00DD2E4B" w:rsidRPr="009F4207" w:rsidRDefault="00DD2E4B">
      <w:pPr>
        <w:spacing w:before="200" w:after="200"/>
        <w:rPr>
          <w:sz w:val="20"/>
          <w:szCs w:val="20"/>
        </w:rPr>
      </w:pPr>
      <w:r w:rsidRPr="009F4207">
        <w:rPr>
          <w:b/>
          <w:bCs/>
          <w:sz w:val="20"/>
          <w:szCs w:val="20"/>
        </w:rPr>
        <w:lastRenderedPageBreak/>
        <w:t>Emergency situations</w:t>
      </w:r>
    </w:p>
    <w:p w14:paraId="4DE11A43" w14:textId="77777777" w:rsidR="00DD2E4B" w:rsidRPr="009F4207" w:rsidRDefault="00DD2E4B">
      <w:pPr>
        <w:spacing w:before="200" w:after="200"/>
        <w:rPr>
          <w:sz w:val="20"/>
          <w:szCs w:val="20"/>
        </w:rPr>
      </w:pPr>
      <w:r w:rsidRPr="009F4207">
        <w:rPr>
          <w:sz w:val="20"/>
          <w:szCs w:val="20"/>
        </w:rPr>
        <w:t xml:space="preserve">Medicare benefits are payable even though there is no written referral in an emergency situation (as defined in the </w:t>
      </w:r>
      <w:r w:rsidRPr="009F4207">
        <w:rPr>
          <w:i/>
          <w:iCs/>
          <w:sz w:val="20"/>
          <w:szCs w:val="20"/>
        </w:rPr>
        <w:t>Health Insurance Regulations 2018</w:t>
      </w:r>
      <w:r w:rsidRPr="009F4207">
        <w:rPr>
          <w:sz w:val="20"/>
          <w:szCs w:val="20"/>
        </w:rPr>
        <w:t>). The specialist or the consultant physician should be of the opinion that the service must be rendered as quickly as possible and endorses the account, receipt or assignment form as an "Emergency referral".</w:t>
      </w:r>
    </w:p>
    <w:p w14:paraId="4FB967B6" w14:textId="77777777" w:rsidR="00DD2E4B" w:rsidRPr="009F4207" w:rsidRDefault="00DD2E4B">
      <w:pPr>
        <w:spacing w:before="200" w:after="200"/>
        <w:rPr>
          <w:sz w:val="20"/>
          <w:szCs w:val="20"/>
        </w:rPr>
      </w:pPr>
      <w:r w:rsidRPr="009F4207">
        <w:rPr>
          <w:sz w:val="20"/>
          <w:szCs w:val="20"/>
        </w:rPr>
        <w:t>A referral must be obtained from a medical practitioner or, in the case of a specialist ophthalmologist, a medical practitioner or an optometrist if attendances subsequent to the emergency attendance are to attract Medicare benefits at the referred rate.</w:t>
      </w:r>
    </w:p>
    <w:p w14:paraId="16CC9620" w14:textId="77777777" w:rsidR="00A77B3E" w:rsidRPr="009F4207" w:rsidRDefault="00A77B3E"/>
    <w:p w14:paraId="41A7F76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AN.0.15 Residential Aged Care Facility Attendances (Items 5010, 5028, 5049, 5067, 5260, 5263, 5265, 5267)</w:t>
      </w:r>
    </w:p>
    <w:p w14:paraId="63CB29F2" w14:textId="77777777" w:rsidR="00DD2E4B" w:rsidRPr="009F4207" w:rsidRDefault="00DD2E4B">
      <w:pPr>
        <w:spacing w:after="200"/>
        <w:rPr>
          <w:sz w:val="20"/>
          <w:szCs w:val="20"/>
        </w:rPr>
      </w:pPr>
      <w:r w:rsidRPr="009F4207">
        <w:rPr>
          <w:sz w:val="20"/>
          <w:szCs w:val="20"/>
        </w:rPr>
        <w:t>These items refer to attendances on patients in residential aged care facilities. </w:t>
      </w:r>
    </w:p>
    <w:p w14:paraId="0415089A" w14:textId="77777777" w:rsidR="00DD2E4B" w:rsidRPr="009F4207" w:rsidRDefault="00DD2E4B">
      <w:pPr>
        <w:spacing w:before="200" w:after="200"/>
        <w:rPr>
          <w:sz w:val="20"/>
          <w:szCs w:val="20"/>
        </w:rPr>
      </w:pPr>
      <w:r w:rsidRPr="009F4207">
        <w:rPr>
          <w:sz w:val="20"/>
          <w:szCs w:val="20"/>
        </w:rPr>
        <w:t>Where a medical practitioner attends a patient in a self-contained unit, within a residential aged care facility complex, the attendance attracts benefits under the appropriate home visit item. </w:t>
      </w:r>
    </w:p>
    <w:p w14:paraId="35F7ADB3" w14:textId="77777777" w:rsidR="00DD2E4B" w:rsidRPr="009F4207" w:rsidRDefault="00DD2E4B">
      <w:pPr>
        <w:spacing w:before="200" w:after="200"/>
        <w:rPr>
          <w:sz w:val="20"/>
          <w:szCs w:val="20"/>
        </w:rPr>
      </w:pPr>
      <w:r w:rsidRPr="009F4207">
        <w:rPr>
          <w:sz w:val="20"/>
          <w:szCs w:val="20"/>
        </w:rPr>
        <w:t>Where a patient living in a self</w:t>
      </w:r>
      <w:r w:rsidRPr="009F4207">
        <w:rPr>
          <w:sz w:val="20"/>
          <w:szCs w:val="20"/>
        </w:rPr>
        <w:noBreakHyphen/>
        <w:t>contained unit attends a medical practitioner at consulting rooms situated within the precincts of the residential aged care facility, or at free standing consulting rooms within the residential aged care facility complex, the appropriate surgery consultation item applies. </w:t>
      </w:r>
    </w:p>
    <w:p w14:paraId="79CF76E1" w14:textId="77777777" w:rsidR="00DD2E4B" w:rsidRPr="009F4207" w:rsidRDefault="00DD2E4B">
      <w:pPr>
        <w:spacing w:before="200" w:after="200"/>
        <w:rPr>
          <w:sz w:val="20"/>
          <w:szCs w:val="20"/>
        </w:rPr>
      </w:pPr>
      <w:r w:rsidRPr="009F4207">
        <w:rPr>
          <w:sz w:val="20"/>
          <w:szCs w:val="20"/>
        </w:rPr>
        <w:t>If a patient who is accommodated in the residential aged care facility visits a medical practitioner at consulting rooms situated within the residential aged care facility complex, whether free standing or situated within the residential aged care facility precincts, benefits would be attracted under the appropriate residential aged care facility attendance item.</w:t>
      </w:r>
    </w:p>
    <w:p w14:paraId="27108130" w14:textId="77777777" w:rsidR="00DD2E4B" w:rsidRPr="009F4207" w:rsidRDefault="00DD2E4B">
      <w:pPr>
        <w:spacing w:before="200" w:after="200"/>
        <w:rPr>
          <w:sz w:val="20"/>
          <w:szCs w:val="20"/>
        </w:rPr>
      </w:pPr>
      <w:r w:rsidRPr="009F4207">
        <w:rPr>
          <w:sz w:val="20"/>
          <w:szCs w:val="20"/>
        </w:rPr>
        <w:t>To facilitate assessment of the correct Medicare rebate in respect of a number of patients attended on the one occasion at one of the above locations, it is important that the total number of patients seen be recorded on each individual account, receipt or assignment form. For example, where two patients were visited (for a brief consultation) in the one facility on the one occasion, each account, receipt or assignment form would show "Item 5010 - 1 of 2 patients" for a general practitioner. </w:t>
      </w:r>
    </w:p>
    <w:p w14:paraId="3F38D432" w14:textId="77777777" w:rsidR="00DD2E4B" w:rsidRPr="009F4207" w:rsidRDefault="00DD2E4B">
      <w:pPr>
        <w:spacing w:before="200" w:after="200"/>
        <w:rPr>
          <w:sz w:val="20"/>
          <w:szCs w:val="20"/>
        </w:rPr>
      </w:pPr>
      <w:r w:rsidRPr="009F4207">
        <w:rPr>
          <w:sz w:val="20"/>
          <w:szCs w:val="20"/>
        </w:rPr>
        <w:t>The number of patients seen should not include attendances which do not attract a Medicare rebate (e.g. public in-patients, attendances for normal after-care), or where a Medicare rebate is payable under an item other than these derived fee items (e.g. health assessments, care planning, emergency after-hours attendance - first patient).</w:t>
      </w:r>
    </w:p>
    <w:p w14:paraId="02316021" w14:textId="77777777" w:rsidR="00A77B3E" w:rsidRPr="009F4207" w:rsidRDefault="00A77B3E"/>
    <w:p w14:paraId="3B417CE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AN.0.16 Provision for Review of the Schedule</w:t>
      </w:r>
    </w:p>
    <w:p w14:paraId="5A6246A6" w14:textId="77777777" w:rsidR="00DD2E4B" w:rsidRPr="009F4207" w:rsidRDefault="00DD2E4B">
      <w:pPr>
        <w:spacing w:after="200"/>
        <w:rPr>
          <w:sz w:val="20"/>
          <w:szCs w:val="20"/>
        </w:rPr>
      </w:pPr>
      <w:r w:rsidRPr="009F4207">
        <w:rPr>
          <w:b/>
          <w:bCs/>
          <w:sz w:val="20"/>
          <w:szCs w:val="20"/>
        </w:rPr>
        <w:t>Optometric Benefits Consultative Committee (OBCC)</w:t>
      </w:r>
    </w:p>
    <w:p w14:paraId="073D21C7" w14:textId="77777777" w:rsidR="00DD2E4B" w:rsidRPr="009F4207" w:rsidRDefault="00DD2E4B">
      <w:pPr>
        <w:spacing w:before="200" w:after="200"/>
        <w:rPr>
          <w:sz w:val="20"/>
          <w:szCs w:val="20"/>
        </w:rPr>
      </w:pPr>
      <w:r w:rsidRPr="009F4207">
        <w:rPr>
          <w:sz w:val="20"/>
          <w:szCs w:val="20"/>
        </w:rPr>
        <w:t>The OBCC is an advisory committee established in 1990 by arrangement between the Minister and Optometry Australia. </w:t>
      </w:r>
    </w:p>
    <w:p w14:paraId="4F45901B" w14:textId="77777777" w:rsidR="00DD2E4B" w:rsidRPr="009F4207" w:rsidRDefault="00DD2E4B">
      <w:pPr>
        <w:spacing w:before="200" w:after="200"/>
        <w:rPr>
          <w:sz w:val="20"/>
          <w:szCs w:val="20"/>
        </w:rPr>
      </w:pPr>
      <w:r w:rsidRPr="009F4207">
        <w:rPr>
          <w:sz w:val="20"/>
          <w:szCs w:val="20"/>
        </w:rPr>
        <w:t>The OBCC's functions are:</w:t>
      </w:r>
    </w:p>
    <w:p w14:paraId="3AB63A38" w14:textId="77777777" w:rsidR="00DD2E4B" w:rsidRPr="009F4207" w:rsidRDefault="00DD2E4B">
      <w:pPr>
        <w:spacing w:before="200" w:after="200"/>
        <w:rPr>
          <w:sz w:val="20"/>
          <w:szCs w:val="20"/>
        </w:rPr>
      </w:pPr>
      <w:r w:rsidRPr="009F4207">
        <w:rPr>
          <w:sz w:val="20"/>
          <w:szCs w:val="20"/>
        </w:rPr>
        <w:t>(a)              to discuss the appropriateness of existing Medicare Benefits Schedule items for the purposes of considering whether an approach to the Medical Services Advisory Committee may be needed;</w:t>
      </w:r>
    </w:p>
    <w:p w14:paraId="7BE44B16" w14:textId="77777777" w:rsidR="00DD2E4B" w:rsidRPr="009F4207" w:rsidRDefault="00DD2E4B">
      <w:pPr>
        <w:spacing w:before="200" w:after="200"/>
        <w:rPr>
          <w:sz w:val="20"/>
          <w:szCs w:val="20"/>
        </w:rPr>
      </w:pPr>
      <w:r w:rsidRPr="009F4207">
        <w:rPr>
          <w:sz w:val="20"/>
          <w:szCs w:val="20"/>
        </w:rPr>
        <w:t>(b)              to undertake reviews of particular services and to report on the appropriateness of the existing structure of the Schedule, having regard to current optometric practice;</w:t>
      </w:r>
    </w:p>
    <w:p w14:paraId="0021758B" w14:textId="77777777" w:rsidR="00DD2E4B" w:rsidRPr="009F4207" w:rsidRDefault="00DD2E4B">
      <w:pPr>
        <w:spacing w:before="200" w:after="200"/>
        <w:rPr>
          <w:sz w:val="20"/>
          <w:szCs w:val="20"/>
        </w:rPr>
      </w:pPr>
      <w:r w:rsidRPr="009F4207">
        <w:rPr>
          <w:sz w:val="20"/>
          <w:szCs w:val="20"/>
        </w:rPr>
        <w:t xml:space="preserve">(c)              to consider and advise on the appropriateness of the participating optometrists' arrangements and the Common Form of Undertaking (as specified in the </w:t>
      </w:r>
      <w:r w:rsidRPr="009F4207">
        <w:rPr>
          <w:i/>
          <w:iCs/>
          <w:sz w:val="20"/>
          <w:szCs w:val="20"/>
        </w:rPr>
        <w:t>Health Insurance Act 1973</w:t>
      </w:r>
      <w:r w:rsidRPr="009F4207">
        <w:rPr>
          <w:sz w:val="20"/>
          <w:szCs w:val="20"/>
        </w:rPr>
        <w:t xml:space="preserve"> and related legislation) and the administrative rules and interpretations which determine the payment of benefits for optometric services or the level of benefits;</w:t>
      </w:r>
    </w:p>
    <w:p w14:paraId="1EA7145D" w14:textId="77777777" w:rsidR="00DD2E4B" w:rsidRPr="009F4207" w:rsidRDefault="00DD2E4B">
      <w:pPr>
        <w:spacing w:before="200" w:after="200"/>
        <w:rPr>
          <w:sz w:val="20"/>
          <w:szCs w:val="20"/>
        </w:rPr>
      </w:pPr>
      <w:r w:rsidRPr="009F4207">
        <w:rPr>
          <w:sz w:val="20"/>
          <w:szCs w:val="20"/>
        </w:rPr>
        <w:lastRenderedPageBreak/>
        <w:t>(d)              to investigate specific matters associated with the participating optometrists' arrangements and to advise on desirable changes.</w:t>
      </w:r>
    </w:p>
    <w:p w14:paraId="0AC4F67A" w14:textId="77777777" w:rsidR="00DD2E4B" w:rsidRPr="009F4207" w:rsidRDefault="00DD2E4B">
      <w:pPr>
        <w:spacing w:before="200" w:after="200"/>
        <w:rPr>
          <w:sz w:val="20"/>
          <w:szCs w:val="20"/>
        </w:rPr>
      </w:pPr>
      <w:r w:rsidRPr="009F4207">
        <w:rPr>
          <w:sz w:val="20"/>
          <w:szCs w:val="20"/>
        </w:rPr>
        <w:t xml:space="preserve">The OBCC comprises two representatives from the </w:t>
      </w:r>
      <w:r w:rsidR="00802619">
        <w:rPr>
          <w:sz w:val="20"/>
          <w:szCs w:val="20"/>
        </w:rPr>
        <w:t>Department of Health and Aged Care</w:t>
      </w:r>
      <w:r w:rsidRPr="009F4207">
        <w:rPr>
          <w:sz w:val="20"/>
          <w:szCs w:val="20"/>
        </w:rPr>
        <w:t xml:space="preserve">, two representatives from </w:t>
      </w:r>
      <w:r w:rsidR="00802619">
        <w:rPr>
          <w:sz w:val="20"/>
          <w:szCs w:val="20"/>
        </w:rPr>
        <w:t>Services Australia</w:t>
      </w:r>
      <w:r w:rsidRPr="009F4207">
        <w:rPr>
          <w:sz w:val="20"/>
          <w:szCs w:val="20"/>
        </w:rPr>
        <w:t>, and three representatives from Optometry Australia.</w:t>
      </w:r>
    </w:p>
    <w:p w14:paraId="41305B25" w14:textId="77777777" w:rsidR="00A77B3E" w:rsidRPr="009F4207" w:rsidRDefault="00A77B3E"/>
    <w:p w14:paraId="7725767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AN.0.18 Provision for Review of Practitioner Behaviour</w:t>
      </w:r>
    </w:p>
    <w:p w14:paraId="733E1C13" w14:textId="77777777" w:rsidR="00DD2E4B" w:rsidRPr="009F4207" w:rsidRDefault="00DD2E4B">
      <w:pPr>
        <w:spacing w:after="200"/>
        <w:rPr>
          <w:sz w:val="20"/>
          <w:szCs w:val="20"/>
        </w:rPr>
      </w:pPr>
      <w:r w:rsidRPr="009F4207">
        <w:rPr>
          <w:b/>
          <w:bCs/>
          <w:sz w:val="20"/>
          <w:szCs w:val="20"/>
        </w:rPr>
        <w:t>Professional Services Review (PSR) Scheme</w:t>
      </w:r>
    </w:p>
    <w:p w14:paraId="30C8004F" w14:textId="77777777" w:rsidR="00DD2E4B" w:rsidRPr="009F4207" w:rsidRDefault="00DD2E4B">
      <w:pPr>
        <w:spacing w:before="200" w:after="200"/>
        <w:rPr>
          <w:sz w:val="20"/>
          <w:szCs w:val="20"/>
        </w:rPr>
      </w:pPr>
      <w:r w:rsidRPr="009F4207">
        <w:rPr>
          <w:sz w:val="20"/>
          <w:szCs w:val="20"/>
        </w:rPr>
        <w:t xml:space="preserve">The Professional Services Review (PSR) Scheme is a scheme for reviewing and investigating the provision of services by a health practitioner to determine whether the practitioner has engaged in inappropriate practice in the rendering or initiating of Medicare services or in prescribing under the Pharmaceutical Benefits Scheme (PBS). 'Practitioner' is defined in Section 81 of the </w:t>
      </w:r>
      <w:r w:rsidRPr="009F4207">
        <w:rPr>
          <w:i/>
          <w:iCs/>
          <w:sz w:val="20"/>
          <w:szCs w:val="20"/>
        </w:rPr>
        <w:t>Health Insurance Act 1973</w:t>
      </w:r>
      <w:r w:rsidRPr="009F4207">
        <w:rPr>
          <w:sz w:val="20"/>
          <w:szCs w:val="20"/>
        </w:rPr>
        <w:t xml:space="preserve"> and includes: medical practitioners, dentists, optometrists, chiropractors, midwives, nurse practitioners, physiotherapists, podiatrists and osteopaths. </w:t>
      </w:r>
    </w:p>
    <w:p w14:paraId="03C0B6D6" w14:textId="77777777" w:rsidR="00DD2E4B" w:rsidRPr="009F4207" w:rsidRDefault="00DD2E4B">
      <w:pPr>
        <w:spacing w:before="200" w:after="200"/>
        <w:rPr>
          <w:sz w:val="20"/>
          <w:szCs w:val="20"/>
        </w:rPr>
      </w:pPr>
      <w:r w:rsidRPr="009F4207">
        <w:rPr>
          <w:sz w:val="20"/>
          <w:szCs w:val="20"/>
        </w:rPr>
        <w:t xml:space="preserve">Section 82 of the </w:t>
      </w:r>
      <w:r w:rsidRPr="009F4207">
        <w:rPr>
          <w:i/>
          <w:iCs/>
          <w:sz w:val="20"/>
          <w:szCs w:val="20"/>
        </w:rPr>
        <w:t>Health Insurance Act 1973</w:t>
      </w:r>
      <w:r w:rsidRPr="009F4207">
        <w:rPr>
          <w:sz w:val="20"/>
          <w:szCs w:val="20"/>
        </w:rPr>
        <w:t xml:space="preserve"> defines inappropriate practice as conduct that is such that a PSR Committee could reasonably conclude that it would be unacceptable to the general body of the members of the profession in which the practitioner was practising when they rendered or initiated the services.</w:t>
      </w:r>
      <w:r w:rsidR="00E25FE5">
        <w:rPr>
          <w:sz w:val="20"/>
          <w:szCs w:val="20"/>
        </w:rPr>
        <w:t xml:space="preserve"> </w:t>
      </w:r>
      <w:r w:rsidRPr="009F4207">
        <w:rPr>
          <w:sz w:val="20"/>
          <w:szCs w:val="20"/>
        </w:rPr>
        <w:t>It is also an offence under Section 82 for a person who is an officer of a body corporate to knowingly, recklessly or negligently cause or permit a practitioner employed by the person to engage in such conduct.</w:t>
      </w:r>
    </w:p>
    <w:p w14:paraId="1332E4F2" w14:textId="77777777" w:rsidR="00DD2E4B" w:rsidRPr="009F4207" w:rsidRDefault="00802619">
      <w:pPr>
        <w:spacing w:before="200" w:after="200"/>
        <w:rPr>
          <w:sz w:val="20"/>
          <w:szCs w:val="20"/>
        </w:rPr>
      </w:pPr>
      <w:r>
        <w:rPr>
          <w:sz w:val="20"/>
          <w:szCs w:val="20"/>
        </w:rPr>
        <w:t>Services Australia</w:t>
      </w:r>
      <w:r w:rsidR="00DD2E4B" w:rsidRPr="009F4207">
        <w:rPr>
          <w:sz w:val="20"/>
          <w:szCs w:val="20"/>
        </w:rPr>
        <w:t xml:space="preserve"> monitors health practitioners' claiming patterns. Where an anomaly is detected, for which a satisfactory explanation cannot be provided, </w:t>
      </w:r>
      <w:r>
        <w:rPr>
          <w:sz w:val="20"/>
          <w:szCs w:val="20"/>
        </w:rPr>
        <w:t>Services Australia</w:t>
      </w:r>
      <w:r w:rsidR="00DD2E4B" w:rsidRPr="009F4207">
        <w:rPr>
          <w:sz w:val="20"/>
          <w:szCs w:val="20"/>
        </w:rPr>
        <w:t xml:space="preserve"> can request that the Director of PSR review the provision of services by the practitioner.</w:t>
      </w:r>
      <w:r w:rsidR="00E25FE5">
        <w:rPr>
          <w:sz w:val="20"/>
          <w:szCs w:val="20"/>
        </w:rPr>
        <w:t xml:space="preserve"> </w:t>
      </w:r>
      <w:r w:rsidR="00DD2E4B" w:rsidRPr="009F4207">
        <w:rPr>
          <w:sz w:val="20"/>
          <w:szCs w:val="20"/>
        </w:rPr>
        <w:t>On receiving the request, the Director must decide whether to conduct a review and in which manner the review will be conducted.</w:t>
      </w:r>
      <w:r w:rsidR="00E25FE5">
        <w:rPr>
          <w:sz w:val="20"/>
          <w:szCs w:val="20"/>
        </w:rPr>
        <w:t xml:space="preserve"> </w:t>
      </w:r>
      <w:r w:rsidR="00DD2E4B" w:rsidRPr="009F4207">
        <w:rPr>
          <w:sz w:val="20"/>
          <w:szCs w:val="20"/>
        </w:rPr>
        <w:t>The Director is authorised to require that documents and information be provided. </w:t>
      </w:r>
    </w:p>
    <w:p w14:paraId="2285CA0B" w14:textId="77777777" w:rsidR="00DD2E4B" w:rsidRPr="009F4207" w:rsidRDefault="00DD2E4B">
      <w:pPr>
        <w:spacing w:before="200" w:after="200"/>
        <w:rPr>
          <w:sz w:val="20"/>
          <w:szCs w:val="20"/>
        </w:rPr>
      </w:pPr>
      <w:r w:rsidRPr="009F4207">
        <w:rPr>
          <w:sz w:val="20"/>
          <w:szCs w:val="20"/>
        </w:rPr>
        <w:t>Following a review, the Director must:</w:t>
      </w:r>
    </w:p>
    <w:p w14:paraId="01A4CF55" w14:textId="77777777" w:rsidR="00DD2E4B" w:rsidRPr="009F4207" w:rsidRDefault="00DD2E4B">
      <w:pPr>
        <w:spacing w:before="200" w:after="200"/>
        <w:rPr>
          <w:sz w:val="20"/>
          <w:szCs w:val="20"/>
        </w:rPr>
      </w:pPr>
      <w:r w:rsidRPr="009F4207">
        <w:rPr>
          <w:sz w:val="20"/>
          <w:szCs w:val="20"/>
        </w:rPr>
        <w:t>(a)              decide to take no further action; or</w:t>
      </w:r>
    </w:p>
    <w:p w14:paraId="2AB2A05C" w14:textId="77777777" w:rsidR="00DD2E4B" w:rsidRPr="009F4207" w:rsidRDefault="00DD2E4B">
      <w:pPr>
        <w:spacing w:before="200" w:after="200"/>
        <w:rPr>
          <w:sz w:val="20"/>
          <w:szCs w:val="20"/>
        </w:rPr>
      </w:pPr>
      <w:r w:rsidRPr="009F4207">
        <w:rPr>
          <w:sz w:val="20"/>
          <w:szCs w:val="20"/>
        </w:rPr>
        <w:t>(b)              enter into an agreement with the person under review (which must then be ratified by an independent Determining Authority); or</w:t>
      </w:r>
    </w:p>
    <w:p w14:paraId="21BEB0E8" w14:textId="77777777" w:rsidR="00DD2E4B" w:rsidRPr="009F4207" w:rsidRDefault="00DD2E4B">
      <w:pPr>
        <w:spacing w:before="200" w:after="200"/>
        <w:rPr>
          <w:sz w:val="20"/>
          <w:szCs w:val="20"/>
        </w:rPr>
      </w:pPr>
      <w:r w:rsidRPr="009F4207">
        <w:rPr>
          <w:sz w:val="20"/>
          <w:szCs w:val="20"/>
        </w:rPr>
        <w:t>(c)              refer the matter to a PSR Committee.</w:t>
      </w:r>
    </w:p>
    <w:p w14:paraId="2B957E33" w14:textId="77777777" w:rsidR="00DD2E4B" w:rsidRPr="009F4207" w:rsidRDefault="00DD2E4B">
      <w:pPr>
        <w:spacing w:before="200" w:after="200"/>
        <w:rPr>
          <w:sz w:val="20"/>
          <w:szCs w:val="20"/>
        </w:rPr>
      </w:pPr>
      <w:r w:rsidRPr="009F4207">
        <w:rPr>
          <w:sz w:val="20"/>
          <w:szCs w:val="20"/>
        </w:rPr>
        <w:t>A PSR Committee consists of the Chairperson and two other panel members who must be members of the same profession as the practitioner under review. However, up to two additional Committee members may be appointed to provide a wider range of clinical expertise. </w:t>
      </w:r>
    </w:p>
    <w:p w14:paraId="2117386B" w14:textId="77777777" w:rsidR="00DD2E4B" w:rsidRPr="009F4207" w:rsidRDefault="00DD2E4B">
      <w:pPr>
        <w:spacing w:before="200" w:after="200"/>
        <w:rPr>
          <w:sz w:val="20"/>
          <w:szCs w:val="20"/>
        </w:rPr>
      </w:pPr>
      <w:r w:rsidRPr="009F4207">
        <w:rPr>
          <w:sz w:val="20"/>
          <w:szCs w:val="20"/>
        </w:rPr>
        <w:t>The Committee is authorised to:</w:t>
      </w:r>
    </w:p>
    <w:p w14:paraId="12DC2073" w14:textId="77777777" w:rsidR="00DD2E4B" w:rsidRPr="009F4207" w:rsidRDefault="00DD2E4B">
      <w:pPr>
        <w:spacing w:before="200" w:after="200"/>
        <w:rPr>
          <w:sz w:val="20"/>
          <w:szCs w:val="20"/>
        </w:rPr>
      </w:pPr>
      <w:r w:rsidRPr="009F4207">
        <w:rPr>
          <w:sz w:val="20"/>
          <w:szCs w:val="20"/>
        </w:rPr>
        <w:t>(a)              investigate any aspect of the provision of the referred services, and without being limited by the reasons given in the review request or by a Director's report following the review;</w:t>
      </w:r>
    </w:p>
    <w:p w14:paraId="21D5A71F" w14:textId="77777777" w:rsidR="00DD2E4B" w:rsidRPr="009F4207" w:rsidRDefault="00DD2E4B">
      <w:pPr>
        <w:spacing w:before="200" w:after="200"/>
        <w:rPr>
          <w:sz w:val="20"/>
          <w:szCs w:val="20"/>
        </w:rPr>
      </w:pPr>
      <w:r w:rsidRPr="009F4207">
        <w:rPr>
          <w:sz w:val="20"/>
          <w:szCs w:val="20"/>
        </w:rPr>
        <w:t>(b)              hold hearings and require the person under review to attend and give evidence; and</w:t>
      </w:r>
    </w:p>
    <w:p w14:paraId="1C790919" w14:textId="77777777" w:rsidR="00DD2E4B" w:rsidRPr="009F4207" w:rsidRDefault="00DD2E4B">
      <w:pPr>
        <w:spacing w:before="200" w:after="200"/>
        <w:rPr>
          <w:sz w:val="20"/>
          <w:szCs w:val="20"/>
        </w:rPr>
      </w:pPr>
      <w:r w:rsidRPr="009F4207">
        <w:rPr>
          <w:sz w:val="20"/>
          <w:szCs w:val="20"/>
        </w:rPr>
        <w:t>(c)              require the production of documents (including clinical notes). </w:t>
      </w:r>
    </w:p>
    <w:p w14:paraId="6A5EC215" w14:textId="77777777" w:rsidR="00DD2E4B" w:rsidRPr="009F4207" w:rsidRDefault="00DD2E4B">
      <w:pPr>
        <w:spacing w:before="200" w:after="200"/>
        <w:rPr>
          <w:sz w:val="20"/>
          <w:szCs w:val="20"/>
        </w:rPr>
      </w:pPr>
      <w:r w:rsidRPr="009F4207">
        <w:rPr>
          <w:sz w:val="20"/>
          <w:szCs w:val="20"/>
        </w:rPr>
        <w:t>A PSR Committee may not make a finding of inappropriate practice unless it has given the person under review notice of its intention to review them, the reasons for its findings, and an opportunity to respond.</w:t>
      </w:r>
      <w:r w:rsidR="00E25FE5">
        <w:rPr>
          <w:sz w:val="20"/>
          <w:szCs w:val="20"/>
        </w:rPr>
        <w:t xml:space="preserve"> </w:t>
      </w:r>
      <w:r w:rsidRPr="009F4207">
        <w:rPr>
          <w:sz w:val="20"/>
          <w:szCs w:val="20"/>
        </w:rPr>
        <w:t>In reaching their decision, a PSR Committee is required to consider whether or not the practitioner has kept adequate and contemporaneous patient records.</w:t>
      </w:r>
      <w:r w:rsidR="00E25FE5">
        <w:rPr>
          <w:sz w:val="20"/>
          <w:szCs w:val="20"/>
        </w:rPr>
        <w:t xml:space="preserve"> </w:t>
      </w:r>
      <w:r w:rsidRPr="009F4207">
        <w:rPr>
          <w:sz w:val="20"/>
          <w:szCs w:val="20"/>
        </w:rPr>
        <w:t>It will be up to the peer judgement of the PSR Committee to decide if a practitioner's records meet the prescribed standards. </w:t>
      </w:r>
    </w:p>
    <w:p w14:paraId="50489873" w14:textId="77777777" w:rsidR="00DD2E4B" w:rsidRPr="009F4207" w:rsidRDefault="00DD2E4B">
      <w:pPr>
        <w:spacing w:before="200" w:after="200"/>
        <w:rPr>
          <w:sz w:val="20"/>
          <w:szCs w:val="20"/>
        </w:rPr>
      </w:pPr>
      <w:r w:rsidRPr="009F4207">
        <w:rPr>
          <w:sz w:val="20"/>
          <w:szCs w:val="20"/>
        </w:rPr>
        <w:t xml:space="preserve">The standards which determine if a record is adequate and contemporaneous are prescribed in the </w:t>
      </w:r>
      <w:r w:rsidRPr="009F4207">
        <w:rPr>
          <w:i/>
          <w:iCs/>
          <w:sz w:val="20"/>
          <w:szCs w:val="20"/>
        </w:rPr>
        <w:t>Health Insurance (Professional Services Review) Regulations 1999</w:t>
      </w:r>
      <w:r w:rsidRPr="009F4207">
        <w:rPr>
          <w:sz w:val="20"/>
          <w:szCs w:val="20"/>
        </w:rPr>
        <w:t>. </w:t>
      </w:r>
    </w:p>
    <w:p w14:paraId="0C0D5CD5" w14:textId="77777777" w:rsidR="00DD2E4B" w:rsidRPr="009F4207" w:rsidRDefault="00DD2E4B">
      <w:pPr>
        <w:spacing w:before="200" w:after="200"/>
        <w:rPr>
          <w:sz w:val="20"/>
          <w:szCs w:val="20"/>
        </w:rPr>
      </w:pPr>
      <w:r w:rsidRPr="009F4207">
        <w:rPr>
          <w:sz w:val="20"/>
          <w:szCs w:val="20"/>
        </w:rPr>
        <w:lastRenderedPageBreak/>
        <w:t xml:space="preserve">To be </w:t>
      </w:r>
      <w:r w:rsidRPr="009F4207">
        <w:rPr>
          <w:b/>
          <w:bCs/>
          <w:i/>
          <w:iCs/>
          <w:sz w:val="20"/>
          <w:szCs w:val="20"/>
        </w:rPr>
        <w:t>adequate</w:t>
      </w:r>
      <w:r w:rsidRPr="009F4207">
        <w:rPr>
          <w:sz w:val="20"/>
          <w:szCs w:val="20"/>
        </w:rPr>
        <w:t>, the patient or clinical record needs to:</w:t>
      </w:r>
    </w:p>
    <w:p w14:paraId="77AEFDD0" w14:textId="77777777" w:rsidR="00DD2E4B" w:rsidRPr="009F4207" w:rsidRDefault="00DD2E4B">
      <w:pPr>
        <w:spacing w:before="200" w:after="200"/>
        <w:rPr>
          <w:sz w:val="20"/>
          <w:szCs w:val="20"/>
        </w:rPr>
      </w:pPr>
      <w:r w:rsidRPr="009F4207">
        <w:rPr>
          <w:sz w:val="20"/>
          <w:szCs w:val="20"/>
        </w:rPr>
        <w:softHyphen/>
        <w:t>                  clearly identify the name of the patient; and</w:t>
      </w:r>
    </w:p>
    <w:p w14:paraId="0F4C1BBD" w14:textId="77777777" w:rsidR="00DD2E4B" w:rsidRPr="009F4207" w:rsidRDefault="00DD2E4B">
      <w:pPr>
        <w:spacing w:before="200" w:after="200"/>
        <w:rPr>
          <w:sz w:val="20"/>
          <w:szCs w:val="20"/>
        </w:rPr>
      </w:pPr>
      <w:r w:rsidRPr="009F4207">
        <w:rPr>
          <w:sz w:val="20"/>
          <w:szCs w:val="20"/>
        </w:rPr>
        <w:softHyphen/>
        <w:t>                  contain a separate entry for each attendance by the patient for a service and the date on which the service was rendered or initiated; and</w:t>
      </w:r>
    </w:p>
    <w:p w14:paraId="75D0C8D8" w14:textId="77777777" w:rsidR="00DD2E4B" w:rsidRPr="009F4207" w:rsidRDefault="00DD2E4B">
      <w:pPr>
        <w:spacing w:before="200" w:after="200"/>
        <w:rPr>
          <w:sz w:val="20"/>
          <w:szCs w:val="20"/>
        </w:rPr>
      </w:pPr>
      <w:r w:rsidRPr="009F4207">
        <w:rPr>
          <w:sz w:val="20"/>
          <w:szCs w:val="20"/>
        </w:rPr>
        <w:softHyphen/>
        <w:t>                  each entry needs to provide clinical information adequate to explain the type of service rendered or initiated;              and</w:t>
      </w:r>
    </w:p>
    <w:p w14:paraId="65B60698" w14:textId="77777777" w:rsidR="00DD2E4B" w:rsidRPr="009F4207" w:rsidRDefault="00DD2E4B">
      <w:pPr>
        <w:spacing w:before="200" w:after="200"/>
        <w:rPr>
          <w:sz w:val="20"/>
          <w:szCs w:val="20"/>
        </w:rPr>
      </w:pPr>
      <w:r w:rsidRPr="009F4207">
        <w:rPr>
          <w:sz w:val="20"/>
          <w:szCs w:val="20"/>
        </w:rPr>
        <w:softHyphen/>
        <w:t>                  each entry needs to be sufficiently comprehensible that another practitioner, relying on the record, can effectively undertake the patient's ongoing care. </w:t>
      </w:r>
    </w:p>
    <w:p w14:paraId="1327E670" w14:textId="77777777" w:rsidR="00DD2E4B" w:rsidRPr="009F4207" w:rsidRDefault="00DD2E4B">
      <w:pPr>
        <w:spacing w:before="200" w:after="200"/>
        <w:rPr>
          <w:sz w:val="20"/>
          <w:szCs w:val="20"/>
        </w:rPr>
      </w:pPr>
      <w:r w:rsidRPr="009F4207">
        <w:rPr>
          <w:sz w:val="20"/>
          <w:szCs w:val="20"/>
        </w:rPr>
        <w:t xml:space="preserve">To be </w:t>
      </w:r>
      <w:r w:rsidRPr="009F4207">
        <w:rPr>
          <w:b/>
          <w:bCs/>
          <w:i/>
          <w:iCs/>
          <w:sz w:val="20"/>
          <w:szCs w:val="20"/>
        </w:rPr>
        <w:t>contemporaneous</w:t>
      </w:r>
      <w:r w:rsidRPr="009F4207">
        <w:rPr>
          <w:sz w:val="20"/>
          <w:szCs w:val="20"/>
        </w:rPr>
        <w:t>, the patient or clinical record should be completed at the time that the service was rendered or initiated or as soon as practicable afterwards.</w:t>
      </w:r>
      <w:r w:rsidR="00E25FE5">
        <w:rPr>
          <w:sz w:val="20"/>
          <w:szCs w:val="20"/>
        </w:rPr>
        <w:t xml:space="preserve"> </w:t>
      </w:r>
      <w:r w:rsidRPr="009F4207">
        <w:rPr>
          <w:sz w:val="20"/>
          <w:szCs w:val="20"/>
        </w:rPr>
        <w:t>Records for hospital patients are usually kept by the hospital and the practitioner could rely on these records to document in-patient care.</w:t>
      </w:r>
    </w:p>
    <w:p w14:paraId="7CC01BC5" w14:textId="77777777" w:rsidR="00DD2E4B" w:rsidRPr="009F4207" w:rsidRDefault="00DD2E4B">
      <w:pPr>
        <w:spacing w:before="200" w:after="200"/>
        <w:rPr>
          <w:sz w:val="20"/>
          <w:szCs w:val="20"/>
        </w:rPr>
      </w:pPr>
      <w:r w:rsidRPr="009F4207">
        <w:rPr>
          <w:sz w:val="20"/>
          <w:szCs w:val="20"/>
        </w:rPr>
        <w:t>The practitioner under review is permitted to make submissions to the PSR Committee before key decisions or a final report is made. </w:t>
      </w:r>
    </w:p>
    <w:p w14:paraId="70F64089" w14:textId="77777777" w:rsidR="00DD2E4B" w:rsidRPr="009F4207" w:rsidRDefault="00DD2E4B">
      <w:pPr>
        <w:spacing w:before="200" w:after="200"/>
        <w:rPr>
          <w:sz w:val="20"/>
          <w:szCs w:val="20"/>
        </w:rPr>
      </w:pPr>
      <w:r w:rsidRPr="009F4207">
        <w:rPr>
          <w:sz w:val="20"/>
          <w:szCs w:val="20"/>
        </w:rPr>
        <w:t>If a PSR Committee finds that the person under review has engaged in inappropriate practice, the findings will be reported to the Determining Authority to decide what action should be taken:</w:t>
      </w:r>
    </w:p>
    <w:p w14:paraId="3216BE3B" w14:textId="77777777" w:rsidR="00DD2E4B" w:rsidRPr="009F4207" w:rsidRDefault="00DD2E4B">
      <w:pPr>
        <w:spacing w:before="200" w:after="200"/>
        <w:rPr>
          <w:sz w:val="20"/>
          <w:szCs w:val="20"/>
        </w:rPr>
      </w:pPr>
      <w:r w:rsidRPr="009F4207">
        <w:rPr>
          <w:sz w:val="20"/>
          <w:szCs w:val="20"/>
        </w:rPr>
        <w:t>(i)               a reprimand;</w:t>
      </w:r>
    </w:p>
    <w:p w14:paraId="2D8CBE05" w14:textId="77777777" w:rsidR="00DD2E4B" w:rsidRPr="009F4207" w:rsidRDefault="00DD2E4B">
      <w:pPr>
        <w:spacing w:before="200" w:after="200"/>
        <w:rPr>
          <w:sz w:val="20"/>
          <w:szCs w:val="20"/>
        </w:rPr>
      </w:pPr>
      <w:r w:rsidRPr="009F4207">
        <w:rPr>
          <w:sz w:val="20"/>
          <w:szCs w:val="20"/>
        </w:rPr>
        <w:t>(ii)              counselling;</w:t>
      </w:r>
    </w:p>
    <w:p w14:paraId="0B627E77" w14:textId="77777777" w:rsidR="00DD2E4B" w:rsidRPr="009F4207" w:rsidRDefault="00DD2E4B">
      <w:pPr>
        <w:spacing w:before="200" w:after="200"/>
        <w:rPr>
          <w:sz w:val="20"/>
          <w:szCs w:val="20"/>
        </w:rPr>
      </w:pPr>
      <w:r w:rsidRPr="009F4207">
        <w:rPr>
          <w:sz w:val="20"/>
          <w:szCs w:val="20"/>
        </w:rPr>
        <w:t>(iii)             repayment of Medicare benefits; and/or</w:t>
      </w:r>
    </w:p>
    <w:p w14:paraId="5C9A5AFE" w14:textId="77777777" w:rsidR="00DD2E4B" w:rsidRPr="009F4207" w:rsidRDefault="00DD2E4B">
      <w:pPr>
        <w:spacing w:before="200" w:after="200"/>
        <w:rPr>
          <w:sz w:val="20"/>
          <w:szCs w:val="20"/>
        </w:rPr>
      </w:pPr>
      <w:r w:rsidRPr="009F4207">
        <w:rPr>
          <w:sz w:val="20"/>
          <w:szCs w:val="20"/>
        </w:rPr>
        <w:t>(iv)             complete or partial disqualification from Medicare benefit arrangements for up to three years. </w:t>
      </w:r>
    </w:p>
    <w:p w14:paraId="28A1B238" w14:textId="77777777" w:rsidR="00DD2E4B" w:rsidRPr="00853FF7" w:rsidRDefault="00DD2E4B">
      <w:pPr>
        <w:spacing w:before="200" w:after="200"/>
        <w:rPr>
          <w:sz w:val="20"/>
          <w:szCs w:val="20"/>
        </w:rPr>
      </w:pPr>
      <w:r w:rsidRPr="009F4207">
        <w:rPr>
          <w:sz w:val="20"/>
          <w:szCs w:val="20"/>
        </w:rPr>
        <w:t xml:space="preserve">Further information on the Professional Services Review is available at </w:t>
      </w:r>
      <w:r w:rsidRPr="009F4207">
        <w:rPr>
          <w:sz w:val="20"/>
          <w:szCs w:val="20"/>
          <w:u w:val="single"/>
        </w:rPr>
        <w:t>www.psr.gov.au</w:t>
      </w:r>
      <w:r w:rsidRPr="009F4207">
        <w:rPr>
          <w:sz w:val="20"/>
          <w:szCs w:val="20"/>
        </w:rPr>
        <w:t xml:space="preserve"> and information on  Medicare compliance is available at</w:t>
      </w:r>
      <w:r w:rsidR="00853FF7">
        <w:rPr>
          <w:sz w:val="20"/>
          <w:szCs w:val="20"/>
        </w:rPr>
        <w:t xml:space="preserve"> </w:t>
      </w:r>
      <w:hyperlink r:id="rId34" w:history="1">
        <w:r w:rsidR="00853FF7" w:rsidRPr="00172271">
          <w:rPr>
            <w:rStyle w:val="Hyperlink"/>
            <w:sz w:val="20"/>
            <w:szCs w:val="20"/>
          </w:rPr>
          <w:t>https://www.servicesaustralia.gov.au/health-professionals?context=60090</w:t>
        </w:r>
      </w:hyperlink>
      <w:r w:rsidRPr="009F4207">
        <w:rPr>
          <w:sz w:val="20"/>
          <w:szCs w:val="20"/>
        </w:rPr>
        <w:t>. </w:t>
      </w:r>
    </w:p>
    <w:p w14:paraId="5E3ED00E" w14:textId="77777777" w:rsidR="00DD2E4B" w:rsidRPr="009F4207" w:rsidRDefault="00DD2E4B">
      <w:pPr>
        <w:spacing w:before="200" w:after="200"/>
        <w:rPr>
          <w:sz w:val="20"/>
          <w:szCs w:val="20"/>
        </w:rPr>
      </w:pPr>
      <w:r w:rsidRPr="009F4207">
        <w:rPr>
          <w:b/>
          <w:bCs/>
          <w:sz w:val="20"/>
          <w:szCs w:val="20"/>
        </w:rPr>
        <w:t>Penalties</w:t>
      </w:r>
    </w:p>
    <w:p w14:paraId="2AC08E64" w14:textId="77777777" w:rsidR="00DD2E4B" w:rsidRPr="009F4207" w:rsidRDefault="00DD2E4B">
      <w:pPr>
        <w:spacing w:before="200" w:after="200"/>
        <w:rPr>
          <w:sz w:val="20"/>
          <w:szCs w:val="20"/>
        </w:rPr>
      </w:pPr>
      <w:r w:rsidRPr="009F4207">
        <w:rPr>
          <w:sz w:val="20"/>
          <w:szCs w:val="20"/>
        </w:rPr>
        <w:t>Penalties of up to $10,000 or imprisonment for up to five years, or both may be imposed on any person who makes a statement (either orally or in writing) or who issues or presents a document that is false or misleading in a material particular and which is capable of being used with a claim for benefits. In addition, any practitioner who is found guilty of such offences shall be subject to examination by a Medicare Participation Review Committee (MPRC) and may be counselled or reprimanded or may have services wholly or partially disqualified from the Medicare benefit arrangements. </w:t>
      </w:r>
    </w:p>
    <w:p w14:paraId="38235BFC" w14:textId="77777777" w:rsidR="00DD2E4B" w:rsidRPr="009F4207" w:rsidRDefault="00DD2E4B">
      <w:pPr>
        <w:spacing w:before="200" w:after="200"/>
        <w:rPr>
          <w:sz w:val="20"/>
          <w:szCs w:val="20"/>
        </w:rPr>
      </w:pPr>
      <w:r w:rsidRPr="009F4207">
        <w:rPr>
          <w:sz w:val="20"/>
          <w:szCs w:val="20"/>
        </w:rPr>
        <w:t>A penalty of up to $1,000 or imprisonment for up to three months, or both, may be imposed on any person who obtains a patient's signature on an assignment of benefit form without necessary details having been entered on the form before the patient signs or who fails to cause a patient to be given a copy of the completed form. </w:t>
      </w:r>
    </w:p>
    <w:p w14:paraId="3F8C9B3A" w14:textId="77777777" w:rsidR="00DD2E4B" w:rsidRPr="009F4207" w:rsidRDefault="00DD2E4B">
      <w:pPr>
        <w:spacing w:before="200" w:after="200"/>
        <w:rPr>
          <w:sz w:val="20"/>
          <w:szCs w:val="20"/>
        </w:rPr>
      </w:pPr>
      <w:r w:rsidRPr="009F4207">
        <w:rPr>
          <w:b/>
          <w:bCs/>
          <w:sz w:val="20"/>
          <w:szCs w:val="20"/>
        </w:rPr>
        <w:t>Medicare Participation Review Committee (MPRC)</w:t>
      </w:r>
    </w:p>
    <w:p w14:paraId="102BE141" w14:textId="77777777" w:rsidR="00DD2E4B" w:rsidRPr="009F4207" w:rsidRDefault="00DD2E4B">
      <w:pPr>
        <w:spacing w:before="200" w:after="200"/>
        <w:rPr>
          <w:sz w:val="20"/>
          <w:szCs w:val="20"/>
        </w:rPr>
      </w:pPr>
      <w:r w:rsidRPr="009F4207">
        <w:rPr>
          <w:sz w:val="20"/>
          <w:szCs w:val="20"/>
        </w:rPr>
        <w:t>The Medicare Participation Review Committee determines what administrative action should be taken against a practitioner who:</w:t>
      </w:r>
    </w:p>
    <w:p w14:paraId="7E6D44A4" w14:textId="77777777" w:rsidR="00DD2E4B" w:rsidRPr="009F4207" w:rsidRDefault="00DD2E4B">
      <w:pPr>
        <w:spacing w:before="200" w:after="200"/>
        <w:rPr>
          <w:sz w:val="20"/>
          <w:szCs w:val="20"/>
        </w:rPr>
      </w:pPr>
      <w:r w:rsidRPr="009F4207">
        <w:rPr>
          <w:sz w:val="20"/>
          <w:szCs w:val="20"/>
        </w:rPr>
        <w:t>(a)        has been successfully prosecuted for relevant criminal offences; or</w:t>
      </w:r>
    </w:p>
    <w:p w14:paraId="40EF331A" w14:textId="77777777" w:rsidR="00DD2E4B" w:rsidRPr="009F4207" w:rsidRDefault="00DD2E4B">
      <w:pPr>
        <w:spacing w:before="200" w:after="200"/>
        <w:rPr>
          <w:sz w:val="20"/>
          <w:szCs w:val="20"/>
        </w:rPr>
      </w:pPr>
      <w:r w:rsidRPr="009F4207">
        <w:rPr>
          <w:sz w:val="20"/>
          <w:szCs w:val="20"/>
        </w:rPr>
        <w:t>(b)        has been found to have engaged in inappropriate practice under the Professional Services Review scheme.  </w:t>
      </w:r>
    </w:p>
    <w:p w14:paraId="33883919" w14:textId="77777777" w:rsidR="00DD2E4B" w:rsidRPr="009F4207" w:rsidRDefault="00DD2E4B">
      <w:pPr>
        <w:spacing w:before="200" w:after="200"/>
        <w:rPr>
          <w:sz w:val="20"/>
          <w:szCs w:val="20"/>
        </w:rPr>
      </w:pPr>
      <w:r w:rsidRPr="009F4207">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0C0346F5" w14:textId="77777777" w:rsidR="00DD2E4B" w:rsidRPr="009F4207" w:rsidRDefault="00DD2E4B">
      <w:pPr>
        <w:spacing w:before="200" w:after="200"/>
        <w:rPr>
          <w:sz w:val="20"/>
          <w:szCs w:val="20"/>
        </w:rPr>
      </w:pPr>
      <w:r w:rsidRPr="009F4207">
        <w:rPr>
          <w:sz w:val="20"/>
          <w:szCs w:val="20"/>
        </w:rPr>
        <w:lastRenderedPageBreak/>
        <w:t xml:space="preserve">Medicare benefits are not payable in respect of services rendered by a practitioner who has been fully disqualified, or partly disqualified in relation to relevant services under the </w:t>
      </w:r>
      <w:r w:rsidRPr="009F4207">
        <w:rPr>
          <w:i/>
          <w:iCs/>
          <w:sz w:val="20"/>
          <w:szCs w:val="20"/>
        </w:rPr>
        <w:t>Health Insurance Act 1973</w:t>
      </w:r>
      <w:r w:rsidRPr="009F4207">
        <w:rPr>
          <w:sz w:val="20"/>
          <w:szCs w:val="20"/>
        </w:rPr>
        <w:t xml:space="preserve"> (Section 19B applies).</w:t>
      </w:r>
    </w:p>
    <w:p w14:paraId="74C5D46E" w14:textId="77777777" w:rsidR="00A77B3E" w:rsidRPr="009F4207" w:rsidRDefault="00A77B3E"/>
    <w:p w14:paraId="64737F5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AN.0.19 After-Hours Attendances (Items 585, 588, 591, 594, 599, 600, 5000, 5003, 5010, 5020, 5023, 5028, 5040, 5043, 5049, 5060, 5063, 5067, 5200, 5203, 5207, 5208, 5220, 5223, 5227, 5228, 5260, 5263, 5265 and 5267)</w:t>
      </w:r>
    </w:p>
    <w:p w14:paraId="3DE8FE5A" w14:textId="77777777" w:rsidR="00DD2E4B" w:rsidRPr="009F4207" w:rsidRDefault="00DD2E4B">
      <w:pPr>
        <w:spacing w:before="200" w:after="200"/>
        <w:rPr>
          <w:sz w:val="20"/>
          <w:szCs w:val="20"/>
        </w:rPr>
      </w:pPr>
      <w:r w:rsidRPr="009F4207">
        <w:rPr>
          <w:sz w:val="20"/>
          <w:szCs w:val="20"/>
        </w:rPr>
        <w:t>After-hours attendance items may be claimed as follows:</w:t>
      </w:r>
    </w:p>
    <w:p w14:paraId="2E72A30E" w14:textId="77777777" w:rsidR="00DD2E4B" w:rsidRPr="009F4207" w:rsidRDefault="00DD2E4B">
      <w:pPr>
        <w:spacing w:before="200" w:after="200"/>
        <w:rPr>
          <w:sz w:val="20"/>
          <w:szCs w:val="20"/>
        </w:rPr>
      </w:pPr>
      <w:r w:rsidRPr="009F4207">
        <w:rPr>
          <w:sz w:val="20"/>
          <w:szCs w:val="20"/>
        </w:rPr>
        <w:t>Items 585, 588, 591, 594, 599, 600 apply only to a professional attendance that is provided: </w:t>
      </w:r>
    </w:p>
    <w:p w14:paraId="7EE61A30" w14:textId="77777777" w:rsidR="00DD2E4B" w:rsidRPr="009F4207" w:rsidRDefault="00DD2E4B">
      <w:pPr>
        <w:spacing w:before="200" w:after="200"/>
        <w:rPr>
          <w:sz w:val="20"/>
          <w:szCs w:val="20"/>
        </w:rPr>
      </w:pPr>
      <w:r w:rsidRPr="009F4207">
        <w:rPr>
          <w:sz w:val="20"/>
          <w:szCs w:val="20"/>
        </w:rPr>
        <w:t>-          on a public holiday;</w:t>
      </w:r>
    </w:p>
    <w:p w14:paraId="5C8795ED" w14:textId="77777777" w:rsidR="00DD2E4B" w:rsidRPr="009F4207" w:rsidRDefault="00DD2E4B">
      <w:pPr>
        <w:spacing w:before="200" w:after="200"/>
        <w:rPr>
          <w:sz w:val="20"/>
          <w:szCs w:val="20"/>
        </w:rPr>
      </w:pPr>
      <w:r w:rsidRPr="009F4207">
        <w:rPr>
          <w:sz w:val="20"/>
          <w:szCs w:val="20"/>
        </w:rPr>
        <w:t>-          on a Sunday;</w:t>
      </w:r>
    </w:p>
    <w:p w14:paraId="588F93EA" w14:textId="77777777" w:rsidR="00DD2E4B" w:rsidRPr="009F4207" w:rsidRDefault="00DD2E4B">
      <w:pPr>
        <w:spacing w:before="200" w:after="200"/>
        <w:rPr>
          <w:sz w:val="20"/>
          <w:szCs w:val="20"/>
        </w:rPr>
      </w:pPr>
      <w:r w:rsidRPr="009F4207">
        <w:rPr>
          <w:sz w:val="20"/>
          <w:szCs w:val="20"/>
        </w:rPr>
        <w:t>-          before 8am, or after 12 noon on a Saturday;</w:t>
      </w:r>
    </w:p>
    <w:p w14:paraId="172A6AA7" w14:textId="77777777" w:rsidR="00DD2E4B" w:rsidRPr="009F4207" w:rsidRDefault="00DD2E4B">
      <w:pPr>
        <w:spacing w:before="200" w:after="200"/>
        <w:rPr>
          <w:sz w:val="20"/>
          <w:szCs w:val="20"/>
        </w:rPr>
      </w:pPr>
      <w:r w:rsidRPr="009F4207">
        <w:rPr>
          <w:sz w:val="20"/>
          <w:szCs w:val="20"/>
        </w:rPr>
        <w:t>-          before 8am, or after 6pm on any day other than a Saturday, Sunday or public holiday.</w:t>
      </w:r>
    </w:p>
    <w:p w14:paraId="514A38B2" w14:textId="77777777" w:rsidR="00DD2E4B" w:rsidRPr="009F4207" w:rsidRDefault="00DD2E4B">
      <w:pPr>
        <w:spacing w:before="200" w:after="200"/>
        <w:rPr>
          <w:sz w:val="20"/>
          <w:szCs w:val="20"/>
        </w:rPr>
      </w:pPr>
      <w:r w:rsidRPr="009F4207">
        <w:rPr>
          <w:sz w:val="20"/>
          <w:szCs w:val="20"/>
        </w:rPr>
        <w:t>Items 5000, 5020, 5040, 5060, 5200, 5203, 5207 and 5208 apply only to a professional attendance that is provided:</w:t>
      </w:r>
    </w:p>
    <w:p w14:paraId="276DEF10" w14:textId="77777777" w:rsidR="00DD2E4B" w:rsidRPr="009F4207" w:rsidRDefault="00DD2E4B">
      <w:pPr>
        <w:spacing w:before="200" w:after="200"/>
        <w:rPr>
          <w:sz w:val="20"/>
          <w:szCs w:val="20"/>
        </w:rPr>
      </w:pPr>
      <w:r w:rsidRPr="009F4207">
        <w:rPr>
          <w:sz w:val="20"/>
          <w:szCs w:val="20"/>
        </w:rPr>
        <w:t>-          on a public holiday;</w:t>
      </w:r>
    </w:p>
    <w:p w14:paraId="3F790FF4" w14:textId="77777777" w:rsidR="00DD2E4B" w:rsidRPr="009F4207" w:rsidRDefault="00DD2E4B">
      <w:pPr>
        <w:spacing w:before="200" w:after="200"/>
        <w:rPr>
          <w:sz w:val="20"/>
          <w:szCs w:val="20"/>
        </w:rPr>
      </w:pPr>
      <w:r w:rsidRPr="009F4207">
        <w:rPr>
          <w:sz w:val="20"/>
          <w:szCs w:val="20"/>
        </w:rPr>
        <w:t>-          on a Sunday;</w:t>
      </w:r>
    </w:p>
    <w:p w14:paraId="2265E6FF" w14:textId="77777777" w:rsidR="00DD2E4B" w:rsidRPr="009F4207" w:rsidRDefault="00DD2E4B">
      <w:pPr>
        <w:spacing w:before="200" w:after="200"/>
        <w:rPr>
          <w:sz w:val="20"/>
          <w:szCs w:val="20"/>
        </w:rPr>
      </w:pPr>
      <w:r w:rsidRPr="009F4207">
        <w:rPr>
          <w:sz w:val="20"/>
          <w:szCs w:val="20"/>
        </w:rPr>
        <w:t>-          before 8am, or after 1 pm on a Saturday;</w:t>
      </w:r>
    </w:p>
    <w:p w14:paraId="3A5B98EF" w14:textId="77777777" w:rsidR="00DD2E4B" w:rsidRPr="009F4207" w:rsidRDefault="00DD2E4B">
      <w:pPr>
        <w:spacing w:before="200" w:after="200"/>
        <w:rPr>
          <w:sz w:val="20"/>
          <w:szCs w:val="20"/>
        </w:rPr>
      </w:pPr>
      <w:r w:rsidRPr="009F4207">
        <w:rPr>
          <w:sz w:val="20"/>
          <w:szCs w:val="20"/>
        </w:rPr>
        <w:t>-          before 8am, or after 8pm on any day other than a Saturday, Sunday or public holiday.</w:t>
      </w:r>
    </w:p>
    <w:p w14:paraId="6706C98F" w14:textId="77777777" w:rsidR="00DD2E4B" w:rsidRPr="009F4207" w:rsidRDefault="00DD2E4B">
      <w:pPr>
        <w:spacing w:before="200" w:after="200"/>
        <w:rPr>
          <w:sz w:val="20"/>
          <w:szCs w:val="20"/>
        </w:rPr>
      </w:pPr>
      <w:r w:rsidRPr="009F4207">
        <w:rPr>
          <w:sz w:val="20"/>
          <w:szCs w:val="20"/>
        </w:rPr>
        <w:t>Items 5003, 5010, 5023, 5028, 5043, 5049, 5063, 5067, 5220, 5223, 5227, 5228, 5260, 5263, 5265 and 5267 apply to a professional attendance that is provided:</w:t>
      </w:r>
    </w:p>
    <w:p w14:paraId="0A6F70C2" w14:textId="77777777" w:rsidR="00DD2E4B" w:rsidRPr="009F4207" w:rsidRDefault="00DD2E4B">
      <w:pPr>
        <w:spacing w:before="200" w:after="200"/>
        <w:rPr>
          <w:sz w:val="20"/>
          <w:szCs w:val="20"/>
        </w:rPr>
      </w:pPr>
      <w:r w:rsidRPr="009F4207">
        <w:rPr>
          <w:sz w:val="20"/>
          <w:szCs w:val="20"/>
        </w:rPr>
        <w:t>-          on a public holiday;</w:t>
      </w:r>
    </w:p>
    <w:p w14:paraId="704574FA" w14:textId="77777777" w:rsidR="00DD2E4B" w:rsidRPr="009F4207" w:rsidRDefault="00DD2E4B">
      <w:pPr>
        <w:spacing w:before="200" w:after="200"/>
        <w:rPr>
          <w:sz w:val="20"/>
          <w:szCs w:val="20"/>
        </w:rPr>
      </w:pPr>
      <w:r w:rsidRPr="009F4207">
        <w:rPr>
          <w:sz w:val="20"/>
          <w:szCs w:val="20"/>
        </w:rPr>
        <w:t>-          on a Sunday;</w:t>
      </w:r>
    </w:p>
    <w:p w14:paraId="33A584FF" w14:textId="77777777" w:rsidR="00DD2E4B" w:rsidRPr="009F4207" w:rsidRDefault="00DD2E4B">
      <w:pPr>
        <w:spacing w:before="200" w:after="200"/>
        <w:rPr>
          <w:sz w:val="20"/>
          <w:szCs w:val="20"/>
        </w:rPr>
      </w:pPr>
      <w:r w:rsidRPr="009F4207">
        <w:rPr>
          <w:sz w:val="20"/>
          <w:szCs w:val="20"/>
        </w:rPr>
        <w:t>-          before 8am, or after 12 noon on a Saturday;</w:t>
      </w:r>
    </w:p>
    <w:p w14:paraId="6FEBECF2" w14:textId="77777777" w:rsidR="00DD2E4B" w:rsidRPr="009F4207" w:rsidRDefault="00DD2E4B">
      <w:pPr>
        <w:spacing w:before="200" w:after="200"/>
        <w:rPr>
          <w:sz w:val="20"/>
          <w:szCs w:val="20"/>
        </w:rPr>
      </w:pPr>
      <w:r w:rsidRPr="009F4207">
        <w:rPr>
          <w:sz w:val="20"/>
          <w:szCs w:val="20"/>
        </w:rPr>
        <w:t>-          before 8am, or after 6pm on any day other than a Saturday, Sunday or public holiday. </w:t>
      </w:r>
    </w:p>
    <w:p w14:paraId="48EDF69A" w14:textId="77777777" w:rsidR="00DD2E4B" w:rsidRPr="009F4207" w:rsidRDefault="00DD2E4B">
      <w:pPr>
        <w:spacing w:before="200" w:after="200"/>
        <w:rPr>
          <w:sz w:val="20"/>
          <w:szCs w:val="20"/>
        </w:rPr>
      </w:pPr>
      <w:r w:rsidRPr="009F4207">
        <w:rPr>
          <w:i/>
          <w:iCs/>
          <w:sz w:val="20"/>
          <w:szCs w:val="20"/>
        </w:rPr>
        <w:t>Urgent After-Hours Attendances (Items 585 - 600)</w:t>
      </w:r>
    </w:p>
    <w:p w14:paraId="6C1A40FE" w14:textId="77777777" w:rsidR="00DD2E4B" w:rsidRPr="009F4207" w:rsidRDefault="00DD2E4B">
      <w:pPr>
        <w:spacing w:before="200" w:after="200"/>
        <w:rPr>
          <w:sz w:val="20"/>
          <w:szCs w:val="20"/>
        </w:rPr>
      </w:pPr>
      <w:r w:rsidRPr="009F4207">
        <w:rPr>
          <w:sz w:val="20"/>
          <w:szCs w:val="20"/>
        </w:rPr>
        <w:t>Items 585, 588, 591, 594, 599 and 600 can be used for urgent after-hours services. </w:t>
      </w:r>
    </w:p>
    <w:p w14:paraId="463C4250" w14:textId="77777777" w:rsidR="00DD2E4B" w:rsidRPr="009F4207" w:rsidRDefault="00DD2E4B">
      <w:pPr>
        <w:spacing w:before="200" w:after="200"/>
        <w:rPr>
          <w:sz w:val="20"/>
          <w:szCs w:val="20"/>
        </w:rPr>
      </w:pPr>
      <w:r w:rsidRPr="009F4207">
        <w:rPr>
          <w:i/>
          <w:iCs/>
          <w:sz w:val="20"/>
          <w:szCs w:val="20"/>
        </w:rPr>
        <w:t>Urgent After-Hours Attendances</w:t>
      </w:r>
      <w:r w:rsidRPr="009F4207">
        <w:rPr>
          <w:sz w:val="20"/>
          <w:szCs w:val="20"/>
        </w:rPr>
        <w:t xml:space="preserve"> (Items 585, 588, 591, and 594) allow for urgent attendances (other than an attendance between 11pm and 7am) in an after-hours period. </w:t>
      </w:r>
    </w:p>
    <w:p w14:paraId="10C8E296" w14:textId="77777777" w:rsidR="00DD2E4B" w:rsidRPr="009F4207" w:rsidRDefault="00DD2E4B">
      <w:pPr>
        <w:spacing w:before="200" w:after="200"/>
        <w:rPr>
          <w:sz w:val="20"/>
          <w:szCs w:val="20"/>
        </w:rPr>
      </w:pPr>
      <w:r w:rsidRPr="009F4207">
        <w:rPr>
          <w:i/>
          <w:iCs/>
          <w:sz w:val="20"/>
          <w:szCs w:val="20"/>
        </w:rPr>
        <w:t>Urgent After-Hours Attendances during Unsociable Hours</w:t>
      </w:r>
      <w:r w:rsidRPr="009F4207">
        <w:rPr>
          <w:sz w:val="20"/>
          <w:szCs w:val="20"/>
        </w:rPr>
        <w:t xml:space="preserve"> (Items 599 and 600) allow for urgent attendances between 11pm and 7am in an after-hours period. </w:t>
      </w:r>
    </w:p>
    <w:p w14:paraId="05A96113" w14:textId="77777777" w:rsidR="00DD2E4B" w:rsidRPr="009F4207" w:rsidRDefault="00DD2E4B">
      <w:pPr>
        <w:spacing w:before="200" w:after="200"/>
        <w:rPr>
          <w:sz w:val="20"/>
          <w:szCs w:val="20"/>
        </w:rPr>
      </w:pPr>
      <w:r w:rsidRPr="009F4207">
        <w:rPr>
          <w:sz w:val="20"/>
          <w:szCs w:val="20"/>
        </w:rPr>
        <w:t>The attendance for all these items must be requested by the patient or a responsible person during the same unbroken urgent after-hours period in which the medical service is provided.  The medical practitioner must first determine that the patient requires urgent medical assessment.</w:t>
      </w:r>
    </w:p>
    <w:p w14:paraId="4DFDBB71" w14:textId="77777777" w:rsidR="00DD2E4B" w:rsidRPr="009F4207" w:rsidRDefault="00DD2E4B">
      <w:pPr>
        <w:spacing w:before="200" w:after="200"/>
        <w:rPr>
          <w:sz w:val="20"/>
          <w:szCs w:val="20"/>
        </w:rPr>
      </w:pPr>
      <w:r w:rsidRPr="009F4207">
        <w:rPr>
          <w:sz w:val="20"/>
          <w:szCs w:val="20"/>
        </w:rPr>
        <w:t>In considering the need for an urgent assessment of a patient’s condition, the practitioner may rely on information conveyed by the patient or patient’s carer, other health professionals or emergency services personnel. A record of the assessment must be completed and included in the patient’s medical record.</w:t>
      </w:r>
    </w:p>
    <w:p w14:paraId="1A0CB7F8" w14:textId="77777777" w:rsidR="00DD2E4B" w:rsidRPr="009F4207" w:rsidRDefault="00DD2E4B">
      <w:pPr>
        <w:spacing w:before="200" w:after="200"/>
        <w:rPr>
          <w:sz w:val="20"/>
          <w:szCs w:val="20"/>
        </w:rPr>
      </w:pPr>
      <w:r w:rsidRPr="009F4207">
        <w:rPr>
          <w:sz w:val="20"/>
          <w:szCs w:val="20"/>
        </w:rPr>
        <w:lastRenderedPageBreak/>
        <w:t>The MBS urgent after-hours items may be used when, on the information available to the medical practitioner, the patient’s condition requires urgent medical assessment during the after-hours period to prevent deterioration or potential deterioration in their health. Specifically, the patient’s assessment:</w:t>
      </w:r>
    </w:p>
    <w:p w14:paraId="74FA575E" w14:textId="77777777" w:rsidR="00DD2E4B" w:rsidRPr="009F4207" w:rsidRDefault="00DD2E4B">
      <w:pPr>
        <w:spacing w:before="200" w:after="200"/>
        <w:rPr>
          <w:sz w:val="20"/>
          <w:szCs w:val="20"/>
        </w:rPr>
      </w:pPr>
      <w:r w:rsidRPr="009F4207">
        <w:rPr>
          <w:sz w:val="20"/>
          <w:szCs w:val="20"/>
        </w:rPr>
        <w:t>·         cannot be delayed until the next in-hours period; and</w:t>
      </w:r>
    </w:p>
    <w:p w14:paraId="42F6ACC8" w14:textId="77777777" w:rsidR="00DD2E4B" w:rsidRPr="009F4207" w:rsidRDefault="00DD2E4B">
      <w:pPr>
        <w:spacing w:before="200" w:after="200"/>
        <w:rPr>
          <w:sz w:val="20"/>
          <w:szCs w:val="20"/>
        </w:rPr>
      </w:pPr>
      <w:r w:rsidRPr="009F4207">
        <w:rPr>
          <w:sz w:val="20"/>
          <w:szCs w:val="20"/>
        </w:rPr>
        <w:t>·         the medical practitioner must attend the patient at the patient’s location or reopen the practice rooms.</w:t>
      </w:r>
    </w:p>
    <w:p w14:paraId="0C4F4369" w14:textId="77777777" w:rsidR="00DD2E4B" w:rsidRPr="009F4207" w:rsidRDefault="00DD2E4B">
      <w:pPr>
        <w:spacing w:before="200" w:after="200"/>
        <w:rPr>
          <w:sz w:val="20"/>
          <w:szCs w:val="20"/>
        </w:rPr>
      </w:pPr>
      <w:r w:rsidRPr="009F4207">
        <w:rPr>
          <w:sz w:val="20"/>
          <w:szCs w:val="20"/>
        </w:rPr>
        <w:t>Appendix B of the Approved Medical Deputising Service (AMDS) Program Guidelines offers a useful protocol to determine whether prospective after-hours patients should be seen by a deputising medical practitioner or see their regular medical practitioner.</w:t>
      </w:r>
      <w:r w:rsidR="00E25FE5">
        <w:rPr>
          <w:sz w:val="20"/>
          <w:szCs w:val="20"/>
        </w:rPr>
        <w:t xml:space="preserve"> </w:t>
      </w:r>
      <w:r w:rsidRPr="009F4207">
        <w:rPr>
          <w:sz w:val="20"/>
          <w:szCs w:val="20"/>
        </w:rPr>
        <w:t xml:space="preserve">The Guidelines are available on the Department of Health and Aged Care website at </w:t>
      </w:r>
      <w:hyperlink r:id="rId35" w:history="1">
        <w:r w:rsidRPr="009F4207">
          <w:rPr>
            <w:color w:val="0000EE"/>
            <w:sz w:val="20"/>
            <w:szCs w:val="20"/>
            <w:u w:val="single" w:color="0000EE"/>
          </w:rPr>
          <w:t>AMDS Program Guidelines</w:t>
        </w:r>
      </w:hyperlink>
      <w:r w:rsidRPr="009F4207">
        <w:rPr>
          <w:sz w:val="20"/>
          <w:szCs w:val="20"/>
        </w:rPr>
        <w:t>.</w:t>
      </w:r>
    </w:p>
    <w:p w14:paraId="57D9C2F3" w14:textId="77777777" w:rsidR="00DD2E4B" w:rsidRPr="009F4207" w:rsidRDefault="00DD2E4B">
      <w:pPr>
        <w:spacing w:before="200" w:after="200"/>
        <w:rPr>
          <w:sz w:val="20"/>
          <w:szCs w:val="20"/>
        </w:rPr>
      </w:pPr>
      <w:r w:rsidRPr="009F4207">
        <w:rPr>
          <w:sz w:val="20"/>
          <w:szCs w:val="20"/>
        </w:rPr>
        <w:t> </w:t>
      </w:r>
    </w:p>
    <w:p w14:paraId="5818B9C5" w14:textId="77777777" w:rsidR="00DD2E4B" w:rsidRPr="009F4207" w:rsidRDefault="00DD2E4B">
      <w:pPr>
        <w:spacing w:before="200" w:after="200"/>
        <w:rPr>
          <w:sz w:val="20"/>
          <w:szCs w:val="20"/>
        </w:rPr>
      </w:pPr>
      <w:r w:rsidRPr="009F4207">
        <w:rPr>
          <w:sz w:val="20"/>
          <w:szCs w:val="20"/>
        </w:rPr>
        <w:t>If the attendance is undertaken at consulting rooms, it is necessary for the practitioner to return to and specially open the consulting rooms for the attendance.</w:t>
      </w:r>
    </w:p>
    <w:p w14:paraId="479B9E12" w14:textId="77777777" w:rsidR="00DD2E4B" w:rsidRPr="009F4207" w:rsidRDefault="00DD2E4B">
      <w:pPr>
        <w:spacing w:before="200" w:after="200"/>
        <w:rPr>
          <w:sz w:val="20"/>
          <w:szCs w:val="20"/>
        </w:rPr>
      </w:pPr>
      <w:r w:rsidRPr="009F4207">
        <w:rPr>
          <w:b/>
          <w:bCs/>
          <w:sz w:val="20"/>
          <w:szCs w:val="20"/>
        </w:rPr>
        <w:t>MBS Item 585</w:t>
      </w:r>
      <w:r w:rsidRPr="009F4207">
        <w:rPr>
          <w:sz w:val="20"/>
          <w:szCs w:val="20"/>
        </w:rPr>
        <w:t xml:space="preserve"> is available to medical practitioners who are:</w:t>
      </w:r>
    </w:p>
    <w:p w14:paraId="380BFAC5" w14:textId="77777777" w:rsidR="00DD2E4B" w:rsidRPr="009F4207" w:rsidRDefault="00DD2E4B">
      <w:pPr>
        <w:spacing w:before="200" w:after="200"/>
        <w:rPr>
          <w:sz w:val="20"/>
          <w:szCs w:val="20"/>
        </w:rPr>
      </w:pPr>
      <w:r w:rsidRPr="009F4207">
        <w:rPr>
          <w:sz w:val="20"/>
          <w:szCs w:val="20"/>
        </w:rPr>
        <w:t>-          listed on the Vocational Register of General Practitioners maintained by Services Australia; or</w:t>
      </w:r>
    </w:p>
    <w:p w14:paraId="3EA0366D" w14:textId="77777777" w:rsidR="00DD2E4B" w:rsidRPr="009F4207" w:rsidRDefault="00DD2E4B">
      <w:pPr>
        <w:spacing w:before="200" w:after="200"/>
        <w:rPr>
          <w:sz w:val="20"/>
          <w:szCs w:val="20"/>
        </w:rPr>
      </w:pPr>
      <w:r w:rsidRPr="009F4207">
        <w:rPr>
          <w:sz w:val="20"/>
          <w:szCs w:val="20"/>
        </w:rPr>
        <w:t>-          holders of the Fellowship of the Royal Australian College of General Practitioners (FRACGP) who participate in, and meet the requirements of the RACGP for continuing medical education and quality assurance as defined in the RACGP Continuing Professional Development Program; or</w:t>
      </w:r>
    </w:p>
    <w:p w14:paraId="2354CBCA" w14:textId="77777777" w:rsidR="00DD2E4B" w:rsidRPr="009F4207" w:rsidRDefault="00DD2E4B">
      <w:pPr>
        <w:spacing w:before="200" w:after="200"/>
        <w:rPr>
          <w:sz w:val="20"/>
          <w:szCs w:val="20"/>
        </w:rPr>
      </w:pPr>
      <w:r w:rsidRPr="009F4207">
        <w:rPr>
          <w:sz w:val="20"/>
          <w:szCs w:val="20"/>
        </w:rPr>
        <w:t>-          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w:t>
      </w:r>
    </w:p>
    <w:p w14:paraId="071AD635" w14:textId="77777777" w:rsidR="00DD2E4B" w:rsidRPr="009F4207" w:rsidRDefault="00DD2E4B">
      <w:pPr>
        <w:spacing w:before="200" w:after="200"/>
        <w:rPr>
          <w:sz w:val="20"/>
          <w:szCs w:val="20"/>
        </w:rPr>
      </w:pPr>
      <w:r w:rsidRPr="009F4207">
        <w:rPr>
          <w:sz w:val="20"/>
          <w:szCs w:val="20"/>
        </w:rPr>
        <w:t>-          undertaking an approved placement in general practice as part of a training program for general practice leading to the award of the FRACGP or training recognised by the RACGP as being of an equivalent standard; or</w:t>
      </w:r>
    </w:p>
    <w:p w14:paraId="2B987038" w14:textId="77777777" w:rsidR="00DD2E4B" w:rsidRPr="009F4207" w:rsidRDefault="00DD2E4B">
      <w:pPr>
        <w:spacing w:before="200" w:after="200"/>
        <w:rPr>
          <w:sz w:val="20"/>
          <w:szCs w:val="20"/>
        </w:rPr>
      </w:pPr>
      <w:r w:rsidRPr="009F4207">
        <w:rPr>
          <w:sz w:val="20"/>
          <w:szCs w:val="20"/>
        </w:rPr>
        <w:t>-          undertaking an approved placement in general practice as part of a training program for general practice leading to the award of the FACRRM or training recognised by ACRRM as being of an equivalent standard.</w:t>
      </w:r>
    </w:p>
    <w:p w14:paraId="1215DA54" w14:textId="77777777" w:rsidR="00DD2E4B" w:rsidRPr="009F4207" w:rsidRDefault="00DD2E4B">
      <w:pPr>
        <w:spacing w:before="200" w:after="200"/>
        <w:rPr>
          <w:sz w:val="20"/>
          <w:szCs w:val="20"/>
        </w:rPr>
      </w:pPr>
      <w:r w:rsidRPr="009F4207">
        <w:rPr>
          <w:b/>
          <w:bCs/>
          <w:sz w:val="20"/>
          <w:szCs w:val="20"/>
        </w:rPr>
        <w:t>NOTE</w:t>
      </w:r>
      <w:r w:rsidRPr="009F4207">
        <w:rPr>
          <w:sz w:val="20"/>
          <w:szCs w:val="20"/>
        </w:rPr>
        <w:t>: MBS incentives continue to be available through the After-Hours Other Medical Practitioners (AHOMPs) Program to non-vocationally recognised medical practitioners who perform after-hours attendances. MBS item 585 will be available to AHOMPs Program participants if they perform an urgent after-hours attendance as part of their employment with a full-time general practice.</w:t>
      </w:r>
      <w:r w:rsidR="00E25FE5">
        <w:rPr>
          <w:sz w:val="20"/>
          <w:szCs w:val="20"/>
        </w:rPr>
        <w:t xml:space="preserve"> </w:t>
      </w:r>
    </w:p>
    <w:p w14:paraId="6B659504" w14:textId="77777777" w:rsidR="00DD2E4B" w:rsidRPr="009F4207" w:rsidRDefault="00DD2E4B">
      <w:pPr>
        <w:spacing w:before="200" w:after="200"/>
        <w:rPr>
          <w:sz w:val="20"/>
          <w:szCs w:val="20"/>
        </w:rPr>
      </w:pPr>
      <w:r w:rsidRPr="009F4207">
        <w:rPr>
          <w:sz w:val="20"/>
          <w:szCs w:val="20"/>
        </w:rPr>
        <w:t>AHOMPs will not extend access to item 585 to non-vocationally recognised medical practitioners who work with an after-hours only practice or a medical deputising service (including an AMDS).</w:t>
      </w:r>
    </w:p>
    <w:p w14:paraId="3312A5C0" w14:textId="77777777" w:rsidR="00DD2E4B" w:rsidRPr="009F4207" w:rsidRDefault="00DD2E4B">
      <w:pPr>
        <w:spacing w:before="200" w:after="200"/>
        <w:rPr>
          <w:sz w:val="20"/>
          <w:szCs w:val="20"/>
        </w:rPr>
      </w:pPr>
      <w:r w:rsidRPr="009F4207">
        <w:rPr>
          <w:b/>
          <w:bCs/>
          <w:sz w:val="20"/>
          <w:szCs w:val="20"/>
        </w:rPr>
        <w:t>MBS Item 588</w:t>
      </w:r>
      <w:r w:rsidRPr="009F4207">
        <w:rPr>
          <w:sz w:val="20"/>
          <w:szCs w:val="20"/>
        </w:rPr>
        <w:t xml:space="preserve"> is available to non-vocationally recognised medical practitioners who are providing services (as a contractor, employee, member or otherwise) for a general practice or clinic or as part of medical deputising arrangements in Modified Monash Model Areas 2 to 7.</w:t>
      </w:r>
    </w:p>
    <w:p w14:paraId="6D6D94C8" w14:textId="77777777" w:rsidR="00DD2E4B" w:rsidRPr="009F4207" w:rsidRDefault="00DD2E4B">
      <w:pPr>
        <w:spacing w:before="200" w:after="200"/>
        <w:rPr>
          <w:sz w:val="20"/>
          <w:szCs w:val="20"/>
        </w:rPr>
      </w:pPr>
      <w:r w:rsidRPr="009F4207">
        <w:rPr>
          <w:sz w:val="20"/>
          <w:szCs w:val="20"/>
        </w:rPr>
        <w:t>A locator map to identify a medical practice's Modified Monash Model Area location is on the DoctorConnect website at </w:t>
      </w:r>
      <w:hyperlink r:id="rId36" w:history="1">
        <w:r w:rsidRPr="009F4207">
          <w:rPr>
            <w:color w:val="0000EE"/>
            <w:sz w:val="20"/>
            <w:szCs w:val="20"/>
            <w:u w:val="single" w:color="0000EE"/>
          </w:rPr>
          <w:t>http://www.doctorconnect.gov.au/internet/otd/publishing.nsf/Content/locator.</w:t>
        </w:r>
      </w:hyperlink>
    </w:p>
    <w:p w14:paraId="1FF1BB4A" w14:textId="77777777" w:rsidR="00DD2E4B" w:rsidRPr="009F4207" w:rsidRDefault="00DD2E4B">
      <w:pPr>
        <w:spacing w:before="200" w:after="200"/>
        <w:rPr>
          <w:sz w:val="20"/>
          <w:szCs w:val="20"/>
        </w:rPr>
      </w:pPr>
      <w:r w:rsidRPr="009F4207">
        <w:rPr>
          <w:b/>
          <w:bCs/>
          <w:sz w:val="20"/>
          <w:szCs w:val="20"/>
        </w:rPr>
        <w:t>MBS item 591</w:t>
      </w:r>
      <w:r w:rsidRPr="009F4207">
        <w:rPr>
          <w:sz w:val="20"/>
          <w:szCs w:val="20"/>
        </w:rPr>
        <w:t xml:space="preserve"> is available to non-vocationally recognised medical practitioners who perform attendances for after-hours clinics or as part of deputising arrangements in Modified Monash Model Area 1. </w:t>
      </w:r>
    </w:p>
    <w:p w14:paraId="17AAB876" w14:textId="77777777" w:rsidR="00DD2E4B" w:rsidRPr="009F4207" w:rsidRDefault="00DD2E4B">
      <w:pPr>
        <w:spacing w:before="200" w:after="200"/>
        <w:rPr>
          <w:sz w:val="20"/>
          <w:szCs w:val="20"/>
        </w:rPr>
      </w:pPr>
      <w:r w:rsidRPr="009F4207">
        <w:rPr>
          <w:sz w:val="20"/>
          <w:szCs w:val="20"/>
        </w:rPr>
        <w:t xml:space="preserve">If more than one patient is seen on the same occasion (that is, the second and any further services are consequential to the first service) using either MBS items 585, 588 or 591, </w:t>
      </w:r>
      <w:r w:rsidRPr="009F4207">
        <w:rPr>
          <w:b/>
          <w:bCs/>
          <w:sz w:val="20"/>
          <w:szCs w:val="20"/>
        </w:rPr>
        <w:t>MBS item 594</w:t>
      </w:r>
      <w:r w:rsidRPr="009F4207">
        <w:rPr>
          <w:sz w:val="20"/>
          <w:szCs w:val="20"/>
        </w:rPr>
        <w:t xml:space="preserve"> must be used in respect of the second and subsequent services to patients attended on the same occasion.</w:t>
      </w:r>
    </w:p>
    <w:p w14:paraId="0B7351A6" w14:textId="77777777" w:rsidR="00DD2E4B" w:rsidRPr="009F4207" w:rsidRDefault="00DD2E4B">
      <w:pPr>
        <w:spacing w:before="200" w:after="200"/>
        <w:rPr>
          <w:sz w:val="20"/>
          <w:szCs w:val="20"/>
        </w:rPr>
      </w:pPr>
      <w:r w:rsidRPr="009F4207">
        <w:rPr>
          <w:sz w:val="20"/>
          <w:szCs w:val="20"/>
        </w:rPr>
        <w:lastRenderedPageBreak/>
        <w:t>Medical practitioners who routinely provide services to patients in the after-hours periods at consulting rooms, or who provide the services (as a contractor, employee, member or otherwise) for a general practice or clinic that routinely provides services to patients in after-hours periods at consulting rooms, will not be able to bill urgent after-hours items 585, 588, 591, 594, 599 and 600.</w:t>
      </w:r>
    </w:p>
    <w:p w14:paraId="62100B6B" w14:textId="77777777" w:rsidR="00DD2E4B" w:rsidRPr="009F4207" w:rsidRDefault="00DD2E4B">
      <w:pPr>
        <w:spacing w:before="200" w:after="200"/>
        <w:rPr>
          <w:sz w:val="20"/>
          <w:szCs w:val="20"/>
        </w:rPr>
      </w:pPr>
      <w:r w:rsidRPr="009F4207">
        <w:rPr>
          <w:sz w:val="20"/>
          <w:szCs w:val="20"/>
        </w:rPr>
        <w:t xml:space="preserve">A </w:t>
      </w:r>
      <w:r w:rsidRPr="009F4207">
        <w:rPr>
          <w:i/>
          <w:iCs/>
          <w:sz w:val="20"/>
          <w:szCs w:val="20"/>
        </w:rPr>
        <w:t>routine service</w:t>
      </w:r>
      <w:r w:rsidRPr="009F4207">
        <w:rPr>
          <w:sz w:val="20"/>
          <w:szCs w:val="20"/>
        </w:rPr>
        <w:t xml:space="preserve"> means a regular or habitual provision of services to patients.</w:t>
      </w:r>
      <w:r w:rsidR="00E25FE5">
        <w:rPr>
          <w:sz w:val="20"/>
          <w:szCs w:val="20"/>
        </w:rPr>
        <w:t xml:space="preserve"> </w:t>
      </w:r>
      <w:r w:rsidRPr="009F4207">
        <w:rPr>
          <w:sz w:val="20"/>
          <w:szCs w:val="20"/>
        </w:rPr>
        <w:t xml:space="preserve">This does not include </w:t>
      </w:r>
      <w:r w:rsidRPr="009F4207">
        <w:rPr>
          <w:i/>
          <w:iCs/>
          <w:sz w:val="20"/>
          <w:szCs w:val="20"/>
        </w:rPr>
        <w:t>ad hoc</w:t>
      </w:r>
      <w:r w:rsidRPr="009F4207">
        <w:rPr>
          <w:sz w:val="20"/>
          <w:szCs w:val="20"/>
        </w:rPr>
        <w:t xml:space="preserve"> services provided after-hours in consulting rooms by a medical practitioner (excluding consultant physicians and specialists) working in a general practice or a clinic while participating in an on-call roster.</w:t>
      </w:r>
    </w:p>
    <w:p w14:paraId="1C92F7F7" w14:textId="77777777" w:rsidR="00DD2E4B" w:rsidRPr="009F4207" w:rsidRDefault="00DD2E4B">
      <w:pPr>
        <w:spacing w:before="200" w:after="200"/>
        <w:rPr>
          <w:sz w:val="20"/>
          <w:szCs w:val="20"/>
        </w:rPr>
      </w:pPr>
      <w:r w:rsidRPr="009F4207">
        <w:rPr>
          <w:sz w:val="20"/>
          <w:szCs w:val="20"/>
        </w:rPr>
        <w:t xml:space="preserve">There is no change to the types of providers who can render services under the </w:t>
      </w:r>
      <w:r w:rsidRPr="009F4207">
        <w:rPr>
          <w:i/>
          <w:iCs/>
          <w:sz w:val="20"/>
          <w:szCs w:val="20"/>
        </w:rPr>
        <w:t>Urgent After-Hours Attendances during Unsociable Hours items</w:t>
      </w:r>
      <w:r w:rsidRPr="009F4207">
        <w:rPr>
          <w:sz w:val="20"/>
          <w:szCs w:val="20"/>
        </w:rPr>
        <w:t xml:space="preserve"> (MBS items 599 and 600).</w:t>
      </w:r>
      <w:r w:rsidR="00E25FE5">
        <w:rPr>
          <w:sz w:val="20"/>
          <w:szCs w:val="20"/>
        </w:rPr>
        <w:t xml:space="preserve"> </w:t>
      </w:r>
      <w:r w:rsidRPr="009F4207">
        <w:rPr>
          <w:sz w:val="20"/>
          <w:szCs w:val="20"/>
        </w:rPr>
        <w:t>Attendances using these items must be booked during the same unbroken urgent after-hours period.</w:t>
      </w:r>
    </w:p>
    <w:p w14:paraId="4D3F8E61" w14:textId="77777777" w:rsidR="00DD2E4B" w:rsidRPr="009F4207" w:rsidRDefault="00DD2E4B">
      <w:pPr>
        <w:spacing w:before="200" w:after="200"/>
        <w:rPr>
          <w:sz w:val="20"/>
          <w:szCs w:val="20"/>
        </w:rPr>
      </w:pPr>
      <w:r w:rsidRPr="009F4207">
        <w:rPr>
          <w:b/>
          <w:bCs/>
          <w:sz w:val="20"/>
          <w:szCs w:val="20"/>
        </w:rPr>
        <w:t>MBS item 599</w:t>
      </w:r>
      <w:r w:rsidRPr="009F4207">
        <w:rPr>
          <w:sz w:val="20"/>
          <w:szCs w:val="20"/>
        </w:rPr>
        <w:t xml:space="preserve"> continues to be available to medical practitioners who are:</w:t>
      </w:r>
    </w:p>
    <w:p w14:paraId="1A45FC4D" w14:textId="77777777" w:rsidR="00DD2E4B" w:rsidRPr="009F4207" w:rsidRDefault="00DD2E4B">
      <w:pPr>
        <w:spacing w:before="200" w:after="200"/>
        <w:rPr>
          <w:sz w:val="20"/>
          <w:szCs w:val="20"/>
        </w:rPr>
      </w:pPr>
      <w:r w:rsidRPr="009F4207">
        <w:rPr>
          <w:sz w:val="20"/>
          <w:szCs w:val="20"/>
        </w:rPr>
        <w:t>-          listed on the Vocational Register of General Practitioners maintained by Services Australia; or</w:t>
      </w:r>
    </w:p>
    <w:p w14:paraId="09ECE061" w14:textId="77777777" w:rsidR="00DD2E4B" w:rsidRPr="009F4207" w:rsidRDefault="00DD2E4B">
      <w:pPr>
        <w:spacing w:before="200" w:after="200"/>
        <w:rPr>
          <w:sz w:val="20"/>
          <w:szCs w:val="20"/>
        </w:rPr>
      </w:pPr>
      <w:r w:rsidRPr="009F4207">
        <w:rPr>
          <w:sz w:val="20"/>
          <w:szCs w:val="20"/>
        </w:rPr>
        <w:t>-          holders of the Fellowship of the Royal Australian College of General Practitioners (FRACGP) who participate in, and meet the requirements of the RACGP for continuing medical education and quality assurance as defined in the RACGP Continuing Professional Development Program; or</w:t>
      </w:r>
    </w:p>
    <w:p w14:paraId="5F68AAE0" w14:textId="77777777" w:rsidR="00DD2E4B" w:rsidRPr="009F4207" w:rsidRDefault="00DD2E4B">
      <w:pPr>
        <w:spacing w:before="200" w:after="200"/>
        <w:rPr>
          <w:sz w:val="20"/>
          <w:szCs w:val="20"/>
        </w:rPr>
      </w:pPr>
      <w:r w:rsidRPr="009F4207">
        <w:rPr>
          <w:sz w:val="20"/>
          <w:szCs w:val="20"/>
        </w:rPr>
        <w:t>-          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w:t>
      </w:r>
    </w:p>
    <w:p w14:paraId="4D7031B6" w14:textId="77777777" w:rsidR="00DD2E4B" w:rsidRPr="009F4207" w:rsidRDefault="00DD2E4B">
      <w:pPr>
        <w:spacing w:before="200" w:after="200"/>
        <w:rPr>
          <w:sz w:val="20"/>
          <w:szCs w:val="20"/>
        </w:rPr>
      </w:pPr>
      <w:r w:rsidRPr="009F4207">
        <w:rPr>
          <w:sz w:val="20"/>
          <w:szCs w:val="20"/>
        </w:rPr>
        <w:t>-          undertaking an approved placement in general practice as part of a training program for general practice leading to the award of the FRACGP or training recognised by the RACGP as being of an equivalent standard; or</w:t>
      </w:r>
    </w:p>
    <w:p w14:paraId="642FE0E4" w14:textId="77777777" w:rsidR="00DD2E4B" w:rsidRPr="009F4207" w:rsidRDefault="00DD2E4B">
      <w:pPr>
        <w:spacing w:before="200" w:after="200"/>
        <w:rPr>
          <w:sz w:val="20"/>
          <w:szCs w:val="20"/>
        </w:rPr>
      </w:pPr>
      <w:r w:rsidRPr="009F4207">
        <w:rPr>
          <w:sz w:val="20"/>
          <w:szCs w:val="20"/>
        </w:rPr>
        <w:t>-          undertaking an approved placement in general practice as part of a training program for general practice leading to the award of the FACRRM or training recognised by ACRRM as being of an equivalent standard non-vocationally recognised medical practitioners through the AHOMPs Program; or</w:t>
      </w:r>
    </w:p>
    <w:p w14:paraId="1BD37980" w14:textId="77777777" w:rsidR="00DD2E4B" w:rsidRPr="009F4207" w:rsidRDefault="00DD2E4B">
      <w:pPr>
        <w:spacing w:before="200" w:after="200"/>
        <w:rPr>
          <w:sz w:val="20"/>
          <w:szCs w:val="20"/>
        </w:rPr>
      </w:pPr>
      <w:r w:rsidRPr="009F4207">
        <w:rPr>
          <w:sz w:val="20"/>
          <w:szCs w:val="20"/>
        </w:rPr>
        <w:t>-          non-vocationally recognised medical practitioners participating in the AHOMPs Program.</w:t>
      </w:r>
    </w:p>
    <w:p w14:paraId="1AE8E1D8" w14:textId="77777777" w:rsidR="00DD2E4B" w:rsidRPr="009F4207" w:rsidRDefault="00DD2E4B">
      <w:pPr>
        <w:spacing w:before="200" w:after="200"/>
        <w:rPr>
          <w:sz w:val="20"/>
          <w:szCs w:val="20"/>
        </w:rPr>
      </w:pPr>
      <w:r w:rsidRPr="009F4207">
        <w:rPr>
          <w:b/>
          <w:bCs/>
          <w:sz w:val="20"/>
          <w:szCs w:val="20"/>
        </w:rPr>
        <w:t>MBS item 600</w:t>
      </w:r>
      <w:r w:rsidRPr="009F4207">
        <w:rPr>
          <w:sz w:val="20"/>
          <w:szCs w:val="20"/>
        </w:rPr>
        <w:t xml:space="preserve"> continues to be available to non-vocationally recognised medical practitioners. </w:t>
      </w:r>
    </w:p>
    <w:p w14:paraId="732CD3BD" w14:textId="77777777" w:rsidR="00DD2E4B" w:rsidRPr="009F4207" w:rsidRDefault="00DD2E4B">
      <w:pPr>
        <w:spacing w:before="200" w:after="200"/>
        <w:rPr>
          <w:sz w:val="20"/>
          <w:szCs w:val="20"/>
        </w:rPr>
      </w:pPr>
      <w:r w:rsidRPr="009F4207">
        <w:rPr>
          <w:i/>
          <w:iCs/>
          <w:sz w:val="20"/>
          <w:szCs w:val="20"/>
        </w:rPr>
        <w:t>Non-Urgent After-Hours Attendances (5000 - 5067 and 5200 - 5267)</w:t>
      </w:r>
    </w:p>
    <w:p w14:paraId="19C3E350" w14:textId="77777777" w:rsidR="00DD2E4B" w:rsidRPr="009F4207" w:rsidRDefault="00DD2E4B">
      <w:pPr>
        <w:spacing w:before="200" w:after="200"/>
        <w:rPr>
          <w:sz w:val="20"/>
          <w:szCs w:val="20"/>
        </w:rPr>
      </w:pPr>
      <w:r w:rsidRPr="009F4207">
        <w:rPr>
          <w:i/>
          <w:iCs/>
          <w:sz w:val="20"/>
          <w:szCs w:val="20"/>
        </w:rPr>
        <w:t>Non-Urgent After-Hours Attendances in Consulting Rooms</w:t>
      </w:r>
      <w:r w:rsidRPr="009F4207">
        <w:rPr>
          <w:sz w:val="20"/>
          <w:szCs w:val="20"/>
        </w:rPr>
        <w:t xml:space="preserve"> (Items 5000, 5020, 5040, 5060, 5200, 5203, 5207 and 5208) are to be used for non-urgent consultations at consulting rooms initiated either on a public holiday, on a Sunday, or before 8am and after 1pm on a Saturday, or before 8am and after 8pm on any other day. </w:t>
      </w:r>
    </w:p>
    <w:p w14:paraId="0AF42C0A" w14:textId="77777777" w:rsidR="00DD2E4B" w:rsidRPr="009F4207" w:rsidRDefault="00DD2E4B">
      <w:pPr>
        <w:spacing w:before="200" w:after="200"/>
        <w:rPr>
          <w:sz w:val="20"/>
          <w:szCs w:val="20"/>
        </w:rPr>
      </w:pPr>
      <w:r w:rsidRPr="009F4207">
        <w:rPr>
          <w:i/>
          <w:iCs/>
          <w:sz w:val="20"/>
          <w:szCs w:val="20"/>
        </w:rPr>
        <w:t>Non-Urgent After-Hours Attendances at a Place Other than Consulting Rooms (Other than a Hospital or Residential Aged Care Facility)</w:t>
      </w:r>
      <w:r w:rsidRPr="009F4207">
        <w:rPr>
          <w:sz w:val="20"/>
          <w:szCs w:val="20"/>
        </w:rPr>
        <w:t xml:space="preserve"> (items 5003, 5023, 5043, 5063, 5220, 5223, 5227 and 5228) and </w:t>
      </w:r>
      <w:r w:rsidRPr="009F4207">
        <w:rPr>
          <w:i/>
          <w:iCs/>
          <w:sz w:val="20"/>
          <w:szCs w:val="20"/>
        </w:rPr>
        <w:t>Non-Urgent After-Hours Attendances in a Residential Aged Care Facility</w:t>
      </w:r>
      <w:r w:rsidRPr="009F4207">
        <w:rPr>
          <w:sz w:val="20"/>
          <w:szCs w:val="20"/>
        </w:rPr>
        <w:t xml:space="preserve"> (Items 5010, 5028, 5049, 5067, 5260, 5263, 5265 and 5267) are to be used for non-urgent attendances on 1 or more patients on 1 occasion on a public holiday, on a Sunday, or before 8am and after 12 noon on a Saturday, or before 8am and after 6pm on any other day.</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2618"/>
        <w:gridCol w:w="1722"/>
        <w:gridCol w:w="1577"/>
        <w:gridCol w:w="1799"/>
        <w:gridCol w:w="1582"/>
      </w:tblGrid>
      <w:tr w:rsidR="00DD2E4B" w:rsidRPr="009F4207" w14:paraId="01839681" w14:textId="77777777">
        <w:tc>
          <w:tcPr>
            <w:tcW w:w="3795" w:type="dxa"/>
            <w:vMerge w:val="restart"/>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44A230B" w14:textId="77777777" w:rsidR="00DD2E4B" w:rsidRPr="009F4207" w:rsidRDefault="00DD2E4B">
            <w:pPr>
              <w:rPr>
                <w:color w:val="000000"/>
                <w:sz w:val="20"/>
                <w:szCs w:val="20"/>
              </w:rPr>
            </w:pPr>
            <w:r w:rsidRPr="009F4207">
              <w:rPr>
                <w:b/>
                <w:bCs/>
                <w:color w:val="000000"/>
                <w:sz w:val="20"/>
                <w:szCs w:val="20"/>
              </w:rPr>
              <w:t>Attendance Period</w:t>
            </w:r>
          </w:p>
        </w:tc>
        <w:tc>
          <w:tcPr>
            <w:tcW w:w="5895" w:type="dxa"/>
            <w:gridSpan w:val="3"/>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B2F4BAA" w14:textId="77777777" w:rsidR="00DD2E4B" w:rsidRPr="009F4207" w:rsidRDefault="00DD2E4B">
            <w:pPr>
              <w:rPr>
                <w:color w:val="000000"/>
                <w:sz w:val="20"/>
                <w:szCs w:val="20"/>
              </w:rPr>
            </w:pPr>
            <w:r w:rsidRPr="009F4207">
              <w:rPr>
                <w:b/>
                <w:bCs/>
                <w:color w:val="000000"/>
                <w:sz w:val="20"/>
                <w:szCs w:val="20"/>
              </w:rPr>
              <w:t>Applicable Time</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0769D77" w14:textId="77777777" w:rsidR="00DD2E4B" w:rsidRPr="009F4207" w:rsidRDefault="00DD2E4B">
            <w:pPr>
              <w:rPr>
                <w:color w:val="000000"/>
                <w:sz w:val="20"/>
                <w:szCs w:val="20"/>
              </w:rPr>
            </w:pPr>
            <w:r w:rsidRPr="009F4207">
              <w:rPr>
                <w:b/>
                <w:bCs/>
                <w:color w:val="000000"/>
                <w:sz w:val="20"/>
                <w:szCs w:val="20"/>
              </w:rPr>
              <w:t>Items</w:t>
            </w:r>
          </w:p>
        </w:tc>
      </w:tr>
      <w:tr w:rsidR="00DD2E4B" w:rsidRPr="009F4207" w14:paraId="5DADA906" w14:textId="77777777">
        <w:tc>
          <w:tcPr>
            <w:tcW w:w="0" w:type="auto"/>
            <w:vMerge/>
            <w:tcBorders>
              <w:top w:val="single" w:sz="6" w:space="0" w:color="000000"/>
              <w:left w:val="single" w:sz="6" w:space="0" w:color="000000"/>
              <w:bottom w:val="single" w:sz="6" w:space="0" w:color="000000"/>
              <w:right w:val="single" w:sz="6" w:space="0" w:color="000000"/>
            </w:tcBorders>
            <w:vAlign w:val="center"/>
          </w:tcPr>
          <w:p w14:paraId="30319626" w14:textId="77777777" w:rsidR="00DD2E4B" w:rsidRPr="009F4207" w:rsidRDefault="00DD2E4B">
            <w:pPr>
              <w:rPr>
                <w:b/>
                <w:bCs/>
                <w:color w:val="000000"/>
                <w:sz w:val="20"/>
                <w:szCs w:val="20"/>
              </w:rPr>
            </w:pP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95A0DFD" w14:textId="77777777" w:rsidR="00DD2E4B" w:rsidRPr="009F4207" w:rsidRDefault="00DD2E4B">
            <w:pPr>
              <w:rPr>
                <w:color w:val="000000"/>
                <w:sz w:val="20"/>
                <w:szCs w:val="20"/>
              </w:rPr>
            </w:pPr>
            <w:r w:rsidRPr="009F4207">
              <w:rPr>
                <w:b/>
                <w:bCs/>
                <w:color w:val="000000"/>
                <w:sz w:val="20"/>
                <w:szCs w:val="20"/>
              </w:rPr>
              <w:t>Monday to Friday</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ED7949E" w14:textId="77777777" w:rsidR="00DD2E4B" w:rsidRPr="009F4207" w:rsidRDefault="00DD2E4B">
            <w:pPr>
              <w:rPr>
                <w:color w:val="000000"/>
                <w:sz w:val="20"/>
                <w:szCs w:val="20"/>
              </w:rPr>
            </w:pPr>
            <w:r w:rsidRPr="009F4207">
              <w:rPr>
                <w:b/>
                <w:bCs/>
                <w:color w:val="000000"/>
                <w:sz w:val="20"/>
                <w:szCs w:val="20"/>
              </w:rPr>
              <w:t>Saturday*</w:t>
            </w:r>
          </w:p>
        </w:tc>
        <w:tc>
          <w:tcPr>
            <w:tcW w:w="219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F6D2A44" w14:textId="77777777" w:rsidR="00DD2E4B" w:rsidRPr="009F4207" w:rsidRDefault="00DD2E4B">
            <w:pPr>
              <w:rPr>
                <w:color w:val="000000"/>
                <w:sz w:val="20"/>
                <w:szCs w:val="20"/>
              </w:rPr>
            </w:pPr>
            <w:r w:rsidRPr="009F4207">
              <w:rPr>
                <w:b/>
                <w:bCs/>
                <w:color w:val="000000"/>
                <w:sz w:val="20"/>
                <w:szCs w:val="20"/>
              </w:rPr>
              <w:t>Sunday and/or</w:t>
            </w:r>
            <w:r w:rsidRPr="009F4207">
              <w:rPr>
                <w:color w:val="000000"/>
                <w:sz w:val="20"/>
                <w:szCs w:val="20"/>
              </w:rPr>
              <w:t xml:space="preserve"> </w:t>
            </w:r>
            <w:r w:rsidRPr="009F4207">
              <w:rPr>
                <w:color w:val="000000"/>
                <w:sz w:val="20"/>
                <w:szCs w:val="20"/>
              </w:rPr>
              <w:br/>
            </w:r>
            <w:r w:rsidRPr="009F4207">
              <w:rPr>
                <w:b/>
                <w:bCs/>
                <w:color w:val="000000"/>
                <w:sz w:val="20"/>
                <w:szCs w:val="20"/>
              </w:rPr>
              <w:t>public holiday</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9FB6DBD" w14:textId="77777777" w:rsidR="00DD2E4B" w:rsidRPr="009F4207" w:rsidRDefault="00DD2E4B">
            <w:pPr>
              <w:rPr>
                <w:color w:val="000000"/>
                <w:sz w:val="20"/>
                <w:szCs w:val="20"/>
              </w:rPr>
            </w:pPr>
            <w:r w:rsidRPr="009F4207">
              <w:rPr>
                <w:color w:val="000000"/>
                <w:sz w:val="20"/>
                <w:szCs w:val="20"/>
              </w:rPr>
              <w:t> </w:t>
            </w:r>
          </w:p>
        </w:tc>
      </w:tr>
      <w:tr w:rsidR="00DD2E4B" w:rsidRPr="009F4207" w14:paraId="6AF6170D"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A3A4250" w14:textId="77777777" w:rsidR="00DD2E4B" w:rsidRPr="009F4207" w:rsidRDefault="00DD2E4B">
            <w:pPr>
              <w:rPr>
                <w:color w:val="000000"/>
                <w:sz w:val="20"/>
                <w:szCs w:val="20"/>
              </w:rPr>
            </w:pPr>
            <w:r w:rsidRPr="009F4207">
              <w:rPr>
                <w:color w:val="000000"/>
                <w:sz w:val="20"/>
                <w:szCs w:val="20"/>
              </w:rPr>
              <w:t>Urgent after-hours attendance</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80EEFEC" w14:textId="77777777" w:rsidR="00DD2E4B" w:rsidRPr="009F4207" w:rsidRDefault="00DD2E4B">
            <w:pPr>
              <w:rPr>
                <w:color w:val="000000"/>
                <w:sz w:val="20"/>
                <w:szCs w:val="20"/>
              </w:rPr>
            </w:pPr>
            <w:r w:rsidRPr="009F4207">
              <w:rPr>
                <w:color w:val="000000"/>
                <w:sz w:val="20"/>
                <w:szCs w:val="20"/>
              </w:rPr>
              <w:t>Between 7am - 8am and 6pm - 11pm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170A0C" w14:textId="77777777" w:rsidR="00DD2E4B" w:rsidRPr="009F4207" w:rsidRDefault="00DD2E4B">
            <w:pPr>
              <w:rPr>
                <w:color w:val="000000"/>
                <w:sz w:val="20"/>
                <w:szCs w:val="20"/>
              </w:rPr>
            </w:pPr>
            <w:r w:rsidRPr="009F4207">
              <w:rPr>
                <w:color w:val="000000"/>
                <w:sz w:val="20"/>
                <w:szCs w:val="20"/>
              </w:rPr>
              <w:t>Between 7am - 8am and 12 noon - 11pm</w:t>
            </w:r>
          </w:p>
        </w:tc>
        <w:tc>
          <w:tcPr>
            <w:tcW w:w="219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EE95BFB" w14:textId="77777777" w:rsidR="00DD2E4B" w:rsidRPr="009F4207" w:rsidRDefault="00DD2E4B">
            <w:pPr>
              <w:rPr>
                <w:color w:val="000000"/>
                <w:sz w:val="20"/>
                <w:szCs w:val="20"/>
              </w:rPr>
            </w:pPr>
            <w:r w:rsidRPr="009F4207">
              <w:rPr>
                <w:color w:val="000000"/>
                <w:sz w:val="20"/>
                <w:szCs w:val="20"/>
              </w:rPr>
              <w:t>Between 7am - 11pm</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97A7C0E" w14:textId="77777777" w:rsidR="00DD2E4B" w:rsidRPr="009F4207" w:rsidRDefault="00DD2E4B">
            <w:pPr>
              <w:rPr>
                <w:color w:val="000000"/>
                <w:sz w:val="20"/>
                <w:szCs w:val="20"/>
              </w:rPr>
            </w:pPr>
            <w:r w:rsidRPr="009F4207">
              <w:rPr>
                <w:color w:val="000000"/>
                <w:sz w:val="20"/>
                <w:szCs w:val="20"/>
              </w:rPr>
              <w:t>585, 588, 591, 594</w:t>
            </w:r>
          </w:p>
        </w:tc>
      </w:tr>
      <w:tr w:rsidR="00DD2E4B" w:rsidRPr="009F4207" w14:paraId="5ACE037E"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DDF3233" w14:textId="77777777" w:rsidR="00DD2E4B" w:rsidRPr="009F4207" w:rsidRDefault="00DD2E4B">
            <w:pPr>
              <w:rPr>
                <w:color w:val="000000"/>
                <w:sz w:val="20"/>
                <w:szCs w:val="20"/>
              </w:rPr>
            </w:pPr>
            <w:r w:rsidRPr="009F4207">
              <w:rPr>
                <w:color w:val="000000"/>
                <w:sz w:val="20"/>
                <w:szCs w:val="20"/>
              </w:rPr>
              <w:t>Urgent after-hours in unsociable hours</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695BEB1" w14:textId="77777777" w:rsidR="00DD2E4B" w:rsidRPr="009F4207" w:rsidRDefault="00DD2E4B">
            <w:pPr>
              <w:rPr>
                <w:color w:val="000000"/>
                <w:sz w:val="20"/>
                <w:szCs w:val="20"/>
              </w:rPr>
            </w:pPr>
            <w:r w:rsidRPr="009F4207">
              <w:rPr>
                <w:color w:val="000000"/>
                <w:sz w:val="20"/>
                <w:szCs w:val="20"/>
              </w:rPr>
              <w:t>Between 11pm - 7am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9C1895B" w14:textId="77777777" w:rsidR="00DD2E4B" w:rsidRPr="009F4207" w:rsidRDefault="00DD2E4B">
            <w:pPr>
              <w:rPr>
                <w:color w:val="000000"/>
                <w:sz w:val="20"/>
                <w:szCs w:val="20"/>
              </w:rPr>
            </w:pPr>
            <w:r w:rsidRPr="009F4207">
              <w:rPr>
                <w:color w:val="000000"/>
                <w:sz w:val="20"/>
                <w:szCs w:val="20"/>
              </w:rPr>
              <w:t>Between 11pm - 7am</w:t>
            </w:r>
          </w:p>
        </w:tc>
        <w:tc>
          <w:tcPr>
            <w:tcW w:w="219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0BF480B" w14:textId="77777777" w:rsidR="00DD2E4B" w:rsidRPr="009F4207" w:rsidRDefault="00DD2E4B">
            <w:pPr>
              <w:rPr>
                <w:color w:val="000000"/>
                <w:sz w:val="20"/>
                <w:szCs w:val="20"/>
              </w:rPr>
            </w:pPr>
            <w:r w:rsidRPr="009F4207">
              <w:rPr>
                <w:color w:val="000000"/>
                <w:sz w:val="20"/>
                <w:szCs w:val="20"/>
              </w:rPr>
              <w:t>Between 11pm - 7am</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53B9BA0" w14:textId="77777777" w:rsidR="00DD2E4B" w:rsidRPr="009F4207" w:rsidRDefault="00DD2E4B">
            <w:pPr>
              <w:rPr>
                <w:color w:val="000000"/>
                <w:sz w:val="20"/>
                <w:szCs w:val="20"/>
              </w:rPr>
            </w:pPr>
            <w:r w:rsidRPr="009F4207">
              <w:rPr>
                <w:color w:val="000000"/>
                <w:sz w:val="20"/>
                <w:szCs w:val="20"/>
              </w:rPr>
              <w:t>599, 600</w:t>
            </w:r>
          </w:p>
        </w:tc>
      </w:tr>
      <w:tr w:rsidR="00DD2E4B" w:rsidRPr="009F4207" w14:paraId="16A4E17F"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C68E5B8" w14:textId="77777777" w:rsidR="00DD2E4B" w:rsidRPr="009F4207" w:rsidRDefault="00DD2E4B">
            <w:pPr>
              <w:rPr>
                <w:color w:val="000000"/>
                <w:sz w:val="20"/>
                <w:szCs w:val="20"/>
              </w:rPr>
            </w:pPr>
            <w:r w:rsidRPr="009F4207">
              <w:rPr>
                <w:color w:val="000000"/>
                <w:sz w:val="20"/>
                <w:szCs w:val="20"/>
              </w:rPr>
              <w:lastRenderedPageBreak/>
              <w:t>Non-urgent After hours In consulting rooms</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41A1BA" w14:textId="77777777" w:rsidR="00DD2E4B" w:rsidRPr="009F4207" w:rsidRDefault="00DD2E4B">
            <w:pPr>
              <w:rPr>
                <w:color w:val="000000"/>
                <w:sz w:val="20"/>
                <w:szCs w:val="20"/>
              </w:rPr>
            </w:pPr>
            <w:r w:rsidRPr="009F4207">
              <w:rPr>
                <w:color w:val="000000"/>
                <w:sz w:val="20"/>
                <w:szCs w:val="20"/>
              </w:rPr>
              <w:t>Before 8am or after 8pm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3E64D44" w14:textId="77777777" w:rsidR="00DD2E4B" w:rsidRPr="009F4207" w:rsidRDefault="00DD2E4B">
            <w:pPr>
              <w:rPr>
                <w:color w:val="000000"/>
                <w:sz w:val="20"/>
                <w:szCs w:val="20"/>
              </w:rPr>
            </w:pPr>
            <w:r w:rsidRPr="009F4207">
              <w:rPr>
                <w:color w:val="000000"/>
                <w:sz w:val="20"/>
                <w:szCs w:val="20"/>
              </w:rPr>
              <w:t>Before 8am or after 1pm</w:t>
            </w:r>
          </w:p>
        </w:tc>
        <w:tc>
          <w:tcPr>
            <w:tcW w:w="21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52EE45F" w14:textId="77777777" w:rsidR="00DD2E4B" w:rsidRPr="009F4207" w:rsidRDefault="00DD2E4B">
            <w:pPr>
              <w:rPr>
                <w:color w:val="000000"/>
                <w:sz w:val="20"/>
                <w:szCs w:val="20"/>
              </w:rPr>
            </w:pPr>
            <w:r w:rsidRPr="009F4207">
              <w:rPr>
                <w:color w:val="000000"/>
                <w:sz w:val="20"/>
                <w:szCs w:val="20"/>
              </w:rPr>
              <w:t>24 hours</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2FBF2F9" w14:textId="77777777" w:rsidR="00DD2E4B" w:rsidRPr="009F4207" w:rsidRDefault="00DD2E4B">
            <w:pPr>
              <w:rPr>
                <w:color w:val="000000"/>
                <w:sz w:val="20"/>
                <w:szCs w:val="20"/>
              </w:rPr>
            </w:pPr>
            <w:r w:rsidRPr="009F4207">
              <w:rPr>
                <w:color w:val="000000"/>
                <w:sz w:val="20"/>
                <w:szCs w:val="20"/>
              </w:rPr>
              <w:t>5000, 5020, 5040, 5060</w:t>
            </w:r>
            <w:r w:rsidRPr="009F4207">
              <w:rPr>
                <w:color w:val="000000"/>
                <w:sz w:val="20"/>
                <w:szCs w:val="20"/>
              </w:rPr>
              <w:br/>
              <w:t>5200, 5203, 5207, 5208</w:t>
            </w:r>
          </w:p>
        </w:tc>
      </w:tr>
      <w:tr w:rsidR="00DD2E4B" w:rsidRPr="009F4207" w14:paraId="17D9213B"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E6B90F7" w14:textId="77777777" w:rsidR="00DD2E4B" w:rsidRPr="009F4207" w:rsidRDefault="00DD2E4B">
            <w:pPr>
              <w:rPr>
                <w:color w:val="000000"/>
                <w:sz w:val="20"/>
                <w:szCs w:val="20"/>
              </w:rPr>
            </w:pPr>
            <w:r w:rsidRPr="009F4207">
              <w:rPr>
                <w:color w:val="000000"/>
                <w:sz w:val="20"/>
                <w:szCs w:val="20"/>
              </w:rPr>
              <w:t>Non-urgent after-hours at a place other than consulting rooms (other than a hospital or Residential Aged Care Facility)</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FA53DAF" w14:textId="77777777" w:rsidR="00DD2E4B" w:rsidRPr="009F4207" w:rsidRDefault="00DD2E4B">
            <w:pPr>
              <w:rPr>
                <w:color w:val="000000"/>
                <w:sz w:val="20"/>
                <w:szCs w:val="20"/>
              </w:rPr>
            </w:pPr>
            <w:r w:rsidRPr="009F4207">
              <w:rPr>
                <w:color w:val="000000"/>
                <w:sz w:val="20"/>
                <w:szCs w:val="20"/>
              </w:rPr>
              <w:t>Before 8am or after 6pm</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13C0FE8" w14:textId="77777777" w:rsidR="00DD2E4B" w:rsidRPr="009F4207" w:rsidRDefault="00DD2E4B">
            <w:pPr>
              <w:rPr>
                <w:color w:val="000000"/>
                <w:sz w:val="20"/>
                <w:szCs w:val="20"/>
              </w:rPr>
            </w:pPr>
            <w:r w:rsidRPr="009F4207">
              <w:rPr>
                <w:color w:val="000000"/>
                <w:sz w:val="20"/>
                <w:szCs w:val="20"/>
              </w:rPr>
              <w:t>Before 8am or after 12 noon</w:t>
            </w:r>
          </w:p>
        </w:tc>
        <w:tc>
          <w:tcPr>
            <w:tcW w:w="21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3B0D01" w14:textId="77777777" w:rsidR="00DD2E4B" w:rsidRPr="009F4207" w:rsidRDefault="00DD2E4B">
            <w:pPr>
              <w:rPr>
                <w:color w:val="000000"/>
                <w:sz w:val="20"/>
                <w:szCs w:val="20"/>
              </w:rPr>
            </w:pPr>
            <w:r w:rsidRPr="009F4207">
              <w:rPr>
                <w:color w:val="000000"/>
                <w:sz w:val="20"/>
                <w:szCs w:val="20"/>
              </w:rPr>
              <w:t>24 hours</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C6E8B0C" w14:textId="77777777" w:rsidR="00DD2E4B" w:rsidRPr="009F4207" w:rsidRDefault="00DD2E4B">
            <w:pPr>
              <w:rPr>
                <w:color w:val="000000"/>
                <w:sz w:val="20"/>
                <w:szCs w:val="20"/>
              </w:rPr>
            </w:pPr>
            <w:r w:rsidRPr="009F4207">
              <w:rPr>
                <w:color w:val="000000"/>
                <w:sz w:val="20"/>
                <w:szCs w:val="20"/>
              </w:rPr>
              <w:t>5003, 5023,5043, 5063,</w:t>
            </w:r>
            <w:r w:rsidRPr="009F4207">
              <w:rPr>
                <w:color w:val="000000"/>
                <w:sz w:val="20"/>
                <w:szCs w:val="20"/>
              </w:rPr>
              <w:br/>
              <w:t>5220, 5223, 5227, 5228</w:t>
            </w:r>
          </w:p>
        </w:tc>
      </w:tr>
      <w:tr w:rsidR="00DD2E4B" w:rsidRPr="009F4207" w14:paraId="6A74520A" w14:textId="77777777">
        <w:tc>
          <w:tcPr>
            <w:tcW w:w="379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FDC8E0D" w14:textId="77777777" w:rsidR="00DD2E4B" w:rsidRPr="009F4207" w:rsidRDefault="00DD2E4B">
            <w:pPr>
              <w:rPr>
                <w:color w:val="000000"/>
                <w:sz w:val="20"/>
                <w:szCs w:val="20"/>
              </w:rPr>
            </w:pPr>
            <w:r w:rsidRPr="009F4207">
              <w:rPr>
                <w:color w:val="000000"/>
                <w:sz w:val="20"/>
                <w:szCs w:val="20"/>
              </w:rPr>
              <w:t>Non-urgent after-hours in a Residential Aged Care Facility</w:t>
            </w:r>
          </w:p>
        </w:tc>
        <w:tc>
          <w:tcPr>
            <w:tcW w:w="205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B427CB6" w14:textId="77777777" w:rsidR="00DD2E4B" w:rsidRPr="009F4207" w:rsidRDefault="00DD2E4B">
            <w:pPr>
              <w:rPr>
                <w:color w:val="000000"/>
                <w:sz w:val="20"/>
                <w:szCs w:val="20"/>
              </w:rPr>
            </w:pPr>
            <w:r w:rsidRPr="009F4207">
              <w:rPr>
                <w:color w:val="000000"/>
                <w:sz w:val="20"/>
                <w:szCs w:val="20"/>
              </w:rPr>
              <w:t>Before 8am or after 6pm </w:t>
            </w:r>
          </w:p>
        </w:tc>
        <w:tc>
          <w:tcPr>
            <w:tcW w:w="180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B732D9" w14:textId="77777777" w:rsidR="00DD2E4B" w:rsidRPr="009F4207" w:rsidRDefault="00DD2E4B">
            <w:pPr>
              <w:rPr>
                <w:color w:val="000000"/>
                <w:sz w:val="20"/>
                <w:szCs w:val="20"/>
              </w:rPr>
            </w:pPr>
            <w:r w:rsidRPr="009F4207">
              <w:rPr>
                <w:color w:val="000000"/>
                <w:sz w:val="20"/>
                <w:szCs w:val="20"/>
              </w:rPr>
              <w:t>Before 8am or after 12 noon</w:t>
            </w:r>
          </w:p>
        </w:tc>
        <w:tc>
          <w:tcPr>
            <w:tcW w:w="2160" w:type="dxa"/>
            <w:tcBorders>
              <w:top w:val="inset" w:sz="6" w:space="0" w:color="808080"/>
              <w:left w:val="inset" w:sz="6" w:space="0" w:color="808080"/>
              <w:bottom w:val="single" w:sz="6" w:space="0" w:color="000000"/>
              <w:right w:val="inset" w:sz="6" w:space="0" w:color="808080"/>
            </w:tcBorders>
            <w:tcMar>
              <w:top w:w="22" w:type="dxa"/>
              <w:left w:w="22" w:type="dxa"/>
              <w:bottom w:w="22" w:type="dxa"/>
              <w:right w:w="22" w:type="dxa"/>
            </w:tcMar>
            <w:vAlign w:val="center"/>
          </w:tcPr>
          <w:p w14:paraId="1F269BC8" w14:textId="77777777" w:rsidR="00DD2E4B" w:rsidRPr="009F4207" w:rsidRDefault="00DD2E4B">
            <w:pPr>
              <w:rPr>
                <w:color w:val="000000"/>
                <w:sz w:val="20"/>
                <w:szCs w:val="20"/>
              </w:rPr>
            </w:pPr>
            <w:r w:rsidRPr="009F4207">
              <w:rPr>
                <w:color w:val="000000"/>
                <w:sz w:val="20"/>
                <w:szCs w:val="20"/>
              </w:rPr>
              <w:t>24 hours</w:t>
            </w:r>
          </w:p>
        </w:tc>
        <w:tc>
          <w:tcPr>
            <w:tcW w:w="2040"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732FF2E" w14:textId="77777777" w:rsidR="00DD2E4B" w:rsidRPr="009F4207" w:rsidRDefault="00DD2E4B">
            <w:pPr>
              <w:rPr>
                <w:color w:val="000000"/>
                <w:sz w:val="20"/>
                <w:szCs w:val="20"/>
              </w:rPr>
            </w:pPr>
            <w:r w:rsidRPr="009F4207">
              <w:rPr>
                <w:color w:val="000000"/>
                <w:sz w:val="20"/>
                <w:szCs w:val="20"/>
              </w:rPr>
              <w:t>5010, 5028, 5049, 5067</w:t>
            </w:r>
            <w:r w:rsidRPr="009F4207">
              <w:rPr>
                <w:color w:val="000000"/>
                <w:sz w:val="20"/>
                <w:szCs w:val="20"/>
              </w:rPr>
              <w:br/>
              <w:t>5260, 5263, 5265, 5267</w:t>
            </w:r>
          </w:p>
        </w:tc>
      </w:tr>
    </w:tbl>
    <w:p w14:paraId="0B7C2AAB" w14:textId="77777777" w:rsidR="00DD2E4B" w:rsidRPr="009F4207" w:rsidRDefault="00DD2E4B">
      <w:pPr>
        <w:spacing w:before="200" w:after="200"/>
        <w:rPr>
          <w:sz w:val="20"/>
          <w:szCs w:val="20"/>
        </w:rPr>
      </w:pPr>
      <w:r w:rsidRPr="009F4207">
        <w:rPr>
          <w:sz w:val="20"/>
          <w:szCs w:val="20"/>
        </w:rPr>
        <w:t>*with the exception of public holidays which fall on a Saturday</w:t>
      </w:r>
    </w:p>
    <w:p w14:paraId="357D9E37" w14:textId="77777777" w:rsidR="00A77B3E" w:rsidRPr="009F4207" w:rsidRDefault="00A77B3E"/>
    <w:p w14:paraId="2F2B716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AN.0.20 Visiting Optometrists Scheme (VOS)</w:t>
      </w:r>
    </w:p>
    <w:p w14:paraId="30A9886E" w14:textId="77777777" w:rsidR="00DD2E4B" w:rsidRPr="009F4207" w:rsidRDefault="00DD2E4B">
      <w:pPr>
        <w:spacing w:after="200"/>
        <w:rPr>
          <w:sz w:val="20"/>
          <w:szCs w:val="20"/>
        </w:rPr>
      </w:pPr>
      <w:r w:rsidRPr="009F4207">
        <w:rPr>
          <w:sz w:val="20"/>
          <w:szCs w:val="20"/>
        </w:rPr>
        <w:t xml:space="preserve">Special arrangements exist under the provisions of Section 129A of the </w:t>
      </w:r>
      <w:r w:rsidRPr="0042513D">
        <w:rPr>
          <w:i/>
          <w:iCs/>
          <w:sz w:val="20"/>
          <w:szCs w:val="20"/>
        </w:rPr>
        <w:t>Health Insurance Act 1973</w:t>
      </w:r>
      <w:r w:rsidRPr="009F4207">
        <w:rPr>
          <w:sz w:val="20"/>
          <w:szCs w:val="20"/>
        </w:rPr>
        <w:t xml:space="preserve"> to ensure that people in rural and remote locations have access to optometry services.</w:t>
      </w:r>
      <w:r w:rsidR="00E25FE5">
        <w:rPr>
          <w:sz w:val="20"/>
          <w:szCs w:val="20"/>
        </w:rPr>
        <w:t xml:space="preserve"> </w:t>
      </w:r>
      <w:r w:rsidRPr="009F4207">
        <w:rPr>
          <w:sz w:val="20"/>
          <w:szCs w:val="20"/>
        </w:rPr>
        <w:t>Optometrists are encouraged to provide outreach services to national priority locations, particularly remote and very remote locations, Aboriginal and Torres Strait Islander communities and rural locations with an identified need for optometry services.</w:t>
      </w:r>
    </w:p>
    <w:p w14:paraId="72E3B6E7" w14:textId="77777777" w:rsidR="00DD2E4B" w:rsidRPr="009F4207" w:rsidRDefault="00DD2E4B">
      <w:pPr>
        <w:spacing w:before="200" w:after="200"/>
        <w:rPr>
          <w:sz w:val="20"/>
          <w:szCs w:val="20"/>
        </w:rPr>
      </w:pPr>
      <w:r w:rsidRPr="009F4207">
        <w:rPr>
          <w:sz w:val="20"/>
          <w:szCs w:val="20"/>
        </w:rPr>
        <w:t>Under these arrangements, financial assistance may be provided to cover costs associated with delivering outreach services, including travel, accommodation and meals and facility fees. </w:t>
      </w:r>
    </w:p>
    <w:p w14:paraId="24ECBF0B" w14:textId="77777777" w:rsidR="00DD2E4B" w:rsidRPr="009F4207" w:rsidRDefault="00DD2E4B">
      <w:pPr>
        <w:spacing w:before="200" w:after="200"/>
        <w:rPr>
          <w:sz w:val="20"/>
          <w:szCs w:val="20"/>
        </w:rPr>
      </w:pPr>
      <w:r w:rsidRPr="009F4207">
        <w:rPr>
          <w:sz w:val="20"/>
          <w:szCs w:val="20"/>
        </w:rPr>
        <w:t>Funding agreements are currently in place with optometrists for the delivery of services until 30 June 2015.</w:t>
      </w:r>
      <w:r w:rsidR="00E25FE5">
        <w:rPr>
          <w:sz w:val="20"/>
          <w:szCs w:val="20"/>
        </w:rPr>
        <w:t xml:space="preserve"> </w:t>
      </w:r>
      <w:r w:rsidRPr="009F4207">
        <w:rPr>
          <w:sz w:val="20"/>
          <w:szCs w:val="20"/>
        </w:rPr>
        <w:t xml:space="preserve">Enquiries can be directed to </w:t>
      </w:r>
      <w:hyperlink r:id="rId37" w:history="1">
        <w:r w:rsidRPr="009F4207">
          <w:rPr>
            <w:color w:val="0000EE"/>
            <w:sz w:val="20"/>
            <w:szCs w:val="20"/>
            <w:u w:val="single" w:color="0000EE"/>
          </w:rPr>
          <w:t>vos@health.gov.au</w:t>
        </w:r>
      </w:hyperlink>
      <w:r w:rsidRPr="009F4207">
        <w:rPr>
          <w:sz w:val="20"/>
          <w:szCs w:val="20"/>
        </w:rPr>
        <w:t>.</w:t>
      </w:r>
    </w:p>
    <w:p w14:paraId="2969DE0B" w14:textId="77777777" w:rsidR="00A77B3E" w:rsidRPr="009F4207" w:rsidRDefault="00A77B3E"/>
    <w:p w14:paraId="5D7805B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AN.0.21 Minor Attendance by a Consultant Physician (Items 119, 120, 131)</w:t>
      </w:r>
    </w:p>
    <w:p w14:paraId="607F2BE5" w14:textId="77777777" w:rsidR="00DD2E4B" w:rsidRPr="009F4207" w:rsidRDefault="00DD2E4B">
      <w:pPr>
        <w:spacing w:after="200"/>
        <w:rPr>
          <w:sz w:val="20"/>
          <w:szCs w:val="20"/>
        </w:rPr>
      </w:pPr>
      <w:r w:rsidRPr="009F4207">
        <w:rPr>
          <w:sz w:val="20"/>
          <w:szCs w:val="20"/>
        </w:rPr>
        <w:t>A minor consultation is regarded as being a consultation in which the assessment of the patient does not require the physical examination of the patient and does not involve a substantial alteration to the patient's treatment. Examples of consultations which could be regarded as being 'minor consultations' are listed below (this is by no means an exhaustive list) :</w:t>
      </w:r>
      <w:r w:rsidRPr="009F4207">
        <w:rPr>
          <w:sz w:val="20"/>
          <w:szCs w:val="20"/>
        </w:rPr>
        <w:noBreakHyphen/>
      </w:r>
    </w:p>
    <w:p w14:paraId="09C3CCCE" w14:textId="77777777" w:rsidR="00DD2E4B" w:rsidRPr="009F4207" w:rsidRDefault="00DD2E4B">
      <w:pPr>
        <w:spacing w:before="200" w:after="200"/>
        <w:rPr>
          <w:sz w:val="20"/>
          <w:szCs w:val="20"/>
        </w:rPr>
      </w:pPr>
      <w:r w:rsidRPr="009F4207">
        <w:rPr>
          <w:sz w:val="20"/>
          <w:szCs w:val="20"/>
        </w:rPr>
        <w:t>-                  hospital visits where a physical examination does not result, or where only a limited examination is performed;</w:t>
      </w:r>
    </w:p>
    <w:p w14:paraId="3794C1CB" w14:textId="77777777" w:rsidR="00DD2E4B" w:rsidRPr="009F4207" w:rsidRDefault="00DD2E4B">
      <w:pPr>
        <w:spacing w:before="200" w:after="200"/>
        <w:rPr>
          <w:sz w:val="20"/>
          <w:szCs w:val="20"/>
        </w:rPr>
      </w:pPr>
      <w:r w:rsidRPr="009F4207">
        <w:rPr>
          <w:sz w:val="20"/>
          <w:szCs w:val="20"/>
        </w:rPr>
        <w:t>-                  hospital visits where a significant alteration to the therapy or overall management plan does not ensue;</w:t>
      </w:r>
    </w:p>
    <w:p w14:paraId="60DB631C" w14:textId="77777777" w:rsidR="00DD2E4B" w:rsidRPr="009F4207" w:rsidRDefault="00DD2E4B">
      <w:pPr>
        <w:spacing w:before="200" w:after="200"/>
        <w:rPr>
          <w:sz w:val="20"/>
          <w:szCs w:val="20"/>
        </w:rPr>
      </w:pPr>
      <w:r w:rsidRPr="009F4207">
        <w:rPr>
          <w:sz w:val="20"/>
          <w:szCs w:val="20"/>
        </w:rPr>
        <w:t>-                  brief consultations or hospital visits not involving subsequent discussions regarding patient's progress with a specialist colleague or the referring practitioner.</w:t>
      </w:r>
    </w:p>
    <w:p w14:paraId="5B760542" w14:textId="77777777" w:rsidR="00A77B3E" w:rsidRPr="009F4207" w:rsidRDefault="00A77B3E"/>
    <w:p w14:paraId="59B497E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AN.0.22 Telehealth Patient-end Support Services by Optometrists</w:t>
      </w:r>
    </w:p>
    <w:p w14:paraId="003389F4" w14:textId="77777777" w:rsidR="00DD2E4B" w:rsidRPr="009F4207" w:rsidRDefault="00DD2E4B">
      <w:pPr>
        <w:spacing w:after="200"/>
        <w:rPr>
          <w:sz w:val="20"/>
          <w:szCs w:val="20"/>
        </w:rPr>
      </w:pPr>
      <w:r w:rsidRPr="009F4207">
        <w:rPr>
          <w:sz w:val="20"/>
          <w:szCs w:val="20"/>
        </w:rPr>
        <w:t>Telehealth Patient-end Support Services by Optometrists</w:t>
      </w:r>
    </w:p>
    <w:p w14:paraId="544008BE" w14:textId="77777777" w:rsidR="00DD2E4B" w:rsidRPr="009F4207" w:rsidRDefault="00DD2E4B">
      <w:pPr>
        <w:spacing w:before="200" w:after="200"/>
        <w:rPr>
          <w:sz w:val="20"/>
          <w:szCs w:val="20"/>
        </w:rPr>
      </w:pPr>
      <w:r w:rsidRPr="009F4207">
        <w:rPr>
          <w:sz w:val="20"/>
          <w:szCs w:val="20"/>
        </w:rPr>
        <w:t>These notes provide information on the telehealth MBS attendance items for optometrists to provide clinical support to their patients, when clinically relevant, during video consultations with ophthalmologists under items 10945 and 10946 in Group A10.</w:t>
      </w:r>
    </w:p>
    <w:p w14:paraId="379C3638" w14:textId="77777777" w:rsidR="00DD2E4B" w:rsidRPr="009F4207" w:rsidRDefault="00DD2E4B">
      <w:pPr>
        <w:spacing w:before="200" w:after="200"/>
        <w:rPr>
          <w:sz w:val="20"/>
          <w:szCs w:val="20"/>
        </w:rPr>
      </w:pPr>
      <w:r w:rsidRPr="009F4207">
        <w:rPr>
          <w:sz w:val="20"/>
          <w:szCs w:val="20"/>
        </w:rPr>
        <w:t>Telehealth patient-end support services can only be claimed where:</w:t>
      </w:r>
    </w:p>
    <w:p w14:paraId="7ED8D85C" w14:textId="77777777" w:rsidR="00DD2E4B" w:rsidRPr="009F4207" w:rsidRDefault="00DD2E4B">
      <w:pPr>
        <w:spacing w:before="200" w:after="200"/>
        <w:rPr>
          <w:sz w:val="20"/>
          <w:szCs w:val="20"/>
        </w:rPr>
      </w:pPr>
      <w:r w:rsidRPr="009F4207">
        <w:rPr>
          <w:sz w:val="20"/>
          <w:szCs w:val="20"/>
        </w:rPr>
        <w:t>-           a Medicare eligible specialist service is claimed;</w:t>
      </w:r>
    </w:p>
    <w:p w14:paraId="5FF12F57" w14:textId="77777777" w:rsidR="00DD2E4B" w:rsidRPr="009F4207" w:rsidRDefault="00DD2E4B">
      <w:pPr>
        <w:spacing w:before="200" w:after="200"/>
        <w:rPr>
          <w:sz w:val="20"/>
          <w:szCs w:val="20"/>
        </w:rPr>
      </w:pPr>
      <w:r w:rsidRPr="009F4207">
        <w:rPr>
          <w:sz w:val="20"/>
          <w:szCs w:val="20"/>
        </w:rPr>
        <w:t>-           the service is rendered in Australia; and</w:t>
      </w:r>
    </w:p>
    <w:p w14:paraId="42B2086D" w14:textId="77777777" w:rsidR="00DD2E4B" w:rsidRPr="009F4207" w:rsidRDefault="00DD2E4B">
      <w:pPr>
        <w:spacing w:before="200" w:after="200"/>
        <w:rPr>
          <w:sz w:val="20"/>
          <w:szCs w:val="20"/>
        </w:rPr>
      </w:pPr>
      <w:r w:rsidRPr="009F4207">
        <w:rPr>
          <w:sz w:val="20"/>
          <w:szCs w:val="20"/>
        </w:rPr>
        <w:lastRenderedPageBreak/>
        <w:t>-           this is necessary for the provision of the specialist service. </w:t>
      </w:r>
    </w:p>
    <w:p w14:paraId="42FA260C" w14:textId="77777777" w:rsidR="00DD2E4B" w:rsidRPr="009F4207" w:rsidRDefault="00DD2E4B">
      <w:pPr>
        <w:spacing w:before="200" w:after="200"/>
        <w:rPr>
          <w:sz w:val="20"/>
          <w:szCs w:val="20"/>
        </w:rPr>
      </w:pPr>
      <w:r w:rsidRPr="009F4207">
        <w:rPr>
          <w:sz w:val="20"/>
          <w:szCs w:val="20"/>
        </w:rPr>
        <w:t>A video consultation will involve a single optometrist attending to the patient, with the possible participation of another medical practitioner, a participating nurse practitioner, a participating midwife, practice nurse, Aboriginal and Torres Strait Islander health practitioner or Aboriginal health worker at the patient end. The above time-tiered items provide for patient-end support services in various settings, including consulting rooms, other than consulting rooms, eligible residential aged care services and Aboriginal Medical Services. </w:t>
      </w:r>
    </w:p>
    <w:p w14:paraId="11927C25" w14:textId="77777777" w:rsidR="00DD2E4B" w:rsidRPr="009F4207" w:rsidRDefault="00DD2E4B">
      <w:pPr>
        <w:spacing w:before="200" w:after="200"/>
        <w:rPr>
          <w:sz w:val="20"/>
          <w:szCs w:val="20"/>
        </w:rPr>
      </w:pPr>
      <w:r w:rsidRPr="009F4207">
        <w:rPr>
          <w:sz w:val="20"/>
          <w:szCs w:val="20"/>
        </w:rPr>
        <w:t>Clinical indications</w:t>
      </w:r>
    </w:p>
    <w:p w14:paraId="3BB14C7E" w14:textId="77777777" w:rsidR="00DD2E4B" w:rsidRPr="009F4207" w:rsidRDefault="00DD2E4B">
      <w:pPr>
        <w:spacing w:before="200" w:after="200"/>
        <w:rPr>
          <w:sz w:val="20"/>
          <w:szCs w:val="20"/>
        </w:rPr>
      </w:pPr>
      <w:r w:rsidRPr="009F4207">
        <w:rPr>
          <w:sz w:val="20"/>
          <w:szCs w:val="20"/>
        </w:rPr>
        <w:t>The ophthalmologist must be satisfied that it is clinically appropriate to provide a video consultation to a patient. The decision to provide clinically relevant support to the patient is the responsibility of the ophthalmologist. </w:t>
      </w:r>
    </w:p>
    <w:p w14:paraId="1BD04854" w14:textId="77777777" w:rsidR="00DD2E4B" w:rsidRPr="009F4207" w:rsidRDefault="00DD2E4B">
      <w:pPr>
        <w:spacing w:before="200" w:after="200"/>
        <w:rPr>
          <w:sz w:val="20"/>
          <w:szCs w:val="20"/>
        </w:rPr>
      </w:pPr>
      <w:r w:rsidRPr="009F4207">
        <w:rPr>
          <w:sz w:val="20"/>
          <w:szCs w:val="20"/>
        </w:rPr>
        <w:t>Telehealth specialist services can be provided to patients when there is no patient-end support service provided. </w:t>
      </w:r>
    </w:p>
    <w:p w14:paraId="20738E17" w14:textId="77777777" w:rsidR="00DD2E4B" w:rsidRPr="009F4207" w:rsidRDefault="00DD2E4B">
      <w:pPr>
        <w:spacing w:before="200" w:after="200"/>
        <w:rPr>
          <w:sz w:val="20"/>
          <w:szCs w:val="20"/>
        </w:rPr>
      </w:pPr>
      <w:r w:rsidRPr="009F4207">
        <w:rPr>
          <w:sz w:val="20"/>
          <w:szCs w:val="20"/>
        </w:rPr>
        <w:t>Collaborative Consultation</w:t>
      </w:r>
    </w:p>
    <w:p w14:paraId="0C1EDE74" w14:textId="77777777" w:rsidR="00DD2E4B" w:rsidRPr="009F4207" w:rsidRDefault="00DD2E4B">
      <w:pPr>
        <w:spacing w:before="200" w:after="200"/>
        <w:rPr>
          <w:sz w:val="20"/>
          <w:szCs w:val="20"/>
        </w:rPr>
      </w:pPr>
      <w:r w:rsidRPr="009F4207">
        <w:rPr>
          <w:sz w:val="20"/>
          <w:szCs w:val="20"/>
        </w:rPr>
        <w:t>The optometrist who provides assistance to the patient where this is necessary for the provision of the specialist service, may seek assistance from a health professional (e.g. a medical practitioner, practice nurse, Aboriginal or Torres Strait Islander health practitioner or Aboriginal health worker) but only one item is billable for the patient-end support service. The optometrist must be present during part or all of the consultation in order to bill an appropriate time-tiered MBS item. Any time spent by another health professional called to assist with the consultation may not be counted against the overall time taken to complete the video consultation. </w:t>
      </w:r>
    </w:p>
    <w:p w14:paraId="1748B04E" w14:textId="77777777" w:rsidR="00DD2E4B" w:rsidRPr="009F4207" w:rsidRDefault="00DD2E4B">
      <w:pPr>
        <w:spacing w:before="200" w:after="200"/>
        <w:rPr>
          <w:sz w:val="20"/>
          <w:szCs w:val="20"/>
        </w:rPr>
      </w:pPr>
      <w:r w:rsidRPr="009F4207">
        <w:rPr>
          <w:sz w:val="20"/>
          <w:szCs w:val="20"/>
        </w:rPr>
        <w:t>Restrictions</w:t>
      </w:r>
    </w:p>
    <w:p w14:paraId="5AA06199" w14:textId="77777777" w:rsidR="00DD2E4B" w:rsidRPr="009F4207" w:rsidRDefault="00DD2E4B">
      <w:pPr>
        <w:spacing w:before="200" w:after="200"/>
        <w:rPr>
          <w:sz w:val="20"/>
          <w:szCs w:val="20"/>
        </w:rPr>
      </w:pPr>
      <w:r w:rsidRPr="009F4207">
        <w:rPr>
          <w:sz w:val="20"/>
          <w:szCs w:val="20"/>
        </w:rPr>
        <w:t>The MBS telehealth attendance items are not payable for services to an admitted hospital patient (this includes Hospital in the Home patients). Benefits are not payable for telephone or email consultations. In order to fulfil the item descriptor there must be a visual and audio link between the patient and the ophthalmologist. If the ophthalmologist is unable to establish both a video and audio link with the patient, a MBS rebate for a telehealth attendance is not payable. </w:t>
      </w:r>
    </w:p>
    <w:p w14:paraId="55CD0C70" w14:textId="77777777" w:rsidR="00DD2E4B" w:rsidRPr="009F4207" w:rsidRDefault="00DD2E4B">
      <w:pPr>
        <w:spacing w:before="200" w:after="200"/>
        <w:rPr>
          <w:sz w:val="20"/>
          <w:szCs w:val="20"/>
        </w:rPr>
      </w:pPr>
      <w:r w:rsidRPr="009F4207">
        <w:rPr>
          <w:sz w:val="20"/>
          <w:szCs w:val="20"/>
        </w:rPr>
        <w:t>Individual clinicians must be confident that the technology used is able to satisfy the item descriptor and that software and hardware used to deliver a videoconference meets the applicable laws for security and privacy.</w:t>
      </w:r>
    </w:p>
    <w:p w14:paraId="36630712" w14:textId="77777777" w:rsidR="00DD2E4B" w:rsidRPr="009F4207" w:rsidRDefault="00DD2E4B">
      <w:pPr>
        <w:spacing w:before="200" w:after="200"/>
        <w:rPr>
          <w:sz w:val="20"/>
          <w:szCs w:val="20"/>
        </w:rPr>
      </w:pPr>
      <w:r w:rsidRPr="009F4207">
        <w:rPr>
          <w:sz w:val="20"/>
          <w:szCs w:val="20"/>
        </w:rPr>
        <w:t>Record Keeping</w:t>
      </w:r>
    </w:p>
    <w:p w14:paraId="101303FA" w14:textId="77777777" w:rsidR="00DD2E4B" w:rsidRPr="009F4207" w:rsidRDefault="00DD2E4B">
      <w:pPr>
        <w:spacing w:before="200" w:after="200"/>
        <w:rPr>
          <w:sz w:val="20"/>
          <w:szCs w:val="20"/>
        </w:rPr>
      </w:pPr>
      <w:r w:rsidRPr="009F4207">
        <w:rPr>
          <w:sz w:val="20"/>
          <w:szCs w:val="20"/>
        </w:rPr>
        <w:t>Telehealth optometrists must keep contemporaneous notes of the consultation including documenting that the service was performed by video conference, the date, time and the people who participated. </w:t>
      </w:r>
    </w:p>
    <w:p w14:paraId="448C3768" w14:textId="77777777" w:rsidR="00DD2E4B" w:rsidRPr="009F4207" w:rsidRDefault="00DD2E4B">
      <w:pPr>
        <w:spacing w:before="200" w:after="200"/>
        <w:rPr>
          <w:sz w:val="20"/>
          <w:szCs w:val="20"/>
        </w:rPr>
      </w:pPr>
      <w:r w:rsidRPr="009F4207">
        <w:rPr>
          <w:sz w:val="20"/>
          <w:szCs w:val="20"/>
        </w:rPr>
        <w:t>Only clinical details recorded at the time of the attendance count towards the time of the consultation. It does not include information added at a later time, such as reports of investigations. </w:t>
      </w:r>
    </w:p>
    <w:p w14:paraId="5236635A" w14:textId="77777777" w:rsidR="00DD2E4B" w:rsidRPr="009F4207" w:rsidRDefault="00DD2E4B">
      <w:pPr>
        <w:spacing w:before="200" w:after="200"/>
        <w:rPr>
          <w:sz w:val="20"/>
          <w:szCs w:val="20"/>
        </w:rPr>
      </w:pPr>
      <w:r w:rsidRPr="009F4207">
        <w:rPr>
          <w:sz w:val="20"/>
          <w:szCs w:val="20"/>
        </w:rPr>
        <w:t>Multiple attendances on the same day</w:t>
      </w:r>
    </w:p>
    <w:p w14:paraId="0B8E53FB" w14:textId="77777777" w:rsidR="00DD2E4B" w:rsidRPr="009F4207" w:rsidRDefault="00DD2E4B">
      <w:pPr>
        <w:spacing w:before="200" w:after="200"/>
        <w:rPr>
          <w:sz w:val="20"/>
          <w:szCs w:val="20"/>
        </w:rPr>
      </w:pPr>
      <w:r w:rsidRPr="009F4207">
        <w:rPr>
          <w:sz w:val="20"/>
          <w:szCs w:val="20"/>
        </w:rPr>
        <w:t>In some situations a patient may receive a telehealth consultation and a face-to-face consultation by the same or different practitioner on the same day. </w:t>
      </w:r>
    </w:p>
    <w:p w14:paraId="6E388751" w14:textId="77777777" w:rsidR="00DD2E4B" w:rsidRPr="009F4207" w:rsidRDefault="00DD2E4B">
      <w:pPr>
        <w:spacing w:before="200" w:after="200"/>
        <w:rPr>
          <w:sz w:val="20"/>
          <w:szCs w:val="20"/>
        </w:rPr>
      </w:pPr>
      <w:r w:rsidRPr="009F4207">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 </w:t>
      </w:r>
    </w:p>
    <w:p w14:paraId="09AC250A" w14:textId="77777777" w:rsidR="00DD2E4B" w:rsidRPr="009F4207" w:rsidRDefault="00DD2E4B">
      <w:pPr>
        <w:spacing w:before="200" w:after="200"/>
        <w:rPr>
          <w:sz w:val="20"/>
          <w:szCs w:val="20"/>
        </w:rPr>
      </w:pPr>
      <w:r w:rsidRPr="009F4207">
        <w:rPr>
          <w:sz w:val="20"/>
          <w:szCs w:val="20"/>
        </w:rPr>
        <w:t>Also, if a patient has an initial consultation via telehealth, they cannot also claim an initial face-to-face consultation as part of the same course of treatment. </w:t>
      </w:r>
    </w:p>
    <w:p w14:paraId="2C15B8CA" w14:textId="77777777" w:rsidR="00DD2E4B" w:rsidRPr="009F4207" w:rsidRDefault="00DD2E4B">
      <w:pPr>
        <w:spacing w:before="200" w:after="200"/>
        <w:rPr>
          <w:sz w:val="20"/>
          <w:szCs w:val="20"/>
        </w:rPr>
      </w:pPr>
      <w:r w:rsidRPr="009F4207">
        <w:rPr>
          <w:sz w:val="20"/>
          <w:szCs w:val="20"/>
        </w:rPr>
        <w:t>Aftercare Rule</w:t>
      </w:r>
    </w:p>
    <w:p w14:paraId="585EF426" w14:textId="77777777" w:rsidR="00DD2E4B" w:rsidRPr="009F4207" w:rsidRDefault="00DD2E4B">
      <w:pPr>
        <w:spacing w:before="200" w:after="200"/>
        <w:rPr>
          <w:sz w:val="20"/>
          <w:szCs w:val="20"/>
        </w:rPr>
      </w:pPr>
      <w:r w:rsidRPr="009F4207">
        <w:rPr>
          <w:sz w:val="20"/>
          <w:szCs w:val="20"/>
        </w:rPr>
        <w:lastRenderedPageBreak/>
        <w:t>Video consultations are subject to the same aftercare rules as face-to-face consultations. </w:t>
      </w:r>
    </w:p>
    <w:p w14:paraId="4DC93CAE" w14:textId="77777777" w:rsidR="00DD2E4B" w:rsidRPr="009F4207" w:rsidRDefault="00DD2E4B">
      <w:pPr>
        <w:spacing w:before="200" w:after="200"/>
        <w:rPr>
          <w:sz w:val="20"/>
          <w:szCs w:val="20"/>
        </w:rPr>
      </w:pPr>
      <w:r w:rsidRPr="009F4207">
        <w:rPr>
          <w:sz w:val="20"/>
          <w:szCs w:val="20"/>
        </w:rPr>
        <w:t>Referrals</w:t>
      </w:r>
    </w:p>
    <w:p w14:paraId="3C29C81C" w14:textId="77777777" w:rsidR="00DD2E4B" w:rsidRPr="009F4207" w:rsidRDefault="00DD2E4B">
      <w:pPr>
        <w:spacing w:before="200" w:after="200"/>
        <w:rPr>
          <w:sz w:val="20"/>
          <w:szCs w:val="20"/>
        </w:rPr>
      </w:pPr>
      <w:r w:rsidRPr="009F4207">
        <w:rPr>
          <w:sz w:val="20"/>
          <w:szCs w:val="20"/>
        </w:rPr>
        <w:t>The referral procedure for a video consultation is the same as for conventional face-to-face consultations. </w:t>
      </w:r>
    </w:p>
    <w:p w14:paraId="29EEBF67" w14:textId="77777777" w:rsidR="00DD2E4B" w:rsidRPr="009F4207" w:rsidRDefault="00DD2E4B">
      <w:pPr>
        <w:spacing w:before="200" w:after="200"/>
        <w:rPr>
          <w:sz w:val="20"/>
          <w:szCs w:val="20"/>
        </w:rPr>
      </w:pPr>
      <w:r w:rsidRPr="009F4207">
        <w:rPr>
          <w:sz w:val="20"/>
          <w:szCs w:val="20"/>
        </w:rPr>
        <w:t>Duration of attendance</w:t>
      </w:r>
    </w:p>
    <w:p w14:paraId="4731951B" w14:textId="77777777" w:rsidR="00DD2E4B" w:rsidRPr="009F4207" w:rsidRDefault="00DD2E4B">
      <w:pPr>
        <w:spacing w:before="200" w:after="200"/>
        <w:rPr>
          <w:sz w:val="20"/>
          <w:szCs w:val="20"/>
        </w:rPr>
      </w:pPr>
      <w:r w:rsidRPr="009F4207">
        <w:rPr>
          <w:sz w:val="20"/>
          <w:szCs w:val="20"/>
        </w:rPr>
        <w:t>The optometrist attending at the patient end of the video consultation does not need to be present for the entire consultation, only as long as is clinically relevant - this can be established in consultation with the ophthalmologist. The MBS fee payable for the supporting</w:t>
      </w:r>
      <w:r w:rsidR="00E25FE5">
        <w:rPr>
          <w:sz w:val="20"/>
          <w:szCs w:val="20"/>
        </w:rPr>
        <w:t xml:space="preserve"> </w:t>
      </w:r>
      <w:r w:rsidRPr="009F4207">
        <w:rPr>
          <w:sz w:val="20"/>
          <w:szCs w:val="20"/>
        </w:rPr>
        <w:t>optometrist will be determined by the total time spent assisting the patient. This time does not need to be continuous.</w:t>
      </w:r>
    </w:p>
    <w:p w14:paraId="5431F99C" w14:textId="77777777" w:rsidR="00DD2E4B" w:rsidRPr="009F4207" w:rsidRDefault="00DD2E4B">
      <w:pPr>
        <w:spacing w:before="200" w:after="200"/>
        <w:rPr>
          <w:sz w:val="20"/>
          <w:szCs w:val="20"/>
        </w:rPr>
      </w:pPr>
    </w:p>
    <w:p w14:paraId="1C41B67B" w14:textId="77777777" w:rsidR="00A77B3E" w:rsidRPr="009F4207" w:rsidRDefault="00A77B3E"/>
    <w:p w14:paraId="20025A3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AN.0.23 Referred Patient Consultant Physician Treatment and Management Plan (Items 132 and 133)</w:t>
      </w:r>
    </w:p>
    <w:p w14:paraId="154C8990" w14:textId="77777777" w:rsidR="00DD2E4B" w:rsidRPr="009F4207" w:rsidRDefault="00DD2E4B">
      <w:pPr>
        <w:spacing w:after="200"/>
        <w:rPr>
          <w:sz w:val="20"/>
          <w:szCs w:val="20"/>
        </w:rPr>
      </w:pPr>
      <w:r w:rsidRPr="009F4207">
        <w:rPr>
          <w:sz w:val="20"/>
          <w:szCs w:val="20"/>
        </w:rPr>
        <w:t>Patients with at least two morbidities which can include complex congenital, development and behavioural disorders are eligible for these services when referred by their referring practitioner. </w:t>
      </w:r>
    </w:p>
    <w:p w14:paraId="34462404" w14:textId="77777777" w:rsidR="00DD2E4B" w:rsidRPr="009F4207" w:rsidRDefault="00DD2E4B">
      <w:pPr>
        <w:spacing w:before="200" w:after="200"/>
        <w:rPr>
          <w:sz w:val="20"/>
          <w:szCs w:val="20"/>
        </w:rPr>
      </w:pPr>
      <w:r w:rsidRPr="009F4207">
        <w:rPr>
          <w:sz w:val="20"/>
          <w:szCs w:val="20"/>
        </w:rPr>
        <w:t>Item 132 should include the development of options for discussion with the patient, and family members, if present, including the exploration of treatment modalities and the development of a comprehensive consultant physician treatment and management plan, with discussion of recommendations for services by other health providers as appropriate. </w:t>
      </w:r>
    </w:p>
    <w:p w14:paraId="01E08AF8" w14:textId="77777777" w:rsidR="00DD2E4B" w:rsidRPr="009F4207" w:rsidRDefault="00DD2E4B">
      <w:pPr>
        <w:spacing w:before="200" w:after="200"/>
        <w:rPr>
          <w:sz w:val="20"/>
          <w:szCs w:val="20"/>
        </w:rPr>
      </w:pPr>
      <w:r w:rsidRPr="009F4207">
        <w:rPr>
          <w:sz w:val="20"/>
          <w:szCs w:val="20"/>
        </w:rPr>
        <w:t>Item 133 is available in instances where a review of the consultant physician treatment and management plan provided under item 132 is required, up to a maximum of two claims for this item in a 12 month period. Should further reviews of the consultant physician treatment and management plan be required, the appropriate item for such service/s is 116. </w:t>
      </w:r>
    </w:p>
    <w:p w14:paraId="1E3FF395" w14:textId="77777777" w:rsidR="00DD2E4B" w:rsidRPr="009F4207" w:rsidRDefault="00DD2E4B">
      <w:pPr>
        <w:spacing w:before="200" w:after="200"/>
        <w:rPr>
          <w:sz w:val="20"/>
          <w:szCs w:val="20"/>
        </w:rPr>
      </w:pPr>
      <w:r w:rsidRPr="009F4207">
        <w:rPr>
          <w:sz w:val="20"/>
          <w:szCs w:val="20"/>
        </w:rPr>
        <w:t>Where a patient with a GP health assessment, GP management plan (GPMP) or Team Care Arrangements (TCA's) is referred to a consultant physician for further assessment, it is intended that the consultant physician treatment and management plan should augment the GPMP or TCA's for that patient. </w:t>
      </w:r>
    </w:p>
    <w:p w14:paraId="16706A69" w14:textId="77777777" w:rsidR="00DD2E4B" w:rsidRPr="009F4207" w:rsidRDefault="00DD2E4B">
      <w:pPr>
        <w:spacing w:before="200" w:after="200"/>
        <w:rPr>
          <w:sz w:val="20"/>
          <w:szCs w:val="20"/>
        </w:rPr>
      </w:pPr>
      <w:r w:rsidRPr="009F4207">
        <w:rPr>
          <w:sz w:val="20"/>
          <w:szCs w:val="20"/>
        </w:rPr>
        <w:t>Preparation of the consultant physician treatment and management plan should be in consultation with the patient. If appropriate, a written copy of the consultant physician treatment and management plan should be provided to the patient. A written copy of the consultant physician treatment and management plan should be provided to the referring medical practitioner, usually within two weeks of the consultant physician consultation. In more serious cases, more prompt provision of the plan and verbal communication with the referring medical practitioner may be appropriate. A guide to the content of such consultant physician treatment and management plans which are to be provided under this item is included within this Schedule.</w:t>
      </w:r>
    </w:p>
    <w:p w14:paraId="71AEE900" w14:textId="77777777" w:rsidR="00DD2E4B" w:rsidRPr="009F4207" w:rsidRDefault="00DD2E4B">
      <w:pPr>
        <w:spacing w:before="200" w:after="200"/>
        <w:rPr>
          <w:sz w:val="20"/>
          <w:szCs w:val="20"/>
        </w:rPr>
      </w:pPr>
      <w:r w:rsidRPr="009F4207">
        <w:rPr>
          <w:sz w:val="20"/>
          <w:szCs w:val="20"/>
        </w:rPr>
        <w:t>(Note: This information is provided as a guide only and each case should be addressed according to a patient's individual needs.) </w:t>
      </w:r>
    </w:p>
    <w:p w14:paraId="5E2DA14E" w14:textId="77777777" w:rsidR="00DD2E4B" w:rsidRPr="009F4207" w:rsidRDefault="00DD2E4B">
      <w:pPr>
        <w:spacing w:before="200" w:after="200"/>
        <w:rPr>
          <w:sz w:val="20"/>
          <w:szCs w:val="20"/>
        </w:rPr>
      </w:pPr>
      <w:r w:rsidRPr="009F4207">
        <w:rPr>
          <w:b/>
          <w:bCs/>
          <w:sz w:val="20"/>
          <w:szCs w:val="20"/>
        </w:rPr>
        <w:t>REFERRED PATIENT CONSULTANT PHYSICIAN TREATMENT AND MANAGEMENT PLAN</w:t>
      </w:r>
      <w:r w:rsidRPr="009F4207">
        <w:rPr>
          <w:sz w:val="20"/>
          <w:szCs w:val="20"/>
        </w:rPr>
        <w:t> </w:t>
      </w:r>
    </w:p>
    <w:p w14:paraId="1792145D" w14:textId="77777777" w:rsidR="00DD2E4B" w:rsidRPr="009F4207" w:rsidRDefault="00DD2E4B">
      <w:pPr>
        <w:spacing w:before="200" w:after="200"/>
        <w:rPr>
          <w:sz w:val="20"/>
          <w:szCs w:val="20"/>
        </w:rPr>
      </w:pPr>
      <w:r w:rsidRPr="009F4207">
        <w:rPr>
          <w:sz w:val="20"/>
          <w:szCs w:val="20"/>
        </w:rPr>
        <w:t>- The following content outline is indicative of what would normally be sent back to the referring practitioner.</w:t>
      </w:r>
    </w:p>
    <w:p w14:paraId="5A240442" w14:textId="77777777" w:rsidR="00DD2E4B" w:rsidRPr="009F4207" w:rsidRDefault="00DD2E4B">
      <w:pPr>
        <w:spacing w:before="200" w:after="200"/>
        <w:rPr>
          <w:sz w:val="20"/>
          <w:szCs w:val="20"/>
        </w:rPr>
      </w:pPr>
      <w:r w:rsidRPr="009F4207">
        <w:rPr>
          <w:sz w:val="20"/>
          <w:szCs w:val="20"/>
        </w:rPr>
        <w:t>- The consultant physician treatment and management plan should address the specific questions and issues raised by the referring practitioner. </w:t>
      </w:r>
    </w:p>
    <w:p w14:paraId="32C434F7" w14:textId="77777777" w:rsidR="00DD2E4B" w:rsidRPr="009F4207" w:rsidRDefault="00DD2E4B">
      <w:pPr>
        <w:spacing w:before="200" w:after="200"/>
        <w:rPr>
          <w:sz w:val="20"/>
          <w:szCs w:val="20"/>
        </w:rPr>
      </w:pPr>
      <w:r w:rsidRPr="009F4207">
        <w:rPr>
          <w:b/>
          <w:bCs/>
          <w:sz w:val="20"/>
          <w:szCs w:val="20"/>
        </w:rPr>
        <w:t xml:space="preserve">History </w:t>
      </w:r>
    </w:p>
    <w:p w14:paraId="2C30AB2B" w14:textId="77777777" w:rsidR="00DD2E4B" w:rsidRPr="009F4207" w:rsidRDefault="00DD2E4B">
      <w:pPr>
        <w:spacing w:before="200" w:after="200"/>
        <w:rPr>
          <w:sz w:val="20"/>
          <w:szCs w:val="20"/>
        </w:rPr>
      </w:pPr>
      <w:r w:rsidRPr="009F4207">
        <w:rPr>
          <w:sz w:val="20"/>
          <w:szCs w:val="20"/>
        </w:rPr>
        <w:t>The consultant physician treatment and management plan should encompass a comprehensive patient history which addresses all aspects of the patient's health, including psychosocial history, past clinically relevant medical history, any relevant pathology results if performed and a review of medication and interactions.</w:t>
      </w:r>
      <w:r w:rsidR="00E25FE5">
        <w:rPr>
          <w:sz w:val="20"/>
          <w:szCs w:val="20"/>
        </w:rPr>
        <w:t xml:space="preserve"> </w:t>
      </w:r>
      <w:r w:rsidRPr="009F4207">
        <w:rPr>
          <w:sz w:val="20"/>
          <w:szCs w:val="20"/>
        </w:rPr>
        <w:t xml:space="preserve">There should be a particular </w:t>
      </w:r>
      <w:r w:rsidRPr="009F4207">
        <w:rPr>
          <w:sz w:val="20"/>
          <w:szCs w:val="20"/>
        </w:rPr>
        <w:lastRenderedPageBreak/>
        <w:t>focus on the presenting symptoms and current difficulties, including precipitating and ongoing conditions. The results of relevant assessments by other health professionals, including GPs and/or specialists, including relevant care plans or health assessments performed by GPs under the Enhanced Primary Care and Chronic Disease Management should also be noted. </w:t>
      </w:r>
    </w:p>
    <w:p w14:paraId="62235661" w14:textId="77777777" w:rsidR="00DD2E4B" w:rsidRPr="009F4207" w:rsidRDefault="00DD2E4B">
      <w:pPr>
        <w:spacing w:before="200" w:after="200"/>
        <w:rPr>
          <w:sz w:val="20"/>
          <w:szCs w:val="20"/>
        </w:rPr>
      </w:pPr>
      <w:r w:rsidRPr="009F4207">
        <w:rPr>
          <w:b/>
          <w:bCs/>
          <w:sz w:val="20"/>
          <w:szCs w:val="20"/>
        </w:rPr>
        <w:t xml:space="preserve">Examination </w:t>
      </w:r>
    </w:p>
    <w:p w14:paraId="00B5A534" w14:textId="77777777" w:rsidR="00DD2E4B" w:rsidRPr="009F4207" w:rsidRDefault="00DD2E4B">
      <w:pPr>
        <w:spacing w:before="200" w:after="200"/>
        <w:rPr>
          <w:sz w:val="20"/>
          <w:szCs w:val="20"/>
        </w:rPr>
      </w:pPr>
      <w:r w:rsidRPr="009F4207">
        <w:rPr>
          <w:sz w:val="20"/>
          <w:szCs w:val="20"/>
        </w:rPr>
        <w:t>A comprehensive medical examination means a full multi-system or detailed single organ system assessment. The clinically relevant findings of the examination should be recorded in the management plan. </w:t>
      </w:r>
    </w:p>
    <w:p w14:paraId="538F66D3" w14:textId="77777777" w:rsidR="00DD2E4B" w:rsidRPr="009F4207" w:rsidRDefault="00DD2E4B">
      <w:pPr>
        <w:spacing w:before="200" w:after="200"/>
        <w:rPr>
          <w:sz w:val="20"/>
          <w:szCs w:val="20"/>
        </w:rPr>
      </w:pPr>
      <w:r w:rsidRPr="009F4207">
        <w:rPr>
          <w:b/>
          <w:bCs/>
          <w:sz w:val="20"/>
          <w:szCs w:val="20"/>
        </w:rPr>
        <w:t>Diagnosis</w:t>
      </w:r>
    </w:p>
    <w:p w14:paraId="3F688991" w14:textId="77777777" w:rsidR="00DD2E4B" w:rsidRPr="009F4207" w:rsidRDefault="00DD2E4B">
      <w:pPr>
        <w:spacing w:before="200" w:after="200"/>
        <w:rPr>
          <w:sz w:val="20"/>
          <w:szCs w:val="20"/>
        </w:rPr>
      </w:pPr>
      <w:r w:rsidRPr="009F4207">
        <w:rPr>
          <w:sz w:val="20"/>
          <w:szCs w:val="20"/>
        </w:rPr>
        <w:t>This should be based on information obtained from the history and medical examination of the patient. The list of diagnoses and/or problems should form the basis of any actions to be taken as a result of the comprehensive assessment. In some cases, the diagnosis may differ from that stated by the referring practitioner, and an explanation of why the diagnosis differs should be included.</w:t>
      </w:r>
      <w:r w:rsidR="00E25FE5">
        <w:rPr>
          <w:sz w:val="20"/>
          <w:szCs w:val="20"/>
        </w:rPr>
        <w:t xml:space="preserve"> </w:t>
      </w:r>
      <w:r w:rsidRPr="009F4207">
        <w:rPr>
          <w:sz w:val="20"/>
          <w:szCs w:val="20"/>
        </w:rPr>
        <w:t>The report should also provide a risk assessment, management options and decisions. </w:t>
      </w:r>
    </w:p>
    <w:p w14:paraId="2872479C" w14:textId="77777777" w:rsidR="00DD2E4B" w:rsidRPr="009F4207" w:rsidRDefault="00DD2E4B">
      <w:pPr>
        <w:spacing w:before="200" w:after="200"/>
        <w:rPr>
          <w:sz w:val="20"/>
          <w:szCs w:val="20"/>
        </w:rPr>
      </w:pPr>
      <w:r w:rsidRPr="009F4207">
        <w:rPr>
          <w:b/>
          <w:bCs/>
          <w:sz w:val="20"/>
          <w:szCs w:val="20"/>
        </w:rPr>
        <w:t>Management plan</w:t>
      </w:r>
    </w:p>
    <w:p w14:paraId="4331ED89" w14:textId="77777777" w:rsidR="00DD2E4B" w:rsidRPr="009F4207" w:rsidRDefault="00DD2E4B">
      <w:pPr>
        <w:spacing w:before="200" w:after="200"/>
        <w:rPr>
          <w:sz w:val="20"/>
          <w:szCs w:val="20"/>
        </w:rPr>
      </w:pPr>
      <w:r w:rsidRPr="009F4207">
        <w:rPr>
          <w:i/>
          <w:iCs/>
          <w:sz w:val="20"/>
          <w:szCs w:val="20"/>
        </w:rPr>
        <w:t>Treatment options/Treatment plan</w:t>
      </w:r>
    </w:p>
    <w:p w14:paraId="6D726DA5" w14:textId="77777777" w:rsidR="00DD2E4B" w:rsidRPr="009F4207" w:rsidRDefault="00DD2E4B">
      <w:pPr>
        <w:spacing w:before="200" w:after="200"/>
        <w:rPr>
          <w:sz w:val="20"/>
          <w:szCs w:val="20"/>
        </w:rPr>
      </w:pPr>
      <w:r w:rsidRPr="009F4207">
        <w:rPr>
          <w:sz w:val="20"/>
          <w:szCs w:val="20"/>
        </w:rPr>
        <w:t>The consultant physician treatment and management plan should include a planned follow-up of issues and/or conditions, including an outline of the recommended intervention activities and treatment options. Consideration should also be given to recommendations for allied health professional services, where appropriate. </w:t>
      </w:r>
    </w:p>
    <w:p w14:paraId="59E53AB7" w14:textId="77777777" w:rsidR="00DD2E4B" w:rsidRPr="009F4207" w:rsidRDefault="00DD2E4B">
      <w:pPr>
        <w:spacing w:before="200" w:after="200"/>
        <w:rPr>
          <w:sz w:val="20"/>
          <w:szCs w:val="20"/>
        </w:rPr>
      </w:pPr>
      <w:r w:rsidRPr="009F4207">
        <w:rPr>
          <w:i/>
          <w:iCs/>
          <w:sz w:val="20"/>
          <w:szCs w:val="20"/>
        </w:rPr>
        <w:t>Medication recommendations</w:t>
      </w:r>
    </w:p>
    <w:p w14:paraId="4A0A6E59" w14:textId="77777777" w:rsidR="00DD2E4B" w:rsidRPr="009F4207" w:rsidRDefault="00DD2E4B">
      <w:pPr>
        <w:spacing w:before="200" w:after="200"/>
        <w:rPr>
          <w:sz w:val="20"/>
          <w:szCs w:val="20"/>
        </w:rPr>
      </w:pPr>
      <w:r w:rsidRPr="009F4207">
        <w:rPr>
          <w:sz w:val="20"/>
          <w:szCs w:val="20"/>
        </w:rPr>
        <w:t>Provide recommendations for immediate management, including the alternatives or options. This should include doses, expected response times, adverse effects and interactions, and a warning of any contra-indicated therapies. </w:t>
      </w:r>
    </w:p>
    <w:p w14:paraId="0D382D71" w14:textId="77777777" w:rsidR="00DD2E4B" w:rsidRPr="009F4207" w:rsidRDefault="00DD2E4B">
      <w:pPr>
        <w:spacing w:before="200" w:after="200"/>
        <w:rPr>
          <w:sz w:val="20"/>
          <w:szCs w:val="20"/>
        </w:rPr>
      </w:pPr>
      <w:r w:rsidRPr="009F4207">
        <w:rPr>
          <w:i/>
          <w:iCs/>
          <w:sz w:val="20"/>
          <w:szCs w:val="20"/>
        </w:rPr>
        <w:t>Social measures</w:t>
      </w:r>
    </w:p>
    <w:p w14:paraId="3F340B1D" w14:textId="77777777" w:rsidR="00DD2E4B" w:rsidRPr="009F4207" w:rsidRDefault="00DD2E4B">
      <w:pPr>
        <w:spacing w:before="200" w:after="200"/>
        <w:rPr>
          <w:sz w:val="20"/>
          <w:szCs w:val="20"/>
        </w:rPr>
      </w:pPr>
      <w:r w:rsidRPr="009F4207">
        <w:rPr>
          <w:sz w:val="20"/>
          <w:szCs w:val="20"/>
        </w:rPr>
        <w:t>Identify issues which may have triggered or are contributing to the problem in the family, workplace or other social environment which need to be addressed, including suggestions for addressing them. </w:t>
      </w:r>
    </w:p>
    <w:p w14:paraId="4A9B20D1" w14:textId="77777777" w:rsidR="00DD2E4B" w:rsidRPr="009F4207" w:rsidRDefault="00DD2E4B">
      <w:pPr>
        <w:spacing w:before="200" w:after="200"/>
        <w:rPr>
          <w:sz w:val="20"/>
          <w:szCs w:val="20"/>
        </w:rPr>
      </w:pPr>
      <w:r w:rsidRPr="009F4207">
        <w:rPr>
          <w:i/>
          <w:iCs/>
          <w:sz w:val="20"/>
          <w:szCs w:val="20"/>
        </w:rPr>
        <w:t>Other non medication measures</w:t>
      </w:r>
    </w:p>
    <w:p w14:paraId="3C46BE21" w14:textId="77777777" w:rsidR="00DD2E4B" w:rsidRPr="009F4207" w:rsidRDefault="00DD2E4B">
      <w:pPr>
        <w:spacing w:before="200" w:after="200"/>
        <w:rPr>
          <w:sz w:val="20"/>
          <w:szCs w:val="20"/>
        </w:rPr>
      </w:pPr>
      <w:r w:rsidRPr="009F4207">
        <w:rPr>
          <w:sz w:val="20"/>
          <w:szCs w:val="20"/>
        </w:rPr>
        <w:t>This may include other options such as life style changes including exercise and diet, any rehabilitation recommendations and discussion of any relevant referrals to other health providers. </w:t>
      </w:r>
    </w:p>
    <w:p w14:paraId="00F8C76B" w14:textId="77777777" w:rsidR="00DD2E4B" w:rsidRPr="009F4207" w:rsidRDefault="00DD2E4B">
      <w:pPr>
        <w:spacing w:before="200" w:after="200"/>
        <w:rPr>
          <w:sz w:val="20"/>
          <w:szCs w:val="20"/>
        </w:rPr>
      </w:pPr>
      <w:r w:rsidRPr="009F4207">
        <w:rPr>
          <w:i/>
          <w:iCs/>
          <w:sz w:val="20"/>
          <w:szCs w:val="20"/>
        </w:rPr>
        <w:t>Indications for review</w:t>
      </w:r>
    </w:p>
    <w:p w14:paraId="6306F5A9" w14:textId="77777777" w:rsidR="00DD2E4B" w:rsidRPr="009F4207" w:rsidRDefault="00DD2E4B">
      <w:pPr>
        <w:spacing w:before="200" w:after="200"/>
        <w:rPr>
          <w:sz w:val="20"/>
          <w:szCs w:val="20"/>
        </w:rPr>
      </w:pPr>
      <w:r w:rsidRPr="009F4207">
        <w:rPr>
          <w:sz w:val="20"/>
          <w:szCs w:val="20"/>
        </w:rPr>
        <w:t>It is anticipated that the majority of patients will be able to be managed effectively by the referring practitioner using the consultant physician treatment and management plan. If there are particular concerns about the indications or possible need for further review, these should be noted in the consultant physician treatment and management plan. </w:t>
      </w:r>
    </w:p>
    <w:p w14:paraId="1D0B5187" w14:textId="77777777" w:rsidR="00DD2E4B" w:rsidRPr="009F4207" w:rsidRDefault="00DD2E4B">
      <w:pPr>
        <w:spacing w:before="200" w:after="200"/>
        <w:rPr>
          <w:sz w:val="20"/>
          <w:szCs w:val="20"/>
        </w:rPr>
      </w:pPr>
      <w:r w:rsidRPr="009F4207">
        <w:rPr>
          <w:i/>
          <w:iCs/>
          <w:sz w:val="20"/>
          <w:szCs w:val="20"/>
        </w:rPr>
        <w:t>Longer term management</w:t>
      </w:r>
    </w:p>
    <w:p w14:paraId="56437405" w14:textId="77777777" w:rsidR="00DD2E4B" w:rsidRPr="009F4207" w:rsidRDefault="00DD2E4B">
      <w:pPr>
        <w:spacing w:before="200" w:after="200"/>
        <w:rPr>
          <w:sz w:val="20"/>
          <w:szCs w:val="20"/>
        </w:rPr>
      </w:pPr>
      <w:r w:rsidRPr="009F4207">
        <w:rPr>
          <w:sz w:val="20"/>
          <w:szCs w:val="20"/>
        </w:rPr>
        <w:t>Provide a longer term consultant physician treatment and management plan, listing alternative measures that might be taken in the future if the clinical situation changes. This might be articulated as anticipated response times, adverse effects and interactions with the consultant physician treatment and management plan options recommended under the consultant physician treatment and management plan. </w:t>
      </w:r>
    </w:p>
    <w:p w14:paraId="74C6C4B2" w14:textId="77777777" w:rsidR="00DD2E4B" w:rsidRPr="009F4207" w:rsidRDefault="000E4B4B">
      <w:pPr>
        <w:spacing w:before="200" w:after="200"/>
        <w:rPr>
          <w:sz w:val="20"/>
          <w:szCs w:val="20"/>
        </w:rPr>
      </w:pPr>
      <w:r>
        <w:rPr>
          <w:sz w:val="20"/>
          <w:szCs w:val="20"/>
        </w:rPr>
        <w:t>Services Australia (SA</w:t>
      </w:r>
      <w:r w:rsidR="00DD2E4B" w:rsidRPr="009F4207">
        <w:rPr>
          <w:sz w:val="20"/>
          <w:szCs w:val="20"/>
        </w:rPr>
        <w:t xml:space="preserve">) has developed an </w:t>
      </w:r>
      <w:hyperlink r:id="rId38" w:history="1">
        <w:r w:rsidR="00DD2E4B" w:rsidRPr="009F4207">
          <w:rPr>
            <w:color w:val="0000EE"/>
            <w:sz w:val="20"/>
            <w:szCs w:val="20"/>
            <w:u w:val="single" w:color="0000EE"/>
          </w:rPr>
          <w:t>Health Practitioner Guideline to substantiate that a valid referral existed (specialist or consultant physician)</w:t>
        </w:r>
      </w:hyperlink>
      <w:r w:rsidR="00DD2E4B" w:rsidRPr="009F4207">
        <w:rPr>
          <w:sz w:val="20"/>
          <w:szCs w:val="20"/>
        </w:rPr>
        <w:t xml:space="preserve"> which is located on the </w:t>
      </w:r>
      <w:r>
        <w:rPr>
          <w:sz w:val="20"/>
          <w:szCs w:val="20"/>
        </w:rPr>
        <w:t>SA</w:t>
      </w:r>
      <w:r w:rsidR="00DD2E4B" w:rsidRPr="009F4207">
        <w:rPr>
          <w:sz w:val="20"/>
          <w:szCs w:val="20"/>
        </w:rPr>
        <w:t xml:space="preserve"> website.</w:t>
      </w:r>
    </w:p>
    <w:p w14:paraId="0874DB8D" w14:textId="77777777" w:rsidR="00A77B3E" w:rsidRPr="009F4207" w:rsidRDefault="00A77B3E"/>
    <w:p w14:paraId="06175F8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AN.0.24 Attendance services for complex neurodevelopmental disorders (such as autism spectrum disorder)</w:t>
      </w:r>
    </w:p>
    <w:p w14:paraId="49B7A2F1" w14:textId="77777777" w:rsidR="00DD2E4B" w:rsidRPr="009F4207" w:rsidRDefault="00DD2E4B">
      <w:pPr>
        <w:spacing w:after="200"/>
        <w:rPr>
          <w:sz w:val="20"/>
          <w:szCs w:val="20"/>
        </w:rPr>
      </w:pPr>
      <w:r w:rsidRPr="009F4207">
        <w:rPr>
          <w:b/>
          <w:bCs/>
          <w:sz w:val="20"/>
          <w:szCs w:val="20"/>
        </w:rPr>
        <w:t>Intention of this service under item 135 and telehealth equivalent item 92140</w:t>
      </w:r>
    </w:p>
    <w:p w14:paraId="24F2D18B" w14:textId="77777777" w:rsidR="00DD2E4B" w:rsidRPr="009F4207" w:rsidRDefault="00DD2E4B">
      <w:pPr>
        <w:spacing w:before="200" w:after="200"/>
        <w:rPr>
          <w:sz w:val="20"/>
          <w:szCs w:val="20"/>
        </w:rPr>
      </w:pPr>
      <w:r w:rsidRPr="009F4207">
        <w:rPr>
          <w:sz w:val="20"/>
          <w:szCs w:val="20"/>
        </w:rPr>
        <w:t>Items 135 or telehealth equivalent item 92140 are intended for complex conditions, characterised by multi-domain cognitive and functional impairment. Patient eligibility is for neurodevelopmental disorders, which are assessed to be complex and mean that individuals require support across multiple domains.</w:t>
      </w:r>
    </w:p>
    <w:p w14:paraId="125D7ABF" w14:textId="77777777" w:rsidR="00DD2E4B" w:rsidRPr="009F4207" w:rsidRDefault="00DD2E4B">
      <w:pPr>
        <w:spacing w:before="200" w:after="200"/>
        <w:rPr>
          <w:sz w:val="20"/>
          <w:szCs w:val="20"/>
        </w:rPr>
      </w:pPr>
      <w:r w:rsidRPr="009F4207">
        <w:rPr>
          <w:sz w:val="20"/>
          <w:szCs w:val="20"/>
        </w:rPr>
        <w:t>The intention of this service is to provide access to treatment, through the development of a treatment and management plan by a paediatrician, for individuals diagnosed with a complex neurodevelopmental disorder (NDD). The development of the treatment and management plan, follows a comprehensive medical assessment, and provides the opportunity to refer to eligible Allied Health practitioners for up to a total of 20 MBS treatment services per patient’s lifetime (items 82015, 82020, 82025, 82035, 93035, 93036, 93043 or 93044). This item is claimable once in a patient’s lifetime.</w:t>
      </w:r>
    </w:p>
    <w:p w14:paraId="273A9C2C" w14:textId="77777777" w:rsidR="00DD2E4B" w:rsidRPr="009F4207" w:rsidRDefault="00DD2E4B">
      <w:pPr>
        <w:spacing w:before="200" w:after="200"/>
        <w:rPr>
          <w:sz w:val="20"/>
          <w:szCs w:val="20"/>
        </w:rPr>
      </w:pPr>
      <w:r w:rsidRPr="009F4207">
        <w:rPr>
          <w:b/>
          <w:bCs/>
          <w:sz w:val="20"/>
          <w:szCs w:val="20"/>
        </w:rPr>
        <w:t>Eligibility:</w:t>
      </w:r>
    </w:p>
    <w:p w14:paraId="0E8612F6" w14:textId="77777777" w:rsidR="00DD2E4B" w:rsidRPr="009F4207" w:rsidRDefault="00DD2E4B">
      <w:pPr>
        <w:spacing w:before="200" w:after="200"/>
        <w:rPr>
          <w:sz w:val="20"/>
          <w:szCs w:val="20"/>
        </w:rPr>
      </w:pPr>
      <w:r w:rsidRPr="009F4207">
        <w:rPr>
          <w:sz w:val="20"/>
          <w:szCs w:val="20"/>
        </w:rPr>
        <w:t xml:space="preserve">In the context of item 135 (or 92140), the diagnosis of a complex neurodevelopmental disorder requires evidence of requiring support and showing impairment across two or more neurodevelopmental domains. </w:t>
      </w:r>
      <w:r w:rsidRPr="009F4207">
        <w:rPr>
          <w:b/>
          <w:bCs/>
          <w:sz w:val="20"/>
          <w:szCs w:val="20"/>
        </w:rPr>
        <w:t>Complexity</w:t>
      </w:r>
      <w:r w:rsidRPr="009F4207">
        <w:rPr>
          <w:sz w:val="20"/>
          <w:szCs w:val="20"/>
        </w:rPr>
        <w:t xml:space="preserve"> is characterised by multi-domain cognitive and functional disabilities, delay or clinically significant impairment.</w:t>
      </w:r>
    </w:p>
    <w:p w14:paraId="48922C14" w14:textId="77777777" w:rsidR="00DD2E4B" w:rsidRPr="009F4207" w:rsidRDefault="00DD2E4B">
      <w:pPr>
        <w:spacing w:before="200" w:after="200"/>
        <w:rPr>
          <w:sz w:val="20"/>
          <w:szCs w:val="20"/>
        </w:rPr>
      </w:pPr>
      <w:r w:rsidRPr="009F4207">
        <w:rPr>
          <w:sz w:val="20"/>
          <w:szCs w:val="20"/>
        </w:rPr>
        <w:t>Neurodevelopmental domains include:</w:t>
      </w:r>
    </w:p>
    <w:p w14:paraId="2AB1C466" w14:textId="77777777" w:rsidR="00DD2E4B" w:rsidRPr="009F4207" w:rsidRDefault="00DD2E4B">
      <w:pPr>
        <w:numPr>
          <w:ilvl w:val="0"/>
          <w:numId w:val="11"/>
        </w:numPr>
        <w:spacing w:before="200"/>
        <w:ind w:hanging="218"/>
        <w:rPr>
          <w:sz w:val="20"/>
          <w:szCs w:val="20"/>
        </w:rPr>
      </w:pPr>
      <w:r w:rsidRPr="009F4207">
        <w:rPr>
          <w:sz w:val="20"/>
          <w:szCs w:val="20"/>
        </w:rPr>
        <w:t>Cognition</w:t>
      </w:r>
    </w:p>
    <w:p w14:paraId="00C83B53" w14:textId="77777777" w:rsidR="00DD2E4B" w:rsidRPr="009F4207" w:rsidRDefault="00DD2E4B">
      <w:pPr>
        <w:numPr>
          <w:ilvl w:val="0"/>
          <w:numId w:val="11"/>
        </w:numPr>
        <w:ind w:hanging="218"/>
        <w:rPr>
          <w:sz w:val="20"/>
          <w:szCs w:val="20"/>
        </w:rPr>
      </w:pPr>
      <w:r w:rsidRPr="009F4207">
        <w:rPr>
          <w:sz w:val="20"/>
          <w:szCs w:val="20"/>
        </w:rPr>
        <w:t>Language</w:t>
      </w:r>
    </w:p>
    <w:p w14:paraId="1C989075" w14:textId="77777777" w:rsidR="00DD2E4B" w:rsidRPr="009F4207" w:rsidRDefault="00DD2E4B">
      <w:pPr>
        <w:numPr>
          <w:ilvl w:val="0"/>
          <w:numId w:val="11"/>
        </w:numPr>
        <w:ind w:hanging="218"/>
        <w:rPr>
          <w:sz w:val="20"/>
          <w:szCs w:val="20"/>
        </w:rPr>
      </w:pPr>
      <w:r w:rsidRPr="009F4207">
        <w:rPr>
          <w:sz w:val="20"/>
          <w:szCs w:val="20"/>
        </w:rPr>
        <w:t>Social-emotional development</w:t>
      </w:r>
    </w:p>
    <w:p w14:paraId="23EA9FEA" w14:textId="77777777" w:rsidR="00DD2E4B" w:rsidRPr="009F4207" w:rsidRDefault="00DD2E4B">
      <w:pPr>
        <w:numPr>
          <w:ilvl w:val="0"/>
          <w:numId w:val="11"/>
        </w:numPr>
        <w:ind w:hanging="218"/>
        <w:rPr>
          <w:sz w:val="20"/>
          <w:szCs w:val="20"/>
        </w:rPr>
      </w:pPr>
      <w:r w:rsidRPr="009F4207">
        <w:rPr>
          <w:sz w:val="20"/>
          <w:szCs w:val="20"/>
        </w:rPr>
        <w:t>Motor skills</w:t>
      </w:r>
    </w:p>
    <w:p w14:paraId="7B0596F4" w14:textId="77777777" w:rsidR="00DD2E4B" w:rsidRPr="009F4207" w:rsidRDefault="00DD2E4B">
      <w:pPr>
        <w:numPr>
          <w:ilvl w:val="0"/>
          <w:numId w:val="11"/>
        </w:numPr>
        <w:spacing w:after="200"/>
        <w:ind w:hanging="218"/>
        <w:rPr>
          <w:sz w:val="20"/>
          <w:szCs w:val="20"/>
        </w:rPr>
      </w:pPr>
      <w:r w:rsidRPr="009F4207">
        <w:rPr>
          <w:sz w:val="20"/>
          <w:szCs w:val="20"/>
        </w:rPr>
        <w:t>Adaptive behaviour: conceptual skills, practical skills, social skills or social communication skills</w:t>
      </w:r>
    </w:p>
    <w:p w14:paraId="207D0704" w14:textId="77777777" w:rsidR="00DD2E4B" w:rsidRPr="009F4207" w:rsidRDefault="00DD2E4B">
      <w:pPr>
        <w:spacing w:before="200" w:after="200"/>
        <w:rPr>
          <w:sz w:val="20"/>
          <w:szCs w:val="20"/>
        </w:rPr>
      </w:pPr>
      <w:r w:rsidRPr="009F4207">
        <w:rPr>
          <w:b/>
          <w:bCs/>
          <w:sz w:val="20"/>
          <w:szCs w:val="20"/>
        </w:rPr>
        <w:t>Age eligibility:</w:t>
      </w:r>
    </w:p>
    <w:p w14:paraId="7782E3C4" w14:textId="77777777" w:rsidR="00DD2E4B" w:rsidRPr="009F4207" w:rsidRDefault="00DD2E4B">
      <w:pPr>
        <w:spacing w:before="200" w:after="200"/>
        <w:rPr>
          <w:sz w:val="20"/>
          <w:szCs w:val="20"/>
        </w:rPr>
      </w:pPr>
      <w:r w:rsidRPr="009F4207">
        <w:rPr>
          <w:sz w:val="20"/>
          <w:szCs w:val="20"/>
        </w:rPr>
        <w:t>Whilst it is not expected that a paediatrician would routinely assess adult individuals (item 289 provides for assessments undertaken by a psychiatrist for patients aged over 18 years to under 25 years), item 135 provides an age ceiling which is consistent across all MBS items related to complex neurodevelopmental disorders and related Allied Health services. Where a paediatrician has been referred a patient (under 18 years of age) and the diagnostic formulation is not completed until after their 18th birthday, the higher age limit will allow the completion of the assessment by the paediatrician (as clinically appropriate).</w:t>
      </w:r>
    </w:p>
    <w:p w14:paraId="7368C2B2" w14:textId="77777777" w:rsidR="00DD2E4B" w:rsidRPr="009F4207" w:rsidRDefault="00DD2E4B">
      <w:pPr>
        <w:spacing w:before="200" w:after="200"/>
        <w:rPr>
          <w:sz w:val="20"/>
          <w:szCs w:val="20"/>
        </w:rPr>
      </w:pPr>
      <w:r w:rsidRPr="009F4207">
        <w:rPr>
          <w:b/>
          <w:bCs/>
          <w:sz w:val="20"/>
          <w:szCs w:val="20"/>
        </w:rPr>
        <w:t>Referral pathways:</w:t>
      </w:r>
    </w:p>
    <w:p w14:paraId="15022778" w14:textId="77777777" w:rsidR="00DD2E4B" w:rsidRPr="009F4207" w:rsidRDefault="00DD2E4B">
      <w:pPr>
        <w:spacing w:before="200" w:after="200"/>
        <w:rPr>
          <w:sz w:val="20"/>
          <w:szCs w:val="20"/>
        </w:rPr>
      </w:pPr>
      <w:r w:rsidRPr="009F4207">
        <w:rPr>
          <w:sz w:val="20"/>
          <w:szCs w:val="20"/>
        </w:rPr>
        <w:t>Early identification of, and intervention for, individuals with complex NDD is important in promoting positive longer term outcomes. Symptoms can cause clinically significant impairment in social, occupational or other important areas of functioning.</w:t>
      </w:r>
    </w:p>
    <w:p w14:paraId="0EB0E35D" w14:textId="77777777" w:rsidR="00DD2E4B" w:rsidRPr="009F4207" w:rsidRDefault="00DD2E4B">
      <w:pPr>
        <w:spacing w:before="200" w:after="200"/>
        <w:rPr>
          <w:sz w:val="20"/>
          <w:szCs w:val="20"/>
        </w:rPr>
      </w:pPr>
      <w:r w:rsidRPr="009F4207">
        <w:rPr>
          <w:sz w:val="20"/>
          <w:szCs w:val="20"/>
        </w:rPr>
        <w:t>Where neurodevelopmental concerns have been identified and brought to the attention of the patient’s GP to initially assess these concerns and the GP considers there are persisting indications that require more specialised assessment, they are encouraged to refer to either a consultant paediatrician or psychiatrist for a comprehensive assessment.</w:t>
      </w:r>
    </w:p>
    <w:p w14:paraId="330F262D" w14:textId="77777777" w:rsidR="00DD2E4B" w:rsidRPr="009F4207" w:rsidRDefault="00DD2E4B">
      <w:pPr>
        <w:spacing w:before="200" w:after="200"/>
        <w:rPr>
          <w:sz w:val="20"/>
          <w:szCs w:val="20"/>
        </w:rPr>
      </w:pPr>
      <w:r w:rsidRPr="009F4207">
        <w:rPr>
          <w:b/>
          <w:bCs/>
          <w:sz w:val="20"/>
          <w:szCs w:val="20"/>
        </w:rPr>
        <w:t>Diagnostic Assessment:</w:t>
      </w:r>
    </w:p>
    <w:p w14:paraId="67385972" w14:textId="77777777" w:rsidR="00DD2E4B" w:rsidRPr="009F4207" w:rsidRDefault="00DD2E4B">
      <w:pPr>
        <w:spacing w:before="200" w:after="200"/>
        <w:rPr>
          <w:sz w:val="20"/>
          <w:szCs w:val="20"/>
        </w:rPr>
      </w:pPr>
      <w:r w:rsidRPr="009F4207">
        <w:rPr>
          <w:sz w:val="20"/>
          <w:szCs w:val="20"/>
        </w:rPr>
        <w:t>The assessment and diagnosis of a complex NDD should be evaluated in the context of both a physical and developmental assessment. The paediatrician may require a number of separate attendances (through usual time-tiered or subsequent attendance items 110, 116, 119, 122, 128, 131 or telehealth equivalent items 91824, 91825, 91826 or 91836) to complete a comprehensive accurate assessment and formulate a diagnosis, exclude other disorders or assess for co-occurring conditions.</w:t>
      </w:r>
    </w:p>
    <w:p w14:paraId="77CC6717" w14:textId="77777777" w:rsidR="00DD2E4B" w:rsidRPr="009F4207" w:rsidRDefault="00DD2E4B">
      <w:pPr>
        <w:spacing w:before="200" w:after="200"/>
        <w:rPr>
          <w:sz w:val="20"/>
          <w:szCs w:val="20"/>
        </w:rPr>
      </w:pPr>
      <w:r w:rsidRPr="009F4207">
        <w:rPr>
          <w:b/>
          <w:bCs/>
          <w:sz w:val="20"/>
          <w:szCs w:val="20"/>
        </w:rPr>
        <w:t>Multi-disciplinary assistance with assessment and/or contribution to the treatment and management plan:</w:t>
      </w:r>
    </w:p>
    <w:p w14:paraId="779BE725" w14:textId="77777777" w:rsidR="00DD2E4B" w:rsidRPr="009F4207" w:rsidRDefault="00DD2E4B">
      <w:pPr>
        <w:spacing w:before="200" w:after="200"/>
        <w:rPr>
          <w:sz w:val="20"/>
          <w:szCs w:val="20"/>
        </w:rPr>
      </w:pPr>
      <w:r w:rsidRPr="009F4207">
        <w:rPr>
          <w:sz w:val="20"/>
          <w:szCs w:val="20"/>
        </w:rPr>
        <w:lastRenderedPageBreak/>
        <w:t>Depending on a range of factors, not limited to the patient’s age and nature of suspected complex NDD, the consultant physician may require a multi-disciplinary approach to complete a comprehensive accurate assessment and formulate a diagnosis. </w:t>
      </w:r>
    </w:p>
    <w:p w14:paraId="32FF7825" w14:textId="77777777" w:rsidR="00DD2E4B" w:rsidRPr="009F4207" w:rsidRDefault="00DD2E4B">
      <w:pPr>
        <w:spacing w:before="200" w:after="200"/>
        <w:rPr>
          <w:sz w:val="20"/>
          <w:szCs w:val="20"/>
        </w:rPr>
      </w:pPr>
      <w:r w:rsidRPr="009F4207">
        <w:rPr>
          <w:sz w:val="20"/>
          <w:szCs w:val="20"/>
        </w:rPr>
        <w:t>Where the paediatrician determines the patient requires additional assessments to formulate a diagnosis, through the assistance of an Allied Health practitioner, they are able to refer the patient to an eligible Allied Health provider from standard attendance items (110, 116, 119, 122, 128 or 131 and telehealth equivalent items 91824 to 91826, 91836).</w:t>
      </w:r>
    </w:p>
    <w:p w14:paraId="0DB0E71B" w14:textId="77777777" w:rsidR="00DD2E4B" w:rsidRPr="009F4207" w:rsidRDefault="00DD2E4B">
      <w:pPr>
        <w:spacing w:before="200" w:after="200"/>
        <w:rPr>
          <w:sz w:val="20"/>
          <w:szCs w:val="20"/>
        </w:rPr>
      </w:pPr>
      <w:r w:rsidRPr="009F4207">
        <w:rPr>
          <w:sz w:val="20"/>
          <w:szCs w:val="20"/>
        </w:rPr>
        <w:t xml:space="preserve">Whilst Medicare rebates provide for a total of 8 Allied Health assessment services per patient per lifetime, an eligible Allied Health practitioner can only provide </w:t>
      </w:r>
      <w:r w:rsidRPr="009F4207">
        <w:rPr>
          <w:b/>
          <w:bCs/>
          <w:sz w:val="20"/>
          <w:szCs w:val="20"/>
        </w:rPr>
        <w:t>up to 4 services</w:t>
      </w:r>
      <w:r w:rsidRPr="009F4207">
        <w:rPr>
          <w:sz w:val="20"/>
          <w:szCs w:val="20"/>
        </w:rPr>
        <w:t xml:space="preserve"> before the need for a review (the type of review can be specified in the referral to the eligible Allied Health professional) by the referring paediatrician, who must agree to the need for any additional Allied Health services prior to the delivery of the remaining 4 Allied Health assessment services.</w:t>
      </w:r>
    </w:p>
    <w:p w14:paraId="569EAB1C" w14:textId="77777777" w:rsidR="00DD2E4B" w:rsidRPr="009F4207" w:rsidRDefault="00DD2E4B">
      <w:pPr>
        <w:spacing w:before="200" w:after="200"/>
        <w:rPr>
          <w:sz w:val="20"/>
          <w:szCs w:val="20"/>
        </w:rPr>
      </w:pPr>
      <w:r w:rsidRPr="009F4207">
        <w:rPr>
          <w:b/>
          <w:bCs/>
          <w:sz w:val="20"/>
          <w:szCs w:val="20"/>
        </w:rPr>
        <w:t>Eligible Allied Health Assessment practitioners include:</w:t>
      </w:r>
    </w:p>
    <w:p w14:paraId="201722C5" w14:textId="77777777" w:rsidR="00DD2E4B" w:rsidRPr="009F4207" w:rsidRDefault="00DD2E4B">
      <w:pPr>
        <w:numPr>
          <w:ilvl w:val="0"/>
          <w:numId w:val="12"/>
        </w:numPr>
        <w:spacing w:before="200"/>
        <w:ind w:hanging="218"/>
        <w:rPr>
          <w:sz w:val="20"/>
          <w:szCs w:val="20"/>
        </w:rPr>
      </w:pPr>
      <w:r w:rsidRPr="009F4207">
        <w:rPr>
          <w:sz w:val="20"/>
          <w:szCs w:val="20"/>
        </w:rPr>
        <w:t>Psychologist (MBS item 82000, 93032, 93040)</w:t>
      </w:r>
    </w:p>
    <w:p w14:paraId="329DB1FD" w14:textId="77777777" w:rsidR="00DD2E4B" w:rsidRPr="009F4207" w:rsidRDefault="00DD2E4B">
      <w:pPr>
        <w:numPr>
          <w:ilvl w:val="0"/>
          <w:numId w:val="12"/>
        </w:numPr>
        <w:ind w:hanging="218"/>
        <w:rPr>
          <w:sz w:val="20"/>
          <w:szCs w:val="20"/>
        </w:rPr>
      </w:pPr>
      <w:r w:rsidRPr="009F4207">
        <w:rPr>
          <w:sz w:val="20"/>
          <w:szCs w:val="20"/>
        </w:rPr>
        <w:t>Speech Pathologist (MBS item 82005, 93033, 93041)</w:t>
      </w:r>
    </w:p>
    <w:p w14:paraId="66C20941" w14:textId="77777777" w:rsidR="00DD2E4B" w:rsidRPr="009F4207" w:rsidRDefault="00DD2E4B">
      <w:pPr>
        <w:numPr>
          <w:ilvl w:val="0"/>
          <w:numId w:val="12"/>
        </w:numPr>
        <w:ind w:hanging="218"/>
        <w:rPr>
          <w:sz w:val="20"/>
          <w:szCs w:val="20"/>
        </w:rPr>
      </w:pPr>
      <w:r w:rsidRPr="009F4207">
        <w:rPr>
          <w:sz w:val="20"/>
          <w:szCs w:val="20"/>
        </w:rPr>
        <w:t>Occupational Therapist (82010, 93033, 93041)</w:t>
      </w:r>
    </w:p>
    <w:p w14:paraId="3CE9F45B" w14:textId="77777777" w:rsidR="00DD2E4B" w:rsidRPr="009F4207" w:rsidRDefault="00DD2E4B">
      <w:pPr>
        <w:numPr>
          <w:ilvl w:val="0"/>
          <w:numId w:val="12"/>
        </w:numPr>
        <w:spacing w:after="200"/>
        <w:ind w:hanging="218"/>
        <w:rPr>
          <w:sz w:val="20"/>
          <w:szCs w:val="20"/>
        </w:rPr>
      </w:pPr>
      <w:r w:rsidRPr="009F4207">
        <w:rPr>
          <w:sz w:val="20"/>
          <w:szCs w:val="20"/>
        </w:rPr>
        <w:t>Audiologist, Optometrist, Orthoptist, Physiotherapist (MBS item 82030, 93033, 93041)</w:t>
      </w:r>
    </w:p>
    <w:p w14:paraId="7650168E" w14:textId="77777777" w:rsidR="00DD2E4B" w:rsidRPr="009F4207" w:rsidRDefault="00DD2E4B">
      <w:pPr>
        <w:spacing w:before="200" w:after="200"/>
        <w:rPr>
          <w:sz w:val="20"/>
          <w:szCs w:val="20"/>
        </w:rPr>
      </w:pPr>
      <w:r w:rsidRPr="009F4207">
        <w:rPr>
          <w:b/>
          <w:bCs/>
          <w:sz w:val="20"/>
          <w:szCs w:val="20"/>
        </w:rPr>
        <w:t>Requirements of the referral to Allied Health practitioners</w:t>
      </w:r>
    </w:p>
    <w:p w14:paraId="797E3B12" w14:textId="77777777" w:rsidR="00DD2E4B" w:rsidRPr="009F4207" w:rsidRDefault="00DD2E4B">
      <w:pPr>
        <w:spacing w:before="200" w:after="200"/>
        <w:rPr>
          <w:sz w:val="20"/>
          <w:szCs w:val="20"/>
        </w:rPr>
      </w:pPr>
      <w:r w:rsidRPr="009F4207">
        <w:rPr>
          <w:sz w:val="20"/>
          <w:szCs w:val="20"/>
        </w:rPr>
        <w:t>The paediatrician can refer to multiple eligible Allied Health practitioners concurrently, but a separate referral letter must be provided to each Allied Health practitioner. The referral should specify the intent of the assessment and if appropriate, specify the number of services to be provided. Where the number of sessions is not specified, each Allied Health practitioner can provide up to 4 assessment services without the need for review or agreement to provide further assessment services.</w:t>
      </w:r>
    </w:p>
    <w:p w14:paraId="7AAD1A8C" w14:textId="77777777" w:rsidR="00DD2E4B" w:rsidRPr="009F4207" w:rsidRDefault="00DD2E4B">
      <w:pPr>
        <w:spacing w:before="200" w:after="200"/>
        <w:rPr>
          <w:sz w:val="20"/>
          <w:szCs w:val="20"/>
        </w:rPr>
      </w:pPr>
      <w:r w:rsidRPr="009F4207">
        <w:rPr>
          <w:b/>
          <w:bCs/>
          <w:sz w:val="20"/>
          <w:szCs w:val="20"/>
        </w:rPr>
        <w:t>Review requirements following delivery of 4 Allied Health Assessment services</w:t>
      </w:r>
    </w:p>
    <w:p w14:paraId="5DE0542F" w14:textId="77777777" w:rsidR="00DD2E4B" w:rsidRPr="009F4207" w:rsidRDefault="00DD2E4B">
      <w:pPr>
        <w:spacing w:before="200" w:after="200"/>
        <w:rPr>
          <w:sz w:val="20"/>
          <w:szCs w:val="20"/>
        </w:rPr>
      </w:pPr>
      <w:r w:rsidRPr="009F4207">
        <w:rPr>
          <w:sz w:val="20"/>
          <w:szCs w:val="20"/>
        </w:rPr>
        <w:t>Where an eligible Allied Health practitioner has provided 4 assessment services (through items 82000, 82005, 82010, 82030, 93032, 93040, 93033 or 93041) and considers additional assessment services are required, they must ensure the referring paediatrician undertakes a review. If the type of review is not specified by the referring paediatrician an acceptable means of review includes: a case conference, phone call, written correspondence, secure online messaging exchange or attendance of the patient with the referring paediatrician.</w:t>
      </w:r>
    </w:p>
    <w:p w14:paraId="020A7B80" w14:textId="77777777" w:rsidR="00DD2E4B" w:rsidRPr="009F4207" w:rsidRDefault="00DD2E4B">
      <w:pPr>
        <w:spacing w:before="200" w:after="200"/>
        <w:rPr>
          <w:sz w:val="20"/>
          <w:szCs w:val="20"/>
        </w:rPr>
      </w:pPr>
      <w:r w:rsidRPr="009F4207">
        <w:rPr>
          <w:b/>
          <w:bCs/>
          <w:sz w:val="20"/>
          <w:szCs w:val="20"/>
        </w:rPr>
        <w:t>Inter-disciplinary Allied Health referral</w:t>
      </w:r>
    </w:p>
    <w:p w14:paraId="67308A9B" w14:textId="77777777" w:rsidR="00DD2E4B" w:rsidRPr="009F4207" w:rsidRDefault="00DD2E4B">
      <w:pPr>
        <w:spacing w:before="200" w:after="200"/>
        <w:rPr>
          <w:sz w:val="20"/>
          <w:szCs w:val="20"/>
        </w:rPr>
      </w:pPr>
      <w:r w:rsidRPr="009F4207">
        <w:rPr>
          <w:sz w:val="20"/>
          <w:szCs w:val="20"/>
        </w:rPr>
        <w:t>Eligible Allied Health practitioners are also able to make inter-disciplinary referrals to other eligible Allied Health practitioners as clinically necessary to assist with the formulation of the diagnosis or contribute to the treatment and management plan. Inter-disciplinary referrals must be undertaken in consultation and agreement with the referring paediatrician. Whilst they do not require the need for an attendance with the patient (face-to-face or telehealth) by the referring paediatrician, they do require an agreement from the referring paediatrician. This can be undertaken (but is not limited to) an exchange by phone, written communication or secure online messaging.</w:t>
      </w:r>
    </w:p>
    <w:p w14:paraId="4C42437D" w14:textId="77777777" w:rsidR="00DD2E4B" w:rsidRPr="009F4207" w:rsidRDefault="00DD2E4B">
      <w:pPr>
        <w:spacing w:before="200" w:after="200"/>
        <w:rPr>
          <w:sz w:val="20"/>
          <w:szCs w:val="20"/>
        </w:rPr>
      </w:pPr>
      <w:r w:rsidRPr="009F4207">
        <w:rPr>
          <w:b/>
          <w:bCs/>
          <w:sz w:val="20"/>
          <w:szCs w:val="20"/>
        </w:rPr>
        <w:t>Contribution to the Treatment and Management Plan through Allied Health referral</w:t>
      </w:r>
    </w:p>
    <w:p w14:paraId="2523E176" w14:textId="77777777" w:rsidR="00DD2E4B" w:rsidRPr="009F4207" w:rsidRDefault="00DD2E4B">
      <w:pPr>
        <w:spacing w:before="200" w:after="200"/>
        <w:rPr>
          <w:sz w:val="20"/>
          <w:szCs w:val="20"/>
        </w:rPr>
      </w:pPr>
      <w:r w:rsidRPr="009F4207">
        <w:rPr>
          <w:sz w:val="20"/>
          <w:szCs w:val="20"/>
        </w:rPr>
        <w:t>In addition to referring to Allied Health practitioners for assistance with formulating a diagnosis, once a paediatrician makes a complex neurodevelopmental disorder diagnosis, the paediatrician may require the contribution of an eligible Allied Health practitioner to assist with the development of the Treatment and Management plan (before billing item 135 or 92140).</w:t>
      </w:r>
    </w:p>
    <w:p w14:paraId="6C8D378B" w14:textId="77777777" w:rsidR="00DD2E4B" w:rsidRPr="009F4207" w:rsidRDefault="00DD2E4B">
      <w:pPr>
        <w:spacing w:before="200" w:after="200"/>
        <w:rPr>
          <w:sz w:val="20"/>
          <w:szCs w:val="20"/>
        </w:rPr>
      </w:pPr>
      <w:r w:rsidRPr="009F4207">
        <w:rPr>
          <w:sz w:val="20"/>
          <w:szCs w:val="20"/>
        </w:rPr>
        <w:t xml:space="preserve">MBS items 82000, 82005, 82010, 82030, 93032, 93040, 93033 or 93041 provide a dual function for this purpose. It is important to note that the service limit of a total of 8 services per patient per lifetime apply regardless of whether </w:t>
      </w:r>
      <w:r w:rsidRPr="009F4207">
        <w:rPr>
          <w:sz w:val="20"/>
          <w:szCs w:val="20"/>
        </w:rPr>
        <w:lastRenderedPageBreak/>
        <w:t>the items are used for assistance with diagnosis or contribution to the treatment and management plan, and the referring paediatrician should be mindful of this when referring to eligible Allied Health practitioners.</w:t>
      </w:r>
    </w:p>
    <w:p w14:paraId="0098BADF" w14:textId="77777777" w:rsidR="00DD2E4B" w:rsidRPr="009F4207" w:rsidRDefault="00DD2E4B">
      <w:pPr>
        <w:spacing w:before="200" w:after="200"/>
        <w:rPr>
          <w:sz w:val="20"/>
          <w:szCs w:val="20"/>
        </w:rPr>
      </w:pPr>
      <w:r w:rsidRPr="009F4207">
        <w:rPr>
          <w:b/>
          <w:bCs/>
          <w:sz w:val="20"/>
          <w:szCs w:val="20"/>
        </w:rPr>
        <w:t>Development of the Treatment and Management Plan</w:t>
      </w:r>
    </w:p>
    <w:p w14:paraId="7E45BBB9" w14:textId="77777777" w:rsidR="00DD2E4B" w:rsidRPr="009F4207" w:rsidRDefault="00DD2E4B">
      <w:pPr>
        <w:spacing w:before="200" w:after="200"/>
        <w:rPr>
          <w:sz w:val="20"/>
          <w:szCs w:val="20"/>
        </w:rPr>
      </w:pPr>
      <w:r w:rsidRPr="009F4207">
        <w:rPr>
          <w:sz w:val="20"/>
          <w:szCs w:val="20"/>
        </w:rPr>
        <w:t>Once the paediatrician has made a diagnosis of a complex neurodevelopmental disorder, to complete the item requirements of item 135 or 92140 they must develop a treatment and management plan which includes:</w:t>
      </w:r>
    </w:p>
    <w:p w14:paraId="543FA9AF" w14:textId="77777777" w:rsidR="00DD2E4B" w:rsidRPr="009F4207" w:rsidRDefault="00DD2E4B">
      <w:pPr>
        <w:spacing w:before="200" w:after="200"/>
        <w:rPr>
          <w:sz w:val="20"/>
          <w:szCs w:val="20"/>
        </w:rPr>
      </w:pPr>
      <w:r w:rsidRPr="009F4207">
        <w:rPr>
          <w:sz w:val="20"/>
          <w:szCs w:val="20"/>
        </w:rPr>
        <w:t>Written documentation of the patient’s confirmed diagnosis of a complex neurodevelopmental disorder, including any findings of assessments performed (which assisted with the formulation of the diagnosis or contributed to the treatment and management plan)</w:t>
      </w:r>
    </w:p>
    <w:p w14:paraId="295D7F29" w14:textId="77777777" w:rsidR="00DD2E4B" w:rsidRPr="009F4207" w:rsidRDefault="00DD2E4B">
      <w:pPr>
        <w:numPr>
          <w:ilvl w:val="0"/>
          <w:numId w:val="13"/>
        </w:numPr>
        <w:spacing w:before="200"/>
        <w:ind w:hanging="218"/>
        <w:rPr>
          <w:sz w:val="20"/>
          <w:szCs w:val="20"/>
        </w:rPr>
      </w:pPr>
      <w:r w:rsidRPr="009F4207">
        <w:rPr>
          <w:sz w:val="20"/>
          <w:szCs w:val="20"/>
        </w:rPr>
        <w:t xml:space="preserve">A risk assessment which means assessment of: </w:t>
      </w:r>
    </w:p>
    <w:p w14:paraId="02E4008B" w14:textId="77777777" w:rsidR="00DD2E4B" w:rsidRPr="009F4207" w:rsidRDefault="00DD2E4B">
      <w:pPr>
        <w:numPr>
          <w:ilvl w:val="1"/>
          <w:numId w:val="13"/>
        </w:numPr>
        <w:ind w:hanging="222"/>
        <w:rPr>
          <w:sz w:val="20"/>
          <w:szCs w:val="20"/>
        </w:rPr>
      </w:pPr>
      <w:r w:rsidRPr="009F4207">
        <w:rPr>
          <w:sz w:val="20"/>
          <w:szCs w:val="20"/>
        </w:rPr>
        <w:t>the risk to the patient of a contributing co</w:t>
      </w:r>
      <w:r w:rsidRPr="009F4207">
        <w:rPr>
          <w:sz w:val="20"/>
          <w:szCs w:val="20"/>
        </w:rPr>
        <w:noBreakHyphen/>
        <w:t>morbidity and</w:t>
      </w:r>
    </w:p>
    <w:p w14:paraId="7FF59442" w14:textId="77777777" w:rsidR="00DD2E4B" w:rsidRPr="009F4207" w:rsidRDefault="00DD2E4B">
      <w:pPr>
        <w:numPr>
          <w:ilvl w:val="1"/>
          <w:numId w:val="13"/>
        </w:numPr>
        <w:ind w:hanging="222"/>
        <w:rPr>
          <w:sz w:val="20"/>
          <w:szCs w:val="20"/>
        </w:rPr>
      </w:pPr>
      <w:r w:rsidRPr="009F4207">
        <w:rPr>
          <w:sz w:val="20"/>
          <w:szCs w:val="20"/>
        </w:rPr>
        <w:t>environmental, physical, social and emotional risk factors that may apply to the patient or to another individual.</w:t>
      </w:r>
    </w:p>
    <w:p w14:paraId="0B4597ED" w14:textId="77777777" w:rsidR="00DD2E4B" w:rsidRPr="009F4207" w:rsidRDefault="00DD2E4B">
      <w:pPr>
        <w:numPr>
          <w:ilvl w:val="0"/>
          <w:numId w:val="13"/>
        </w:numPr>
        <w:ind w:hanging="218"/>
        <w:rPr>
          <w:sz w:val="20"/>
          <w:szCs w:val="20"/>
        </w:rPr>
      </w:pPr>
      <w:r w:rsidRPr="009F4207">
        <w:rPr>
          <w:sz w:val="20"/>
          <w:szCs w:val="20"/>
        </w:rPr>
        <w:t xml:space="preserve">Treatment options which include: </w:t>
      </w:r>
    </w:p>
    <w:p w14:paraId="07E21187" w14:textId="77777777" w:rsidR="00DD2E4B" w:rsidRPr="009F4207" w:rsidRDefault="00DD2E4B">
      <w:pPr>
        <w:numPr>
          <w:ilvl w:val="1"/>
          <w:numId w:val="14"/>
        </w:numPr>
        <w:ind w:hanging="222"/>
        <w:rPr>
          <w:sz w:val="20"/>
          <w:szCs w:val="20"/>
        </w:rPr>
      </w:pPr>
      <w:r w:rsidRPr="009F4207">
        <w:rPr>
          <w:sz w:val="20"/>
          <w:szCs w:val="20"/>
        </w:rPr>
        <w:t>Recommendations using a biopsychosocial model</w:t>
      </w:r>
    </w:p>
    <w:p w14:paraId="06C724E3" w14:textId="77777777" w:rsidR="00DD2E4B" w:rsidRPr="009F4207" w:rsidRDefault="00DD2E4B">
      <w:pPr>
        <w:numPr>
          <w:ilvl w:val="1"/>
          <w:numId w:val="14"/>
        </w:numPr>
        <w:ind w:hanging="222"/>
        <w:rPr>
          <w:sz w:val="20"/>
          <w:szCs w:val="20"/>
        </w:rPr>
      </w:pPr>
      <w:r w:rsidRPr="009F4207">
        <w:rPr>
          <w:sz w:val="20"/>
          <w:szCs w:val="20"/>
        </w:rPr>
        <w:t>Identify major treatment goals and important milestones and objectives</w:t>
      </w:r>
    </w:p>
    <w:p w14:paraId="20DEDED3" w14:textId="77777777" w:rsidR="00DD2E4B" w:rsidRPr="009F4207" w:rsidRDefault="00DD2E4B">
      <w:pPr>
        <w:numPr>
          <w:ilvl w:val="1"/>
          <w:numId w:val="14"/>
        </w:numPr>
        <w:ind w:hanging="222"/>
        <w:rPr>
          <w:sz w:val="20"/>
          <w:szCs w:val="20"/>
        </w:rPr>
      </w:pPr>
      <w:r w:rsidRPr="009F4207">
        <w:rPr>
          <w:sz w:val="20"/>
          <w:szCs w:val="20"/>
        </w:rPr>
        <w:t>Recommendation and referral for treatment services provided by eligible Allied Health practitioners (where relevant) and who should provide this, specifying number of treatments recommended (to a maximum of 20 treatment services)</w:t>
      </w:r>
    </w:p>
    <w:p w14:paraId="21170DA2" w14:textId="77777777" w:rsidR="00DD2E4B" w:rsidRPr="009F4207" w:rsidRDefault="00DD2E4B">
      <w:pPr>
        <w:numPr>
          <w:ilvl w:val="1"/>
          <w:numId w:val="14"/>
        </w:numPr>
        <w:ind w:hanging="222"/>
        <w:rPr>
          <w:sz w:val="20"/>
          <w:szCs w:val="20"/>
        </w:rPr>
      </w:pPr>
      <w:r w:rsidRPr="009F4207">
        <w:rPr>
          <w:sz w:val="20"/>
          <w:szCs w:val="20"/>
        </w:rPr>
        <w:t>Indications for review or episodes requiring escalation of treatment strategies</w:t>
      </w:r>
    </w:p>
    <w:p w14:paraId="0C72D68C" w14:textId="77777777" w:rsidR="00DD2E4B" w:rsidRPr="009F4207" w:rsidRDefault="00DD2E4B">
      <w:pPr>
        <w:numPr>
          <w:ilvl w:val="0"/>
          <w:numId w:val="13"/>
        </w:numPr>
        <w:spacing w:after="200"/>
        <w:ind w:hanging="218"/>
        <w:rPr>
          <w:sz w:val="20"/>
          <w:szCs w:val="20"/>
        </w:rPr>
      </w:pPr>
      <w:r w:rsidRPr="009F4207">
        <w:rPr>
          <w:sz w:val="20"/>
          <w:szCs w:val="20"/>
        </w:rPr>
        <w:t>Documenting the Treatment and Management plan and providing a copy to the referring medical practitioner and relevant Allied Health practitioner/s.</w:t>
      </w:r>
    </w:p>
    <w:p w14:paraId="2C9D7268" w14:textId="77777777" w:rsidR="00DD2E4B" w:rsidRPr="009F4207" w:rsidRDefault="00DD2E4B">
      <w:pPr>
        <w:spacing w:before="200" w:after="200"/>
        <w:rPr>
          <w:sz w:val="20"/>
          <w:szCs w:val="20"/>
        </w:rPr>
      </w:pPr>
      <w:r w:rsidRPr="009F4207">
        <w:rPr>
          <w:b/>
          <w:bCs/>
          <w:sz w:val="20"/>
          <w:szCs w:val="20"/>
        </w:rPr>
        <w:t>Referral for Allied Health Treatment services</w:t>
      </w:r>
    </w:p>
    <w:p w14:paraId="2F3AC671" w14:textId="77777777" w:rsidR="00DD2E4B" w:rsidRPr="009F4207" w:rsidRDefault="00DD2E4B">
      <w:pPr>
        <w:spacing w:before="200" w:after="200"/>
        <w:rPr>
          <w:sz w:val="20"/>
          <w:szCs w:val="20"/>
        </w:rPr>
      </w:pPr>
      <w:r w:rsidRPr="009F4207">
        <w:rPr>
          <w:sz w:val="20"/>
          <w:szCs w:val="20"/>
        </w:rPr>
        <w:t>Once a treatment and management plan is in place (under item 135 or 92140) the paediatrician can refer the individual to eligible Allied Health practitioners for the provision of treatment services. Treatment services address the functional impairments identified through the comprehensive medical assessment which are outlined in the treatment and management plan. Treatment services focus on interventions to address developmental delays/disabilities or impairments.</w:t>
      </w:r>
    </w:p>
    <w:p w14:paraId="7CDB9B8A" w14:textId="77777777" w:rsidR="00DD2E4B" w:rsidRPr="009F4207" w:rsidRDefault="00DD2E4B">
      <w:pPr>
        <w:spacing w:before="200" w:after="200"/>
        <w:rPr>
          <w:sz w:val="20"/>
          <w:szCs w:val="20"/>
        </w:rPr>
      </w:pPr>
      <w:r w:rsidRPr="009F4207">
        <w:rPr>
          <w:b/>
          <w:bCs/>
          <w:sz w:val="20"/>
          <w:szCs w:val="20"/>
        </w:rPr>
        <w:t>Eligible Allied Health treatment practitioners include:</w:t>
      </w:r>
    </w:p>
    <w:p w14:paraId="0FEAE9B5" w14:textId="77777777" w:rsidR="00DD2E4B" w:rsidRPr="009F4207" w:rsidRDefault="00DD2E4B">
      <w:pPr>
        <w:numPr>
          <w:ilvl w:val="0"/>
          <w:numId w:val="15"/>
        </w:numPr>
        <w:spacing w:before="200"/>
        <w:ind w:hanging="218"/>
        <w:rPr>
          <w:sz w:val="20"/>
          <w:szCs w:val="20"/>
        </w:rPr>
      </w:pPr>
      <w:r w:rsidRPr="009F4207">
        <w:rPr>
          <w:sz w:val="20"/>
          <w:szCs w:val="20"/>
        </w:rPr>
        <w:t>Psychologist (MBS items 82015, 93035, 93043)</w:t>
      </w:r>
    </w:p>
    <w:p w14:paraId="42147FDF" w14:textId="77777777" w:rsidR="00DD2E4B" w:rsidRPr="009F4207" w:rsidRDefault="00DD2E4B">
      <w:pPr>
        <w:numPr>
          <w:ilvl w:val="0"/>
          <w:numId w:val="15"/>
        </w:numPr>
        <w:ind w:hanging="218"/>
        <w:rPr>
          <w:sz w:val="20"/>
          <w:szCs w:val="20"/>
        </w:rPr>
      </w:pPr>
      <w:r w:rsidRPr="009F4207">
        <w:rPr>
          <w:sz w:val="20"/>
          <w:szCs w:val="20"/>
        </w:rPr>
        <w:t>Speech Pathologist (MBS items 82020, 93036, 93044)</w:t>
      </w:r>
    </w:p>
    <w:p w14:paraId="277A73EB" w14:textId="77777777" w:rsidR="00DD2E4B" w:rsidRPr="009F4207" w:rsidRDefault="00DD2E4B">
      <w:pPr>
        <w:numPr>
          <w:ilvl w:val="0"/>
          <w:numId w:val="15"/>
        </w:numPr>
        <w:ind w:hanging="218"/>
        <w:rPr>
          <w:sz w:val="20"/>
          <w:szCs w:val="20"/>
        </w:rPr>
      </w:pPr>
      <w:r w:rsidRPr="009F4207">
        <w:rPr>
          <w:sz w:val="20"/>
          <w:szCs w:val="20"/>
        </w:rPr>
        <w:t>Occupational Therapist (MBS items 82025, 93036, 93044)</w:t>
      </w:r>
    </w:p>
    <w:p w14:paraId="1FBDB30C" w14:textId="77777777" w:rsidR="00DD2E4B" w:rsidRPr="009F4207" w:rsidRDefault="00DD2E4B">
      <w:pPr>
        <w:numPr>
          <w:ilvl w:val="0"/>
          <w:numId w:val="15"/>
        </w:numPr>
        <w:spacing w:after="200"/>
        <w:ind w:hanging="218"/>
        <w:rPr>
          <w:sz w:val="20"/>
          <w:szCs w:val="20"/>
        </w:rPr>
      </w:pPr>
      <w:r w:rsidRPr="009F4207">
        <w:rPr>
          <w:sz w:val="20"/>
          <w:szCs w:val="20"/>
        </w:rPr>
        <w:t>Audiologist, Optometrist, Orthoptist, Physiotherapist (MBS items 82035, 93036, 93044)</w:t>
      </w:r>
    </w:p>
    <w:p w14:paraId="4B8AA16F" w14:textId="77777777" w:rsidR="00DD2E4B" w:rsidRPr="009F4207" w:rsidRDefault="00DD2E4B">
      <w:pPr>
        <w:spacing w:before="200" w:after="200"/>
        <w:rPr>
          <w:sz w:val="20"/>
          <w:szCs w:val="20"/>
        </w:rPr>
      </w:pPr>
      <w:r w:rsidRPr="009F4207">
        <w:rPr>
          <w:sz w:val="20"/>
          <w:szCs w:val="20"/>
        </w:rPr>
        <w:t>A total of 20 Allied Health Treatment services per patient per lifetime are available through the MBS, which may consist of any combination of items 82015, 82020, 82025 or 82035 or equivalent telehealth items. Whilst the paediatrician can refer to multiple eligible Allied Health practitioners concurrently, a separate referral letter must be provided to each Allied Health practitioner.</w:t>
      </w:r>
    </w:p>
    <w:p w14:paraId="20600381" w14:textId="77777777" w:rsidR="00DD2E4B" w:rsidRPr="009F4207" w:rsidRDefault="00DD2E4B">
      <w:pPr>
        <w:spacing w:before="200" w:after="200"/>
        <w:rPr>
          <w:sz w:val="20"/>
          <w:szCs w:val="20"/>
        </w:rPr>
      </w:pPr>
      <w:r w:rsidRPr="009F4207">
        <w:rPr>
          <w:sz w:val="20"/>
          <w:szCs w:val="20"/>
        </w:rPr>
        <w:t>The referral should specify the goals of the treatment and if appropriate, specify the number of services to be provided. It is the responsibility of the referring paediatrician to allocate the number of treatment services (up to a maximum of 10 services per course of treatment) in keeping with the individual’s treatment and management plan.</w:t>
      </w:r>
    </w:p>
    <w:p w14:paraId="1E734016" w14:textId="77777777" w:rsidR="00DD2E4B" w:rsidRPr="009F4207" w:rsidRDefault="00DD2E4B">
      <w:pPr>
        <w:spacing w:before="200" w:after="200"/>
        <w:rPr>
          <w:sz w:val="20"/>
          <w:szCs w:val="20"/>
        </w:rPr>
      </w:pPr>
      <w:r w:rsidRPr="009F4207">
        <w:rPr>
          <w:sz w:val="20"/>
          <w:szCs w:val="20"/>
        </w:rPr>
        <w:t>It is important to note, that a benefit will not be paid for the MBS Allied Health Treatment services unless the pre-requisite items (135 or 92140) have been processed through the Medicare claiming system.</w:t>
      </w:r>
    </w:p>
    <w:p w14:paraId="466E45C3" w14:textId="77777777" w:rsidR="00DD2E4B" w:rsidRPr="009F4207" w:rsidRDefault="00DD2E4B">
      <w:pPr>
        <w:spacing w:before="200" w:after="200"/>
        <w:rPr>
          <w:sz w:val="20"/>
          <w:szCs w:val="20"/>
        </w:rPr>
      </w:pPr>
      <w:r w:rsidRPr="009F4207">
        <w:rPr>
          <w:sz w:val="20"/>
          <w:szCs w:val="20"/>
        </w:rPr>
        <w:t xml:space="preserve">On the completion of a “course of treatment” (specified by the referring paediatrician, up to maximum of 10 services), the eligible Allied Health practitioner must provide a written report to the referring paediatrician, which should include information on the treatment provided, recommendations on future management of the individual’s disorder and any advice to caregivers (such as parents, carers, school teachers). This written report will inform the </w:t>
      </w:r>
      <w:r w:rsidRPr="009F4207">
        <w:rPr>
          <w:sz w:val="20"/>
          <w:szCs w:val="20"/>
        </w:rPr>
        <w:lastRenderedPageBreak/>
        <w:t>referring paediatrician’s decision to refer for further treatment services. Where subsequent courses of treatment are required after the initial 10 services (up to a maximum of 20 services per patient per lifetime) a new referral is required.</w:t>
      </w:r>
    </w:p>
    <w:p w14:paraId="0F772568" w14:textId="77777777" w:rsidR="00DD2E4B" w:rsidRPr="009F4207" w:rsidRDefault="00DD2E4B">
      <w:pPr>
        <w:spacing w:before="200" w:after="200"/>
        <w:rPr>
          <w:sz w:val="20"/>
          <w:szCs w:val="20"/>
        </w:rPr>
      </w:pPr>
      <w:r w:rsidRPr="009F4207">
        <w:rPr>
          <w:b/>
          <w:bCs/>
          <w:sz w:val="20"/>
          <w:szCs w:val="20"/>
        </w:rPr>
        <w:t>Inconclusive assessment:</w:t>
      </w:r>
    </w:p>
    <w:p w14:paraId="68E2B8E8" w14:textId="77777777" w:rsidR="00DD2E4B" w:rsidRPr="009F4207" w:rsidRDefault="00DD2E4B">
      <w:pPr>
        <w:spacing w:before="200" w:after="200"/>
        <w:rPr>
          <w:sz w:val="20"/>
          <w:szCs w:val="20"/>
        </w:rPr>
      </w:pPr>
      <w:r w:rsidRPr="009F4207">
        <w:rPr>
          <w:sz w:val="20"/>
          <w:szCs w:val="20"/>
        </w:rPr>
        <w:t>Where a patient does not meet the diagnostic threshold of a complex neurodevelopmental disorder and where ongoing medical management is required, patients can be managed through subsequent attendance items (such as 116 or 91825) or where at least two separate diagnoses are made through item 132 or 92422.</w:t>
      </w:r>
    </w:p>
    <w:p w14:paraId="5CDC89FA" w14:textId="77777777" w:rsidR="00DD2E4B" w:rsidRPr="009F4207" w:rsidRDefault="00DD2E4B">
      <w:pPr>
        <w:spacing w:before="200" w:after="200"/>
        <w:rPr>
          <w:sz w:val="20"/>
          <w:szCs w:val="20"/>
        </w:rPr>
      </w:pPr>
      <w:r w:rsidRPr="009F4207">
        <w:rPr>
          <w:sz w:val="20"/>
          <w:szCs w:val="20"/>
        </w:rPr>
        <w:t>Examples include where:</w:t>
      </w:r>
    </w:p>
    <w:p w14:paraId="13A612AA" w14:textId="77777777" w:rsidR="00DD2E4B" w:rsidRPr="009F4207" w:rsidRDefault="00DD2E4B">
      <w:pPr>
        <w:numPr>
          <w:ilvl w:val="0"/>
          <w:numId w:val="16"/>
        </w:numPr>
        <w:spacing w:before="200"/>
        <w:ind w:hanging="218"/>
        <w:rPr>
          <w:sz w:val="20"/>
          <w:szCs w:val="20"/>
        </w:rPr>
      </w:pPr>
      <w:r w:rsidRPr="009F4207">
        <w:rPr>
          <w:sz w:val="20"/>
          <w:szCs w:val="20"/>
        </w:rPr>
        <w:t>Neurodevelopment assessment is incomplete or inconclusive</w:t>
      </w:r>
    </w:p>
    <w:p w14:paraId="6526CB3D" w14:textId="77777777" w:rsidR="00DD2E4B" w:rsidRPr="009F4207" w:rsidRDefault="00DD2E4B">
      <w:pPr>
        <w:numPr>
          <w:ilvl w:val="0"/>
          <w:numId w:val="16"/>
        </w:numPr>
        <w:ind w:hanging="218"/>
        <w:rPr>
          <w:sz w:val="20"/>
          <w:szCs w:val="20"/>
        </w:rPr>
      </w:pPr>
      <w:r w:rsidRPr="009F4207">
        <w:rPr>
          <w:sz w:val="20"/>
          <w:szCs w:val="20"/>
        </w:rPr>
        <w:t>Neurodevelopmental impairment is present in fewer than two domains</w:t>
      </w:r>
    </w:p>
    <w:p w14:paraId="1C4FC7F1" w14:textId="77777777" w:rsidR="00DD2E4B" w:rsidRPr="009F4207" w:rsidRDefault="00DD2E4B">
      <w:pPr>
        <w:numPr>
          <w:ilvl w:val="0"/>
          <w:numId w:val="16"/>
        </w:numPr>
        <w:ind w:hanging="218"/>
        <w:rPr>
          <w:sz w:val="20"/>
          <w:szCs w:val="20"/>
        </w:rPr>
      </w:pPr>
      <w:r w:rsidRPr="009F4207">
        <w:rPr>
          <w:sz w:val="20"/>
          <w:szCs w:val="20"/>
        </w:rPr>
        <w:t>Neurodevelopmental impairment is present in two or more domains, but individuals do not require sufficient support to meet criteria</w:t>
      </w:r>
    </w:p>
    <w:p w14:paraId="3BB627CA" w14:textId="77777777" w:rsidR="00DD2E4B" w:rsidRPr="009F4207" w:rsidRDefault="00DD2E4B">
      <w:pPr>
        <w:numPr>
          <w:ilvl w:val="0"/>
          <w:numId w:val="16"/>
        </w:numPr>
        <w:spacing w:after="200"/>
        <w:ind w:hanging="218"/>
        <w:rPr>
          <w:sz w:val="20"/>
          <w:szCs w:val="20"/>
        </w:rPr>
      </w:pPr>
      <w:r w:rsidRPr="009F4207">
        <w:rPr>
          <w:sz w:val="20"/>
          <w:szCs w:val="20"/>
        </w:rPr>
        <w:t>Comprehensive, age-appropriate neurodevelopmental assessment is impossible or unavailable (e.g. in infants or young children- particularly those under 6 years of age)</w:t>
      </w:r>
    </w:p>
    <w:p w14:paraId="562155E9" w14:textId="77777777" w:rsidR="00DD2E4B" w:rsidRPr="009F4207" w:rsidRDefault="00DD2E4B">
      <w:pPr>
        <w:spacing w:before="200" w:after="200"/>
        <w:rPr>
          <w:sz w:val="20"/>
          <w:szCs w:val="20"/>
        </w:rPr>
      </w:pPr>
      <w:r w:rsidRPr="009F4207">
        <w:rPr>
          <w:sz w:val="20"/>
          <w:szCs w:val="20"/>
        </w:rPr>
        <w:t>These individuals may be considered “at risk of a complex neurodevelopmental” and require follow-up and reassessment in the future.</w:t>
      </w:r>
    </w:p>
    <w:p w14:paraId="57E9AA34" w14:textId="77777777" w:rsidR="00A77B3E" w:rsidRPr="009F4207" w:rsidRDefault="00A77B3E"/>
    <w:p w14:paraId="3A336F9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AN.0.25 Attendance services for eligible disabilities</w:t>
      </w:r>
    </w:p>
    <w:p w14:paraId="624C1658" w14:textId="77777777" w:rsidR="00DD2E4B" w:rsidRPr="009F4207" w:rsidRDefault="00DD2E4B">
      <w:pPr>
        <w:spacing w:after="200"/>
        <w:rPr>
          <w:sz w:val="20"/>
          <w:szCs w:val="20"/>
        </w:rPr>
      </w:pPr>
      <w:r w:rsidRPr="009F4207">
        <w:rPr>
          <w:b/>
          <w:bCs/>
          <w:sz w:val="20"/>
          <w:szCs w:val="20"/>
        </w:rPr>
        <w:t>Intention and eligibility of this service under item 137 and telehealth equivalent item 92141</w:t>
      </w:r>
    </w:p>
    <w:p w14:paraId="1C0213CC" w14:textId="77777777" w:rsidR="00DD2E4B" w:rsidRPr="009F4207" w:rsidRDefault="00DD2E4B">
      <w:pPr>
        <w:spacing w:before="200" w:after="200"/>
        <w:rPr>
          <w:sz w:val="20"/>
          <w:szCs w:val="20"/>
        </w:rPr>
      </w:pPr>
      <w:r w:rsidRPr="009F4207">
        <w:rPr>
          <w:sz w:val="20"/>
          <w:szCs w:val="20"/>
        </w:rPr>
        <w:t>Items 137 or telehealth equivalent item 92141 are intended for diagnosis and treatment for patients under 25 years of age with an eligible disability by a specialist or consultant physician.</w:t>
      </w:r>
    </w:p>
    <w:p w14:paraId="16BE4D2F" w14:textId="77777777" w:rsidR="00DD2E4B" w:rsidRPr="009F4207" w:rsidRDefault="00DD2E4B">
      <w:pPr>
        <w:spacing w:before="200" w:after="200"/>
        <w:rPr>
          <w:sz w:val="20"/>
          <w:szCs w:val="20"/>
        </w:rPr>
      </w:pPr>
      <w:r w:rsidRPr="009F4207">
        <w:rPr>
          <w:sz w:val="20"/>
          <w:szCs w:val="20"/>
        </w:rPr>
        <w:t>Definition of Eligible Disabilities is found at AR.29.1</w:t>
      </w:r>
    </w:p>
    <w:p w14:paraId="1DA3AFE9" w14:textId="77777777" w:rsidR="00DD2E4B" w:rsidRPr="009F4207" w:rsidRDefault="00DD2E4B">
      <w:pPr>
        <w:spacing w:before="200" w:after="200"/>
        <w:rPr>
          <w:sz w:val="20"/>
          <w:szCs w:val="20"/>
        </w:rPr>
      </w:pPr>
      <w:r w:rsidRPr="009F4207">
        <w:rPr>
          <w:b/>
          <w:bCs/>
          <w:sz w:val="20"/>
          <w:szCs w:val="20"/>
        </w:rPr>
        <w:t>Referral pathways:</w:t>
      </w:r>
    </w:p>
    <w:p w14:paraId="2BA03B16" w14:textId="77777777" w:rsidR="00DD2E4B" w:rsidRPr="009F4207" w:rsidRDefault="00DD2E4B">
      <w:pPr>
        <w:spacing w:before="200" w:after="200"/>
        <w:rPr>
          <w:sz w:val="20"/>
          <w:szCs w:val="20"/>
        </w:rPr>
      </w:pPr>
      <w:r w:rsidRPr="009F4207">
        <w:rPr>
          <w:sz w:val="20"/>
          <w:szCs w:val="20"/>
        </w:rPr>
        <w:t>Early identification of, and intervention for, individuals with eligible disabilities is important in promoting positive longer term outcomes. Symptoms can cause clinically significant impairment in social, occupational or other important areas of functioning.</w:t>
      </w:r>
    </w:p>
    <w:p w14:paraId="3D0792BC" w14:textId="77777777" w:rsidR="00DD2E4B" w:rsidRPr="009F4207" w:rsidRDefault="00DD2E4B">
      <w:pPr>
        <w:spacing w:before="200" w:after="200"/>
        <w:rPr>
          <w:sz w:val="20"/>
          <w:szCs w:val="20"/>
        </w:rPr>
      </w:pPr>
      <w:r w:rsidRPr="009F4207">
        <w:rPr>
          <w:sz w:val="20"/>
          <w:szCs w:val="20"/>
        </w:rPr>
        <w:t>Where indications of eligible disability concerns have been identified and brought to the attention of the patient’s GP to initially assess these concerns and the GP considers there are persisting indications that require more specialised assessment, they are encouraged to refer to a specialist or consultant physician for a comprehensive assessment.</w:t>
      </w:r>
    </w:p>
    <w:p w14:paraId="669504AB" w14:textId="77777777" w:rsidR="00DD2E4B" w:rsidRPr="009F4207" w:rsidRDefault="00DD2E4B">
      <w:pPr>
        <w:spacing w:before="200" w:after="200"/>
        <w:rPr>
          <w:sz w:val="20"/>
          <w:szCs w:val="20"/>
        </w:rPr>
      </w:pPr>
      <w:r w:rsidRPr="009F4207">
        <w:rPr>
          <w:b/>
          <w:bCs/>
          <w:sz w:val="20"/>
          <w:szCs w:val="20"/>
        </w:rPr>
        <w:t>Diagnostic Assessment:</w:t>
      </w:r>
    </w:p>
    <w:p w14:paraId="7DE1142C" w14:textId="77777777" w:rsidR="00DD2E4B" w:rsidRPr="009F4207" w:rsidRDefault="00DD2E4B">
      <w:pPr>
        <w:spacing w:before="200" w:after="200"/>
        <w:rPr>
          <w:sz w:val="20"/>
          <w:szCs w:val="20"/>
        </w:rPr>
      </w:pPr>
      <w:r w:rsidRPr="009F4207">
        <w:rPr>
          <w:sz w:val="20"/>
          <w:szCs w:val="20"/>
        </w:rPr>
        <w:t>The assessment and diagnosis of an eligible disability should be evaluated in the context of both a physical and developmental assessment. The specialist or consultant physician may require a number of separate attendances (through usual time-tiered or subsequent attendance items 104, 105, 91822, 91823, or 91833, 110, 116, 119, 122, 128, 131, 91824 - 91826 or 91836) or 296 - 308, 310, 312, 314, 316, 318, 319 - 352, 92437, 91827 - 91831, 91837 - 91839, 92455 - 92460) to complete a comprehensive accurate assessment and formulate a diagnosis, exclude other disorders or assess for co-occurring conditions.</w:t>
      </w:r>
    </w:p>
    <w:p w14:paraId="3ECFC615" w14:textId="77777777" w:rsidR="00DD2E4B" w:rsidRPr="009F4207" w:rsidRDefault="00DD2E4B">
      <w:pPr>
        <w:spacing w:before="200" w:after="200"/>
        <w:rPr>
          <w:sz w:val="20"/>
          <w:szCs w:val="20"/>
        </w:rPr>
      </w:pPr>
      <w:r w:rsidRPr="009F4207">
        <w:rPr>
          <w:b/>
          <w:bCs/>
          <w:sz w:val="20"/>
          <w:szCs w:val="20"/>
        </w:rPr>
        <w:t>Multi-disciplinary assistance with assessment and/or contribution to the treatment and management plan:</w:t>
      </w:r>
    </w:p>
    <w:p w14:paraId="43EEF543" w14:textId="77777777" w:rsidR="00DD2E4B" w:rsidRPr="009F4207" w:rsidRDefault="00DD2E4B">
      <w:pPr>
        <w:spacing w:before="200" w:after="200"/>
        <w:rPr>
          <w:sz w:val="20"/>
          <w:szCs w:val="20"/>
        </w:rPr>
      </w:pPr>
      <w:r w:rsidRPr="009F4207">
        <w:rPr>
          <w:sz w:val="20"/>
          <w:szCs w:val="20"/>
        </w:rPr>
        <w:t>Depending on a range of factors, not limited to the patient’s age and nature of suspected disabilities, the specialist or consultant physician may require a multi-disciplinary approach to complete a comprehensive accurate assessment and formulate a diagnosis. </w:t>
      </w:r>
    </w:p>
    <w:p w14:paraId="4143D8D1" w14:textId="77777777" w:rsidR="00DD2E4B" w:rsidRPr="009F4207" w:rsidRDefault="00DD2E4B">
      <w:pPr>
        <w:spacing w:before="200" w:after="200"/>
        <w:rPr>
          <w:sz w:val="20"/>
          <w:szCs w:val="20"/>
        </w:rPr>
      </w:pPr>
      <w:r w:rsidRPr="009F4207">
        <w:rPr>
          <w:sz w:val="20"/>
          <w:szCs w:val="20"/>
        </w:rPr>
        <w:lastRenderedPageBreak/>
        <w:t>Where the specialist or consultant physician determines the patient requires additional assessments to formulate a diagnosis, through the assistance of an Allied Health practitioner, they are able to refer the patient to an eligible Allied Health provider from standard attendance items (104, 105, 91822, 91823, or 91833, 110, 116, 119, 122, 128, 131, 91824 - 91826 or 91836 or 296 - 308, 310, 312, 314, 316, 318, 319 - 352, 92437, 91827 - 91831, 91837 - 91839, 92455 - 92460).</w:t>
      </w:r>
    </w:p>
    <w:p w14:paraId="62E19CB8" w14:textId="77777777" w:rsidR="00DD2E4B" w:rsidRPr="009F4207" w:rsidRDefault="00DD2E4B">
      <w:pPr>
        <w:spacing w:before="200" w:after="200"/>
        <w:rPr>
          <w:sz w:val="20"/>
          <w:szCs w:val="20"/>
        </w:rPr>
      </w:pPr>
      <w:r w:rsidRPr="009F4207">
        <w:rPr>
          <w:sz w:val="20"/>
          <w:szCs w:val="20"/>
        </w:rPr>
        <w:t>Whilst Medicare rebates provide for a total of 8 Allied Health Assessment services per patient per lifetime, an eligible Allied Health practitioner can only provide</w:t>
      </w:r>
      <w:r w:rsidRPr="009F4207">
        <w:rPr>
          <w:b/>
          <w:bCs/>
          <w:sz w:val="20"/>
          <w:szCs w:val="20"/>
        </w:rPr>
        <w:t xml:space="preserve"> up to 4 services</w:t>
      </w:r>
      <w:r w:rsidRPr="009F4207">
        <w:rPr>
          <w:sz w:val="20"/>
          <w:szCs w:val="20"/>
        </w:rPr>
        <w:t xml:space="preserve"> before the need for a review (the type of review can be specified in the referral to the eligible Allied Health professional) by the referring specialist or consultant physician, who must agree to the need for any additional Allied Health services prior to the delivery of the remaining 4 Allied Health assessment services.</w:t>
      </w:r>
    </w:p>
    <w:p w14:paraId="04463409" w14:textId="77777777" w:rsidR="00DD2E4B" w:rsidRPr="009F4207" w:rsidRDefault="00DD2E4B">
      <w:pPr>
        <w:spacing w:before="200" w:after="200"/>
        <w:rPr>
          <w:sz w:val="20"/>
          <w:szCs w:val="20"/>
        </w:rPr>
      </w:pPr>
      <w:r w:rsidRPr="009F4207">
        <w:rPr>
          <w:b/>
          <w:bCs/>
          <w:sz w:val="20"/>
          <w:szCs w:val="20"/>
        </w:rPr>
        <w:t>Eligible Allied Health Assessment practitioners include:</w:t>
      </w:r>
    </w:p>
    <w:p w14:paraId="1446F40C" w14:textId="77777777" w:rsidR="00DD2E4B" w:rsidRPr="009F4207" w:rsidRDefault="00DD2E4B">
      <w:pPr>
        <w:numPr>
          <w:ilvl w:val="0"/>
          <w:numId w:val="17"/>
        </w:numPr>
        <w:spacing w:before="200"/>
        <w:ind w:hanging="218"/>
        <w:rPr>
          <w:sz w:val="20"/>
          <w:szCs w:val="20"/>
        </w:rPr>
      </w:pPr>
      <w:r w:rsidRPr="009F4207">
        <w:rPr>
          <w:sz w:val="20"/>
          <w:szCs w:val="20"/>
        </w:rPr>
        <w:t>Psychologist (MBS item 82000, 93032, 93040)</w:t>
      </w:r>
    </w:p>
    <w:p w14:paraId="010D1B5F" w14:textId="77777777" w:rsidR="00DD2E4B" w:rsidRPr="009F4207" w:rsidRDefault="00DD2E4B">
      <w:pPr>
        <w:numPr>
          <w:ilvl w:val="0"/>
          <w:numId w:val="17"/>
        </w:numPr>
        <w:ind w:hanging="218"/>
        <w:rPr>
          <w:sz w:val="20"/>
          <w:szCs w:val="20"/>
        </w:rPr>
      </w:pPr>
      <w:r w:rsidRPr="009F4207">
        <w:rPr>
          <w:sz w:val="20"/>
          <w:szCs w:val="20"/>
        </w:rPr>
        <w:t>Speech Pathologist (MBS item 82005, 93033, 93041)</w:t>
      </w:r>
    </w:p>
    <w:p w14:paraId="6EDFC906" w14:textId="77777777" w:rsidR="00DD2E4B" w:rsidRPr="009F4207" w:rsidRDefault="00DD2E4B">
      <w:pPr>
        <w:numPr>
          <w:ilvl w:val="0"/>
          <w:numId w:val="17"/>
        </w:numPr>
        <w:ind w:hanging="218"/>
        <w:rPr>
          <w:sz w:val="20"/>
          <w:szCs w:val="20"/>
        </w:rPr>
      </w:pPr>
      <w:r w:rsidRPr="009F4207">
        <w:rPr>
          <w:sz w:val="20"/>
          <w:szCs w:val="20"/>
        </w:rPr>
        <w:t>Occupational Therapist (82010, 93033, 93041)</w:t>
      </w:r>
    </w:p>
    <w:p w14:paraId="1A2FF042" w14:textId="77777777" w:rsidR="00DD2E4B" w:rsidRPr="009F4207" w:rsidRDefault="00DD2E4B">
      <w:pPr>
        <w:numPr>
          <w:ilvl w:val="0"/>
          <w:numId w:val="17"/>
        </w:numPr>
        <w:spacing w:after="200"/>
        <w:ind w:hanging="218"/>
        <w:rPr>
          <w:sz w:val="20"/>
          <w:szCs w:val="20"/>
        </w:rPr>
      </w:pPr>
      <w:r w:rsidRPr="009F4207">
        <w:rPr>
          <w:sz w:val="20"/>
          <w:szCs w:val="20"/>
        </w:rPr>
        <w:t>Audiologist, Optometrist, Orthoptist, Physiotherapist (MBS item 82030, 93033, 93041)</w:t>
      </w:r>
    </w:p>
    <w:p w14:paraId="3C20C368" w14:textId="77777777" w:rsidR="00DD2E4B" w:rsidRPr="009F4207" w:rsidRDefault="00DD2E4B">
      <w:pPr>
        <w:spacing w:before="200" w:after="200"/>
        <w:rPr>
          <w:sz w:val="20"/>
          <w:szCs w:val="20"/>
        </w:rPr>
      </w:pPr>
      <w:r w:rsidRPr="009F4207">
        <w:rPr>
          <w:b/>
          <w:bCs/>
          <w:sz w:val="20"/>
          <w:szCs w:val="20"/>
        </w:rPr>
        <w:t>Requirements of the referral to Allied Health practitioners</w:t>
      </w:r>
    </w:p>
    <w:p w14:paraId="4FF545CC" w14:textId="77777777" w:rsidR="00DD2E4B" w:rsidRPr="009F4207" w:rsidRDefault="00DD2E4B">
      <w:pPr>
        <w:spacing w:before="200" w:after="200"/>
        <w:rPr>
          <w:sz w:val="20"/>
          <w:szCs w:val="20"/>
        </w:rPr>
      </w:pPr>
      <w:r w:rsidRPr="009F4207">
        <w:rPr>
          <w:sz w:val="20"/>
          <w:szCs w:val="20"/>
        </w:rPr>
        <w:t>The specialist or consultant physician can refer to multiple eligible Allied Health practitioners concurrently, but a separate referral letter must be provided to each Allied Health practitioner. The referral should specify the intent of the assessment and if appropriate, specify the number of services to be provided. Where the number of sessions is not specified, each Allied Health practitioner can provide up to 4 assessment services without the need for review or agreement to provide further assessment services. </w:t>
      </w:r>
    </w:p>
    <w:p w14:paraId="0F8374DC" w14:textId="77777777" w:rsidR="00DD2E4B" w:rsidRPr="009F4207" w:rsidRDefault="00DD2E4B">
      <w:pPr>
        <w:spacing w:before="200" w:after="200"/>
        <w:rPr>
          <w:sz w:val="20"/>
          <w:szCs w:val="20"/>
        </w:rPr>
      </w:pPr>
      <w:r w:rsidRPr="009F4207">
        <w:rPr>
          <w:b/>
          <w:bCs/>
          <w:sz w:val="20"/>
          <w:szCs w:val="20"/>
        </w:rPr>
        <w:t>Review requirements following delivery of 4 Allied Health Assessment services</w:t>
      </w:r>
    </w:p>
    <w:p w14:paraId="4126D5EB" w14:textId="77777777" w:rsidR="00DD2E4B" w:rsidRPr="009F4207" w:rsidRDefault="00DD2E4B">
      <w:pPr>
        <w:spacing w:before="200" w:after="200"/>
        <w:rPr>
          <w:sz w:val="20"/>
          <w:szCs w:val="20"/>
        </w:rPr>
      </w:pPr>
      <w:r w:rsidRPr="009F4207">
        <w:rPr>
          <w:sz w:val="20"/>
          <w:szCs w:val="20"/>
        </w:rPr>
        <w:t>Where an eligible Allied Health practitioner has provided 4 assessment services (through items 82000, 82005, 82010, 82030, 93032, 93040, 93033 or 93041) and considers additional assessment services are required, they must ensure the referring specialist or consultant physician undertakes a review. If the type of review is not specified by the referring specialist or consultant physician an acceptable means of review includes: a case conference, phone call, written correspondence, secure online messaging exchange or attendance of the patient with the referring psychiatrist.</w:t>
      </w:r>
    </w:p>
    <w:p w14:paraId="09E9627B" w14:textId="77777777" w:rsidR="00DD2E4B" w:rsidRPr="009F4207" w:rsidRDefault="00DD2E4B">
      <w:pPr>
        <w:spacing w:before="200" w:after="200"/>
        <w:rPr>
          <w:sz w:val="20"/>
          <w:szCs w:val="20"/>
        </w:rPr>
      </w:pPr>
      <w:r w:rsidRPr="009F4207">
        <w:rPr>
          <w:b/>
          <w:bCs/>
          <w:sz w:val="20"/>
          <w:szCs w:val="20"/>
        </w:rPr>
        <w:t>Inter-disciplinary Allied Health referral</w:t>
      </w:r>
    </w:p>
    <w:p w14:paraId="5973AE72" w14:textId="77777777" w:rsidR="00DD2E4B" w:rsidRPr="009F4207" w:rsidRDefault="00DD2E4B">
      <w:pPr>
        <w:spacing w:before="200" w:after="200"/>
        <w:rPr>
          <w:sz w:val="20"/>
          <w:szCs w:val="20"/>
        </w:rPr>
      </w:pPr>
      <w:r w:rsidRPr="009F4207">
        <w:rPr>
          <w:sz w:val="20"/>
          <w:szCs w:val="20"/>
        </w:rPr>
        <w:t>Eligible Allied Health practitioners are also able to make inter-disciplinary referrals to other eligible Allied Health practitioners as clinically necessary to assist with the formulation of the diagnosis or contribute to the treatment and management plan. Inter-disciplinary referrals must be undertaken in consultation and agreement with the referring specialist or consultant physician. Whilst they do not require the need for an attendance with the patient (face-to-face or telehealth) by the referring specialist or consultant physician, they do require an agreement from the referring specialist or consultant physician. This can be undertaken (but is not limited to) an exchange by phone, written communication or secure online messaging.</w:t>
      </w:r>
    </w:p>
    <w:p w14:paraId="45F83A3C" w14:textId="77777777" w:rsidR="00DD2E4B" w:rsidRPr="009F4207" w:rsidRDefault="00DD2E4B">
      <w:pPr>
        <w:spacing w:before="200" w:after="200"/>
        <w:rPr>
          <w:sz w:val="20"/>
          <w:szCs w:val="20"/>
        </w:rPr>
      </w:pPr>
      <w:r w:rsidRPr="009F4207">
        <w:rPr>
          <w:b/>
          <w:bCs/>
          <w:sz w:val="20"/>
          <w:szCs w:val="20"/>
        </w:rPr>
        <w:t>Contribution to the Treatment and Management Plan through Allied Health referral</w:t>
      </w:r>
    </w:p>
    <w:p w14:paraId="5EDEDC13" w14:textId="77777777" w:rsidR="00DD2E4B" w:rsidRPr="009F4207" w:rsidRDefault="00DD2E4B">
      <w:pPr>
        <w:spacing w:before="200" w:after="200"/>
        <w:rPr>
          <w:sz w:val="20"/>
          <w:szCs w:val="20"/>
        </w:rPr>
      </w:pPr>
      <w:r w:rsidRPr="009F4207">
        <w:rPr>
          <w:sz w:val="20"/>
          <w:szCs w:val="20"/>
        </w:rPr>
        <w:t>In addition to referring to Allied Health practitioners for assistance with formulating a diagnosis, once the specialist or consultant physician makes a diagnosis, the specialist or consultant physician may require the contribution of an eligible Allied Health practitioner to assist with the development of the Treatment and Management plan (before billing item 137 or 92141).</w:t>
      </w:r>
    </w:p>
    <w:p w14:paraId="26AD9B4C" w14:textId="77777777" w:rsidR="00DD2E4B" w:rsidRPr="009F4207" w:rsidRDefault="00DD2E4B">
      <w:pPr>
        <w:spacing w:before="200" w:after="200"/>
        <w:rPr>
          <w:sz w:val="20"/>
          <w:szCs w:val="20"/>
        </w:rPr>
      </w:pPr>
      <w:r w:rsidRPr="009F4207">
        <w:rPr>
          <w:sz w:val="20"/>
          <w:szCs w:val="20"/>
        </w:rPr>
        <w:t xml:space="preserve">MBS items 82000, 82005, 82010, 82030, 93032, 93040, 93033 or 93041 provide a dual function for this purpose. It is important to note that the service limit of a total of 8 services per patient per lifetime apply regardless of whether the items are used for assistance with diagnosis or contribution to the treatment and management plan, and the </w:t>
      </w:r>
      <w:r w:rsidRPr="009F4207">
        <w:rPr>
          <w:sz w:val="20"/>
          <w:szCs w:val="20"/>
        </w:rPr>
        <w:lastRenderedPageBreak/>
        <w:t>referring specialist or consultant physician should be mindful of this when referring to eligible Allied Health practitioners.</w:t>
      </w:r>
    </w:p>
    <w:p w14:paraId="6D2B76A4" w14:textId="77777777" w:rsidR="00DD2E4B" w:rsidRPr="009F4207" w:rsidRDefault="00DD2E4B">
      <w:pPr>
        <w:spacing w:before="200" w:after="200"/>
        <w:rPr>
          <w:sz w:val="20"/>
          <w:szCs w:val="20"/>
        </w:rPr>
      </w:pPr>
      <w:r w:rsidRPr="009F4207">
        <w:rPr>
          <w:b/>
          <w:bCs/>
          <w:sz w:val="20"/>
          <w:szCs w:val="20"/>
        </w:rPr>
        <w:t>Development of the Treatment and Management Plan</w:t>
      </w:r>
    </w:p>
    <w:p w14:paraId="37736F15" w14:textId="77777777" w:rsidR="00DD2E4B" w:rsidRPr="009F4207" w:rsidRDefault="00DD2E4B">
      <w:pPr>
        <w:spacing w:before="200" w:after="200"/>
        <w:rPr>
          <w:sz w:val="20"/>
          <w:szCs w:val="20"/>
        </w:rPr>
      </w:pPr>
      <w:r w:rsidRPr="009F4207">
        <w:rPr>
          <w:sz w:val="20"/>
          <w:szCs w:val="20"/>
        </w:rPr>
        <w:t>Once the specialist or consultant physician has made a diagnosis of an eligible disability, to complete the item requirements of item 137 or 92141 they must develop a treatment and management plan which includes:</w:t>
      </w:r>
    </w:p>
    <w:p w14:paraId="62795C0F" w14:textId="77777777" w:rsidR="00DD2E4B" w:rsidRPr="009F4207" w:rsidRDefault="00DD2E4B">
      <w:pPr>
        <w:numPr>
          <w:ilvl w:val="0"/>
          <w:numId w:val="18"/>
        </w:numPr>
        <w:spacing w:before="200"/>
        <w:ind w:hanging="218"/>
        <w:rPr>
          <w:sz w:val="20"/>
          <w:szCs w:val="20"/>
        </w:rPr>
      </w:pPr>
      <w:r w:rsidRPr="009F4207">
        <w:rPr>
          <w:sz w:val="20"/>
          <w:szCs w:val="20"/>
        </w:rPr>
        <w:t>Written documentation of the patient’s confirmed diagnosis of an eligible disability, including any findings of assessments performed (which assisted with the formulation of the diagnosis or contributed to the treatment and management plan)</w:t>
      </w:r>
    </w:p>
    <w:p w14:paraId="64CD86B6" w14:textId="77777777" w:rsidR="00DD2E4B" w:rsidRPr="009F4207" w:rsidRDefault="00DD2E4B">
      <w:pPr>
        <w:numPr>
          <w:ilvl w:val="0"/>
          <w:numId w:val="18"/>
        </w:numPr>
        <w:ind w:hanging="218"/>
        <w:rPr>
          <w:sz w:val="20"/>
          <w:szCs w:val="20"/>
        </w:rPr>
      </w:pPr>
      <w:r w:rsidRPr="009F4207">
        <w:rPr>
          <w:sz w:val="20"/>
          <w:szCs w:val="20"/>
        </w:rPr>
        <w:t xml:space="preserve">A risk assessment which means assessment of: </w:t>
      </w:r>
    </w:p>
    <w:p w14:paraId="3BB5D719" w14:textId="77777777" w:rsidR="00DD2E4B" w:rsidRPr="009F4207" w:rsidRDefault="00DD2E4B">
      <w:pPr>
        <w:numPr>
          <w:ilvl w:val="1"/>
          <w:numId w:val="18"/>
        </w:numPr>
        <w:ind w:hanging="222"/>
        <w:rPr>
          <w:sz w:val="20"/>
          <w:szCs w:val="20"/>
        </w:rPr>
      </w:pPr>
      <w:r w:rsidRPr="009F4207">
        <w:rPr>
          <w:sz w:val="20"/>
          <w:szCs w:val="20"/>
        </w:rPr>
        <w:t>the risk to the patient of a contributing co</w:t>
      </w:r>
      <w:r w:rsidRPr="009F4207">
        <w:rPr>
          <w:sz w:val="20"/>
          <w:szCs w:val="20"/>
        </w:rPr>
        <w:noBreakHyphen/>
        <w:t>morbidity and</w:t>
      </w:r>
    </w:p>
    <w:p w14:paraId="4A09B1E6" w14:textId="77777777" w:rsidR="00DD2E4B" w:rsidRPr="009F4207" w:rsidRDefault="00DD2E4B">
      <w:pPr>
        <w:numPr>
          <w:ilvl w:val="1"/>
          <w:numId w:val="18"/>
        </w:numPr>
        <w:ind w:hanging="222"/>
        <w:rPr>
          <w:sz w:val="20"/>
          <w:szCs w:val="20"/>
        </w:rPr>
      </w:pPr>
      <w:r w:rsidRPr="009F4207">
        <w:rPr>
          <w:sz w:val="20"/>
          <w:szCs w:val="20"/>
        </w:rPr>
        <w:t>environmental, physical, social and emotional risk factors that may apply to the patient or to another individual.</w:t>
      </w:r>
    </w:p>
    <w:p w14:paraId="70FA99E5" w14:textId="77777777" w:rsidR="00DD2E4B" w:rsidRPr="009F4207" w:rsidRDefault="00DD2E4B">
      <w:pPr>
        <w:numPr>
          <w:ilvl w:val="0"/>
          <w:numId w:val="18"/>
        </w:numPr>
        <w:ind w:hanging="218"/>
        <w:rPr>
          <w:sz w:val="20"/>
          <w:szCs w:val="20"/>
        </w:rPr>
      </w:pPr>
      <w:r w:rsidRPr="009F4207">
        <w:rPr>
          <w:sz w:val="20"/>
          <w:szCs w:val="20"/>
        </w:rPr>
        <w:t xml:space="preserve">Treatment options which: </w:t>
      </w:r>
    </w:p>
    <w:p w14:paraId="58EEE21F" w14:textId="77777777" w:rsidR="00DD2E4B" w:rsidRPr="009F4207" w:rsidRDefault="00DD2E4B">
      <w:pPr>
        <w:numPr>
          <w:ilvl w:val="1"/>
          <w:numId w:val="19"/>
        </w:numPr>
        <w:ind w:hanging="222"/>
        <w:rPr>
          <w:sz w:val="20"/>
          <w:szCs w:val="20"/>
        </w:rPr>
      </w:pPr>
      <w:r w:rsidRPr="009F4207">
        <w:rPr>
          <w:sz w:val="20"/>
          <w:szCs w:val="20"/>
        </w:rPr>
        <w:t>Recommendations using a biopsychosocial model</w:t>
      </w:r>
    </w:p>
    <w:p w14:paraId="5F65A9E2" w14:textId="77777777" w:rsidR="00DD2E4B" w:rsidRPr="009F4207" w:rsidRDefault="00DD2E4B">
      <w:pPr>
        <w:numPr>
          <w:ilvl w:val="1"/>
          <w:numId w:val="19"/>
        </w:numPr>
        <w:ind w:hanging="222"/>
        <w:rPr>
          <w:sz w:val="20"/>
          <w:szCs w:val="20"/>
        </w:rPr>
      </w:pPr>
      <w:r w:rsidRPr="009F4207">
        <w:rPr>
          <w:sz w:val="20"/>
          <w:szCs w:val="20"/>
        </w:rPr>
        <w:t>Identify major treatment goals and important milestones and objectives</w:t>
      </w:r>
    </w:p>
    <w:p w14:paraId="5A332F26" w14:textId="77777777" w:rsidR="00DD2E4B" w:rsidRPr="009F4207" w:rsidRDefault="00DD2E4B">
      <w:pPr>
        <w:numPr>
          <w:ilvl w:val="1"/>
          <w:numId w:val="19"/>
        </w:numPr>
        <w:ind w:hanging="222"/>
        <w:rPr>
          <w:sz w:val="20"/>
          <w:szCs w:val="20"/>
        </w:rPr>
      </w:pPr>
      <w:r w:rsidRPr="009F4207">
        <w:rPr>
          <w:sz w:val="20"/>
          <w:szCs w:val="20"/>
        </w:rPr>
        <w:t>Recommendation and referral for treatment services provided by eligible Allied Health practitioners (where relevant) and who should provide this, specifying number of treatments recommended (to a maximum of 20 treatment services)</w:t>
      </w:r>
    </w:p>
    <w:p w14:paraId="78A49BCB" w14:textId="77777777" w:rsidR="00DD2E4B" w:rsidRPr="009F4207" w:rsidRDefault="00DD2E4B">
      <w:pPr>
        <w:numPr>
          <w:ilvl w:val="1"/>
          <w:numId w:val="19"/>
        </w:numPr>
        <w:ind w:hanging="222"/>
        <w:rPr>
          <w:sz w:val="20"/>
          <w:szCs w:val="20"/>
        </w:rPr>
      </w:pPr>
      <w:r w:rsidRPr="009F4207">
        <w:rPr>
          <w:sz w:val="20"/>
          <w:szCs w:val="20"/>
        </w:rPr>
        <w:t>Indications for review or episodes requiring escalation of treatment strategies</w:t>
      </w:r>
    </w:p>
    <w:p w14:paraId="5DF9B687" w14:textId="77777777" w:rsidR="00DD2E4B" w:rsidRPr="009F4207" w:rsidRDefault="00DD2E4B">
      <w:pPr>
        <w:numPr>
          <w:ilvl w:val="0"/>
          <w:numId w:val="18"/>
        </w:numPr>
        <w:spacing w:after="200"/>
        <w:ind w:hanging="218"/>
        <w:rPr>
          <w:sz w:val="20"/>
          <w:szCs w:val="20"/>
        </w:rPr>
      </w:pPr>
      <w:r w:rsidRPr="009F4207">
        <w:rPr>
          <w:sz w:val="20"/>
          <w:szCs w:val="20"/>
        </w:rPr>
        <w:t>Documenting the Treatment and Management plan and providing a copy to the referring medical practitioner and relevant Allied Health practitioner/s.</w:t>
      </w:r>
    </w:p>
    <w:p w14:paraId="4FDC3594" w14:textId="77777777" w:rsidR="00DD2E4B" w:rsidRPr="009F4207" w:rsidRDefault="00DD2E4B">
      <w:pPr>
        <w:spacing w:before="200" w:after="200"/>
        <w:rPr>
          <w:sz w:val="20"/>
          <w:szCs w:val="20"/>
        </w:rPr>
      </w:pPr>
      <w:r w:rsidRPr="009F4207">
        <w:rPr>
          <w:b/>
          <w:bCs/>
          <w:sz w:val="20"/>
          <w:szCs w:val="20"/>
        </w:rPr>
        <w:t>Referral for Allied Health Treatment services</w:t>
      </w:r>
    </w:p>
    <w:p w14:paraId="4E00551E" w14:textId="77777777" w:rsidR="00DD2E4B" w:rsidRPr="009F4207" w:rsidRDefault="00DD2E4B">
      <w:pPr>
        <w:spacing w:before="200" w:after="200"/>
        <w:rPr>
          <w:sz w:val="20"/>
          <w:szCs w:val="20"/>
        </w:rPr>
      </w:pPr>
      <w:r w:rsidRPr="009F4207">
        <w:rPr>
          <w:sz w:val="20"/>
          <w:szCs w:val="20"/>
        </w:rPr>
        <w:t>Once a treatment and management plan is in place (after item 137 or 92141 has been claimed) the specialist or consultant physician can refer the individual to eligible Allied Health practitioners for the provision of treatment services. Treatment services address the functional impairments identified through the comprehensive medical assessment which are outlined in the treatment and management plan. Treatment services focus on interventions to address developmental delays/disabilities or impairments.</w:t>
      </w:r>
    </w:p>
    <w:p w14:paraId="7DCE3E61" w14:textId="77777777" w:rsidR="00DD2E4B" w:rsidRPr="009F4207" w:rsidRDefault="00DD2E4B">
      <w:pPr>
        <w:spacing w:before="200" w:after="200"/>
        <w:rPr>
          <w:sz w:val="20"/>
          <w:szCs w:val="20"/>
        </w:rPr>
      </w:pPr>
      <w:r w:rsidRPr="009F4207">
        <w:rPr>
          <w:sz w:val="20"/>
          <w:szCs w:val="20"/>
        </w:rPr>
        <w:t>Eligible Allied Health treatment practitioners include:</w:t>
      </w:r>
    </w:p>
    <w:p w14:paraId="6C3C1150" w14:textId="77777777" w:rsidR="00DD2E4B" w:rsidRPr="009F4207" w:rsidRDefault="00DD2E4B">
      <w:pPr>
        <w:numPr>
          <w:ilvl w:val="0"/>
          <w:numId w:val="20"/>
        </w:numPr>
        <w:spacing w:before="200"/>
        <w:ind w:hanging="218"/>
        <w:rPr>
          <w:sz w:val="20"/>
          <w:szCs w:val="20"/>
        </w:rPr>
      </w:pPr>
      <w:r w:rsidRPr="009F4207">
        <w:rPr>
          <w:sz w:val="20"/>
          <w:szCs w:val="20"/>
        </w:rPr>
        <w:t>Psychologist (MBS items 82015, 93035, 93043)</w:t>
      </w:r>
    </w:p>
    <w:p w14:paraId="5771107D" w14:textId="77777777" w:rsidR="00DD2E4B" w:rsidRPr="009F4207" w:rsidRDefault="00DD2E4B">
      <w:pPr>
        <w:numPr>
          <w:ilvl w:val="0"/>
          <w:numId w:val="20"/>
        </w:numPr>
        <w:ind w:hanging="218"/>
        <w:rPr>
          <w:sz w:val="20"/>
          <w:szCs w:val="20"/>
        </w:rPr>
      </w:pPr>
      <w:r w:rsidRPr="009F4207">
        <w:rPr>
          <w:sz w:val="20"/>
          <w:szCs w:val="20"/>
        </w:rPr>
        <w:t>Speech Pathologist (MBS items 82020, 93036, 93044)</w:t>
      </w:r>
    </w:p>
    <w:p w14:paraId="279270F1" w14:textId="77777777" w:rsidR="00DD2E4B" w:rsidRPr="009F4207" w:rsidRDefault="00DD2E4B">
      <w:pPr>
        <w:numPr>
          <w:ilvl w:val="0"/>
          <w:numId w:val="20"/>
        </w:numPr>
        <w:ind w:hanging="218"/>
        <w:rPr>
          <w:sz w:val="20"/>
          <w:szCs w:val="20"/>
        </w:rPr>
      </w:pPr>
      <w:r w:rsidRPr="009F4207">
        <w:rPr>
          <w:sz w:val="20"/>
          <w:szCs w:val="20"/>
        </w:rPr>
        <w:t>Occupational Therapist (MBS items 82025, 93036, 93044)</w:t>
      </w:r>
    </w:p>
    <w:p w14:paraId="380385BF" w14:textId="77777777" w:rsidR="00DD2E4B" w:rsidRPr="009F4207" w:rsidRDefault="00DD2E4B">
      <w:pPr>
        <w:numPr>
          <w:ilvl w:val="0"/>
          <w:numId w:val="20"/>
        </w:numPr>
        <w:spacing w:after="200"/>
        <w:ind w:hanging="218"/>
        <w:rPr>
          <w:sz w:val="20"/>
          <w:szCs w:val="20"/>
        </w:rPr>
      </w:pPr>
      <w:r w:rsidRPr="009F4207">
        <w:rPr>
          <w:sz w:val="20"/>
          <w:szCs w:val="20"/>
        </w:rPr>
        <w:t>Audiologist, Optometrist, Orthoptist, Physiotherapist (MBS items 82035, 93036, 93044)</w:t>
      </w:r>
    </w:p>
    <w:p w14:paraId="7A2ED310" w14:textId="77777777" w:rsidR="00DD2E4B" w:rsidRPr="009F4207" w:rsidRDefault="00DD2E4B">
      <w:pPr>
        <w:spacing w:before="200" w:after="200"/>
        <w:rPr>
          <w:sz w:val="20"/>
          <w:szCs w:val="20"/>
        </w:rPr>
      </w:pPr>
      <w:r w:rsidRPr="009F4207">
        <w:rPr>
          <w:sz w:val="20"/>
          <w:szCs w:val="20"/>
        </w:rPr>
        <w:t>A total of 20 Allied Health Treatment services per patient per lifetime are available through the MBS, which may consist of any combination of items 82015, 82020, 82025 or 82035 or equivalent telehealth items. Whilst the specialist or consultant physician can refer to multiple eligible Allied Health practitioners concurrently, a separate referral letter must be provided to each Allied Health practitioner.</w:t>
      </w:r>
    </w:p>
    <w:p w14:paraId="7164157B" w14:textId="77777777" w:rsidR="00DD2E4B" w:rsidRPr="009F4207" w:rsidRDefault="00DD2E4B">
      <w:pPr>
        <w:spacing w:before="200" w:after="200"/>
        <w:rPr>
          <w:sz w:val="20"/>
          <w:szCs w:val="20"/>
        </w:rPr>
      </w:pPr>
      <w:r w:rsidRPr="009F4207">
        <w:rPr>
          <w:sz w:val="20"/>
          <w:szCs w:val="20"/>
        </w:rPr>
        <w:t>The referral should specify the goals of the treatment and if appropriate, specify the number of services to be provided. It is the responsibility of the referring psychiatrist to allocate the number of treatment services (up to a maximum of 10 services per course of treatment) in keeping with the individual’s treatment and management plan.</w:t>
      </w:r>
    </w:p>
    <w:p w14:paraId="2798F583" w14:textId="77777777" w:rsidR="00DD2E4B" w:rsidRPr="009F4207" w:rsidRDefault="00DD2E4B">
      <w:pPr>
        <w:spacing w:before="200" w:after="200"/>
        <w:rPr>
          <w:sz w:val="20"/>
          <w:szCs w:val="20"/>
        </w:rPr>
      </w:pPr>
      <w:r w:rsidRPr="009F4207">
        <w:rPr>
          <w:sz w:val="20"/>
          <w:szCs w:val="20"/>
        </w:rPr>
        <w:t>It is important to note, that a benefit will not be paid for the MBS Allied Health Treatment services unless the pre-requisite items (137 or 92141) have been processed through the Medicare claiming system.</w:t>
      </w:r>
    </w:p>
    <w:p w14:paraId="320F76BC" w14:textId="77777777" w:rsidR="00DD2E4B" w:rsidRPr="009F4207" w:rsidRDefault="00DD2E4B">
      <w:pPr>
        <w:spacing w:before="200" w:after="200"/>
        <w:rPr>
          <w:sz w:val="20"/>
          <w:szCs w:val="20"/>
        </w:rPr>
      </w:pPr>
      <w:r w:rsidRPr="009F4207">
        <w:rPr>
          <w:sz w:val="20"/>
          <w:szCs w:val="20"/>
        </w:rPr>
        <w:t xml:space="preserve">On the completion of a “course of treatment” (specified by the referring specialist or consultant physician, up to maximum of 10 services), the eligible Allied Health practitioner must provide a written report to the referring specialist or consultant physician, which should include information on the treatment provided, recommendations for future management of the individual’s disorder and any advice to caregivers (such as parents, carers, schoolteachers). This written report will inform the referring specialist or consultant physician’s decision to refer for </w:t>
      </w:r>
      <w:r w:rsidRPr="009F4207">
        <w:rPr>
          <w:sz w:val="20"/>
          <w:szCs w:val="20"/>
        </w:rPr>
        <w:lastRenderedPageBreak/>
        <w:t>further treatment services. Where subsequent courses of treatment after the initial 10 services are required (up to a maximum of 20 services per patient per lifetime) a new referral is required.</w:t>
      </w:r>
    </w:p>
    <w:p w14:paraId="164AE377" w14:textId="77777777" w:rsidR="00A77B3E" w:rsidRPr="009F4207" w:rsidRDefault="00A77B3E"/>
    <w:p w14:paraId="5205058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AN.0.26 Geriatrician Referred Patient Assessment and Management Plan (Items 141-147)</w:t>
      </w:r>
    </w:p>
    <w:p w14:paraId="25B2CA57" w14:textId="77777777" w:rsidR="00DD2E4B" w:rsidRPr="009F4207" w:rsidRDefault="00DD2E4B">
      <w:pPr>
        <w:spacing w:after="200"/>
        <w:rPr>
          <w:sz w:val="20"/>
          <w:szCs w:val="20"/>
        </w:rPr>
      </w:pPr>
      <w:r w:rsidRPr="009F4207">
        <w:rPr>
          <w:sz w:val="20"/>
          <w:szCs w:val="20"/>
        </w:rPr>
        <w:t>Items 141 -147 apply only to services provided by a consultant physician or specialist in the specialty of Geriatric Medicine who has completed the additional requirements of the Royal Australasian College of Physicians for recognition in the subspecialty of geriatric medicine. </w:t>
      </w:r>
    </w:p>
    <w:p w14:paraId="57093675" w14:textId="77777777" w:rsidR="00DD2E4B" w:rsidRPr="009F4207" w:rsidRDefault="00DD2E4B">
      <w:pPr>
        <w:spacing w:before="200" w:after="200"/>
        <w:rPr>
          <w:sz w:val="20"/>
          <w:szCs w:val="20"/>
        </w:rPr>
      </w:pPr>
      <w:r w:rsidRPr="009F4207">
        <w:rPr>
          <w:sz w:val="20"/>
          <w:szCs w:val="20"/>
        </w:rPr>
        <w:t>Referral for Items 141-147 should be through the general practitioner for the comprehensive assessment and management of frail older patients, older than 65, with complex, often interacting medical, physical and psychosocial problems who are at significant risk of poor health outcomes. In the event that a specialist of another discipline wishes to refer a patient for this item, the referral should take place through the GP. </w:t>
      </w:r>
    </w:p>
    <w:p w14:paraId="177B11F4" w14:textId="77777777" w:rsidR="00DD2E4B" w:rsidRPr="009F4207" w:rsidRDefault="00DD2E4B">
      <w:pPr>
        <w:spacing w:before="200" w:after="200"/>
        <w:rPr>
          <w:sz w:val="20"/>
          <w:szCs w:val="20"/>
        </w:rPr>
      </w:pPr>
      <w:r w:rsidRPr="009F4207">
        <w:rPr>
          <w:sz w:val="20"/>
          <w:szCs w:val="20"/>
        </w:rPr>
        <w:t>A comprehensive assessment of an older person should as a minimum cover:</w:t>
      </w:r>
    </w:p>
    <w:p w14:paraId="676C833F" w14:textId="77777777" w:rsidR="00DD2E4B" w:rsidRPr="009F4207" w:rsidRDefault="00DD2E4B">
      <w:pPr>
        <w:spacing w:before="200" w:after="200"/>
        <w:rPr>
          <w:sz w:val="20"/>
          <w:szCs w:val="20"/>
        </w:rPr>
      </w:pPr>
      <w:r w:rsidRPr="009F4207">
        <w:rPr>
          <w:sz w:val="20"/>
          <w:szCs w:val="20"/>
        </w:rPr>
        <w:t>· current active medical problems</w:t>
      </w:r>
    </w:p>
    <w:p w14:paraId="48F3FE46" w14:textId="77777777" w:rsidR="00DD2E4B" w:rsidRPr="009F4207" w:rsidRDefault="00DD2E4B">
      <w:pPr>
        <w:spacing w:before="200" w:after="200"/>
        <w:rPr>
          <w:sz w:val="20"/>
          <w:szCs w:val="20"/>
        </w:rPr>
      </w:pPr>
      <w:r w:rsidRPr="009F4207">
        <w:rPr>
          <w:sz w:val="20"/>
          <w:szCs w:val="20"/>
        </w:rPr>
        <w:t>· past medical history;</w:t>
      </w:r>
    </w:p>
    <w:p w14:paraId="536E9CF8" w14:textId="77777777" w:rsidR="00DD2E4B" w:rsidRPr="009F4207" w:rsidRDefault="00DD2E4B">
      <w:pPr>
        <w:spacing w:before="200" w:after="200"/>
        <w:rPr>
          <w:sz w:val="20"/>
          <w:szCs w:val="20"/>
        </w:rPr>
      </w:pPr>
      <w:r w:rsidRPr="009F4207">
        <w:rPr>
          <w:sz w:val="20"/>
          <w:szCs w:val="20"/>
        </w:rPr>
        <w:t>· medication review;</w:t>
      </w:r>
    </w:p>
    <w:p w14:paraId="5588B241" w14:textId="77777777" w:rsidR="00DD2E4B" w:rsidRPr="009F4207" w:rsidRDefault="00DD2E4B">
      <w:pPr>
        <w:spacing w:before="200" w:after="200"/>
        <w:rPr>
          <w:sz w:val="20"/>
          <w:szCs w:val="20"/>
        </w:rPr>
      </w:pPr>
      <w:r w:rsidRPr="009F4207">
        <w:rPr>
          <w:sz w:val="20"/>
          <w:szCs w:val="20"/>
        </w:rPr>
        <w:t>· immunisation status;</w:t>
      </w:r>
    </w:p>
    <w:p w14:paraId="782B517C" w14:textId="77777777" w:rsidR="00DD2E4B" w:rsidRPr="009F4207" w:rsidRDefault="00DD2E4B">
      <w:pPr>
        <w:spacing w:before="200" w:after="200"/>
        <w:rPr>
          <w:sz w:val="20"/>
          <w:szCs w:val="20"/>
        </w:rPr>
      </w:pPr>
      <w:r w:rsidRPr="009F4207">
        <w:rPr>
          <w:sz w:val="20"/>
          <w:szCs w:val="20"/>
        </w:rPr>
        <w:t>· advance care planning arrangements;</w:t>
      </w:r>
    </w:p>
    <w:p w14:paraId="30E1F523" w14:textId="77777777" w:rsidR="00DD2E4B" w:rsidRPr="009F4207" w:rsidRDefault="00DD2E4B">
      <w:pPr>
        <w:spacing w:before="200" w:after="200"/>
        <w:rPr>
          <w:sz w:val="20"/>
          <w:szCs w:val="20"/>
        </w:rPr>
      </w:pPr>
      <w:r w:rsidRPr="009F4207">
        <w:rPr>
          <w:sz w:val="20"/>
          <w:szCs w:val="20"/>
        </w:rPr>
        <w:t>· current and previous physical function including personal, domestic and community activities of daily living;</w:t>
      </w:r>
    </w:p>
    <w:p w14:paraId="6786198D" w14:textId="77777777" w:rsidR="00DD2E4B" w:rsidRPr="009F4207" w:rsidRDefault="00DD2E4B">
      <w:pPr>
        <w:spacing w:before="200" w:after="200"/>
        <w:rPr>
          <w:sz w:val="20"/>
          <w:szCs w:val="20"/>
        </w:rPr>
      </w:pPr>
      <w:r w:rsidRPr="009F4207">
        <w:rPr>
          <w:sz w:val="20"/>
          <w:szCs w:val="20"/>
        </w:rPr>
        <w:t>· psychological function including cognition and mood; and</w:t>
      </w:r>
    </w:p>
    <w:p w14:paraId="1E8F2E43" w14:textId="77777777" w:rsidR="00DD2E4B" w:rsidRPr="009F4207" w:rsidRDefault="00DD2E4B">
      <w:pPr>
        <w:spacing w:before="200" w:after="200"/>
        <w:rPr>
          <w:sz w:val="20"/>
          <w:szCs w:val="20"/>
        </w:rPr>
      </w:pPr>
      <w:r w:rsidRPr="009F4207">
        <w:rPr>
          <w:sz w:val="20"/>
          <w:szCs w:val="20"/>
        </w:rPr>
        <w:t>· social function including living arrangements, financial arrangements, community services, social support and carer issues. </w:t>
      </w:r>
    </w:p>
    <w:p w14:paraId="75EE735D" w14:textId="77777777" w:rsidR="00DD2E4B" w:rsidRPr="009F4207" w:rsidRDefault="00DD2E4B">
      <w:pPr>
        <w:spacing w:before="200" w:after="200"/>
        <w:rPr>
          <w:sz w:val="20"/>
          <w:szCs w:val="20"/>
        </w:rPr>
      </w:pPr>
      <w:r w:rsidRPr="009F4207">
        <w:rPr>
          <w:sz w:val="20"/>
          <w:szCs w:val="20"/>
        </w:rPr>
        <w:t xml:space="preserve">Note: Guidance on all aspects of conducting a comprehensive assessment on an older person is available on the Australian and New Zealand Society for Geriatric Medicine website at </w:t>
      </w:r>
      <w:hyperlink r:id="rId39" w:history="1">
        <w:r w:rsidRPr="009F4207">
          <w:rPr>
            <w:color w:val="0000EE"/>
            <w:sz w:val="20"/>
            <w:szCs w:val="20"/>
            <w:u w:val="single" w:color="0000EE"/>
          </w:rPr>
          <w:t>www.anzsgm.org</w:t>
        </w:r>
      </w:hyperlink>
      <w:r w:rsidRPr="009F4207">
        <w:rPr>
          <w:sz w:val="20"/>
          <w:szCs w:val="20"/>
        </w:rPr>
        <w:t>. </w:t>
      </w:r>
    </w:p>
    <w:p w14:paraId="57CCAB5F" w14:textId="77777777" w:rsidR="00DD2E4B" w:rsidRPr="009F4207" w:rsidRDefault="00DD2E4B">
      <w:pPr>
        <w:spacing w:before="200" w:after="200"/>
        <w:rPr>
          <w:sz w:val="20"/>
          <w:szCs w:val="20"/>
        </w:rPr>
      </w:pPr>
      <w:r w:rsidRPr="009F4207">
        <w:rPr>
          <w:sz w:val="20"/>
          <w:szCs w:val="20"/>
        </w:rPr>
        <w:t>Some of the information collection component of the assessment may be rendered by a nurse or other assistant in accordance with accepted medical practice, acting under the supervision of the geriatrician. The remaining components of the assessment and development of the management plan must include a personal attendance by the geriatrician. </w:t>
      </w:r>
    </w:p>
    <w:p w14:paraId="61D74DA0" w14:textId="77777777" w:rsidR="00DD2E4B" w:rsidRPr="009F4207" w:rsidRDefault="00DD2E4B">
      <w:pPr>
        <w:spacing w:before="200" w:after="200"/>
        <w:rPr>
          <w:sz w:val="20"/>
          <w:szCs w:val="20"/>
        </w:rPr>
      </w:pPr>
      <w:r w:rsidRPr="009F4207">
        <w:rPr>
          <w:sz w:val="20"/>
          <w:szCs w:val="20"/>
        </w:rPr>
        <w:t>A prioritised list of diagnoses/problems should be developed based on information provided by the history and examination, and any additional information provided by other means, including an interview of a person other than the patient. </w:t>
      </w:r>
    </w:p>
    <w:p w14:paraId="1BC9E578" w14:textId="77777777" w:rsidR="00DD2E4B" w:rsidRPr="009F4207" w:rsidRDefault="00DD2E4B">
      <w:pPr>
        <w:spacing w:before="200" w:after="200"/>
        <w:rPr>
          <w:sz w:val="20"/>
          <w:szCs w:val="20"/>
        </w:rPr>
      </w:pPr>
      <w:r w:rsidRPr="009F4207">
        <w:rPr>
          <w:sz w:val="20"/>
          <w:szCs w:val="20"/>
        </w:rPr>
        <w:t>The management plan should be explained and if necessary provided in written form to the patient or where appropriate, their family or carer(s). </w:t>
      </w:r>
    </w:p>
    <w:p w14:paraId="2B74E71D" w14:textId="77777777" w:rsidR="00DD2E4B" w:rsidRPr="009F4207" w:rsidRDefault="00DD2E4B">
      <w:pPr>
        <w:spacing w:before="200" w:after="200"/>
        <w:rPr>
          <w:sz w:val="20"/>
          <w:szCs w:val="20"/>
        </w:rPr>
      </w:pPr>
      <w:r w:rsidRPr="009F4207">
        <w:rPr>
          <w:sz w:val="20"/>
          <w:szCs w:val="20"/>
        </w:rPr>
        <w:t>A written report of the assessment including the management plan should be provided to the general practitioner within a maximum of 2 weeks of the assessment. More prompt verbal communication may be appropriate.</w:t>
      </w:r>
    </w:p>
    <w:p w14:paraId="3ED3180E" w14:textId="77777777" w:rsidR="00DD2E4B" w:rsidRPr="009F4207" w:rsidRDefault="00DD2E4B">
      <w:pPr>
        <w:spacing w:before="200" w:after="200"/>
        <w:rPr>
          <w:sz w:val="20"/>
          <w:szCs w:val="20"/>
        </w:rPr>
      </w:pPr>
      <w:r w:rsidRPr="009F4207">
        <w:rPr>
          <w:sz w:val="20"/>
          <w:szCs w:val="20"/>
        </w:rPr>
        <w:t>The Patient Assessment and Management plans must be kept for 2 years after the date of service.</w:t>
      </w:r>
    </w:p>
    <w:p w14:paraId="434EA6BB" w14:textId="77777777" w:rsidR="00DD2E4B" w:rsidRPr="009F4207" w:rsidRDefault="00DD2E4B">
      <w:pPr>
        <w:spacing w:before="200" w:after="200"/>
        <w:rPr>
          <w:sz w:val="20"/>
          <w:szCs w:val="20"/>
        </w:rPr>
      </w:pPr>
      <w:r w:rsidRPr="009F4207">
        <w:rPr>
          <w:sz w:val="20"/>
          <w:szCs w:val="20"/>
        </w:rPr>
        <w:t>Items 143 and 147 are available in instances where the GP initiates a review of the management plan provided under items 141 and 145, usually where the current plan is not achieving the anticipated outcome.</w:t>
      </w:r>
      <w:r w:rsidR="00E25FE5">
        <w:rPr>
          <w:sz w:val="20"/>
          <w:szCs w:val="20"/>
        </w:rPr>
        <w:t xml:space="preserve"> </w:t>
      </w:r>
      <w:r w:rsidRPr="009F4207">
        <w:rPr>
          <w:sz w:val="20"/>
          <w:szCs w:val="20"/>
        </w:rPr>
        <w:t>It is expected that when a management plan is reviewed, any modification necessary will be made. </w:t>
      </w:r>
    </w:p>
    <w:p w14:paraId="3B5F1F03" w14:textId="77777777" w:rsidR="00DD2E4B" w:rsidRPr="009F4207" w:rsidRDefault="00DD2E4B">
      <w:pPr>
        <w:spacing w:before="200" w:after="200"/>
        <w:rPr>
          <w:sz w:val="20"/>
          <w:szCs w:val="20"/>
        </w:rPr>
      </w:pPr>
      <w:r w:rsidRPr="009F4207">
        <w:rPr>
          <w:sz w:val="20"/>
          <w:szCs w:val="20"/>
        </w:rPr>
        <w:lastRenderedPageBreak/>
        <w:t>Items 143 and 147 can be claimed once in a 12 month period. However, if there has been a significant change in the patient's clinical condition or care circumstances necessitating another review, an additional item 143 or 147 can be claimed. In these circumstances, the patient's invoice or Medicare voucher should be annotated to briefly indicate the reason why the additional review was required (e.g. annotated as clinically indicated, exceptional circumstances, significant change etc).</w:t>
      </w:r>
    </w:p>
    <w:p w14:paraId="4B359014" w14:textId="77777777" w:rsidR="00A77B3E" w:rsidRPr="009F4207" w:rsidRDefault="00A77B3E"/>
    <w:p w14:paraId="60E52ED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AN.0.27 Prolonged Attendance in Treatment of a Critical Condition (Items 160 164)</w:t>
      </w:r>
    </w:p>
    <w:p w14:paraId="53441886" w14:textId="77777777" w:rsidR="00DD2E4B" w:rsidRPr="009F4207" w:rsidRDefault="00DD2E4B">
      <w:pPr>
        <w:spacing w:after="200"/>
        <w:rPr>
          <w:sz w:val="20"/>
          <w:szCs w:val="20"/>
        </w:rPr>
      </w:pPr>
      <w:r w:rsidRPr="009F4207">
        <w:rPr>
          <w:sz w:val="20"/>
          <w:szCs w:val="20"/>
        </w:rPr>
        <w:t>The conditions to be met before services covered by items 160</w:t>
      </w:r>
      <w:r w:rsidRPr="009F4207">
        <w:rPr>
          <w:sz w:val="20"/>
          <w:szCs w:val="20"/>
        </w:rPr>
        <w:noBreakHyphen/>
        <w:t>164 attract benefits are:</w:t>
      </w:r>
      <w:r w:rsidRPr="009F4207">
        <w:rPr>
          <w:sz w:val="20"/>
          <w:szCs w:val="20"/>
        </w:rPr>
        <w:noBreakHyphen/>
      </w:r>
    </w:p>
    <w:p w14:paraId="766D9BA7" w14:textId="77777777" w:rsidR="00DD2E4B" w:rsidRPr="009F4207" w:rsidRDefault="00DD2E4B">
      <w:pPr>
        <w:spacing w:before="200" w:after="200"/>
        <w:rPr>
          <w:sz w:val="20"/>
          <w:szCs w:val="20"/>
        </w:rPr>
      </w:pPr>
      <w:r w:rsidRPr="009F4207">
        <w:rPr>
          <w:sz w:val="20"/>
          <w:szCs w:val="20"/>
        </w:rPr>
        <w:t>(i)               the patient must be in imminent danger of death;</w:t>
      </w:r>
    </w:p>
    <w:p w14:paraId="65F940BD" w14:textId="77777777" w:rsidR="00DD2E4B" w:rsidRPr="009F4207" w:rsidRDefault="00DD2E4B">
      <w:pPr>
        <w:spacing w:before="200" w:after="200"/>
        <w:rPr>
          <w:sz w:val="20"/>
          <w:szCs w:val="20"/>
        </w:rPr>
      </w:pPr>
      <w:r w:rsidRPr="009F4207">
        <w:rPr>
          <w:sz w:val="20"/>
          <w:szCs w:val="20"/>
        </w:rPr>
        <w:t>(ii)              if the personal attendance is not continuous, the occasion on which the service is provided is taken to be the total time of the attendance; and</w:t>
      </w:r>
    </w:p>
    <w:p w14:paraId="2635823B" w14:textId="77777777" w:rsidR="00DD2E4B" w:rsidRPr="009F4207" w:rsidRDefault="00DD2E4B">
      <w:pPr>
        <w:spacing w:before="200" w:after="200"/>
        <w:rPr>
          <w:sz w:val="20"/>
          <w:szCs w:val="20"/>
        </w:rPr>
      </w:pPr>
      <w:r w:rsidRPr="009F4207">
        <w:rPr>
          <w:sz w:val="20"/>
          <w:szCs w:val="20"/>
        </w:rPr>
        <w:t>(iii)             if personal attendance on a single patient is provided by 1 or more general practitioners, specialists or consultant physicians concurrently, each general practitioner, specialist or consultant physician may claim an attendance fee. </w:t>
      </w:r>
    </w:p>
    <w:p w14:paraId="6DD1D6AA" w14:textId="77777777" w:rsidR="00A77B3E" w:rsidRPr="009F4207" w:rsidRDefault="00A77B3E"/>
    <w:p w14:paraId="262531A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AN.0.28 Family Group Therapy (Items 170, 171, 172)</w:t>
      </w:r>
    </w:p>
    <w:p w14:paraId="7BEF34F9" w14:textId="77777777" w:rsidR="00DD2E4B" w:rsidRPr="009F4207" w:rsidRDefault="00DD2E4B">
      <w:pPr>
        <w:spacing w:after="200"/>
        <w:rPr>
          <w:sz w:val="20"/>
          <w:szCs w:val="20"/>
        </w:rPr>
      </w:pPr>
      <w:r w:rsidRPr="009F4207">
        <w:rPr>
          <w:sz w:val="20"/>
          <w:szCs w:val="20"/>
        </w:rPr>
        <w:t>These items refer to family group therapy supervised by general practitioner, specialist or consultant physician (other than consultant psychiatrists). To be used, these items require that a formal intervention with a specific therapeutic outcome, such as improved family function and/or communication, is undertaken. Other types of group attendances do not attract benefits. It should be noted that only one fee applies in respect of each group of patients.</w:t>
      </w:r>
    </w:p>
    <w:p w14:paraId="22D03C14" w14:textId="77777777" w:rsidR="00A77B3E" w:rsidRPr="009F4207" w:rsidRDefault="00A77B3E"/>
    <w:p w14:paraId="299D9C6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AN.0.29 Acupuncture (Item 193, 195, 197 and 199)</w:t>
      </w:r>
    </w:p>
    <w:p w14:paraId="1E865D7C" w14:textId="77777777" w:rsidR="00DD2E4B" w:rsidRPr="009F4207" w:rsidRDefault="00DD2E4B">
      <w:pPr>
        <w:spacing w:after="200"/>
        <w:rPr>
          <w:sz w:val="20"/>
          <w:szCs w:val="20"/>
        </w:rPr>
      </w:pPr>
      <w:r w:rsidRPr="009F4207">
        <w:rPr>
          <w:sz w:val="20"/>
          <w:szCs w:val="20"/>
        </w:rPr>
        <w:t>Items 193, 195, 197 and 199 cover not only the performance of the acupuncture but include any consultation on the same occasion and any other attendance on the same day for the condition for which acupuncture was given. </w:t>
      </w:r>
    </w:p>
    <w:p w14:paraId="23BD22C2" w14:textId="77777777" w:rsidR="00DD2E4B" w:rsidRPr="009F4207" w:rsidRDefault="00DD2E4B">
      <w:pPr>
        <w:spacing w:before="200" w:after="200"/>
        <w:rPr>
          <w:sz w:val="20"/>
          <w:szCs w:val="20"/>
        </w:rPr>
      </w:pPr>
      <w:r w:rsidRPr="009F4207">
        <w:rPr>
          <w:sz w:val="20"/>
          <w:szCs w:val="20"/>
        </w:rPr>
        <w:t>For the purpose of payment of Medicare benefits "acupuncture" is interpreted as including treatment by means other than the use of acupuncture needles where the same effect is achieved without puncture,</w:t>
      </w:r>
      <w:r w:rsidR="00C9606B">
        <w:rPr>
          <w:sz w:val="20"/>
          <w:szCs w:val="20"/>
        </w:rPr>
        <w:t xml:space="preserve"> e.g.</w:t>
      </w:r>
      <w:r w:rsidRPr="009F4207">
        <w:rPr>
          <w:sz w:val="20"/>
          <w:szCs w:val="20"/>
        </w:rPr>
        <w:t xml:space="preserve"> by application of ultrasound, laser beams, pressure or moxibustion, etc. </w:t>
      </w:r>
    </w:p>
    <w:p w14:paraId="29EB359C" w14:textId="77777777" w:rsidR="00DD2E4B" w:rsidRPr="009F4207" w:rsidRDefault="00DD2E4B">
      <w:pPr>
        <w:spacing w:before="200" w:after="200"/>
        <w:rPr>
          <w:sz w:val="20"/>
          <w:szCs w:val="20"/>
        </w:rPr>
      </w:pPr>
      <w:r w:rsidRPr="009F4207">
        <w:rPr>
          <w:i/>
          <w:iCs/>
          <w:sz w:val="20"/>
          <w:szCs w:val="20"/>
        </w:rPr>
        <w:t>For more information on the content-based item structure used in this Group, see para AN.0.9 of explanatory notes to this Category.</w:t>
      </w:r>
    </w:p>
    <w:p w14:paraId="3F745FF0" w14:textId="77777777" w:rsidR="00A77B3E" w:rsidRPr="009F4207" w:rsidRDefault="00A77B3E"/>
    <w:p w14:paraId="6E9151D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AN.0.30 Consultant Psychiatrist - Initial consultations for NEW PATIENTS (Items 296 to 299) Referred Patient Assessment and Management Plan (Items 291 and 293) and referral to Allied Mental Health Professionals</w:t>
      </w:r>
    </w:p>
    <w:p w14:paraId="57FE05F7" w14:textId="77777777" w:rsidR="00DD2E4B" w:rsidRPr="009F4207" w:rsidRDefault="00DD2E4B">
      <w:pPr>
        <w:spacing w:after="200"/>
        <w:rPr>
          <w:sz w:val="20"/>
          <w:szCs w:val="20"/>
        </w:rPr>
      </w:pPr>
      <w:r w:rsidRPr="009F4207">
        <w:rPr>
          <w:sz w:val="20"/>
          <w:szCs w:val="20"/>
        </w:rPr>
        <w:t>Referral for items 291, 293, 92435 and 92436 should be through the general practitioner or participating nurse practitioner for the management of patients with mental illness. In the event that a specialist of another discipline wishes to refer a patient for this item the referral should take place through the GP or participating nurse practitioner.</w:t>
      </w:r>
    </w:p>
    <w:p w14:paraId="4737B29E" w14:textId="77777777" w:rsidR="00DD2E4B" w:rsidRPr="009F4207" w:rsidRDefault="00DD2E4B">
      <w:pPr>
        <w:spacing w:before="200" w:after="200"/>
        <w:rPr>
          <w:sz w:val="20"/>
          <w:szCs w:val="20"/>
        </w:rPr>
      </w:pPr>
      <w:r w:rsidRPr="009F4207">
        <w:rPr>
          <w:sz w:val="20"/>
          <w:szCs w:val="20"/>
        </w:rPr>
        <w:t>In order to facilitate ongoing patient focussed management, an outcome tool will be utilised during the assessment and review stage of treatment, where clinically appropriate. The choice of outcome tools to be used is at the clinical discretion of the practitioner, however the following outcome tools are recommended:</w:t>
      </w:r>
    </w:p>
    <w:p w14:paraId="3ECC21BA" w14:textId="77777777" w:rsidR="00DD2E4B" w:rsidRPr="009F4207" w:rsidRDefault="00DD2E4B">
      <w:pPr>
        <w:spacing w:before="200" w:after="200"/>
        <w:rPr>
          <w:sz w:val="20"/>
          <w:szCs w:val="20"/>
        </w:rPr>
      </w:pPr>
      <w:r w:rsidRPr="009F4207">
        <w:rPr>
          <w:sz w:val="20"/>
          <w:szCs w:val="20"/>
        </w:rPr>
        <w:t>- Kessler Psychological Distress Scale (K10)</w:t>
      </w:r>
    </w:p>
    <w:p w14:paraId="3836BD9A" w14:textId="77777777" w:rsidR="00DD2E4B" w:rsidRPr="009F4207" w:rsidRDefault="00DD2E4B">
      <w:pPr>
        <w:spacing w:before="200" w:after="200"/>
        <w:rPr>
          <w:sz w:val="20"/>
          <w:szCs w:val="20"/>
        </w:rPr>
      </w:pPr>
      <w:r w:rsidRPr="009F4207">
        <w:rPr>
          <w:sz w:val="20"/>
          <w:szCs w:val="20"/>
        </w:rPr>
        <w:t>- Short Form Health Survey (SF12)</w:t>
      </w:r>
    </w:p>
    <w:p w14:paraId="27149F67" w14:textId="77777777" w:rsidR="00DD2E4B" w:rsidRPr="009F4207" w:rsidRDefault="00DD2E4B">
      <w:pPr>
        <w:spacing w:before="200" w:after="200"/>
        <w:rPr>
          <w:sz w:val="20"/>
          <w:szCs w:val="20"/>
        </w:rPr>
      </w:pPr>
      <w:r w:rsidRPr="009F4207">
        <w:rPr>
          <w:sz w:val="20"/>
          <w:szCs w:val="20"/>
        </w:rPr>
        <w:t>- Health of the Nation Outcome Scales (HoNOS)</w:t>
      </w:r>
    </w:p>
    <w:p w14:paraId="5D33FFD1" w14:textId="77777777" w:rsidR="00DD2E4B" w:rsidRPr="009F4207" w:rsidRDefault="00DD2E4B">
      <w:pPr>
        <w:spacing w:before="200" w:after="200"/>
        <w:rPr>
          <w:sz w:val="20"/>
          <w:szCs w:val="20"/>
        </w:rPr>
      </w:pPr>
      <w:r w:rsidRPr="009F4207">
        <w:rPr>
          <w:sz w:val="20"/>
          <w:szCs w:val="20"/>
        </w:rPr>
        <w:lastRenderedPageBreak/>
        <w:t>Preparation of the management plan should be in consultation with the patient. If appropriate, a written copy of the management plan should be provided to the patient. A written copy of the management plan should be provided to the general practitioner within a maximum of two weeks of the assessment. It should be noted that two weeks is the outer limit and in more serious cases more prompt provision of the plan and verbal communication with the GP or participating nurse practitioner may be appropriate. A guide to the content of the report which should be provided to the GP or participating nurse practitioner under this item is included within this Schedule.</w:t>
      </w:r>
    </w:p>
    <w:p w14:paraId="2EE9E71E" w14:textId="77777777" w:rsidR="00DD2E4B" w:rsidRPr="009F4207" w:rsidRDefault="00DD2E4B">
      <w:pPr>
        <w:spacing w:before="200" w:after="200"/>
        <w:rPr>
          <w:sz w:val="20"/>
          <w:szCs w:val="20"/>
        </w:rPr>
      </w:pPr>
      <w:r w:rsidRPr="009F4207">
        <w:rPr>
          <w:sz w:val="20"/>
          <w:szCs w:val="20"/>
        </w:rPr>
        <w:t>It is expected that item 291 or 92435 will be a single attendance. However, there may be particular circumstances where a patient has been referred by a GP or participating nurse practitioner for an assessment and management plan, but it is not possible for the consultant psychiatrist to determine in the initial consultation whether the patient is suitable for management under such a plan. In these cases, where clinically appropriate, items 296, 297, 299 or 92437 (for a new patient) or 300-308 (for continuing patients) may be used, and item 291 or 92435 may be used subsequently, in those circumstances where the consultant psychiatrist undertakes a consultation (in accordance with the item requirements) prior to the consultation for providing the referring practitioner with an assessment and management plan. It is not intended that items 296, 297, 299, 92437 or 300-308 will generally or routinely be used in conjunction with, or prior to, item 291 or 92435.</w:t>
      </w:r>
    </w:p>
    <w:p w14:paraId="5E543CD8" w14:textId="77777777" w:rsidR="00DD2E4B" w:rsidRPr="009F4207" w:rsidRDefault="00DD2E4B">
      <w:pPr>
        <w:spacing w:before="200" w:after="200"/>
        <w:rPr>
          <w:sz w:val="20"/>
          <w:szCs w:val="20"/>
        </w:rPr>
      </w:pPr>
      <w:r w:rsidRPr="009F4207">
        <w:rPr>
          <w:sz w:val="20"/>
          <w:szCs w:val="20"/>
        </w:rPr>
        <w:t>Items 293 and 92436 are available in instances where the GP or participating nurse practitioner initiates a review of the plan provided under item 291 or 92435, usually where the current plan is not achieving the anticipated outcome. It is expected that when a plan is reviewed, any modifications necessary will be made.</w:t>
      </w:r>
    </w:p>
    <w:p w14:paraId="60AF073A" w14:textId="77777777" w:rsidR="00DD2E4B" w:rsidRPr="009F4207" w:rsidRDefault="00DD2E4B">
      <w:pPr>
        <w:spacing w:before="200" w:after="200"/>
        <w:rPr>
          <w:sz w:val="20"/>
          <w:szCs w:val="20"/>
        </w:rPr>
      </w:pPr>
      <w:r w:rsidRPr="009F4207">
        <w:rPr>
          <w:sz w:val="20"/>
          <w:szCs w:val="20"/>
        </w:rPr>
        <w:t>The Royal Australian and New Zealand College of Psychiatrists (RANZCP) Referred Patient Assessment and Management Plan Guidelines</w:t>
      </w:r>
    </w:p>
    <w:p w14:paraId="35B53754" w14:textId="77777777" w:rsidR="00DD2E4B" w:rsidRPr="009F4207" w:rsidRDefault="00DD2E4B">
      <w:pPr>
        <w:spacing w:before="200" w:after="200"/>
        <w:rPr>
          <w:sz w:val="20"/>
          <w:szCs w:val="20"/>
        </w:rPr>
      </w:pPr>
      <w:r w:rsidRPr="009F4207">
        <w:rPr>
          <w:sz w:val="20"/>
          <w:szCs w:val="20"/>
        </w:rPr>
        <w:t>Note: This information is provided as a guide only and each case should be addressed according to a patient's individual needs. An electronic version of the Guidelines is available on the RANZCP website at www.ranzcp.org</w:t>
      </w:r>
    </w:p>
    <w:p w14:paraId="041863A4" w14:textId="77777777" w:rsidR="00DD2E4B" w:rsidRPr="009F4207" w:rsidRDefault="00DD2E4B">
      <w:pPr>
        <w:spacing w:before="200" w:after="200"/>
        <w:rPr>
          <w:sz w:val="20"/>
          <w:szCs w:val="20"/>
        </w:rPr>
      </w:pPr>
      <w:r w:rsidRPr="009F4207">
        <w:rPr>
          <w:i/>
          <w:iCs/>
          <w:sz w:val="20"/>
          <w:szCs w:val="20"/>
        </w:rPr>
        <w:t>REFERRED PATIENT ASSESSMENT AND MANAGEMENT PLAN</w:t>
      </w:r>
    </w:p>
    <w:p w14:paraId="36B3410D" w14:textId="77777777" w:rsidR="00DD2E4B" w:rsidRPr="009F4207" w:rsidRDefault="00DD2E4B">
      <w:pPr>
        <w:spacing w:before="200" w:after="200"/>
        <w:rPr>
          <w:sz w:val="20"/>
          <w:szCs w:val="20"/>
        </w:rPr>
      </w:pPr>
      <w:r w:rsidRPr="009F4207">
        <w:rPr>
          <w:i/>
          <w:iCs/>
          <w:sz w:val="20"/>
          <w:szCs w:val="20"/>
        </w:rPr>
        <w:t>Preliminary</w:t>
      </w:r>
    </w:p>
    <w:p w14:paraId="15D36B96" w14:textId="77777777" w:rsidR="00DD2E4B" w:rsidRPr="009F4207" w:rsidRDefault="00DD2E4B">
      <w:pPr>
        <w:spacing w:before="200" w:after="200"/>
        <w:rPr>
          <w:sz w:val="20"/>
          <w:szCs w:val="20"/>
        </w:rPr>
      </w:pPr>
      <w:r w:rsidRPr="009F4207">
        <w:rPr>
          <w:sz w:val="20"/>
          <w:szCs w:val="20"/>
        </w:rPr>
        <w:t>- The following content outline is indicative of what would usually be sent back to GPs or participating nurse practitioner.</w:t>
      </w:r>
    </w:p>
    <w:p w14:paraId="6AD3277E" w14:textId="77777777" w:rsidR="00DD2E4B" w:rsidRPr="009F4207" w:rsidRDefault="00DD2E4B">
      <w:pPr>
        <w:spacing w:before="200" w:after="200"/>
        <w:rPr>
          <w:sz w:val="20"/>
          <w:szCs w:val="20"/>
        </w:rPr>
      </w:pPr>
      <w:r w:rsidRPr="009F4207">
        <w:rPr>
          <w:sz w:val="20"/>
          <w:szCs w:val="20"/>
        </w:rPr>
        <w:t>- The Management plan should address the specific questions and issues raised by the GP or participating nurse practitioner</w:t>
      </w:r>
    </w:p>
    <w:p w14:paraId="419EE9FC" w14:textId="77777777" w:rsidR="00DD2E4B" w:rsidRPr="009F4207" w:rsidRDefault="00DD2E4B">
      <w:pPr>
        <w:spacing w:before="200" w:after="200"/>
        <w:rPr>
          <w:sz w:val="20"/>
          <w:szCs w:val="20"/>
        </w:rPr>
      </w:pPr>
      <w:r w:rsidRPr="009F4207">
        <w:rPr>
          <w:sz w:val="20"/>
          <w:szCs w:val="20"/>
        </w:rPr>
        <w:t>- In most cases the patient is usually well known by the GP or participating nurse practitioner</w:t>
      </w:r>
    </w:p>
    <w:p w14:paraId="088340E4" w14:textId="77777777" w:rsidR="00DD2E4B" w:rsidRPr="009F4207" w:rsidRDefault="00DD2E4B">
      <w:pPr>
        <w:spacing w:before="200" w:after="200"/>
        <w:rPr>
          <w:sz w:val="20"/>
          <w:szCs w:val="20"/>
        </w:rPr>
      </w:pPr>
      <w:r w:rsidRPr="009F4207">
        <w:rPr>
          <w:i/>
          <w:iCs/>
          <w:sz w:val="20"/>
          <w:szCs w:val="20"/>
        </w:rPr>
        <w:t>History and Examination</w:t>
      </w:r>
    </w:p>
    <w:p w14:paraId="2E5D2439" w14:textId="77777777" w:rsidR="00DD2E4B" w:rsidRPr="009F4207" w:rsidRDefault="00DD2E4B">
      <w:pPr>
        <w:spacing w:before="200" w:after="200"/>
        <w:rPr>
          <w:sz w:val="20"/>
          <w:szCs w:val="20"/>
        </w:rPr>
      </w:pPr>
      <w:r w:rsidRPr="009F4207">
        <w:rPr>
          <w:sz w:val="20"/>
          <w:szCs w:val="20"/>
        </w:rPr>
        <w:t>This should focus on the presenting symptoms and current difficulties, including precipitating and ongoing stresses; and only briefly mention any relevant aspects of the patient's family history, developmental history, personality features, past psychiatric history and past medical history.</w:t>
      </w:r>
    </w:p>
    <w:p w14:paraId="46437DCA" w14:textId="77777777" w:rsidR="00DD2E4B" w:rsidRPr="009F4207" w:rsidRDefault="00DD2E4B">
      <w:pPr>
        <w:spacing w:before="200" w:after="200"/>
        <w:rPr>
          <w:sz w:val="20"/>
          <w:szCs w:val="20"/>
        </w:rPr>
      </w:pPr>
      <w:r w:rsidRPr="009F4207">
        <w:rPr>
          <w:sz w:val="20"/>
          <w:szCs w:val="20"/>
        </w:rPr>
        <w:t>It should contain a comprehensive relevant Mental Status Examination and any relevant pathology results if performed.</w:t>
      </w:r>
    </w:p>
    <w:p w14:paraId="263D9B7B" w14:textId="77777777" w:rsidR="00DD2E4B" w:rsidRPr="009F4207" w:rsidRDefault="00DD2E4B">
      <w:pPr>
        <w:spacing w:before="200" w:after="200"/>
        <w:rPr>
          <w:sz w:val="20"/>
          <w:szCs w:val="20"/>
        </w:rPr>
      </w:pPr>
      <w:r w:rsidRPr="009F4207">
        <w:rPr>
          <w:sz w:val="20"/>
          <w:szCs w:val="20"/>
        </w:rPr>
        <w:t>It should summarise any psychological tests that were performed as part of the assessment.</w:t>
      </w:r>
    </w:p>
    <w:p w14:paraId="24828325" w14:textId="77777777" w:rsidR="00DD2E4B" w:rsidRPr="009F4207" w:rsidRDefault="00DD2E4B">
      <w:pPr>
        <w:spacing w:before="200" w:after="200"/>
        <w:rPr>
          <w:sz w:val="20"/>
          <w:szCs w:val="20"/>
        </w:rPr>
      </w:pPr>
      <w:r w:rsidRPr="009F4207">
        <w:rPr>
          <w:i/>
          <w:iCs/>
          <w:sz w:val="20"/>
          <w:szCs w:val="20"/>
        </w:rPr>
        <w:t>Diagnosis</w:t>
      </w:r>
    </w:p>
    <w:p w14:paraId="3DEDE487" w14:textId="77777777" w:rsidR="00DD2E4B" w:rsidRPr="009F4207" w:rsidRDefault="00DD2E4B">
      <w:pPr>
        <w:spacing w:before="200" w:after="200"/>
        <w:rPr>
          <w:sz w:val="20"/>
          <w:szCs w:val="20"/>
        </w:rPr>
      </w:pPr>
      <w:r w:rsidRPr="009F4207">
        <w:rPr>
          <w:sz w:val="20"/>
          <w:szCs w:val="20"/>
        </w:rPr>
        <w:t>A diagnosis should be made either using ICD 10 or DSM IV classification. In some cases the diagnosis may differ from that stated by the GP or participating nurse practitioner, and an explanation of why the diagnosis differs should be included.</w:t>
      </w:r>
    </w:p>
    <w:p w14:paraId="6A64F0D2" w14:textId="77777777" w:rsidR="00DD2E4B" w:rsidRPr="009F4207" w:rsidRDefault="00DD2E4B">
      <w:pPr>
        <w:spacing w:before="200" w:after="200"/>
        <w:rPr>
          <w:sz w:val="20"/>
          <w:szCs w:val="20"/>
        </w:rPr>
      </w:pPr>
      <w:r w:rsidRPr="009F4207">
        <w:rPr>
          <w:i/>
          <w:iCs/>
          <w:sz w:val="20"/>
          <w:szCs w:val="20"/>
        </w:rPr>
        <w:t>Psychiatric formulation</w:t>
      </w:r>
    </w:p>
    <w:p w14:paraId="3D77AA11" w14:textId="77777777" w:rsidR="00DD2E4B" w:rsidRPr="009F4207" w:rsidRDefault="00DD2E4B">
      <w:pPr>
        <w:spacing w:before="200" w:after="200"/>
        <w:rPr>
          <w:sz w:val="20"/>
          <w:szCs w:val="20"/>
        </w:rPr>
      </w:pPr>
      <w:r w:rsidRPr="009F4207">
        <w:rPr>
          <w:sz w:val="20"/>
          <w:szCs w:val="20"/>
        </w:rPr>
        <w:lastRenderedPageBreak/>
        <w:t>A brief integrated psychiatric formulation focussing on the biological, psychological and physical factors. Any precipitant and maintaining factors should be identified including relevant personality factors. Protective factors should also be noted. Issues of risk to the patient or others should be highlighted.</w:t>
      </w:r>
    </w:p>
    <w:p w14:paraId="32C418BB" w14:textId="77777777" w:rsidR="00DD2E4B" w:rsidRPr="009F4207" w:rsidRDefault="00DD2E4B">
      <w:pPr>
        <w:spacing w:before="200" w:after="200"/>
        <w:rPr>
          <w:sz w:val="20"/>
          <w:szCs w:val="20"/>
        </w:rPr>
      </w:pPr>
      <w:r w:rsidRPr="009F4207">
        <w:rPr>
          <w:i/>
          <w:iCs/>
          <w:sz w:val="20"/>
          <w:szCs w:val="20"/>
        </w:rPr>
        <w:t>Management plan</w:t>
      </w:r>
    </w:p>
    <w:p w14:paraId="27F58D82" w14:textId="77777777" w:rsidR="00DD2E4B" w:rsidRPr="009F4207" w:rsidRDefault="00DD2E4B">
      <w:pPr>
        <w:spacing w:before="200" w:after="200"/>
        <w:rPr>
          <w:sz w:val="20"/>
          <w:szCs w:val="20"/>
        </w:rPr>
      </w:pPr>
      <w:r w:rsidRPr="009F4207">
        <w:rPr>
          <w:sz w:val="20"/>
          <w:szCs w:val="20"/>
        </w:rPr>
        <w:t>1. Education - Include a list of any handout material available to help people understand the nature of the problem. This includes recommending the relevant RANZCP consumer and carer clinical practice guidelines. </w:t>
      </w:r>
    </w:p>
    <w:p w14:paraId="12428A53" w14:textId="77777777" w:rsidR="00DD2E4B" w:rsidRPr="009F4207" w:rsidRDefault="00DD2E4B">
      <w:pPr>
        <w:spacing w:before="200" w:after="200"/>
        <w:rPr>
          <w:sz w:val="20"/>
          <w:szCs w:val="20"/>
        </w:rPr>
      </w:pPr>
      <w:r w:rsidRPr="009F4207">
        <w:rPr>
          <w:sz w:val="20"/>
          <w:szCs w:val="20"/>
        </w:rPr>
        <w:t>2. Medication recommendations - Give recommendations for immediate management including the alternatives or options. This should include doses, expected response times, adverse effects and interactions, and a warning of any contra-indicated therapies. </w:t>
      </w:r>
    </w:p>
    <w:p w14:paraId="1DC13A51" w14:textId="77777777" w:rsidR="00DD2E4B" w:rsidRPr="009F4207" w:rsidRDefault="00DD2E4B">
      <w:pPr>
        <w:spacing w:before="200" w:after="200"/>
        <w:rPr>
          <w:sz w:val="20"/>
          <w:szCs w:val="20"/>
        </w:rPr>
      </w:pPr>
      <w:r w:rsidRPr="009F4207">
        <w:rPr>
          <w:sz w:val="20"/>
          <w:szCs w:val="20"/>
        </w:rPr>
        <w:t>3. Psychotherapy - Recommendations should be given on the most appropriate mode of psychotherapy required, such as supportive psychotherapy, cognitive and behavioural psychotherapy, family or relationship therapy or intensive explorative psychotherapy. This should include recommendations on who should provide this therapy.</w:t>
      </w:r>
    </w:p>
    <w:p w14:paraId="18E6F6B1" w14:textId="77777777" w:rsidR="00DD2E4B" w:rsidRPr="009F4207" w:rsidRDefault="00DD2E4B">
      <w:pPr>
        <w:spacing w:before="200" w:after="200"/>
        <w:rPr>
          <w:sz w:val="20"/>
          <w:szCs w:val="20"/>
        </w:rPr>
      </w:pPr>
      <w:r w:rsidRPr="009F4207">
        <w:rPr>
          <w:sz w:val="20"/>
          <w:szCs w:val="20"/>
        </w:rPr>
        <w:t>4. Social measures - Identify issues which may have triggered or are contributing to the maintenance of the problem in the family, workplace or other social environment which need to be addressed, including suggestions for addressing them. </w:t>
      </w:r>
    </w:p>
    <w:p w14:paraId="6F929FCB" w14:textId="77777777" w:rsidR="00DD2E4B" w:rsidRPr="009F4207" w:rsidRDefault="00DD2E4B">
      <w:pPr>
        <w:spacing w:before="200" w:after="200"/>
        <w:rPr>
          <w:sz w:val="20"/>
          <w:szCs w:val="20"/>
        </w:rPr>
      </w:pPr>
      <w:r w:rsidRPr="009F4207">
        <w:rPr>
          <w:sz w:val="20"/>
          <w:szCs w:val="20"/>
        </w:rPr>
        <w:t>5. Other non medication measures - This may include other options such as life style changes including exercise and diet, any rehabilitation recommendations, discussion of any complementary medicines, reading recommendations, relationship with other support services or agencies etc.</w:t>
      </w:r>
    </w:p>
    <w:p w14:paraId="67091120" w14:textId="77777777" w:rsidR="00DD2E4B" w:rsidRPr="009F4207" w:rsidRDefault="00DD2E4B">
      <w:pPr>
        <w:spacing w:before="200" w:after="200"/>
        <w:rPr>
          <w:sz w:val="20"/>
          <w:szCs w:val="20"/>
        </w:rPr>
      </w:pPr>
      <w:r w:rsidRPr="009F4207">
        <w:rPr>
          <w:sz w:val="20"/>
          <w:szCs w:val="20"/>
        </w:rPr>
        <w:t>6. Indications for re-referral - It is anticipated that the majority of patients will be able to be managed effectively by the GP or participating nurse practitioner using the plan. If there are particular concerns about the possible need for further review, these should be noted.</w:t>
      </w:r>
    </w:p>
    <w:p w14:paraId="61E2E57E" w14:textId="77777777" w:rsidR="00DD2E4B" w:rsidRPr="009F4207" w:rsidRDefault="00DD2E4B">
      <w:pPr>
        <w:spacing w:before="200" w:after="200"/>
        <w:rPr>
          <w:sz w:val="20"/>
          <w:szCs w:val="20"/>
        </w:rPr>
      </w:pPr>
      <w:r w:rsidRPr="009F4207">
        <w:rPr>
          <w:sz w:val="20"/>
          <w:szCs w:val="20"/>
        </w:rPr>
        <w:t>7. Longer term management - Provide a longer term management plan listing alternative measures that might be taken in the future if the clinical situation changes. This might be articulated as a relapse signature and relapse drill, and should include drug doses and other indicated interventions, expected response times, adverse effects and interactions.</w:t>
      </w:r>
    </w:p>
    <w:p w14:paraId="588B100D" w14:textId="77777777" w:rsidR="00DD2E4B" w:rsidRPr="009F4207" w:rsidRDefault="00DD2E4B">
      <w:pPr>
        <w:spacing w:before="200" w:after="200"/>
        <w:rPr>
          <w:sz w:val="20"/>
          <w:szCs w:val="20"/>
        </w:rPr>
      </w:pPr>
      <w:r w:rsidRPr="009F4207">
        <w:rPr>
          <w:sz w:val="20"/>
          <w:szCs w:val="20"/>
        </w:rPr>
        <w:t>Initial Consultation for a NEW PATIENT (item 296 in rooms, item 297 at hospital, item 299 for home visits, or item 92437 for telehealth)</w:t>
      </w:r>
    </w:p>
    <w:p w14:paraId="69F3B789" w14:textId="77777777" w:rsidR="00DD2E4B" w:rsidRPr="009F4207" w:rsidRDefault="00DD2E4B">
      <w:pPr>
        <w:spacing w:before="200" w:after="200"/>
        <w:rPr>
          <w:sz w:val="20"/>
          <w:szCs w:val="20"/>
        </w:rPr>
      </w:pPr>
      <w:r w:rsidRPr="009F4207">
        <w:rPr>
          <w:sz w:val="20"/>
          <w:szCs w:val="20"/>
        </w:rPr>
        <w:t>The rationale for items 296, 297, 299 and 92437 is to improve access to psychiatric services by encouraging an increase in the number of new patients seen by each psychiatrist, while acknowledging that ongoing care of patients with severe mental illness is integral to the role of the psychiatrist. Referral for items 296, 297, 299 and 92437 may be from a participating nurse practitioner, medical practitioner practising in general practice, a specialist or another consultant physician.</w:t>
      </w:r>
    </w:p>
    <w:p w14:paraId="45D4E36D" w14:textId="77777777" w:rsidR="00DD2E4B" w:rsidRPr="009F4207" w:rsidRDefault="00DD2E4B">
      <w:pPr>
        <w:spacing w:before="200" w:after="200"/>
        <w:rPr>
          <w:sz w:val="20"/>
          <w:szCs w:val="20"/>
        </w:rPr>
      </w:pPr>
      <w:r w:rsidRPr="009F4207">
        <w:rPr>
          <w:sz w:val="20"/>
          <w:szCs w:val="20"/>
        </w:rPr>
        <w:t>It is intended that either item 296, 297, 299 and 92437 will apply once only for each new patient on the first occasion that the patient is seen by a consultant psychiatrist, unless the patient is referred by a medical practitioner practising in general practice or participating nurse practitioner for an assessment and management plan, in which case the consultant psychiatrist, if they agree that the patient is suitable for management in a general practice setting, will use item 291 or 92435 where an assessment and management plan is provided to the referring practitioner. </w:t>
      </w:r>
    </w:p>
    <w:p w14:paraId="1325B294" w14:textId="77777777" w:rsidR="00DD2E4B" w:rsidRPr="009F4207" w:rsidRDefault="00DD2E4B">
      <w:pPr>
        <w:spacing w:before="200" w:after="200"/>
        <w:rPr>
          <w:sz w:val="20"/>
          <w:szCs w:val="20"/>
        </w:rPr>
      </w:pPr>
      <w:r w:rsidRPr="009F4207">
        <w:rPr>
          <w:sz w:val="20"/>
          <w:szCs w:val="20"/>
        </w:rPr>
        <w:t>There may be particular circumstances where a patient has been referred by a GP or participating nurse practitioner to a consultant psychiatrist for an assessment and management plan, but it is not possible for the consultant psychiatrist to determine in the initial consultation whether the patient is suitable for management under such a plan. In these cases, where clinically appropriate, item 296, 297, 299 or 92437 (for a new patient) or 300-308 (for continuing patients) may be used and item 291 or 92435 may be used subsequently, in those circumstances where the consultant psychiatrist undertakes a consultation (in accordance with the item requirements) and provides the referring practitioner with an assessment and management plan. It is not generally intended that item 296, 297, 299 or 92437 will be used in conjunction with, or prior to, item 291 or 92435.</w:t>
      </w:r>
    </w:p>
    <w:p w14:paraId="28409369" w14:textId="77777777" w:rsidR="00DD2E4B" w:rsidRPr="009F4207" w:rsidRDefault="00DD2E4B">
      <w:pPr>
        <w:spacing w:before="200" w:after="200"/>
        <w:rPr>
          <w:sz w:val="20"/>
          <w:szCs w:val="20"/>
        </w:rPr>
      </w:pPr>
      <w:r w:rsidRPr="009F4207">
        <w:rPr>
          <w:sz w:val="20"/>
          <w:szCs w:val="20"/>
        </w:rPr>
        <w:lastRenderedPageBreak/>
        <w:t>Use of items 296, 297, 299 or 92437 by one consultant psychiatrist does not preclude them being used by another consultant psychiatrist for the same patient. The use of items 296, 297, 299 or 92437 are identical except for the location of where the service is rendered. That is item 296 is only available for consultations rendered in consulting rooms, item 297 is only available for consultations rendered at a hospital, item 299 is only available for consultations rendered at a place other than consulting rooms or a hospital (such as in a patient’s home) and item 92437 is only available for video consultations.</w:t>
      </w:r>
    </w:p>
    <w:p w14:paraId="5063ED19" w14:textId="77777777" w:rsidR="00DD2E4B" w:rsidRPr="009F4207" w:rsidRDefault="00DD2E4B">
      <w:pPr>
        <w:spacing w:before="200" w:after="200"/>
        <w:rPr>
          <w:sz w:val="20"/>
          <w:szCs w:val="20"/>
        </w:rPr>
      </w:pPr>
      <w:r w:rsidRPr="009F4207">
        <w:rPr>
          <w:sz w:val="20"/>
          <w:szCs w:val="20"/>
        </w:rPr>
        <w:t>Items 300 - 308 are available for consultations in consulting rooms other than those provided under items 296, 291 and 293. Similarly, time tiered items remain available for hospital, and home visits. These would cover a new course of treatment for patients who have already been seen by the consultant psychiatrist in the preceding 24 months as well as subsequent consultations for all patients.</w:t>
      </w:r>
    </w:p>
    <w:p w14:paraId="248BBCA3" w14:textId="77777777" w:rsidR="00DD2E4B" w:rsidRPr="009F4207" w:rsidRDefault="00DD2E4B">
      <w:pPr>
        <w:spacing w:before="200" w:after="200"/>
        <w:rPr>
          <w:sz w:val="20"/>
          <w:szCs w:val="20"/>
        </w:rPr>
      </w:pPr>
      <w:r w:rsidRPr="009F4207">
        <w:rPr>
          <w:sz w:val="20"/>
          <w:szCs w:val="20"/>
        </w:rPr>
        <w:t>Referral to Allied Mental Health Professionals (for new and continuing patients)</w:t>
      </w:r>
    </w:p>
    <w:p w14:paraId="1FD089EA" w14:textId="77777777" w:rsidR="00DD2E4B" w:rsidRPr="009F4207" w:rsidRDefault="00DD2E4B">
      <w:pPr>
        <w:spacing w:before="200" w:after="200"/>
        <w:rPr>
          <w:sz w:val="20"/>
          <w:szCs w:val="20"/>
        </w:rPr>
      </w:pPr>
      <w:r w:rsidRPr="009F4207">
        <w:rPr>
          <w:sz w:val="20"/>
          <w:szCs w:val="20"/>
        </w:rPr>
        <w:t>To increase the clinical treatment options available to psychiatrists and paediatricians for which a Medicare benefit is payable, patients with an assessed mental disorder (dementia, delirium, tobacco use disorder and mental retardation are not regarded as mental disorders for the purposes of these items) may be referred to mental health professional for a total of ten individual allied mental health services in a calendar year. The ten services may consist of: GP focussed psychological strategies services (items 2721, 2723, 2725, 2727; 91818, 91819, 91842 and 91843) or non-specialist medical practitioner items (283, 285, 286, 287, 91820, 91821, 91844 and 91845); psychological therapy services items 80000, 80005, 80010, 80015, 91166, 91167, 91181 and 91182) - provided by eligible clinical psychologists; and/or focussed psychological strategies - allied mental health services (items 80100, 80105, 80110, 80115, 80125, 80130, 80135, 80140; 80150, 80155, 80160, 80165; 91169, 91170,; 91172, 91173, 91175, 91176, 91183, 91184, 91185, 91186, 91187 and 91188) - provided by eligible psychologists, occupational therapists and social workers.</w:t>
      </w:r>
    </w:p>
    <w:p w14:paraId="1E47A18A" w14:textId="77777777" w:rsidR="00DD2E4B" w:rsidRPr="009F4207" w:rsidRDefault="00DD2E4B">
      <w:pPr>
        <w:spacing w:before="200" w:after="200"/>
        <w:rPr>
          <w:sz w:val="20"/>
          <w:szCs w:val="20"/>
        </w:rPr>
      </w:pPr>
      <w:r w:rsidRPr="009F4207">
        <w:rPr>
          <w:sz w:val="20"/>
          <w:szCs w:val="20"/>
        </w:rPr>
        <w:t>Referrals from psychiatrists and paediatricians to an allied mental health professional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to 299, 92436 and 92437; while for consultant physician paediatricians the eligible services are consultant physician attendance items 110 through 133.</w:t>
      </w:r>
    </w:p>
    <w:p w14:paraId="3D0CE235" w14:textId="77777777" w:rsidR="00DD2E4B" w:rsidRPr="009F4207" w:rsidRDefault="00DD2E4B">
      <w:pPr>
        <w:spacing w:before="200" w:after="200"/>
        <w:rPr>
          <w:sz w:val="20"/>
          <w:szCs w:val="20"/>
        </w:rPr>
      </w:pPr>
      <w:r w:rsidRPr="009F4207">
        <w:rPr>
          <w:sz w:val="20"/>
          <w:szCs w:val="20"/>
        </w:rPr>
        <w:t>Within the maximum service allocation of ten services, the allied mental health professional can provide one or more courses of treatment. For the purposes of these services, a course of treatment will consist of the number of services stated in the patient's referral (up to a maximum of six in any one referral). These services should be provided, as required, for an initial course of treatment (a maximum of six services but may be less depending on the referral and patient need) to a maximum of ten services per calendar year.</w:t>
      </w:r>
    </w:p>
    <w:p w14:paraId="324ED223" w14:textId="77777777" w:rsidR="00DD2E4B" w:rsidRPr="009F4207" w:rsidRDefault="00DD2E4B">
      <w:pPr>
        <w:spacing w:before="200" w:after="200"/>
        <w:rPr>
          <w:sz w:val="20"/>
          <w:szCs w:val="20"/>
        </w:rPr>
      </w:pPr>
      <w:r w:rsidRPr="009F4207">
        <w:rPr>
          <w:sz w:val="20"/>
          <w:szCs w:val="20"/>
        </w:rPr>
        <w:t>While such referrals are likely to occur for new patients seen under items 296, 297, 299 or 92437, they are also available for patients at any point in treatment (from items 293 to 299, 92436 and 92437), as clinically required, under the same arrangements and limitations as outlined above. The referral may be in the form of a letter or note to an eligible allied health professional signed and dated by the referring practitioner. </w:t>
      </w:r>
    </w:p>
    <w:p w14:paraId="14E05C1D" w14:textId="77777777" w:rsidR="00DD2E4B" w:rsidRPr="009F4207" w:rsidRDefault="00DD2E4B">
      <w:pPr>
        <w:spacing w:before="200" w:after="200"/>
        <w:rPr>
          <w:sz w:val="20"/>
          <w:szCs w:val="20"/>
        </w:rPr>
      </w:pPr>
      <w:r w:rsidRPr="009F4207">
        <w:rPr>
          <w:sz w:val="20"/>
          <w:szCs w:val="20"/>
        </w:rPr>
        <w:t>Patients will also be eligible to claim up to ten services within a calendar year for group therapy services involving 4-10 patients to which items 80020, 80021, 80022, 80023, 80024 and 80025 (psychological therapy - clinical psychologist), 80120, 80121, 80122, 80123, 80127 and 80128 (focussed psychological strategies - psychologist), 80145, 80146, 80147, 80148, 80152, 80153 (focussed psychological strategies - occupational therapist) and 80170 (focussed psychological strategies - social worker) apply. These group services are separate from the individual services and do not count towards the ten individual services per calendar year maximum associated with those items.</w:t>
      </w:r>
    </w:p>
    <w:p w14:paraId="7E3A7E60" w14:textId="77777777" w:rsidR="00DD2E4B" w:rsidRPr="009F4207" w:rsidRDefault="00DD2E4B">
      <w:pPr>
        <w:spacing w:before="200" w:after="200"/>
        <w:rPr>
          <w:sz w:val="20"/>
          <w:szCs w:val="20"/>
        </w:rPr>
      </w:pPr>
      <w:r w:rsidRPr="009F4207">
        <w:rPr>
          <w:sz w:val="20"/>
          <w:szCs w:val="20"/>
        </w:rPr>
        <w:t> </w:t>
      </w:r>
    </w:p>
    <w:p w14:paraId="250F31C5" w14:textId="77777777" w:rsidR="00A77B3E" w:rsidRPr="009F4207" w:rsidRDefault="00A77B3E"/>
    <w:p w14:paraId="52F5270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AN.0.31 Psychiatric Attendances (Item 319)</w:t>
      </w:r>
    </w:p>
    <w:p w14:paraId="21E66CC4" w14:textId="77777777" w:rsidR="00DD2E4B" w:rsidRPr="009F4207" w:rsidRDefault="00DD2E4B">
      <w:pPr>
        <w:spacing w:after="200"/>
        <w:rPr>
          <w:sz w:val="20"/>
          <w:szCs w:val="20"/>
        </w:rPr>
      </w:pPr>
      <w:r w:rsidRPr="009F4207">
        <w:rPr>
          <w:sz w:val="20"/>
          <w:szCs w:val="20"/>
        </w:rPr>
        <w:t>Medicare benefits are attracted under Item 319 only where patients are diagnosed as suffering from:</w:t>
      </w:r>
    </w:p>
    <w:p w14:paraId="1FE76A68" w14:textId="77777777" w:rsidR="00DD2E4B" w:rsidRPr="009F4207" w:rsidRDefault="00DD2E4B">
      <w:pPr>
        <w:spacing w:before="200" w:after="200"/>
        <w:rPr>
          <w:sz w:val="20"/>
          <w:szCs w:val="20"/>
        </w:rPr>
      </w:pPr>
      <w:r w:rsidRPr="009F4207">
        <w:rPr>
          <w:sz w:val="20"/>
          <w:szCs w:val="20"/>
        </w:rPr>
        <w:lastRenderedPageBreak/>
        <w:t>-                  severe personality disorder (predominantly from cluster B groupings), or in persons under 18 years of age a severe disruption of personality development; or</w:t>
      </w:r>
    </w:p>
    <w:p w14:paraId="0BE9CB09" w14:textId="77777777" w:rsidR="00DD2E4B" w:rsidRPr="009F4207" w:rsidRDefault="00DD2E4B">
      <w:pPr>
        <w:spacing w:before="200" w:after="200"/>
        <w:rPr>
          <w:sz w:val="20"/>
          <w:szCs w:val="20"/>
        </w:rPr>
      </w:pPr>
      <w:r w:rsidRPr="009F4207">
        <w:rPr>
          <w:sz w:val="20"/>
          <w:szCs w:val="20"/>
        </w:rPr>
        <w:t>-                  anorexia nervosa; or</w:t>
      </w:r>
    </w:p>
    <w:p w14:paraId="231ED50A" w14:textId="77777777" w:rsidR="00DD2E4B" w:rsidRPr="009F4207" w:rsidRDefault="00DD2E4B">
      <w:pPr>
        <w:spacing w:before="200" w:after="200"/>
        <w:rPr>
          <w:sz w:val="20"/>
          <w:szCs w:val="20"/>
        </w:rPr>
      </w:pPr>
      <w:r w:rsidRPr="009F4207">
        <w:rPr>
          <w:sz w:val="20"/>
          <w:szCs w:val="20"/>
        </w:rPr>
        <w:t>-                  bulimia nervosa; or</w:t>
      </w:r>
    </w:p>
    <w:p w14:paraId="70DFA005" w14:textId="77777777" w:rsidR="00DD2E4B" w:rsidRPr="009F4207" w:rsidRDefault="00DD2E4B">
      <w:pPr>
        <w:spacing w:before="200" w:after="200"/>
        <w:rPr>
          <w:sz w:val="20"/>
          <w:szCs w:val="20"/>
        </w:rPr>
      </w:pPr>
      <w:r w:rsidRPr="009F4207">
        <w:rPr>
          <w:sz w:val="20"/>
          <w:szCs w:val="20"/>
        </w:rPr>
        <w:t>-                  dysthymic disorder; or</w:t>
      </w:r>
    </w:p>
    <w:p w14:paraId="4E0AD348" w14:textId="77777777" w:rsidR="00DD2E4B" w:rsidRPr="009F4207" w:rsidRDefault="00DD2E4B">
      <w:pPr>
        <w:spacing w:before="200" w:after="200"/>
        <w:rPr>
          <w:sz w:val="20"/>
          <w:szCs w:val="20"/>
        </w:rPr>
      </w:pPr>
      <w:r w:rsidRPr="009F4207">
        <w:rPr>
          <w:sz w:val="20"/>
          <w:szCs w:val="20"/>
        </w:rPr>
        <w:t>-                  substance-related disorder; or</w:t>
      </w:r>
    </w:p>
    <w:p w14:paraId="1058478D" w14:textId="77777777" w:rsidR="00DD2E4B" w:rsidRPr="009F4207" w:rsidRDefault="00DD2E4B">
      <w:pPr>
        <w:spacing w:before="200" w:after="200"/>
        <w:rPr>
          <w:sz w:val="20"/>
          <w:szCs w:val="20"/>
        </w:rPr>
      </w:pPr>
      <w:r w:rsidRPr="009F4207">
        <w:rPr>
          <w:sz w:val="20"/>
          <w:szCs w:val="20"/>
        </w:rPr>
        <w:t>-                  somatoform disorder; or</w:t>
      </w:r>
    </w:p>
    <w:p w14:paraId="25BDB042" w14:textId="77777777" w:rsidR="00DD2E4B" w:rsidRPr="009F4207" w:rsidRDefault="00DD2E4B">
      <w:pPr>
        <w:spacing w:before="200" w:after="200"/>
        <w:rPr>
          <w:sz w:val="20"/>
          <w:szCs w:val="20"/>
        </w:rPr>
      </w:pPr>
      <w:r w:rsidRPr="009F4207">
        <w:rPr>
          <w:sz w:val="20"/>
          <w:szCs w:val="20"/>
        </w:rPr>
        <w:t>-                  a pervasive developmental disorder (including autism and Asperger's disorder)</w:t>
      </w:r>
    </w:p>
    <w:p w14:paraId="791FAB1D" w14:textId="77777777" w:rsidR="00DD2E4B" w:rsidRPr="009F4207" w:rsidRDefault="00DD2E4B">
      <w:pPr>
        <w:spacing w:before="200" w:after="200"/>
        <w:rPr>
          <w:sz w:val="20"/>
          <w:szCs w:val="20"/>
        </w:rPr>
      </w:pPr>
      <w:r w:rsidRPr="009F4207">
        <w:rPr>
          <w:sz w:val="20"/>
          <w:szCs w:val="20"/>
        </w:rPr>
        <w:t>according to the relevant criteria set out in the Diagnostic and Statistical Manual of the American Psychiatric Association - Fourth Edition (DSM-IV). </w:t>
      </w:r>
    </w:p>
    <w:p w14:paraId="4EF48141" w14:textId="77777777" w:rsidR="00DD2E4B" w:rsidRPr="009F4207" w:rsidRDefault="00DD2E4B">
      <w:pPr>
        <w:spacing w:before="200" w:after="200"/>
        <w:rPr>
          <w:sz w:val="20"/>
          <w:szCs w:val="20"/>
        </w:rPr>
      </w:pPr>
      <w:r w:rsidRPr="009F4207">
        <w:rPr>
          <w:sz w:val="20"/>
          <w:szCs w:val="20"/>
        </w:rPr>
        <w:t>It is not sufficient for the patient's illness to fall within the diagnostic criteria. It must be evident that a significant level of impairment exists which interferes with the patient's quality of life. For persons 18 years and over, the level of impairment must be within the range 1 to 50 of the Global Assessment of Functioning (GAF) Scale contained in the DSM-IV (</w:t>
      </w:r>
      <w:r w:rsidR="00F92FFE">
        <w:rPr>
          <w:sz w:val="20"/>
          <w:szCs w:val="20"/>
        </w:rPr>
        <w:t xml:space="preserve">i.e. </w:t>
      </w:r>
      <w:r w:rsidRPr="009F4207">
        <w:rPr>
          <w:sz w:val="20"/>
          <w:szCs w:val="20"/>
        </w:rPr>
        <w:t xml:space="preserve">the patient is displaying at least "serious" symptoms). The GAF score, incorporating the parameters which have led to the score, should be recorded at the time of commencement of the current course of treatment. Once a patient is identified as meeting the criteria of item 319, he/she continues to be eligible under that item for the duration of the current course of treatment (provided that attendances under </w:t>
      </w:r>
      <w:r w:rsidRPr="009F4207">
        <w:rPr>
          <w:b/>
          <w:bCs/>
          <w:sz w:val="20"/>
          <w:szCs w:val="20"/>
        </w:rPr>
        <w:t xml:space="preserve">items 300 to 308 and 319 </w:t>
      </w:r>
      <w:r w:rsidRPr="009F4207">
        <w:rPr>
          <w:sz w:val="20"/>
          <w:szCs w:val="20"/>
        </w:rPr>
        <w:t>do not exceed 160 in a calendar year). Where a patient commences a new course of treatment, the GAF score in relation to item 319 is the patient's score as assessed during the new course of treatment. </w:t>
      </w:r>
    </w:p>
    <w:p w14:paraId="150F6F0F" w14:textId="77777777" w:rsidR="00DD2E4B" w:rsidRPr="009F4207" w:rsidRDefault="00DD2E4B">
      <w:pPr>
        <w:spacing w:before="200" w:after="200"/>
        <w:rPr>
          <w:sz w:val="20"/>
          <w:szCs w:val="20"/>
        </w:rPr>
      </w:pPr>
      <w:r w:rsidRPr="009F4207">
        <w:rPr>
          <w:sz w:val="20"/>
          <w:szCs w:val="20"/>
        </w:rPr>
        <w:t>In addition to the above diagnostic criteria and level of functional impairment, it is also expected that other appropriate psychiatric treatment has been used for a suitable period and the patient has shown little or no response to such treatment. It is expected that such treatment would include, but not be limited to: shorter term psychotherapy; less frequent but long term psychotherapy; pharmacological therapy; cognitive behaviour therapy. </w:t>
      </w:r>
    </w:p>
    <w:p w14:paraId="0C246121" w14:textId="77777777" w:rsidR="00DD2E4B" w:rsidRPr="009F4207" w:rsidRDefault="00DD2E4B">
      <w:pPr>
        <w:spacing w:before="200" w:after="200"/>
        <w:rPr>
          <w:sz w:val="20"/>
          <w:szCs w:val="20"/>
        </w:rPr>
      </w:pPr>
      <w:r w:rsidRPr="009F4207">
        <w:rPr>
          <w:sz w:val="20"/>
          <w:szCs w:val="20"/>
        </w:rPr>
        <w:t>It is the responsibility of the psychiatrist to ensure that the patient meets these criteria.</w:t>
      </w:r>
      <w:r w:rsidR="00E25FE5">
        <w:rPr>
          <w:sz w:val="20"/>
          <w:szCs w:val="20"/>
        </w:rPr>
        <w:t xml:space="preserve"> </w:t>
      </w:r>
      <w:r w:rsidR="000E4B4B">
        <w:rPr>
          <w:sz w:val="20"/>
          <w:szCs w:val="20"/>
        </w:rPr>
        <w:t xml:space="preserve">Services Australia </w:t>
      </w:r>
      <w:r w:rsidRPr="009F4207">
        <w:rPr>
          <w:sz w:val="20"/>
          <w:szCs w:val="20"/>
        </w:rPr>
        <w:t>will be closely monitoring the use of item 319. </w:t>
      </w:r>
    </w:p>
    <w:p w14:paraId="6AAED7D2" w14:textId="77777777" w:rsidR="00DD2E4B" w:rsidRPr="009F4207" w:rsidRDefault="00DD2E4B">
      <w:pPr>
        <w:spacing w:before="200" w:after="200"/>
        <w:rPr>
          <w:sz w:val="20"/>
          <w:szCs w:val="20"/>
        </w:rPr>
      </w:pPr>
      <w:r w:rsidRPr="009F4207">
        <w:rPr>
          <w:sz w:val="20"/>
          <w:szCs w:val="20"/>
        </w:rPr>
        <w:t>When a patient who meets the criteria defined in item 319 attends a psychiatrist on more than 160 occasions in a calendar year, such attendances would be covered by items 310 to 318. </w:t>
      </w:r>
    </w:p>
    <w:p w14:paraId="509A9344" w14:textId="77777777" w:rsidR="00DD2E4B" w:rsidRPr="009F4207" w:rsidRDefault="00DD2E4B">
      <w:pPr>
        <w:spacing w:before="200" w:after="200"/>
        <w:rPr>
          <w:sz w:val="20"/>
          <w:szCs w:val="20"/>
        </w:rPr>
      </w:pPr>
      <w:r w:rsidRPr="009F4207">
        <w:rPr>
          <w:sz w:val="20"/>
          <w:szCs w:val="20"/>
        </w:rPr>
        <w:t>The Royal Australian and New Zealand College of Psychiatrists (RANZCP) has undertaken to establish an appropriate mechanism to enable use of item 319 by suitably trained psychiatrists. In the interim it is expected that psychiatrists whose usual practice includes long term intensive treatment of patients whose diagnoses meet the criteria defined in the item will be using item 319. </w:t>
      </w:r>
    </w:p>
    <w:p w14:paraId="55107AD5" w14:textId="77777777" w:rsidR="00DD2E4B" w:rsidRPr="009F4207" w:rsidRDefault="00DD2E4B">
      <w:pPr>
        <w:spacing w:before="200" w:after="200"/>
        <w:rPr>
          <w:sz w:val="20"/>
          <w:szCs w:val="20"/>
        </w:rPr>
      </w:pPr>
      <w:r w:rsidRPr="009F4207">
        <w:rPr>
          <w:sz w:val="20"/>
          <w:szCs w:val="20"/>
        </w:rPr>
        <w:t xml:space="preserve">On the basis of advice from the RANZCP it is expected that it would be generally inappropriate in normal clinical practice for psychiatric treatment performed out of hospital to extend beyond 220 sessions in a calendar year. In this regard, </w:t>
      </w:r>
      <w:r w:rsidR="000E4B4B">
        <w:rPr>
          <w:sz w:val="20"/>
          <w:szCs w:val="20"/>
        </w:rPr>
        <w:t>Services Australia</w:t>
      </w:r>
      <w:r w:rsidRPr="009F4207">
        <w:rPr>
          <w:sz w:val="20"/>
          <w:szCs w:val="20"/>
        </w:rPr>
        <w:t xml:space="preserve"> will be monitoring providers' practice patterns with a view to the referral of possible cases of inappropriate practice to the Director of Professional Services Review.</w:t>
      </w:r>
    </w:p>
    <w:p w14:paraId="74452321" w14:textId="77777777" w:rsidR="00A77B3E" w:rsidRPr="009F4207" w:rsidRDefault="00A77B3E"/>
    <w:p w14:paraId="1B619C7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AN.0.32 Interview of Person other than a Patient by Consultant Psychiatrist (Items 348, 350, 352)</w:t>
      </w:r>
    </w:p>
    <w:p w14:paraId="0ABBE489" w14:textId="77777777" w:rsidR="00DD2E4B" w:rsidRPr="009F4207" w:rsidRDefault="00DD2E4B">
      <w:pPr>
        <w:spacing w:after="200"/>
        <w:rPr>
          <w:sz w:val="20"/>
          <w:szCs w:val="20"/>
        </w:rPr>
      </w:pPr>
      <w:r w:rsidRPr="009F4207">
        <w:rPr>
          <w:sz w:val="20"/>
          <w:szCs w:val="20"/>
        </w:rPr>
        <w:t>Items 348 and 350 refer to investigative interviews of a patient's relatives or close associates to determine whether the particular problem with which the patient presented was focused in the patient or in the interaction between the patient and the person being interviewed. These items do not cover counselling of family or friends of the patient. The term "in the course of initial diagnostic evaluation of the patient" should normally be interpreted as extending for up to one month from the date of the initial consultation. There is no strict limit to the number of interviews or persons interviewed in that period. These items should not be used for interviews concerned with the continuing management of the patient. </w:t>
      </w:r>
    </w:p>
    <w:p w14:paraId="653B1FCD" w14:textId="77777777" w:rsidR="00DD2E4B" w:rsidRPr="009F4207" w:rsidRDefault="00DD2E4B">
      <w:pPr>
        <w:spacing w:before="200" w:after="200"/>
        <w:rPr>
          <w:sz w:val="20"/>
          <w:szCs w:val="20"/>
        </w:rPr>
      </w:pPr>
      <w:r w:rsidRPr="009F4207">
        <w:rPr>
          <w:sz w:val="20"/>
          <w:szCs w:val="20"/>
        </w:rPr>
        <w:lastRenderedPageBreak/>
        <w:t>Item 352 refers to investigative interviews of a patient's relatives or close associates to focus on a particular clinically relevant problem arising in the continuing management of the patient. This item does not cover counselling of family or friends of the patient. The payment of Medicare benefits under this item is limited to four in any twelve month period. </w:t>
      </w:r>
    </w:p>
    <w:p w14:paraId="283FF8FB" w14:textId="77777777" w:rsidR="00DD2E4B" w:rsidRPr="009F4207" w:rsidRDefault="00DD2E4B">
      <w:pPr>
        <w:spacing w:before="200" w:after="200"/>
        <w:rPr>
          <w:sz w:val="20"/>
          <w:szCs w:val="20"/>
        </w:rPr>
      </w:pPr>
      <w:r w:rsidRPr="009F4207">
        <w:rPr>
          <w:sz w:val="20"/>
          <w:szCs w:val="20"/>
        </w:rPr>
        <w:t>Benefits are payable for Item 348, 350 or 352 and for a consultation with a patient (items 300 - 328) on the same day provided that separate attendances are involved. </w:t>
      </w:r>
    </w:p>
    <w:p w14:paraId="393F722D" w14:textId="77777777" w:rsidR="00DD2E4B" w:rsidRPr="009F4207" w:rsidRDefault="00DD2E4B">
      <w:pPr>
        <w:spacing w:before="200" w:after="200"/>
        <w:rPr>
          <w:sz w:val="20"/>
          <w:szCs w:val="20"/>
        </w:rPr>
      </w:pPr>
      <w:r w:rsidRPr="009F4207">
        <w:rPr>
          <w:sz w:val="20"/>
          <w:szCs w:val="20"/>
        </w:rPr>
        <w:t>For Medicare benefit purposes, charges relating to services covered by items 348, 350 and 352 should be raised against the patient rather than against the person interviewed.</w:t>
      </w:r>
    </w:p>
    <w:p w14:paraId="520BFCA4" w14:textId="77777777" w:rsidR="00A77B3E" w:rsidRPr="009F4207" w:rsidRDefault="00A77B3E"/>
    <w:p w14:paraId="30E806A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AN.0.33 Consultant Occupational Physician Attendances (Items 385 to 388)</w:t>
      </w:r>
    </w:p>
    <w:p w14:paraId="505518A7" w14:textId="77777777" w:rsidR="00DD2E4B" w:rsidRPr="009F4207" w:rsidRDefault="00DD2E4B">
      <w:pPr>
        <w:spacing w:after="200"/>
        <w:rPr>
          <w:sz w:val="20"/>
          <w:szCs w:val="20"/>
        </w:rPr>
      </w:pPr>
      <w:r w:rsidRPr="009F4207">
        <w:rPr>
          <w:sz w:val="20"/>
          <w:szCs w:val="20"/>
        </w:rPr>
        <w:t>Attendances by consultant occupational physicians will attract Medicare benefits only where the attendance relates to one or more of the following:</w:t>
      </w:r>
    </w:p>
    <w:p w14:paraId="6B9F9788" w14:textId="77777777" w:rsidR="00DD2E4B" w:rsidRPr="009F4207" w:rsidRDefault="00DD2E4B">
      <w:pPr>
        <w:spacing w:before="200" w:after="200"/>
        <w:rPr>
          <w:sz w:val="20"/>
          <w:szCs w:val="20"/>
        </w:rPr>
      </w:pPr>
      <w:r w:rsidRPr="009F4207">
        <w:rPr>
          <w:sz w:val="20"/>
          <w:szCs w:val="20"/>
        </w:rPr>
        <w:t>(i) evaluation and assessment of a patient's rehabilitation requirements where the patient presents with an accepted medical condition(s) which may be affected by the consultant occupational physician's working environment or employability; or</w:t>
      </w:r>
    </w:p>
    <w:p w14:paraId="64852694" w14:textId="77777777" w:rsidR="00DD2E4B" w:rsidRPr="009F4207" w:rsidRDefault="00DD2E4B">
      <w:pPr>
        <w:spacing w:before="200" w:after="200"/>
        <w:rPr>
          <w:sz w:val="20"/>
          <w:szCs w:val="20"/>
        </w:rPr>
      </w:pPr>
      <w:r w:rsidRPr="009F4207">
        <w:rPr>
          <w:sz w:val="20"/>
          <w:szCs w:val="20"/>
        </w:rPr>
        <w:t xml:space="preserve">(ii) management of accepted medical condition(s) which may affect a patient's capacity for continued employment or return to employment following a </w:t>
      </w:r>
      <w:r w:rsidRPr="009F4207">
        <w:rPr>
          <w:sz w:val="20"/>
          <w:szCs w:val="20"/>
          <w:u w:val="single"/>
        </w:rPr>
        <w:t>non-compensable</w:t>
      </w:r>
      <w:r w:rsidRPr="009F4207">
        <w:rPr>
          <w:sz w:val="20"/>
          <w:szCs w:val="20"/>
        </w:rPr>
        <w:t xml:space="preserve"> accident, injury or ill-health; or</w:t>
      </w:r>
    </w:p>
    <w:p w14:paraId="6325E470" w14:textId="77777777" w:rsidR="00DD2E4B" w:rsidRPr="009F4207" w:rsidRDefault="00DD2E4B">
      <w:pPr>
        <w:spacing w:before="200" w:after="200"/>
        <w:rPr>
          <w:sz w:val="20"/>
          <w:szCs w:val="20"/>
        </w:rPr>
      </w:pPr>
      <w:r w:rsidRPr="009F4207">
        <w:rPr>
          <w:sz w:val="20"/>
          <w:szCs w:val="20"/>
        </w:rPr>
        <w:t>(iii) evaluation and opinion and/or management of a patient's medical condition(s) where causation may be related to acute or chronic exposures from scientifically accepted environmental hazards or toxins.</w:t>
      </w:r>
    </w:p>
    <w:p w14:paraId="3FB99360" w14:textId="77777777" w:rsidR="00A77B3E" w:rsidRPr="009F4207" w:rsidRDefault="00A77B3E"/>
    <w:p w14:paraId="4D5798E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AN.0.34 Contact Lenses (Items 10801-10809)</w:t>
      </w:r>
    </w:p>
    <w:p w14:paraId="349287C7" w14:textId="77777777" w:rsidR="00DD2E4B" w:rsidRPr="009F4207" w:rsidRDefault="00DD2E4B">
      <w:pPr>
        <w:spacing w:after="200"/>
        <w:rPr>
          <w:sz w:val="20"/>
          <w:szCs w:val="20"/>
        </w:rPr>
      </w:pPr>
      <w:r w:rsidRPr="009F4207">
        <w:rPr>
          <w:sz w:val="20"/>
          <w:szCs w:val="20"/>
        </w:rPr>
        <w:t>Benefits are paid for consultations concerned with the prescription and fitting of contact lenses only if patients fall into specified categories (</w:t>
      </w:r>
      <w:r w:rsidR="006D28A0" w:rsidRPr="009F4207">
        <w:rPr>
          <w:sz w:val="20"/>
          <w:szCs w:val="20"/>
        </w:rPr>
        <w:t>i.e.</w:t>
      </w:r>
      <w:r w:rsidRPr="009F4207">
        <w:rPr>
          <w:sz w:val="20"/>
          <w:szCs w:val="20"/>
        </w:rPr>
        <w:t xml:space="preserve"> patients with certain conditions). The classes of patients eligible for benefits for contact lens consultations are described in items 10801 to 10809. </w:t>
      </w:r>
    </w:p>
    <w:p w14:paraId="746FA24D" w14:textId="77777777" w:rsidR="00DD2E4B" w:rsidRPr="009F4207" w:rsidRDefault="00DD2E4B">
      <w:pPr>
        <w:spacing w:before="200" w:after="200"/>
        <w:rPr>
          <w:sz w:val="20"/>
          <w:szCs w:val="20"/>
        </w:rPr>
      </w:pPr>
      <w:r w:rsidRPr="009F4207">
        <w:rPr>
          <w:sz w:val="20"/>
          <w:szCs w:val="20"/>
        </w:rPr>
        <w:t>Benefits are not payable for item 10809 in circumstances where patients want contact lenses only for:</w:t>
      </w:r>
    </w:p>
    <w:p w14:paraId="79B248F9" w14:textId="77777777" w:rsidR="00DD2E4B" w:rsidRPr="009F4207" w:rsidRDefault="00DD2E4B">
      <w:pPr>
        <w:spacing w:before="200" w:after="200"/>
        <w:rPr>
          <w:sz w:val="20"/>
          <w:szCs w:val="20"/>
        </w:rPr>
      </w:pPr>
      <w:r w:rsidRPr="009F4207">
        <w:rPr>
          <w:sz w:val="20"/>
          <w:szCs w:val="20"/>
        </w:rPr>
        <w:t>(a)              reasons of appearance (because they do not want to wear spectacles);</w:t>
      </w:r>
    </w:p>
    <w:p w14:paraId="47A672F7" w14:textId="77777777" w:rsidR="00DD2E4B" w:rsidRPr="009F4207" w:rsidRDefault="00DD2E4B">
      <w:pPr>
        <w:spacing w:before="200" w:after="200"/>
        <w:rPr>
          <w:sz w:val="20"/>
          <w:szCs w:val="20"/>
        </w:rPr>
      </w:pPr>
      <w:r w:rsidRPr="009F4207">
        <w:rPr>
          <w:sz w:val="20"/>
          <w:szCs w:val="20"/>
        </w:rPr>
        <w:t>(b)              sporting purposes;</w:t>
      </w:r>
    </w:p>
    <w:p w14:paraId="579546F8" w14:textId="77777777" w:rsidR="00DD2E4B" w:rsidRPr="009F4207" w:rsidRDefault="00DD2E4B">
      <w:pPr>
        <w:spacing w:before="200" w:after="200"/>
        <w:rPr>
          <w:sz w:val="20"/>
          <w:szCs w:val="20"/>
        </w:rPr>
      </w:pPr>
      <w:r w:rsidRPr="009F4207">
        <w:rPr>
          <w:sz w:val="20"/>
          <w:szCs w:val="20"/>
        </w:rPr>
        <w:t>(c)              work purposes; or</w:t>
      </w:r>
    </w:p>
    <w:p w14:paraId="14D07EC0" w14:textId="77777777" w:rsidR="00DD2E4B" w:rsidRPr="009F4207" w:rsidRDefault="00DD2E4B">
      <w:pPr>
        <w:spacing w:before="200" w:after="200"/>
        <w:rPr>
          <w:sz w:val="20"/>
          <w:szCs w:val="20"/>
        </w:rPr>
      </w:pPr>
      <w:r w:rsidRPr="009F4207">
        <w:rPr>
          <w:sz w:val="20"/>
          <w:szCs w:val="20"/>
        </w:rPr>
        <w:t>(d)              psychological reasons (because they cannot cope with spectacles). </w:t>
      </w:r>
    </w:p>
    <w:p w14:paraId="1D9B3962" w14:textId="77777777" w:rsidR="00DD2E4B" w:rsidRPr="009F4207" w:rsidRDefault="00DD2E4B">
      <w:pPr>
        <w:spacing w:before="200" w:after="200"/>
        <w:rPr>
          <w:sz w:val="20"/>
          <w:szCs w:val="20"/>
        </w:rPr>
      </w:pPr>
      <w:r w:rsidRPr="009F4207">
        <w:rPr>
          <w:sz w:val="20"/>
          <w:szCs w:val="20"/>
        </w:rPr>
        <w:t>Benefits are payable for an initial referred consultation rendered in association with the fitting and prescribing of the lenses. Subsequent follow-up attendances attract benefits on a consultation basis.</w:t>
      </w:r>
    </w:p>
    <w:p w14:paraId="66F52FD4" w14:textId="77777777" w:rsidR="00A77B3E" w:rsidRPr="009F4207" w:rsidRDefault="00A77B3E"/>
    <w:p w14:paraId="6738BFF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AN.0.35 Refitting of Contact Lenses (Item 10816) </w:t>
      </w:r>
    </w:p>
    <w:p w14:paraId="072857EC" w14:textId="77777777" w:rsidR="00DD2E4B" w:rsidRPr="009F4207" w:rsidRDefault="00DD2E4B">
      <w:pPr>
        <w:spacing w:after="200"/>
        <w:rPr>
          <w:sz w:val="20"/>
          <w:szCs w:val="20"/>
        </w:rPr>
      </w:pPr>
      <w:r w:rsidRPr="009F4207">
        <w:rPr>
          <w:sz w:val="20"/>
          <w:szCs w:val="20"/>
        </w:rPr>
        <w:t>This item covers the refitting of contact lenses where this becomes necessary within the thirty-six month time limit where the patient requires a change in contact lens material or basic lens parameters, other than simple power change, because of a structure or functional change in the eye or an allergic response.</w:t>
      </w:r>
    </w:p>
    <w:p w14:paraId="31C1A445" w14:textId="77777777" w:rsidR="00A77B3E" w:rsidRPr="009F4207" w:rsidRDefault="00A77B3E"/>
    <w:p w14:paraId="6CC7B2F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AN.0.36 Health Assessments (Items 701, 703, 705, 707)</w:t>
      </w:r>
    </w:p>
    <w:p w14:paraId="442AC8DD" w14:textId="77777777" w:rsidR="00DD2E4B" w:rsidRPr="009F4207" w:rsidRDefault="00DD2E4B">
      <w:pPr>
        <w:spacing w:after="200"/>
        <w:rPr>
          <w:sz w:val="20"/>
          <w:szCs w:val="20"/>
        </w:rPr>
      </w:pPr>
      <w:r w:rsidRPr="009F4207">
        <w:rPr>
          <w:sz w:val="20"/>
          <w:szCs w:val="20"/>
        </w:rPr>
        <w:t>There are four time-based health assessment items, consisting of brief, standard, long and prolonged consultations.</w:t>
      </w:r>
    </w:p>
    <w:p w14:paraId="3868933D" w14:textId="77777777" w:rsidR="00DD2E4B" w:rsidRPr="009F4207" w:rsidRDefault="00DD2E4B">
      <w:pPr>
        <w:spacing w:before="200" w:after="200"/>
        <w:rPr>
          <w:sz w:val="20"/>
          <w:szCs w:val="20"/>
        </w:rPr>
      </w:pPr>
      <w:r w:rsidRPr="009F4207">
        <w:rPr>
          <w:b/>
          <w:bCs/>
          <w:sz w:val="20"/>
          <w:szCs w:val="20"/>
        </w:rPr>
        <w:t>Brief Health Assessment (MBS Item 701)</w:t>
      </w:r>
    </w:p>
    <w:p w14:paraId="1EE5538B" w14:textId="77777777" w:rsidR="00DD2E4B" w:rsidRPr="009F4207" w:rsidRDefault="00DD2E4B">
      <w:pPr>
        <w:spacing w:before="200" w:after="200"/>
        <w:rPr>
          <w:sz w:val="20"/>
          <w:szCs w:val="20"/>
        </w:rPr>
      </w:pPr>
      <w:r w:rsidRPr="009F4207">
        <w:rPr>
          <w:sz w:val="20"/>
          <w:szCs w:val="20"/>
        </w:rPr>
        <w:lastRenderedPageBreak/>
        <w:t>A brief health assessment is used to undertake simple health assessments. The health assessment should take no more than 30 minutes to complete.</w:t>
      </w:r>
    </w:p>
    <w:p w14:paraId="5EC2C0CE" w14:textId="77777777" w:rsidR="00DD2E4B" w:rsidRPr="009F4207" w:rsidRDefault="00DD2E4B">
      <w:pPr>
        <w:spacing w:before="200" w:after="200"/>
        <w:rPr>
          <w:sz w:val="20"/>
          <w:szCs w:val="20"/>
        </w:rPr>
      </w:pPr>
      <w:r w:rsidRPr="009F4207">
        <w:rPr>
          <w:b/>
          <w:bCs/>
          <w:sz w:val="20"/>
          <w:szCs w:val="20"/>
        </w:rPr>
        <w:t>Standard Health Assessment (MBS Item 703)</w:t>
      </w:r>
    </w:p>
    <w:p w14:paraId="706B7959" w14:textId="77777777" w:rsidR="00DD2E4B" w:rsidRPr="009F4207" w:rsidRDefault="00DD2E4B">
      <w:pPr>
        <w:spacing w:before="200" w:after="200"/>
        <w:rPr>
          <w:sz w:val="20"/>
          <w:szCs w:val="20"/>
        </w:rPr>
      </w:pPr>
      <w:r w:rsidRPr="009F4207">
        <w:rPr>
          <w:sz w:val="20"/>
          <w:szCs w:val="20"/>
        </w:rPr>
        <w:t>A standard health assessment is used for straightforward assessments where the patient does not present with complex health issues but may require more attention than can be provided in a brief assessment. The assessment lasts more than 30 minutes but takes less than 45 minutes.</w:t>
      </w:r>
    </w:p>
    <w:p w14:paraId="661B355B" w14:textId="77777777" w:rsidR="00DD2E4B" w:rsidRPr="009F4207" w:rsidRDefault="00DD2E4B">
      <w:pPr>
        <w:spacing w:before="200" w:after="200"/>
        <w:rPr>
          <w:sz w:val="20"/>
          <w:szCs w:val="20"/>
        </w:rPr>
      </w:pPr>
      <w:r w:rsidRPr="009F4207">
        <w:rPr>
          <w:b/>
          <w:bCs/>
          <w:sz w:val="20"/>
          <w:szCs w:val="20"/>
        </w:rPr>
        <w:t>Long Health Assessment (MBS Item 705)</w:t>
      </w:r>
    </w:p>
    <w:p w14:paraId="3CDABECC" w14:textId="77777777" w:rsidR="00DD2E4B" w:rsidRPr="009F4207" w:rsidRDefault="00DD2E4B">
      <w:pPr>
        <w:spacing w:before="200" w:after="200"/>
        <w:rPr>
          <w:sz w:val="20"/>
          <w:szCs w:val="20"/>
        </w:rPr>
      </w:pPr>
      <w:r w:rsidRPr="009F4207">
        <w:rPr>
          <w:sz w:val="20"/>
          <w:szCs w:val="20"/>
        </w:rPr>
        <w:t>A long health assessment is used for an extensive assessment, where the patient has a range of health issues that require more in-depth consideration, and longer-term strategies for managing the patient's health may be necessary. The assessment lasts at least 45 minutes but less than 60 minutes.</w:t>
      </w:r>
    </w:p>
    <w:p w14:paraId="2ED670AD" w14:textId="77777777" w:rsidR="00DD2E4B" w:rsidRPr="009F4207" w:rsidRDefault="00DD2E4B">
      <w:pPr>
        <w:spacing w:before="200" w:after="200"/>
        <w:rPr>
          <w:sz w:val="20"/>
          <w:szCs w:val="20"/>
        </w:rPr>
      </w:pPr>
      <w:r w:rsidRPr="009F4207">
        <w:rPr>
          <w:b/>
          <w:bCs/>
          <w:sz w:val="20"/>
          <w:szCs w:val="20"/>
        </w:rPr>
        <w:t>Prolonged Health Assessment (MBS Item 707)</w:t>
      </w:r>
    </w:p>
    <w:p w14:paraId="73AD6B25" w14:textId="77777777" w:rsidR="00DD2E4B" w:rsidRPr="009F4207" w:rsidRDefault="00DD2E4B">
      <w:pPr>
        <w:spacing w:before="200" w:after="200"/>
        <w:rPr>
          <w:sz w:val="20"/>
          <w:szCs w:val="20"/>
        </w:rPr>
      </w:pPr>
      <w:r w:rsidRPr="009F4207">
        <w:rPr>
          <w:sz w:val="20"/>
          <w:szCs w:val="20"/>
        </w:rPr>
        <w:t>A prolonged health assessment is used for a complex assessment of a patient with significant, long-term health needs that need to be managed through a comprehensive preventive health care plan. The assessment takes 60 minutes or more to complete.</w:t>
      </w:r>
    </w:p>
    <w:p w14:paraId="5EF46386" w14:textId="77777777" w:rsidR="00DD2E4B" w:rsidRPr="009F4207" w:rsidRDefault="00DD2E4B">
      <w:pPr>
        <w:spacing w:before="200" w:after="200"/>
        <w:rPr>
          <w:sz w:val="20"/>
          <w:szCs w:val="20"/>
        </w:rPr>
      </w:pPr>
      <w:r w:rsidRPr="009F4207">
        <w:rPr>
          <w:sz w:val="20"/>
          <w:szCs w:val="20"/>
        </w:rPr>
        <w:t>General practitioners may select one of the MBS health assessment items to provide a health assessment service to a member of any of the target groups listed in the table below. The health assessment item that is selected will depend on the time taken to complete the health assessment service. This is determined by the complexity of the patient's presentation and the specific requirements that have been established for each target group eligible for health assessments.</w:t>
      </w:r>
    </w:p>
    <w:p w14:paraId="609AF9E6" w14:textId="77777777" w:rsidR="00DD2E4B" w:rsidRPr="009F4207" w:rsidRDefault="00DD2E4B">
      <w:pPr>
        <w:spacing w:before="200" w:after="200"/>
        <w:rPr>
          <w:sz w:val="20"/>
          <w:szCs w:val="20"/>
        </w:rPr>
      </w:pPr>
      <w:r w:rsidRPr="009F4207">
        <w:rPr>
          <w:sz w:val="20"/>
          <w:szCs w:val="20"/>
        </w:rPr>
        <w:t>MBS Items 701, 703, 705 and 707 may be used to undertake a health assessment for the following target groups:</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6451"/>
        <w:gridCol w:w="2847"/>
      </w:tblGrid>
      <w:tr w:rsidR="00DD2E4B" w:rsidRPr="009F4207" w14:paraId="2637D65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471CDD0" w14:textId="77777777" w:rsidR="00DD2E4B" w:rsidRPr="009F4207" w:rsidRDefault="00DD2E4B">
            <w:pPr>
              <w:rPr>
                <w:color w:val="000000"/>
                <w:sz w:val="20"/>
                <w:szCs w:val="20"/>
              </w:rPr>
            </w:pPr>
            <w:r w:rsidRPr="009F4207">
              <w:rPr>
                <w:b/>
                <w:bCs/>
                <w:color w:val="000000"/>
                <w:sz w:val="20"/>
                <w:szCs w:val="20"/>
              </w:rPr>
              <w:t>Target Group</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CF17590" w14:textId="77777777" w:rsidR="00DD2E4B" w:rsidRPr="009F4207" w:rsidRDefault="00DD2E4B">
            <w:pPr>
              <w:rPr>
                <w:color w:val="000000"/>
                <w:sz w:val="20"/>
                <w:szCs w:val="20"/>
              </w:rPr>
            </w:pPr>
            <w:r w:rsidRPr="009F4207">
              <w:rPr>
                <w:b/>
                <w:bCs/>
                <w:color w:val="000000"/>
                <w:sz w:val="20"/>
                <w:szCs w:val="20"/>
              </w:rPr>
              <w:t>Frequency of Service</w:t>
            </w:r>
          </w:p>
        </w:tc>
      </w:tr>
      <w:tr w:rsidR="00DD2E4B" w:rsidRPr="009F4207" w14:paraId="7594AC3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72707A6" w14:textId="77777777" w:rsidR="00DD2E4B" w:rsidRPr="009F4207" w:rsidRDefault="00DD2E4B">
            <w:pPr>
              <w:rPr>
                <w:color w:val="000000"/>
                <w:sz w:val="20"/>
                <w:szCs w:val="20"/>
              </w:rPr>
            </w:pPr>
            <w:r w:rsidRPr="009F4207">
              <w:rPr>
                <w:color w:val="000000"/>
                <w:sz w:val="20"/>
                <w:szCs w:val="20"/>
              </w:rPr>
              <w:t xml:space="preserve">A type 2 diabetes risk evaluation for people aged 40-49 years (inclusive) with a high risk of </w:t>
            </w:r>
            <w:r w:rsidRPr="009F4207">
              <w:rPr>
                <w:color w:val="000000"/>
                <w:sz w:val="20"/>
                <w:szCs w:val="20"/>
              </w:rPr>
              <w:br/>
              <w:t>developing type 2 diabetes as determined by the Australian Type 2 Diabetes Risk Assessment Tool</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F5D33B0" w14:textId="77777777" w:rsidR="00DD2E4B" w:rsidRPr="009F4207" w:rsidRDefault="00DD2E4B">
            <w:pPr>
              <w:rPr>
                <w:color w:val="000000"/>
                <w:sz w:val="20"/>
                <w:szCs w:val="20"/>
              </w:rPr>
            </w:pPr>
            <w:r w:rsidRPr="009F4207">
              <w:rPr>
                <w:color w:val="000000"/>
                <w:sz w:val="20"/>
                <w:szCs w:val="20"/>
              </w:rPr>
              <w:t>Once every three years to an eligible patient</w:t>
            </w:r>
          </w:p>
        </w:tc>
      </w:tr>
      <w:tr w:rsidR="00DD2E4B" w:rsidRPr="009F4207" w14:paraId="09079FE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3A0C766" w14:textId="77777777" w:rsidR="00DD2E4B" w:rsidRPr="009F4207" w:rsidRDefault="00DD2E4B">
            <w:pPr>
              <w:rPr>
                <w:color w:val="000000"/>
                <w:sz w:val="20"/>
                <w:szCs w:val="20"/>
              </w:rPr>
            </w:pPr>
            <w:r w:rsidRPr="009F4207">
              <w:rPr>
                <w:color w:val="000000"/>
                <w:sz w:val="20"/>
                <w:szCs w:val="20"/>
              </w:rPr>
              <w:t>A health assessment for people aged 45-49 years (inclusive) who are at risk of developing chronic disease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A0E7E14" w14:textId="77777777" w:rsidR="00DD2E4B" w:rsidRPr="009F4207" w:rsidRDefault="00DD2E4B">
            <w:pPr>
              <w:rPr>
                <w:color w:val="000000"/>
                <w:sz w:val="20"/>
                <w:szCs w:val="20"/>
              </w:rPr>
            </w:pPr>
            <w:r w:rsidRPr="009F4207">
              <w:rPr>
                <w:color w:val="000000"/>
                <w:sz w:val="20"/>
                <w:szCs w:val="20"/>
              </w:rPr>
              <w:t>Once only to an eligible patient</w:t>
            </w:r>
          </w:p>
        </w:tc>
      </w:tr>
      <w:tr w:rsidR="00DD2E4B" w:rsidRPr="009F4207" w14:paraId="0328E15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8F3F10" w14:textId="77777777" w:rsidR="00DD2E4B" w:rsidRPr="009F4207" w:rsidRDefault="00DD2E4B">
            <w:pPr>
              <w:rPr>
                <w:color w:val="000000"/>
                <w:sz w:val="20"/>
                <w:szCs w:val="20"/>
              </w:rPr>
            </w:pPr>
            <w:r w:rsidRPr="009F4207">
              <w:rPr>
                <w:color w:val="000000"/>
                <w:sz w:val="20"/>
                <w:szCs w:val="20"/>
              </w:rPr>
              <w:t>A health assessment for people aged 75 years and older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672F4E0" w14:textId="77777777" w:rsidR="00DD2E4B" w:rsidRPr="009F4207" w:rsidRDefault="00DD2E4B">
            <w:pPr>
              <w:rPr>
                <w:color w:val="000000"/>
                <w:sz w:val="20"/>
                <w:szCs w:val="20"/>
              </w:rPr>
            </w:pPr>
            <w:r w:rsidRPr="009F4207">
              <w:rPr>
                <w:color w:val="000000"/>
                <w:sz w:val="20"/>
                <w:szCs w:val="20"/>
              </w:rPr>
              <w:t>Provided annually to an eligible patient</w:t>
            </w:r>
          </w:p>
        </w:tc>
      </w:tr>
      <w:tr w:rsidR="00DD2E4B" w:rsidRPr="009F4207" w14:paraId="35C2DA9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25A51CD" w14:textId="77777777" w:rsidR="00DD2E4B" w:rsidRPr="009F4207" w:rsidRDefault="00DD2E4B">
            <w:pPr>
              <w:rPr>
                <w:color w:val="000000"/>
                <w:sz w:val="20"/>
                <w:szCs w:val="20"/>
              </w:rPr>
            </w:pPr>
            <w:r w:rsidRPr="009F4207">
              <w:rPr>
                <w:color w:val="000000"/>
                <w:sz w:val="20"/>
                <w:szCs w:val="20"/>
              </w:rPr>
              <w:t>A comprehensive medical assessment for permanent residents of residential aged care facilities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E00F4F9" w14:textId="77777777" w:rsidR="00DD2E4B" w:rsidRPr="009F4207" w:rsidRDefault="00DD2E4B">
            <w:pPr>
              <w:rPr>
                <w:color w:val="000000"/>
                <w:sz w:val="20"/>
                <w:szCs w:val="20"/>
              </w:rPr>
            </w:pPr>
            <w:r w:rsidRPr="009F4207">
              <w:rPr>
                <w:color w:val="000000"/>
                <w:sz w:val="20"/>
                <w:szCs w:val="20"/>
              </w:rPr>
              <w:t>Provided annually to an eligible patient</w:t>
            </w:r>
          </w:p>
        </w:tc>
      </w:tr>
      <w:tr w:rsidR="00DD2E4B" w:rsidRPr="009F4207" w14:paraId="37F46E3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F487626" w14:textId="77777777" w:rsidR="00DD2E4B" w:rsidRPr="009F4207" w:rsidRDefault="00DD2E4B">
            <w:pPr>
              <w:rPr>
                <w:color w:val="000000"/>
                <w:sz w:val="20"/>
                <w:szCs w:val="20"/>
              </w:rPr>
            </w:pPr>
            <w:r w:rsidRPr="009F4207">
              <w:rPr>
                <w:color w:val="000000"/>
                <w:sz w:val="20"/>
                <w:szCs w:val="20"/>
              </w:rPr>
              <w:t>A health assessment for people with an intellectual disability</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9E9587C" w14:textId="77777777" w:rsidR="00DD2E4B" w:rsidRPr="009F4207" w:rsidRDefault="00DD2E4B">
            <w:pPr>
              <w:rPr>
                <w:color w:val="000000"/>
                <w:sz w:val="20"/>
                <w:szCs w:val="20"/>
              </w:rPr>
            </w:pPr>
            <w:r w:rsidRPr="009F4207">
              <w:rPr>
                <w:color w:val="000000"/>
                <w:sz w:val="20"/>
                <w:szCs w:val="20"/>
              </w:rPr>
              <w:t>Provided annually to an eligible patient</w:t>
            </w:r>
          </w:p>
        </w:tc>
      </w:tr>
      <w:tr w:rsidR="00DD2E4B" w:rsidRPr="009F4207" w14:paraId="12A449E8"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359777" w14:textId="77777777" w:rsidR="00DD2E4B" w:rsidRPr="009F4207" w:rsidRDefault="00DD2E4B">
            <w:pPr>
              <w:rPr>
                <w:color w:val="000000"/>
                <w:sz w:val="20"/>
                <w:szCs w:val="20"/>
              </w:rPr>
            </w:pPr>
            <w:r w:rsidRPr="009F4207">
              <w:rPr>
                <w:color w:val="000000"/>
                <w:sz w:val="20"/>
                <w:szCs w:val="20"/>
              </w:rPr>
              <w:t>A health assessment for refugees and other humanitarian entrants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E007564" w14:textId="77777777" w:rsidR="00DD2E4B" w:rsidRPr="009F4207" w:rsidRDefault="00DD2E4B">
            <w:pPr>
              <w:rPr>
                <w:color w:val="000000"/>
                <w:sz w:val="20"/>
                <w:szCs w:val="20"/>
              </w:rPr>
            </w:pPr>
            <w:r w:rsidRPr="009F4207">
              <w:rPr>
                <w:color w:val="000000"/>
                <w:sz w:val="20"/>
                <w:szCs w:val="20"/>
              </w:rPr>
              <w:t>Once only to an eligible patient</w:t>
            </w:r>
          </w:p>
        </w:tc>
      </w:tr>
      <w:tr w:rsidR="00DD2E4B" w:rsidRPr="009F4207" w14:paraId="2C2A138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3B4152F" w14:textId="77777777" w:rsidR="00DD2E4B" w:rsidRPr="009F4207" w:rsidRDefault="00DD2E4B">
            <w:pPr>
              <w:rPr>
                <w:color w:val="000000"/>
                <w:sz w:val="20"/>
                <w:szCs w:val="20"/>
              </w:rPr>
            </w:pPr>
            <w:r w:rsidRPr="009F4207">
              <w:rPr>
                <w:color w:val="000000"/>
                <w:sz w:val="20"/>
                <w:szCs w:val="20"/>
              </w:rPr>
              <w:t>A health assessment for former serving members of the Australian Defence Force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E9D85FC" w14:textId="77777777" w:rsidR="00DD2E4B" w:rsidRPr="009F4207" w:rsidRDefault="00DD2E4B">
            <w:pPr>
              <w:rPr>
                <w:color w:val="000000"/>
                <w:sz w:val="20"/>
                <w:szCs w:val="20"/>
              </w:rPr>
            </w:pPr>
            <w:r w:rsidRPr="009F4207">
              <w:rPr>
                <w:color w:val="000000"/>
                <w:sz w:val="20"/>
                <w:szCs w:val="20"/>
              </w:rPr>
              <w:t>Once only to an eligible patient</w:t>
            </w:r>
          </w:p>
        </w:tc>
      </w:tr>
    </w:tbl>
    <w:p w14:paraId="653CDD90" w14:textId="77777777" w:rsidR="00DD2E4B" w:rsidRPr="009F4207" w:rsidRDefault="00DD2E4B">
      <w:pPr>
        <w:spacing w:before="200" w:after="200"/>
        <w:rPr>
          <w:sz w:val="20"/>
          <w:szCs w:val="20"/>
        </w:rPr>
      </w:pPr>
      <w:r w:rsidRPr="009F4207">
        <w:rPr>
          <w:sz w:val="20"/>
          <w:szCs w:val="20"/>
        </w:rPr>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w:t>
      </w:r>
    </w:p>
    <w:p w14:paraId="6B0CD93E" w14:textId="77777777" w:rsidR="00DD2E4B" w:rsidRPr="009F4207" w:rsidRDefault="00DD2E4B">
      <w:pPr>
        <w:spacing w:before="200" w:after="200"/>
        <w:rPr>
          <w:sz w:val="20"/>
          <w:szCs w:val="20"/>
        </w:rPr>
      </w:pPr>
      <w:r w:rsidRPr="009F4207">
        <w:rPr>
          <w:sz w:val="20"/>
          <w:szCs w:val="20"/>
        </w:rPr>
        <w:t>Health assessments are not available to people who are in-patients of a hospital or care recipients in a residential aged care facility (with the exception of a comprehensive medical assessment provided to a permanent resident of a residential aged care facility).</w:t>
      </w:r>
    </w:p>
    <w:p w14:paraId="66F709FF" w14:textId="77777777" w:rsidR="00DD2E4B" w:rsidRPr="009F4207" w:rsidRDefault="00DD2E4B">
      <w:pPr>
        <w:spacing w:before="200" w:after="200"/>
        <w:rPr>
          <w:sz w:val="20"/>
          <w:szCs w:val="20"/>
        </w:rPr>
      </w:pPr>
      <w:r w:rsidRPr="009F4207">
        <w:rPr>
          <w:sz w:val="20"/>
          <w:szCs w:val="20"/>
        </w:rPr>
        <w:lastRenderedPageBreak/>
        <w:t>Before a health assessment is commenced, the patient (and/or the patient's parent(s), carer or representative, as appropriate) must be given an explanation of the health assessment process and its likely benefits. The patient must be asked whether they consent to the health assessment being performed. In cases where the patient is not capable of giving consent, consent must be given by the patient's parent(s), carer or representative. Consent to the health assessment must be noted in the patient's records.</w:t>
      </w:r>
    </w:p>
    <w:p w14:paraId="2E4759D3" w14:textId="77777777" w:rsidR="00DD2E4B" w:rsidRPr="009F4207" w:rsidRDefault="00DD2E4B">
      <w:pPr>
        <w:spacing w:before="200" w:after="200"/>
        <w:rPr>
          <w:sz w:val="20"/>
          <w:szCs w:val="20"/>
        </w:rPr>
      </w:pPr>
      <w:r w:rsidRPr="009F4207">
        <w:rPr>
          <w:sz w:val="20"/>
          <w:szCs w:val="20"/>
        </w:rPr>
        <w:t>A health assessment must include the following elements:</w:t>
      </w:r>
    </w:p>
    <w:p w14:paraId="024DB37F" w14:textId="77777777" w:rsidR="00DD2E4B" w:rsidRPr="009F4207" w:rsidRDefault="00DD2E4B">
      <w:pPr>
        <w:numPr>
          <w:ilvl w:val="0"/>
          <w:numId w:val="21"/>
        </w:numPr>
        <w:spacing w:before="200"/>
        <w:ind w:hanging="286"/>
        <w:rPr>
          <w:sz w:val="20"/>
          <w:szCs w:val="20"/>
        </w:rPr>
      </w:pPr>
      <w:r w:rsidRPr="009F4207">
        <w:rPr>
          <w:sz w:val="20"/>
          <w:szCs w:val="20"/>
        </w:rPr>
        <w:t>information collection, including taking a patient history and undertaking or arranging examinations and investigations as required;</w:t>
      </w:r>
    </w:p>
    <w:p w14:paraId="79EBB951" w14:textId="77777777" w:rsidR="00DD2E4B" w:rsidRPr="009F4207" w:rsidRDefault="00DD2E4B">
      <w:pPr>
        <w:numPr>
          <w:ilvl w:val="0"/>
          <w:numId w:val="21"/>
        </w:numPr>
        <w:ind w:hanging="291"/>
        <w:rPr>
          <w:sz w:val="20"/>
          <w:szCs w:val="20"/>
        </w:rPr>
      </w:pPr>
      <w:r w:rsidRPr="009F4207">
        <w:rPr>
          <w:sz w:val="20"/>
          <w:szCs w:val="20"/>
        </w:rPr>
        <w:t>making an overall assessment of the patient;</w:t>
      </w:r>
    </w:p>
    <w:p w14:paraId="633162BE" w14:textId="77777777" w:rsidR="00DD2E4B" w:rsidRPr="009F4207" w:rsidRDefault="00DD2E4B">
      <w:pPr>
        <w:numPr>
          <w:ilvl w:val="0"/>
          <w:numId w:val="21"/>
        </w:numPr>
        <w:ind w:hanging="274"/>
        <w:rPr>
          <w:sz w:val="20"/>
          <w:szCs w:val="20"/>
        </w:rPr>
      </w:pPr>
      <w:r w:rsidRPr="009F4207">
        <w:rPr>
          <w:sz w:val="20"/>
          <w:szCs w:val="20"/>
        </w:rPr>
        <w:t>recommending appropriate interventions;</w:t>
      </w:r>
    </w:p>
    <w:p w14:paraId="78A60FC7" w14:textId="77777777" w:rsidR="00DD2E4B" w:rsidRPr="009F4207" w:rsidRDefault="00DD2E4B">
      <w:pPr>
        <w:numPr>
          <w:ilvl w:val="0"/>
          <w:numId w:val="21"/>
        </w:numPr>
        <w:ind w:hanging="291"/>
        <w:rPr>
          <w:sz w:val="20"/>
          <w:szCs w:val="20"/>
        </w:rPr>
      </w:pPr>
      <w:r w:rsidRPr="009F4207">
        <w:rPr>
          <w:sz w:val="20"/>
          <w:szCs w:val="20"/>
        </w:rPr>
        <w:t>providing advice and information to the patient;</w:t>
      </w:r>
    </w:p>
    <w:p w14:paraId="15B82FB2" w14:textId="77777777" w:rsidR="00DD2E4B" w:rsidRPr="009F4207" w:rsidRDefault="00DD2E4B">
      <w:pPr>
        <w:numPr>
          <w:ilvl w:val="0"/>
          <w:numId w:val="21"/>
        </w:numPr>
        <w:ind w:hanging="287"/>
        <w:rPr>
          <w:sz w:val="20"/>
          <w:szCs w:val="20"/>
        </w:rPr>
      </w:pPr>
      <w:r w:rsidRPr="009F4207">
        <w:rPr>
          <w:sz w:val="20"/>
          <w:szCs w:val="20"/>
        </w:rPr>
        <w:t>keeping a record of the health assessment, and offering the patient a written report about the health assessment, with recommendations about matters covered by the health assessment; and</w:t>
      </w:r>
    </w:p>
    <w:p w14:paraId="560A7071" w14:textId="77777777" w:rsidR="00DD2E4B" w:rsidRPr="009F4207" w:rsidRDefault="00DD2E4B">
      <w:pPr>
        <w:numPr>
          <w:ilvl w:val="0"/>
          <w:numId w:val="21"/>
        </w:numPr>
        <w:spacing w:after="200"/>
        <w:ind w:hanging="234"/>
        <w:rPr>
          <w:sz w:val="20"/>
          <w:szCs w:val="20"/>
        </w:rPr>
      </w:pPr>
      <w:r w:rsidRPr="009F4207">
        <w:rPr>
          <w:sz w:val="20"/>
          <w:szCs w:val="20"/>
        </w:rPr>
        <w:t>offering the patient's carer (if any, and if the general practitioner considers it appropriate and the patient agrees) a copy of the report or extracts of the report relevant to the carer.</w:t>
      </w:r>
    </w:p>
    <w:p w14:paraId="69888267" w14:textId="77777777" w:rsidR="00DD2E4B" w:rsidRPr="009F4207" w:rsidRDefault="00DD2E4B">
      <w:pPr>
        <w:spacing w:before="200" w:after="200"/>
        <w:rPr>
          <w:sz w:val="20"/>
          <w:szCs w:val="20"/>
        </w:rPr>
      </w:pPr>
      <w:r w:rsidRPr="009F4207">
        <w:rPr>
          <w:sz w:val="20"/>
          <w:szCs w:val="20"/>
        </w:rPr>
        <w:t>A health assessment may only be claimed by a general practitioner.</w:t>
      </w:r>
    </w:p>
    <w:p w14:paraId="34FFA414" w14:textId="77777777" w:rsidR="00DD2E4B" w:rsidRPr="009F4207" w:rsidRDefault="00DD2E4B">
      <w:pPr>
        <w:spacing w:before="200" w:after="200"/>
        <w:rPr>
          <w:sz w:val="20"/>
          <w:szCs w:val="20"/>
        </w:rPr>
      </w:pPr>
      <w:r w:rsidRPr="009F4207">
        <w:rPr>
          <w:sz w:val="20"/>
          <w:szCs w:val="20"/>
        </w:rPr>
        <w:t>A health assessment should generally be undertaken by the patient's 'usual doctor'. For the purpose of the health assessment items, 'usual doctor' means the general practitioner, or a general practitioner working in the medical practice, which has provided the majority of primary health care to the patient over the previous twelve months and/or will be providing the majority of care to the patient over the next twelve months.</w:t>
      </w:r>
    </w:p>
    <w:p w14:paraId="4E465401" w14:textId="77777777" w:rsidR="00DD2E4B" w:rsidRPr="009F4207" w:rsidRDefault="00DD2E4B">
      <w:pPr>
        <w:spacing w:before="200" w:after="200"/>
        <w:rPr>
          <w:sz w:val="20"/>
          <w:szCs w:val="20"/>
        </w:rPr>
      </w:pPr>
      <w:r w:rsidRPr="009F4207">
        <w:rPr>
          <w:sz w:val="20"/>
          <w:szCs w:val="20"/>
        </w:rPr>
        <w:t>A health assessment should not take the form of a health screening service.</w:t>
      </w:r>
    </w:p>
    <w:p w14:paraId="7B1181CD" w14:textId="77777777" w:rsidR="00DD2E4B" w:rsidRPr="009F4207" w:rsidRDefault="00DD2E4B">
      <w:pPr>
        <w:spacing w:before="200" w:after="200"/>
        <w:rPr>
          <w:sz w:val="20"/>
          <w:szCs w:val="20"/>
        </w:rPr>
      </w:pPr>
      <w:r w:rsidRPr="009F4207">
        <w:rPr>
          <w:sz w:val="20"/>
          <w:szCs w:val="20"/>
        </w:rPr>
        <w:t>A copy of the Health Assessment must be retained for a period of 2 years after the date of service.</w:t>
      </w:r>
    </w:p>
    <w:p w14:paraId="69AD94B3" w14:textId="77777777" w:rsidR="00DD2E4B" w:rsidRPr="009F4207" w:rsidRDefault="00DD2E4B">
      <w:pPr>
        <w:spacing w:before="200" w:after="200"/>
        <w:rPr>
          <w:sz w:val="20"/>
          <w:szCs w:val="20"/>
        </w:rPr>
      </w:pPr>
      <w:r w:rsidRPr="009F4207">
        <w:rPr>
          <w:sz w:val="20"/>
          <w:szCs w:val="20"/>
        </w:rPr>
        <w:t>MBS health assessment items 701, 703, 705, 707 must be provided by a general practitioner personally attending upon a patient. Suitably qualified health professionals, such as practice nurses or Aboriginal and Torres Strait Islander health practitioners, employed and/or otherwise engaged by a general practice or health service, may assist general practitioners in performing health assessments. Such assistance must be provided in accordance with accepted medical practice and under the supervision of the general practitioner. This may include activities associated with:</w:t>
      </w:r>
    </w:p>
    <w:p w14:paraId="432E815A" w14:textId="77777777" w:rsidR="00DD2E4B" w:rsidRPr="009F4207" w:rsidRDefault="00DD2E4B">
      <w:pPr>
        <w:spacing w:before="200" w:after="200"/>
        <w:rPr>
          <w:sz w:val="20"/>
          <w:szCs w:val="20"/>
        </w:rPr>
      </w:pPr>
      <w:r w:rsidRPr="009F4207">
        <w:rPr>
          <w:sz w:val="20"/>
          <w:szCs w:val="20"/>
        </w:rPr>
        <w:t>- information collection; and</w:t>
      </w:r>
    </w:p>
    <w:p w14:paraId="6A2529DE" w14:textId="77777777" w:rsidR="00DD2E4B" w:rsidRPr="009F4207" w:rsidRDefault="00DD2E4B">
      <w:pPr>
        <w:spacing w:before="200" w:after="200"/>
        <w:rPr>
          <w:sz w:val="20"/>
          <w:szCs w:val="20"/>
        </w:rPr>
      </w:pPr>
      <w:r w:rsidRPr="009F4207">
        <w:rPr>
          <w:sz w:val="20"/>
          <w:szCs w:val="20"/>
        </w:rPr>
        <w:t>- providing patients with information about recommended interventions at the direction of the general practitioner.</w:t>
      </w:r>
    </w:p>
    <w:p w14:paraId="2EC41120" w14:textId="77777777" w:rsidR="00DD2E4B" w:rsidRPr="009F4207" w:rsidRDefault="00DD2E4B">
      <w:pPr>
        <w:spacing w:before="200" w:after="200"/>
        <w:rPr>
          <w:sz w:val="20"/>
          <w:szCs w:val="20"/>
        </w:rPr>
      </w:pPr>
      <w:r w:rsidRPr="009F4207">
        <w:rPr>
          <w:sz w:val="20"/>
          <w:szCs w:val="20"/>
        </w:rPr>
        <w:t>The general practitioner should be satisfied that the assisting health professional has the necessary skills, expertise and training to collect the information required for the health assessment.</w:t>
      </w:r>
    </w:p>
    <w:p w14:paraId="32D1CC8C" w14:textId="77777777" w:rsidR="00DD2E4B" w:rsidRPr="009F4207" w:rsidRDefault="00DD2E4B">
      <w:pPr>
        <w:spacing w:before="200" w:after="200"/>
        <w:rPr>
          <w:sz w:val="20"/>
          <w:szCs w:val="20"/>
        </w:rPr>
      </w:pPr>
      <w:r w:rsidRPr="009F4207">
        <w:rPr>
          <w:sz w:val="20"/>
          <w:szCs w:val="20"/>
        </w:rPr>
        <w:t>General practitioners should not conduct a separate consultation for another health-related issue in conjunction with a health assessment unless it is clinically necessary (</w:t>
      </w:r>
      <w:r w:rsidR="006D28A0" w:rsidRPr="009F4207">
        <w:rPr>
          <w:sz w:val="20"/>
          <w:szCs w:val="20"/>
        </w:rPr>
        <w:t>i.e.</w:t>
      </w:r>
      <w:r w:rsidRPr="009F4207">
        <w:rPr>
          <w:sz w:val="20"/>
          <w:szCs w:val="20"/>
        </w:rPr>
        <w:t xml:space="preserve"> the patient has an acute problem that needs to be managed separately from the assessment). The only exception is the comprehensive medical assessment, where, if this health assessment is undertaken during the course of a consultation for another purpose, the health assessment item and the relevant item for the other consultation may both be claimed.</w:t>
      </w:r>
    </w:p>
    <w:p w14:paraId="35A0DB1F" w14:textId="77777777" w:rsidR="00DD2E4B" w:rsidRPr="009F4207" w:rsidRDefault="00DD2E4B">
      <w:pPr>
        <w:spacing w:before="200" w:after="200"/>
        <w:rPr>
          <w:sz w:val="20"/>
          <w:szCs w:val="20"/>
        </w:rPr>
      </w:pPr>
      <w:r w:rsidRPr="009F4207">
        <w:rPr>
          <w:sz w:val="20"/>
          <w:szCs w:val="20"/>
        </w:rPr>
        <w:t xml:space="preserve">Items 701, 703, 705 and 707 do not apply for services that are provided by any other Commonwealth or State funded services. However, where an exemption under subsection 19(2) of the </w:t>
      </w:r>
      <w:r w:rsidRPr="009F4207">
        <w:rPr>
          <w:i/>
          <w:iCs/>
          <w:sz w:val="20"/>
          <w:szCs w:val="20"/>
        </w:rPr>
        <w:t>Health Insurance Act 1973</w:t>
      </w:r>
      <w:r w:rsidRPr="009F4207">
        <w:rPr>
          <w:sz w:val="20"/>
          <w:szCs w:val="20"/>
        </w:rPr>
        <w:t xml:space="preserve"> has been granted to an Aboriginal Community Controlled Health Service or State/Territory Government health clinic, items 701, 703, 705 and 707 can be claimed for services provided by general practitioners salaried by or contracted to, the Service or health clinic. All other requirements of the items must be met.</w:t>
      </w:r>
    </w:p>
    <w:p w14:paraId="7702F9F1" w14:textId="77777777" w:rsidR="00DD2E4B" w:rsidRPr="009F4207" w:rsidRDefault="00DD2E4B">
      <w:pPr>
        <w:spacing w:before="200" w:after="200"/>
        <w:rPr>
          <w:sz w:val="20"/>
          <w:szCs w:val="20"/>
        </w:rPr>
      </w:pPr>
      <w:r w:rsidRPr="009F4207">
        <w:rPr>
          <w:sz w:val="20"/>
          <w:szCs w:val="20"/>
        </w:rPr>
        <w:t>Item 10990 or 10991 (bulk billing incentives) can be claimed in conjunction with any health assessment, provided the conditions of item 10990 and 10991 are satisfied.</w:t>
      </w:r>
    </w:p>
    <w:p w14:paraId="483B8FE8" w14:textId="77777777" w:rsidR="00A77B3E" w:rsidRPr="009F4207" w:rsidRDefault="00A77B3E"/>
    <w:p w14:paraId="300C8CC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AN.0.37 Health Assessment provided as a type 2 diabetes risk evaluation for people aged 40-49 years with a high risk of developing type 2 diabetes as determined by the Australian Type 2 Diabetes Risk Assessment Tool</w:t>
      </w:r>
    </w:p>
    <w:p w14:paraId="6C816B6F" w14:textId="77777777" w:rsidR="00DD2E4B" w:rsidRPr="009F4207" w:rsidRDefault="00DD2E4B">
      <w:pPr>
        <w:spacing w:after="200"/>
        <w:rPr>
          <w:sz w:val="20"/>
          <w:szCs w:val="20"/>
        </w:rPr>
      </w:pPr>
      <w:r w:rsidRPr="009F4207">
        <w:rPr>
          <w:sz w:val="20"/>
          <w:szCs w:val="20"/>
        </w:rPr>
        <w:t>Items 701, 703, 705 and 707 may be used to undertake a type 2 diabetes risk evaluation for people aged 40-49 years (inclusive) with a high risk of developing type 2 diabetes, as determined by the Australian Type 2 Diabetes Risk Assessment Tool. </w:t>
      </w:r>
    </w:p>
    <w:p w14:paraId="3C03638E" w14:textId="77777777" w:rsidR="00DD2E4B" w:rsidRPr="009F4207" w:rsidRDefault="00DD2E4B">
      <w:pPr>
        <w:spacing w:before="200" w:after="200"/>
        <w:rPr>
          <w:sz w:val="20"/>
          <w:szCs w:val="20"/>
        </w:rPr>
      </w:pPr>
      <w:r w:rsidRPr="009F4207">
        <w:rPr>
          <w:sz w:val="20"/>
          <w:szCs w:val="20"/>
        </w:rPr>
        <w:t>The aim of this health assessment is to review the factors underlying the 'high risk' score identified by the Australian Type 2 Diabetes Risk Assessment Tool to instigate early interventions to assist with the prevention of type 2 diabetes. </w:t>
      </w:r>
    </w:p>
    <w:p w14:paraId="690F1D85" w14:textId="77777777" w:rsidR="00DD2E4B" w:rsidRPr="009F4207" w:rsidRDefault="00DD2E4B">
      <w:pPr>
        <w:spacing w:before="200" w:after="200"/>
        <w:rPr>
          <w:sz w:val="20"/>
          <w:szCs w:val="20"/>
        </w:rPr>
      </w:pPr>
      <w:r w:rsidRPr="009F4207">
        <w:rPr>
          <w:sz w:val="20"/>
          <w:szCs w:val="20"/>
        </w:rPr>
        <w:t>The Australian Type 2 Diabetes Risk Assessment Tool has been developed to provide a basis for both health professionals and health consumers to assess the risk of type 2 diabetes.</w:t>
      </w:r>
      <w:r w:rsidR="00E25FE5">
        <w:rPr>
          <w:sz w:val="20"/>
          <w:szCs w:val="20"/>
        </w:rPr>
        <w:t xml:space="preserve"> </w:t>
      </w:r>
      <w:r w:rsidRPr="009F4207">
        <w:rPr>
          <w:sz w:val="20"/>
          <w:szCs w:val="20"/>
        </w:rPr>
        <w:t>It consists of a short list of questions which, when completed, provides a guide to a patient's current level of risk of developing type 2 diabetes.</w:t>
      </w:r>
    </w:p>
    <w:p w14:paraId="03EC567B" w14:textId="77777777" w:rsidR="00DD2E4B" w:rsidRPr="009F4207" w:rsidRDefault="00DD2E4B">
      <w:pPr>
        <w:spacing w:before="200" w:after="200"/>
        <w:rPr>
          <w:sz w:val="20"/>
          <w:szCs w:val="20"/>
        </w:rPr>
      </w:pPr>
      <w:r w:rsidRPr="009F4207">
        <w:rPr>
          <w:sz w:val="20"/>
          <w:szCs w:val="20"/>
        </w:rPr>
        <w:t xml:space="preserve">The Australian Type 2 Diabetes Risk Assessment Tool can be obtained from </w:t>
      </w:r>
      <w:hyperlink r:id="rId40" w:history="1">
        <w:r w:rsidRPr="009F4207">
          <w:rPr>
            <w:color w:val="0000EE"/>
            <w:sz w:val="20"/>
            <w:szCs w:val="20"/>
            <w:u w:val="single" w:color="0000EE"/>
          </w:rPr>
          <w:t>the Department's prevention of diabetes web page</w:t>
        </w:r>
      </w:hyperlink>
      <w:r w:rsidRPr="009F4207">
        <w:rPr>
          <w:sz w:val="20"/>
          <w:szCs w:val="20"/>
        </w:rPr>
        <w:t>. </w:t>
      </w:r>
    </w:p>
    <w:p w14:paraId="1CBE5406" w14:textId="77777777" w:rsidR="00DD2E4B" w:rsidRPr="009F4207" w:rsidRDefault="00DD2E4B">
      <w:pPr>
        <w:spacing w:before="200" w:after="200"/>
        <w:rPr>
          <w:sz w:val="20"/>
          <w:szCs w:val="20"/>
        </w:rPr>
      </w:pPr>
      <w:r w:rsidRPr="009F4207">
        <w:rPr>
          <w:sz w:val="20"/>
          <w:szCs w:val="20"/>
        </w:rPr>
        <w:t>Clinical risk factors that the general practitioner must consider when providing this health assessment include:</w:t>
      </w:r>
    </w:p>
    <w:p w14:paraId="4CAA2B84" w14:textId="77777777" w:rsidR="00DD2E4B" w:rsidRPr="009F4207" w:rsidRDefault="00DD2E4B">
      <w:pPr>
        <w:spacing w:before="200" w:after="200"/>
        <w:rPr>
          <w:sz w:val="20"/>
          <w:szCs w:val="20"/>
        </w:rPr>
      </w:pPr>
      <w:r w:rsidRPr="009F4207">
        <w:rPr>
          <w:sz w:val="20"/>
          <w:szCs w:val="20"/>
        </w:rPr>
        <w:t>(a) lifestyle, such as smoking, physical inactivity and poor nutrition;</w:t>
      </w:r>
    </w:p>
    <w:p w14:paraId="37544FC7" w14:textId="77777777" w:rsidR="00DD2E4B" w:rsidRPr="009F4207" w:rsidRDefault="00DD2E4B">
      <w:pPr>
        <w:spacing w:before="200" w:after="200"/>
        <w:rPr>
          <w:sz w:val="20"/>
          <w:szCs w:val="20"/>
        </w:rPr>
      </w:pPr>
      <w:r w:rsidRPr="009F4207">
        <w:rPr>
          <w:sz w:val="20"/>
          <w:szCs w:val="20"/>
        </w:rPr>
        <w:t>(b) biomedical risk factors, such as high blood pressure, impaired glucose metabolism and excess weight;</w:t>
      </w:r>
    </w:p>
    <w:p w14:paraId="3885638E" w14:textId="77777777" w:rsidR="00DD2E4B" w:rsidRPr="009F4207" w:rsidRDefault="00DD2E4B">
      <w:pPr>
        <w:spacing w:before="200" w:after="200"/>
        <w:rPr>
          <w:sz w:val="20"/>
          <w:szCs w:val="20"/>
        </w:rPr>
      </w:pPr>
      <w:r w:rsidRPr="009F4207">
        <w:rPr>
          <w:sz w:val="20"/>
          <w:szCs w:val="20"/>
        </w:rPr>
        <w:t>(c) any relevant recent diagnostic test results; and</w:t>
      </w:r>
    </w:p>
    <w:p w14:paraId="70490564" w14:textId="77777777" w:rsidR="00DD2E4B" w:rsidRPr="009F4207" w:rsidRDefault="00DD2E4B">
      <w:pPr>
        <w:spacing w:before="200" w:after="200"/>
        <w:rPr>
          <w:sz w:val="20"/>
          <w:szCs w:val="20"/>
        </w:rPr>
      </w:pPr>
      <w:r w:rsidRPr="009F4207">
        <w:rPr>
          <w:sz w:val="20"/>
          <w:szCs w:val="20"/>
        </w:rPr>
        <w:t>(d) a family history of chronic disease. </w:t>
      </w:r>
    </w:p>
    <w:p w14:paraId="3C60C01E" w14:textId="77777777" w:rsidR="00DD2E4B" w:rsidRPr="009F4207" w:rsidRDefault="00DD2E4B">
      <w:pPr>
        <w:spacing w:before="200" w:after="200"/>
        <w:rPr>
          <w:sz w:val="20"/>
          <w:szCs w:val="20"/>
        </w:rPr>
      </w:pPr>
      <w:r w:rsidRPr="009F4207">
        <w:rPr>
          <w:sz w:val="20"/>
          <w:szCs w:val="20"/>
        </w:rPr>
        <w:t>The health assessment must include the following:</w:t>
      </w:r>
    </w:p>
    <w:p w14:paraId="66B7233A" w14:textId="77777777" w:rsidR="00DD2E4B" w:rsidRPr="009F4207" w:rsidRDefault="00DD2E4B">
      <w:pPr>
        <w:spacing w:before="200" w:after="200"/>
        <w:rPr>
          <w:sz w:val="20"/>
          <w:szCs w:val="20"/>
        </w:rPr>
      </w:pPr>
      <w:r w:rsidRPr="009F4207">
        <w:rPr>
          <w:sz w:val="20"/>
          <w:szCs w:val="20"/>
        </w:rPr>
        <w:t>(a) assessing a patient's high risk score, as determined by the Australian Type 2 Diabetes Risk Assessment Tool which has been completed by the patient within a period of 3 months prior to undertaking the health assessment;</w:t>
      </w:r>
    </w:p>
    <w:p w14:paraId="1ACF4A3B" w14:textId="77777777" w:rsidR="00DD2E4B" w:rsidRPr="009F4207" w:rsidRDefault="00DD2E4B">
      <w:pPr>
        <w:spacing w:before="200" w:after="200"/>
        <w:rPr>
          <w:sz w:val="20"/>
          <w:szCs w:val="20"/>
        </w:rPr>
      </w:pPr>
      <w:r w:rsidRPr="009F4207">
        <w:rPr>
          <w:sz w:val="20"/>
          <w:szCs w:val="20"/>
        </w:rPr>
        <w:t>(b) updating the patient's history and undertaking physical examinations and clinical investigations;</w:t>
      </w:r>
    </w:p>
    <w:p w14:paraId="1D5F6AF7" w14:textId="77777777" w:rsidR="00DD2E4B" w:rsidRPr="009F4207" w:rsidRDefault="00DD2E4B">
      <w:pPr>
        <w:spacing w:before="200" w:after="200"/>
        <w:rPr>
          <w:sz w:val="20"/>
          <w:szCs w:val="20"/>
        </w:rPr>
      </w:pPr>
      <w:r w:rsidRPr="009F4207">
        <w:rPr>
          <w:sz w:val="20"/>
          <w:szCs w:val="20"/>
        </w:rPr>
        <w:t>(c) making an overall assessment of the patient's risk factors and of the results of examinations and investigations;</w:t>
      </w:r>
    </w:p>
    <w:p w14:paraId="70973BAD" w14:textId="77777777" w:rsidR="00DD2E4B" w:rsidRPr="009F4207" w:rsidRDefault="00DD2E4B">
      <w:pPr>
        <w:spacing w:before="200" w:after="200"/>
        <w:rPr>
          <w:sz w:val="20"/>
          <w:szCs w:val="20"/>
        </w:rPr>
      </w:pPr>
      <w:r w:rsidRPr="009F4207">
        <w:rPr>
          <w:sz w:val="20"/>
          <w:szCs w:val="20"/>
        </w:rPr>
        <w:t>(d) initiating interventions, if appropriate, including referrals and follow-up services relating to the management of any risk factors identified; and</w:t>
      </w:r>
    </w:p>
    <w:p w14:paraId="74D953A8" w14:textId="77777777" w:rsidR="00DD2E4B" w:rsidRPr="009F4207" w:rsidRDefault="00DD2E4B">
      <w:pPr>
        <w:spacing w:before="200" w:after="200"/>
        <w:rPr>
          <w:sz w:val="20"/>
          <w:szCs w:val="20"/>
        </w:rPr>
      </w:pPr>
      <w:r w:rsidRPr="009F4207">
        <w:rPr>
          <w:sz w:val="20"/>
          <w:szCs w:val="20"/>
        </w:rPr>
        <w:t>(e) giving the patient advice and information, including strategies to achieve lifestyle and behaviour changes if appropriate. </w:t>
      </w:r>
    </w:p>
    <w:p w14:paraId="506B3EF4" w14:textId="77777777" w:rsidR="00DD2E4B" w:rsidRPr="009F4207" w:rsidRDefault="00DD2E4B">
      <w:pPr>
        <w:spacing w:before="200" w:after="200"/>
        <w:rPr>
          <w:sz w:val="20"/>
          <w:szCs w:val="20"/>
        </w:rPr>
      </w:pPr>
      <w:r w:rsidRPr="009F4207">
        <w:rPr>
          <w:sz w:val="20"/>
          <w:szCs w:val="20"/>
        </w:rPr>
        <w:t>The completion of the Australian Type 2 Diabetes Risk Assessment Tool is mandatory for patient access to this health assessment.</w:t>
      </w:r>
      <w:r w:rsidR="00E25FE5">
        <w:rPr>
          <w:sz w:val="20"/>
          <w:szCs w:val="20"/>
        </w:rPr>
        <w:t xml:space="preserve"> </w:t>
      </w:r>
      <w:r w:rsidRPr="009F4207">
        <w:rPr>
          <w:sz w:val="20"/>
          <w:szCs w:val="20"/>
        </w:rPr>
        <w:t>The tool can be completed either by the patient or with the assistance of a health professional or practice staff.</w:t>
      </w:r>
    </w:p>
    <w:p w14:paraId="3D5AF846" w14:textId="77777777" w:rsidR="00DD2E4B" w:rsidRPr="009F4207" w:rsidRDefault="00DD2E4B">
      <w:pPr>
        <w:spacing w:before="200" w:after="200"/>
        <w:rPr>
          <w:sz w:val="20"/>
          <w:szCs w:val="20"/>
        </w:rPr>
      </w:pPr>
      <w:r w:rsidRPr="009F4207">
        <w:rPr>
          <w:sz w:val="20"/>
          <w:szCs w:val="20"/>
        </w:rPr>
        <w:t>A health assessment for a type 2 diabetes risk evaluation for people aged 40-49 years with a high risk of developing type 2 diabetes as determined by the Australian Type 2 Diabetes Risk Assessment Tool may only be claimed once every three years by an eligible patient.</w:t>
      </w:r>
    </w:p>
    <w:p w14:paraId="65F362E7" w14:textId="77777777" w:rsidR="00A77B3E" w:rsidRPr="009F4207" w:rsidRDefault="00A77B3E"/>
    <w:p w14:paraId="45263114" w14:textId="77777777" w:rsidR="00A77B3E" w:rsidRPr="009F4207" w:rsidRDefault="00A77B3E">
      <w:pPr>
        <w:rPr>
          <w:rFonts w:ascii="Helvetica" w:eastAsia="Helvetica" w:hAnsi="Helvetica" w:cs="Helvetica"/>
          <w:b/>
          <w:sz w:val="20"/>
        </w:rPr>
      </w:pPr>
      <w:bookmarkStart w:id="9" w:name="_Hlk138257286"/>
      <w:r w:rsidRPr="009F4207">
        <w:rPr>
          <w:rFonts w:ascii="Helvetica" w:eastAsia="Helvetica" w:hAnsi="Helvetica" w:cs="Helvetica"/>
          <w:b/>
          <w:sz w:val="20"/>
        </w:rPr>
        <w:t>AN.0.38 Health Assessment provided for people aged 45-49 years who are at risk of developing chronic disease</w:t>
      </w:r>
    </w:p>
    <w:bookmarkEnd w:id="9"/>
    <w:p w14:paraId="65359B17" w14:textId="77777777" w:rsidR="00DD2E4B" w:rsidRPr="009F4207" w:rsidRDefault="00DD2E4B">
      <w:pPr>
        <w:spacing w:after="200"/>
        <w:rPr>
          <w:sz w:val="20"/>
          <w:szCs w:val="20"/>
        </w:rPr>
      </w:pPr>
      <w:r w:rsidRPr="009F4207">
        <w:rPr>
          <w:sz w:val="20"/>
          <w:szCs w:val="20"/>
        </w:rPr>
        <w:t>Items 701, 703, 705 and 707 may be used to undertake a health assessment for people aged 45-49 years (inclusive) who are at risk of developing chronic disease.</w:t>
      </w:r>
    </w:p>
    <w:p w14:paraId="548B9E7E" w14:textId="77777777" w:rsidR="00DD2E4B" w:rsidRPr="009F4207" w:rsidRDefault="00DD2E4B">
      <w:pPr>
        <w:spacing w:before="200" w:after="200"/>
        <w:rPr>
          <w:sz w:val="20"/>
          <w:szCs w:val="20"/>
        </w:rPr>
      </w:pPr>
      <w:r w:rsidRPr="009F4207">
        <w:rPr>
          <w:sz w:val="20"/>
          <w:szCs w:val="20"/>
        </w:rPr>
        <w:lastRenderedPageBreak/>
        <w:t>For the purposes of this health assessment, a patient is at risk of developing a chronic disease if, in the clinical judgement of the attending general practitioner, a specific risk factor for chronic disease is identified.</w:t>
      </w:r>
    </w:p>
    <w:p w14:paraId="0B4C1926" w14:textId="77777777" w:rsidR="00DD2E4B" w:rsidRPr="009F4207" w:rsidRDefault="00DD2E4B">
      <w:pPr>
        <w:spacing w:before="200" w:after="200"/>
        <w:rPr>
          <w:sz w:val="20"/>
          <w:szCs w:val="20"/>
        </w:rPr>
      </w:pPr>
      <w:r w:rsidRPr="009F4207">
        <w:rPr>
          <w:sz w:val="20"/>
          <w:szCs w:val="20"/>
        </w:rPr>
        <w:t>Risk factors that the general practitioner can consider include, but are not limited to:</w:t>
      </w:r>
    </w:p>
    <w:p w14:paraId="016D8453" w14:textId="77777777" w:rsidR="00DD2E4B" w:rsidRPr="009F4207" w:rsidRDefault="00DD2E4B">
      <w:pPr>
        <w:spacing w:before="200" w:after="200"/>
        <w:rPr>
          <w:sz w:val="20"/>
          <w:szCs w:val="20"/>
        </w:rPr>
      </w:pPr>
      <w:r w:rsidRPr="009F4207">
        <w:rPr>
          <w:sz w:val="20"/>
          <w:szCs w:val="20"/>
        </w:rPr>
        <w:t>(a) lifestyle risk factors, such as smoking, physical inactivity, poor nutrition or alcohol use;</w:t>
      </w:r>
    </w:p>
    <w:p w14:paraId="617A1C7F" w14:textId="77777777" w:rsidR="00DD2E4B" w:rsidRPr="009F4207" w:rsidRDefault="00DD2E4B">
      <w:pPr>
        <w:spacing w:before="200" w:after="200"/>
        <w:rPr>
          <w:sz w:val="20"/>
          <w:szCs w:val="20"/>
        </w:rPr>
      </w:pPr>
      <w:r w:rsidRPr="009F4207">
        <w:rPr>
          <w:sz w:val="20"/>
          <w:szCs w:val="20"/>
        </w:rPr>
        <w:t>(b) biomedical risk factors, such as high cholesterol, high blood pressure, impaired glucose metabolism or excess weight; or</w:t>
      </w:r>
    </w:p>
    <w:p w14:paraId="24A424C2" w14:textId="77777777" w:rsidR="00DD2E4B" w:rsidRPr="009F4207" w:rsidRDefault="00DD2E4B">
      <w:pPr>
        <w:spacing w:before="200" w:after="200"/>
        <w:rPr>
          <w:sz w:val="20"/>
          <w:szCs w:val="20"/>
        </w:rPr>
      </w:pPr>
      <w:r w:rsidRPr="009F4207">
        <w:rPr>
          <w:sz w:val="20"/>
          <w:szCs w:val="20"/>
        </w:rPr>
        <w:t>(c) family history of a chronic disease. </w:t>
      </w:r>
    </w:p>
    <w:p w14:paraId="4822E5A4" w14:textId="77777777" w:rsidR="00DD2E4B" w:rsidRPr="009F4207" w:rsidRDefault="00DD2E4B">
      <w:pPr>
        <w:spacing w:before="200" w:after="200"/>
        <w:rPr>
          <w:sz w:val="20"/>
          <w:szCs w:val="20"/>
        </w:rPr>
      </w:pPr>
      <w:r w:rsidRPr="009F4207">
        <w:rPr>
          <w:sz w:val="20"/>
          <w:szCs w:val="20"/>
        </w:rPr>
        <w:t>A chronic disease or condition is one that has been or is likely to be present for at least six months, including but not limited to asthma, cancer, cardiovascular illness, diabetes mellitus, mental health conditions, arthritis and musculoskeletal conditions. </w:t>
      </w:r>
    </w:p>
    <w:p w14:paraId="7DD0A322" w14:textId="77777777" w:rsidR="00DD2E4B" w:rsidRPr="009F4207" w:rsidRDefault="00DD2E4B">
      <w:pPr>
        <w:spacing w:before="200" w:after="200"/>
        <w:rPr>
          <w:sz w:val="20"/>
          <w:szCs w:val="20"/>
        </w:rPr>
      </w:pPr>
      <w:bookmarkStart w:id="10" w:name="_Hlk138257232"/>
      <w:r w:rsidRPr="009F4207">
        <w:rPr>
          <w:sz w:val="20"/>
          <w:szCs w:val="20"/>
        </w:rPr>
        <w:t xml:space="preserve">If, after receiving this health assessment, a patient is identifed as </w:t>
      </w:r>
      <w:bookmarkEnd w:id="10"/>
      <w:r w:rsidRPr="009F4207">
        <w:rPr>
          <w:sz w:val="20"/>
          <w:szCs w:val="20"/>
        </w:rPr>
        <w:t xml:space="preserve">having a high risk of type 2 diabetes as determined by the Australian Type 2 Diabetes Risk Assessment Tool, the general practitioner may refer that person to a subsidised lifestyle modification program, along with other possible strategies to improve the health status of the patient (further information is available at </w:t>
      </w:r>
      <w:hyperlink r:id="rId41" w:history="1">
        <w:r w:rsidRPr="009F4207">
          <w:rPr>
            <w:color w:val="0000EE"/>
            <w:sz w:val="20"/>
            <w:szCs w:val="20"/>
            <w:u w:val="single" w:color="0000EE"/>
          </w:rPr>
          <w:t>http://www.health.gov.au/preventionoftype2diabetes</w:t>
        </w:r>
      </w:hyperlink>
      <w:r w:rsidRPr="009F4207">
        <w:rPr>
          <w:sz w:val="20"/>
          <w:szCs w:val="20"/>
        </w:rPr>
        <w:t>). </w:t>
      </w:r>
    </w:p>
    <w:p w14:paraId="480F5865" w14:textId="77777777" w:rsidR="00DD2E4B" w:rsidRPr="009F4207" w:rsidRDefault="00DD2E4B">
      <w:pPr>
        <w:spacing w:before="200" w:after="200"/>
        <w:rPr>
          <w:sz w:val="20"/>
          <w:szCs w:val="20"/>
        </w:rPr>
      </w:pPr>
      <w:r w:rsidRPr="009F4207">
        <w:rPr>
          <w:sz w:val="20"/>
          <w:szCs w:val="20"/>
        </w:rPr>
        <w:t xml:space="preserve">The Australian Type 2 Diabetes Risk Assessment Tool can be obtained from </w:t>
      </w:r>
      <w:hyperlink r:id="rId42" w:history="1">
        <w:r w:rsidRPr="009F4207">
          <w:rPr>
            <w:color w:val="0000EE"/>
            <w:sz w:val="20"/>
            <w:szCs w:val="20"/>
            <w:u w:val="single" w:color="0000EE"/>
          </w:rPr>
          <w:t>http://www.health.gov.au/preventionoftype2diabetes</w:t>
        </w:r>
      </w:hyperlink>
      <w:r w:rsidRPr="009F4207">
        <w:rPr>
          <w:sz w:val="20"/>
          <w:szCs w:val="20"/>
        </w:rPr>
        <w:t> </w:t>
      </w:r>
    </w:p>
    <w:p w14:paraId="0FBEFD13" w14:textId="77777777" w:rsidR="00DD2E4B" w:rsidRPr="009F4207" w:rsidRDefault="00DD2E4B">
      <w:pPr>
        <w:spacing w:before="200" w:after="200"/>
        <w:rPr>
          <w:sz w:val="20"/>
          <w:szCs w:val="20"/>
        </w:rPr>
      </w:pPr>
      <w:r w:rsidRPr="009F4207">
        <w:rPr>
          <w:sz w:val="20"/>
          <w:szCs w:val="20"/>
        </w:rPr>
        <w:t>A health assessment for people aged 45-49 years who are at risk of developing chronic disease may only be claimed once by an eligible patient.</w:t>
      </w:r>
    </w:p>
    <w:p w14:paraId="2CFF8856" w14:textId="77777777" w:rsidR="00A77B3E" w:rsidRPr="009F4207" w:rsidRDefault="00A77B3E"/>
    <w:p w14:paraId="621E1B3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AN.0.39 Health Assessment provided for people aged 75 years and older</w:t>
      </w:r>
    </w:p>
    <w:p w14:paraId="3805F95F" w14:textId="77777777" w:rsidR="00DD2E4B" w:rsidRPr="009F4207" w:rsidRDefault="00DD2E4B">
      <w:pPr>
        <w:spacing w:after="200"/>
        <w:rPr>
          <w:sz w:val="20"/>
          <w:szCs w:val="20"/>
        </w:rPr>
      </w:pPr>
      <w:r w:rsidRPr="009F4207">
        <w:rPr>
          <w:sz w:val="20"/>
          <w:szCs w:val="20"/>
        </w:rPr>
        <w:t>Items 701, 703, 705 and 707 may be used to undertake a health assessment for people aged 75 years and older. </w:t>
      </w:r>
    </w:p>
    <w:p w14:paraId="583C91CB" w14:textId="77777777" w:rsidR="00DD2E4B" w:rsidRPr="009F4207" w:rsidRDefault="00DD2E4B">
      <w:pPr>
        <w:spacing w:before="200" w:after="200"/>
        <w:rPr>
          <w:sz w:val="20"/>
          <w:szCs w:val="20"/>
        </w:rPr>
      </w:pPr>
      <w:r w:rsidRPr="009F4207">
        <w:rPr>
          <w:sz w:val="20"/>
          <w:szCs w:val="20"/>
        </w:rPr>
        <w:t>A health assessment for people aged 75 years and older is an assessment of a patient's health and physical, psychological and social function for the purpose of initiating preventive health care and/or medical interventions as appropriate. </w:t>
      </w:r>
    </w:p>
    <w:p w14:paraId="26B2023F" w14:textId="77777777" w:rsidR="00DD2E4B" w:rsidRPr="009F4207" w:rsidRDefault="00DD2E4B">
      <w:pPr>
        <w:spacing w:before="200" w:after="200"/>
        <w:rPr>
          <w:sz w:val="20"/>
          <w:szCs w:val="20"/>
        </w:rPr>
      </w:pPr>
      <w:r w:rsidRPr="009F4207">
        <w:rPr>
          <w:sz w:val="20"/>
          <w:szCs w:val="20"/>
        </w:rPr>
        <w:t>This health assessment must include:</w:t>
      </w:r>
    </w:p>
    <w:p w14:paraId="160CFB23" w14:textId="77777777" w:rsidR="00DD2E4B" w:rsidRPr="009F4207" w:rsidRDefault="00DD2E4B">
      <w:pPr>
        <w:spacing w:before="200" w:after="200"/>
        <w:rPr>
          <w:sz w:val="20"/>
          <w:szCs w:val="20"/>
        </w:rPr>
      </w:pPr>
      <w:r w:rsidRPr="009F4207">
        <w:rPr>
          <w:sz w:val="20"/>
          <w:szCs w:val="20"/>
        </w:rPr>
        <w:t>(a) measurement of the patient's blood pressure, pulse rate and rhythm;</w:t>
      </w:r>
    </w:p>
    <w:p w14:paraId="0B0B35CD" w14:textId="77777777" w:rsidR="00DD2E4B" w:rsidRPr="009F4207" w:rsidRDefault="00DD2E4B">
      <w:pPr>
        <w:spacing w:before="200" w:after="200"/>
        <w:rPr>
          <w:sz w:val="20"/>
          <w:szCs w:val="20"/>
        </w:rPr>
      </w:pPr>
      <w:r w:rsidRPr="009F4207">
        <w:rPr>
          <w:sz w:val="20"/>
          <w:szCs w:val="20"/>
        </w:rPr>
        <w:t>(b) an assessment of the patient's medication;</w:t>
      </w:r>
    </w:p>
    <w:p w14:paraId="481BA2E8" w14:textId="77777777" w:rsidR="00DD2E4B" w:rsidRPr="009F4207" w:rsidRDefault="00DD2E4B">
      <w:pPr>
        <w:spacing w:before="200" w:after="200"/>
        <w:rPr>
          <w:sz w:val="20"/>
          <w:szCs w:val="20"/>
        </w:rPr>
      </w:pPr>
      <w:r w:rsidRPr="009F4207">
        <w:rPr>
          <w:sz w:val="20"/>
          <w:szCs w:val="20"/>
        </w:rPr>
        <w:t>(c) an assessment of the patient's continence;</w:t>
      </w:r>
    </w:p>
    <w:p w14:paraId="67458947" w14:textId="77777777" w:rsidR="00DD2E4B" w:rsidRPr="009F4207" w:rsidRDefault="00DD2E4B">
      <w:pPr>
        <w:spacing w:before="200" w:after="200"/>
        <w:rPr>
          <w:sz w:val="20"/>
          <w:szCs w:val="20"/>
        </w:rPr>
      </w:pPr>
      <w:r w:rsidRPr="009F4207">
        <w:rPr>
          <w:sz w:val="20"/>
          <w:szCs w:val="20"/>
        </w:rPr>
        <w:t>(d) an assessment of the patient's immunisation status for influenza, tetanus and pneumococcus;</w:t>
      </w:r>
    </w:p>
    <w:p w14:paraId="71B05151" w14:textId="77777777" w:rsidR="00DD2E4B" w:rsidRPr="009F4207" w:rsidRDefault="00DD2E4B">
      <w:pPr>
        <w:spacing w:before="200" w:after="200"/>
        <w:rPr>
          <w:sz w:val="20"/>
          <w:szCs w:val="20"/>
        </w:rPr>
      </w:pPr>
      <w:r w:rsidRPr="009F4207">
        <w:rPr>
          <w:sz w:val="20"/>
          <w:szCs w:val="20"/>
        </w:rPr>
        <w:t>(e) an assessment of the patient's physical function, including the patient's activities of daily living, and whether or not the patient has had a fall in the last 3 months;</w:t>
      </w:r>
    </w:p>
    <w:p w14:paraId="142C792E" w14:textId="77777777" w:rsidR="00DD2E4B" w:rsidRPr="009F4207" w:rsidRDefault="00DD2E4B">
      <w:pPr>
        <w:spacing w:before="200" w:after="200"/>
        <w:rPr>
          <w:sz w:val="20"/>
          <w:szCs w:val="20"/>
        </w:rPr>
      </w:pPr>
      <w:r w:rsidRPr="009F4207">
        <w:rPr>
          <w:sz w:val="20"/>
          <w:szCs w:val="20"/>
        </w:rPr>
        <w:t>(f) an assessment of the patient's psychological function, including the patient's cognition and mood; and</w:t>
      </w:r>
    </w:p>
    <w:p w14:paraId="09318ACB" w14:textId="77777777" w:rsidR="00DD2E4B" w:rsidRPr="009F4207" w:rsidRDefault="00DD2E4B">
      <w:pPr>
        <w:spacing w:before="200" w:after="200"/>
        <w:rPr>
          <w:sz w:val="20"/>
          <w:szCs w:val="20"/>
        </w:rPr>
      </w:pPr>
      <w:r w:rsidRPr="009F4207">
        <w:rPr>
          <w:sz w:val="20"/>
          <w:szCs w:val="20"/>
        </w:rPr>
        <w:t>(g) an assessment of the patient's social function, including the availability and adequacy of paid and unpaid help, and whether the patient is responsible for caring for another person.</w:t>
      </w:r>
    </w:p>
    <w:p w14:paraId="4CA6403F" w14:textId="77777777" w:rsidR="00DD2E4B" w:rsidRPr="009F4207" w:rsidRDefault="00DD2E4B">
      <w:pPr>
        <w:spacing w:before="200" w:after="200"/>
        <w:rPr>
          <w:sz w:val="20"/>
          <w:szCs w:val="20"/>
        </w:rPr>
      </w:pPr>
      <w:r w:rsidRPr="009F4207">
        <w:rPr>
          <w:sz w:val="20"/>
          <w:szCs w:val="20"/>
        </w:rPr>
        <w:t>(h) A health assessment for people aged 75 years and older may be claimed once every twelve months by an eligible patient.</w:t>
      </w:r>
    </w:p>
    <w:p w14:paraId="20FB9B10" w14:textId="77777777" w:rsidR="00A77B3E" w:rsidRPr="009F4207" w:rsidRDefault="00A77B3E"/>
    <w:p w14:paraId="6F78770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AN.0.40 Health Assessment provided as a comprehensive medical assessment for residents of residential aged care facilities</w:t>
      </w:r>
    </w:p>
    <w:p w14:paraId="7B7BF713" w14:textId="77777777" w:rsidR="00DD2E4B" w:rsidRPr="009F4207" w:rsidRDefault="00DD2E4B">
      <w:pPr>
        <w:spacing w:after="200"/>
        <w:rPr>
          <w:sz w:val="20"/>
          <w:szCs w:val="20"/>
        </w:rPr>
      </w:pPr>
      <w:r w:rsidRPr="009F4207">
        <w:rPr>
          <w:sz w:val="20"/>
          <w:szCs w:val="20"/>
        </w:rPr>
        <w:lastRenderedPageBreak/>
        <w:t>Items 701, 703, 705 and 707 may be used to undertake a comprehensive medical assessment of a resident of a residential aged care facility</w:t>
      </w:r>
    </w:p>
    <w:p w14:paraId="5DC28D82" w14:textId="77777777" w:rsidR="00DD2E4B" w:rsidRPr="009F4207" w:rsidRDefault="00DD2E4B">
      <w:pPr>
        <w:spacing w:before="200" w:after="200"/>
        <w:rPr>
          <w:sz w:val="20"/>
          <w:szCs w:val="20"/>
        </w:rPr>
      </w:pPr>
      <w:r w:rsidRPr="009F4207">
        <w:rPr>
          <w:sz w:val="20"/>
          <w:szCs w:val="20"/>
        </w:rPr>
        <w:t>This health assessment requires assessment of the resident's health and physical and psychological function, and must include:</w:t>
      </w:r>
    </w:p>
    <w:p w14:paraId="0BBBACF1" w14:textId="77777777" w:rsidR="00DD2E4B" w:rsidRPr="009F4207" w:rsidRDefault="00DD2E4B">
      <w:pPr>
        <w:spacing w:before="200" w:after="200"/>
        <w:rPr>
          <w:sz w:val="20"/>
          <w:szCs w:val="20"/>
        </w:rPr>
      </w:pPr>
      <w:r w:rsidRPr="009F4207">
        <w:rPr>
          <w:sz w:val="20"/>
          <w:szCs w:val="20"/>
        </w:rPr>
        <w:t>(a) making a written summary of the comprehensive medical assessment;</w:t>
      </w:r>
    </w:p>
    <w:p w14:paraId="39E63E91" w14:textId="77777777" w:rsidR="00DD2E4B" w:rsidRPr="009F4207" w:rsidRDefault="00DD2E4B">
      <w:pPr>
        <w:spacing w:before="200" w:after="200"/>
        <w:rPr>
          <w:sz w:val="20"/>
          <w:szCs w:val="20"/>
        </w:rPr>
      </w:pPr>
      <w:r w:rsidRPr="009F4207">
        <w:rPr>
          <w:sz w:val="20"/>
          <w:szCs w:val="20"/>
        </w:rPr>
        <w:t>(b) developing a list of diagnoses and medical problems based on the medical history and examination;</w:t>
      </w:r>
    </w:p>
    <w:p w14:paraId="50FB102D" w14:textId="77777777" w:rsidR="00DD2E4B" w:rsidRPr="009F4207" w:rsidRDefault="00DD2E4B">
      <w:pPr>
        <w:spacing w:before="200" w:after="200"/>
        <w:rPr>
          <w:sz w:val="20"/>
          <w:szCs w:val="20"/>
        </w:rPr>
      </w:pPr>
      <w:r w:rsidRPr="009F4207">
        <w:rPr>
          <w:sz w:val="20"/>
          <w:szCs w:val="20"/>
        </w:rPr>
        <w:t>(c) providing a copy of the summary to the residential aged care facility; and</w:t>
      </w:r>
    </w:p>
    <w:p w14:paraId="4AA85D79" w14:textId="77777777" w:rsidR="00DD2E4B" w:rsidRPr="009F4207" w:rsidRDefault="00DD2E4B">
      <w:pPr>
        <w:spacing w:before="200" w:after="200"/>
        <w:rPr>
          <w:sz w:val="20"/>
          <w:szCs w:val="20"/>
        </w:rPr>
      </w:pPr>
      <w:r w:rsidRPr="009F4207">
        <w:rPr>
          <w:sz w:val="20"/>
          <w:szCs w:val="20"/>
        </w:rPr>
        <w:t>(d) offering the resident a copy of the summary. </w:t>
      </w:r>
    </w:p>
    <w:p w14:paraId="3816BD9B" w14:textId="77777777" w:rsidR="00DD2E4B" w:rsidRPr="009F4207" w:rsidRDefault="00DD2E4B">
      <w:pPr>
        <w:spacing w:before="200" w:after="200"/>
        <w:rPr>
          <w:sz w:val="20"/>
          <w:szCs w:val="20"/>
        </w:rPr>
      </w:pPr>
      <w:r w:rsidRPr="009F4207">
        <w:rPr>
          <w:sz w:val="20"/>
          <w:szCs w:val="20"/>
        </w:rPr>
        <w:t xml:space="preserve">A residential aged care facility is a facility in which residential care services, as defined in the </w:t>
      </w:r>
      <w:r w:rsidRPr="009F4207">
        <w:rPr>
          <w:i/>
          <w:iCs/>
          <w:sz w:val="20"/>
          <w:szCs w:val="20"/>
        </w:rPr>
        <w:t>Aged Care Act 199</w:t>
      </w:r>
      <w:r w:rsidRPr="009F4207">
        <w:rPr>
          <w:sz w:val="20"/>
          <w:szCs w:val="20"/>
        </w:rPr>
        <w:t>7, are provided.</w:t>
      </w:r>
      <w:r w:rsidR="00E25FE5">
        <w:rPr>
          <w:sz w:val="20"/>
          <w:szCs w:val="20"/>
        </w:rPr>
        <w:t xml:space="preserve"> </w:t>
      </w:r>
      <w:r w:rsidRPr="009F4207">
        <w:rPr>
          <w:sz w:val="20"/>
          <w:szCs w:val="20"/>
        </w:rPr>
        <w:t>This includes facilities that were formerly known as nursing homes and hostels.</w:t>
      </w:r>
      <w:r w:rsidR="00E25FE5">
        <w:rPr>
          <w:sz w:val="20"/>
          <w:szCs w:val="20"/>
        </w:rPr>
        <w:t xml:space="preserve"> </w:t>
      </w:r>
      <w:r w:rsidRPr="009F4207">
        <w:rPr>
          <w:sz w:val="20"/>
          <w:szCs w:val="20"/>
        </w:rPr>
        <w:t>A person is a resident of a residential aged care facility if the person has been admitted as a permanent resident of that facility. </w:t>
      </w:r>
    </w:p>
    <w:p w14:paraId="5B74A432" w14:textId="77777777" w:rsidR="00DD2E4B" w:rsidRPr="009F4207" w:rsidRDefault="00DD2E4B">
      <w:pPr>
        <w:spacing w:before="200" w:after="200"/>
        <w:rPr>
          <w:sz w:val="20"/>
          <w:szCs w:val="20"/>
        </w:rPr>
      </w:pPr>
      <w:r w:rsidRPr="009F4207">
        <w:rPr>
          <w:sz w:val="20"/>
          <w:szCs w:val="20"/>
        </w:rPr>
        <w:t>This health assessment is available to new residents on admission into a residential aged care facility. It is recommended that new residents should receive the health assessment as soon as possible after admission, preferably within six weeks following admission into a residential aged care facility. </w:t>
      </w:r>
    </w:p>
    <w:p w14:paraId="24CBF78B" w14:textId="77777777" w:rsidR="00DD2E4B" w:rsidRPr="009F4207" w:rsidRDefault="00DD2E4B">
      <w:pPr>
        <w:spacing w:before="200" w:after="200"/>
        <w:rPr>
          <w:sz w:val="20"/>
          <w:szCs w:val="20"/>
        </w:rPr>
      </w:pPr>
      <w:r w:rsidRPr="009F4207">
        <w:rPr>
          <w:sz w:val="20"/>
          <w:szCs w:val="20"/>
        </w:rPr>
        <w:t>A health assessment for the purpose of a comprehensive medical assessment of a resident of a residential aged care facility may be claimed by an eligible patient:</w:t>
      </w:r>
    </w:p>
    <w:p w14:paraId="3FE4601F" w14:textId="77777777" w:rsidR="00DD2E4B" w:rsidRPr="009F4207" w:rsidRDefault="00DD2E4B">
      <w:pPr>
        <w:spacing w:before="200" w:after="200"/>
        <w:rPr>
          <w:sz w:val="20"/>
          <w:szCs w:val="20"/>
        </w:rPr>
      </w:pPr>
      <w:r w:rsidRPr="009F4207">
        <w:rPr>
          <w:sz w:val="20"/>
          <w:szCs w:val="20"/>
        </w:rPr>
        <w:t>(a) on admission to a residential aged care facility, provided that a comprehensive medical assessment has not already been provided in another residential aged care facility within the previous 12 months; and</w:t>
      </w:r>
    </w:p>
    <w:p w14:paraId="374849D2" w14:textId="77777777" w:rsidR="00DD2E4B" w:rsidRPr="009F4207" w:rsidRDefault="00DD2E4B">
      <w:pPr>
        <w:spacing w:before="200" w:after="200"/>
        <w:rPr>
          <w:sz w:val="20"/>
          <w:szCs w:val="20"/>
        </w:rPr>
      </w:pPr>
      <w:r w:rsidRPr="009F4207">
        <w:rPr>
          <w:sz w:val="20"/>
          <w:szCs w:val="20"/>
        </w:rPr>
        <w:t>(b) at 12 month intervals thereafter.</w:t>
      </w:r>
    </w:p>
    <w:p w14:paraId="6B44DED8" w14:textId="77777777" w:rsidR="00A77B3E" w:rsidRPr="009F4207" w:rsidRDefault="00A77B3E"/>
    <w:p w14:paraId="4C25F15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AN.0.41 Health Assessment provided for people with an intellectual disability</w:t>
      </w:r>
    </w:p>
    <w:p w14:paraId="66A86D98" w14:textId="77777777" w:rsidR="00DD2E4B" w:rsidRPr="009F4207" w:rsidRDefault="00DD2E4B">
      <w:pPr>
        <w:spacing w:after="200"/>
        <w:rPr>
          <w:sz w:val="20"/>
          <w:szCs w:val="20"/>
        </w:rPr>
      </w:pPr>
      <w:r w:rsidRPr="009F4207">
        <w:rPr>
          <w:sz w:val="20"/>
          <w:szCs w:val="20"/>
        </w:rPr>
        <w:t>Items 701, 703, 705 and 707 may be used to undertake a health assessment for people with an intellectual disability. </w:t>
      </w:r>
    </w:p>
    <w:p w14:paraId="66815C00" w14:textId="77777777" w:rsidR="00DD2E4B" w:rsidRPr="009F4207" w:rsidRDefault="00DD2E4B">
      <w:pPr>
        <w:spacing w:before="200" w:after="200"/>
        <w:rPr>
          <w:sz w:val="20"/>
          <w:szCs w:val="20"/>
        </w:rPr>
      </w:pPr>
      <w:r w:rsidRPr="009F4207">
        <w:rPr>
          <w:sz w:val="20"/>
          <w:szCs w:val="20"/>
        </w:rPr>
        <w:t>A person is considered to have an intellectual disability if they have significantly sub-average general intellectual functioning (two standard deviations below the average intelligence quotient [IQ]) and would benefit from assistance with daily living activities.</w:t>
      </w:r>
      <w:r w:rsidR="00E25FE5">
        <w:rPr>
          <w:sz w:val="20"/>
          <w:szCs w:val="20"/>
        </w:rPr>
        <w:t xml:space="preserve"> </w:t>
      </w:r>
      <w:r w:rsidRPr="009F4207">
        <w:rPr>
          <w:sz w:val="20"/>
          <w:szCs w:val="20"/>
        </w:rPr>
        <w:t>Where general practitioners wish to confirm intellectual disability and a patient's need for assistance with activities of daily living, they may seek verification from a paediatrician registered to practice in Australia or from a government-provided or funded disability service that has assessed the patient's intellectual function. </w:t>
      </w:r>
    </w:p>
    <w:p w14:paraId="0BB3488A" w14:textId="77777777" w:rsidR="00DD2E4B" w:rsidRPr="009F4207" w:rsidRDefault="00DD2E4B">
      <w:pPr>
        <w:spacing w:before="200" w:after="200"/>
        <w:rPr>
          <w:sz w:val="20"/>
          <w:szCs w:val="20"/>
        </w:rPr>
      </w:pPr>
      <w:r w:rsidRPr="009F4207">
        <w:rPr>
          <w:sz w:val="20"/>
          <w:szCs w:val="20"/>
        </w:rPr>
        <w:t>The health assessment provides a structured clinical framework for general practitioners to comprehensively assess the physical, psychological and social function of patients with an intellectual disability and to identify any medical intervention and preventive health care required.</w:t>
      </w:r>
      <w:r w:rsidR="00E25FE5">
        <w:rPr>
          <w:sz w:val="20"/>
          <w:szCs w:val="20"/>
        </w:rPr>
        <w:t xml:space="preserve"> </w:t>
      </w:r>
      <w:r w:rsidRPr="009F4207">
        <w:rPr>
          <w:sz w:val="20"/>
          <w:szCs w:val="20"/>
        </w:rPr>
        <w:t xml:space="preserve"> The health assessment must include the following items as relevant to the patient or the patient's representative:</w:t>
      </w:r>
    </w:p>
    <w:p w14:paraId="77F2961E" w14:textId="77777777" w:rsidR="00DD2E4B" w:rsidRPr="009F4207" w:rsidRDefault="00DD2E4B">
      <w:pPr>
        <w:spacing w:before="200" w:after="200"/>
        <w:rPr>
          <w:sz w:val="20"/>
          <w:szCs w:val="20"/>
        </w:rPr>
      </w:pPr>
      <w:r w:rsidRPr="009F4207">
        <w:rPr>
          <w:sz w:val="20"/>
          <w:szCs w:val="20"/>
        </w:rPr>
        <w:t>(a) Check dental health (including dentition);</w:t>
      </w:r>
    </w:p>
    <w:p w14:paraId="307601BF" w14:textId="77777777" w:rsidR="00DD2E4B" w:rsidRPr="009F4207" w:rsidRDefault="00DD2E4B">
      <w:pPr>
        <w:spacing w:before="200" w:after="200"/>
        <w:rPr>
          <w:sz w:val="20"/>
          <w:szCs w:val="20"/>
        </w:rPr>
      </w:pPr>
      <w:r w:rsidRPr="009F4207">
        <w:rPr>
          <w:sz w:val="20"/>
          <w:szCs w:val="20"/>
        </w:rPr>
        <w:t>(b) Conduct aural examination (arrange formal audiometry if audiometry has not been conducted within 5 years);</w:t>
      </w:r>
    </w:p>
    <w:p w14:paraId="3A2DD82D" w14:textId="77777777" w:rsidR="00DD2E4B" w:rsidRPr="009F4207" w:rsidRDefault="00DD2E4B">
      <w:pPr>
        <w:spacing w:before="200" w:after="200"/>
        <w:rPr>
          <w:sz w:val="20"/>
          <w:szCs w:val="20"/>
        </w:rPr>
      </w:pPr>
      <w:r w:rsidRPr="009F4207">
        <w:rPr>
          <w:sz w:val="20"/>
          <w:szCs w:val="20"/>
        </w:rPr>
        <w:t>(c) Assess ocular health (arrange review by an ophthalmologist or optometrist if a comprehensive eye examination has not been conducted within 5 years);</w:t>
      </w:r>
    </w:p>
    <w:p w14:paraId="0BCAFD62" w14:textId="77777777" w:rsidR="00DD2E4B" w:rsidRPr="009F4207" w:rsidRDefault="00DD2E4B">
      <w:pPr>
        <w:spacing w:before="200" w:after="200"/>
        <w:rPr>
          <w:sz w:val="20"/>
          <w:szCs w:val="20"/>
        </w:rPr>
      </w:pPr>
      <w:r w:rsidRPr="009F4207">
        <w:rPr>
          <w:sz w:val="20"/>
          <w:szCs w:val="20"/>
        </w:rPr>
        <w:t>(d) Assess nutritional status (including weight and height measurements) and a review of growth and development;</w:t>
      </w:r>
    </w:p>
    <w:p w14:paraId="05675393" w14:textId="77777777" w:rsidR="00DD2E4B" w:rsidRPr="009F4207" w:rsidRDefault="00DD2E4B">
      <w:pPr>
        <w:spacing w:before="200" w:after="200"/>
        <w:rPr>
          <w:sz w:val="20"/>
          <w:szCs w:val="20"/>
        </w:rPr>
      </w:pPr>
      <w:r w:rsidRPr="009F4207">
        <w:rPr>
          <w:sz w:val="20"/>
          <w:szCs w:val="20"/>
        </w:rPr>
        <w:t>(e) Assess bowel and bladder function (particularly for incontinence or chronic constipation);</w:t>
      </w:r>
    </w:p>
    <w:p w14:paraId="67FDE001" w14:textId="77777777" w:rsidR="00DD2E4B" w:rsidRPr="009F4207" w:rsidRDefault="00DD2E4B">
      <w:pPr>
        <w:spacing w:before="200" w:after="200"/>
        <w:rPr>
          <w:sz w:val="20"/>
          <w:szCs w:val="20"/>
        </w:rPr>
      </w:pPr>
      <w:r w:rsidRPr="009F4207">
        <w:rPr>
          <w:sz w:val="20"/>
          <w:szCs w:val="20"/>
        </w:rPr>
        <w:lastRenderedPageBreak/>
        <w:t>(f) Assess medications (including non-prescription medicines taken by the patient, prescriptions from other doctors, medications prescribed but not taken, interactions, side effects and review of indications);</w:t>
      </w:r>
    </w:p>
    <w:p w14:paraId="118769A5" w14:textId="77777777" w:rsidR="00DD2E4B" w:rsidRPr="009F4207" w:rsidRDefault="00DD2E4B">
      <w:pPr>
        <w:spacing w:before="200" w:after="200"/>
        <w:rPr>
          <w:sz w:val="20"/>
          <w:szCs w:val="20"/>
        </w:rPr>
      </w:pPr>
      <w:r w:rsidRPr="009F4207">
        <w:rPr>
          <w:sz w:val="20"/>
          <w:szCs w:val="20"/>
        </w:rPr>
        <w:t>-       Advise carers of the common side effects and interactions.</w:t>
      </w:r>
    </w:p>
    <w:p w14:paraId="12ECAC45" w14:textId="77777777" w:rsidR="00DD2E4B" w:rsidRPr="009F4207" w:rsidRDefault="00DD2E4B">
      <w:pPr>
        <w:spacing w:before="200" w:after="200"/>
        <w:rPr>
          <w:sz w:val="20"/>
          <w:szCs w:val="20"/>
        </w:rPr>
      </w:pPr>
      <w:r w:rsidRPr="009F4207">
        <w:rPr>
          <w:sz w:val="20"/>
          <w:szCs w:val="20"/>
        </w:rPr>
        <w:t>-       Consider the need for a formal medication review.</w:t>
      </w:r>
    </w:p>
    <w:p w14:paraId="1C9997EE" w14:textId="77777777" w:rsidR="00DD2E4B" w:rsidRPr="009F4207" w:rsidRDefault="00DD2E4B">
      <w:pPr>
        <w:spacing w:before="200" w:after="200"/>
        <w:rPr>
          <w:sz w:val="20"/>
          <w:szCs w:val="20"/>
        </w:rPr>
      </w:pPr>
      <w:r w:rsidRPr="009F4207">
        <w:rPr>
          <w:sz w:val="20"/>
          <w:szCs w:val="20"/>
        </w:rPr>
        <w:t>(g) Check immunisation status, including influenza, tetanus, hepatitis A and B, Measles, Mumps and Rubella (MMR) and pneumococcal vaccinations;</w:t>
      </w:r>
    </w:p>
    <w:p w14:paraId="4B66362A" w14:textId="77777777" w:rsidR="00DD2E4B" w:rsidRPr="009F4207" w:rsidRDefault="00DD2E4B">
      <w:pPr>
        <w:spacing w:before="200" w:after="200"/>
        <w:rPr>
          <w:sz w:val="20"/>
          <w:szCs w:val="20"/>
        </w:rPr>
      </w:pPr>
      <w:r w:rsidRPr="009F4207">
        <w:rPr>
          <w:sz w:val="20"/>
          <w:szCs w:val="20"/>
        </w:rPr>
        <w:t>(h) Check exercise opportunities (with the aim of moderate exercise for at least 30 minutes per day);</w:t>
      </w:r>
    </w:p>
    <w:p w14:paraId="2B38C5A5" w14:textId="77777777" w:rsidR="00DD2E4B" w:rsidRPr="009F4207" w:rsidRDefault="00DD2E4B">
      <w:pPr>
        <w:spacing w:before="200" w:after="200"/>
        <w:rPr>
          <w:sz w:val="20"/>
          <w:szCs w:val="20"/>
        </w:rPr>
      </w:pPr>
      <w:r w:rsidRPr="009F4207">
        <w:rPr>
          <w:sz w:val="20"/>
          <w:szCs w:val="20"/>
        </w:rPr>
        <w:t>(i) Check whether the support provided for activities of daily living adequately and appropriately meets the patient's needs, and consider formal review if required;</w:t>
      </w:r>
    </w:p>
    <w:p w14:paraId="3C03235B" w14:textId="77777777" w:rsidR="00DD2E4B" w:rsidRPr="009F4207" w:rsidRDefault="00DD2E4B">
      <w:pPr>
        <w:spacing w:before="200" w:after="200"/>
        <w:rPr>
          <w:sz w:val="20"/>
          <w:szCs w:val="20"/>
        </w:rPr>
      </w:pPr>
      <w:r w:rsidRPr="009F4207">
        <w:rPr>
          <w:sz w:val="20"/>
          <w:szCs w:val="20"/>
        </w:rPr>
        <w:t>(j) Consider the need for breast examination, mammography, cervical screening, testicular examination, lipid measurement and prostate assessment as for the general population;</w:t>
      </w:r>
    </w:p>
    <w:p w14:paraId="5F7040C9" w14:textId="77777777" w:rsidR="00DD2E4B" w:rsidRPr="009F4207" w:rsidRDefault="00DD2E4B">
      <w:pPr>
        <w:spacing w:before="200" w:after="200"/>
        <w:rPr>
          <w:sz w:val="20"/>
          <w:szCs w:val="20"/>
        </w:rPr>
      </w:pPr>
      <w:r w:rsidRPr="009F4207">
        <w:rPr>
          <w:sz w:val="20"/>
          <w:szCs w:val="20"/>
        </w:rPr>
        <w:t>(k) Check for dysphagia and gastro-oesophageal disease (especially for patients with cerebral palsy), and arrange for investigation or treatment as required;</w:t>
      </w:r>
    </w:p>
    <w:p w14:paraId="707239FB" w14:textId="77777777" w:rsidR="00DD2E4B" w:rsidRPr="009F4207" w:rsidRDefault="00DD2E4B">
      <w:pPr>
        <w:spacing w:before="200" w:after="200"/>
        <w:rPr>
          <w:sz w:val="20"/>
          <w:szCs w:val="20"/>
        </w:rPr>
      </w:pPr>
      <w:r w:rsidRPr="009F4207">
        <w:rPr>
          <w:sz w:val="20"/>
          <w:szCs w:val="20"/>
        </w:rPr>
        <w:t>(l) Assess risk factors for osteoporosis (including diet, exercise, Vitamin D deficiency, hormonal status, family history, medication fracture history) and arrange for investigation or treatment as required;</w:t>
      </w:r>
    </w:p>
    <w:p w14:paraId="69273FA7" w14:textId="77777777" w:rsidR="00DD2E4B" w:rsidRPr="009F4207" w:rsidRDefault="00DD2E4B">
      <w:pPr>
        <w:spacing w:before="200" w:after="200"/>
        <w:rPr>
          <w:sz w:val="20"/>
          <w:szCs w:val="20"/>
        </w:rPr>
      </w:pPr>
      <w:r w:rsidRPr="009F4207">
        <w:rPr>
          <w:sz w:val="20"/>
          <w:szCs w:val="20"/>
        </w:rPr>
        <w:t>(m) For patients diagnosed with epilepsy, review of seizure control (including anticonvulsant drugs) and consider referral to a neurologist at appropriate intervals;</w:t>
      </w:r>
    </w:p>
    <w:p w14:paraId="21C1D20C" w14:textId="77777777" w:rsidR="00DD2E4B" w:rsidRPr="009F4207" w:rsidRDefault="00DD2E4B">
      <w:pPr>
        <w:spacing w:before="200" w:after="200"/>
        <w:rPr>
          <w:sz w:val="20"/>
          <w:szCs w:val="20"/>
        </w:rPr>
      </w:pPr>
      <w:r w:rsidRPr="009F4207">
        <w:rPr>
          <w:sz w:val="20"/>
          <w:szCs w:val="20"/>
        </w:rPr>
        <w:t>(n) Check for thyroid disease at least every two years (or yearly for patients with Down syndrome);</w:t>
      </w:r>
    </w:p>
    <w:p w14:paraId="23A3CAD0" w14:textId="77777777" w:rsidR="00DD2E4B" w:rsidRPr="009F4207" w:rsidRDefault="00DD2E4B">
      <w:pPr>
        <w:spacing w:before="200" w:after="200"/>
        <w:rPr>
          <w:sz w:val="20"/>
          <w:szCs w:val="20"/>
        </w:rPr>
      </w:pPr>
      <w:r w:rsidRPr="009F4207">
        <w:rPr>
          <w:sz w:val="20"/>
          <w:szCs w:val="20"/>
        </w:rPr>
        <w:t>(o) For patients without a definitive aetiological diagnosis, consider referral to a genetic clinic every 5 years;</w:t>
      </w:r>
    </w:p>
    <w:p w14:paraId="5DA846BB" w14:textId="77777777" w:rsidR="00DD2E4B" w:rsidRPr="009F4207" w:rsidRDefault="00DD2E4B">
      <w:pPr>
        <w:spacing w:before="200" w:after="200"/>
        <w:rPr>
          <w:sz w:val="20"/>
          <w:szCs w:val="20"/>
        </w:rPr>
      </w:pPr>
      <w:r w:rsidRPr="009F4207">
        <w:rPr>
          <w:sz w:val="20"/>
          <w:szCs w:val="20"/>
        </w:rPr>
        <w:t>(p) Assess or review treatment for co-morbid mental health issues;</w:t>
      </w:r>
    </w:p>
    <w:p w14:paraId="1BAE647A" w14:textId="77777777" w:rsidR="00DD2E4B" w:rsidRPr="009F4207" w:rsidRDefault="00DD2E4B">
      <w:pPr>
        <w:spacing w:before="200" w:after="200"/>
        <w:rPr>
          <w:sz w:val="20"/>
          <w:szCs w:val="20"/>
        </w:rPr>
      </w:pPr>
      <w:r w:rsidRPr="009F4207">
        <w:rPr>
          <w:sz w:val="20"/>
          <w:szCs w:val="20"/>
        </w:rPr>
        <w:t>(q) Consider timing of puberty and management of sexual development, sexual activity and reproductive health; and</w:t>
      </w:r>
    </w:p>
    <w:p w14:paraId="0C516F6B" w14:textId="77777777" w:rsidR="00DD2E4B" w:rsidRPr="009F4207" w:rsidRDefault="00DD2E4B">
      <w:pPr>
        <w:spacing w:before="200" w:after="200"/>
        <w:rPr>
          <w:sz w:val="20"/>
          <w:szCs w:val="20"/>
        </w:rPr>
      </w:pPr>
      <w:r w:rsidRPr="009F4207">
        <w:rPr>
          <w:sz w:val="20"/>
          <w:szCs w:val="20"/>
        </w:rPr>
        <w:t>(r) Consider whether there are any signs of physical, psychological or sexual abuse. </w:t>
      </w:r>
    </w:p>
    <w:p w14:paraId="2B2C2035" w14:textId="77777777" w:rsidR="00DD2E4B" w:rsidRPr="009F4207" w:rsidRDefault="00DD2E4B">
      <w:pPr>
        <w:spacing w:before="200" w:after="200"/>
        <w:rPr>
          <w:sz w:val="20"/>
          <w:szCs w:val="20"/>
        </w:rPr>
      </w:pPr>
      <w:r w:rsidRPr="009F4207">
        <w:rPr>
          <w:sz w:val="20"/>
          <w:szCs w:val="20"/>
        </w:rPr>
        <w:t>A health assessment for people with an intellectual disability may be claimed once every twelve months by an eligible patient.</w:t>
      </w:r>
    </w:p>
    <w:p w14:paraId="56DC5DE8" w14:textId="77777777" w:rsidR="00A77B3E" w:rsidRPr="009F4207" w:rsidRDefault="00A77B3E"/>
    <w:p w14:paraId="5F0B602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AN.0.42 General Practitioner Health Assessment provided for refugees and other humanitarian entrants</w:t>
      </w:r>
    </w:p>
    <w:p w14:paraId="52748DF6" w14:textId="77777777" w:rsidR="00DD2E4B" w:rsidRPr="009F4207" w:rsidRDefault="00DD2E4B">
      <w:pPr>
        <w:spacing w:after="200"/>
        <w:rPr>
          <w:sz w:val="20"/>
          <w:szCs w:val="20"/>
        </w:rPr>
      </w:pPr>
      <w:r w:rsidRPr="009F4207">
        <w:rPr>
          <w:sz w:val="20"/>
          <w:szCs w:val="20"/>
        </w:rPr>
        <w:t>Items 701, 703, 705 and 707 may be used to undertake a health assessment for refugees and other humanitarian entrants. </w:t>
      </w:r>
    </w:p>
    <w:p w14:paraId="5C76EF61" w14:textId="77777777" w:rsidR="00DD2E4B" w:rsidRPr="009F4207" w:rsidRDefault="00DD2E4B">
      <w:pPr>
        <w:spacing w:before="200" w:after="200"/>
        <w:rPr>
          <w:sz w:val="20"/>
          <w:szCs w:val="20"/>
        </w:rPr>
      </w:pPr>
      <w:r w:rsidRPr="009F4207">
        <w:rPr>
          <w:sz w:val="20"/>
          <w:szCs w:val="20"/>
        </w:rPr>
        <w:t>The purpose of this health assessment is to introduce new refugees and other humanitarian entrants to the Australian primary health care system, as soon as possible (within twelve months) of their arrival in Australia. </w:t>
      </w:r>
    </w:p>
    <w:p w14:paraId="59CA5459" w14:textId="77777777" w:rsidR="00DD2E4B" w:rsidRPr="009F4207" w:rsidRDefault="00DD2E4B">
      <w:pPr>
        <w:spacing w:before="200" w:after="200"/>
        <w:rPr>
          <w:sz w:val="20"/>
          <w:szCs w:val="20"/>
        </w:rPr>
      </w:pPr>
      <w:r w:rsidRPr="009F4207">
        <w:rPr>
          <w:sz w:val="20"/>
          <w:szCs w:val="20"/>
        </w:rPr>
        <w:t>The health assessment applies to humanitarian entrants who reside in Australia and are eligible to access Medicare services, including Refugees, Special Humanitarian Program, Temporary Humanitarian and Protection Program entrants with the following relevant visas granted under the Migration Act 1958: </w:t>
      </w:r>
    </w:p>
    <w:p w14:paraId="4212BAB1" w14:textId="77777777" w:rsidR="00DD2E4B" w:rsidRPr="009F4207" w:rsidRDefault="00DD2E4B">
      <w:pPr>
        <w:spacing w:before="200" w:after="200"/>
        <w:rPr>
          <w:sz w:val="20"/>
          <w:szCs w:val="20"/>
        </w:rPr>
      </w:pPr>
      <w:r w:rsidRPr="009F4207">
        <w:rPr>
          <w:b/>
          <w:bCs/>
          <w:sz w:val="20"/>
          <w:szCs w:val="20"/>
        </w:rPr>
        <w:t>Offshore Refugee Category including: </w:t>
      </w:r>
    </w:p>
    <w:p w14:paraId="6390E267" w14:textId="77777777" w:rsidR="00DD2E4B" w:rsidRPr="009F4207" w:rsidRDefault="00DD2E4B">
      <w:pPr>
        <w:spacing w:before="200" w:after="200"/>
        <w:rPr>
          <w:sz w:val="20"/>
          <w:szCs w:val="20"/>
        </w:rPr>
      </w:pPr>
      <w:r w:rsidRPr="009F4207">
        <w:rPr>
          <w:sz w:val="20"/>
          <w:szCs w:val="20"/>
        </w:rPr>
        <w:t>(a) Subclass 200 (Refugee) visa;</w:t>
      </w:r>
    </w:p>
    <w:p w14:paraId="484A7BE9" w14:textId="77777777" w:rsidR="00DD2E4B" w:rsidRPr="009F4207" w:rsidRDefault="00DD2E4B">
      <w:pPr>
        <w:spacing w:before="200" w:after="200"/>
        <w:rPr>
          <w:sz w:val="20"/>
          <w:szCs w:val="20"/>
        </w:rPr>
      </w:pPr>
      <w:r w:rsidRPr="009F4207">
        <w:rPr>
          <w:sz w:val="20"/>
          <w:szCs w:val="20"/>
        </w:rPr>
        <w:t>(b) Subclass 201 (In-Country Special Humanitarian) visa;</w:t>
      </w:r>
    </w:p>
    <w:p w14:paraId="6C806219" w14:textId="77777777" w:rsidR="00DD2E4B" w:rsidRPr="009F4207" w:rsidRDefault="00DD2E4B">
      <w:pPr>
        <w:spacing w:before="200" w:after="200"/>
        <w:rPr>
          <w:sz w:val="20"/>
          <w:szCs w:val="20"/>
        </w:rPr>
      </w:pPr>
      <w:r w:rsidRPr="009F4207">
        <w:rPr>
          <w:sz w:val="20"/>
          <w:szCs w:val="20"/>
        </w:rPr>
        <w:lastRenderedPageBreak/>
        <w:t>(c) Subclass 203 (Emergency Rescue) visa; and</w:t>
      </w:r>
    </w:p>
    <w:p w14:paraId="14404BBA" w14:textId="77777777" w:rsidR="00DD2E4B" w:rsidRPr="009F4207" w:rsidRDefault="00DD2E4B">
      <w:pPr>
        <w:spacing w:before="200" w:after="200"/>
        <w:rPr>
          <w:sz w:val="20"/>
          <w:szCs w:val="20"/>
        </w:rPr>
      </w:pPr>
      <w:r w:rsidRPr="009F4207">
        <w:rPr>
          <w:sz w:val="20"/>
          <w:szCs w:val="20"/>
        </w:rPr>
        <w:t>(d) Subclass 204 (Woman at Risk) visa.</w:t>
      </w:r>
    </w:p>
    <w:p w14:paraId="01A5CEC1" w14:textId="77777777" w:rsidR="00DD2E4B" w:rsidRPr="009F4207" w:rsidRDefault="00DD2E4B">
      <w:pPr>
        <w:spacing w:before="200" w:after="200"/>
        <w:rPr>
          <w:sz w:val="20"/>
          <w:szCs w:val="20"/>
        </w:rPr>
      </w:pPr>
      <w:r w:rsidRPr="009F4207">
        <w:rPr>
          <w:b/>
          <w:bCs/>
          <w:sz w:val="20"/>
          <w:szCs w:val="20"/>
        </w:rPr>
        <w:t>Offshore Global Special Humanitarian:</w:t>
      </w:r>
    </w:p>
    <w:p w14:paraId="50F96DB9" w14:textId="77777777" w:rsidR="00DD2E4B" w:rsidRPr="009F4207" w:rsidRDefault="00DD2E4B">
      <w:pPr>
        <w:spacing w:before="200" w:after="200"/>
        <w:rPr>
          <w:sz w:val="20"/>
          <w:szCs w:val="20"/>
        </w:rPr>
      </w:pPr>
      <w:r w:rsidRPr="009F4207">
        <w:rPr>
          <w:sz w:val="20"/>
          <w:szCs w:val="20"/>
        </w:rPr>
        <w:t>(e) Subclass 202 (Global Special Humanitarian) visa. </w:t>
      </w:r>
    </w:p>
    <w:p w14:paraId="0BF3211C" w14:textId="77777777" w:rsidR="00DD2E4B" w:rsidRPr="009F4207" w:rsidRDefault="00DD2E4B">
      <w:pPr>
        <w:spacing w:before="200" w:after="200"/>
        <w:rPr>
          <w:sz w:val="20"/>
          <w:szCs w:val="20"/>
        </w:rPr>
      </w:pPr>
      <w:r w:rsidRPr="009F4207">
        <w:rPr>
          <w:b/>
          <w:bCs/>
          <w:sz w:val="20"/>
          <w:szCs w:val="20"/>
        </w:rPr>
        <w:t>Offshore - Temporary Humanitarian Visas (THV) including: </w:t>
      </w:r>
    </w:p>
    <w:p w14:paraId="0949F861" w14:textId="77777777" w:rsidR="00DD2E4B" w:rsidRPr="009F4207" w:rsidRDefault="00DD2E4B">
      <w:pPr>
        <w:spacing w:before="200" w:after="200"/>
        <w:rPr>
          <w:sz w:val="20"/>
          <w:szCs w:val="20"/>
        </w:rPr>
      </w:pPr>
      <w:r w:rsidRPr="009F4207">
        <w:rPr>
          <w:sz w:val="20"/>
          <w:szCs w:val="20"/>
        </w:rPr>
        <w:t>(f) Subclass 070 Bridging (Removal Pending) visa; </w:t>
      </w:r>
    </w:p>
    <w:p w14:paraId="75CA6678" w14:textId="77777777" w:rsidR="00DD2E4B" w:rsidRPr="009F4207" w:rsidRDefault="00DD2E4B">
      <w:pPr>
        <w:spacing w:before="200" w:after="200"/>
        <w:rPr>
          <w:sz w:val="20"/>
          <w:szCs w:val="20"/>
        </w:rPr>
      </w:pPr>
      <w:r w:rsidRPr="009F4207">
        <w:rPr>
          <w:sz w:val="20"/>
          <w:szCs w:val="20"/>
        </w:rPr>
        <w:t>(g) Subclass 786 (Temporary (Humanitarian Concern)) visa; and</w:t>
      </w:r>
    </w:p>
    <w:p w14:paraId="70CA0380" w14:textId="77777777" w:rsidR="00DD2E4B" w:rsidRPr="009F4207" w:rsidRDefault="00DD2E4B">
      <w:pPr>
        <w:spacing w:before="200" w:after="200"/>
        <w:rPr>
          <w:sz w:val="20"/>
          <w:szCs w:val="20"/>
        </w:rPr>
      </w:pPr>
      <w:r w:rsidRPr="009F4207">
        <w:rPr>
          <w:sz w:val="20"/>
          <w:szCs w:val="20"/>
        </w:rPr>
        <w:t>(h) Subclass 790 (Safe Haven Enterprise) visa.</w:t>
      </w:r>
    </w:p>
    <w:p w14:paraId="10F533B9" w14:textId="77777777" w:rsidR="00DD2E4B" w:rsidRPr="009F4207" w:rsidRDefault="00DD2E4B">
      <w:pPr>
        <w:spacing w:before="200" w:after="200"/>
        <w:rPr>
          <w:sz w:val="20"/>
          <w:szCs w:val="20"/>
        </w:rPr>
      </w:pPr>
      <w:r w:rsidRPr="009F4207">
        <w:rPr>
          <w:b/>
          <w:bCs/>
          <w:sz w:val="20"/>
          <w:szCs w:val="20"/>
        </w:rPr>
        <w:t>Onshore Protection Program including: </w:t>
      </w:r>
    </w:p>
    <w:p w14:paraId="29CDFB2D" w14:textId="77777777" w:rsidR="00DD2E4B" w:rsidRPr="009F4207" w:rsidRDefault="00DD2E4B">
      <w:pPr>
        <w:spacing w:before="200" w:after="200"/>
        <w:rPr>
          <w:sz w:val="20"/>
          <w:szCs w:val="20"/>
        </w:rPr>
      </w:pPr>
      <w:r w:rsidRPr="009F4207">
        <w:rPr>
          <w:sz w:val="20"/>
          <w:szCs w:val="20"/>
        </w:rPr>
        <w:t>(i) Subclass 866 (Protection) visa.</w:t>
      </w:r>
    </w:p>
    <w:p w14:paraId="5E29C550" w14:textId="77777777" w:rsidR="00DD2E4B" w:rsidRPr="009F4207" w:rsidRDefault="00DD2E4B">
      <w:pPr>
        <w:spacing w:before="200" w:after="200"/>
        <w:rPr>
          <w:sz w:val="20"/>
          <w:szCs w:val="20"/>
        </w:rPr>
      </w:pPr>
      <w:r w:rsidRPr="009F4207">
        <w:rPr>
          <w:sz w:val="20"/>
          <w:szCs w:val="20"/>
        </w:rPr>
        <w:t>Patients are required to provide their general practitioner (other than a specialist or consultant physician) with proof of their visa status and date of arrival in Australia. Alternatively, general practitioners may telephone Services Australia on 132011 to check the patient’s eligibility. The patient must be present with the general practitioner at the time that Services Australia is contacted.</w:t>
      </w:r>
    </w:p>
    <w:p w14:paraId="03837159" w14:textId="77777777" w:rsidR="00DD2E4B" w:rsidRPr="009F4207" w:rsidRDefault="00DD2E4B">
      <w:pPr>
        <w:spacing w:before="200" w:after="200"/>
        <w:rPr>
          <w:sz w:val="20"/>
          <w:szCs w:val="20"/>
        </w:rPr>
      </w:pPr>
      <w:r w:rsidRPr="009F4207">
        <w:rPr>
          <w:sz w:val="20"/>
          <w:szCs w:val="20"/>
        </w:rPr>
        <w:t>The general practitioner and the patient can access translator services, through the Commonwealth Government's Translating and Interpreting Service (TIS) and the Doctors Priority Line. To be eligible for the fee-free TIS and Doctors Priority Line, the general practitioner must be in a general practice providing Medicare services to patients who are permanent residents in Australia and do not speak English. </w:t>
      </w:r>
    </w:p>
    <w:p w14:paraId="64A00A4B" w14:textId="77777777" w:rsidR="00DD2E4B" w:rsidRPr="009F4207" w:rsidRDefault="00DD2E4B">
      <w:pPr>
        <w:spacing w:before="200" w:after="200"/>
        <w:rPr>
          <w:sz w:val="20"/>
          <w:szCs w:val="20"/>
        </w:rPr>
      </w:pPr>
      <w:r w:rsidRPr="009F4207">
        <w:rPr>
          <w:sz w:val="20"/>
          <w:szCs w:val="20"/>
        </w:rPr>
        <w:t>A health assessment for refugees and other humanitarian entrants may only be claimed once by an eligible patient.</w:t>
      </w:r>
    </w:p>
    <w:p w14:paraId="6AB7CA77" w14:textId="77777777" w:rsidR="00A77B3E" w:rsidRPr="009F4207" w:rsidRDefault="00A77B3E"/>
    <w:p w14:paraId="27DF34A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AN.0.43 Health Assessment for Aboriginal and Torres Strait Islander People (MBS Item 715)</w:t>
      </w:r>
    </w:p>
    <w:p w14:paraId="38F413C8" w14:textId="77777777" w:rsidR="00DD2E4B" w:rsidRPr="009F4207" w:rsidRDefault="00DD2E4B">
      <w:pPr>
        <w:spacing w:after="200"/>
        <w:rPr>
          <w:sz w:val="20"/>
          <w:szCs w:val="20"/>
        </w:rPr>
      </w:pPr>
      <w:r w:rsidRPr="009F4207">
        <w:rPr>
          <w:sz w:val="20"/>
          <w:szCs w:val="20"/>
        </w:rPr>
        <w:t>This health assessment is available to all people of Aboriginal and Torres Strait Islander descent and should be used for health assessments for the following age categories:</w:t>
      </w:r>
    </w:p>
    <w:p w14:paraId="06A7B813" w14:textId="77777777" w:rsidR="00DD2E4B" w:rsidRPr="009F4207" w:rsidRDefault="00DD2E4B">
      <w:pPr>
        <w:spacing w:before="200" w:after="200"/>
        <w:rPr>
          <w:sz w:val="20"/>
          <w:szCs w:val="20"/>
        </w:rPr>
      </w:pPr>
      <w:r w:rsidRPr="009F4207">
        <w:rPr>
          <w:sz w:val="20"/>
          <w:szCs w:val="20"/>
        </w:rPr>
        <w:t>· An Aboriginal or Torres Strait Islander child who is less than 15 years.</w:t>
      </w:r>
    </w:p>
    <w:p w14:paraId="6B4D7143" w14:textId="77777777" w:rsidR="00DD2E4B" w:rsidRPr="009F4207" w:rsidRDefault="00DD2E4B">
      <w:pPr>
        <w:spacing w:before="200" w:after="200"/>
        <w:rPr>
          <w:sz w:val="20"/>
          <w:szCs w:val="20"/>
        </w:rPr>
      </w:pPr>
      <w:r w:rsidRPr="009F4207">
        <w:rPr>
          <w:sz w:val="20"/>
          <w:szCs w:val="20"/>
        </w:rPr>
        <w:t>· An Aboriginal or Torres Strait Islander person who is aged between 15 years and 54 years.</w:t>
      </w:r>
    </w:p>
    <w:p w14:paraId="14FF18AB" w14:textId="77777777" w:rsidR="00DD2E4B" w:rsidRPr="009F4207" w:rsidRDefault="00DD2E4B">
      <w:pPr>
        <w:spacing w:before="200" w:after="200"/>
        <w:rPr>
          <w:sz w:val="20"/>
          <w:szCs w:val="20"/>
        </w:rPr>
      </w:pPr>
      <w:r w:rsidRPr="009F4207">
        <w:rPr>
          <w:sz w:val="20"/>
          <w:szCs w:val="20"/>
        </w:rPr>
        <w:t>· An Aboriginal or Torres Strait Islander older person who is aged 55 years and over. </w:t>
      </w:r>
    </w:p>
    <w:p w14:paraId="19621F61" w14:textId="77777777" w:rsidR="00DD2E4B" w:rsidRPr="009F4207" w:rsidRDefault="00DD2E4B">
      <w:pPr>
        <w:spacing w:before="200" w:after="200"/>
        <w:rPr>
          <w:sz w:val="20"/>
          <w:szCs w:val="20"/>
        </w:rPr>
      </w:pPr>
      <w:r w:rsidRPr="009F4207">
        <w:rPr>
          <w:sz w:val="20"/>
          <w:szCs w:val="20"/>
        </w:rPr>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 </w:t>
      </w:r>
    </w:p>
    <w:p w14:paraId="645A9C1C" w14:textId="77777777" w:rsidR="00DD2E4B" w:rsidRPr="009F4207" w:rsidRDefault="00DD2E4B">
      <w:pPr>
        <w:spacing w:before="200" w:after="200"/>
        <w:rPr>
          <w:sz w:val="20"/>
          <w:szCs w:val="20"/>
        </w:rPr>
      </w:pPr>
      <w:r w:rsidRPr="009F4207">
        <w:rPr>
          <w:sz w:val="20"/>
          <w:szCs w:val="20"/>
        </w:rPr>
        <w:t>MBS item 715 must include the following elements:</w:t>
      </w:r>
    </w:p>
    <w:p w14:paraId="0323D024" w14:textId="77777777" w:rsidR="00DD2E4B" w:rsidRPr="009F4207" w:rsidRDefault="00DD2E4B">
      <w:pPr>
        <w:spacing w:before="200" w:after="200"/>
        <w:rPr>
          <w:sz w:val="20"/>
          <w:szCs w:val="20"/>
        </w:rPr>
      </w:pPr>
      <w:r w:rsidRPr="009F4207">
        <w:rPr>
          <w:sz w:val="20"/>
          <w:szCs w:val="20"/>
        </w:rPr>
        <w:t>(a) information collection, including taking a patient history and undertaking examinations and investigations as required;</w:t>
      </w:r>
    </w:p>
    <w:p w14:paraId="0FF4B31F" w14:textId="77777777" w:rsidR="00DD2E4B" w:rsidRPr="009F4207" w:rsidRDefault="00DD2E4B">
      <w:pPr>
        <w:spacing w:before="200" w:after="200"/>
        <w:rPr>
          <w:sz w:val="20"/>
          <w:szCs w:val="20"/>
        </w:rPr>
      </w:pPr>
      <w:r w:rsidRPr="009F4207">
        <w:rPr>
          <w:sz w:val="20"/>
          <w:szCs w:val="20"/>
        </w:rPr>
        <w:t>(b) making an overall assessment of the patient;</w:t>
      </w:r>
    </w:p>
    <w:p w14:paraId="39886F07" w14:textId="77777777" w:rsidR="00DD2E4B" w:rsidRPr="009F4207" w:rsidRDefault="00DD2E4B">
      <w:pPr>
        <w:spacing w:before="200" w:after="200"/>
        <w:rPr>
          <w:sz w:val="20"/>
          <w:szCs w:val="20"/>
        </w:rPr>
      </w:pPr>
      <w:r w:rsidRPr="009F4207">
        <w:rPr>
          <w:sz w:val="20"/>
          <w:szCs w:val="20"/>
        </w:rPr>
        <w:t>(c) recommending appropriate interventions;</w:t>
      </w:r>
    </w:p>
    <w:p w14:paraId="421823F4" w14:textId="77777777" w:rsidR="00DD2E4B" w:rsidRPr="009F4207" w:rsidRDefault="00DD2E4B">
      <w:pPr>
        <w:spacing w:before="200" w:after="200"/>
        <w:rPr>
          <w:sz w:val="20"/>
          <w:szCs w:val="20"/>
        </w:rPr>
      </w:pPr>
      <w:r w:rsidRPr="009F4207">
        <w:rPr>
          <w:sz w:val="20"/>
          <w:szCs w:val="20"/>
        </w:rPr>
        <w:t>(d) providing advice and information to the patient; and</w:t>
      </w:r>
    </w:p>
    <w:p w14:paraId="33281B43" w14:textId="77777777" w:rsidR="00DD2E4B" w:rsidRPr="009F4207" w:rsidRDefault="00DD2E4B">
      <w:pPr>
        <w:spacing w:before="200" w:after="200"/>
        <w:rPr>
          <w:sz w:val="20"/>
          <w:szCs w:val="20"/>
        </w:rPr>
      </w:pPr>
      <w:r w:rsidRPr="009F4207">
        <w:rPr>
          <w:sz w:val="20"/>
          <w:szCs w:val="20"/>
        </w:rPr>
        <w:lastRenderedPageBreak/>
        <w:t>(e) keeping a record of the health assessment, and offering the patient, and/or patient's carer, a written report about the health assessment with recommendations about matters covered by the health assessment; and</w:t>
      </w:r>
    </w:p>
    <w:p w14:paraId="24AAA817" w14:textId="77777777" w:rsidR="00DD2E4B" w:rsidRPr="009F4207" w:rsidRDefault="00DD2E4B">
      <w:pPr>
        <w:spacing w:before="200" w:after="200"/>
        <w:rPr>
          <w:sz w:val="20"/>
          <w:szCs w:val="20"/>
        </w:rPr>
      </w:pPr>
      <w:r w:rsidRPr="009F4207">
        <w:rPr>
          <w:sz w:val="20"/>
          <w:szCs w:val="20"/>
        </w:rPr>
        <w:t>(f) offering the patient's carer (if any, and if the general practitioner considers it appropriate and the patient agrees) a copy of the report or extracts of the report relevant to the carer. </w:t>
      </w:r>
    </w:p>
    <w:p w14:paraId="41FF5086" w14:textId="77777777" w:rsidR="00DD2E4B" w:rsidRPr="009F4207" w:rsidRDefault="00DD2E4B">
      <w:pPr>
        <w:spacing w:before="200" w:after="200"/>
        <w:rPr>
          <w:sz w:val="20"/>
          <w:szCs w:val="20"/>
        </w:rPr>
      </w:pPr>
      <w:r w:rsidRPr="009F4207">
        <w:rPr>
          <w:sz w:val="20"/>
          <w:szCs w:val="20"/>
        </w:rPr>
        <w:t>If, after receiving this health assessment, a patient who is aged fifteen years and over but under the age of 55 years, is identified as having a high risk of developing type 2 diabetes as determined by the Australian Type 2 Diabetes Risk Assessment Tool, the general practitioner may refer that person to a subsidised lifestyle modification program, along with other possible strategies to improve the health status of the patient. </w:t>
      </w:r>
    </w:p>
    <w:p w14:paraId="7AC0FA2B" w14:textId="77777777" w:rsidR="00DD2E4B" w:rsidRPr="009F4207" w:rsidRDefault="00DD2E4B">
      <w:pPr>
        <w:spacing w:before="200" w:after="200"/>
        <w:rPr>
          <w:sz w:val="20"/>
          <w:szCs w:val="20"/>
        </w:rPr>
      </w:pPr>
      <w:r w:rsidRPr="009F4207">
        <w:rPr>
          <w:sz w:val="20"/>
          <w:szCs w:val="20"/>
        </w:rPr>
        <w:t xml:space="preserve">The Australian Type 2 Diabetes Risk Assessment Tool can be obtained from </w:t>
      </w:r>
      <w:hyperlink r:id="rId43" w:history="1">
        <w:r w:rsidRPr="009F4207">
          <w:rPr>
            <w:color w:val="0000EE"/>
            <w:sz w:val="20"/>
            <w:szCs w:val="20"/>
            <w:u w:val="single" w:color="0000EE"/>
          </w:rPr>
          <w:t>http://www.health.gov.au/preventionoftype2diabetes</w:t>
        </w:r>
      </w:hyperlink>
      <w:r w:rsidRPr="009F4207">
        <w:rPr>
          <w:sz w:val="20"/>
          <w:szCs w:val="20"/>
        </w:rPr>
        <w:t> </w:t>
      </w:r>
    </w:p>
    <w:p w14:paraId="584A4D7D" w14:textId="77777777" w:rsidR="00DD2E4B" w:rsidRPr="009F4207" w:rsidRDefault="00DD2E4B">
      <w:pPr>
        <w:spacing w:before="200" w:after="200"/>
        <w:rPr>
          <w:sz w:val="20"/>
          <w:szCs w:val="20"/>
        </w:rPr>
      </w:pPr>
      <w:r w:rsidRPr="009F4207">
        <w:rPr>
          <w:sz w:val="20"/>
          <w:szCs w:val="20"/>
        </w:rPr>
        <w:t>A health assessment may only be claimed by a general practitioner. </w:t>
      </w:r>
    </w:p>
    <w:p w14:paraId="358B96A4" w14:textId="77777777" w:rsidR="00DD2E4B" w:rsidRPr="009F4207" w:rsidRDefault="00DD2E4B">
      <w:pPr>
        <w:spacing w:before="200" w:after="200"/>
        <w:rPr>
          <w:sz w:val="20"/>
          <w:szCs w:val="20"/>
        </w:rPr>
      </w:pPr>
      <w:r w:rsidRPr="009F4207">
        <w:rPr>
          <w:sz w:val="20"/>
          <w:szCs w:val="20"/>
        </w:rPr>
        <w:t>A health assessment should generally be undertaken by the patient's 'usual doctor'.</w:t>
      </w:r>
      <w:r w:rsidR="00E25FE5">
        <w:rPr>
          <w:sz w:val="20"/>
          <w:szCs w:val="20"/>
        </w:rPr>
        <w:t xml:space="preserve"> </w:t>
      </w:r>
      <w:r w:rsidRPr="009F4207">
        <w:rPr>
          <w:sz w:val="20"/>
          <w:szCs w:val="20"/>
        </w:rPr>
        <w:t>For the purpose of the health assessment, "usual doctor" means the general practitioner, or a general practitioner working in the medical practice, which has provided the majority of primary health care to the patient over the previous twelve months and/or will be providing the majority of care to the patient over the next twelve months. </w:t>
      </w:r>
    </w:p>
    <w:p w14:paraId="471EF070" w14:textId="77777777" w:rsidR="00DD2E4B" w:rsidRPr="009F4207" w:rsidRDefault="00DD2E4B">
      <w:pPr>
        <w:spacing w:before="200" w:after="200"/>
        <w:rPr>
          <w:sz w:val="20"/>
          <w:szCs w:val="20"/>
        </w:rPr>
      </w:pPr>
      <w:r w:rsidRPr="009F4207">
        <w:rPr>
          <w:sz w:val="20"/>
          <w:szCs w:val="20"/>
        </w:rPr>
        <w:t>The Health Assessment for Aboriginal and Torres Strait Islander People is not available to people who are in-patients of a hospital or care recipients in a residential aged care facility. </w:t>
      </w:r>
    </w:p>
    <w:p w14:paraId="08FAD0E2" w14:textId="77777777" w:rsidR="00DD2E4B" w:rsidRPr="009F4207" w:rsidRDefault="00DD2E4B">
      <w:pPr>
        <w:spacing w:before="200" w:after="200"/>
        <w:rPr>
          <w:sz w:val="20"/>
          <w:szCs w:val="20"/>
        </w:rPr>
      </w:pPr>
      <w:r w:rsidRPr="009F4207">
        <w:rPr>
          <w:sz w:val="20"/>
          <w:szCs w:val="20"/>
        </w:rPr>
        <w:t>A health assessment should not take the form of a health screening service (see General Explanatory Notes G.13.1). </w:t>
      </w:r>
    </w:p>
    <w:p w14:paraId="192C1990" w14:textId="77777777" w:rsidR="00DD2E4B" w:rsidRPr="009F4207" w:rsidRDefault="00DD2E4B">
      <w:pPr>
        <w:spacing w:before="200" w:after="200"/>
        <w:rPr>
          <w:sz w:val="20"/>
          <w:szCs w:val="20"/>
        </w:rPr>
      </w:pPr>
      <w:r w:rsidRPr="009F4207">
        <w:rPr>
          <w:sz w:val="20"/>
          <w:szCs w:val="20"/>
        </w:rPr>
        <w:t>MBS health assessment item 715 must be provided by a general practitioner personally attending upon a patient. Suitably qualified health professionals, such as practice nurses, Aboriginal health workers or Aboriginal and Torres Strait Islander health practitioners employed and/or otherwise engaged by a general practice or health service, may assist general practitioners in performing this health assessment. Such assistance must be provided in accordance with accepted medical practice and under the supervision of the general practitioner.</w:t>
      </w:r>
      <w:r w:rsidR="00E25FE5">
        <w:rPr>
          <w:sz w:val="20"/>
          <w:szCs w:val="20"/>
        </w:rPr>
        <w:t xml:space="preserve"> </w:t>
      </w:r>
      <w:r w:rsidRPr="009F4207">
        <w:rPr>
          <w:sz w:val="20"/>
          <w:szCs w:val="20"/>
        </w:rPr>
        <w:t>This may include activities associated with: </w:t>
      </w:r>
    </w:p>
    <w:p w14:paraId="4BDD6A46" w14:textId="77777777" w:rsidR="00DD2E4B" w:rsidRPr="009F4207" w:rsidRDefault="00DD2E4B">
      <w:pPr>
        <w:spacing w:before="200" w:after="200"/>
        <w:rPr>
          <w:sz w:val="20"/>
          <w:szCs w:val="20"/>
        </w:rPr>
      </w:pPr>
      <w:r w:rsidRPr="009F4207">
        <w:rPr>
          <w:sz w:val="20"/>
          <w:szCs w:val="20"/>
        </w:rPr>
        <w:t>-  information collection; and</w:t>
      </w:r>
    </w:p>
    <w:p w14:paraId="0842EBC8" w14:textId="77777777" w:rsidR="00DD2E4B" w:rsidRPr="009F4207" w:rsidRDefault="00DD2E4B">
      <w:pPr>
        <w:spacing w:before="200" w:after="200"/>
        <w:rPr>
          <w:sz w:val="20"/>
          <w:szCs w:val="20"/>
        </w:rPr>
      </w:pPr>
      <w:r w:rsidRPr="009F4207">
        <w:rPr>
          <w:sz w:val="20"/>
          <w:szCs w:val="20"/>
        </w:rPr>
        <w:t>-  providing patients with information about recommended interventions at the direction of the general practitioner. </w:t>
      </w:r>
    </w:p>
    <w:p w14:paraId="0A5BFDCC" w14:textId="77777777" w:rsidR="00DD2E4B" w:rsidRPr="009F4207" w:rsidRDefault="00DD2E4B">
      <w:pPr>
        <w:spacing w:before="200" w:after="200"/>
        <w:rPr>
          <w:sz w:val="20"/>
          <w:szCs w:val="20"/>
        </w:rPr>
      </w:pPr>
      <w:r w:rsidRPr="009F4207">
        <w:rPr>
          <w:sz w:val="20"/>
          <w:szCs w:val="20"/>
        </w:rPr>
        <w:t>The general practitioner should be satisfied that the assisting health professional has the necessary skills, expertise and training to collect the information required for the health assessment. </w:t>
      </w:r>
    </w:p>
    <w:p w14:paraId="0624400C" w14:textId="77777777" w:rsidR="00DD2E4B" w:rsidRPr="009F4207" w:rsidRDefault="00DD2E4B">
      <w:pPr>
        <w:spacing w:before="200" w:after="200"/>
        <w:rPr>
          <w:sz w:val="20"/>
          <w:szCs w:val="20"/>
        </w:rPr>
      </w:pPr>
      <w:r w:rsidRPr="009F4207">
        <w:rPr>
          <w:sz w:val="20"/>
          <w:szCs w:val="20"/>
        </w:rPr>
        <w:t>General practitioners should not conduct a separate consultation in conjunction with a health assessment unless it is clinically necessary (</w:t>
      </w:r>
      <w:r w:rsidR="006D28A0" w:rsidRPr="009F4207">
        <w:rPr>
          <w:sz w:val="20"/>
          <w:szCs w:val="20"/>
        </w:rPr>
        <w:t>i.e.</w:t>
      </w:r>
      <w:r w:rsidRPr="009F4207">
        <w:rPr>
          <w:sz w:val="20"/>
          <w:szCs w:val="20"/>
        </w:rPr>
        <w:t xml:space="preserve"> the patient has an acute problem that needs to be managed separately from the assessment). </w:t>
      </w:r>
    </w:p>
    <w:p w14:paraId="37B9C408" w14:textId="77777777" w:rsidR="00DD2E4B" w:rsidRPr="009F4207" w:rsidRDefault="00DD2E4B">
      <w:pPr>
        <w:spacing w:before="200" w:after="200"/>
        <w:rPr>
          <w:sz w:val="20"/>
          <w:szCs w:val="20"/>
        </w:rPr>
      </w:pPr>
      <w:r w:rsidRPr="009F4207">
        <w:rPr>
          <w:sz w:val="20"/>
          <w:szCs w:val="20"/>
        </w:rPr>
        <w:t>Item 715 does not apply for services that are provided by any other Commonwealth or State funded services.</w:t>
      </w:r>
      <w:r w:rsidR="00E25FE5">
        <w:rPr>
          <w:sz w:val="20"/>
          <w:szCs w:val="20"/>
        </w:rPr>
        <w:t xml:space="preserve"> </w:t>
      </w:r>
      <w:r w:rsidRPr="009F4207">
        <w:rPr>
          <w:sz w:val="20"/>
          <w:szCs w:val="20"/>
        </w:rPr>
        <w:t xml:space="preserve">However, where an exemption under subsection 19(2) of the </w:t>
      </w:r>
      <w:r w:rsidRPr="009F4207">
        <w:rPr>
          <w:i/>
          <w:iCs/>
          <w:sz w:val="20"/>
          <w:szCs w:val="20"/>
        </w:rPr>
        <w:t>Health Insurance Act 1973</w:t>
      </w:r>
      <w:r w:rsidRPr="009F4207">
        <w:rPr>
          <w:sz w:val="20"/>
          <w:szCs w:val="20"/>
        </w:rPr>
        <w:t xml:space="preserve"> has been granted to an Aboriginal Community Controlled Health Service or State/Territory Government health clinic, item 715 can be claimed for services provided by general practitioners salaried by or contracted to, the Service or health clinic.</w:t>
      </w:r>
      <w:r w:rsidR="00E25FE5">
        <w:rPr>
          <w:sz w:val="20"/>
          <w:szCs w:val="20"/>
        </w:rPr>
        <w:t xml:space="preserve"> </w:t>
      </w:r>
      <w:r w:rsidRPr="009F4207">
        <w:rPr>
          <w:sz w:val="20"/>
          <w:szCs w:val="20"/>
        </w:rPr>
        <w:t>All requirements of the item must be met. </w:t>
      </w:r>
    </w:p>
    <w:p w14:paraId="6CA23F2B" w14:textId="77777777" w:rsidR="00DD2E4B" w:rsidRPr="009F4207" w:rsidRDefault="00DD2E4B">
      <w:pPr>
        <w:spacing w:before="200" w:after="200"/>
        <w:rPr>
          <w:sz w:val="20"/>
          <w:szCs w:val="20"/>
        </w:rPr>
      </w:pPr>
      <w:r w:rsidRPr="009F4207">
        <w:rPr>
          <w:sz w:val="20"/>
          <w:szCs w:val="20"/>
        </w:rPr>
        <w:t>Item 10990 or 10991 (bulk billing incentives) can be claimed in conjunction with any health assessment provided to an Aboriginal and Torres Strait Islander person, provided the conditions of item 10990 and 10991 are satisfied. </w:t>
      </w:r>
    </w:p>
    <w:p w14:paraId="275E53C7" w14:textId="77777777" w:rsidR="00DD2E4B" w:rsidRPr="009F4207" w:rsidRDefault="00DD2E4B">
      <w:pPr>
        <w:spacing w:before="200" w:after="200"/>
        <w:rPr>
          <w:sz w:val="20"/>
          <w:szCs w:val="20"/>
        </w:rPr>
      </w:pPr>
      <w:r w:rsidRPr="009F4207">
        <w:rPr>
          <w:sz w:val="20"/>
          <w:szCs w:val="20"/>
        </w:rPr>
        <w:t>The Health Assessment for Aboriginal and Torres Strait Islander People may be provided once every 9 months.</w:t>
      </w:r>
    </w:p>
    <w:p w14:paraId="68C0B635" w14:textId="77777777" w:rsidR="00A77B3E" w:rsidRPr="009F4207" w:rsidRDefault="00A77B3E"/>
    <w:p w14:paraId="441B02F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AN.0.44 A Health Assessment for an Aboriginal and Torres Strait Islander child (less than 15 years of age)</w:t>
      </w:r>
    </w:p>
    <w:p w14:paraId="5B4CC2C6" w14:textId="77777777" w:rsidR="00DD2E4B" w:rsidRPr="009F4207" w:rsidRDefault="00DD2E4B">
      <w:pPr>
        <w:spacing w:after="200"/>
        <w:rPr>
          <w:sz w:val="20"/>
          <w:szCs w:val="20"/>
        </w:rPr>
      </w:pPr>
      <w:r w:rsidRPr="009F4207">
        <w:rPr>
          <w:sz w:val="20"/>
          <w:szCs w:val="20"/>
        </w:rPr>
        <w:t>An Aboriginal and Torres Strait Islander child health assessment must include:</w:t>
      </w:r>
    </w:p>
    <w:p w14:paraId="2AD8FCFF" w14:textId="77777777" w:rsidR="00DD2E4B" w:rsidRPr="009F4207" w:rsidRDefault="00DD2E4B">
      <w:pPr>
        <w:numPr>
          <w:ilvl w:val="0"/>
          <w:numId w:val="22"/>
        </w:numPr>
        <w:spacing w:before="200"/>
        <w:ind w:hanging="286"/>
        <w:rPr>
          <w:sz w:val="20"/>
          <w:szCs w:val="20"/>
        </w:rPr>
      </w:pPr>
      <w:r w:rsidRPr="009F4207">
        <w:rPr>
          <w:sz w:val="20"/>
          <w:szCs w:val="20"/>
        </w:rPr>
        <w:lastRenderedPageBreak/>
        <w:t>a personal attendance by a general practitioner;</w:t>
      </w:r>
    </w:p>
    <w:p w14:paraId="616E9F06" w14:textId="77777777" w:rsidR="00DD2E4B" w:rsidRPr="009F4207" w:rsidRDefault="00DD2E4B">
      <w:pPr>
        <w:numPr>
          <w:ilvl w:val="0"/>
          <w:numId w:val="22"/>
        </w:numPr>
        <w:ind w:hanging="291"/>
        <w:rPr>
          <w:sz w:val="20"/>
          <w:szCs w:val="20"/>
        </w:rPr>
      </w:pPr>
      <w:r w:rsidRPr="009F4207">
        <w:rPr>
          <w:sz w:val="20"/>
          <w:szCs w:val="20"/>
        </w:rPr>
        <w:t xml:space="preserve">taking the patient's medical history, including the following: </w:t>
      </w:r>
    </w:p>
    <w:p w14:paraId="6BD78198" w14:textId="77777777" w:rsidR="00DD2E4B" w:rsidRPr="009F4207" w:rsidRDefault="00DD2E4B">
      <w:pPr>
        <w:numPr>
          <w:ilvl w:val="1"/>
          <w:numId w:val="22"/>
        </w:numPr>
        <w:ind w:hanging="219"/>
        <w:rPr>
          <w:sz w:val="20"/>
          <w:szCs w:val="20"/>
        </w:rPr>
      </w:pPr>
      <w:r w:rsidRPr="009F4207">
        <w:rPr>
          <w:sz w:val="20"/>
          <w:szCs w:val="20"/>
        </w:rPr>
        <w:t>mother's pregnancy history;</w:t>
      </w:r>
    </w:p>
    <w:p w14:paraId="45938AF2" w14:textId="77777777" w:rsidR="00DD2E4B" w:rsidRPr="009F4207" w:rsidRDefault="00DD2E4B">
      <w:pPr>
        <w:numPr>
          <w:ilvl w:val="1"/>
          <w:numId w:val="22"/>
        </w:numPr>
        <w:ind w:hanging="275"/>
        <w:rPr>
          <w:sz w:val="20"/>
          <w:szCs w:val="20"/>
        </w:rPr>
      </w:pPr>
      <w:r w:rsidRPr="009F4207">
        <w:rPr>
          <w:sz w:val="20"/>
          <w:szCs w:val="20"/>
        </w:rPr>
        <w:t>birth and neo-natal history:</w:t>
      </w:r>
    </w:p>
    <w:p w14:paraId="484640F4" w14:textId="77777777" w:rsidR="00DD2E4B" w:rsidRPr="009F4207" w:rsidRDefault="00DD2E4B">
      <w:pPr>
        <w:numPr>
          <w:ilvl w:val="1"/>
          <w:numId w:val="22"/>
        </w:numPr>
        <w:ind w:hanging="330"/>
        <w:rPr>
          <w:sz w:val="20"/>
          <w:szCs w:val="20"/>
        </w:rPr>
      </w:pPr>
      <w:r w:rsidRPr="009F4207">
        <w:rPr>
          <w:sz w:val="20"/>
          <w:szCs w:val="20"/>
        </w:rPr>
        <w:t>breastfeeding history;</w:t>
      </w:r>
    </w:p>
    <w:p w14:paraId="4A369EB7" w14:textId="77777777" w:rsidR="00DD2E4B" w:rsidRPr="009F4207" w:rsidRDefault="00DD2E4B">
      <w:pPr>
        <w:numPr>
          <w:ilvl w:val="1"/>
          <w:numId w:val="22"/>
        </w:numPr>
        <w:ind w:hanging="338"/>
        <w:rPr>
          <w:sz w:val="20"/>
          <w:szCs w:val="20"/>
        </w:rPr>
      </w:pPr>
      <w:r w:rsidRPr="009F4207">
        <w:rPr>
          <w:sz w:val="20"/>
          <w:szCs w:val="20"/>
        </w:rPr>
        <w:t>weaning, food access and dietary history;</w:t>
      </w:r>
    </w:p>
    <w:p w14:paraId="2C73B6A9" w14:textId="77777777" w:rsidR="00DD2E4B" w:rsidRPr="009F4207" w:rsidRDefault="00DD2E4B">
      <w:pPr>
        <w:numPr>
          <w:ilvl w:val="1"/>
          <w:numId w:val="22"/>
        </w:numPr>
        <w:ind w:hanging="282"/>
        <w:rPr>
          <w:sz w:val="20"/>
          <w:szCs w:val="20"/>
        </w:rPr>
      </w:pPr>
      <w:r w:rsidRPr="009F4207">
        <w:rPr>
          <w:sz w:val="20"/>
          <w:szCs w:val="20"/>
        </w:rPr>
        <w:t>physical activity;</w:t>
      </w:r>
    </w:p>
    <w:p w14:paraId="6E33459D" w14:textId="77777777" w:rsidR="00DD2E4B" w:rsidRPr="009F4207" w:rsidRDefault="00DD2E4B">
      <w:pPr>
        <w:numPr>
          <w:ilvl w:val="1"/>
          <w:numId w:val="22"/>
        </w:numPr>
        <w:ind w:hanging="338"/>
        <w:rPr>
          <w:sz w:val="20"/>
          <w:szCs w:val="20"/>
        </w:rPr>
      </w:pPr>
      <w:r w:rsidRPr="009F4207">
        <w:rPr>
          <w:sz w:val="20"/>
          <w:szCs w:val="20"/>
        </w:rPr>
        <w:t>previous presentations, hospital admissions and medication usage;</w:t>
      </w:r>
    </w:p>
    <w:p w14:paraId="4002782B" w14:textId="77777777" w:rsidR="00DD2E4B" w:rsidRPr="009F4207" w:rsidRDefault="00DD2E4B">
      <w:pPr>
        <w:numPr>
          <w:ilvl w:val="1"/>
          <w:numId w:val="22"/>
        </w:numPr>
        <w:ind w:hanging="393"/>
        <w:rPr>
          <w:sz w:val="20"/>
          <w:szCs w:val="20"/>
        </w:rPr>
      </w:pPr>
      <w:r w:rsidRPr="009F4207">
        <w:rPr>
          <w:sz w:val="20"/>
          <w:szCs w:val="20"/>
        </w:rPr>
        <w:t>relevant family medical history;</w:t>
      </w:r>
    </w:p>
    <w:p w14:paraId="39C8E542" w14:textId="77777777" w:rsidR="00DD2E4B" w:rsidRPr="009F4207" w:rsidRDefault="00DD2E4B">
      <w:pPr>
        <w:numPr>
          <w:ilvl w:val="1"/>
          <w:numId w:val="22"/>
        </w:numPr>
        <w:ind w:hanging="449"/>
        <w:rPr>
          <w:sz w:val="20"/>
          <w:szCs w:val="20"/>
        </w:rPr>
      </w:pPr>
      <w:r w:rsidRPr="009F4207">
        <w:rPr>
          <w:sz w:val="20"/>
          <w:szCs w:val="20"/>
        </w:rPr>
        <w:t>immunisation status;</w:t>
      </w:r>
    </w:p>
    <w:p w14:paraId="6B0FF46F" w14:textId="77777777" w:rsidR="00DD2E4B" w:rsidRPr="009F4207" w:rsidRDefault="00DD2E4B">
      <w:pPr>
        <w:numPr>
          <w:ilvl w:val="1"/>
          <w:numId w:val="22"/>
        </w:numPr>
        <w:ind w:hanging="338"/>
        <w:rPr>
          <w:sz w:val="20"/>
          <w:szCs w:val="20"/>
        </w:rPr>
      </w:pPr>
      <w:r w:rsidRPr="009F4207">
        <w:rPr>
          <w:sz w:val="20"/>
          <w:szCs w:val="20"/>
        </w:rPr>
        <w:t>vision and hearing (including neonatal hearing screening);</w:t>
      </w:r>
    </w:p>
    <w:p w14:paraId="5E212FE6" w14:textId="77777777" w:rsidR="00DD2E4B" w:rsidRPr="009F4207" w:rsidRDefault="00DD2E4B">
      <w:pPr>
        <w:numPr>
          <w:ilvl w:val="1"/>
          <w:numId w:val="22"/>
        </w:numPr>
        <w:ind w:hanging="282"/>
        <w:rPr>
          <w:sz w:val="20"/>
          <w:szCs w:val="20"/>
        </w:rPr>
      </w:pPr>
      <w:r w:rsidRPr="009F4207">
        <w:rPr>
          <w:sz w:val="20"/>
          <w:szCs w:val="20"/>
        </w:rPr>
        <w:t>development (including achievement of age appropriate milestones);</w:t>
      </w:r>
    </w:p>
    <w:p w14:paraId="3A3761D9" w14:textId="77777777" w:rsidR="00DD2E4B" w:rsidRPr="009F4207" w:rsidRDefault="00DD2E4B">
      <w:pPr>
        <w:numPr>
          <w:ilvl w:val="1"/>
          <w:numId w:val="22"/>
        </w:numPr>
        <w:ind w:hanging="338"/>
        <w:rPr>
          <w:sz w:val="20"/>
          <w:szCs w:val="20"/>
        </w:rPr>
      </w:pPr>
      <w:r w:rsidRPr="009F4207">
        <w:rPr>
          <w:sz w:val="20"/>
          <w:szCs w:val="20"/>
        </w:rPr>
        <w:t>family relationships, social circumstances and whether the person is cared for by another person;</w:t>
      </w:r>
    </w:p>
    <w:p w14:paraId="79B18CC2" w14:textId="77777777" w:rsidR="00DD2E4B" w:rsidRPr="009F4207" w:rsidRDefault="00DD2E4B">
      <w:pPr>
        <w:numPr>
          <w:ilvl w:val="1"/>
          <w:numId w:val="22"/>
        </w:numPr>
        <w:ind w:hanging="393"/>
        <w:rPr>
          <w:sz w:val="20"/>
          <w:szCs w:val="20"/>
        </w:rPr>
      </w:pPr>
      <w:r w:rsidRPr="009F4207">
        <w:rPr>
          <w:sz w:val="20"/>
          <w:szCs w:val="20"/>
        </w:rPr>
        <w:t>exposure to environmental factors (including tobacco smoke);</w:t>
      </w:r>
    </w:p>
    <w:p w14:paraId="2B71E0E5" w14:textId="77777777" w:rsidR="00DD2E4B" w:rsidRPr="009F4207" w:rsidRDefault="00DD2E4B">
      <w:pPr>
        <w:numPr>
          <w:ilvl w:val="1"/>
          <w:numId w:val="22"/>
        </w:numPr>
        <w:ind w:hanging="449"/>
        <w:rPr>
          <w:sz w:val="20"/>
          <w:szCs w:val="20"/>
        </w:rPr>
      </w:pPr>
      <w:r w:rsidRPr="009F4207">
        <w:rPr>
          <w:sz w:val="20"/>
          <w:szCs w:val="20"/>
        </w:rPr>
        <w:t>environmental and living conditions;</w:t>
      </w:r>
    </w:p>
    <w:p w14:paraId="4ACD72C1" w14:textId="77777777" w:rsidR="00DD2E4B" w:rsidRPr="009F4207" w:rsidRDefault="00DD2E4B">
      <w:pPr>
        <w:numPr>
          <w:ilvl w:val="1"/>
          <w:numId w:val="22"/>
        </w:numPr>
        <w:ind w:hanging="456"/>
        <w:rPr>
          <w:sz w:val="20"/>
          <w:szCs w:val="20"/>
        </w:rPr>
      </w:pPr>
      <w:r w:rsidRPr="009F4207">
        <w:rPr>
          <w:sz w:val="20"/>
          <w:szCs w:val="20"/>
        </w:rPr>
        <w:t>educational progress;</w:t>
      </w:r>
    </w:p>
    <w:p w14:paraId="46B82D7B" w14:textId="77777777" w:rsidR="00DD2E4B" w:rsidRPr="009F4207" w:rsidRDefault="00DD2E4B">
      <w:pPr>
        <w:numPr>
          <w:ilvl w:val="1"/>
          <w:numId w:val="22"/>
        </w:numPr>
        <w:ind w:hanging="400"/>
        <w:rPr>
          <w:sz w:val="20"/>
          <w:szCs w:val="20"/>
        </w:rPr>
      </w:pPr>
      <w:r w:rsidRPr="009F4207">
        <w:rPr>
          <w:sz w:val="20"/>
          <w:szCs w:val="20"/>
        </w:rPr>
        <w:t>stressful life events;</w:t>
      </w:r>
    </w:p>
    <w:p w14:paraId="22B59995" w14:textId="77777777" w:rsidR="00DD2E4B" w:rsidRPr="009F4207" w:rsidRDefault="00DD2E4B">
      <w:pPr>
        <w:numPr>
          <w:ilvl w:val="1"/>
          <w:numId w:val="22"/>
        </w:numPr>
        <w:ind w:hanging="456"/>
        <w:rPr>
          <w:sz w:val="20"/>
          <w:szCs w:val="20"/>
        </w:rPr>
      </w:pPr>
      <w:r w:rsidRPr="009F4207">
        <w:rPr>
          <w:sz w:val="20"/>
          <w:szCs w:val="20"/>
        </w:rPr>
        <w:t>mood (including incidence of depression and risk of self-harm);</w:t>
      </w:r>
    </w:p>
    <w:p w14:paraId="2BD1B110" w14:textId="77777777" w:rsidR="00DD2E4B" w:rsidRPr="009F4207" w:rsidRDefault="00DD2E4B">
      <w:pPr>
        <w:numPr>
          <w:ilvl w:val="1"/>
          <w:numId w:val="22"/>
        </w:numPr>
        <w:ind w:hanging="511"/>
        <w:rPr>
          <w:sz w:val="20"/>
          <w:szCs w:val="20"/>
        </w:rPr>
      </w:pPr>
      <w:r w:rsidRPr="009F4207">
        <w:rPr>
          <w:sz w:val="20"/>
          <w:szCs w:val="20"/>
        </w:rPr>
        <w:t>substance use;</w:t>
      </w:r>
    </w:p>
    <w:p w14:paraId="268274AD" w14:textId="77777777" w:rsidR="00DD2E4B" w:rsidRPr="009F4207" w:rsidRDefault="00DD2E4B">
      <w:pPr>
        <w:numPr>
          <w:ilvl w:val="1"/>
          <w:numId w:val="22"/>
        </w:numPr>
        <w:ind w:hanging="567"/>
        <w:rPr>
          <w:sz w:val="20"/>
          <w:szCs w:val="20"/>
        </w:rPr>
      </w:pPr>
      <w:r w:rsidRPr="009F4207">
        <w:rPr>
          <w:sz w:val="20"/>
          <w:szCs w:val="20"/>
        </w:rPr>
        <w:t>sexual and reproductive health; and</w:t>
      </w:r>
    </w:p>
    <w:p w14:paraId="75C2DDB9" w14:textId="77777777" w:rsidR="00DD2E4B" w:rsidRPr="009F4207" w:rsidRDefault="00DD2E4B">
      <w:pPr>
        <w:numPr>
          <w:ilvl w:val="1"/>
          <w:numId w:val="22"/>
        </w:numPr>
        <w:ind w:hanging="456"/>
        <w:rPr>
          <w:sz w:val="20"/>
          <w:szCs w:val="20"/>
        </w:rPr>
      </w:pPr>
      <w:r w:rsidRPr="009F4207">
        <w:rPr>
          <w:sz w:val="20"/>
          <w:szCs w:val="20"/>
        </w:rPr>
        <w:t>dental hygiene (including access to dental services).</w:t>
      </w:r>
    </w:p>
    <w:p w14:paraId="4FC0E9FB" w14:textId="77777777" w:rsidR="00DD2E4B" w:rsidRPr="009F4207" w:rsidRDefault="00DD2E4B">
      <w:pPr>
        <w:numPr>
          <w:ilvl w:val="0"/>
          <w:numId w:val="22"/>
        </w:numPr>
        <w:ind w:hanging="274"/>
        <w:rPr>
          <w:sz w:val="20"/>
          <w:szCs w:val="20"/>
        </w:rPr>
      </w:pPr>
      <w:r w:rsidRPr="009F4207">
        <w:rPr>
          <w:sz w:val="20"/>
          <w:szCs w:val="20"/>
        </w:rPr>
        <w:t xml:space="preserve">examination of the patient, including the following: </w:t>
      </w:r>
    </w:p>
    <w:p w14:paraId="36DD320D" w14:textId="77777777" w:rsidR="00DD2E4B" w:rsidRPr="009F4207" w:rsidRDefault="00DD2E4B">
      <w:pPr>
        <w:numPr>
          <w:ilvl w:val="1"/>
          <w:numId w:val="23"/>
        </w:numPr>
        <w:ind w:hanging="219"/>
        <w:rPr>
          <w:sz w:val="20"/>
          <w:szCs w:val="20"/>
        </w:rPr>
      </w:pPr>
      <w:r w:rsidRPr="009F4207">
        <w:rPr>
          <w:sz w:val="20"/>
          <w:szCs w:val="20"/>
        </w:rPr>
        <w:t>measurement of height and weight to calculate body mass index and position on the growth curve;</w:t>
      </w:r>
    </w:p>
    <w:p w14:paraId="5ED5FDD4" w14:textId="77777777" w:rsidR="00DD2E4B" w:rsidRPr="009F4207" w:rsidRDefault="00DD2E4B">
      <w:pPr>
        <w:numPr>
          <w:ilvl w:val="1"/>
          <w:numId w:val="23"/>
        </w:numPr>
        <w:ind w:hanging="275"/>
        <w:rPr>
          <w:sz w:val="20"/>
          <w:szCs w:val="20"/>
        </w:rPr>
      </w:pPr>
      <w:r w:rsidRPr="009F4207">
        <w:rPr>
          <w:sz w:val="20"/>
          <w:szCs w:val="20"/>
        </w:rPr>
        <w:t>newborn baby check (if not previously completed);</w:t>
      </w:r>
    </w:p>
    <w:p w14:paraId="52779770" w14:textId="77777777" w:rsidR="00DD2E4B" w:rsidRPr="009F4207" w:rsidRDefault="00DD2E4B">
      <w:pPr>
        <w:numPr>
          <w:ilvl w:val="1"/>
          <w:numId w:val="23"/>
        </w:numPr>
        <w:ind w:hanging="330"/>
        <w:rPr>
          <w:sz w:val="20"/>
          <w:szCs w:val="20"/>
        </w:rPr>
      </w:pPr>
      <w:r w:rsidRPr="009F4207">
        <w:rPr>
          <w:sz w:val="20"/>
          <w:szCs w:val="20"/>
        </w:rPr>
        <w:t>vision (including red reflex in a newborn);</w:t>
      </w:r>
    </w:p>
    <w:p w14:paraId="50F99354" w14:textId="77777777" w:rsidR="00DD2E4B" w:rsidRPr="009F4207" w:rsidRDefault="00DD2E4B">
      <w:pPr>
        <w:numPr>
          <w:ilvl w:val="1"/>
          <w:numId w:val="23"/>
        </w:numPr>
        <w:ind w:hanging="338"/>
        <w:rPr>
          <w:sz w:val="20"/>
          <w:szCs w:val="20"/>
        </w:rPr>
      </w:pPr>
      <w:r w:rsidRPr="009F4207">
        <w:rPr>
          <w:sz w:val="20"/>
          <w:szCs w:val="20"/>
        </w:rPr>
        <w:t>ear examination (including otoscopy);</w:t>
      </w:r>
    </w:p>
    <w:p w14:paraId="1195F016" w14:textId="77777777" w:rsidR="00DD2E4B" w:rsidRPr="009F4207" w:rsidRDefault="00DD2E4B">
      <w:pPr>
        <w:numPr>
          <w:ilvl w:val="1"/>
          <w:numId w:val="23"/>
        </w:numPr>
        <w:ind w:hanging="282"/>
        <w:rPr>
          <w:sz w:val="20"/>
          <w:szCs w:val="20"/>
        </w:rPr>
      </w:pPr>
      <w:r w:rsidRPr="009F4207">
        <w:rPr>
          <w:sz w:val="20"/>
          <w:szCs w:val="20"/>
        </w:rPr>
        <w:t>oral examination (including gums and dentition);</w:t>
      </w:r>
    </w:p>
    <w:p w14:paraId="4028250E" w14:textId="77777777" w:rsidR="00DD2E4B" w:rsidRPr="009F4207" w:rsidRDefault="00DD2E4B">
      <w:pPr>
        <w:numPr>
          <w:ilvl w:val="1"/>
          <w:numId w:val="23"/>
        </w:numPr>
        <w:ind w:hanging="338"/>
        <w:rPr>
          <w:sz w:val="20"/>
          <w:szCs w:val="20"/>
        </w:rPr>
      </w:pPr>
      <w:r w:rsidRPr="009F4207">
        <w:rPr>
          <w:sz w:val="20"/>
          <w:szCs w:val="20"/>
        </w:rPr>
        <w:t>trachoma check, if indicated;</w:t>
      </w:r>
    </w:p>
    <w:p w14:paraId="5F22523E" w14:textId="77777777" w:rsidR="00DD2E4B" w:rsidRPr="009F4207" w:rsidRDefault="00DD2E4B">
      <w:pPr>
        <w:numPr>
          <w:ilvl w:val="1"/>
          <w:numId w:val="23"/>
        </w:numPr>
        <w:ind w:hanging="393"/>
        <w:rPr>
          <w:sz w:val="20"/>
          <w:szCs w:val="20"/>
        </w:rPr>
      </w:pPr>
      <w:r w:rsidRPr="009F4207">
        <w:rPr>
          <w:sz w:val="20"/>
          <w:szCs w:val="20"/>
        </w:rPr>
        <w:t>skin examination, if indicated;</w:t>
      </w:r>
    </w:p>
    <w:p w14:paraId="42B9EB4A" w14:textId="77777777" w:rsidR="00DD2E4B" w:rsidRPr="009F4207" w:rsidRDefault="00DD2E4B">
      <w:pPr>
        <w:numPr>
          <w:ilvl w:val="1"/>
          <w:numId w:val="23"/>
        </w:numPr>
        <w:ind w:hanging="449"/>
        <w:rPr>
          <w:sz w:val="20"/>
          <w:szCs w:val="20"/>
        </w:rPr>
      </w:pPr>
      <w:r w:rsidRPr="009F4207">
        <w:rPr>
          <w:sz w:val="20"/>
          <w:szCs w:val="20"/>
        </w:rPr>
        <w:t>respiratory examination, if indicated;</w:t>
      </w:r>
    </w:p>
    <w:p w14:paraId="71845CC2" w14:textId="77777777" w:rsidR="00DD2E4B" w:rsidRPr="009F4207" w:rsidRDefault="00DD2E4B">
      <w:pPr>
        <w:numPr>
          <w:ilvl w:val="1"/>
          <w:numId w:val="23"/>
        </w:numPr>
        <w:ind w:hanging="338"/>
        <w:rPr>
          <w:sz w:val="20"/>
          <w:szCs w:val="20"/>
        </w:rPr>
      </w:pPr>
      <w:r w:rsidRPr="009F4207">
        <w:rPr>
          <w:sz w:val="20"/>
          <w:szCs w:val="20"/>
        </w:rPr>
        <w:t>cardiac auscultation, if indicated;</w:t>
      </w:r>
    </w:p>
    <w:p w14:paraId="7DE7675F" w14:textId="77777777" w:rsidR="00DD2E4B" w:rsidRPr="009F4207" w:rsidRDefault="00DD2E4B">
      <w:pPr>
        <w:numPr>
          <w:ilvl w:val="1"/>
          <w:numId w:val="23"/>
        </w:numPr>
        <w:ind w:hanging="282"/>
        <w:rPr>
          <w:sz w:val="20"/>
          <w:szCs w:val="20"/>
        </w:rPr>
      </w:pPr>
      <w:r w:rsidRPr="009F4207">
        <w:rPr>
          <w:sz w:val="20"/>
          <w:szCs w:val="20"/>
        </w:rPr>
        <w:t>development assessment, if indicated, to determine whether age appropriate milestones have been achieved;</w:t>
      </w:r>
    </w:p>
    <w:p w14:paraId="3175B31B" w14:textId="77777777" w:rsidR="00DD2E4B" w:rsidRPr="009F4207" w:rsidRDefault="00DD2E4B">
      <w:pPr>
        <w:numPr>
          <w:ilvl w:val="1"/>
          <w:numId w:val="23"/>
        </w:numPr>
        <w:ind w:hanging="338"/>
        <w:rPr>
          <w:sz w:val="20"/>
          <w:szCs w:val="20"/>
        </w:rPr>
      </w:pPr>
      <w:r w:rsidRPr="009F4207">
        <w:rPr>
          <w:sz w:val="20"/>
          <w:szCs w:val="20"/>
        </w:rPr>
        <w:t>assessment of parent and child interaction, if indicated; and</w:t>
      </w:r>
    </w:p>
    <w:p w14:paraId="0B64D593" w14:textId="77777777" w:rsidR="00DD2E4B" w:rsidRPr="009F4207" w:rsidRDefault="00DD2E4B">
      <w:pPr>
        <w:numPr>
          <w:ilvl w:val="1"/>
          <w:numId w:val="23"/>
        </w:numPr>
        <w:ind w:hanging="393"/>
        <w:rPr>
          <w:sz w:val="20"/>
          <w:szCs w:val="20"/>
        </w:rPr>
      </w:pPr>
      <w:r w:rsidRPr="009F4207">
        <w:rPr>
          <w:sz w:val="20"/>
          <w:szCs w:val="20"/>
        </w:rPr>
        <w:t>other examinations in accordance with national or regional guidelines or specific regional needs, or as indicated by a previous child health assessment.</w:t>
      </w:r>
    </w:p>
    <w:p w14:paraId="366215CF" w14:textId="77777777" w:rsidR="00DD2E4B" w:rsidRPr="009F4207" w:rsidRDefault="00DD2E4B">
      <w:pPr>
        <w:numPr>
          <w:ilvl w:val="0"/>
          <w:numId w:val="22"/>
        </w:numPr>
        <w:ind w:hanging="291"/>
        <w:rPr>
          <w:sz w:val="20"/>
          <w:szCs w:val="20"/>
        </w:rPr>
      </w:pPr>
      <w:r w:rsidRPr="009F4207">
        <w:rPr>
          <w:sz w:val="20"/>
          <w:szCs w:val="20"/>
        </w:rPr>
        <w:t xml:space="preserve">undertaking or arranging any required investigation, considering the need for the following tests, in particular: </w:t>
      </w:r>
    </w:p>
    <w:p w14:paraId="6BEB82E2" w14:textId="77777777" w:rsidR="00DD2E4B" w:rsidRPr="009F4207" w:rsidRDefault="00DD2E4B">
      <w:pPr>
        <w:numPr>
          <w:ilvl w:val="1"/>
          <w:numId w:val="24"/>
        </w:numPr>
        <w:ind w:hanging="219"/>
        <w:rPr>
          <w:sz w:val="20"/>
          <w:szCs w:val="20"/>
        </w:rPr>
      </w:pPr>
      <w:r w:rsidRPr="009F4207">
        <w:rPr>
          <w:sz w:val="20"/>
          <w:szCs w:val="20"/>
        </w:rPr>
        <w:t>haemoglobin testing for those at a high risk of anaemia; and</w:t>
      </w:r>
    </w:p>
    <w:p w14:paraId="45090C64" w14:textId="77777777" w:rsidR="00DD2E4B" w:rsidRPr="009F4207" w:rsidRDefault="00DD2E4B">
      <w:pPr>
        <w:numPr>
          <w:ilvl w:val="1"/>
          <w:numId w:val="24"/>
        </w:numPr>
        <w:ind w:hanging="275"/>
        <w:rPr>
          <w:sz w:val="20"/>
          <w:szCs w:val="20"/>
        </w:rPr>
      </w:pPr>
      <w:r w:rsidRPr="009F4207">
        <w:rPr>
          <w:sz w:val="20"/>
          <w:szCs w:val="20"/>
        </w:rPr>
        <w:t>audiometry, if required, especially for those of school age</w:t>
      </w:r>
    </w:p>
    <w:p w14:paraId="072D2E93" w14:textId="77777777" w:rsidR="00DD2E4B" w:rsidRPr="009F4207" w:rsidRDefault="00DD2E4B">
      <w:pPr>
        <w:numPr>
          <w:ilvl w:val="0"/>
          <w:numId w:val="22"/>
        </w:numPr>
        <w:ind w:hanging="287"/>
        <w:rPr>
          <w:sz w:val="20"/>
          <w:szCs w:val="20"/>
        </w:rPr>
      </w:pPr>
      <w:r w:rsidRPr="009F4207">
        <w:rPr>
          <w:sz w:val="20"/>
          <w:szCs w:val="20"/>
        </w:rPr>
        <w:t>assessing the patient using the information gained in the child health check; and</w:t>
      </w:r>
    </w:p>
    <w:p w14:paraId="6B607380" w14:textId="77777777" w:rsidR="00DD2E4B" w:rsidRPr="009F4207" w:rsidRDefault="00DD2E4B">
      <w:pPr>
        <w:numPr>
          <w:ilvl w:val="0"/>
          <w:numId w:val="22"/>
        </w:numPr>
        <w:spacing w:after="200"/>
        <w:ind w:hanging="234"/>
        <w:rPr>
          <w:sz w:val="20"/>
          <w:szCs w:val="20"/>
        </w:rPr>
      </w:pPr>
      <w:r w:rsidRPr="009F4207">
        <w:rPr>
          <w:sz w:val="20"/>
          <w:szCs w:val="20"/>
        </w:rPr>
        <w:t>making or arranging any necessary interventions and referrals, and documenting a simple strategy for the good health of the patient.</w:t>
      </w:r>
    </w:p>
    <w:p w14:paraId="6E3BD4E2" w14:textId="77777777" w:rsidR="00A77B3E" w:rsidRPr="009F4207" w:rsidRDefault="00A77B3E"/>
    <w:p w14:paraId="0862C4C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AN.0.45 A health assessment for an Aboriginal and Torres Strait Islander adult (aged between 15 years and 54 years)</w:t>
      </w:r>
    </w:p>
    <w:p w14:paraId="50240F09" w14:textId="77777777" w:rsidR="00DD2E4B" w:rsidRPr="009F4207" w:rsidRDefault="00DD2E4B">
      <w:pPr>
        <w:spacing w:after="200"/>
        <w:rPr>
          <w:sz w:val="20"/>
          <w:szCs w:val="20"/>
        </w:rPr>
      </w:pPr>
      <w:r w:rsidRPr="009F4207">
        <w:rPr>
          <w:sz w:val="20"/>
          <w:szCs w:val="20"/>
        </w:rPr>
        <w:t>An Aboriginal and Torres Strait Islander adult health assessment must include:</w:t>
      </w:r>
    </w:p>
    <w:p w14:paraId="1261B912" w14:textId="77777777" w:rsidR="00DD2E4B" w:rsidRPr="009F4207" w:rsidRDefault="00DD2E4B">
      <w:pPr>
        <w:numPr>
          <w:ilvl w:val="0"/>
          <w:numId w:val="25"/>
        </w:numPr>
        <w:spacing w:before="200"/>
        <w:ind w:hanging="286"/>
        <w:rPr>
          <w:sz w:val="20"/>
          <w:szCs w:val="20"/>
        </w:rPr>
      </w:pPr>
      <w:r w:rsidRPr="009F4207">
        <w:rPr>
          <w:sz w:val="20"/>
          <w:szCs w:val="20"/>
        </w:rPr>
        <w:t>a personal attendance by a general practitioner;</w:t>
      </w:r>
    </w:p>
    <w:p w14:paraId="4A059120" w14:textId="77777777" w:rsidR="00DD2E4B" w:rsidRPr="009F4207" w:rsidRDefault="00DD2E4B">
      <w:pPr>
        <w:numPr>
          <w:ilvl w:val="0"/>
          <w:numId w:val="25"/>
        </w:numPr>
        <w:ind w:hanging="291"/>
        <w:rPr>
          <w:sz w:val="20"/>
          <w:szCs w:val="20"/>
        </w:rPr>
      </w:pPr>
      <w:r w:rsidRPr="009F4207">
        <w:rPr>
          <w:sz w:val="20"/>
          <w:szCs w:val="20"/>
        </w:rPr>
        <w:t xml:space="preserve">taking the patient's medical history, including the following: </w:t>
      </w:r>
    </w:p>
    <w:p w14:paraId="529D4B32" w14:textId="77777777" w:rsidR="00DD2E4B" w:rsidRPr="009F4207" w:rsidRDefault="00DD2E4B">
      <w:pPr>
        <w:numPr>
          <w:ilvl w:val="1"/>
          <w:numId w:val="25"/>
        </w:numPr>
        <w:ind w:hanging="219"/>
        <w:rPr>
          <w:sz w:val="20"/>
          <w:szCs w:val="20"/>
        </w:rPr>
      </w:pPr>
      <w:r w:rsidRPr="009F4207">
        <w:rPr>
          <w:sz w:val="20"/>
          <w:szCs w:val="20"/>
        </w:rPr>
        <w:t>current health problems and risk factors;</w:t>
      </w:r>
    </w:p>
    <w:p w14:paraId="775A9D72" w14:textId="77777777" w:rsidR="00DD2E4B" w:rsidRPr="009F4207" w:rsidRDefault="00DD2E4B">
      <w:pPr>
        <w:numPr>
          <w:ilvl w:val="1"/>
          <w:numId w:val="25"/>
        </w:numPr>
        <w:ind w:hanging="275"/>
        <w:rPr>
          <w:sz w:val="20"/>
          <w:szCs w:val="20"/>
        </w:rPr>
      </w:pPr>
      <w:r w:rsidRPr="009F4207">
        <w:rPr>
          <w:sz w:val="20"/>
          <w:szCs w:val="20"/>
        </w:rPr>
        <w:t>relevant family medical history;</w:t>
      </w:r>
    </w:p>
    <w:p w14:paraId="6A5707E9" w14:textId="77777777" w:rsidR="00DD2E4B" w:rsidRPr="009F4207" w:rsidRDefault="00DD2E4B">
      <w:pPr>
        <w:numPr>
          <w:ilvl w:val="1"/>
          <w:numId w:val="25"/>
        </w:numPr>
        <w:ind w:hanging="330"/>
        <w:rPr>
          <w:sz w:val="20"/>
          <w:szCs w:val="20"/>
        </w:rPr>
      </w:pPr>
      <w:r w:rsidRPr="009F4207">
        <w:rPr>
          <w:sz w:val="20"/>
          <w:szCs w:val="20"/>
        </w:rPr>
        <w:t>medication usage (including medication obtained without prescription or from other doctors);</w:t>
      </w:r>
    </w:p>
    <w:p w14:paraId="27D76C42" w14:textId="77777777" w:rsidR="00DD2E4B" w:rsidRPr="009F4207" w:rsidRDefault="00DD2E4B">
      <w:pPr>
        <w:numPr>
          <w:ilvl w:val="1"/>
          <w:numId w:val="25"/>
        </w:numPr>
        <w:ind w:hanging="338"/>
        <w:rPr>
          <w:sz w:val="20"/>
          <w:szCs w:val="20"/>
        </w:rPr>
      </w:pPr>
      <w:r w:rsidRPr="009F4207">
        <w:rPr>
          <w:sz w:val="20"/>
          <w:szCs w:val="20"/>
        </w:rPr>
        <w:t>immunisation status, by reference to the appropriate current age and sex immunisation schedule;</w:t>
      </w:r>
    </w:p>
    <w:p w14:paraId="0E60E810" w14:textId="77777777" w:rsidR="00DD2E4B" w:rsidRPr="009F4207" w:rsidRDefault="00DD2E4B">
      <w:pPr>
        <w:numPr>
          <w:ilvl w:val="1"/>
          <w:numId w:val="25"/>
        </w:numPr>
        <w:ind w:hanging="282"/>
        <w:rPr>
          <w:sz w:val="20"/>
          <w:szCs w:val="20"/>
        </w:rPr>
      </w:pPr>
      <w:r w:rsidRPr="009F4207">
        <w:rPr>
          <w:sz w:val="20"/>
          <w:szCs w:val="20"/>
        </w:rPr>
        <w:t>sexual and reproductive health;</w:t>
      </w:r>
    </w:p>
    <w:p w14:paraId="36B35740" w14:textId="77777777" w:rsidR="00DD2E4B" w:rsidRPr="009F4207" w:rsidRDefault="00DD2E4B">
      <w:pPr>
        <w:numPr>
          <w:ilvl w:val="1"/>
          <w:numId w:val="25"/>
        </w:numPr>
        <w:ind w:hanging="338"/>
        <w:rPr>
          <w:sz w:val="20"/>
          <w:szCs w:val="20"/>
        </w:rPr>
      </w:pPr>
      <w:r w:rsidRPr="009F4207">
        <w:rPr>
          <w:sz w:val="20"/>
          <w:szCs w:val="20"/>
        </w:rPr>
        <w:lastRenderedPageBreak/>
        <w:t>physical activity, nutrition and alcohol, tobacco or other substance use;</w:t>
      </w:r>
    </w:p>
    <w:p w14:paraId="1926F6E3" w14:textId="77777777" w:rsidR="00DD2E4B" w:rsidRPr="009F4207" w:rsidRDefault="00DD2E4B">
      <w:pPr>
        <w:numPr>
          <w:ilvl w:val="1"/>
          <w:numId w:val="25"/>
        </w:numPr>
        <w:ind w:hanging="393"/>
        <w:rPr>
          <w:sz w:val="20"/>
          <w:szCs w:val="20"/>
        </w:rPr>
      </w:pPr>
      <w:r w:rsidRPr="009F4207">
        <w:rPr>
          <w:sz w:val="20"/>
          <w:szCs w:val="20"/>
        </w:rPr>
        <w:t>hearing loss;</w:t>
      </w:r>
    </w:p>
    <w:p w14:paraId="06DA24A1" w14:textId="77777777" w:rsidR="00DD2E4B" w:rsidRPr="009F4207" w:rsidRDefault="00DD2E4B">
      <w:pPr>
        <w:numPr>
          <w:ilvl w:val="1"/>
          <w:numId w:val="25"/>
        </w:numPr>
        <w:ind w:hanging="449"/>
        <w:rPr>
          <w:sz w:val="20"/>
          <w:szCs w:val="20"/>
        </w:rPr>
      </w:pPr>
      <w:r w:rsidRPr="009F4207">
        <w:rPr>
          <w:sz w:val="20"/>
          <w:szCs w:val="20"/>
        </w:rPr>
        <w:t>mood(including incidence of depression and risk of self-harm); and</w:t>
      </w:r>
    </w:p>
    <w:p w14:paraId="79BBF6DF" w14:textId="77777777" w:rsidR="00DD2E4B" w:rsidRPr="009F4207" w:rsidRDefault="00DD2E4B">
      <w:pPr>
        <w:numPr>
          <w:ilvl w:val="1"/>
          <w:numId w:val="25"/>
        </w:numPr>
        <w:ind w:hanging="338"/>
        <w:rPr>
          <w:sz w:val="20"/>
          <w:szCs w:val="20"/>
        </w:rPr>
      </w:pPr>
      <w:r w:rsidRPr="009F4207">
        <w:rPr>
          <w:sz w:val="20"/>
          <w:szCs w:val="20"/>
        </w:rPr>
        <w:t>family relationships and whether the patient is a carer, or is cared for by another person;</w:t>
      </w:r>
    </w:p>
    <w:p w14:paraId="3AFAC6AB" w14:textId="77777777" w:rsidR="00DD2E4B" w:rsidRPr="009F4207" w:rsidRDefault="00DD2E4B">
      <w:pPr>
        <w:numPr>
          <w:ilvl w:val="1"/>
          <w:numId w:val="25"/>
        </w:numPr>
        <w:ind w:hanging="282"/>
        <w:rPr>
          <w:sz w:val="20"/>
          <w:szCs w:val="20"/>
        </w:rPr>
      </w:pPr>
      <w:r w:rsidRPr="009F4207">
        <w:rPr>
          <w:sz w:val="20"/>
          <w:szCs w:val="20"/>
        </w:rPr>
        <w:t>vision</w:t>
      </w:r>
    </w:p>
    <w:p w14:paraId="41A45920" w14:textId="77777777" w:rsidR="00DD2E4B" w:rsidRPr="009F4207" w:rsidRDefault="00DD2E4B">
      <w:pPr>
        <w:numPr>
          <w:ilvl w:val="0"/>
          <w:numId w:val="25"/>
        </w:numPr>
        <w:ind w:hanging="274"/>
        <w:rPr>
          <w:sz w:val="20"/>
          <w:szCs w:val="20"/>
        </w:rPr>
      </w:pPr>
      <w:r w:rsidRPr="009F4207">
        <w:rPr>
          <w:sz w:val="20"/>
          <w:szCs w:val="20"/>
        </w:rPr>
        <w:t xml:space="preserve">examination of the patient, including the following: </w:t>
      </w:r>
    </w:p>
    <w:p w14:paraId="58FBF3A5" w14:textId="77777777" w:rsidR="00DD2E4B" w:rsidRPr="009F4207" w:rsidRDefault="00DD2E4B">
      <w:pPr>
        <w:numPr>
          <w:ilvl w:val="1"/>
          <w:numId w:val="26"/>
        </w:numPr>
        <w:ind w:hanging="219"/>
        <w:rPr>
          <w:sz w:val="20"/>
          <w:szCs w:val="20"/>
        </w:rPr>
      </w:pPr>
      <w:r w:rsidRPr="009F4207">
        <w:rPr>
          <w:sz w:val="20"/>
          <w:szCs w:val="20"/>
        </w:rPr>
        <w:t>measurement of the patient's blood pressure, pulse rate and rhythm;</w:t>
      </w:r>
    </w:p>
    <w:p w14:paraId="54BEE4AC" w14:textId="77777777" w:rsidR="00DD2E4B" w:rsidRPr="009F4207" w:rsidRDefault="00DD2E4B">
      <w:pPr>
        <w:numPr>
          <w:ilvl w:val="1"/>
          <w:numId w:val="26"/>
        </w:numPr>
        <w:ind w:hanging="275"/>
        <w:rPr>
          <w:sz w:val="20"/>
          <w:szCs w:val="20"/>
        </w:rPr>
      </w:pPr>
      <w:r w:rsidRPr="009F4207">
        <w:rPr>
          <w:sz w:val="20"/>
          <w:szCs w:val="20"/>
        </w:rPr>
        <w:t>measurement of height and weight to calculate body mass index and, if indicated, measurement of waist circumference for central obesity;</w:t>
      </w:r>
    </w:p>
    <w:p w14:paraId="3A576B42" w14:textId="77777777" w:rsidR="00DD2E4B" w:rsidRPr="009F4207" w:rsidRDefault="00DD2E4B">
      <w:pPr>
        <w:numPr>
          <w:ilvl w:val="1"/>
          <w:numId w:val="26"/>
        </w:numPr>
        <w:ind w:hanging="330"/>
        <w:rPr>
          <w:sz w:val="20"/>
          <w:szCs w:val="20"/>
        </w:rPr>
      </w:pPr>
      <w:r w:rsidRPr="009F4207">
        <w:rPr>
          <w:sz w:val="20"/>
          <w:szCs w:val="20"/>
        </w:rPr>
        <w:t>oral examination (including gums and dentition);</w:t>
      </w:r>
    </w:p>
    <w:p w14:paraId="46BA9579" w14:textId="77777777" w:rsidR="00DD2E4B" w:rsidRPr="009F4207" w:rsidRDefault="00DD2E4B">
      <w:pPr>
        <w:numPr>
          <w:ilvl w:val="1"/>
          <w:numId w:val="26"/>
        </w:numPr>
        <w:ind w:hanging="338"/>
        <w:rPr>
          <w:sz w:val="20"/>
          <w:szCs w:val="20"/>
        </w:rPr>
      </w:pPr>
      <w:r w:rsidRPr="009F4207">
        <w:rPr>
          <w:sz w:val="20"/>
          <w:szCs w:val="20"/>
        </w:rPr>
        <w:t>ear and hearing examination (including otoscopy and, if indicated, a whisper test); and</w:t>
      </w:r>
    </w:p>
    <w:p w14:paraId="7F051C45" w14:textId="77777777" w:rsidR="00DD2E4B" w:rsidRPr="009F4207" w:rsidRDefault="00DD2E4B">
      <w:pPr>
        <w:numPr>
          <w:ilvl w:val="1"/>
          <w:numId w:val="26"/>
        </w:numPr>
        <w:ind w:hanging="282"/>
        <w:rPr>
          <w:sz w:val="20"/>
          <w:szCs w:val="20"/>
        </w:rPr>
      </w:pPr>
      <w:r w:rsidRPr="009F4207">
        <w:rPr>
          <w:sz w:val="20"/>
          <w:szCs w:val="20"/>
        </w:rPr>
        <w:t>urinalysis (by dipstick) for proteinurea;</w:t>
      </w:r>
    </w:p>
    <w:p w14:paraId="021A70B1" w14:textId="77777777" w:rsidR="00DD2E4B" w:rsidRPr="009F4207" w:rsidRDefault="00DD2E4B">
      <w:pPr>
        <w:numPr>
          <w:ilvl w:val="1"/>
          <w:numId w:val="26"/>
        </w:numPr>
        <w:ind w:hanging="338"/>
        <w:rPr>
          <w:sz w:val="20"/>
          <w:szCs w:val="20"/>
        </w:rPr>
      </w:pPr>
      <w:r w:rsidRPr="009F4207">
        <w:rPr>
          <w:sz w:val="20"/>
          <w:szCs w:val="20"/>
        </w:rPr>
        <w:t>eye examination; and</w:t>
      </w:r>
    </w:p>
    <w:p w14:paraId="4B61DFE3" w14:textId="77777777" w:rsidR="00DD2E4B" w:rsidRPr="009F4207" w:rsidRDefault="00DD2E4B">
      <w:pPr>
        <w:numPr>
          <w:ilvl w:val="0"/>
          <w:numId w:val="25"/>
        </w:numPr>
        <w:ind w:hanging="291"/>
        <w:rPr>
          <w:sz w:val="20"/>
          <w:szCs w:val="20"/>
        </w:rPr>
      </w:pPr>
      <w:r w:rsidRPr="009F4207">
        <w:rPr>
          <w:sz w:val="20"/>
          <w:szCs w:val="20"/>
        </w:rPr>
        <w:t xml:space="preserve">undertaking or arranging any required investigation, considering the need for the following tests, in particular, (in accordance with national or regional guidelines or specific regional needs): </w:t>
      </w:r>
    </w:p>
    <w:p w14:paraId="04D6DA0B" w14:textId="77777777" w:rsidR="00DD2E4B" w:rsidRPr="009F4207" w:rsidRDefault="00DD2E4B">
      <w:pPr>
        <w:numPr>
          <w:ilvl w:val="1"/>
          <w:numId w:val="27"/>
        </w:numPr>
        <w:ind w:hanging="219"/>
        <w:rPr>
          <w:sz w:val="20"/>
          <w:szCs w:val="20"/>
        </w:rPr>
      </w:pPr>
      <w:r w:rsidRPr="009F4207">
        <w:rPr>
          <w:sz w:val="20"/>
          <w:szCs w:val="20"/>
        </w:rPr>
        <w:t>fasting blood sugar and lipids (by laboratory based test on venous sample) or, if necessary, random blood glucose levels;</w:t>
      </w:r>
    </w:p>
    <w:p w14:paraId="4177828E" w14:textId="77777777" w:rsidR="00DD2E4B" w:rsidRPr="009F4207" w:rsidRDefault="00DD2E4B">
      <w:pPr>
        <w:numPr>
          <w:ilvl w:val="1"/>
          <w:numId w:val="27"/>
        </w:numPr>
        <w:ind w:hanging="275"/>
        <w:rPr>
          <w:sz w:val="20"/>
          <w:szCs w:val="20"/>
        </w:rPr>
      </w:pPr>
      <w:r w:rsidRPr="009F4207">
        <w:rPr>
          <w:sz w:val="20"/>
          <w:szCs w:val="20"/>
        </w:rPr>
        <w:t>cervical screening;</w:t>
      </w:r>
    </w:p>
    <w:p w14:paraId="20D86205" w14:textId="77777777" w:rsidR="00DD2E4B" w:rsidRPr="009F4207" w:rsidRDefault="00DD2E4B">
      <w:pPr>
        <w:numPr>
          <w:ilvl w:val="1"/>
          <w:numId w:val="27"/>
        </w:numPr>
        <w:ind w:hanging="330"/>
        <w:rPr>
          <w:sz w:val="20"/>
          <w:szCs w:val="20"/>
        </w:rPr>
      </w:pPr>
      <w:r w:rsidRPr="009F4207">
        <w:rPr>
          <w:sz w:val="20"/>
          <w:szCs w:val="20"/>
        </w:rPr>
        <w:t>examination for sexually transmitted infection (by urine or endocervical swab for chlamydia and gonorrhoea, especially for those aged from 15 to 35years); and</w:t>
      </w:r>
    </w:p>
    <w:p w14:paraId="28352AE4" w14:textId="77777777" w:rsidR="00DD2E4B" w:rsidRPr="009F4207" w:rsidRDefault="00DD2E4B">
      <w:pPr>
        <w:numPr>
          <w:ilvl w:val="1"/>
          <w:numId w:val="27"/>
        </w:numPr>
        <w:ind w:hanging="338"/>
        <w:rPr>
          <w:sz w:val="20"/>
          <w:szCs w:val="20"/>
        </w:rPr>
      </w:pPr>
      <w:r w:rsidRPr="009F4207">
        <w:rPr>
          <w:sz w:val="20"/>
          <w:szCs w:val="20"/>
        </w:rPr>
        <w:t>mammography, if eligible (by scheduling appointments with visiting services or facilitating direct referral).</w:t>
      </w:r>
    </w:p>
    <w:p w14:paraId="1ABB34D6" w14:textId="77777777" w:rsidR="00DD2E4B" w:rsidRPr="009F4207" w:rsidRDefault="00DD2E4B">
      <w:pPr>
        <w:numPr>
          <w:ilvl w:val="0"/>
          <w:numId w:val="25"/>
        </w:numPr>
        <w:ind w:hanging="287"/>
        <w:rPr>
          <w:sz w:val="20"/>
          <w:szCs w:val="20"/>
        </w:rPr>
      </w:pPr>
      <w:r w:rsidRPr="009F4207">
        <w:rPr>
          <w:sz w:val="20"/>
          <w:szCs w:val="20"/>
        </w:rPr>
        <w:t>assessing the patient using the information gained in the adult health assessment; and</w:t>
      </w:r>
    </w:p>
    <w:p w14:paraId="1AE6BE93" w14:textId="77777777" w:rsidR="00DD2E4B" w:rsidRPr="009F4207" w:rsidRDefault="00DD2E4B">
      <w:pPr>
        <w:numPr>
          <w:ilvl w:val="0"/>
          <w:numId w:val="25"/>
        </w:numPr>
        <w:spacing w:after="200"/>
        <w:ind w:hanging="234"/>
        <w:rPr>
          <w:sz w:val="20"/>
          <w:szCs w:val="20"/>
        </w:rPr>
      </w:pPr>
      <w:r w:rsidRPr="009F4207">
        <w:rPr>
          <w:sz w:val="20"/>
          <w:szCs w:val="20"/>
        </w:rPr>
        <w:t>making or arranging any necessary interventions and referrals, and documenting a simple strategy for the good health of the patient.</w:t>
      </w:r>
    </w:p>
    <w:p w14:paraId="2129D629" w14:textId="77777777" w:rsidR="00DD2E4B" w:rsidRPr="009F4207" w:rsidRDefault="00DD2E4B">
      <w:pPr>
        <w:spacing w:before="200" w:after="200"/>
        <w:rPr>
          <w:sz w:val="20"/>
          <w:szCs w:val="20"/>
        </w:rPr>
      </w:pPr>
      <w:r w:rsidRPr="009F4207">
        <w:rPr>
          <w:sz w:val="20"/>
          <w:szCs w:val="20"/>
        </w:rPr>
        <w:t>An Aboriginal and Torres Strait Islander Older Person's health assessment must also include:</w:t>
      </w:r>
    </w:p>
    <w:p w14:paraId="5D09A4AE" w14:textId="77777777" w:rsidR="00DD2E4B" w:rsidRPr="009F4207" w:rsidRDefault="00DD2E4B">
      <w:pPr>
        <w:numPr>
          <w:ilvl w:val="0"/>
          <w:numId w:val="28"/>
        </w:numPr>
        <w:spacing w:before="200"/>
        <w:ind w:hanging="286"/>
        <w:rPr>
          <w:sz w:val="20"/>
          <w:szCs w:val="20"/>
        </w:rPr>
      </w:pPr>
      <w:r w:rsidRPr="009F4207">
        <w:rPr>
          <w:sz w:val="20"/>
          <w:szCs w:val="20"/>
        </w:rPr>
        <w:t>keeping a record of the health assessment; and</w:t>
      </w:r>
    </w:p>
    <w:p w14:paraId="55FF937B" w14:textId="77777777" w:rsidR="00DD2E4B" w:rsidRPr="009F4207" w:rsidRDefault="00DD2E4B">
      <w:pPr>
        <w:numPr>
          <w:ilvl w:val="0"/>
          <w:numId w:val="28"/>
        </w:numPr>
        <w:spacing w:after="200"/>
        <w:ind w:hanging="291"/>
        <w:rPr>
          <w:sz w:val="20"/>
          <w:szCs w:val="20"/>
        </w:rPr>
      </w:pPr>
      <w:r w:rsidRPr="009F4207">
        <w:rPr>
          <w:sz w:val="20"/>
          <w:szCs w:val="20"/>
        </w:rPr>
        <w:t>offering the patient a written report on the health assessment, with recommendations on matters covered by the health assessment;</w:t>
      </w:r>
    </w:p>
    <w:p w14:paraId="48C9C195" w14:textId="77777777" w:rsidR="00A77B3E" w:rsidRPr="009F4207" w:rsidRDefault="00A77B3E"/>
    <w:p w14:paraId="7F143A2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AN.0.46 A health assessment for an Aboriginal and Torres Strait Islander older person (aged 55 years and over)</w:t>
      </w:r>
    </w:p>
    <w:p w14:paraId="4608FABC" w14:textId="77777777" w:rsidR="00DD2E4B" w:rsidRPr="009F4207" w:rsidRDefault="00DD2E4B">
      <w:pPr>
        <w:spacing w:after="200"/>
        <w:rPr>
          <w:sz w:val="20"/>
          <w:szCs w:val="20"/>
        </w:rPr>
      </w:pPr>
      <w:r w:rsidRPr="009F4207">
        <w:rPr>
          <w:sz w:val="20"/>
          <w:szCs w:val="20"/>
        </w:rPr>
        <w:t>An Aboriginal and Torres Strait Islander Older Person's health assessment must include:</w:t>
      </w:r>
    </w:p>
    <w:p w14:paraId="6187DA3B" w14:textId="77777777" w:rsidR="00DD2E4B" w:rsidRPr="009F4207" w:rsidRDefault="00DD2E4B">
      <w:pPr>
        <w:numPr>
          <w:ilvl w:val="0"/>
          <w:numId w:val="29"/>
        </w:numPr>
        <w:spacing w:before="200"/>
        <w:ind w:hanging="286"/>
        <w:rPr>
          <w:sz w:val="20"/>
          <w:szCs w:val="20"/>
        </w:rPr>
      </w:pPr>
      <w:r w:rsidRPr="009F4207">
        <w:rPr>
          <w:sz w:val="20"/>
          <w:szCs w:val="20"/>
        </w:rPr>
        <w:t>a personal attendance by the general practitioner;</w:t>
      </w:r>
    </w:p>
    <w:p w14:paraId="33CC04C4" w14:textId="77777777" w:rsidR="00DD2E4B" w:rsidRPr="009F4207" w:rsidRDefault="00DD2E4B">
      <w:pPr>
        <w:numPr>
          <w:ilvl w:val="0"/>
          <w:numId w:val="29"/>
        </w:numPr>
        <w:ind w:hanging="291"/>
        <w:rPr>
          <w:sz w:val="20"/>
          <w:szCs w:val="20"/>
        </w:rPr>
      </w:pPr>
      <w:r w:rsidRPr="009F4207">
        <w:rPr>
          <w:sz w:val="20"/>
          <w:szCs w:val="20"/>
        </w:rPr>
        <w:t>measurement of the patient's blood pressure, pulse rate and rhythm;</w:t>
      </w:r>
    </w:p>
    <w:p w14:paraId="34DFAC4B" w14:textId="77777777" w:rsidR="00DD2E4B" w:rsidRPr="009F4207" w:rsidRDefault="00DD2E4B">
      <w:pPr>
        <w:numPr>
          <w:ilvl w:val="0"/>
          <w:numId w:val="29"/>
        </w:numPr>
        <w:ind w:hanging="274"/>
        <w:rPr>
          <w:sz w:val="20"/>
          <w:szCs w:val="20"/>
        </w:rPr>
      </w:pPr>
      <w:r w:rsidRPr="009F4207">
        <w:rPr>
          <w:sz w:val="20"/>
          <w:szCs w:val="20"/>
        </w:rPr>
        <w:t>an assessment of the patient's medication;</w:t>
      </w:r>
    </w:p>
    <w:p w14:paraId="03E191F7" w14:textId="77777777" w:rsidR="00DD2E4B" w:rsidRPr="009F4207" w:rsidRDefault="00DD2E4B">
      <w:pPr>
        <w:numPr>
          <w:ilvl w:val="0"/>
          <w:numId w:val="29"/>
        </w:numPr>
        <w:ind w:hanging="291"/>
        <w:rPr>
          <w:sz w:val="20"/>
          <w:szCs w:val="20"/>
        </w:rPr>
      </w:pPr>
      <w:r w:rsidRPr="009F4207">
        <w:rPr>
          <w:sz w:val="20"/>
          <w:szCs w:val="20"/>
        </w:rPr>
        <w:t>an assessment of the patient's continence;</w:t>
      </w:r>
    </w:p>
    <w:p w14:paraId="7FA9669A" w14:textId="77777777" w:rsidR="00DD2E4B" w:rsidRPr="009F4207" w:rsidRDefault="00DD2E4B">
      <w:pPr>
        <w:numPr>
          <w:ilvl w:val="0"/>
          <w:numId w:val="29"/>
        </w:numPr>
        <w:ind w:hanging="287"/>
        <w:rPr>
          <w:sz w:val="20"/>
          <w:szCs w:val="20"/>
        </w:rPr>
      </w:pPr>
      <w:r w:rsidRPr="009F4207">
        <w:rPr>
          <w:sz w:val="20"/>
          <w:szCs w:val="20"/>
        </w:rPr>
        <w:t>an assessment of the patient's immunisation status for influenza, tetanus and pneumococcus;</w:t>
      </w:r>
    </w:p>
    <w:p w14:paraId="20D212CA" w14:textId="77777777" w:rsidR="00DD2E4B" w:rsidRPr="009F4207" w:rsidRDefault="00DD2E4B">
      <w:pPr>
        <w:numPr>
          <w:ilvl w:val="0"/>
          <w:numId w:val="29"/>
        </w:numPr>
        <w:ind w:hanging="234"/>
        <w:rPr>
          <w:sz w:val="20"/>
          <w:szCs w:val="20"/>
        </w:rPr>
      </w:pPr>
      <w:r w:rsidRPr="009F4207">
        <w:rPr>
          <w:sz w:val="20"/>
          <w:szCs w:val="20"/>
        </w:rPr>
        <w:t>an assessment of the patient's physical functions, including the patient's activities of daily living and whether or not the patient has had a fall in the last 3months;</w:t>
      </w:r>
    </w:p>
    <w:p w14:paraId="36279824" w14:textId="77777777" w:rsidR="00DD2E4B" w:rsidRPr="009F4207" w:rsidRDefault="00DD2E4B">
      <w:pPr>
        <w:numPr>
          <w:ilvl w:val="0"/>
          <w:numId w:val="29"/>
        </w:numPr>
        <w:ind w:hanging="291"/>
        <w:rPr>
          <w:sz w:val="20"/>
          <w:szCs w:val="20"/>
        </w:rPr>
      </w:pPr>
      <w:r w:rsidRPr="009F4207">
        <w:rPr>
          <w:sz w:val="20"/>
          <w:szCs w:val="20"/>
        </w:rPr>
        <w:t>an assessment of the patient's psychological function, including the patient's cognition and mood;</w:t>
      </w:r>
    </w:p>
    <w:p w14:paraId="28045EDE" w14:textId="77777777" w:rsidR="00DD2E4B" w:rsidRPr="009F4207" w:rsidRDefault="00DD2E4B">
      <w:pPr>
        <w:numPr>
          <w:ilvl w:val="0"/>
          <w:numId w:val="29"/>
        </w:numPr>
        <w:ind w:hanging="290"/>
        <w:rPr>
          <w:sz w:val="20"/>
          <w:szCs w:val="20"/>
        </w:rPr>
      </w:pPr>
      <w:r w:rsidRPr="009F4207">
        <w:rPr>
          <w:sz w:val="20"/>
          <w:szCs w:val="20"/>
        </w:rPr>
        <w:t xml:space="preserve">an assessment of the patient's social function, including: </w:t>
      </w:r>
    </w:p>
    <w:p w14:paraId="4AB8308E" w14:textId="77777777" w:rsidR="00DD2E4B" w:rsidRPr="009F4207" w:rsidRDefault="00DD2E4B">
      <w:pPr>
        <w:numPr>
          <w:ilvl w:val="1"/>
          <w:numId w:val="29"/>
        </w:numPr>
        <w:ind w:hanging="219"/>
        <w:rPr>
          <w:sz w:val="20"/>
          <w:szCs w:val="20"/>
        </w:rPr>
      </w:pPr>
      <w:r w:rsidRPr="009F4207">
        <w:rPr>
          <w:sz w:val="20"/>
          <w:szCs w:val="20"/>
        </w:rPr>
        <w:t>the availability and adequacy of paid, and unpaid, help;</w:t>
      </w:r>
    </w:p>
    <w:p w14:paraId="172BA37C" w14:textId="77777777" w:rsidR="00DD2E4B" w:rsidRPr="009F4207" w:rsidRDefault="00DD2E4B">
      <w:pPr>
        <w:numPr>
          <w:ilvl w:val="1"/>
          <w:numId w:val="29"/>
        </w:numPr>
        <w:ind w:hanging="275"/>
        <w:rPr>
          <w:sz w:val="20"/>
          <w:szCs w:val="20"/>
        </w:rPr>
      </w:pPr>
      <w:r w:rsidRPr="009F4207">
        <w:rPr>
          <w:sz w:val="20"/>
          <w:szCs w:val="20"/>
        </w:rPr>
        <w:t>whether the patient is responsible for caring for another person;</w:t>
      </w:r>
    </w:p>
    <w:p w14:paraId="002B951B" w14:textId="77777777" w:rsidR="00DD2E4B" w:rsidRPr="009F4207" w:rsidRDefault="00DD2E4B">
      <w:pPr>
        <w:numPr>
          <w:ilvl w:val="0"/>
          <w:numId w:val="29"/>
        </w:numPr>
        <w:spacing w:after="200"/>
        <w:ind w:hanging="219"/>
        <w:rPr>
          <w:sz w:val="20"/>
          <w:szCs w:val="20"/>
        </w:rPr>
      </w:pPr>
      <w:r w:rsidRPr="009F4207">
        <w:rPr>
          <w:sz w:val="20"/>
          <w:szCs w:val="20"/>
        </w:rPr>
        <w:t>an eye examination</w:t>
      </w:r>
    </w:p>
    <w:p w14:paraId="2303E41C" w14:textId="77777777" w:rsidR="00DD2E4B" w:rsidRPr="009F4207" w:rsidRDefault="00DD2E4B">
      <w:pPr>
        <w:spacing w:before="200" w:after="200"/>
        <w:rPr>
          <w:sz w:val="20"/>
          <w:szCs w:val="20"/>
        </w:rPr>
      </w:pPr>
      <w:r w:rsidRPr="009F4207">
        <w:rPr>
          <w:sz w:val="20"/>
          <w:szCs w:val="20"/>
        </w:rPr>
        <w:t>An Aboriginal and Torres Strait Islander Older Person's health assessment must also include:</w:t>
      </w:r>
    </w:p>
    <w:p w14:paraId="6752BB98" w14:textId="77777777" w:rsidR="00DD2E4B" w:rsidRPr="009F4207" w:rsidRDefault="00DD2E4B">
      <w:pPr>
        <w:numPr>
          <w:ilvl w:val="0"/>
          <w:numId w:val="30"/>
        </w:numPr>
        <w:spacing w:before="200"/>
        <w:ind w:hanging="286"/>
        <w:rPr>
          <w:sz w:val="20"/>
          <w:szCs w:val="20"/>
        </w:rPr>
      </w:pPr>
      <w:r w:rsidRPr="009F4207">
        <w:rPr>
          <w:sz w:val="20"/>
          <w:szCs w:val="20"/>
        </w:rPr>
        <w:t>keeping a record of the health assessment; and</w:t>
      </w:r>
    </w:p>
    <w:p w14:paraId="6BF3B1FF" w14:textId="77777777" w:rsidR="00DD2E4B" w:rsidRPr="009F4207" w:rsidRDefault="00DD2E4B">
      <w:pPr>
        <w:numPr>
          <w:ilvl w:val="0"/>
          <w:numId w:val="30"/>
        </w:numPr>
        <w:ind w:hanging="291"/>
        <w:rPr>
          <w:sz w:val="20"/>
          <w:szCs w:val="20"/>
        </w:rPr>
      </w:pPr>
      <w:r w:rsidRPr="009F4207">
        <w:rPr>
          <w:sz w:val="20"/>
          <w:szCs w:val="20"/>
        </w:rPr>
        <w:t>offering the patient a written report on the health assessment, with</w:t>
      </w:r>
    </w:p>
    <w:p w14:paraId="7F008688" w14:textId="77777777" w:rsidR="00DD2E4B" w:rsidRPr="009F4207" w:rsidRDefault="00DD2E4B">
      <w:pPr>
        <w:numPr>
          <w:ilvl w:val="0"/>
          <w:numId w:val="30"/>
        </w:numPr>
        <w:ind w:hanging="274"/>
        <w:rPr>
          <w:sz w:val="20"/>
          <w:szCs w:val="20"/>
        </w:rPr>
      </w:pPr>
      <w:r w:rsidRPr="009F4207">
        <w:rPr>
          <w:sz w:val="20"/>
          <w:szCs w:val="20"/>
        </w:rPr>
        <w:t>recommendations on matters covered by the health assessment; and</w:t>
      </w:r>
    </w:p>
    <w:p w14:paraId="52361C32" w14:textId="77777777" w:rsidR="00DD2E4B" w:rsidRPr="009F4207" w:rsidRDefault="00DD2E4B">
      <w:pPr>
        <w:numPr>
          <w:ilvl w:val="0"/>
          <w:numId w:val="30"/>
        </w:numPr>
        <w:spacing w:after="200"/>
        <w:ind w:hanging="291"/>
        <w:rPr>
          <w:sz w:val="20"/>
          <w:szCs w:val="20"/>
        </w:rPr>
      </w:pPr>
      <w:r w:rsidRPr="009F4207">
        <w:rPr>
          <w:sz w:val="20"/>
          <w:szCs w:val="20"/>
        </w:rPr>
        <w:t>offering the patient's carer (if any, and if the practitioner considers it appropriate and the patient agrees) a copy of the report or extracts of the report relevant to the carer.</w:t>
      </w:r>
    </w:p>
    <w:p w14:paraId="00E48FB2" w14:textId="77777777" w:rsidR="00A77B3E" w:rsidRPr="009F4207" w:rsidRDefault="00A77B3E"/>
    <w:p w14:paraId="5B6957D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AN.0.47 Chronic Disease Management Items (Items 721 to 732)</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7209"/>
        <w:gridCol w:w="567"/>
        <w:gridCol w:w="1522"/>
      </w:tblGrid>
      <w:tr w:rsidR="00DD2E4B" w:rsidRPr="009F4207" w14:paraId="01F1D47B"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35C759A" w14:textId="77777777" w:rsidR="00DD2E4B" w:rsidRPr="009F4207" w:rsidRDefault="00DD2E4B">
            <w:pPr>
              <w:rPr>
                <w:color w:val="000000"/>
                <w:sz w:val="20"/>
                <w:szCs w:val="20"/>
              </w:rPr>
            </w:pPr>
            <w:r w:rsidRPr="009F4207">
              <w:rPr>
                <w:i/>
                <w:iCs/>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D1882B7" w14:textId="77777777" w:rsidR="00DD2E4B" w:rsidRPr="009F4207" w:rsidRDefault="00DD2E4B">
            <w:pPr>
              <w:rPr>
                <w:color w:val="000000"/>
                <w:sz w:val="20"/>
                <w:szCs w:val="20"/>
              </w:rPr>
            </w:pPr>
            <w:r w:rsidRPr="009F4207">
              <w:rPr>
                <w:i/>
                <w:iCs/>
                <w:color w:val="000000"/>
                <w:sz w:val="20"/>
                <w:szCs w:val="20"/>
              </w:rPr>
              <w:t>Item No</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05B845D" w14:textId="77777777" w:rsidR="00DD2E4B" w:rsidRPr="009F4207" w:rsidRDefault="00DD2E4B">
            <w:pPr>
              <w:rPr>
                <w:color w:val="000000"/>
                <w:sz w:val="20"/>
                <w:szCs w:val="20"/>
              </w:rPr>
            </w:pPr>
            <w:r w:rsidRPr="009F4207">
              <w:rPr>
                <w:i/>
                <w:iCs/>
                <w:color w:val="000000"/>
                <w:sz w:val="20"/>
                <w:szCs w:val="20"/>
              </w:rPr>
              <w:t>Minimum claiming period*</w:t>
            </w:r>
          </w:p>
        </w:tc>
      </w:tr>
      <w:tr w:rsidR="00DD2E4B" w:rsidRPr="009F4207" w14:paraId="670E8E2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5712D5A" w14:textId="77777777" w:rsidR="00DD2E4B" w:rsidRPr="009F4207" w:rsidRDefault="00DD2E4B">
            <w:pPr>
              <w:rPr>
                <w:color w:val="000000"/>
                <w:sz w:val="20"/>
                <w:szCs w:val="20"/>
              </w:rPr>
            </w:pPr>
            <w:r w:rsidRPr="009F4207">
              <w:rPr>
                <w:color w:val="000000"/>
                <w:sz w:val="20"/>
                <w:szCs w:val="20"/>
              </w:rPr>
              <w:t>Preparation of a GP Management Plan (GPMP)</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1E5B827" w14:textId="77777777" w:rsidR="00DD2E4B" w:rsidRPr="009F4207" w:rsidRDefault="00DD2E4B">
            <w:pPr>
              <w:rPr>
                <w:color w:val="000000"/>
                <w:sz w:val="20"/>
                <w:szCs w:val="20"/>
              </w:rPr>
            </w:pPr>
            <w:r w:rsidRPr="009F4207">
              <w:rPr>
                <w:color w:val="000000"/>
                <w:sz w:val="20"/>
                <w:szCs w:val="20"/>
              </w:rPr>
              <w:t>721</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4D69492" w14:textId="77777777" w:rsidR="00DD2E4B" w:rsidRPr="009F4207" w:rsidRDefault="00DD2E4B">
            <w:pPr>
              <w:rPr>
                <w:color w:val="000000"/>
                <w:sz w:val="20"/>
                <w:szCs w:val="20"/>
              </w:rPr>
            </w:pPr>
            <w:r w:rsidRPr="009F4207">
              <w:rPr>
                <w:color w:val="000000"/>
                <w:sz w:val="20"/>
                <w:szCs w:val="20"/>
              </w:rPr>
              <w:t>12 months</w:t>
            </w:r>
          </w:p>
        </w:tc>
      </w:tr>
      <w:tr w:rsidR="00DD2E4B" w:rsidRPr="009F4207" w14:paraId="484E5AD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470B51B" w14:textId="77777777" w:rsidR="00DD2E4B" w:rsidRPr="009F4207" w:rsidRDefault="00DD2E4B">
            <w:pPr>
              <w:rPr>
                <w:color w:val="000000"/>
                <w:sz w:val="20"/>
                <w:szCs w:val="20"/>
              </w:rPr>
            </w:pPr>
            <w:r w:rsidRPr="009F4207">
              <w:rPr>
                <w:color w:val="000000"/>
                <w:sz w:val="20"/>
                <w:szCs w:val="20"/>
              </w:rPr>
              <w:t>Coordination of Team Care Arrangements (TCAs)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2E08A19" w14:textId="77777777" w:rsidR="00DD2E4B" w:rsidRPr="009F4207" w:rsidRDefault="00DD2E4B">
            <w:pPr>
              <w:rPr>
                <w:color w:val="000000"/>
                <w:sz w:val="20"/>
                <w:szCs w:val="20"/>
              </w:rPr>
            </w:pPr>
            <w:r w:rsidRPr="009F4207">
              <w:rPr>
                <w:color w:val="000000"/>
                <w:sz w:val="20"/>
                <w:szCs w:val="20"/>
              </w:rPr>
              <w:t>723</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B1ED140" w14:textId="77777777" w:rsidR="00DD2E4B" w:rsidRPr="009F4207" w:rsidRDefault="00DD2E4B">
            <w:pPr>
              <w:rPr>
                <w:color w:val="000000"/>
                <w:sz w:val="20"/>
                <w:szCs w:val="20"/>
              </w:rPr>
            </w:pPr>
            <w:r w:rsidRPr="009F4207">
              <w:rPr>
                <w:color w:val="000000"/>
                <w:sz w:val="20"/>
                <w:szCs w:val="20"/>
              </w:rPr>
              <w:t>12 months</w:t>
            </w:r>
          </w:p>
        </w:tc>
      </w:tr>
      <w:tr w:rsidR="00DD2E4B" w:rsidRPr="009F4207" w14:paraId="09863F1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00CF98" w14:textId="77777777" w:rsidR="00DD2E4B" w:rsidRPr="009F4207" w:rsidRDefault="00DD2E4B">
            <w:pPr>
              <w:rPr>
                <w:color w:val="000000"/>
                <w:sz w:val="20"/>
                <w:szCs w:val="20"/>
              </w:rPr>
            </w:pPr>
            <w:r w:rsidRPr="009F4207">
              <w:rPr>
                <w:color w:val="000000"/>
                <w:sz w:val="20"/>
                <w:szCs w:val="20"/>
              </w:rPr>
              <w:t>Contribution to a Multidisciplinary Care Plan, or to a Review of a Multidisciplinary Care Plan, for a patient who is not a care recipient in a residential aged care facility</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7289EA3" w14:textId="77777777" w:rsidR="00DD2E4B" w:rsidRPr="009F4207" w:rsidRDefault="00DD2E4B">
            <w:pPr>
              <w:rPr>
                <w:color w:val="000000"/>
                <w:sz w:val="20"/>
                <w:szCs w:val="20"/>
              </w:rPr>
            </w:pPr>
            <w:r w:rsidRPr="009F4207">
              <w:rPr>
                <w:color w:val="000000"/>
                <w:sz w:val="20"/>
                <w:szCs w:val="20"/>
              </w:rPr>
              <w:t>729</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C5A9156" w14:textId="77777777" w:rsidR="00DD2E4B" w:rsidRPr="009F4207" w:rsidRDefault="00DD2E4B">
            <w:pPr>
              <w:rPr>
                <w:color w:val="000000"/>
                <w:sz w:val="20"/>
                <w:szCs w:val="20"/>
              </w:rPr>
            </w:pPr>
            <w:r w:rsidRPr="009F4207">
              <w:rPr>
                <w:color w:val="000000"/>
                <w:sz w:val="20"/>
                <w:szCs w:val="20"/>
              </w:rPr>
              <w:t>3 months</w:t>
            </w:r>
          </w:p>
        </w:tc>
      </w:tr>
      <w:tr w:rsidR="00DD2E4B" w:rsidRPr="009F4207" w14:paraId="678E52A8"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E2FF377" w14:textId="77777777" w:rsidR="00DD2E4B" w:rsidRPr="009F4207" w:rsidRDefault="00DD2E4B">
            <w:pPr>
              <w:rPr>
                <w:color w:val="000000"/>
                <w:sz w:val="20"/>
                <w:szCs w:val="20"/>
              </w:rPr>
            </w:pPr>
            <w:r w:rsidRPr="009F4207">
              <w:rPr>
                <w:color w:val="000000"/>
                <w:sz w:val="20"/>
                <w:szCs w:val="20"/>
              </w:rPr>
              <w:t>Contribution to a Multidisciplinary Care Plan, or to a review of a multidisciplinary care plan, for a resident in an aged care facility</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09C2012" w14:textId="77777777" w:rsidR="00DD2E4B" w:rsidRPr="009F4207" w:rsidRDefault="00DD2E4B">
            <w:pPr>
              <w:rPr>
                <w:color w:val="000000"/>
                <w:sz w:val="20"/>
                <w:szCs w:val="20"/>
              </w:rPr>
            </w:pPr>
            <w:r w:rsidRPr="009F4207">
              <w:rPr>
                <w:color w:val="000000"/>
                <w:sz w:val="20"/>
                <w:szCs w:val="20"/>
              </w:rPr>
              <w:t>731</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8709C3" w14:textId="77777777" w:rsidR="00DD2E4B" w:rsidRPr="009F4207" w:rsidRDefault="00DD2E4B">
            <w:pPr>
              <w:rPr>
                <w:color w:val="000000"/>
                <w:sz w:val="20"/>
                <w:szCs w:val="20"/>
              </w:rPr>
            </w:pPr>
            <w:r w:rsidRPr="009F4207">
              <w:rPr>
                <w:color w:val="000000"/>
                <w:sz w:val="20"/>
                <w:szCs w:val="20"/>
              </w:rPr>
              <w:t>3 months</w:t>
            </w:r>
          </w:p>
        </w:tc>
      </w:tr>
      <w:tr w:rsidR="00DD2E4B" w:rsidRPr="009F4207" w14:paraId="5178880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A05E88C" w14:textId="77777777" w:rsidR="00DD2E4B" w:rsidRPr="009F4207" w:rsidRDefault="00DD2E4B">
            <w:pPr>
              <w:rPr>
                <w:color w:val="000000"/>
                <w:sz w:val="20"/>
                <w:szCs w:val="20"/>
              </w:rPr>
            </w:pPr>
            <w:r w:rsidRPr="009F4207">
              <w:rPr>
                <w:color w:val="000000"/>
                <w:sz w:val="20"/>
                <w:szCs w:val="20"/>
              </w:rPr>
              <w:t>Review of a GP Management Plan or Coordination of a Review of Team Care Arrangements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FB723D1" w14:textId="77777777" w:rsidR="00DD2E4B" w:rsidRPr="009F4207" w:rsidRDefault="00DD2E4B">
            <w:pPr>
              <w:rPr>
                <w:color w:val="000000"/>
                <w:sz w:val="20"/>
                <w:szCs w:val="20"/>
              </w:rPr>
            </w:pPr>
            <w:r w:rsidRPr="009F4207">
              <w:rPr>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FE5E46A" w14:textId="77777777" w:rsidR="00DD2E4B" w:rsidRPr="009F4207" w:rsidRDefault="00DD2E4B">
            <w:pPr>
              <w:rPr>
                <w:color w:val="000000"/>
                <w:sz w:val="20"/>
                <w:szCs w:val="20"/>
              </w:rPr>
            </w:pPr>
            <w:r w:rsidRPr="009F4207">
              <w:rPr>
                <w:color w:val="000000"/>
                <w:sz w:val="20"/>
                <w:szCs w:val="20"/>
              </w:rPr>
              <w:t>3 months</w:t>
            </w:r>
          </w:p>
        </w:tc>
      </w:tr>
    </w:tbl>
    <w:p w14:paraId="1807665D" w14:textId="77777777" w:rsidR="00DD2E4B" w:rsidRPr="009F4207" w:rsidRDefault="00DD2E4B">
      <w:pPr>
        <w:spacing w:before="200" w:after="200"/>
        <w:rPr>
          <w:sz w:val="20"/>
          <w:szCs w:val="20"/>
        </w:rPr>
      </w:pPr>
      <w:r w:rsidRPr="009F4207">
        <w:rPr>
          <w:sz w:val="20"/>
          <w:szCs w:val="20"/>
        </w:rPr>
        <w:t>* CDM services may be provided more frequently in the exceptional circumstances defined below.</w:t>
      </w:r>
    </w:p>
    <w:p w14:paraId="6EEEADE3" w14:textId="77777777" w:rsidR="00DD2E4B" w:rsidRPr="009F4207" w:rsidRDefault="00DD2E4B">
      <w:pPr>
        <w:spacing w:before="200" w:after="200"/>
        <w:rPr>
          <w:sz w:val="20"/>
          <w:szCs w:val="20"/>
        </w:rPr>
      </w:pPr>
      <w:r w:rsidRPr="009F4207">
        <w:rPr>
          <w:sz w:val="20"/>
          <w:szCs w:val="20"/>
        </w:rPr>
        <w:t>Exceptional circumstances exist for a patient if there has been a significant change in the patient's clinical condition or care requirements that necessitates the performance of the service for the patient.</w:t>
      </w:r>
    </w:p>
    <w:p w14:paraId="5591CED5" w14:textId="77777777" w:rsidR="00DD2E4B" w:rsidRPr="009F4207" w:rsidRDefault="00DD2E4B">
      <w:pPr>
        <w:spacing w:before="200" w:after="200"/>
        <w:rPr>
          <w:sz w:val="20"/>
          <w:szCs w:val="20"/>
        </w:rPr>
      </w:pPr>
      <w:r w:rsidRPr="009F4207">
        <w:rPr>
          <w:sz w:val="20"/>
          <w:szCs w:val="20"/>
        </w:rPr>
        <w:t xml:space="preserve">Patients with a mental health condition being treated under the </w:t>
      </w:r>
      <w:r w:rsidRPr="009F4207">
        <w:rPr>
          <w:i/>
          <w:iCs/>
          <w:sz w:val="20"/>
          <w:szCs w:val="20"/>
        </w:rPr>
        <w:t>Better Access to Psychiatrists, Psychologists and General Practitioners through the Medicare Benefits Schedule (MBS)</w:t>
      </w:r>
      <w:r w:rsidRPr="009F4207">
        <w:rPr>
          <w:sz w:val="20"/>
          <w:szCs w:val="20"/>
        </w:rPr>
        <w:t xml:space="preserve"> (Better Access) initiative or under an Eating Disorder Treatment and Management Plan (EDTMP) are also eligible to receive a TCA service. However, the general practitioner should consider whether it would be more appropriate to review any existing TCA rather than develop a new one specifically for the patient’s mental health condition.</w:t>
      </w:r>
    </w:p>
    <w:p w14:paraId="55B89479" w14:textId="77777777" w:rsidR="00DD2E4B" w:rsidRPr="009F4207" w:rsidRDefault="00DD2E4B">
      <w:pPr>
        <w:spacing w:before="200" w:after="200"/>
        <w:rPr>
          <w:sz w:val="20"/>
          <w:szCs w:val="20"/>
        </w:rPr>
      </w:pPr>
      <w:r w:rsidRPr="009F4207">
        <w:rPr>
          <w:b/>
          <w:bCs/>
          <w:sz w:val="20"/>
          <w:szCs w:val="20"/>
        </w:rPr>
        <w:t>Regulatory requirements</w:t>
      </w:r>
    </w:p>
    <w:p w14:paraId="2524D0A8" w14:textId="77777777" w:rsidR="00DD2E4B" w:rsidRPr="009F4207" w:rsidRDefault="00DD2E4B">
      <w:pPr>
        <w:spacing w:before="200" w:after="200"/>
        <w:rPr>
          <w:sz w:val="20"/>
          <w:szCs w:val="20"/>
        </w:rPr>
      </w:pPr>
      <w:r w:rsidRPr="009F4207">
        <w:rPr>
          <w:sz w:val="20"/>
          <w:szCs w:val="20"/>
        </w:rPr>
        <w:t>Items 721, 723, 729, 731 and 732 provide rebates to manage chronic or terminal medical conditions by preparing, coordinating, reviewing or contributing to chronic disease management (CDM) plans.</w:t>
      </w:r>
      <w:r w:rsidR="00E25FE5">
        <w:rPr>
          <w:sz w:val="20"/>
          <w:szCs w:val="20"/>
        </w:rPr>
        <w:t xml:space="preserve"> </w:t>
      </w:r>
      <w:r w:rsidRPr="009F4207">
        <w:rPr>
          <w:sz w:val="20"/>
          <w:szCs w:val="20"/>
        </w:rPr>
        <w:t>They apply for a patient who suffers from at least one medical condition that has been present (or is likely to be present) for at least six months or is terminal.</w:t>
      </w:r>
    </w:p>
    <w:p w14:paraId="106589B0" w14:textId="77777777" w:rsidR="00DD2E4B" w:rsidRPr="009F4207" w:rsidRDefault="00DD2E4B">
      <w:pPr>
        <w:spacing w:before="200" w:after="200"/>
        <w:rPr>
          <w:sz w:val="20"/>
          <w:szCs w:val="20"/>
        </w:rPr>
      </w:pPr>
      <w:r w:rsidRPr="009F4207">
        <w:rPr>
          <w:sz w:val="20"/>
          <w:szCs w:val="20"/>
        </w:rPr>
        <w:t>Items 723 and 732 also provide rebates to manage mental health conditions by coordinating the development or review of TCAs. They apply for a patient who is being treated under the Better Access initiative or has an EDTMP.</w:t>
      </w:r>
    </w:p>
    <w:p w14:paraId="225FD172" w14:textId="77777777" w:rsidR="00DD2E4B" w:rsidRPr="009F4207" w:rsidRDefault="00DD2E4B">
      <w:pPr>
        <w:spacing w:before="200" w:after="200"/>
        <w:rPr>
          <w:sz w:val="20"/>
          <w:szCs w:val="20"/>
        </w:rPr>
      </w:pPr>
      <w:r w:rsidRPr="009F4207">
        <w:rPr>
          <w:sz w:val="20"/>
          <w:szCs w:val="20"/>
        </w:rPr>
        <w:t>Treated under the Better Access initiative means a patient has been referred for a:</w:t>
      </w:r>
    </w:p>
    <w:p w14:paraId="50F2D835" w14:textId="77777777" w:rsidR="00DD2E4B" w:rsidRPr="009F4207" w:rsidRDefault="00DD2E4B">
      <w:pPr>
        <w:numPr>
          <w:ilvl w:val="0"/>
          <w:numId w:val="31"/>
        </w:numPr>
        <w:spacing w:before="200"/>
        <w:ind w:hanging="218"/>
        <w:rPr>
          <w:sz w:val="20"/>
          <w:szCs w:val="20"/>
        </w:rPr>
      </w:pPr>
      <w:r w:rsidRPr="009F4207">
        <w:rPr>
          <w:sz w:val="20"/>
          <w:szCs w:val="20"/>
        </w:rPr>
        <w:t>a focussed psychological strategies service delivered by a GP, OMP, psychologist, social worker or occupational therapist, or</w:t>
      </w:r>
    </w:p>
    <w:p w14:paraId="0F5D4246" w14:textId="77777777" w:rsidR="00DD2E4B" w:rsidRPr="009F4207" w:rsidRDefault="00DD2E4B">
      <w:pPr>
        <w:numPr>
          <w:ilvl w:val="0"/>
          <w:numId w:val="31"/>
        </w:numPr>
        <w:spacing w:after="200"/>
        <w:ind w:hanging="218"/>
        <w:rPr>
          <w:sz w:val="20"/>
          <w:szCs w:val="20"/>
        </w:rPr>
      </w:pPr>
      <w:r w:rsidRPr="009F4207">
        <w:rPr>
          <w:sz w:val="20"/>
          <w:szCs w:val="20"/>
        </w:rPr>
        <w:t>psychological therapy service delivered by a clinical psychologist</w:t>
      </w:r>
    </w:p>
    <w:p w14:paraId="07C422D1" w14:textId="77777777" w:rsidR="00DD2E4B" w:rsidRPr="009F4207" w:rsidRDefault="00DD2E4B">
      <w:pPr>
        <w:spacing w:before="200" w:after="200"/>
        <w:rPr>
          <w:sz w:val="20"/>
          <w:szCs w:val="20"/>
        </w:rPr>
      </w:pPr>
      <w:r w:rsidRPr="009F4207">
        <w:rPr>
          <w:sz w:val="20"/>
          <w:szCs w:val="20"/>
        </w:rPr>
        <w:t>Please note: TCAs do not constitute a referral. A referral is still required to access allied mental health services.</w:t>
      </w:r>
    </w:p>
    <w:p w14:paraId="0A7865ED" w14:textId="77777777" w:rsidR="00DD2E4B" w:rsidRPr="009F4207" w:rsidRDefault="00DD2E4B">
      <w:pPr>
        <w:spacing w:before="200" w:after="200"/>
        <w:rPr>
          <w:sz w:val="20"/>
          <w:szCs w:val="20"/>
        </w:rPr>
      </w:pPr>
      <w:r w:rsidRPr="009F4207">
        <w:rPr>
          <w:b/>
          <w:bCs/>
          <w:sz w:val="20"/>
          <w:szCs w:val="20"/>
        </w:rPr>
        <w:t>Restriction of Co-claiming of Chronic Disease and General Consultation Items</w:t>
      </w:r>
    </w:p>
    <w:p w14:paraId="47EAD8D7" w14:textId="77777777" w:rsidR="00DD2E4B" w:rsidRPr="009F4207" w:rsidRDefault="00DD2E4B">
      <w:pPr>
        <w:spacing w:before="200" w:after="200"/>
        <w:rPr>
          <w:sz w:val="20"/>
          <w:szCs w:val="20"/>
        </w:rPr>
      </w:pPr>
      <w:r w:rsidRPr="009F4207">
        <w:rPr>
          <w:sz w:val="20"/>
          <w:szCs w:val="20"/>
        </w:rPr>
        <w:t>Co-claiming of consultation items 3, 4, 23, 24, 36, 37, 44, 47, 52, 53, 54, 57, 58, 59, 60, 65, 585, 588, 591, 594, 599, 600, 5000, 5003, 5020, 5023, 5040, 5043, 5060, 5063, 5200, 5203, 5207, 5208, 5220, 5223, 5227 and 5228 with chronic disease management items 721, 723, or 732 is not permitted for the same patient, on the same day.</w:t>
      </w:r>
    </w:p>
    <w:p w14:paraId="178D7C3C" w14:textId="77777777" w:rsidR="00DD2E4B" w:rsidRPr="009F4207" w:rsidRDefault="00DD2E4B">
      <w:pPr>
        <w:spacing w:before="200" w:after="200"/>
        <w:rPr>
          <w:sz w:val="20"/>
          <w:szCs w:val="20"/>
        </w:rPr>
      </w:pPr>
      <w:r w:rsidRPr="009F4207">
        <w:rPr>
          <w:b/>
          <w:bCs/>
          <w:sz w:val="20"/>
          <w:szCs w:val="20"/>
        </w:rPr>
        <w:t>Patient eligibility</w:t>
      </w:r>
    </w:p>
    <w:p w14:paraId="29E3D241" w14:textId="77777777" w:rsidR="00DD2E4B" w:rsidRPr="009F4207" w:rsidRDefault="00DD2E4B">
      <w:pPr>
        <w:spacing w:before="200" w:after="200"/>
        <w:rPr>
          <w:sz w:val="20"/>
          <w:szCs w:val="20"/>
        </w:rPr>
      </w:pPr>
      <w:r w:rsidRPr="009F4207">
        <w:rPr>
          <w:sz w:val="20"/>
          <w:szCs w:val="20"/>
        </w:rPr>
        <w:t>In addition to the eligibility requirements listed in the individual CDM item descriptors, the General Medical Services Table (GMST) mandates the following eligibility criteria:</w:t>
      </w:r>
    </w:p>
    <w:p w14:paraId="2405D3E4" w14:textId="77777777" w:rsidR="00DD2E4B" w:rsidRPr="009F4207" w:rsidRDefault="00DD2E4B">
      <w:pPr>
        <w:spacing w:before="200" w:after="200"/>
        <w:rPr>
          <w:sz w:val="20"/>
          <w:szCs w:val="20"/>
        </w:rPr>
      </w:pPr>
      <w:r w:rsidRPr="009F4207">
        <w:rPr>
          <w:b/>
          <w:bCs/>
          <w:i/>
          <w:iCs/>
          <w:sz w:val="20"/>
          <w:szCs w:val="20"/>
        </w:rPr>
        <w:t>CDM items 721, 723 and 732</w:t>
      </w:r>
    </w:p>
    <w:p w14:paraId="0E9EA839" w14:textId="77777777" w:rsidR="00DD2E4B" w:rsidRPr="009F4207" w:rsidRDefault="00DD2E4B">
      <w:pPr>
        <w:spacing w:before="200" w:after="200"/>
        <w:rPr>
          <w:sz w:val="20"/>
          <w:szCs w:val="20"/>
        </w:rPr>
      </w:pPr>
      <w:r w:rsidRPr="009F4207">
        <w:rPr>
          <w:sz w:val="20"/>
          <w:szCs w:val="20"/>
        </w:rPr>
        <w:lastRenderedPageBreak/>
        <w:t>These are:</w:t>
      </w:r>
    </w:p>
    <w:p w14:paraId="77A856BD" w14:textId="77777777" w:rsidR="00DD2E4B" w:rsidRPr="009F4207" w:rsidRDefault="00DD2E4B">
      <w:pPr>
        <w:spacing w:before="200" w:after="200"/>
        <w:rPr>
          <w:sz w:val="20"/>
          <w:szCs w:val="20"/>
        </w:rPr>
      </w:pPr>
      <w:r w:rsidRPr="009F4207">
        <w:rPr>
          <w:sz w:val="20"/>
          <w:szCs w:val="20"/>
        </w:rPr>
        <w:t>· available to:</w:t>
      </w:r>
    </w:p>
    <w:p w14:paraId="10148E2B" w14:textId="77777777" w:rsidR="00DD2E4B" w:rsidRPr="009F4207" w:rsidRDefault="00DD2E4B">
      <w:pPr>
        <w:numPr>
          <w:ilvl w:val="0"/>
          <w:numId w:val="32"/>
        </w:numPr>
        <w:spacing w:before="200"/>
        <w:ind w:hanging="219"/>
        <w:rPr>
          <w:sz w:val="20"/>
          <w:szCs w:val="20"/>
        </w:rPr>
      </w:pPr>
      <w:r w:rsidRPr="009F4207">
        <w:rPr>
          <w:sz w:val="20"/>
          <w:szCs w:val="20"/>
        </w:rPr>
        <w:t>patients in the community; and</w:t>
      </w:r>
    </w:p>
    <w:p w14:paraId="7F9EC4AF" w14:textId="77777777" w:rsidR="00DD2E4B" w:rsidRPr="009F4207" w:rsidRDefault="00DD2E4B">
      <w:pPr>
        <w:numPr>
          <w:ilvl w:val="0"/>
          <w:numId w:val="32"/>
        </w:numPr>
        <w:spacing w:after="200"/>
        <w:ind w:hanging="275"/>
        <w:rPr>
          <w:sz w:val="20"/>
          <w:szCs w:val="20"/>
        </w:rPr>
      </w:pPr>
      <w:r w:rsidRPr="009F4207">
        <w:rPr>
          <w:sz w:val="20"/>
          <w:szCs w:val="20"/>
        </w:rPr>
        <w:t>private in-patients of a hospital (including private in-patients who are residents of aged care facilities) being discharged from hospital.</w:t>
      </w:r>
    </w:p>
    <w:p w14:paraId="08EC6F34" w14:textId="77777777" w:rsidR="00DD2E4B" w:rsidRPr="009F4207" w:rsidRDefault="00DD2E4B">
      <w:pPr>
        <w:spacing w:before="200" w:after="200"/>
        <w:rPr>
          <w:sz w:val="20"/>
          <w:szCs w:val="20"/>
        </w:rPr>
      </w:pPr>
      <w:r w:rsidRPr="009F4207">
        <w:rPr>
          <w:sz w:val="20"/>
          <w:szCs w:val="20"/>
        </w:rPr>
        <w:t>· not available to:</w:t>
      </w:r>
    </w:p>
    <w:p w14:paraId="7172DAA8" w14:textId="77777777" w:rsidR="00DD2E4B" w:rsidRPr="009F4207" w:rsidRDefault="00DD2E4B">
      <w:pPr>
        <w:numPr>
          <w:ilvl w:val="0"/>
          <w:numId w:val="33"/>
        </w:numPr>
        <w:spacing w:before="200"/>
        <w:ind w:hanging="219"/>
        <w:rPr>
          <w:sz w:val="20"/>
          <w:szCs w:val="20"/>
        </w:rPr>
      </w:pPr>
      <w:r w:rsidRPr="009F4207">
        <w:rPr>
          <w:sz w:val="20"/>
          <w:szCs w:val="20"/>
        </w:rPr>
        <w:t>public in-patients of a hospital; or</w:t>
      </w:r>
    </w:p>
    <w:p w14:paraId="5E3B44C8" w14:textId="77777777" w:rsidR="00DD2E4B" w:rsidRPr="009F4207" w:rsidRDefault="00DD2E4B">
      <w:pPr>
        <w:numPr>
          <w:ilvl w:val="0"/>
          <w:numId w:val="33"/>
        </w:numPr>
        <w:spacing w:after="200"/>
        <w:ind w:hanging="275"/>
        <w:rPr>
          <w:sz w:val="20"/>
          <w:szCs w:val="20"/>
        </w:rPr>
      </w:pPr>
      <w:r w:rsidRPr="009F4207">
        <w:rPr>
          <w:sz w:val="20"/>
          <w:szCs w:val="20"/>
        </w:rPr>
        <w:t>care recipients in a residential aged care facility.</w:t>
      </w:r>
    </w:p>
    <w:p w14:paraId="22CAA046" w14:textId="77777777" w:rsidR="00DD2E4B" w:rsidRPr="009F4207" w:rsidRDefault="00DD2E4B">
      <w:pPr>
        <w:spacing w:before="200" w:after="200"/>
        <w:rPr>
          <w:sz w:val="20"/>
          <w:szCs w:val="20"/>
        </w:rPr>
      </w:pPr>
      <w:r w:rsidRPr="009F4207">
        <w:rPr>
          <w:b/>
          <w:bCs/>
          <w:i/>
          <w:iCs/>
          <w:sz w:val="20"/>
          <w:szCs w:val="20"/>
        </w:rPr>
        <w:t>CDM item 729</w:t>
      </w:r>
    </w:p>
    <w:p w14:paraId="52735B52" w14:textId="77777777" w:rsidR="00DD2E4B" w:rsidRPr="009F4207" w:rsidRDefault="00DD2E4B">
      <w:pPr>
        <w:spacing w:before="200" w:after="200"/>
        <w:rPr>
          <w:sz w:val="20"/>
          <w:szCs w:val="20"/>
        </w:rPr>
      </w:pPr>
      <w:r w:rsidRPr="009F4207">
        <w:rPr>
          <w:sz w:val="20"/>
          <w:szCs w:val="20"/>
        </w:rPr>
        <w:t>This is:</w:t>
      </w:r>
    </w:p>
    <w:p w14:paraId="2E8333FA" w14:textId="77777777" w:rsidR="00DD2E4B" w:rsidRPr="009F4207" w:rsidRDefault="00DD2E4B">
      <w:pPr>
        <w:spacing w:before="200" w:after="200"/>
        <w:rPr>
          <w:sz w:val="20"/>
          <w:szCs w:val="20"/>
        </w:rPr>
      </w:pPr>
      <w:r w:rsidRPr="009F4207">
        <w:rPr>
          <w:sz w:val="20"/>
          <w:szCs w:val="20"/>
        </w:rPr>
        <w:t>· available to:</w:t>
      </w:r>
    </w:p>
    <w:p w14:paraId="7A6DD9D4" w14:textId="77777777" w:rsidR="00DD2E4B" w:rsidRPr="009F4207" w:rsidRDefault="00DD2E4B">
      <w:pPr>
        <w:numPr>
          <w:ilvl w:val="0"/>
          <w:numId w:val="34"/>
        </w:numPr>
        <w:spacing w:before="200"/>
        <w:ind w:hanging="219"/>
        <w:rPr>
          <w:sz w:val="20"/>
          <w:szCs w:val="20"/>
        </w:rPr>
      </w:pPr>
      <w:r w:rsidRPr="009F4207">
        <w:rPr>
          <w:sz w:val="20"/>
          <w:szCs w:val="20"/>
        </w:rPr>
        <w:t>patients in the community;</w:t>
      </w:r>
    </w:p>
    <w:p w14:paraId="634A9C50" w14:textId="77777777" w:rsidR="00DD2E4B" w:rsidRPr="009F4207" w:rsidRDefault="00DD2E4B">
      <w:pPr>
        <w:numPr>
          <w:ilvl w:val="0"/>
          <w:numId w:val="34"/>
        </w:numPr>
        <w:spacing w:after="200"/>
        <w:ind w:hanging="275"/>
        <w:rPr>
          <w:sz w:val="20"/>
          <w:szCs w:val="20"/>
        </w:rPr>
      </w:pPr>
      <w:r w:rsidRPr="009F4207">
        <w:rPr>
          <w:sz w:val="20"/>
          <w:szCs w:val="20"/>
        </w:rPr>
        <w:t>both private and public in-patients being discharged from hospital.</w:t>
      </w:r>
    </w:p>
    <w:p w14:paraId="405BA478" w14:textId="77777777" w:rsidR="00DD2E4B" w:rsidRPr="009F4207" w:rsidRDefault="00DD2E4B">
      <w:pPr>
        <w:spacing w:before="200" w:after="200"/>
        <w:rPr>
          <w:sz w:val="20"/>
          <w:szCs w:val="20"/>
        </w:rPr>
      </w:pPr>
      <w:r w:rsidRPr="009F4207">
        <w:rPr>
          <w:sz w:val="20"/>
          <w:szCs w:val="20"/>
        </w:rPr>
        <w:t>· not available to care recipients in a residential aged care facility.</w:t>
      </w:r>
    </w:p>
    <w:p w14:paraId="16C16FA8" w14:textId="77777777" w:rsidR="00DD2E4B" w:rsidRPr="009F4207" w:rsidRDefault="00DD2E4B">
      <w:pPr>
        <w:spacing w:before="200" w:after="200"/>
        <w:rPr>
          <w:sz w:val="20"/>
          <w:szCs w:val="20"/>
        </w:rPr>
      </w:pPr>
      <w:r w:rsidRPr="009F4207">
        <w:rPr>
          <w:b/>
          <w:bCs/>
          <w:i/>
          <w:iCs/>
          <w:sz w:val="20"/>
          <w:szCs w:val="20"/>
        </w:rPr>
        <w:t>CDM item 731</w:t>
      </w:r>
    </w:p>
    <w:p w14:paraId="15E52E44" w14:textId="77777777" w:rsidR="00DD2E4B" w:rsidRPr="009F4207" w:rsidRDefault="00DD2E4B">
      <w:pPr>
        <w:spacing w:before="200" w:after="200"/>
        <w:rPr>
          <w:sz w:val="20"/>
          <w:szCs w:val="20"/>
        </w:rPr>
      </w:pPr>
      <w:r w:rsidRPr="009F4207">
        <w:rPr>
          <w:sz w:val="20"/>
          <w:szCs w:val="20"/>
        </w:rPr>
        <w:t>This item is available to care recipients in a residential aged care facility only.</w:t>
      </w:r>
    </w:p>
    <w:p w14:paraId="142C9CF4" w14:textId="77777777" w:rsidR="00DD2E4B" w:rsidRPr="009F4207" w:rsidRDefault="00DD2E4B">
      <w:pPr>
        <w:spacing w:before="200" w:after="200"/>
        <w:rPr>
          <w:sz w:val="20"/>
          <w:szCs w:val="20"/>
        </w:rPr>
      </w:pPr>
      <w:r w:rsidRPr="009F4207">
        <w:rPr>
          <w:b/>
          <w:bCs/>
          <w:sz w:val="20"/>
          <w:szCs w:val="20"/>
        </w:rPr>
        <w:t>Item 721</w:t>
      </w:r>
    </w:p>
    <w:p w14:paraId="0E8E039A" w14:textId="77777777" w:rsidR="00DD2E4B" w:rsidRPr="009F4207" w:rsidRDefault="00DD2E4B">
      <w:pPr>
        <w:spacing w:before="200" w:after="200"/>
        <w:rPr>
          <w:sz w:val="20"/>
          <w:szCs w:val="20"/>
        </w:rPr>
      </w:pPr>
      <w:r w:rsidRPr="009F4207">
        <w:rPr>
          <w:sz w:val="20"/>
          <w:szCs w:val="20"/>
        </w:rPr>
        <w:t>A comprehensive written plan must be prepared describing:</w:t>
      </w:r>
    </w:p>
    <w:p w14:paraId="792CDEF1" w14:textId="77777777" w:rsidR="00DD2E4B" w:rsidRPr="009F4207" w:rsidRDefault="00DD2E4B">
      <w:pPr>
        <w:numPr>
          <w:ilvl w:val="0"/>
          <w:numId w:val="35"/>
        </w:numPr>
        <w:spacing w:before="200"/>
        <w:ind w:hanging="286"/>
        <w:rPr>
          <w:sz w:val="20"/>
          <w:szCs w:val="20"/>
        </w:rPr>
      </w:pPr>
      <w:r w:rsidRPr="009F4207">
        <w:rPr>
          <w:sz w:val="20"/>
          <w:szCs w:val="20"/>
        </w:rPr>
        <w:t>the patient's health care needs, health problems and relevant conditions;</w:t>
      </w:r>
    </w:p>
    <w:p w14:paraId="4971C600" w14:textId="77777777" w:rsidR="00DD2E4B" w:rsidRPr="009F4207" w:rsidRDefault="00DD2E4B">
      <w:pPr>
        <w:numPr>
          <w:ilvl w:val="0"/>
          <w:numId w:val="35"/>
        </w:numPr>
        <w:ind w:hanging="291"/>
        <w:rPr>
          <w:sz w:val="20"/>
          <w:szCs w:val="20"/>
        </w:rPr>
      </w:pPr>
      <w:r w:rsidRPr="009F4207">
        <w:rPr>
          <w:sz w:val="20"/>
          <w:szCs w:val="20"/>
        </w:rPr>
        <w:t>management goals with which the patient agrees;</w:t>
      </w:r>
    </w:p>
    <w:p w14:paraId="2CC5D0FB" w14:textId="77777777" w:rsidR="00DD2E4B" w:rsidRPr="009F4207" w:rsidRDefault="00DD2E4B">
      <w:pPr>
        <w:numPr>
          <w:ilvl w:val="0"/>
          <w:numId w:val="35"/>
        </w:numPr>
        <w:ind w:hanging="274"/>
        <w:rPr>
          <w:sz w:val="20"/>
          <w:szCs w:val="20"/>
        </w:rPr>
      </w:pPr>
      <w:r w:rsidRPr="009F4207">
        <w:rPr>
          <w:sz w:val="20"/>
          <w:szCs w:val="20"/>
        </w:rPr>
        <w:t>actions to be taken by the patient;</w:t>
      </w:r>
    </w:p>
    <w:p w14:paraId="3BEF0500" w14:textId="77777777" w:rsidR="00DD2E4B" w:rsidRPr="009F4207" w:rsidRDefault="00DD2E4B">
      <w:pPr>
        <w:numPr>
          <w:ilvl w:val="0"/>
          <w:numId w:val="35"/>
        </w:numPr>
        <w:ind w:hanging="291"/>
        <w:rPr>
          <w:sz w:val="20"/>
          <w:szCs w:val="20"/>
        </w:rPr>
      </w:pPr>
      <w:r w:rsidRPr="009F4207">
        <w:rPr>
          <w:sz w:val="20"/>
          <w:szCs w:val="20"/>
        </w:rPr>
        <w:t>treatment and services the patient is likely to need;</w:t>
      </w:r>
    </w:p>
    <w:p w14:paraId="5B9FA658" w14:textId="77777777" w:rsidR="00DD2E4B" w:rsidRPr="009F4207" w:rsidRDefault="00DD2E4B">
      <w:pPr>
        <w:numPr>
          <w:ilvl w:val="0"/>
          <w:numId w:val="35"/>
        </w:numPr>
        <w:ind w:hanging="287"/>
        <w:rPr>
          <w:sz w:val="20"/>
          <w:szCs w:val="20"/>
        </w:rPr>
      </w:pPr>
      <w:r w:rsidRPr="009F4207">
        <w:rPr>
          <w:sz w:val="20"/>
          <w:szCs w:val="20"/>
        </w:rPr>
        <w:t>arrangements for providing this treatment and these services; and</w:t>
      </w:r>
    </w:p>
    <w:p w14:paraId="16BD538A" w14:textId="77777777" w:rsidR="00DD2E4B" w:rsidRPr="009F4207" w:rsidRDefault="00DD2E4B">
      <w:pPr>
        <w:numPr>
          <w:ilvl w:val="0"/>
          <w:numId w:val="35"/>
        </w:numPr>
        <w:spacing w:after="200"/>
        <w:ind w:hanging="234"/>
        <w:rPr>
          <w:sz w:val="20"/>
          <w:szCs w:val="20"/>
        </w:rPr>
      </w:pPr>
      <w:r w:rsidRPr="009F4207">
        <w:rPr>
          <w:sz w:val="20"/>
          <w:szCs w:val="20"/>
        </w:rPr>
        <w:t>arrangements to review the plan by a date specified in the plan.</w:t>
      </w:r>
    </w:p>
    <w:p w14:paraId="783A993D" w14:textId="77777777" w:rsidR="00DD2E4B" w:rsidRPr="009F4207" w:rsidRDefault="00DD2E4B">
      <w:pPr>
        <w:spacing w:before="200" w:after="200"/>
        <w:rPr>
          <w:sz w:val="20"/>
          <w:szCs w:val="20"/>
        </w:rPr>
      </w:pPr>
      <w:r w:rsidRPr="009F4207">
        <w:rPr>
          <w:sz w:val="20"/>
          <w:szCs w:val="20"/>
        </w:rPr>
        <w:t>In preparing the plan, the provider must:</w:t>
      </w:r>
    </w:p>
    <w:p w14:paraId="7B15BDA1" w14:textId="77777777" w:rsidR="00DD2E4B" w:rsidRPr="009F4207" w:rsidRDefault="00DD2E4B">
      <w:pPr>
        <w:numPr>
          <w:ilvl w:val="0"/>
          <w:numId w:val="36"/>
        </w:numPr>
        <w:spacing w:before="200"/>
        <w:ind w:hanging="286"/>
        <w:rPr>
          <w:sz w:val="20"/>
          <w:szCs w:val="20"/>
        </w:rPr>
      </w:pPr>
      <w:r w:rsidRPr="009F4207">
        <w:rPr>
          <w:sz w:val="20"/>
          <w:szCs w:val="20"/>
        </w:rPr>
        <w:t>explain to the patient and the patient's carer (if any, and if the practitioner considers it appropriate and the patient agrees) the steps involved in preparing the plan; and</w:t>
      </w:r>
    </w:p>
    <w:p w14:paraId="0C18CF17" w14:textId="77777777" w:rsidR="00DD2E4B" w:rsidRPr="009F4207" w:rsidRDefault="00DD2E4B">
      <w:pPr>
        <w:numPr>
          <w:ilvl w:val="0"/>
          <w:numId w:val="36"/>
        </w:numPr>
        <w:ind w:hanging="291"/>
        <w:rPr>
          <w:sz w:val="20"/>
          <w:szCs w:val="20"/>
        </w:rPr>
      </w:pPr>
      <w:r w:rsidRPr="009F4207">
        <w:rPr>
          <w:sz w:val="20"/>
          <w:szCs w:val="20"/>
        </w:rPr>
        <w:t>record the plan; and</w:t>
      </w:r>
    </w:p>
    <w:p w14:paraId="2ECD53BD" w14:textId="77777777" w:rsidR="00DD2E4B" w:rsidRPr="009F4207" w:rsidRDefault="00DD2E4B">
      <w:pPr>
        <w:numPr>
          <w:ilvl w:val="0"/>
          <w:numId w:val="36"/>
        </w:numPr>
        <w:ind w:hanging="274"/>
        <w:rPr>
          <w:sz w:val="20"/>
          <w:szCs w:val="20"/>
        </w:rPr>
      </w:pPr>
      <w:r w:rsidRPr="009F4207">
        <w:rPr>
          <w:sz w:val="20"/>
          <w:szCs w:val="20"/>
        </w:rPr>
        <w:t>record the patient's agreement to the preparation of the plan; and</w:t>
      </w:r>
    </w:p>
    <w:p w14:paraId="16123DD9" w14:textId="77777777" w:rsidR="00DD2E4B" w:rsidRPr="009F4207" w:rsidRDefault="00DD2E4B">
      <w:pPr>
        <w:numPr>
          <w:ilvl w:val="0"/>
          <w:numId w:val="36"/>
        </w:numPr>
        <w:ind w:hanging="291"/>
        <w:rPr>
          <w:sz w:val="20"/>
          <w:szCs w:val="20"/>
        </w:rPr>
      </w:pPr>
      <w:r w:rsidRPr="009F4207">
        <w:rPr>
          <w:sz w:val="20"/>
          <w:szCs w:val="20"/>
        </w:rPr>
        <w:t>offer a copy of the plan to the patient and the patient's carer (if any, and if the practitioner considers it appropriate and the patient agrees); and</w:t>
      </w:r>
    </w:p>
    <w:p w14:paraId="54DB6C8C" w14:textId="77777777" w:rsidR="00DD2E4B" w:rsidRPr="009F4207" w:rsidRDefault="00DD2E4B">
      <w:pPr>
        <w:numPr>
          <w:ilvl w:val="0"/>
          <w:numId w:val="36"/>
        </w:numPr>
        <w:spacing w:after="200"/>
        <w:ind w:hanging="287"/>
        <w:rPr>
          <w:sz w:val="20"/>
          <w:szCs w:val="20"/>
        </w:rPr>
      </w:pPr>
      <w:r w:rsidRPr="009F4207">
        <w:rPr>
          <w:sz w:val="20"/>
          <w:szCs w:val="20"/>
        </w:rPr>
        <w:t>add a copy of the plan to the patient's medical records.</w:t>
      </w:r>
    </w:p>
    <w:p w14:paraId="00E011FA" w14:textId="77777777" w:rsidR="00DD2E4B" w:rsidRPr="009F4207" w:rsidRDefault="00DD2E4B">
      <w:pPr>
        <w:spacing w:before="200" w:after="200"/>
        <w:rPr>
          <w:sz w:val="20"/>
          <w:szCs w:val="20"/>
        </w:rPr>
      </w:pPr>
      <w:r w:rsidRPr="009F4207">
        <w:rPr>
          <w:sz w:val="20"/>
          <w:szCs w:val="20"/>
        </w:rPr>
        <w:t>A copy of the written plan must be retained for 2 years.</w:t>
      </w:r>
    </w:p>
    <w:p w14:paraId="2F1E5281" w14:textId="77777777" w:rsidR="00DD2E4B" w:rsidRPr="009F4207" w:rsidRDefault="00DD2E4B">
      <w:pPr>
        <w:spacing w:before="200" w:after="200"/>
        <w:rPr>
          <w:sz w:val="20"/>
          <w:szCs w:val="20"/>
        </w:rPr>
      </w:pPr>
      <w:r w:rsidRPr="009F4207">
        <w:rPr>
          <w:b/>
          <w:bCs/>
          <w:sz w:val="20"/>
          <w:szCs w:val="20"/>
        </w:rPr>
        <w:t>Item 723</w:t>
      </w:r>
    </w:p>
    <w:p w14:paraId="394FD88F" w14:textId="77777777" w:rsidR="00DD2E4B" w:rsidRPr="009F4207" w:rsidRDefault="00DD2E4B">
      <w:pPr>
        <w:spacing w:before="200" w:after="200"/>
        <w:rPr>
          <w:sz w:val="20"/>
          <w:szCs w:val="20"/>
        </w:rPr>
      </w:pPr>
      <w:r w:rsidRPr="009F4207">
        <w:rPr>
          <w:sz w:val="20"/>
          <w:szCs w:val="20"/>
        </w:rPr>
        <w:t>When coordinating the development of Team Care Arrangements (TCAs), the general practitioner must:</w:t>
      </w:r>
    </w:p>
    <w:p w14:paraId="4733C60B" w14:textId="77777777" w:rsidR="00DD2E4B" w:rsidRPr="009F4207" w:rsidRDefault="00DD2E4B">
      <w:pPr>
        <w:numPr>
          <w:ilvl w:val="0"/>
          <w:numId w:val="37"/>
        </w:numPr>
        <w:spacing w:before="200"/>
        <w:ind w:hanging="286"/>
        <w:rPr>
          <w:sz w:val="20"/>
          <w:szCs w:val="20"/>
        </w:rPr>
      </w:pPr>
      <w:r w:rsidRPr="009F4207">
        <w:rPr>
          <w:sz w:val="20"/>
          <w:szCs w:val="20"/>
        </w:rPr>
        <w:t>consult with at least two collaborating providers, each of whom will provide a different kind of treatment or service to the patient, and one of whom may be another medical practitioner, when making arrangements for the multidisciplinary care of the patient; and</w:t>
      </w:r>
    </w:p>
    <w:p w14:paraId="28417F4C" w14:textId="77777777" w:rsidR="00DD2E4B" w:rsidRPr="009F4207" w:rsidRDefault="00DD2E4B">
      <w:pPr>
        <w:numPr>
          <w:ilvl w:val="0"/>
          <w:numId w:val="37"/>
        </w:numPr>
        <w:ind w:hanging="291"/>
        <w:rPr>
          <w:sz w:val="20"/>
          <w:szCs w:val="20"/>
        </w:rPr>
      </w:pPr>
      <w:r w:rsidRPr="009F4207">
        <w:rPr>
          <w:sz w:val="20"/>
          <w:szCs w:val="20"/>
        </w:rPr>
        <w:lastRenderedPageBreak/>
        <w:t xml:space="preserve">prepare a document that describes: </w:t>
      </w:r>
    </w:p>
    <w:p w14:paraId="73BD3E47" w14:textId="77777777" w:rsidR="00DD2E4B" w:rsidRPr="009F4207" w:rsidRDefault="00DD2E4B">
      <w:pPr>
        <w:numPr>
          <w:ilvl w:val="1"/>
          <w:numId w:val="37"/>
        </w:numPr>
        <w:ind w:hanging="219"/>
        <w:rPr>
          <w:sz w:val="20"/>
          <w:szCs w:val="20"/>
        </w:rPr>
      </w:pPr>
      <w:r w:rsidRPr="009F4207">
        <w:rPr>
          <w:sz w:val="20"/>
          <w:szCs w:val="20"/>
        </w:rPr>
        <w:t>treatment and service goals for the patient;</w:t>
      </w:r>
    </w:p>
    <w:p w14:paraId="3E0B286C" w14:textId="77777777" w:rsidR="00DD2E4B" w:rsidRPr="009F4207" w:rsidRDefault="00DD2E4B">
      <w:pPr>
        <w:numPr>
          <w:ilvl w:val="1"/>
          <w:numId w:val="37"/>
        </w:numPr>
        <w:ind w:hanging="275"/>
        <w:rPr>
          <w:sz w:val="20"/>
          <w:szCs w:val="20"/>
        </w:rPr>
      </w:pPr>
      <w:r w:rsidRPr="009F4207">
        <w:rPr>
          <w:sz w:val="20"/>
          <w:szCs w:val="20"/>
        </w:rPr>
        <w:t>treatment and services that collaborating providers will provide to the patient; and</w:t>
      </w:r>
    </w:p>
    <w:p w14:paraId="4D1A902C" w14:textId="77777777" w:rsidR="00DD2E4B" w:rsidRPr="009F4207" w:rsidRDefault="00DD2E4B">
      <w:pPr>
        <w:numPr>
          <w:ilvl w:val="1"/>
          <w:numId w:val="37"/>
        </w:numPr>
        <w:ind w:hanging="330"/>
        <w:rPr>
          <w:sz w:val="20"/>
          <w:szCs w:val="20"/>
        </w:rPr>
      </w:pPr>
      <w:r w:rsidRPr="009F4207">
        <w:rPr>
          <w:sz w:val="20"/>
          <w:szCs w:val="20"/>
        </w:rPr>
        <w:t>actions to be taken by the patient;</w:t>
      </w:r>
    </w:p>
    <w:p w14:paraId="0F19D921" w14:textId="77777777" w:rsidR="00DD2E4B" w:rsidRPr="009F4207" w:rsidRDefault="00DD2E4B">
      <w:pPr>
        <w:numPr>
          <w:ilvl w:val="1"/>
          <w:numId w:val="37"/>
        </w:numPr>
        <w:ind w:hanging="338"/>
        <w:rPr>
          <w:sz w:val="20"/>
          <w:szCs w:val="20"/>
        </w:rPr>
      </w:pPr>
      <w:r w:rsidRPr="009F4207">
        <w:rPr>
          <w:sz w:val="20"/>
          <w:szCs w:val="20"/>
        </w:rPr>
        <w:t>arrangements to review (i), (ii) and (iii) by a date specified in the document; and</w:t>
      </w:r>
    </w:p>
    <w:p w14:paraId="6DAB851A" w14:textId="77777777" w:rsidR="00DD2E4B" w:rsidRPr="009F4207" w:rsidRDefault="00DD2E4B">
      <w:pPr>
        <w:numPr>
          <w:ilvl w:val="0"/>
          <w:numId w:val="37"/>
        </w:numPr>
        <w:ind w:hanging="274"/>
        <w:rPr>
          <w:sz w:val="20"/>
          <w:szCs w:val="20"/>
        </w:rPr>
      </w:pPr>
      <w:r w:rsidRPr="009F4207">
        <w:rPr>
          <w:sz w:val="20"/>
          <w:szCs w:val="20"/>
        </w:rPr>
        <w:t>explain the steps involved in the development of the arrangements to the patient and the patient's carer (if any, and if the practitioner considers it appropriate and the patient agrees);</w:t>
      </w:r>
    </w:p>
    <w:p w14:paraId="681E2689" w14:textId="77777777" w:rsidR="00DD2E4B" w:rsidRPr="009F4207" w:rsidRDefault="00DD2E4B">
      <w:pPr>
        <w:numPr>
          <w:ilvl w:val="0"/>
          <w:numId w:val="37"/>
        </w:numPr>
        <w:ind w:hanging="291"/>
        <w:rPr>
          <w:sz w:val="20"/>
          <w:szCs w:val="20"/>
        </w:rPr>
      </w:pPr>
      <w:r w:rsidRPr="009F4207">
        <w:rPr>
          <w:sz w:val="20"/>
          <w:szCs w:val="20"/>
        </w:rPr>
        <w:t>discuss with the patient the collaborating providers who will contribute to the development of the TCAs and provide treatment and services to the patient under those arrangements; and</w:t>
      </w:r>
    </w:p>
    <w:p w14:paraId="67B94BC8" w14:textId="77777777" w:rsidR="00DD2E4B" w:rsidRPr="009F4207" w:rsidRDefault="00DD2E4B">
      <w:pPr>
        <w:numPr>
          <w:ilvl w:val="0"/>
          <w:numId w:val="37"/>
        </w:numPr>
        <w:ind w:hanging="287"/>
        <w:rPr>
          <w:sz w:val="20"/>
          <w:szCs w:val="20"/>
        </w:rPr>
      </w:pPr>
      <w:r w:rsidRPr="009F4207">
        <w:rPr>
          <w:sz w:val="20"/>
          <w:szCs w:val="20"/>
        </w:rPr>
        <w:t>record the patient's agreement to the development of TCAs;</w:t>
      </w:r>
    </w:p>
    <w:p w14:paraId="4A9D14B8" w14:textId="77777777" w:rsidR="00DD2E4B" w:rsidRPr="009F4207" w:rsidRDefault="00DD2E4B">
      <w:pPr>
        <w:numPr>
          <w:ilvl w:val="0"/>
          <w:numId w:val="37"/>
        </w:numPr>
        <w:ind w:hanging="234"/>
        <w:rPr>
          <w:sz w:val="20"/>
          <w:szCs w:val="20"/>
        </w:rPr>
      </w:pPr>
      <w:r w:rsidRPr="009F4207">
        <w:rPr>
          <w:sz w:val="20"/>
          <w:szCs w:val="20"/>
        </w:rPr>
        <w:t>give copies of the relevant parts of the document to the collaborating providers;</w:t>
      </w:r>
    </w:p>
    <w:p w14:paraId="0730A140" w14:textId="77777777" w:rsidR="00DD2E4B" w:rsidRPr="009F4207" w:rsidRDefault="00DD2E4B">
      <w:pPr>
        <w:numPr>
          <w:ilvl w:val="0"/>
          <w:numId w:val="37"/>
        </w:numPr>
        <w:ind w:hanging="291"/>
        <w:rPr>
          <w:sz w:val="20"/>
          <w:szCs w:val="20"/>
        </w:rPr>
      </w:pPr>
      <w:r w:rsidRPr="009F4207">
        <w:rPr>
          <w:sz w:val="20"/>
          <w:szCs w:val="20"/>
        </w:rPr>
        <w:t>offer a copy of the document to the patient and the patient's carer (if any, and if the practitioner considers it appropriate and the patient agrees); and</w:t>
      </w:r>
    </w:p>
    <w:p w14:paraId="6FA6D5E2" w14:textId="77777777" w:rsidR="00DD2E4B" w:rsidRPr="009F4207" w:rsidRDefault="00DD2E4B">
      <w:pPr>
        <w:numPr>
          <w:ilvl w:val="0"/>
          <w:numId w:val="37"/>
        </w:numPr>
        <w:spacing w:after="200"/>
        <w:ind w:hanging="290"/>
        <w:rPr>
          <w:sz w:val="20"/>
          <w:szCs w:val="20"/>
        </w:rPr>
      </w:pPr>
      <w:r w:rsidRPr="009F4207">
        <w:rPr>
          <w:sz w:val="20"/>
          <w:szCs w:val="20"/>
        </w:rPr>
        <w:t>add a copy of the document to the patient's medical records.</w:t>
      </w:r>
    </w:p>
    <w:p w14:paraId="6E6843CC" w14:textId="77777777" w:rsidR="00DD2E4B" w:rsidRPr="009F4207" w:rsidRDefault="00DD2E4B">
      <w:pPr>
        <w:spacing w:before="200" w:after="200"/>
        <w:rPr>
          <w:sz w:val="20"/>
          <w:szCs w:val="20"/>
        </w:rPr>
      </w:pPr>
      <w:r w:rsidRPr="009F4207">
        <w:rPr>
          <w:sz w:val="20"/>
          <w:szCs w:val="20"/>
        </w:rPr>
        <w:t>The document described above must be retained for 2 years.</w:t>
      </w:r>
    </w:p>
    <w:p w14:paraId="30FDDD53" w14:textId="77777777" w:rsidR="00DD2E4B" w:rsidRPr="009F4207" w:rsidRDefault="00DD2E4B">
      <w:pPr>
        <w:spacing w:before="200" w:after="200"/>
        <w:rPr>
          <w:sz w:val="20"/>
          <w:szCs w:val="20"/>
        </w:rPr>
      </w:pPr>
      <w:r w:rsidRPr="009F4207">
        <w:rPr>
          <w:sz w:val="20"/>
          <w:szCs w:val="20"/>
        </w:rPr>
        <w:t>One of the minimum two service providers collaborating with the GP can be another medical practitioner.</w:t>
      </w:r>
      <w:r w:rsidR="00E25FE5">
        <w:rPr>
          <w:sz w:val="20"/>
          <w:szCs w:val="20"/>
        </w:rPr>
        <w:t xml:space="preserve"> </w:t>
      </w:r>
      <w:r w:rsidRPr="009F4207">
        <w:rPr>
          <w:sz w:val="20"/>
          <w:szCs w:val="20"/>
        </w:rPr>
        <w:t>The patient's informal or family carer can be included in the collaborative process but does not count towards the minimum of three collaborating providers.</w:t>
      </w:r>
    </w:p>
    <w:p w14:paraId="16208881" w14:textId="77777777" w:rsidR="00DD2E4B" w:rsidRPr="009F4207" w:rsidRDefault="00DD2E4B">
      <w:pPr>
        <w:spacing w:before="200" w:after="200"/>
        <w:rPr>
          <w:sz w:val="20"/>
          <w:szCs w:val="20"/>
        </w:rPr>
      </w:pPr>
      <w:r w:rsidRPr="009F4207">
        <w:rPr>
          <w:b/>
          <w:bCs/>
          <w:sz w:val="20"/>
          <w:szCs w:val="20"/>
        </w:rPr>
        <w:t>Item 729</w:t>
      </w:r>
    </w:p>
    <w:p w14:paraId="79217E0C" w14:textId="77777777" w:rsidR="00DD2E4B" w:rsidRPr="009F4207" w:rsidRDefault="00DD2E4B">
      <w:pPr>
        <w:spacing w:before="200" w:after="200"/>
        <w:rPr>
          <w:sz w:val="20"/>
          <w:szCs w:val="20"/>
        </w:rPr>
      </w:pPr>
      <w:r w:rsidRPr="009F4207">
        <w:rPr>
          <w:sz w:val="20"/>
          <w:szCs w:val="20"/>
        </w:rPr>
        <w:t>A multidisciplinary care plan means a written plan that:</w:t>
      </w:r>
    </w:p>
    <w:p w14:paraId="14ED939D" w14:textId="77777777" w:rsidR="00DD2E4B" w:rsidRPr="009F4207" w:rsidRDefault="00DD2E4B">
      <w:pPr>
        <w:numPr>
          <w:ilvl w:val="0"/>
          <w:numId w:val="38"/>
        </w:numPr>
        <w:spacing w:before="200"/>
        <w:ind w:hanging="286"/>
        <w:rPr>
          <w:sz w:val="20"/>
          <w:szCs w:val="20"/>
        </w:rPr>
      </w:pPr>
      <w:r w:rsidRPr="009F4207">
        <w:rPr>
          <w:sz w:val="20"/>
          <w:szCs w:val="20"/>
        </w:rPr>
        <w:t xml:space="preserve">is prepared for a patient by: </w:t>
      </w:r>
    </w:p>
    <w:p w14:paraId="7944AE3F" w14:textId="77777777" w:rsidR="00DD2E4B" w:rsidRPr="009F4207" w:rsidRDefault="00DD2E4B">
      <w:pPr>
        <w:numPr>
          <w:ilvl w:val="1"/>
          <w:numId w:val="38"/>
        </w:numPr>
        <w:ind w:hanging="219"/>
        <w:rPr>
          <w:sz w:val="20"/>
          <w:szCs w:val="20"/>
        </w:rPr>
      </w:pPr>
      <w:r w:rsidRPr="009F4207">
        <w:rPr>
          <w:sz w:val="20"/>
          <w:szCs w:val="20"/>
        </w:rPr>
        <w:t>a general practitioner in consultation with two other collaborating providers, each of whom provides a different kind of treatment or service to the patient, and one of whom may be another medical practitioner; or</w:t>
      </w:r>
    </w:p>
    <w:p w14:paraId="5ADD9A46" w14:textId="77777777" w:rsidR="00DD2E4B" w:rsidRPr="009F4207" w:rsidRDefault="00DD2E4B">
      <w:pPr>
        <w:numPr>
          <w:ilvl w:val="1"/>
          <w:numId w:val="38"/>
        </w:numPr>
        <w:ind w:hanging="275"/>
        <w:rPr>
          <w:sz w:val="20"/>
          <w:szCs w:val="20"/>
        </w:rPr>
      </w:pPr>
      <w:r w:rsidRPr="009F4207">
        <w:rPr>
          <w:sz w:val="20"/>
          <w:szCs w:val="20"/>
        </w:rPr>
        <w:t>a collaborating provider (other than a general practitioner) in consultation with at least two other collaborating providers, each of whom provides a different kind of treatment or services to the patient; and</w:t>
      </w:r>
    </w:p>
    <w:p w14:paraId="02746525" w14:textId="77777777" w:rsidR="00DD2E4B" w:rsidRPr="009F4207" w:rsidRDefault="00DD2E4B">
      <w:pPr>
        <w:numPr>
          <w:ilvl w:val="0"/>
          <w:numId w:val="38"/>
        </w:numPr>
        <w:spacing w:after="200"/>
        <w:ind w:hanging="291"/>
        <w:rPr>
          <w:sz w:val="20"/>
          <w:szCs w:val="20"/>
        </w:rPr>
      </w:pPr>
      <w:r w:rsidRPr="009F4207">
        <w:rPr>
          <w:sz w:val="20"/>
          <w:szCs w:val="20"/>
        </w:rPr>
        <w:t>describes, at least, treatment and services to be provided to the patient by the collaborating providers.</w:t>
      </w:r>
    </w:p>
    <w:p w14:paraId="4658FDA1" w14:textId="77777777" w:rsidR="00DD2E4B" w:rsidRPr="009F4207" w:rsidRDefault="00DD2E4B">
      <w:pPr>
        <w:spacing w:before="200" w:after="200"/>
        <w:rPr>
          <w:sz w:val="20"/>
          <w:szCs w:val="20"/>
        </w:rPr>
      </w:pPr>
      <w:r w:rsidRPr="009F4207">
        <w:rPr>
          <w:sz w:val="20"/>
          <w:szCs w:val="20"/>
        </w:rPr>
        <w:t>When contributing to a multidisciplinary care plan or to a review of the care plan, the general practitioner must:</w:t>
      </w:r>
    </w:p>
    <w:p w14:paraId="5F06E461" w14:textId="77777777" w:rsidR="00DD2E4B" w:rsidRPr="009F4207" w:rsidRDefault="00DD2E4B">
      <w:pPr>
        <w:numPr>
          <w:ilvl w:val="0"/>
          <w:numId w:val="39"/>
        </w:numPr>
        <w:spacing w:before="200"/>
        <w:ind w:hanging="286"/>
        <w:rPr>
          <w:sz w:val="20"/>
          <w:szCs w:val="20"/>
        </w:rPr>
      </w:pPr>
      <w:r w:rsidRPr="009F4207">
        <w:rPr>
          <w:sz w:val="20"/>
          <w:szCs w:val="20"/>
        </w:rPr>
        <w:t>prepare part of the plan or amendments to the plan and add a copy to the patient's medical records; or</w:t>
      </w:r>
    </w:p>
    <w:p w14:paraId="26743462" w14:textId="77777777" w:rsidR="00DD2E4B" w:rsidRPr="009F4207" w:rsidRDefault="00DD2E4B">
      <w:pPr>
        <w:numPr>
          <w:ilvl w:val="0"/>
          <w:numId w:val="39"/>
        </w:numPr>
        <w:spacing w:after="200"/>
        <w:ind w:hanging="291"/>
        <w:rPr>
          <w:sz w:val="20"/>
          <w:szCs w:val="20"/>
        </w:rPr>
      </w:pPr>
      <w:r w:rsidRPr="009F4207">
        <w:rPr>
          <w:sz w:val="20"/>
          <w:szCs w:val="20"/>
        </w:rPr>
        <w:t>give advice to a person who prepares or reviews the plan and record in writing, on the patient's medical records, any advice provided to such a person.</w:t>
      </w:r>
    </w:p>
    <w:p w14:paraId="530A5098" w14:textId="77777777" w:rsidR="00DD2E4B" w:rsidRPr="009F4207" w:rsidRDefault="00DD2E4B">
      <w:pPr>
        <w:spacing w:before="200" w:after="200"/>
        <w:rPr>
          <w:sz w:val="20"/>
          <w:szCs w:val="20"/>
        </w:rPr>
      </w:pPr>
      <w:r w:rsidRPr="009F4207">
        <w:rPr>
          <w:sz w:val="20"/>
          <w:szCs w:val="20"/>
        </w:rPr>
        <w:t>A copy of the written plan must be retained for 2 years.</w:t>
      </w:r>
    </w:p>
    <w:p w14:paraId="4DC2AB83" w14:textId="77777777" w:rsidR="00DD2E4B" w:rsidRPr="009F4207" w:rsidRDefault="00DD2E4B">
      <w:pPr>
        <w:spacing w:before="200" w:after="200"/>
        <w:rPr>
          <w:sz w:val="20"/>
          <w:szCs w:val="20"/>
        </w:rPr>
      </w:pPr>
      <w:r w:rsidRPr="009F4207">
        <w:rPr>
          <w:b/>
          <w:bCs/>
          <w:sz w:val="20"/>
          <w:szCs w:val="20"/>
        </w:rPr>
        <w:t>Item 731</w:t>
      </w:r>
    </w:p>
    <w:p w14:paraId="403AA7B1" w14:textId="77777777" w:rsidR="00DD2E4B" w:rsidRPr="009F4207" w:rsidRDefault="00DD2E4B">
      <w:pPr>
        <w:spacing w:before="200" w:after="200"/>
        <w:rPr>
          <w:sz w:val="20"/>
          <w:szCs w:val="20"/>
        </w:rPr>
      </w:pPr>
      <w:r w:rsidRPr="009F4207">
        <w:rPr>
          <w:sz w:val="20"/>
          <w:szCs w:val="20"/>
        </w:rPr>
        <w:t>A multidisciplinary care plan in a Residential Aged Care Facility (RACF) means a written plan that:</w:t>
      </w:r>
    </w:p>
    <w:p w14:paraId="254008BE" w14:textId="77777777" w:rsidR="00DD2E4B" w:rsidRPr="009F4207" w:rsidRDefault="00DD2E4B">
      <w:pPr>
        <w:numPr>
          <w:ilvl w:val="0"/>
          <w:numId w:val="40"/>
        </w:numPr>
        <w:spacing w:before="200"/>
        <w:ind w:hanging="286"/>
        <w:rPr>
          <w:sz w:val="20"/>
          <w:szCs w:val="20"/>
        </w:rPr>
      </w:pPr>
      <w:r w:rsidRPr="009F4207">
        <w:rPr>
          <w:sz w:val="20"/>
          <w:szCs w:val="20"/>
        </w:rPr>
        <w:t>is prepared for a patient by a collaborating provider (other than a general practitioner, e.g. a RACF), in consultation with at least two other collaborating providers, each of whom provides a different kind of treatment or services to the patient; and</w:t>
      </w:r>
    </w:p>
    <w:p w14:paraId="249C39E4" w14:textId="77777777" w:rsidR="00DD2E4B" w:rsidRPr="009F4207" w:rsidRDefault="00DD2E4B">
      <w:pPr>
        <w:numPr>
          <w:ilvl w:val="0"/>
          <w:numId w:val="40"/>
        </w:numPr>
        <w:spacing w:after="200"/>
        <w:ind w:hanging="291"/>
        <w:rPr>
          <w:sz w:val="20"/>
          <w:szCs w:val="20"/>
        </w:rPr>
      </w:pPr>
      <w:r w:rsidRPr="009F4207">
        <w:rPr>
          <w:sz w:val="20"/>
          <w:szCs w:val="20"/>
        </w:rPr>
        <w:t>describes, at least, treatment and services to be provided to the patient by the collaborating providers.</w:t>
      </w:r>
    </w:p>
    <w:p w14:paraId="1865A3A4" w14:textId="77777777" w:rsidR="00DD2E4B" w:rsidRPr="009F4207" w:rsidRDefault="00DD2E4B">
      <w:pPr>
        <w:spacing w:before="200" w:after="200"/>
        <w:rPr>
          <w:sz w:val="20"/>
          <w:szCs w:val="20"/>
        </w:rPr>
      </w:pPr>
      <w:r w:rsidRPr="009F4207">
        <w:rPr>
          <w:sz w:val="20"/>
          <w:szCs w:val="20"/>
        </w:rPr>
        <w:t>When contributing to a multidisciplinary care plan or to a review of the care plan, the general practitioner must:</w:t>
      </w:r>
    </w:p>
    <w:p w14:paraId="0E438CD1" w14:textId="77777777" w:rsidR="00DD2E4B" w:rsidRPr="009F4207" w:rsidRDefault="00DD2E4B">
      <w:pPr>
        <w:numPr>
          <w:ilvl w:val="0"/>
          <w:numId w:val="41"/>
        </w:numPr>
        <w:spacing w:before="200"/>
        <w:ind w:hanging="286"/>
        <w:rPr>
          <w:sz w:val="20"/>
          <w:szCs w:val="20"/>
        </w:rPr>
      </w:pPr>
      <w:r w:rsidRPr="009F4207">
        <w:rPr>
          <w:sz w:val="20"/>
          <w:szCs w:val="20"/>
        </w:rPr>
        <w:t>prepare part of the plan or amendments to the plan and add a copy to the patient's medical records; or</w:t>
      </w:r>
    </w:p>
    <w:p w14:paraId="507DF748" w14:textId="77777777" w:rsidR="00DD2E4B" w:rsidRPr="009F4207" w:rsidRDefault="00DD2E4B">
      <w:pPr>
        <w:numPr>
          <w:ilvl w:val="0"/>
          <w:numId w:val="41"/>
        </w:numPr>
        <w:spacing w:after="200"/>
        <w:ind w:hanging="291"/>
        <w:rPr>
          <w:sz w:val="20"/>
          <w:szCs w:val="20"/>
        </w:rPr>
      </w:pPr>
      <w:r w:rsidRPr="009F4207">
        <w:rPr>
          <w:sz w:val="20"/>
          <w:szCs w:val="20"/>
        </w:rPr>
        <w:t>give advice to a person who prepares or reviews the plan and record in writing, on the patient's medical records, any advice provided to such a person. </w:t>
      </w:r>
    </w:p>
    <w:p w14:paraId="0B845855" w14:textId="77777777" w:rsidR="00DD2E4B" w:rsidRPr="009F4207" w:rsidRDefault="00DD2E4B">
      <w:pPr>
        <w:spacing w:before="200" w:after="200"/>
        <w:rPr>
          <w:sz w:val="20"/>
          <w:szCs w:val="20"/>
        </w:rPr>
      </w:pPr>
      <w:r w:rsidRPr="009F4207">
        <w:rPr>
          <w:sz w:val="20"/>
          <w:szCs w:val="20"/>
        </w:rPr>
        <w:lastRenderedPageBreak/>
        <w:t>Item 731 can also be used for contribution to a multidisciplinary care plan prepared for a resident by another provider before the resident is discharged from a hospital or an approved day-hospital facility, or to a review of such a plan prepared by another provider (not being a service associated with a service to which items 735 to 758 apply).</w:t>
      </w:r>
    </w:p>
    <w:p w14:paraId="6F3D59D1" w14:textId="77777777" w:rsidR="00DD2E4B" w:rsidRPr="009F4207" w:rsidRDefault="00DD2E4B">
      <w:pPr>
        <w:spacing w:before="200" w:after="200"/>
        <w:rPr>
          <w:sz w:val="20"/>
          <w:szCs w:val="20"/>
        </w:rPr>
      </w:pPr>
      <w:r w:rsidRPr="009F4207">
        <w:rPr>
          <w:b/>
          <w:bCs/>
          <w:sz w:val="20"/>
          <w:szCs w:val="20"/>
        </w:rPr>
        <w:t>Item 732</w:t>
      </w:r>
    </w:p>
    <w:p w14:paraId="1FAB95D2" w14:textId="77777777" w:rsidR="00DD2E4B" w:rsidRPr="009F4207" w:rsidRDefault="00DD2E4B">
      <w:pPr>
        <w:spacing w:before="200" w:after="200"/>
        <w:rPr>
          <w:sz w:val="20"/>
          <w:szCs w:val="20"/>
        </w:rPr>
      </w:pPr>
      <w:r w:rsidRPr="009F4207">
        <w:rPr>
          <w:sz w:val="20"/>
          <w:szCs w:val="20"/>
        </w:rPr>
        <w:t>An "associated general practitioner" is a general practitioner who, if not engaged in the same general practice as the general practitioner mentioned in that item, performs the service mentioned in the item at the request of the patient (or the patient's guardian).</w:t>
      </w:r>
    </w:p>
    <w:p w14:paraId="149F6C8A" w14:textId="77777777" w:rsidR="00DD2E4B" w:rsidRPr="009F4207" w:rsidRDefault="00DD2E4B">
      <w:pPr>
        <w:spacing w:before="200" w:after="200"/>
        <w:rPr>
          <w:sz w:val="20"/>
          <w:szCs w:val="20"/>
        </w:rPr>
      </w:pPr>
      <w:r w:rsidRPr="009F4207">
        <w:rPr>
          <w:sz w:val="20"/>
          <w:szCs w:val="20"/>
        </w:rPr>
        <w:t>When reviewing a GP Management Plan, the general practitioner must:</w:t>
      </w:r>
    </w:p>
    <w:p w14:paraId="4313960A" w14:textId="77777777" w:rsidR="00DD2E4B" w:rsidRPr="009F4207" w:rsidRDefault="00DD2E4B">
      <w:pPr>
        <w:numPr>
          <w:ilvl w:val="0"/>
          <w:numId w:val="42"/>
        </w:numPr>
        <w:spacing w:before="200"/>
        <w:ind w:hanging="286"/>
        <w:rPr>
          <w:sz w:val="20"/>
          <w:szCs w:val="20"/>
        </w:rPr>
      </w:pPr>
      <w:r w:rsidRPr="009F4207">
        <w:rPr>
          <w:sz w:val="20"/>
          <w:szCs w:val="20"/>
        </w:rPr>
        <w:t>explain to the patient and the patient's carer (if any, and if the general practitioner considers it appropriate and the patient agrees) the steps involved in the review;</w:t>
      </w:r>
    </w:p>
    <w:p w14:paraId="616FE867" w14:textId="77777777" w:rsidR="00DD2E4B" w:rsidRPr="009F4207" w:rsidRDefault="00DD2E4B">
      <w:pPr>
        <w:numPr>
          <w:ilvl w:val="0"/>
          <w:numId w:val="42"/>
        </w:numPr>
        <w:ind w:hanging="291"/>
        <w:rPr>
          <w:sz w:val="20"/>
          <w:szCs w:val="20"/>
        </w:rPr>
      </w:pPr>
      <w:r w:rsidRPr="009F4207">
        <w:rPr>
          <w:sz w:val="20"/>
          <w:szCs w:val="20"/>
        </w:rPr>
        <w:t>record the patient's agreement to the review of the plan;</w:t>
      </w:r>
    </w:p>
    <w:p w14:paraId="1D33B167" w14:textId="77777777" w:rsidR="00DD2E4B" w:rsidRPr="009F4207" w:rsidRDefault="00DD2E4B">
      <w:pPr>
        <w:numPr>
          <w:ilvl w:val="0"/>
          <w:numId w:val="42"/>
        </w:numPr>
        <w:ind w:hanging="274"/>
        <w:rPr>
          <w:sz w:val="20"/>
          <w:szCs w:val="20"/>
        </w:rPr>
      </w:pPr>
      <w:r w:rsidRPr="009F4207">
        <w:rPr>
          <w:sz w:val="20"/>
          <w:szCs w:val="20"/>
        </w:rPr>
        <w:t>review all the matters set out in the relevant plan;</w:t>
      </w:r>
    </w:p>
    <w:p w14:paraId="63298B2A" w14:textId="77777777" w:rsidR="00DD2E4B" w:rsidRPr="009F4207" w:rsidRDefault="00DD2E4B">
      <w:pPr>
        <w:numPr>
          <w:ilvl w:val="0"/>
          <w:numId w:val="42"/>
        </w:numPr>
        <w:ind w:hanging="291"/>
        <w:rPr>
          <w:sz w:val="20"/>
          <w:szCs w:val="20"/>
        </w:rPr>
      </w:pPr>
      <w:r w:rsidRPr="009F4207">
        <w:rPr>
          <w:sz w:val="20"/>
          <w:szCs w:val="20"/>
        </w:rPr>
        <w:t>make any required amendments to the patient's plan;</w:t>
      </w:r>
    </w:p>
    <w:p w14:paraId="4BCCC6CA" w14:textId="77777777" w:rsidR="00DD2E4B" w:rsidRPr="009F4207" w:rsidRDefault="00DD2E4B">
      <w:pPr>
        <w:numPr>
          <w:ilvl w:val="0"/>
          <w:numId w:val="42"/>
        </w:numPr>
        <w:ind w:hanging="287"/>
        <w:rPr>
          <w:sz w:val="20"/>
          <w:szCs w:val="20"/>
        </w:rPr>
      </w:pPr>
      <w:r w:rsidRPr="009F4207">
        <w:rPr>
          <w:sz w:val="20"/>
          <w:szCs w:val="20"/>
        </w:rPr>
        <w:t>offer a copy of the amended document to the patient and the patient's carer (if any, and if the general practitioner considers it appropriate and the patient agrees);</w:t>
      </w:r>
    </w:p>
    <w:p w14:paraId="09F308E1" w14:textId="77777777" w:rsidR="00DD2E4B" w:rsidRPr="009F4207" w:rsidRDefault="00DD2E4B">
      <w:pPr>
        <w:numPr>
          <w:ilvl w:val="0"/>
          <w:numId w:val="42"/>
        </w:numPr>
        <w:ind w:hanging="234"/>
        <w:rPr>
          <w:sz w:val="20"/>
          <w:szCs w:val="20"/>
        </w:rPr>
      </w:pPr>
      <w:r w:rsidRPr="009F4207">
        <w:rPr>
          <w:sz w:val="20"/>
          <w:szCs w:val="20"/>
        </w:rPr>
        <w:t>add a copy of the amended document to the patient's records; and</w:t>
      </w:r>
    </w:p>
    <w:p w14:paraId="4BA85CE1" w14:textId="77777777" w:rsidR="00DD2E4B" w:rsidRPr="009F4207" w:rsidRDefault="00DD2E4B">
      <w:pPr>
        <w:numPr>
          <w:ilvl w:val="0"/>
          <w:numId w:val="42"/>
        </w:numPr>
        <w:spacing w:after="200"/>
        <w:ind w:hanging="291"/>
        <w:rPr>
          <w:sz w:val="20"/>
          <w:szCs w:val="20"/>
        </w:rPr>
      </w:pPr>
      <w:r w:rsidRPr="009F4207">
        <w:rPr>
          <w:sz w:val="20"/>
          <w:szCs w:val="20"/>
        </w:rPr>
        <w:t>provide for further review of the amended plan by a date specified in the plan.</w:t>
      </w:r>
    </w:p>
    <w:p w14:paraId="150005F9" w14:textId="77777777" w:rsidR="00DD2E4B" w:rsidRPr="009F4207" w:rsidRDefault="00DD2E4B">
      <w:pPr>
        <w:spacing w:before="200" w:after="200"/>
        <w:rPr>
          <w:sz w:val="20"/>
          <w:szCs w:val="20"/>
        </w:rPr>
      </w:pPr>
      <w:r w:rsidRPr="009F4207">
        <w:rPr>
          <w:sz w:val="20"/>
          <w:szCs w:val="20"/>
        </w:rPr>
        <w:t>When coordinating a review of Team Care Arrangements, a multidisciplinary community care plan or a multidisciplinary discharge care plan, the general practitioner must:</w:t>
      </w:r>
    </w:p>
    <w:p w14:paraId="3CF1D9F4" w14:textId="77777777" w:rsidR="00DD2E4B" w:rsidRPr="009F4207" w:rsidRDefault="00DD2E4B">
      <w:pPr>
        <w:numPr>
          <w:ilvl w:val="0"/>
          <w:numId w:val="43"/>
        </w:numPr>
        <w:spacing w:before="200"/>
        <w:ind w:hanging="286"/>
        <w:rPr>
          <w:sz w:val="20"/>
          <w:szCs w:val="20"/>
        </w:rPr>
      </w:pPr>
      <w:r w:rsidRPr="009F4207">
        <w:rPr>
          <w:sz w:val="20"/>
          <w:szCs w:val="20"/>
        </w:rPr>
        <w:t>explain the steps involved in the review to the patient and the patient's carer (if any, and if the general practitioner considers it appropriate and the patient agrees);</w:t>
      </w:r>
    </w:p>
    <w:p w14:paraId="25433DD5" w14:textId="77777777" w:rsidR="00DD2E4B" w:rsidRPr="009F4207" w:rsidRDefault="00DD2E4B">
      <w:pPr>
        <w:numPr>
          <w:ilvl w:val="0"/>
          <w:numId w:val="43"/>
        </w:numPr>
        <w:ind w:hanging="291"/>
        <w:rPr>
          <w:sz w:val="20"/>
          <w:szCs w:val="20"/>
        </w:rPr>
      </w:pPr>
      <w:r w:rsidRPr="009F4207">
        <w:rPr>
          <w:sz w:val="20"/>
          <w:szCs w:val="20"/>
        </w:rPr>
        <w:t>record the patient's agreement to the review of the TCAs or plan;</w:t>
      </w:r>
    </w:p>
    <w:p w14:paraId="1FA7E634" w14:textId="77777777" w:rsidR="00DD2E4B" w:rsidRPr="009F4207" w:rsidRDefault="00DD2E4B">
      <w:pPr>
        <w:numPr>
          <w:ilvl w:val="0"/>
          <w:numId w:val="43"/>
        </w:numPr>
        <w:ind w:hanging="274"/>
        <w:rPr>
          <w:sz w:val="20"/>
          <w:szCs w:val="20"/>
        </w:rPr>
      </w:pPr>
      <w:r w:rsidRPr="009F4207">
        <w:rPr>
          <w:sz w:val="20"/>
          <w:szCs w:val="20"/>
        </w:rPr>
        <w:t>consult with at least two health or care providers (each of whom provides a service or treatment to the patient that is different from each other and different from the service or treatment provided by the general practitioner who is coordinating the TCAs or plan) to review all the matters set out in the relevant plan;</w:t>
      </w:r>
    </w:p>
    <w:p w14:paraId="073719DB" w14:textId="77777777" w:rsidR="00DD2E4B" w:rsidRPr="009F4207" w:rsidRDefault="00DD2E4B">
      <w:pPr>
        <w:numPr>
          <w:ilvl w:val="0"/>
          <w:numId w:val="43"/>
        </w:numPr>
        <w:ind w:hanging="291"/>
        <w:rPr>
          <w:sz w:val="20"/>
          <w:szCs w:val="20"/>
        </w:rPr>
      </w:pPr>
      <w:r w:rsidRPr="009F4207">
        <w:rPr>
          <w:sz w:val="20"/>
          <w:szCs w:val="20"/>
        </w:rPr>
        <w:t>make any required amendments to the patient's plan;</w:t>
      </w:r>
    </w:p>
    <w:p w14:paraId="67E7AC8A" w14:textId="77777777" w:rsidR="00DD2E4B" w:rsidRPr="009F4207" w:rsidRDefault="00DD2E4B">
      <w:pPr>
        <w:numPr>
          <w:ilvl w:val="0"/>
          <w:numId w:val="43"/>
        </w:numPr>
        <w:ind w:hanging="287"/>
        <w:rPr>
          <w:sz w:val="20"/>
          <w:szCs w:val="20"/>
        </w:rPr>
      </w:pPr>
      <w:r w:rsidRPr="009F4207">
        <w:rPr>
          <w:sz w:val="20"/>
          <w:szCs w:val="20"/>
        </w:rPr>
        <w:t>offer a copy of the amended document to the patient and the patient's carer (if any, and if the general practitioner considers it appropriate and the patient agrees);</w:t>
      </w:r>
    </w:p>
    <w:p w14:paraId="3DD31D00" w14:textId="77777777" w:rsidR="00DD2E4B" w:rsidRPr="009F4207" w:rsidRDefault="00DD2E4B">
      <w:pPr>
        <w:numPr>
          <w:ilvl w:val="0"/>
          <w:numId w:val="43"/>
        </w:numPr>
        <w:ind w:hanging="234"/>
        <w:rPr>
          <w:sz w:val="20"/>
          <w:szCs w:val="20"/>
        </w:rPr>
      </w:pPr>
      <w:r w:rsidRPr="009F4207">
        <w:rPr>
          <w:sz w:val="20"/>
          <w:szCs w:val="20"/>
        </w:rPr>
        <w:t>provide for further review of the amended plan by a date specified in the plan;</w:t>
      </w:r>
    </w:p>
    <w:p w14:paraId="670C4DEF" w14:textId="77777777" w:rsidR="00DD2E4B" w:rsidRPr="009F4207" w:rsidRDefault="00DD2E4B">
      <w:pPr>
        <w:numPr>
          <w:ilvl w:val="0"/>
          <w:numId w:val="43"/>
        </w:numPr>
        <w:ind w:hanging="291"/>
        <w:rPr>
          <w:sz w:val="20"/>
          <w:szCs w:val="20"/>
        </w:rPr>
      </w:pPr>
      <w:r w:rsidRPr="009F4207">
        <w:rPr>
          <w:sz w:val="20"/>
          <w:szCs w:val="20"/>
        </w:rPr>
        <w:t>give copies of the relevant parts of the amended plan to the collaborating providers; and</w:t>
      </w:r>
    </w:p>
    <w:p w14:paraId="5E16A7DC" w14:textId="77777777" w:rsidR="00DD2E4B" w:rsidRPr="009F4207" w:rsidRDefault="00DD2E4B">
      <w:pPr>
        <w:numPr>
          <w:ilvl w:val="0"/>
          <w:numId w:val="43"/>
        </w:numPr>
        <w:spacing w:after="200"/>
        <w:ind w:hanging="290"/>
        <w:rPr>
          <w:sz w:val="20"/>
          <w:szCs w:val="20"/>
        </w:rPr>
      </w:pPr>
      <w:r w:rsidRPr="009F4207">
        <w:rPr>
          <w:sz w:val="20"/>
          <w:szCs w:val="20"/>
        </w:rPr>
        <w:t>add a copy of the amended document to the patient's records.</w:t>
      </w:r>
    </w:p>
    <w:p w14:paraId="26327B30" w14:textId="77777777" w:rsidR="00DD2E4B" w:rsidRPr="009F4207" w:rsidRDefault="00DD2E4B">
      <w:pPr>
        <w:spacing w:before="200" w:after="200"/>
        <w:rPr>
          <w:sz w:val="20"/>
          <w:szCs w:val="20"/>
        </w:rPr>
      </w:pPr>
      <w:r w:rsidRPr="009F4207">
        <w:rPr>
          <w:sz w:val="20"/>
          <w:szCs w:val="20"/>
        </w:rPr>
        <w:t>A copy of the amended plan must be retained for 2 years.</w:t>
      </w:r>
    </w:p>
    <w:p w14:paraId="79ACB939" w14:textId="77777777" w:rsidR="00DD2E4B" w:rsidRPr="009F4207" w:rsidRDefault="00DD2E4B">
      <w:pPr>
        <w:spacing w:before="200" w:after="200"/>
        <w:rPr>
          <w:sz w:val="20"/>
          <w:szCs w:val="20"/>
        </w:rPr>
      </w:pPr>
      <w:r w:rsidRPr="009F4207">
        <w:rPr>
          <w:sz w:val="20"/>
          <w:szCs w:val="20"/>
        </w:rPr>
        <w:t>Item 732 can also be used to COORDINATE A REVIEW OF a Multidisciplinary Community Care Plan (former item 720) or to COORDINATE REVIEW OF A Discharge Care Plan (former item 722), where these services were coordinated or prepared by that general practitioner (or an associated general practitioner), and not being a service associated with a service to which items 735-758 apply.</w:t>
      </w:r>
    </w:p>
    <w:p w14:paraId="724AC946" w14:textId="77777777" w:rsidR="00DD2E4B" w:rsidRPr="009F4207" w:rsidRDefault="00DD2E4B">
      <w:pPr>
        <w:spacing w:before="200" w:after="200"/>
        <w:rPr>
          <w:sz w:val="20"/>
          <w:szCs w:val="20"/>
        </w:rPr>
      </w:pPr>
      <w:r w:rsidRPr="009F4207">
        <w:rPr>
          <w:b/>
          <w:bCs/>
          <w:i/>
          <w:iCs/>
          <w:sz w:val="20"/>
          <w:szCs w:val="20"/>
        </w:rPr>
        <w:t>Claiming of benefits</w:t>
      </w:r>
    </w:p>
    <w:p w14:paraId="3A186F27" w14:textId="77777777" w:rsidR="00DD2E4B" w:rsidRPr="009F4207" w:rsidRDefault="00DD2E4B">
      <w:pPr>
        <w:spacing w:before="200" w:after="200"/>
        <w:rPr>
          <w:sz w:val="20"/>
          <w:szCs w:val="20"/>
        </w:rPr>
      </w:pPr>
      <w:r w:rsidRPr="009F4207">
        <w:rPr>
          <w:sz w:val="20"/>
          <w:szCs w:val="20"/>
        </w:rPr>
        <w:t>Each service to which item 732 applies (i.e. Review of a GP Management Plan and Review of Team Care Arrangements) may be claimed once in a three-month period, except where there are exceptional circumstances arising from a significant change in the patient's clinical condition or care circumstances that necessitates earlier performance of the service for the patient.</w:t>
      </w:r>
    </w:p>
    <w:p w14:paraId="566CF439" w14:textId="77777777" w:rsidR="00DD2E4B" w:rsidRPr="009F4207" w:rsidRDefault="00DD2E4B">
      <w:pPr>
        <w:spacing w:before="200" w:after="200"/>
        <w:rPr>
          <w:sz w:val="20"/>
          <w:szCs w:val="20"/>
        </w:rPr>
      </w:pPr>
      <w:r w:rsidRPr="009F4207">
        <w:rPr>
          <w:sz w:val="20"/>
          <w:szCs w:val="20"/>
        </w:rPr>
        <w:t>Where a service is provided in exceptional circumstances, the patient's invoice or Medicare voucher should be annotated to indicate the reason why the service was required earlier than the minimum time interval for the relevant item. Payment can then be made.</w:t>
      </w:r>
      <w:bookmarkStart w:id="11" w:name="2"/>
      <w:bookmarkEnd w:id="11"/>
    </w:p>
    <w:p w14:paraId="2CE20C5E" w14:textId="77777777" w:rsidR="00DD2E4B" w:rsidRPr="009F4207" w:rsidRDefault="00DD2E4B">
      <w:pPr>
        <w:spacing w:before="200" w:after="200"/>
        <w:rPr>
          <w:sz w:val="20"/>
          <w:szCs w:val="20"/>
        </w:rPr>
      </w:pPr>
      <w:r w:rsidRPr="009F4207">
        <w:rPr>
          <w:b/>
          <w:bCs/>
          <w:sz w:val="20"/>
          <w:szCs w:val="20"/>
        </w:rPr>
        <w:lastRenderedPageBreak/>
        <w:t>Item 732 can be claimed twice on the same day</w:t>
      </w:r>
      <w:r w:rsidRPr="009F4207">
        <w:rPr>
          <w:sz w:val="20"/>
          <w:szCs w:val="20"/>
        </w:rPr>
        <w:t> - for example for reviewing a GP Management Plan and another for reviewing Team Care Arrangements (TCAs) provided both are delivered on the same day as per the MBS item descriptors and explanatory notes.</w:t>
      </w:r>
    </w:p>
    <w:p w14:paraId="77014DEF" w14:textId="77777777" w:rsidR="00DD2E4B" w:rsidRPr="009F4207" w:rsidRDefault="00DD2E4B">
      <w:pPr>
        <w:spacing w:before="200" w:after="200"/>
        <w:rPr>
          <w:sz w:val="20"/>
          <w:szCs w:val="20"/>
        </w:rPr>
      </w:pPr>
      <w:r w:rsidRPr="009F4207">
        <w:rPr>
          <w:b/>
          <w:bCs/>
          <w:i/>
          <w:iCs/>
          <w:sz w:val="20"/>
          <w:szCs w:val="20"/>
        </w:rPr>
        <w:t>Medicare requirements when item 732 is claimed twice on the same day</w:t>
      </w:r>
    </w:p>
    <w:p w14:paraId="0817B739" w14:textId="77777777" w:rsidR="00DD2E4B" w:rsidRPr="009F4207" w:rsidRDefault="00DD2E4B">
      <w:pPr>
        <w:spacing w:before="200" w:after="200"/>
        <w:rPr>
          <w:sz w:val="20"/>
          <w:szCs w:val="20"/>
        </w:rPr>
      </w:pPr>
      <w:r w:rsidRPr="009F4207">
        <w:rPr>
          <w:sz w:val="20"/>
          <w:szCs w:val="20"/>
        </w:rPr>
        <w:t>If a GPMP and TCAs are both reviewed on the same date and item 732 is to be claimed twice on the same day, both electronic claims and manual claims need to indicate they were rendered at different times:</w:t>
      </w:r>
    </w:p>
    <w:p w14:paraId="10DCC0AE" w14:textId="77777777" w:rsidR="00DD2E4B" w:rsidRPr="009F4207" w:rsidRDefault="00DD2E4B">
      <w:pPr>
        <w:spacing w:before="200" w:after="200"/>
        <w:rPr>
          <w:sz w:val="20"/>
          <w:szCs w:val="20"/>
        </w:rPr>
      </w:pPr>
      <w:r w:rsidRPr="009F4207">
        <w:rPr>
          <w:sz w:val="20"/>
          <w:szCs w:val="20"/>
        </w:rPr>
        <w:t xml:space="preserve">· </w:t>
      </w:r>
      <w:r w:rsidRPr="009F4207">
        <w:rPr>
          <w:b/>
          <w:bCs/>
          <w:sz w:val="20"/>
          <w:szCs w:val="20"/>
        </w:rPr>
        <w:t>Non electronic Medicare claiming of items 732 on the same date</w:t>
      </w:r>
      <w:r w:rsidRPr="009F4207">
        <w:rPr>
          <w:b/>
          <w:bCs/>
          <w:sz w:val="20"/>
          <w:szCs w:val="20"/>
        </w:rPr>
        <w:br/>
      </w:r>
      <w:r w:rsidRPr="009F4207">
        <w:rPr>
          <w:sz w:val="20"/>
          <w:szCs w:val="20"/>
        </w:rPr>
        <w:t>The time that each item 732 commenced should be indicated next to each item</w:t>
      </w:r>
    </w:p>
    <w:p w14:paraId="7FD884CF" w14:textId="77777777" w:rsidR="00DD2E4B" w:rsidRPr="009F4207" w:rsidRDefault="00DD2E4B">
      <w:pPr>
        <w:spacing w:before="200" w:after="200"/>
        <w:rPr>
          <w:sz w:val="20"/>
          <w:szCs w:val="20"/>
        </w:rPr>
      </w:pPr>
      <w:r w:rsidRPr="009F4207">
        <w:rPr>
          <w:sz w:val="20"/>
          <w:szCs w:val="20"/>
        </w:rPr>
        <w:t xml:space="preserve">· </w:t>
      </w:r>
      <w:r w:rsidRPr="009F4207">
        <w:rPr>
          <w:b/>
          <w:bCs/>
          <w:sz w:val="20"/>
          <w:szCs w:val="20"/>
        </w:rPr>
        <w:t>Electronic Medicare claiming of item 732 on the same date</w:t>
      </w:r>
      <w:r w:rsidRPr="009F4207">
        <w:rPr>
          <w:b/>
          <w:bCs/>
          <w:sz w:val="20"/>
          <w:szCs w:val="20"/>
        </w:rPr>
        <w:br/>
      </w:r>
      <w:r w:rsidRPr="009F4207">
        <w:rPr>
          <w:b/>
          <w:bCs/>
          <w:i/>
          <w:iCs/>
          <w:sz w:val="20"/>
          <w:szCs w:val="20"/>
        </w:rPr>
        <w:t>Medicare Easyclaim</w:t>
      </w:r>
      <w:r w:rsidRPr="009F4207">
        <w:rPr>
          <w:i/>
          <w:iCs/>
          <w:sz w:val="20"/>
          <w:szCs w:val="20"/>
        </w:rPr>
        <w:t>:</w:t>
      </w:r>
      <w:r w:rsidRPr="009F4207">
        <w:rPr>
          <w:sz w:val="20"/>
          <w:szCs w:val="20"/>
        </w:rPr>
        <w:t xml:space="preserve"> use the 'ItemOverrideCde" set to 'AP', which flags the item as </w:t>
      </w:r>
      <w:r w:rsidRPr="009F4207">
        <w:rPr>
          <w:i/>
          <w:iCs/>
          <w:sz w:val="20"/>
          <w:szCs w:val="20"/>
        </w:rPr>
        <w:t>not duplicate services</w:t>
      </w:r>
      <w:r w:rsidRPr="009F4207">
        <w:rPr>
          <w:i/>
          <w:iCs/>
          <w:sz w:val="20"/>
          <w:szCs w:val="20"/>
        </w:rPr>
        <w:br/>
      </w:r>
      <w:r w:rsidRPr="009F4207">
        <w:rPr>
          <w:b/>
          <w:bCs/>
          <w:i/>
          <w:iCs/>
          <w:sz w:val="20"/>
          <w:szCs w:val="20"/>
        </w:rPr>
        <w:t>Medicare Online/ECLIPSE:</w:t>
      </w:r>
      <w:r w:rsidRPr="009F4207">
        <w:rPr>
          <w:sz w:val="20"/>
          <w:szCs w:val="20"/>
        </w:rPr>
        <w:t xml:space="preserve"> set the 'DuplicateServiceOverrideIND' to 'Y', which flags the item as </w:t>
      </w:r>
      <w:r w:rsidRPr="009F4207">
        <w:rPr>
          <w:i/>
          <w:iCs/>
          <w:sz w:val="20"/>
          <w:szCs w:val="20"/>
        </w:rPr>
        <w:t>not duplicate</w:t>
      </w:r>
    </w:p>
    <w:p w14:paraId="306C02D8" w14:textId="77777777" w:rsidR="00DD2E4B" w:rsidRPr="009F4207" w:rsidRDefault="00DD2E4B">
      <w:pPr>
        <w:spacing w:before="200" w:after="200"/>
        <w:rPr>
          <w:sz w:val="20"/>
          <w:szCs w:val="20"/>
        </w:rPr>
      </w:pPr>
      <w:r w:rsidRPr="009F4207">
        <w:rPr>
          <w:b/>
          <w:bCs/>
          <w:sz w:val="20"/>
          <w:szCs w:val="20"/>
        </w:rPr>
        <w:t>Items 721, 723 and 732</w:t>
      </w:r>
    </w:p>
    <w:p w14:paraId="3AB5E5DF" w14:textId="77777777" w:rsidR="00DD2E4B" w:rsidRPr="009F4207" w:rsidRDefault="00DD2E4B">
      <w:pPr>
        <w:spacing w:before="200" w:after="200"/>
        <w:rPr>
          <w:sz w:val="20"/>
          <w:szCs w:val="20"/>
        </w:rPr>
      </w:pPr>
      <w:r w:rsidRPr="009F4207">
        <w:rPr>
          <w:sz w:val="20"/>
          <w:szCs w:val="20"/>
        </w:rPr>
        <w:t>The GP Management Plan items (721 and 732) and the Team Care Arrangement items (723 and 732) can not be claimed by general practitioners when they are a recognised specialist in the specialty of palliative medicine and treating a referred palliative care patient under items 3005-3093.</w:t>
      </w:r>
      <w:r w:rsidR="00E25FE5">
        <w:rPr>
          <w:sz w:val="20"/>
          <w:szCs w:val="20"/>
        </w:rPr>
        <w:t xml:space="preserve"> </w:t>
      </w:r>
      <w:r w:rsidRPr="009F4207">
        <w:rPr>
          <w:sz w:val="20"/>
          <w:szCs w:val="20"/>
        </w:rPr>
        <w:t>The referring practitioner is able to provide the CDM services.</w:t>
      </w:r>
    </w:p>
    <w:p w14:paraId="6F4067D6" w14:textId="77777777" w:rsidR="00DD2E4B" w:rsidRPr="009F4207" w:rsidRDefault="00DD2E4B">
      <w:pPr>
        <w:spacing w:before="200" w:after="200"/>
        <w:rPr>
          <w:sz w:val="20"/>
          <w:szCs w:val="20"/>
        </w:rPr>
      </w:pPr>
      <w:r w:rsidRPr="009F4207">
        <w:rPr>
          <w:b/>
          <w:bCs/>
          <w:sz w:val="20"/>
          <w:szCs w:val="20"/>
        </w:rPr>
        <w:t>Additional information</w:t>
      </w:r>
    </w:p>
    <w:p w14:paraId="14DC760E" w14:textId="77777777" w:rsidR="00DD2E4B" w:rsidRPr="009F4207" w:rsidRDefault="00DD2E4B">
      <w:pPr>
        <w:spacing w:before="200" w:after="200"/>
        <w:rPr>
          <w:sz w:val="20"/>
          <w:szCs w:val="20"/>
        </w:rPr>
      </w:pPr>
      <w:r w:rsidRPr="009F4207">
        <w:rPr>
          <w:sz w:val="20"/>
          <w:szCs w:val="20"/>
        </w:rPr>
        <w:t xml:space="preserve">Items 721-732 should generally be undertaken by the patient's </w:t>
      </w:r>
      <w:r w:rsidRPr="009F4207">
        <w:rPr>
          <w:b/>
          <w:bCs/>
          <w:sz w:val="20"/>
          <w:szCs w:val="20"/>
        </w:rPr>
        <w:t>usual general practitioner</w:t>
      </w:r>
      <w:r w:rsidRPr="009F4207">
        <w:rPr>
          <w:sz w:val="20"/>
          <w:szCs w:val="20"/>
        </w:rPr>
        <w:t>.</w:t>
      </w:r>
      <w:r w:rsidR="00E25FE5">
        <w:rPr>
          <w:sz w:val="20"/>
          <w:szCs w:val="20"/>
        </w:rPr>
        <w:t xml:space="preserve"> </w:t>
      </w:r>
      <w:r w:rsidRPr="009F4207">
        <w:rPr>
          <w:sz w:val="20"/>
          <w:szCs w:val="20"/>
        </w:rPr>
        <w:t>The patient's "usual GP" means the GP, or a GP working in the medical practice, who has provided the majority of care to the patient over the previous twelve months and/or will be providing the majority of GP services to the patient over the next twelve months.</w:t>
      </w:r>
      <w:r w:rsidR="00E25FE5">
        <w:rPr>
          <w:sz w:val="20"/>
          <w:szCs w:val="20"/>
        </w:rPr>
        <w:t xml:space="preserve"> </w:t>
      </w:r>
      <w:r w:rsidRPr="009F4207">
        <w:rPr>
          <w:sz w:val="20"/>
          <w:szCs w:val="20"/>
        </w:rPr>
        <w:t>The term "usual GP" would not generally apply to a practice that provides only one specific CDM service.</w:t>
      </w:r>
    </w:p>
    <w:p w14:paraId="68A9AD8F" w14:textId="77777777" w:rsidR="00DD2E4B" w:rsidRPr="009F4207" w:rsidRDefault="00DD2E4B">
      <w:pPr>
        <w:spacing w:before="200" w:after="200"/>
        <w:rPr>
          <w:sz w:val="20"/>
          <w:szCs w:val="20"/>
        </w:rPr>
      </w:pPr>
      <w:r w:rsidRPr="009F4207">
        <w:rPr>
          <w:sz w:val="20"/>
          <w:szCs w:val="20"/>
        </w:rPr>
        <w:t xml:space="preserve">A </w:t>
      </w:r>
      <w:r w:rsidRPr="009F4207">
        <w:rPr>
          <w:b/>
          <w:bCs/>
          <w:sz w:val="20"/>
          <w:szCs w:val="20"/>
        </w:rPr>
        <w:t>practice nurse, Aboriginal and Torres Strait Islander health practitioner, Aboriginal health worker or other health professional</w:t>
      </w:r>
      <w:r w:rsidRPr="009F4207">
        <w:rPr>
          <w:sz w:val="20"/>
          <w:szCs w:val="20"/>
        </w:rPr>
        <w:t xml:space="preserve"> may assist a GP with items 721, 723, and 732 (e.g. in patient assessment, identification of patient needs and making arrangements for services).</w:t>
      </w:r>
      <w:r w:rsidR="00E25FE5">
        <w:rPr>
          <w:sz w:val="20"/>
          <w:szCs w:val="20"/>
        </w:rPr>
        <w:t xml:space="preserve"> </w:t>
      </w:r>
      <w:r w:rsidRPr="009F4207">
        <w:rPr>
          <w:sz w:val="20"/>
          <w:szCs w:val="20"/>
        </w:rPr>
        <w:t>However, the GP must meet all regulatory requirements, review and confirm all assessments and see the patient.</w:t>
      </w:r>
    </w:p>
    <w:p w14:paraId="507422D0" w14:textId="77777777" w:rsidR="00DD2E4B" w:rsidRPr="009F4207" w:rsidRDefault="00DD2E4B">
      <w:pPr>
        <w:spacing w:before="200" w:after="200"/>
        <w:rPr>
          <w:sz w:val="20"/>
          <w:szCs w:val="20"/>
        </w:rPr>
      </w:pPr>
      <w:r w:rsidRPr="009F4207">
        <w:rPr>
          <w:sz w:val="20"/>
          <w:szCs w:val="20"/>
        </w:rPr>
        <w:t>Patients being managed under the chronic disease management items may be eligible for:</w:t>
      </w:r>
    </w:p>
    <w:p w14:paraId="12685391" w14:textId="77777777" w:rsidR="00DD2E4B" w:rsidRPr="009F4207" w:rsidRDefault="00DD2E4B">
      <w:pPr>
        <w:spacing w:before="200" w:after="200"/>
        <w:rPr>
          <w:sz w:val="20"/>
          <w:szCs w:val="20"/>
        </w:rPr>
      </w:pPr>
      <w:r w:rsidRPr="009F4207">
        <w:rPr>
          <w:sz w:val="20"/>
          <w:szCs w:val="20"/>
        </w:rPr>
        <w:t>· individual allied health services (items 10950 to 10970); and/or</w:t>
      </w:r>
    </w:p>
    <w:p w14:paraId="475A9886" w14:textId="77777777" w:rsidR="00DD2E4B" w:rsidRPr="009F4207" w:rsidRDefault="00DD2E4B">
      <w:pPr>
        <w:spacing w:before="200" w:after="200"/>
        <w:rPr>
          <w:sz w:val="20"/>
          <w:szCs w:val="20"/>
        </w:rPr>
      </w:pPr>
      <w:r w:rsidRPr="009F4207">
        <w:rPr>
          <w:sz w:val="20"/>
          <w:szCs w:val="20"/>
        </w:rPr>
        <w:t>· group allied health services (items 81100 to 81125).</w:t>
      </w:r>
    </w:p>
    <w:p w14:paraId="799A2504" w14:textId="77777777" w:rsidR="00DD2E4B" w:rsidRPr="009F4207" w:rsidRDefault="00DD2E4B">
      <w:pPr>
        <w:spacing w:before="200" w:after="200"/>
        <w:rPr>
          <w:sz w:val="20"/>
          <w:szCs w:val="20"/>
        </w:rPr>
      </w:pPr>
      <w:r w:rsidRPr="009F4207">
        <w:rPr>
          <w:sz w:val="20"/>
          <w:szCs w:val="20"/>
        </w:rPr>
        <w:t>More information on eligibility requirements can be found in the explanatory note for individual allied health services and group allied health services.</w:t>
      </w:r>
    </w:p>
    <w:p w14:paraId="298B1094" w14:textId="77777777" w:rsidR="00DD2E4B" w:rsidRPr="009F4207" w:rsidRDefault="00DD2E4B">
      <w:pPr>
        <w:spacing w:before="200" w:after="200"/>
        <w:rPr>
          <w:sz w:val="20"/>
          <w:szCs w:val="20"/>
        </w:rPr>
      </w:pPr>
      <w:r w:rsidRPr="009F4207">
        <w:rPr>
          <w:sz w:val="20"/>
          <w:szCs w:val="20"/>
        </w:rPr>
        <w:t>Further information is also available for providers from Services Australia provider inquiry line on 132 150.</w:t>
      </w:r>
    </w:p>
    <w:p w14:paraId="5707B6A3" w14:textId="77777777" w:rsidR="00DD2E4B" w:rsidRPr="009F4207" w:rsidRDefault="00DD2E4B">
      <w:pPr>
        <w:spacing w:before="200" w:after="200"/>
        <w:rPr>
          <w:sz w:val="20"/>
          <w:szCs w:val="20"/>
        </w:rPr>
      </w:pPr>
      <w:r w:rsidRPr="009F4207">
        <w:rPr>
          <w:sz w:val="20"/>
          <w:szCs w:val="20"/>
        </w:rPr>
        <w:t xml:space="preserve">Services Australia has published the following guidelines to assist medical practitioners: Chronic disease </w:t>
      </w:r>
      <w:hyperlink r:id="rId44" w:history="1">
        <w:r w:rsidRPr="009F4207">
          <w:rPr>
            <w:color w:val="0000EE"/>
            <w:sz w:val="20"/>
            <w:szCs w:val="20"/>
            <w:u w:val="single" w:color="0000EE"/>
          </w:rPr>
          <w:t>GP Management Plans and Team Care Arrangements</w:t>
        </w:r>
      </w:hyperlink>
      <w:r w:rsidRPr="009F4207">
        <w:rPr>
          <w:sz w:val="20"/>
          <w:szCs w:val="20"/>
        </w:rPr>
        <w:t>.</w:t>
      </w:r>
    </w:p>
    <w:p w14:paraId="5DF65FE2" w14:textId="77777777" w:rsidR="00A77B3E" w:rsidRPr="009F4207" w:rsidRDefault="00A77B3E"/>
    <w:p w14:paraId="4FC944A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AN.0.48 Medicare Dental Items For Patients With Chronic Conditions And Complex Care Needs - Services Provided By A Dental Practitioner On Referral From A GP [Items 85011-87777]</w:t>
      </w:r>
    </w:p>
    <w:p w14:paraId="775CB068" w14:textId="77777777" w:rsidR="00DD2E4B" w:rsidRPr="009F4207" w:rsidRDefault="00DD2E4B">
      <w:pPr>
        <w:spacing w:after="200"/>
        <w:rPr>
          <w:sz w:val="20"/>
          <w:szCs w:val="20"/>
        </w:rPr>
      </w:pPr>
      <w:r w:rsidRPr="009F4207">
        <w:rPr>
          <w:b/>
          <w:bCs/>
          <w:sz w:val="20"/>
          <w:szCs w:val="20"/>
        </w:rPr>
        <w:t>Closure of Medicare Dental Items 85011-87777</w:t>
      </w:r>
      <w:r w:rsidRPr="009F4207">
        <w:rPr>
          <w:sz w:val="20"/>
          <w:szCs w:val="20"/>
        </w:rPr>
        <w:t> </w:t>
      </w:r>
    </w:p>
    <w:p w14:paraId="39E886E2" w14:textId="77777777" w:rsidR="00DD2E4B" w:rsidRPr="009F4207" w:rsidRDefault="00DD2E4B">
      <w:pPr>
        <w:spacing w:before="200" w:after="200"/>
        <w:rPr>
          <w:sz w:val="20"/>
          <w:szCs w:val="20"/>
        </w:rPr>
      </w:pPr>
      <w:r w:rsidRPr="009F4207">
        <w:rPr>
          <w:sz w:val="20"/>
          <w:szCs w:val="20"/>
        </w:rPr>
        <w:t>The Medicare Chronic Disease Dental Scheme closed on 30 November 2012. No Medicare benefits will be payable for any dental services provided under Medicare dental items 85011-87777 provided after this date. The cost of any future dental services will need to be met by the patient. </w:t>
      </w:r>
    </w:p>
    <w:p w14:paraId="288B64BE" w14:textId="77777777" w:rsidR="00DD2E4B" w:rsidRPr="009F4207" w:rsidRDefault="00DD2E4B">
      <w:pPr>
        <w:spacing w:before="200" w:after="200"/>
        <w:rPr>
          <w:sz w:val="20"/>
          <w:szCs w:val="20"/>
        </w:rPr>
      </w:pPr>
      <w:r w:rsidRPr="009F4207">
        <w:rPr>
          <w:sz w:val="20"/>
          <w:szCs w:val="20"/>
        </w:rPr>
        <w:lastRenderedPageBreak/>
        <w:t>Further details regarding the closure are available at www.health.gov.au/dental.</w:t>
      </w:r>
    </w:p>
    <w:p w14:paraId="06A4A24C" w14:textId="77777777" w:rsidR="00A77B3E" w:rsidRPr="009F4207" w:rsidRDefault="00A77B3E"/>
    <w:p w14:paraId="74F2E5D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AN.0.49 Multidisciplinary Case Conferences by General Practitioners - (Items 735 to 758)</w:t>
      </w:r>
    </w:p>
    <w:p w14:paraId="25687E11" w14:textId="77777777" w:rsidR="00DD2E4B" w:rsidRPr="009F4207" w:rsidRDefault="00DD2E4B">
      <w:pPr>
        <w:spacing w:after="200"/>
        <w:rPr>
          <w:sz w:val="20"/>
          <w:szCs w:val="20"/>
        </w:rPr>
      </w:pPr>
      <w:r w:rsidRPr="009F4207">
        <w:rPr>
          <w:sz w:val="20"/>
          <w:szCs w:val="20"/>
        </w:rPr>
        <w:t>Items 735 to 758 provide rebates for general practitioners to organise and coordinate, or participate in, multidisciplinary case conferences for patients in the community or patients being discharged into the community from hospital or people living in residential aged care facilities. </w:t>
      </w:r>
    </w:p>
    <w:p w14:paraId="34B9098C" w14:textId="77777777" w:rsidR="00DD2E4B" w:rsidRPr="009F4207" w:rsidRDefault="00DD2E4B">
      <w:pPr>
        <w:spacing w:before="200" w:after="200"/>
        <w:rPr>
          <w:sz w:val="20"/>
          <w:szCs w:val="20"/>
        </w:rPr>
      </w:pPr>
      <w:r w:rsidRPr="009F4207">
        <w:rPr>
          <w:b/>
          <w:bCs/>
          <w:sz w:val="20"/>
          <w:szCs w:val="20"/>
        </w:rPr>
        <w:t>REGULATORY REQUIREMENTS</w:t>
      </w:r>
    </w:p>
    <w:p w14:paraId="39B0229E" w14:textId="77777777" w:rsidR="00DD2E4B" w:rsidRPr="009F4207" w:rsidRDefault="00DD2E4B">
      <w:pPr>
        <w:spacing w:before="200" w:after="200"/>
        <w:rPr>
          <w:sz w:val="20"/>
          <w:szCs w:val="20"/>
        </w:rPr>
      </w:pPr>
      <w:r w:rsidRPr="009F4207">
        <w:rPr>
          <w:sz w:val="20"/>
          <w:szCs w:val="20"/>
        </w:rPr>
        <w:t xml:space="preserve">To organise and coordinate case conference items </w:t>
      </w:r>
      <w:r w:rsidRPr="009F4207">
        <w:rPr>
          <w:b/>
          <w:bCs/>
          <w:sz w:val="20"/>
          <w:szCs w:val="20"/>
        </w:rPr>
        <w:t>735, 739 and 743</w:t>
      </w:r>
      <w:r w:rsidRPr="009F4207">
        <w:rPr>
          <w:sz w:val="20"/>
          <w:szCs w:val="20"/>
        </w:rPr>
        <w:t>, the provider must:</w:t>
      </w:r>
    </w:p>
    <w:p w14:paraId="352CCA4F" w14:textId="77777777" w:rsidR="00DD2E4B" w:rsidRPr="009F4207" w:rsidRDefault="00DD2E4B">
      <w:pPr>
        <w:spacing w:before="200" w:after="200"/>
        <w:rPr>
          <w:sz w:val="20"/>
          <w:szCs w:val="20"/>
        </w:rPr>
      </w:pPr>
      <w:r w:rsidRPr="009F4207">
        <w:rPr>
          <w:sz w:val="20"/>
          <w:szCs w:val="20"/>
        </w:rPr>
        <w:t>(a) explain to the patient the nature of a multidisciplinary case conference, and ask the patient for their agreement to the conference taking place; and</w:t>
      </w:r>
    </w:p>
    <w:p w14:paraId="125A1A69" w14:textId="77777777" w:rsidR="00DD2E4B" w:rsidRPr="009F4207" w:rsidRDefault="00DD2E4B">
      <w:pPr>
        <w:spacing w:before="200" w:after="200"/>
        <w:rPr>
          <w:sz w:val="20"/>
          <w:szCs w:val="20"/>
        </w:rPr>
      </w:pPr>
      <w:r w:rsidRPr="009F4207">
        <w:rPr>
          <w:sz w:val="20"/>
          <w:szCs w:val="20"/>
        </w:rPr>
        <w:t>(b) record the patient's agreement to the conference; and</w:t>
      </w:r>
    </w:p>
    <w:p w14:paraId="25B3DC3A" w14:textId="77777777" w:rsidR="00DD2E4B" w:rsidRPr="009F4207" w:rsidRDefault="00DD2E4B">
      <w:pPr>
        <w:spacing w:before="200" w:after="200"/>
        <w:rPr>
          <w:sz w:val="20"/>
          <w:szCs w:val="20"/>
        </w:rPr>
      </w:pPr>
      <w:r w:rsidRPr="009F4207">
        <w:rPr>
          <w:sz w:val="20"/>
          <w:szCs w:val="20"/>
        </w:rPr>
        <w:t>(c) record the day on which the conference was held, and the times at which the conference started and ended; and</w:t>
      </w:r>
    </w:p>
    <w:p w14:paraId="00146BC0" w14:textId="77777777" w:rsidR="00DD2E4B" w:rsidRPr="009F4207" w:rsidRDefault="00DD2E4B">
      <w:pPr>
        <w:spacing w:before="200" w:after="200"/>
        <w:rPr>
          <w:sz w:val="20"/>
          <w:szCs w:val="20"/>
        </w:rPr>
      </w:pPr>
      <w:r w:rsidRPr="009F4207">
        <w:rPr>
          <w:sz w:val="20"/>
          <w:szCs w:val="20"/>
        </w:rPr>
        <w:t>(d) record the names of the participants; and</w:t>
      </w:r>
    </w:p>
    <w:p w14:paraId="2A764D96" w14:textId="77777777" w:rsidR="00DD2E4B" w:rsidRPr="009F4207" w:rsidRDefault="00DD2E4B">
      <w:pPr>
        <w:spacing w:before="200" w:after="200"/>
        <w:rPr>
          <w:sz w:val="20"/>
          <w:szCs w:val="20"/>
        </w:rPr>
      </w:pPr>
      <w:r w:rsidRPr="009F4207">
        <w:rPr>
          <w:sz w:val="20"/>
          <w:szCs w:val="20"/>
        </w:rPr>
        <w:t>(e) offer the patient and the patient's carer (if any, and if the practitioner considers it appropriate and the patient agrees) a summary of the conference and provide this summary to other team members; and</w:t>
      </w:r>
    </w:p>
    <w:p w14:paraId="178B4D1C" w14:textId="77777777" w:rsidR="00DD2E4B" w:rsidRPr="009F4207" w:rsidRDefault="00DD2E4B">
      <w:pPr>
        <w:spacing w:before="200" w:after="200"/>
        <w:rPr>
          <w:sz w:val="20"/>
          <w:szCs w:val="20"/>
        </w:rPr>
      </w:pPr>
      <w:r w:rsidRPr="009F4207">
        <w:rPr>
          <w:sz w:val="20"/>
          <w:szCs w:val="20"/>
        </w:rPr>
        <w:t>(f) discuss the outcomes of the conference with the patient and the patient's carer (if any, and if the practitioner considers it appropriate and the patient agrees); and</w:t>
      </w:r>
    </w:p>
    <w:p w14:paraId="5619F593" w14:textId="77777777" w:rsidR="00DD2E4B" w:rsidRPr="009F4207" w:rsidRDefault="00DD2E4B">
      <w:pPr>
        <w:spacing w:before="200" w:after="200"/>
        <w:rPr>
          <w:sz w:val="20"/>
          <w:szCs w:val="20"/>
        </w:rPr>
      </w:pPr>
      <w:r w:rsidRPr="009F4207">
        <w:rPr>
          <w:sz w:val="20"/>
          <w:szCs w:val="20"/>
        </w:rPr>
        <w:t>(g) record all matters discussed and identified by the case conferencing team and put a copy of that record in the patient's medical records. </w:t>
      </w:r>
    </w:p>
    <w:p w14:paraId="3CEEF067" w14:textId="77777777" w:rsidR="00DD2E4B" w:rsidRPr="009F4207" w:rsidRDefault="00DD2E4B">
      <w:pPr>
        <w:spacing w:before="200" w:after="200"/>
        <w:rPr>
          <w:sz w:val="20"/>
          <w:szCs w:val="20"/>
        </w:rPr>
      </w:pPr>
      <w:r w:rsidRPr="009F4207">
        <w:rPr>
          <w:sz w:val="20"/>
          <w:szCs w:val="20"/>
        </w:rPr>
        <w:t xml:space="preserve">To participate in multidisciplinary case conference items </w:t>
      </w:r>
      <w:r w:rsidRPr="009F4207">
        <w:rPr>
          <w:b/>
          <w:bCs/>
          <w:sz w:val="20"/>
          <w:szCs w:val="20"/>
        </w:rPr>
        <w:t>747, 750 and 758</w:t>
      </w:r>
      <w:r w:rsidRPr="009F4207">
        <w:rPr>
          <w:sz w:val="20"/>
          <w:szCs w:val="20"/>
        </w:rPr>
        <w:t>, the provider must:</w:t>
      </w:r>
    </w:p>
    <w:p w14:paraId="35897DC1" w14:textId="77777777" w:rsidR="00DD2E4B" w:rsidRPr="009F4207" w:rsidRDefault="00DD2E4B">
      <w:pPr>
        <w:spacing w:before="200" w:after="200"/>
        <w:rPr>
          <w:sz w:val="20"/>
          <w:szCs w:val="20"/>
        </w:rPr>
      </w:pPr>
      <w:r w:rsidRPr="009F4207">
        <w:rPr>
          <w:sz w:val="20"/>
          <w:szCs w:val="20"/>
        </w:rPr>
        <w:t>(a) explain to the patient the nature of a multidisciplinary case conference, and ask the patient whether they agree to the general practitioner's participation in the conference; and</w:t>
      </w:r>
    </w:p>
    <w:p w14:paraId="76AA22E3" w14:textId="77777777" w:rsidR="00DD2E4B" w:rsidRPr="009F4207" w:rsidRDefault="00DD2E4B">
      <w:pPr>
        <w:spacing w:before="200" w:after="200"/>
        <w:rPr>
          <w:sz w:val="20"/>
          <w:szCs w:val="20"/>
        </w:rPr>
      </w:pPr>
      <w:r w:rsidRPr="009F4207">
        <w:rPr>
          <w:sz w:val="20"/>
          <w:szCs w:val="20"/>
        </w:rPr>
        <w:t>(b) record the patient's agreement to the general practitioner's participation; and</w:t>
      </w:r>
    </w:p>
    <w:p w14:paraId="78094D21" w14:textId="77777777" w:rsidR="00DD2E4B" w:rsidRPr="009F4207" w:rsidRDefault="00DD2E4B">
      <w:pPr>
        <w:spacing w:before="200" w:after="200"/>
        <w:rPr>
          <w:sz w:val="20"/>
          <w:szCs w:val="20"/>
        </w:rPr>
      </w:pPr>
      <w:r w:rsidRPr="009F4207">
        <w:rPr>
          <w:sz w:val="20"/>
          <w:szCs w:val="20"/>
        </w:rPr>
        <w:t>(c) record the day on which the conference was held, and the times at which the conference started and ended; and</w:t>
      </w:r>
    </w:p>
    <w:p w14:paraId="17E0F622" w14:textId="77777777" w:rsidR="00DD2E4B" w:rsidRPr="009F4207" w:rsidRDefault="00DD2E4B">
      <w:pPr>
        <w:spacing w:before="200" w:after="200"/>
        <w:rPr>
          <w:sz w:val="20"/>
          <w:szCs w:val="20"/>
        </w:rPr>
      </w:pPr>
      <w:r w:rsidRPr="009F4207">
        <w:rPr>
          <w:sz w:val="20"/>
          <w:szCs w:val="20"/>
        </w:rPr>
        <w:t>(d) record the names of the participants; and</w:t>
      </w:r>
    </w:p>
    <w:p w14:paraId="2C4F35AB" w14:textId="77777777" w:rsidR="00DD2E4B" w:rsidRPr="009F4207" w:rsidRDefault="00DD2E4B">
      <w:pPr>
        <w:spacing w:before="200" w:after="200"/>
        <w:rPr>
          <w:sz w:val="20"/>
          <w:szCs w:val="20"/>
        </w:rPr>
      </w:pPr>
      <w:r w:rsidRPr="009F4207">
        <w:rPr>
          <w:sz w:val="20"/>
          <w:szCs w:val="20"/>
        </w:rPr>
        <w:t>(e) record all matters discussed and identified by the case conferencing team and put a copy of that record in the patient's medical records. </w:t>
      </w:r>
    </w:p>
    <w:p w14:paraId="75CAA740" w14:textId="77777777" w:rsidR="00DD2E4B" w:rsidRPr="009F4207" w:rsidRDefault="00DD2E4B">
      <w:pPr>
        <w:spacing w:before="200" w:after="200"/>
        <w:rPr>
          <w:sz w:val="20"/>
          <w:szCs w:val="20"/>
        </w:rPr>
      </w:pPr>
      <w:r w:rsidRPr="009F4207">
        <w:rPr>
          <w:b/>
          <w:bCs/>
          <w:sz w:val="20"/>
          <w:szCs w:val="20"/>
        </w:rPr>
        <w:t>ADDITIONAL INFORMATION</w:t>
      </w:r>
    </w:p>
    <w:p w14:paraId="7A7F430C" w14:textId="77777777" w:rsidR="00DD2E4B" w:rsidRPr="009F4207" w:rsidRDefault="00DD2E4B">
      <w:pPr>
        <w:spacing w:before="200" w:after="200"/>
        <w:rPr>
          <w:sz w:val="20"/>
          <w:szCs w:val="20"/>
        </w:rPr>
      </w:pPr>
      <w:r w:rsidRPr="009F4207">
        <w:rPr>
          <w:b/>
          <w:bCs/>
          <w:sz w:val="20"/>
          <w:szCs w:val="20"/>
        </w:rPr>
        <w:t>Usual general practitioner</w:t>
      </w:r>
    </w:p>
    <w:p w14:paraId="7F3C2CD9" w14:textId="77777777" w:rsidR="00DD2E4B" w:rsidRPr="009F4207" w:rsidRDefault="00DD2E4B">
      <w:pPr>
        <w:spacing w:before="200" w:after="200"/>
        <w:rPr>
          <w:sz w:val="20"/>
          <w:szCs w:val="20"/>
        </w:rPr>
      </w:pPr>
      <w:r w:rsidRPr="009F4207">
        <w:rPr>
          <w:sz w:val="20"/>
          <w:szCs w:val="20"/>
        </w:rPr>
        <w:t>Items 735-758 should generally be undertaken by the patient's usual general practitioner. This is a general practitioner, or a general practitioner working in the medical practice, that has provided the majority of services to the patient over the previous 12 months and/or will be providing the majority of services to the patient over the coming 12 months. </w:t>
      </w:r>
    </w:p>
    <w:p w14:paraId="42918D06" w14:textId="77777777" w:rsidR="00DD2E4B" w:rsidRPr="009F4207" w:rsidRDefault="00DD2E4B">
      <w:pPr>
        <w:spacing w:before="200" w:after="200"/>
        <w:rPr>
          <w:sz w:val="20"/>
          <w:szCs w:val="20"/>
        </w:rPr>
      </w:pPr>
      <w:r w:rsidRPr="009F4207">
        <w:rPr>
          <w:b/>
          <w:bCs/>
          <w:sz w:val="20"/>
          <w:szCs w:val="20"/>
        </w:rPr>
        <w:t>Multidisciplinary case conference team members</w:t>
      </w:r>
    </w:p>
    <w:p w14:paraId="64DBF352" w14:textId="77777777" w:rsidR="00DD2E4B" w:rsidRPr="009F4207" w:rsidRDefault="00DD2E4B">
      <w:pPr>
        <w:spacing w:before="200" w:after="200"/>
        <w:rPr>
          <w:sz w:val="20"/>
          <w:szCs w:val="20"/>
        </w:rPr>
      </w:pPr>
      <w:r w:rsidRPr="009F4207">
        <w:rPr>
          <w:sz w:val="20"/>
          <w:szCs w:val="20"/>
        </w:rPr>
        <w:t xml:space="preserve">Examples of persons who, for the purposes of care planning and case conferencing may be included in a multidisciplinary care team are allied health professionals such as, but not limited to: Aboriginal health care workers; asthma educators; audiologists; dental therapists; dentists; diabetes educators; dietitians; mental health </w:t>
      </w:r>
      <w:r w:rsidRPr="009F4207">
        <w:rPr>
          <w:sz w:val="20"/>
          <w:szCs w:val="20"/>
        </w:rPr>
        <w:lastRenderedPageBreak/>
        <w:t>workers; occupational therapists; optometrists; orthoptists; orthotists or prosthetists; pharmacists; physiotherapists; podiatrists; psychologists; registered nurses; social workers; speech pathologists. </w:t>
      </w:r>
    </w:p>
    <w:p w14:paraId="65129051" w14:textId="77777777" w:rsidR="00DD2E4B" w:rsidRPr="009F4207" w:rsidRDefault="00DD2E4B">
      <w:pPr>
        <w:spacing w:before="200" w:after="200"/>
        <w:rPr>
          <w:sz w:val="20"/>
          <w:szCs w:val="20"/>
        </w:rPr>
      </w:pPr>
      <w:r w:rsidRPr="009F4207">
        <w:rPr>
          <w:sz w:val="20"/>
          <w:szCs w:val="20"/>
        </w:rPr>
        <w:t>A team may also include home and community service providers, or care organisers, such as: education providers; "meals on wheels" providers; personal care workers (workers who are paid to provide care services); probation officers. </w:t>
      </w:r>
    </w:p>
    <w:p w14:paraId="1437531D" w14:textId="77777777" w:rsidR="00DD2E4B" w:rsidRPr="009F4207" w:rsidRDefault="00DD2E4B">
      <w:pPr>
        <w:spacing w:before="200" w:after="200"/>
        <w:rPr>
          <w:sz w:val="20"/>
          <w:szCs w:val="20"/>
        </w:rPr>
      </w:pPr>
      <w:r w:rsidRPr="009F4207">
        <w:rPr>
          <w:sz w:val="20"/>
          <w:szCs w:val="20"/>
        </w:rPr>
        <w:t>The patient's informal or family carer may be included as a formal member of the team in addition to the minimum of three health or care providers.</w:t>
      </w:r>
      <w:r w:rsidR="00E25FE5">
        <w:rPr>
          <w:sz w:val="20"/>
          <w:szCs w:val="20"/>
        </w:rPr>
        <w:t xml:space="preserve"> </w:t>
      </w:r>
      <w:r w:rsidRPr="009F4207">
        <w:rPr>
          <w:sz w:val="20"/>
          <w:szCs w:val="20"/>
        </w:rPr>
        <w:t>The patient and the informal or family carer do not count towards the minimum of three. </w:t>
      </w:r>
    </w:p>
    <w:p w14:paraId="297C314A" w14:textId="77777777" w:rsidR="00DD2E4B" w:rsidRPr="009F4207" w:rsidRDefault="00DD2E4B">
      <w:pPr>
        <w:spacing w:before="200" w:after="200"/>
        <w:rPr>
          <w:sz w:val="20"/>
          <w:szCs w:val="20"/>
        </w:rPr>
      </w:pPr>
      <w:r w:rsidRPr="009F4207">
        <w:rPr>
          <w:b/>
          <w:bCs/>
          <w:sz w:val="20"/>
          <w:szCs w:val="20"/>
        </w:rPr>
        <w:t>Discharge case conference</w:t>
      </w:r>
    </w:p>
    <w:p w14:paraId="1C7BAEBD" w14:textId="77777777" w:rsidR="00DD2E4B" w:rsidRPr="009F4207" w:rsidRDefault="00DD2E4B">
      <w:pPr>
        <w:spacing w:before="200" w:after="200"/>
        <w:rPr>
          <w:sz w:val="20"/>
          <w:szCs w:val="20"/>
        </w:rPr>
      </w:pPr>
      <w:r w:rsidRPr="009F4207">
        <w:rPr>
          <w:sz w:val="20"/>
          <w:szCs w:val="20"/>
        </w:rPr>
        <w:t>Organisation and coordination of a multidisciplinary discharge case conference (items 735, 739 and 743) may be provided for private in-patients being discharged into the community from hospital. </w:t>
      </w:r>
    </w:p>
    <w:p w14:paraId="4FEB4DBE" w14:textId="77777777" w:rsidR="00DD2E4B" w:rsidRPr="009F4207" w:rsidRDefault="00DD2E4B">
      <w:pPr>
        <w:spacing w:before="200" w:after="200"/>
        <w:rPr>
          <w:sz w:val="20"/>
          <w:szCs w:val="20"/>
        </w:rPr>
      </w:pPr>
      <w:r w:rsidRPr="009F4207">
        <w:rPr>
          <w:b/>
          <w:bCs/>
          <w:sz w:val="20"/>
          <w:szCs w:val="20"/>
        </w:rPr>
        <w:t>Further sources of information</w:t>
      </w:r>
    </w:p>
    <w:p w14:paraId="11125E00" w14:textId="77777777" w:rsidR="00DD2E4B" w:rsidRPr="009F4207" w:rsidRDefault="00DD2E4B">
      <w:pPr>
        <w:spacing w:before="200" w:after="200"/>
        <w:rPr>
          <w:sz w:val="20"/>
          <w:szCs w:val="20"/>
        </w:rPr>
      </w:pPr>
      <w:r w:rsidRPr="009F4207">
        <w:rPr>
          <w:sz w:val="20"/>
          <w:szCs w:val="20"/>
        </w:rPr>
        <w:t>Further information is also available for providers from Services Australia provider inquiry line on 132 150.</w:t>
      </w:r>
    </w:p>
    <w:p w14:paraId="08ACCFAA" w14:textId="77777777" w:rsidR="00A77B3E" w:rsidRPr="009F4207" w:rsidRDefault="00A77B3E"/>
    <w:p w14:paraId="68A75FE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AN.0.50 Public Health Medicine -</w:t>
      </w:r>
      <w:r w:rsidR="00E25FE5">
        <w:rPr>
          <w:rFonts w:ascii="Helvetica" w:eastAsia="Helvetica" w:hAnsi="Helvetica" w:cs="Helvetica"/>
          <w:b/>
          <w:sz w:val="20"/>
        </w:rPr>
        <w:t xml:space="preserve"> </w:t>
      </w:r>
      <w:r w:rsidRPr="009F4207">
        <w:rPr>
          <w:rFonts w:ascii="Helvetica" w:eastAsia="Helvetica" w:hAnsi="Helvetica" w:cs="Helvetica"/>
          <w:b/>
          <w:sz w:val="20"/>
        </w:rPr>
        <w:t>(Items 410 to 417)</w:t>
      </w:r>
    </w:p>
    <w:p w14:paraId="78182FFC" w14:textId="77777777" w:rsidR="00DD2E4B" w:rsidRPr="009F4207" w:rsidRDefault="00DD2E4B">
      <w:pPr>
        <w:spacing w:after="200"/>
        <w:rPr>
          <w:sz w:val="20"/>
          <w:szCs w:val="20"/>
        </w:rPr>
      </w:pPr>
      <w:r w:rsidRPr="009F4207">
        <w:rPr>
          <w:sz w:val="20"/>
          <w:szCs w:val="20"/>
        </w:rPr>
        <w:t>Attendances by public health physicians will attract Medicare benefits under the new items only where the attendance relates to one or more of the following: - </w:t>
      </w:r>
    </w:p>
    <w:p w14:paraId="52F5C06B" w14:textId="77777777" w:rsidR="00DD2E4B" w:rsidRPr="009F4207" w:rsidRDefault="00DD2E4B">
      <w:pPr>
        <w:spacing w:before="200" w:after="200"/>
        <w:rPr>
          <w:sz w:val="20"/>
          <w:szCs w:val="20"/>
        </w:rPr>
      </w:pPr>
      <w:r w:rsidRPr="009F4207">
        <w:rPr>
          <w:sz w:val="20"/>
          <w:szCs w:val="20"/>
        </w:rPr>
        <w:t>(i)    management of a patient's vaccination requirements for accepted immunisation programs; or</w:t>
      </w:r>
    </w:p>
    <w:p w14:paraId="38E3BC09" w14:textId="77777777" w:rsidR="00DD2E4B" w:rsidRPr="009F4207" w:rsidRDefault="00DD2E4B">
      <w:pPr>
        <w:spacing w:before="200" w:after="200"/>
        <w:rPr>
          <w:sz w:val="20"/>
          <w:szCs w:val="20"/>
        </w:rPr>
      </w:pPr>
      <w:r w:rsidRPr="009F4207">
        <w:rPr>
          <w:sz w:val="20"/>
          <w:szCs w:val="20"/>
        </w:rPr>
        <w:t>(ii)   prevention or management of sexually transmitted disease; or</w:t>
      </w:r>
    </w:p>
    <w:p w14:paraId="13B18614" w14:textId="77777777" w:rsidR="00DD2E4B" w:rsidRPr="009F4207" w:rsidRDefault="00DD2E4B">
      <w:pPr>
        <w:spacing w:before="200" w:after="200"/>
        <w:rPr>
          <w:sz w:val="20"/>
          <w:szCs w:val="20"/>
        </w:rPr>
      </w:pPr>
      <w:r w:rsidRPr="009F4207">
        <w:rPr>
          <w:sz w:val="20"/>
          <w:szCs w:val="20"/>
        </w:rPr>
        <w:t>(iii)  prevention or management of disease due to environmental hazards or poisons; or</w:t>
      </w:r>
    </w:p>
    <w:p w14:paraId="1C717AD2" w14:textId="77777777" w:rsidR="00DD2E4B" w:rsidRPr="009F4207" w:rsidRDefault="00DD2E4B">
      <w:pPr>
        <w:spacing w:before="200" w:after="200"/>
        <w:rPr>
          <w:sz w:val="20"/>
          <w:szCs w:val="20"/>
        </w:rPr>
      </w:pPr>
      <w:r w:rsidRPr="009F4207">
        <w:rPr>
          <w:sz w:val="20"/>
          <w:szCs w:val="20"/>
        </w:rPr>
        <w:t>(iv)  prevention or management of exotic diseases; or</w:t>
      </w:r>
    </w:p>
    <w:p w14:paraId="48817DB1" w14:textId="77777777" w:rsidR="00DD2E4B" w:rsidRPr="009F4207" w:rsidRDefault="00DD2E4B">
      <w:pPr>
        <w:spacing w:before="200" w:after="200"/>
        <w:rPr>
          <w:sz w:val="20"/>
          <w:szCs w:val="20"/>
        </w:rPr>
      </w:pPr>
      <w:r w:rsidRPr="009F4207">
        <w:rPr>
          <w:sz w:val="20"/>
          <w:szCs w:val="20"/>
        </w:rPr>
        <w:t>(v)   prevention or management of infection during outbreaks of infectious disease. </w:t>
      </w:r>
    </w:p>
    <w:p w14:paraId="2ABFBA02" w14:textId="77777777" w:rsidR="00DD2E4B" w:rsidRPr="009F4207" w:rsidRDefault="00DD2E4B">
      <w:pPr>
        <w:spacing w:before="200" w:after="200"/>
        <w:rPr>
          <w:sz w:val="20"/>
          <w:szCs w:val="20"/>
        </w:rPr>
      </w:pPr>
      <w:r w:rsidRPr="009F4207">
        <w:rPr>
          <w:i/>
          <w:iCs/>
          <w:sz w:val="20"/>
          <w:szCs w:val="20"/>
        </w:rPr>
        <w:t>For more information on the content-based item structure used in this Group, see A.5 in the explanatory notes.</w:t>
      </w:r>
    </w:p>
    <w:p w14:paraId="184F95E0" w14:textId="77777777" w:rsidR="00A77B3E" w:rsidRPr="009F4207" w:rsidRDefault="00A77B3E"/>
    <w:p w14:paraId="4035803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AN.0.51 Case Conferences by Consultant Physician - (Items 820 to 838, 6029 to 6034 and 6064 to 6075)</w:t>
      </w:r>
    </w:p>
    <w:p w14:paraId="5F850058" w14:textId="77777777" w:rsidR="00DD2E4B" w:rsidRPr="009F4207" w:rsidRDefault="00DD2E4B">
      <w:pPr>
        <w:spacing w:after="200"/>
        <w:rPr>
          <w:sz w:val="20"/>
          <w:szCs w:val="20"/>
        </w:rPr>
      </w:pPr>
      <w:r w:rsidRPr="009F4207">
        <w:rPr>
          <w:sz w:val="20"/>
          <w:szCs w:val="20"/>
        </w:rPr>
        <w:t>Items 820, 822, 823, 825, 826, 828, 6029, 6031, 6032, 6034, 6064, 6065, 6067, 6068, 6035, 6037, 6038, 6042, 6071, 6072, 6074 and 6075 apply to a community case conference (including a case conference conducted in a residential aged care facility) organised to discuss one patient in detail and applies only to a service in relation to a patient who suffers from at least one medical condition that has been (or is likely to be) present for at least 6 months, or that is terminal, and has complex needs requiring care from a multidisciplinary team. Community case conference items</w:t>
      </w:r>
      <w:r w:rsidR="00C9606B">
        <w:rPr>
          <w:sz w:val="20"/>
          <w:szCs w:val="20"/>
        </w:rPr>
        <w:t xml:space="preserve"> </w:t>
      </w:r>
      <w:r w:rsidR="00FD78A6">
        <w:rPr>
          <w:sz w:val="20"/>
          <w:szCs w:val="20"/>
        </w:rPr>
        <w:t>i.e.</w:t>
      </w:r>
      <w:r w:rsidRPr="009F4207">
        <w:rPr>
          <w:sz w:val="20"/>
          <w:szCs w:val="20"/>
        </w:rPr>
        <w:t xml:space="preserve"> 820, 822, 823, 825, 826 and 828 do not apply to an in-patient of a hospital.</w:t>
      </w:r>
    </w:p>
    <w:p w14:paraId="0C6B108E" w14:textId="77777777" w:rsidR="00DD2E4B" w:rsidRPr="009F4207" w:rsidRDefault="00DD2E4B">
      <w:pPr>
        <w:spacing w:before="200" w:after="200"/>
        <w:rPr>
          <w:sz w:val="20"/>
          <w:szCs w:val="20"/>
        </w:rPr>
      </w:pPr>
      <w:r w:rsidRPr="009F4207">
        <w:rPr>
          <w:sz w:val="20"/>
          <w:szCs w:val="20"/>
        </w:rPr>
        <w:t>For items 830, 832, 834, 835, 837 and 838, a discharge case conference is a case conference carried out in relation to a patient before the patient is discharged from a hospital. Items 830, 832, 834, 835, 837 and 838 are payable not more than once for each hospital admission. </w:t>
      </w:r>
    </w:p>
    <w:p w14:paraId="0266D03C" w14:textId="77777777" w:rsidR="00DD2E4B" w:rsidRPr="009F4207" w:rsidRDefault="00DD2E4B">
      <w:pPr>
        <w:spacing w:before="200" w:after="200"/>
        <w:rPr>
          <w:sz w:val="20"/>
          <w:szCs w:val="20"/>
        </w:rPr>
      </w:pPr>
      <w:r w:rsidRPr="009F4207">
        <w:rPr>
          <w:sz w:val="20"/>
          <w:szCs w:val="20"/>
        </w:rPr>
        <w:t>The purpose of a case conference is to establish and coordinate the management of the care needs of the patient.</w:t>
      </w:r>
    </w:p>
    <w:p w14:paraId="3D4F4D90" w14:textId="77777777" w:rsidR="00DD2E4B" w:rsidRPr="009F4207" w:rsidRDefault="00DD2E4B">
      <w:pPr>
        <w:spacing w:before="200" w:after="200"/>
        <w:rPr>
          <w:sz w:val="20"/>
          <w:szCs w:val="20"/>
        </w:rPr>
      </w:pPr>
      <w:r w:rsidRPr="009F4207">
        <w:rPr>
          <w:sz w:val="20"/>
          <w:szCs w:val="20"/>
        </w:rPr>
        <w:t>A case conference is a process by which a multidisciplinary team carries out the following activities:</w:t>
      </w:r>
    </w:p>
    <w:p w14:paraId="265F56E5" w14:textId="77777777" w:rsidR="00DD2E4B" w:rsidRPr="009F4207" w:rsidRDefault="00DD2E4B">
      <w:pPr>
        <w:spacing w:before="200" w:after="200"/>
        <w:rPr>
          <w:sz w:val="20"/>
          <w:szCs w:val="20"/>
        </w:rPr>
      </w:pPr>
      <w:r w:rsidRPr="009F4207">
        <w:rPr>
          <w:sz w:val="20"/>
          <w:szCs w:val="20"/>
        </w:rPr>
        <w:t>-discusses a patient's history;</w:t>
      </w:r>
    </w:p>
    <w:p w14:paraId="329567E8" w14:textId="77777777" w:rsidR="00DD2E4B" w:rsidRPr="009F4207" w:rsidRDefault="00DD2E4B">
      <w:pPr>
        <w:spacing w:before="200" w:after="200"/>
        <w:rPr>
          <w:sz w:val="20"/>
          <w:szCs w:val="20"/>
        </w:rPr>
      </w:pPr>
      <w:r w:rsidRPr="009F4207">
        <w:rPr>
          <w:sz w:val="20"/>
          <w:szCs w:val="20"/>
        </w:rPr>
        <w:t>-identifies the patient's multidisciplinary care needs;</w:t>
      </w:r>
    </w:p>
    <w:p w14:paraId="28C00B85" w14:textId="77777777" w:rsidR="00DD2E4B" w:rsidRPr="009F4207" w:rsidRDefault="00DD2E4B">
      <w:pPr>
        <w:spacing w:before="200" w:after="200"/>
        <w:rPr>
          <w:sz w:val="20"/>
          <w:szCs w:val="20"/>
        </w:rPr>
      </w:pPr>
      <w:r w:rsidRPr="009F4207">
        <w:rPr>
          <w:sz w:val="20"/>
          <w:szCs w:val="20"/>
        </w:rPr>
        <w:lastRenderedPageBreak/>
        <w:t>- identifies outcomes to be achieved by members of the case conference team giving care and service to the patient;</w:t>
      </w:r>
    </w:p>
    <w:p w14:paraId="6A86B7CB" w14:textId="77777777" w:rsidR="00DD2E4B" w:rsidRPr="009F4207" w:rsidRDefault="00DD2E4B">
      <w:pPr>
        <w:spacing w:before="200" w:after="200"/>
        <w:rPr>
          <w:sz w:val="20"/>
          <w:szCs w:val="20"/>
        </w:rPr>
      </w:pPr>
      <w:r w:rsidRPr="009F4207">
        <w:rPr>
          <w:sz w:val="20"/>
          <w:szCs w:val="20"/>
        </w:rPr>
        <w:t>-identifies tasks that need to be undertaken to achieve these outcomes, and allocating those tasks to members of the case conference team; and</w:t>
      </w:r>
    </w:p>
    <w:p w14:paraId="4D45D5B7" w14:textId="77777777" w:rsidR="00DD2E4B" w:rsidRPr="009F4207" w:rsidRDefault="00DD2E4B">
      <w:pPr>
        <w:spacing w:before="200" w:after="200"/>
        <w:rPr>
          <w:sz w:val="20"/>
          <w:szCs w:val="20"/>
        </w:rPr>
      </w:pPr>
      <w:r w:rsidRPr="009F4207">
        <w:rPr>
          <w:sz w:val="20"/>
          <w:szCs w:val="20"/>
        </w:rPr>
        <w:t>-assesses whether previously identified outcomes (if any) have been achieved.</w:t>
      </w:r>
    </w:p>
    <w:p w14:paraId="0B24A7B3" w14:textId="77777777" w:rsidR="00DD2E4B" w:rsidRPr="009F4207" w:rsidRDefault="00DD2E4B">
      <w:pPr>
        <w:spacing w:before="200" w:after="200"/>
        <w:rPr>
          <w:sz w:val="20"/>
          <w:szCs w:val="20"/>
        </w:rPr>
      </w:pPr>
      <w:r w:rsidRPr="009F4207">
        <w:rPr>
          <w:sz w:val="20"/>
          <w:szCs w:val="20"/>
        </w:rPr>
        <w:t>For the purposes of items 820, 822, 823, 830, 832, 834, 6029, 6031, 6032, 6034, 6064, 6065, 6067 and 6068 (that is, where a consultant physician organises a case conference) a multidisciplinary team requires the involvement of a minimum of four formal care providers from different disciplines. The consultant physician is counted toward the minimum of four. Although they may attend the case conference, neither the patient nor their informal carer can be counted toward the minimum of four. One member may be another medical practitioner.</w:t>
      </w:r>
    </w:p>
    <w:p w14:paraId="184225D1" w14:textId="77777777" w:rsidR="00DD2E4B" w:rsidRPr="009F4207" w:rsidRDefault="00DD2E4B">
      <w:pPr>
        <w:spacing w:before="200" w:after="200"/>
        <w:rPr>
          <w:sz w:val="20"/>
          <w:szCs w:val="20"/>
        </w:rPr>
      </w:pPr>
      <w:r w:rsidRPr="009F4207">
        <w:rPr>
          <w:sz w:val="20"/>
          <w:szCs w:val="20"/>
        </w:rPr>
        <w:t>For the purposes of items 825, 826, 828, 835, 837, 838, 6035, 6037, 6038, 6042, 6071, 6072, 6074 and 6075 (that is, where a consultant physician participates in a case conference) a multidisciplinary team requires the involvement of a minimum of three formal care providers from different disciplines. The consultant physician is counted toward the minimum of three. Although they may attend the case conference, neither the patient nor their informal carer can be counted toward the minimum of three. One member may be another medical practitioner.</w:t>
      </w:r>
    </w:p>
    <w:p w14:paraId="3CB187B6" w14:textId="77777777" w:rsidR="00DD2E4B" w:rsidRPr="009F4207" w:rsidRDefault="00DD2E4B">
      <w:pPr>
        <w:spacing w:before="200" w:after="200"/>
        <w:rPr>
          <w:sz w:val="20"/>
          <w:szCs w:val="20"/>
        </w:rPr>
      </w:pPr>
      <w:r w:rsidRPr="009F4207">
        <w:rPr>
          <w:sz w:val="20"/>
          <w:szCs w:val="20"/>
        </w:rPr>
        <w:t>In addition to the consultant physician and one other medical practitioner, "formal care providers" include:</w:t>
      </w:r>
    </w:p>
    <w:p w14:paraId="01B02138" w14:textId="77777777" w:rsidR="00DD2E4B" w:rsidRPr="009F4207" w:rsidRDefault="00DD2E4B">
      <w:pPr>
        <w:spacing w:before="200" w:after="200"/>
        <w:rPr>
          <w:sz w:val="20"/>
          <w:szCs w:val="20"/>
        </w:rPr>
      </w:pPr>
      <w:r w:rsidRPr="009F4207">
        <w:rPr>
          <w:sz w:val="20"/>
          <w:szCs w:val="20"/>
        </w:rPr>
        <w:t>-allied health professionals, being: registered nurse, physiotherapist, occupational</w:t>
      </w:r>
      <w:r w:rsidR="00E25FE5">
        <w:rPr>
          <w:sz w:val="20"/>
          <w:szCs w:val="20"/>
        </w:rPr>
        <w:t xml:space="preserve"> </w:t>
      </w:r>
      <w:r w:rsidRPr="009F4207">
        <w:rPr>
          <w:sz w:val="20"/>
          <w:szCs w:val="20"/>
        </w:rPr>
        <w:t>therapist, podiatrist, speech pathologist, pharmacist; dietician; psychologist; orthoptist; orthotist and prosthetist, optometrist; audiologist, social worker, Aboriginal and Torres Strait Islander health practitioner, Aboriginal health worker, mental health worker, asthma educator, diabetes educator, dental therapist, dentist; and</w:t>
      </w:r>
    </w:p>
    <w:p w14:paraId="5CF71B7D" w14:textId="77777777" w:rsidR="00DD2E4B" w:rsidRPr="009F4207" w:rsidRDefault="00DD2E4B">
      <w:pPr>
        <w:spacing w:before="200" w:after="200"/>
        <w:rPr>
          <w:sz w:val="20"/>
          <w:szCs w:val="20"/>
        </w:rPr>
      </w:pPr>
      <w:r w:rsidRPr="009F4207">
        <w:rPr>
          <w:sz w:val="20"/>
          <w:szCs w:val="20"/>
        </w:rPr>
        <w:t>-community service providers being: personal care worker, home and community care service provider, meals on wheels provider, education provider and probation officer.</w:t>
      </w:r>
    </w:p>
    <w:p w14:paraId="0EE66275" w14:textId="77777777" w:rsidR="00DD2E4B" w:rsidRPr="009F4207" w:rsidRDefault="00DD2E4B">
      <w:pPr>
        <w:spacing w:before="200" w:after="200"/>
        <w:rPr>
          <w:sz w:val="20"/>
          <w:szCs w:val="20"/>
        </w:rPr>
      </w:pPr>
      <w:r w:rsidRPr="009F4207">
        <w:rPr>
          <w:b/>
          <w:bCs/>
          <w:sz w:val="20"/>
          <w:szCs w:val="20"/>
        </w:rPr>
        <w:t>Organisation of a case conference</w:t>
      </w:r>
    </w:p>
    <w:p w14:paraId="375BD708" w14:textId="77777777" w:rsidR="00DD2E4B" w:rsidRPr="009F4207" w:rsidRDefault="00DD2E4B">
      <w:pPr>
        <w:spacing w:before="200" w:after="200"/>
        <w:rPr>
          <w:sz w:val="20"/>
          <w:szCs w:val="20"/>
        </w:rPr>
      </w:pPr>
      <w:r w:rsidRPr="009F4207">
        <w:rPr>
          <w:sz w:val="20"/>
          <w:szCs w:val="20"/>
        </w:rPr>
        <w:t>For items 820, 822, 823, 830, 832, 834, 6029, 6031, 6032, 6034, 6064, 6065, 6067 and 6068, organise and coordinate a community case conference means undertaking the following activities in relation to a case conference:</w:t>
      </w:r>
    </w:p>
    <w:p w14:paraId="59550E0B" w14:textId="77777777" w:rsidR="00DD2E4B" w:rsidRPr="009F4207" w:rsidRDefault="00DD2E4B">
      <w:pPr>
        <w:spacing w:before="200" w:after="200"/>
        <w:rPr>
          <w:sz w:val="20"/>
          <w:szCs w:val="20"/>
        </w:rPr>
      </w:pPr>
      <w:r w:rsidRPr="009F4207">
        <w:rPr>
          <w:sz w:val="20"/>
          <w:szCs w:val="20"/>
        </w:rPr>
        <w:t>(a) explaining to the patient or the patient's agent the nature of a case conference, and asking the patient or the patient's agent whether they agree to the case conference taking place; and</w:t>
      </w:r>
    </w:p>
    <w:p w14:paraId="2F08A86B" w14:textId="77777777" w:rsidR="00DD2E4B" w:rsidRPr="009F4207" w:rsidRDefault="00DD2E4B">
      <w:pPr>
        <w:spacing w:before="200" w:after="200"/>
        <w:rPr>
          <w:sz w:val="20"/>
          <w:szCs w:val="20"/>
        </w:rPr>
      </w:pPr>
      <w:r w:rsidRPr="009F4207">
        <w:rPr>
          <w:sz w:val="20"/>
          <w:szCs w:val="20"/>
        </w:rPr>
        <w:t>(b) recording the patient's or agent's agreement to the case conference; and</w:t>
      </w:r>
    </w:p>
    <w:p w14:paraId="7A31E457" w14:textId="77777777" w:rsidR="00DD2E4B" w:rsidRPr="009F4207" w:rsidRDefault="00DD2E4B">
      <w:pPr>
        <w:spacing w:before="200" w:after="200"/>
        <w:rPr>
          <w:sz w:val="20"/>
          <w:szCs w:val="20"/>
        </w:rPr>
      </w:pPr>
      <w:r w:rsidRPr="009F4207">
        <w:rPr>
          <w:sz w:val="20"/>
          <w:szCs w:val="20"/>
        </w:rPr>
        <w:t xml:space="preserve">(c) recording the day on which the conference was held, and the times at which the conference </w:t>
      </w:r>
      <w:r w:rsidRPr="009F4207">
        <w:rPr>
          <w:sz w:val="20"/>
          <w:szCs w:val="20"/>
        </w:rPr>
        <w:br/>
        <w:t>started and ended; and</w:t>
      </w:r>
    </w:p>
    <w:p w14:paraId="6711C4C8" w14:textId="77777777" w:rsidR="00DD2E4B" w:rsidRPr="009F4207" w:rsidRDefault="00DD2E4B">
      <w:pPr>
        <w:spacing w:before="200" w:after="200"/>
        <w:rPr>
          <w:sz w:val="20"/>
          <w:szCs w:val="20"/>
        </w:rPr>
      </w:pPr>
      <w:r w:rsidRPr="009F4207">
        <w:rPr>
          <w:sz w:val="20"/>
          <w:szCs w:val="20"/>
        </w:rPr>
        <w:t>(d) recording the names of the participants; and</w:t>
      </w:r>
    </w:p>
    <w:p w14:paraId="2FB70B24" w14:textId="77777777" w:rsidR="00DD2E4B" w:rsidRPr="009F4207" w:rsidRDefault="00DD2E4B">
      <w:pPr>
        <w:spacing w:before="200" w:after="200"/>
        <w:rPr>
          <w:sz w:val="20"/>
          <w:szCs w:val="20"/>
        </w:rPr>
      </w:pPr>
      <w:r w:rsidRPr="009F4207">
        <w:rPr>
          <w:sz w:val="20"/>
          <w:szCs w:val="20"/>
        </w:rPr>
        <w:t>(e) putting a copy of that record in the patient's medical records; and</w:t>
      </w:r>
    </w:p>
    <w:p w14:paraId="1C333FCB" w14:textId="77777777" w:rsidR="00DD2E4B" w:rsidRPr="009F4207" w:rsidRDefault="00DD2E4B">
      <w:pPr>
        <w:spacing w:before="200" w:after="200"/>
        <w:rPr>
          <w:sz w:val="20"/>
          <w:szCs w:val="20"/>
        </w:rPr>
      </w:pPr>
      <w:r w:rsidRPr="009F4207">
        <w:rPr>
          <w:sz w:val="20"/>
          <w:szCs w:val="20"/>
        </w:rPr>
        <w:t>(f) giving the patient or the patient's agent, and each other member of the team a summary of</w:t>
      </w:r>
      <w:r w:rsidRPr="009F4207">
        <w:rPr>
          <w:sz w:val="20"/>
          <w:szCs w:val="20"/>
        </w:rPr>
        <w:br/>
        <w:t> the conference; and</w:t>
      </w:r>
    </w:p>
    <w:p w14:paraId="75230ECF" w14:textId="77777777" w:rsidR="00DD2E4B" w:rsidRPr="009F4207" w:rsidRDefault="00DD2E4B">
      <w:pPr>
        <w:spacing w:before="200" w:after="200"/>
        <w:rPr>
          <w:sz w:val="20"/>
          <w:szCs w:val="20"/>
        </w:rPr>
      </w:pPr>
      <w:r w:rsidRPr="009F4207">
        <w:rPr>
          <w:sz w:val="20"/>
          <w:szCs w:val="20"/>
        </w:rPr>
        <w:t>(h) giving a copy of the summary of the conference to the patient's usual general practitioner;</w:t>
      </w:r>
      <w:r w:rsidR="00E25FE5">
        <w:rPr>
          <w:sz w:val="20"/>
          <w:szCs w:val="20"/>
        </w:rPr>
        <w:t xml:space="preserve"> </w:t>
      </w:r>
      <w:r w:rsidRPr="009F4207">
        <w:rPr>
          <w:sz w:val="20"/>
          <w:szCs w:val="20"/>
        </w:rPr>
        <w:br/>
        <w:t> and</w:t>
      </w:r>
    </w:p>
    <w:p w14:paraId="5CFC00A7" w14:textId="77777777" w:rsidR="00DD2E4B" w:rsidRPr="009F4207" w:rsidRDefault="00DD2E4B">
      <w:pPr>
        <w:spacing w:before="200" w:after="200"/>
        <w:rPr>
          <w:sz w:val="20"/>
          <w:szCs w:val="20"/>
        </w:rPr>
      </w:pPr>
      <w:r w:rsidRPr="009F4207">
        <w:rPr>
          <w:sz w:val="20"/>
          <w:szCs w:val="20"/>
        </w:rPr>
        <w:t>(i) discussing the outcomes of the patient or the patient's agent.</w:t>
      </w:r>
    </w:p>
    <w:p w14:paraId="4AB1DE69" w14:textId="77777777" w:rsidR="00DD2E4B" w:rsidRPr="009F4207" w:rsidRDefault="00DD2E4B">
      <w:pPr>
        <w:spacing w:before="200" w:after="200"/>
        <w:rPr>
          <w:sz w:val="20"/>
          <w:szCs w:val="20"/>
        </w:rPr>
      </w:pPr>
      <w:r w:rsidRPr="009F4207">
        <w:rPr>
          <w:sz w:val="20"/>
          <w:szCs w:val="20"/>
        </w:rPr>
        <w:t>Organisation of a discharge case conference (items 830, 832 and 834), may be provided for private in-patients only, and must be organised by the medical practitioner who is providing in-patient care.</w:t>
      </w:r>
    </w:p>
    <w:p w14:paraId="24AE3086" w14:textId="77777777" w:rsidR="00DD2E4B" w:rsidRPr="009F4207" w:rsidRDefault="00DD2E4B">
      <w:pPr>
        <w:spacing w:before="200" w:after="200"/>
        <w:rPr>
          <w:sz w:val="20"/>
          <w:szCs w:val="20"/>
        </w:rPr>
      </w:pPr>
      <w:r w:rsidRPr="009F4207">
        <w:rPr>
          <w:b/>
          <w:bCs/>
          <w:sz w:val="20"/>
          <w:szCs w:val="20"/>
        </w:rPr>
        <w:t>Participation in a case conference</w:t>
      </w:r>
    </w:p>
    <w:p w14:paraId="49883801" w14:textId="77777777" w:rsidR="00DD2E4B" w:rsidRPr="009F4207" w:rsidRDefault="00DD2E4B">
      <w:pPr>
        <w:spacing w:before="200" w:after="200"/>
        <w:rPr>
          <w:sz w:val="20"/>
          <w:szCs w:val="20"/>
        </w:rPr>
      </w:pPr>
      <w:r w:rsidRPr="009F4207">
        <w:rPr>
          <w:sz w:val="20"/>
          <w:szCs w:val="20"/>
        </w:rPr>
        <w:lastRenderedPageBreak/>
        <w:t>For items 825, 826, 828, 835, 837, 838, 6035, 6037, 6038, 6042, 6071, 6072, 6074, 6075. participation in a case conference must be at the request of the person who organises and coordinates the case conference and includes undertaking the following activities when participating in a case conference:</w:t>
      </w:r>
    </w:p>
    <w:p w14:paraId="09D96877" w14:textId="77777777" w:rsidR="00DD2E4B" w:rsidRPr="009F4207" w:rsidRDefault="00DD2E4B">
      <w:pPr>
        <w:spacing w:before="200" w:after="200"/>
        <w:rPr>
          <w:sz w:val="20"/>
          <w:szCs w:val="20"/>
        </w:rPr>
      </w:pPr>
      <w:r w:rsidRPr="009F4207">
        <w:rPr>
          <w:sz w:val="20"/>
          <w:szCs w:val="20"/>
        </w:rPr>
        <w:t>(a)</w:t>
      </w:r>
      <w:r w:rsidR="00E25FE5">
        <w:rPr>
          <w:sz w:val="20"/>
          <w:szCs w:val="20"/>
        </w:rPr>
        <w:t xml:space="preserve"> </w:t>
      </w:r>
      <w:r w:rsidRPr="009F4207">
        <w:rPr>
          <w:sz w:val="20"/>
          <w:szCs w:val="20"/>
        </w:rPr>
        <w:t>recording the day on which the conference was held, and the times at which the conference started and ended; and</w:t>
      </w:r>
    </w:p>
    <w:p w14:paraId="7489587F" w14:textId="77777777" w:rsidR="00DD2E4B" w:rsidRPr="009F4207" w:rsidRDefault="00DD2E4B">
      <w:pPr>
        <w:spacing w:before="200" w:after="200"/>
        <w:rPr>
          <w:sz w:val="20"/>
          <w:szCs w:val="20"/>
        </w:rPr>
      </w:pPr>
      <w:r w:rsidRPr="009F4207">
        <w:rPr>
          <w:sz w:val="20"/>
          <w:szCs w:val="20"/>
        </w:rPr>
        <w:t>(b) recording the matters mentioned in </w:t>
      </w:r>
      <w:r w:rsidRPr="009F4207">
        <w:rPr>
          <w:b/>
          <w:bCs/>
          <w:sz w:val="20"/>
          <w:szCs w:val="20"/>
        </w:rPr>
        <w:t>Organisation of a case conference </w:t>
      </w:r>
      <w:r w:rsidRPr="009F4207">
        <w:rPr>
          <w:sz w:val="20"/>
          <w:szCs w:val="20"/>
        </w:rPr>
        <w:t>in so far as they relate to the medical practitioner's participation in the case conference, and putting a copy of that record in the patient's medical records.</w:t>
      </w:r>
    </w:p>
    <w:p w14:paraId="5414F3FA" w14:textId="77777777" w:rsidR="00DD2E4B" w:rsidRPr="009F4207" w:rsidRDefault="00DD2E4B">
      <w:pPr>
        <w:spacing w:before="200" w:after="200"/>
        <w:rPr>
          <w:sz w:val="20"/>
          <w:szCs w:val="20"/>
        </w:rPr>
      </w:pPr>
      <w:r w:rsidRPr="009F4207">
        <w:rPr>
          <w:b/>
          <w:bCs/>
          <w:sz w:val="20"/>
          <w:szCs w:val="20"/>
        </w:rPr>
        <w:t>General requirements</w:t>
      </w:r>
    </w:p>
    <w:p w14:paraId="42E090C4" w14:textId="77777777" w:rsidR="00DD2E4B" w:rsidRPr="009F4207" w:rsidRDefault="00DD2E4B">
      <w:pPr>
        <w:spacing w:before="200" w:after="200"/>
        <w:rPr>
          <w:sz w:val="20"/>
          <w:szCs w:val="20"/>
        </w:rPr>
      </w:pPr>
      <w:r w:rsidRPr="009F4207">
        <w:rPr>
          <w:sz w:val="20"/>
          <w:szCs w:val="20"/>
        </w:rPr>
        <w:t>The case conference must be arranged in advance, within a time frame that allows for all the participants to attend. The minimum of three care providers for participating in a case conference or four care providers for organising a case conference must be present for the whole of the case conference. All participants must be in communication with each other throughout the conference, either face to face, by telephone or by video link, or a combination of these.</w:t>
      </w:r>
    </w:p>
    <w:p w14:paraId="3C1E8BF7" w14:textId="77777777" w:rsidR="00DD2E4B" w:rsidRPr="009F4207" w:rsidRDefault="00DD2E4B">
      <w:pPr>
        <w:spacing w:before="200" w:after="200"/>
        <w:rPr>
          <w:sz w:val="20"/>
          <w:szCs w:val="20"/>
        </w:rPr>
      </w:pPr>
      <w:r w:rsidRPr="009F4207">
        <w:rPr>
          <w:sz w:val="20"/>
          <w:szCs w:val="20"/>
        </w:rPr>
        <w:t>A record of the case conference which contains: a list of the participants; the times the conference commenced and concluded; a description of the problems, goals and strategies; and a summary of the outcomes must be kept in the patient's record. The notes and summary of outcomes must be provided to all participants and to the patient's usual general practitioner.</w:t>
      </w:r>
    </w:p>
    <w:p w14:paraId="7AEC579F" w14:textId="77777777" w:rsidR="00DD2E4B" w:rsidRPr="009F4207" w:rsidRDefault="00DD2E4B">
      <w:pPr>
        <w:spacing w:before="200" w:after="200"/>
        <w:rPr>
          <w:sz w:val="20"/>
          <w:szCs w:val="20"/>
        </w:rPr>
      </w:pPr>
      <w:r w:rsidRPr="009F4207">
        <w:rPr>
          <w:sz w:val="20"/>
          <w:szCs w:val="20"/>
        </w:rPr>
        <w:t>Prior informed consent must be obtained from the patient, or the patient's agent. In obtaining informed consent the consultant physician should:</w:t>
      </w:r>
    </w:p>
    <w:p w14:paraId="57EA673F" w14:textId="77777777" w:rsidR="00DD2E4B" w:rsidRPr="009F4207" w:rsidRDefault="00DD2E4B">
      <w:pPr>
        <w:spacing w:before="200" w:after="200"/>
        <w:rPr>
          <w:sz w:val="20"/>
          <w:szCs w:val="20"/>
        </w:rPr>
      </w:pPr>
      <w:r w:rsidRPr="009F4207">
        <w:rPr>
          <w:sz w:val="20"/>
          <w:szCs w:val="20"/>
        </w:rPr>
        <w:t>-Inform the patient that their medical history, diagnosis and care preferences will be discussed with other case conference participants;</w:t>
      </w:r>
    </w:p>
    <w:p w14:paraId="5687B8B9" w14:textId="77777777" w:rsidR="00DD2E4B" w:rsidRPr="009F4207" w:rsidRDefault="00DD2E4B">
      <w:pPr>
        <w:spacing w:before="200" w:after="200"/>
        <w:rPr>
          <w:sz w:val="20"/>
          <w:szCs w:val="20"/>
        </w:rPr>
      </w:pPr>
      <w:r w:rsidRPr="009F4207">
        <w:rPr>
          <w:sz w:val="20"/>
          <w:szCs w:val="20"/>
        </w:rPr>
        <w:t>- Provide an opportunity for the patient to specify what medical and personal information they want to be conveyed to, or withheld from, the other care providers;</w:t>
      </w:r>
    </w:p>
    <w:p w14:paraId="2FC66D12" w14:textId="77777777" w:rsidR="00DD2E4B" w:rsidRPr="009F4207" w:rsidRDefault="00DD2E4B">
      <w:pPr>
        <w:spacing w:before="200" w:after="200"/>
        <w:rPr>
          <w:sz w:val="20"/>
          <w:szCs w:val="20"/>
        </w:rPr>
      </w:pPr>
      <w:r w:rsidRPr="009F4207">
        <w:rPr>
          <w:sz w:val="20"/>
          <w:szCs w:val="20"/>
        </w:rPr>
        <w:t>-Inform the patient that they will incur a charge for the service for which a Medicare rebate will be payable.</w:t>
      </w:r>
    </w:p>
    <w:p w14:paraId="6A53198A" w14:textId="77777777" w:rsidR="00DD2E4B" w:rsidRPr="009F4207" w:rsidRDefault="00DD2E4B">
      <w:pPr>
        <w:spacing w:before="200" w:after="200"/>
        <w:rPr>
          <w:sz w:val="20"/>
          <w:szCs w:val="20"/>
        </w:rPr>
      </w:pPr>
      <w:r w:rsidRPr="009F4207">
        <w:rPr>
          <w:sz w:val="20"/>
          <w:szCs w:val="20"/>
        </w:rPr>
        <w:t>Medicare benefits are only payable in respect of the service provided by the coordinating consultant physician or the participating consultant physician. Benefits are not payable for another medical practitioner organising a case conference or for participation by other medical practitioners at a case conference, except where a medical practitioner organises or participates in a case conference in accordance with items 735 to 758 (GPs), and items 235 to 244 (non-specialist practitioners).</w:t>
      </w:r>
    </w:p>
    <w:p w14:paraId="1107A059" w14:textId="77777777" w:rsidR="00DD2E4B" w:rsidRPr="009F4207" w:rsidRDefault="00DD2E4B">
      <w:pPr>
        <w:spacing w:before="200" w:after="200"/>
        <w:rPr>
          <w:sz w:val="20"/>
          <w:szCs w:val="20"/>
        </w:rPr>
      </w:pPr>
      <w:r w:rsidRPr="009F4207">
        <w:rPr>
          <w:sz w:val="20"/>
          <w:szCs w:val="20"/>
        </w:rPr>
        <w:t>The benefit is not claimable (and an account should not be rendered) until all components of these items have been provided. See General Explanatory Notes for further details on billing procedures.</w:t>
      </w:r>
    </w:p>
    <w:p w14:paraId="6C9F284F" w14:textId="77777777" w:rsidR="00DD2E4B" w:rsidRPr="009F4207" w:rsidRDefault="00DD2E4B">
      <w:pPr>
        <w:spacing w:before="200" w:after="200"/>
        <w:rPr>
          <w:sz w:val="20"/>
          <w:szCs w:val="20"/>
        </w:rPr>
      </w:pPr>
      <w:r w:rsidRPr="009F4207">
        <w:rPr>
          <w:sz w:val="20"/>
          <w:szCs w:val="20"/>
        </w:rPr>
        <w:t>It is expected that a patient would not normally require more than 5 case conferences in a 12 month period.</w:t>
      </w:r>
    </w:p>
    <w:p w14:paraId="30DA3E75" w14:textId="77777777" w:rsidR="00DD2E4B" w:rsidRPr="009F4207" w:rsidRDefault="00DD2E4B">
      <w:pPr>
        <w:spacing w:before="200" w:after="200"/>
        <w:rPr>
          <w:sz w:val="20"/>
          <w:szCs w:val="20"/>
        </w:rPr>
      </w:pPr>
      <w:r w:rsidRPr="009F4207">
        <w:rPr>
          <w:sz w:val="20"/>
          <w:szCs w:val="20"/>
        </w:rPr>
        <w:t>This item does not preclude the claiming of a consultation on the same day if other clinically relevant services are provided.</w:t>
      </w:r>
    </w:p>
    <w:p w14:paraId="3F9AEDBD" w14:textId="77777777" w:rsidR="00A77B3E" w:rsidRPr="009F4207" w:rsidRDefault="00A77B3E"/>
    <w:p w14:paraId="359F405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AN.0.52 Medication Management Reviews - (Items 900 and 903)</w:t>
      </w:r>
    </w:p>
    <w:p w14:paraId="3973BA19" w14:textId="77777777" w:rsidR="00DD2E4B" w:rsidRPr="009F4207" w:rsidRDefault="00DD2E4B">
      <w:pPr>
        <w:spacing w:after="200"/>
        <w:rPr>
          <w:sz w:val="20"/>
          <w:szCs w:val="20"/>
        </w:rPr>
      </w:pPr>
      <w:r w:rsidRPr="009F4207">
        <w:rPr>
          <w:b/>
          <w:bCs/>
          <w:sz w:val="20"/>
          <w:szCs w:val="20"/>
        </w:rPr>
        <w:t>Item 900 - Domiciliary Medication Management Review</w:t>
      </w:r>
    </w:p>
    <w:p w14:paraId="27B713EB" w14:textId="77777777" w:rsidR="00DD2E4B" w:rsidRPr="009F4207" w:rsidRDefault="00DD2E4B">
      <w:pPr>
        <w:spacing w:before="200" w:after="200"/>
        <w:rPr>
          <w:sz w:val="20"/>
          <w:szCs w:val="20"/>
        </w:rPr>
      </w:pPr>
      <w:r w:rsidRPr="009F4207">
        <w:rPr>
          <w:sz w:val="20"/>
          <w:szCs w:val="20"/>
        </w:rPr>
        <w:t>A Domiciliary Medication Management Review (DMMR) (Item 900), also known as Home Medicines Review, is intended to maximise an individual patient's benefit from their medication regimen, and prevent medication-related problems through a team approach, involving the patient's GP and preferred community pharmacy or accredited pharmacist.</w:t>
      </w:r>
    </w:p>
    <w:p w14:paraId="3583F91C" w14:textId="77777777" w:rsidR="00DD2E4B" w:rsidRPr="009F4207" w:rsidRDefault="00DD2E4B">
      <w:pPr>
        <w:spacing w:before="200" w:after="200"/>
        <w:rPr>
          <w:sz w:val="20"/>
          <w:szCs w:val="20"/>
        </w:rPr>
      </w:pPr>
      <w:r w:rsidRPr="009F4207">
        <w:rPr>
          <w:b/>
          <w:bCs/>
          <w:sz w:val="20"/>
          <w:szCs w:val="20"/>
        </w:rPr>
        <w:t>Patient eligibility</w:t>
      </w:r>
    </w:p>
    <w:p w14:paraId="22F87FBD" w14:textId="77777777" w:rsidR="00DD2E4B" w:rsidRPr="009F4207" w:rsidRDefault="00DD2E4B">
      <w:pPr>
        <w:spacing w:before="200" w:after="200"/>
        <w:rPr>
          <w:sz w:val="20"/>
          <w:szCs w:val="20"/>
        </w:rPr>
      </w:pPr>
      <w:r w:rsidRPr="009F4207">
        <w:rPr>
          <w:sz w:val="20"/>
          <w:szCs w:val="20"/>
        </w:rPr>
        <w:lastRenderedPageBreak/>
        <w:t>The item is available to people living in the community who meet the criteria for a DMMR.</w:t>
      </w:r>
    </w:p>
    <w:p w14:paraId="324943F6" w14:textId="77777777" w:rsidR="00DD2E4B" w:rsidRPr="009F4207" w:rsidRDefault="00DD2E4B">
      <w:pPr>
        <w:spacing w:before="200" w:after="200"/>
        <w:rPr>
          <w:sz w:val="20"/>
          <w:szCs w:val="20"/>
        </w:rPr>
      </w:pPr>
      <w:r w:rsidRPr="009F4207">
        <w:rPr>
          <w:sz w:val="20"/>
          <w:szCs w:val="20"/>
        </w:rPr>
        <w:t>The item is not available for in-patients of a hospital, or care recipients in residential aged care facilities.</w:t>
      </w:r>
    </w:p>
    <w:p w14:paraId="3FC10717" w14:textId="77777777" w:rsidR="00DD2E4B" w:rsidRPr="009F4207" w:rsidRDefault="00DD2E4B">
      <w:pPr>
        <w:spacing w:before="200" w:after="200"/>
        <w:rPr>
          <w:sz w:val="20"/>
          <w:szCs w:val="20"/>
        </w:rPr>
      </w:pPr>
      <w:r w:rsidRPr="009F4207">
        <w:rPr>
          <w:sz w:val="20"/>
          <w:szCs w:val="20"/>
        </w:rPr>
        <w:t>DMMRs are targeted at patients who are likely to benefit from such a review: patients for whom quality use of medicines may be an issue or; patients who are at risk of medication misadventure because of factors such as their co-morbidities, age or social circumstances, the characteristics of their medicines, the complexity of their medication treatment regimen, or a lack of knowledge and skills to use medicines to their best effect.</w:t>
      </w:r>
    </w:p>
    <w:p w14:paraId="6B39C536" w14:textId="77777777" w:rsidR="00DD2E4B" w:rsidRPr="009F4207" w:rsidRDefault="00DD2E4B">
      <w:pPr>
        <w:spacing w:before="200" w:after="200"/>
        <w:rPr>
          <w:sz w:val="20"/>
          <w:szCs w:val="20"/>
        </w:rPr>
      </w:pPr>
      <w:r w:rsidRPr="009F4207">
        <w:rPr>
          <w:sz w:val="20"/>
          <w:szCs w:val="20"/>
        </w:rPr>
        <w:t>DMMR’s are targeted at patients who are:</w:t>
      </w:r>
    </w:p>
    <w:p w14:paraId="224F89E0" w14:textId="77777777" w:rsidR="00DD2E4B" w:rsidRPr="009F4207" w:rsidRDefault="00DD2E4B">
      <w:pPr>
        <w:spacing w:before="200" w:after="200"/>
        <w:rPr>
          <w:sz w:val="20"/>
          <w:szCs w:val="20"/>
        </w:rPr>
      </w:pPr>
      <w:r w:rsidRPr="009F4207">
        <w:rPr>
          <w:sz w:val="20"/>
          <w:szCs w:val="20"/>
        </w:rPr>
        <w:t>· currently taking five or more regular medications;</w:t>
      </w:r>
    </w:p>
    <w:p w14:paraId="60692785" w14:textId="77777777" w:rsidR="00DD2E4B" w:rsidRPr="009F4207" w:rsidRDefault="00DD2E4B">
      <w:pPr>
        <w:spacing w:before="200" w:after="200"/>
        <w:rPr>
          <w:sz w:val="20"/>
          <w:szCs w:val="20"/>
        </w:rPr>
      </w:pPr>
      <w:r w:rsidRPr="009F4207">
        <w:rPr>
          <w:sz w:val="20"/>
          <w:szCs w:val="20"/>
        </w:rPr>
        <w:t>· taking more than 12 doses of medication per day;</w:t>
      </w:r>
    </w:p>
    <w:p w14:paraId="3D1E0EA8" w14:textId="77777777" w:rsidR="00DD2E4B" w:rsidRPr="009F4207" w:rsidRDefault="00DD2E4B">
      <w:pPr>
        <w:spacing w:before="200" w:after="200"/>
        <w:rPr>
          <w:sz w:val="20"/>
          <w:szCs w:val="20"/>
        </w:rPr>
      </w:pPr>
      <w:r w:rsidRPr="009F4207">
        <w:rPr>
          <w:sz w:val="20"/>
          <w:szCs w:val="20"/>
        </w:rPr>
        <w:t>· have had significant changes made to medication treatment regimen in the last three months;</w:t>
      </w:r>
    </w:p>
    <w:p w14:paraId="452507BE" w14:textId="77777777" w:rsidR="00DD2E4B" w:rsidRPr="009F4207" w:rsidRDefault="00DD2E4B">
      <w:pPr>
        <w:spacing w:before="200" w:after="200"/>
        <w:rPr>
          <w:sz w:val="20"/>
          <w:szCs w:val="20"/>
        </w:rPr>
      </w:pPr>
      <w:r w:rsidRPr="009F4207">
        <w:rPr>
          <w:sz w:val="20"/>
          <w:szCs w:val="20"/>
        </w:rPr>
        <w:t>· taking medication with a narrow therapeutic index or medications requiring therapeutic monitoring;</w:t>
      </w:r>
    </w:p>
    <w:p w14:paraId="38A6CD27" w14:textId="77777777" w:rsidR="00DD2E4B" w:rsidRPr="009F4207" w:rsidRDefault="00DD2E4B">
      <w:pPr>
        <w:spacing w:before="200" w:after="200"/>
        <w:rPr>
          <w:sz w:val="20"/>
          <w:szCs w:val="20"/>
        </w:rPr>
      </w:pPr>
      <w:r w:rsidRPr="009F4207">
        <w:rPr>
          <w:sz w:val="20"/>
          <w:szCs w:val="20"/>
        </w:rPr>
        <w:t>· experiencing symptoms suggestive of an adverse drug reaction;</w:t>
      </w:r>
    </w:p>
    <w:p w14:paraId="721935CB" w14:textId="77777777" w:rsidR="00DD2E4B" w:rsidRPr="009F4207" w:rsidRDefault="00DD2E4B">
      <w:pPr>
        <w:spacing w:before="200" w:after="200"/>
        <w:rPr>
          <w:sz w:val="20"/>
          <w:szCs w:val="20"/>
        </w:rPr>
      </w:pPr>
      <w:r w:rsidRPr="009F4207">
        <w:rPr>
          <w:sz w:val="20"/>
          <w:szCs w:val="20"/>
        </w:rPr>
        <w:t>· displaying sub-optimal response to treatment with medicines;</w:t>
      </w:r>
    </w:p>
    <w:p w14:paraId="4C31AAC6" w14:textId="77777777" w:rsidR="00DD2E4B" w:rsidRPr="009F4207" w:rsidRDefault="00DD2E4B">
      <w:pPr>
        <w:spacing w:before="200" w:after="200"/>
        <w:rPr>
          <w:sz w:val="20"/>
          <w:szCs w:val="20"/>
        </w:rPr>
      </w:pPr>
      <w:r w:rsidRPr="009F4207">
        <w:rPr>
          <w:sz w:val="20"/>
          <w:szCs w:val="20"/>
        </w:rPr>
        <w:t>· suspected of non-compliance or inability to manage medication related therapeutic devices;</w:t>
      </w:r>
    </w:p>
    <w:p w14:paraId="28715BDA" w14:textId="77777777" w:rsidR="00DD2E4B" w:rsidRPr="009F4207" w:rsidRDefault="00DD2E4B">
      <w:pPr>
        <w:spacing w:before="200" w:after="200"/>
        <w:rPr>
          <w:sz w:val="20"/>
          <w:szCs w:val="20"/>
        </w:rPr>
      </w:pPr>
      <w:r w:rsidRPr="009F4207">
        <w:rPr>
          <w:sz w:val="20"/>
          <w:szCs w:val="20"/>
        </w:rPr>
        <w:t>· having difficulty managing their own medicines because of literacy or language difficulties, dexterity problems or impaired sight, confusion/dementia or other cognitive difficulties;</w:t>
      </w:r>
    </w:p>
    <w:p w14:paraId="1FDD7F95" w14:textId="77777777" w:rsidR="00DD2E4B" w:rsidRPr="009F4207" w:rsidRDefault="00DD2E4B">
      <w:pPr>
        <w:spacing w:before="200" w:after="200"/>
        <w:rPr>
          <w:sz w:val="20"/>
          <w:szCs w:val="20"/>
        </w:rPr>
      </w:pPr>
      <w:r w:rsidRPr="009F4207">
        <w:rPr>
          <w:sz w:val="20"/>
          <w:szCs w:val="20"/>
        </w:rPr>
        <w:t>· attending a number of different doctors, both general practitioners and specialists; and/or</w:t>
      </w:r>
    </w:p>
    <w:p w14:paraId="0F743240" w14:textId="77777777" w:rsidR="00DD2E4B" w:rsidRPr="009F4207" w:rsidRDefault="00DD2E4B">
      <w:pPr>
        <w:spacing w:before="200" w:after="200"/>
        <w:rPr>
          <w:sz w:val="20"/>
          <w:szCs w:val="20"/>
        </w:rPr>
      </w:pPr>
      <w:r w:rsidRPr="009F4207">
        <w:rPr>
          <w:sz w:val="20"/>
          <w:szCs w:val="20"/>
        </w:rPr>
        <w:t>· recently discharged from a facility / hospital (in the last four weeks).</w:t>
      </w:r>
    </w:p>
    <w:p w14:paraId="77B880C9" w14:textId="77777777" w:rsidR="00DD2E4B" w:rsidRPr="009F4207" w:rsidRDefault="00DD2E4B">
      <w:pPr>
        <w:spacing w:before="200" w:after="200"/>
        <w:rPr>
          <w:sz w:val="20"/>
          <w:szCs w:val="20"/>
        </w:rPr>
      </w:pPr>
      <w:r w:rsidRPr="009F4207">
        <w:rPr>
          <w:sz w:val="20"/>
          <w:szCs w:val="20"/>
        </w:rPr>
        <w:t>In referring a patient for a DMMR, general practitioners should note that only patients meeting the following criteria will have the pharmacist portion funded through a Community Pharmacy Agreement program:</w:t>
      </w:r>
    </w:p>
    <w:p w14:paraId="7C31A06B" w14:textId="77777777" w:rsidR="00DD2E4B" w:rsidRPr="009F4207" w:rsidRDefault="00DD2E4B">
      <w:pPr>
        <w:spacing w:before="200" w:after="200"/>
        <w:rPr>
          <w:sz w:val="20"/>
          <w:szCs w:val="20"/>
        </w:rPr>
      </w:pPr>
      <w:r w:rsidRPr="009F4207">
        <w:rPr>
          <w:sz w:val="20"/>
          <w:szCs w:val="20"/>
        </w:rPr>
        <w:t>· Is a Medicare and/or Department of Veterans’ Affairs (DVA) cardholder or a person who is eligible for a Medicare card;</w:t>
      </w:r>
    </w:p>
    <w:p w14:paraId="16E41D63" w14:textId="77777777" w:rsidR="00DD2E4B" w:rsidRPr="009F4207" w:rsidRDefault="00DD2E4B">
      <w:pPr>
        <w:spacing w:before="200" w:after="200"/>
        <w:rPr>
          <w:sz w:val="20"/>
          <w:szCs w:val="20"/>
        </w:rPr>
      </w:pPr>
      <w:r w:rsidRPr="009F4207">
        <w:rPr>
          <w:sz w:val="20"/>
          <w:szCs w:val="20"/>
        </w:rPr>
        <w:t>· Is subject to a chronic condition and/or complex medication regimen; and</w:t>
      </w:r>
    </w:p>
    <w:p w14:paraId="484823D3" w14:textId="77777777" w:rsidR="00DD2E4B" w:rsidRPr="009F4207" w:rsidRDefault="00DD2E4B">
      <w:pPr>
        <w:spacing w:before="200" w:after="200"/>
        <w:rPr>
          <w:sz w:val="20"/>
          <w:szCs w:val="20"/>
        </w:rPr>
      </w:pPr>
      <w:r w:rsidRPr="009F4207">
        <w:rPr>
          <w:sz w:val="20"/>
          <w:szCs w:val="20"/>
        </w:rPr>
        <w:t>· Is failing to respond to treatment in the expected manner.</w:t>
      </w:r>
    </w:p>
    <w:p w14:paraId="12932CB9" w14:textId="77777777" w:rsidR="00DD2E4B" w:rsidRPr="009F4207" w:rsidRDefault="00DD2E4B">
      <w:pPr>
        <w:spacing w:before="200" w:after="200"/>
        <w:rPr>
          <w:sz w:val="20"/>
          <w:szCs w:val="20"/>
        </w:rPr>
      </w:pPr>
      <w:r w:rsidRPr="009F4207">
        <w:rPr>
          <w:sz w:val="20"/>
          <w:szCs w:val="20"/>
        </w:rPr>
        <w:t>If the patient does not meet these criteria, the general practitioner can still issue a referral under this item.</w:t>
      </w:r>
      <w:r w:rsidR="00E25FE5">
        <w:rPr>
          <w:sz w:val="20"/>
          <w:szCs w:val="20"/>
        </w:rPr>
        <w:t xml:space="preserve"> </w:t>
      </w:r>
      <w:r w:rsidRPr="009F4207">
        <w:rPr>
          <w:sz w:val="20"/>
          <w:szCs w:val="20"/>
        </w:rPr>
        <w:t>However, the remainder of the service will be on a “user pays” basis as determined by the accredited pharmacist.</w:t>
      </w:r>
    </w:p>
    <w:p w14:paraId="33276B3B" w14:textId="77777777" w:rsidR="00DD2E4B" w:rsidRPr="009F4207" w:rsidRDefault="00DD2E4B">
      <w:pPr>
        <w:spacing w:before="200" w:after="200"/>
        <w:rPr>
          <w:sz w:val="20"/>
          <w:szCs w:val="20"/>
        </w:rPr>
      </w:pPr>
      <w:r w:rsidRPr="009F4207">
        <w:rPr>
          <w:b/>
          <w:bCs/>
          <w:sz w:val="20"/>
          <w:szCs w:val="20"/>
        </w:rPr>
        <w:t>REGULATORY REQUIREMENTS</w:t>
      </w:r>
    </w:p>
    <w:p w14:paraId="0A498EDA" w14:textId="77777777" w:rsidR="00DD2E4B" w:rsidRPr="009F4207" w:rsidRDefault="00DD2E4B">
      <w:pPr>
        <w:spacing w:before="200" w:after="200"/>
        <w:rPr>
          <w:sz w:val="20"/>
          <w:szCs w:val="20"/>
        </w:rPr>
      </w:pPr>
      <w:r w:rsidRPr="009F4207">
        <w:rPr>
          <w:sz w:val="20"/>
          <w:szCs w:val="20"/>
        </w:rPr>
        <w:t>In conducting a DMMR, a general practitioner must, with the patient’s consent:</w:t>
      </w:r>
    </w:p>
    <w:p w14:paraId="42FA018F" w14:textId="77777777" w:rsidR="00DD2E4B" w:rsidRPr="009F4207" w:rsidRDefault="00DD2E4B">
      <w:pPr>
        <w:spacing w:before="200" w:after="200"/>
        <w:rPr>
          <w:sz w:val="20"/>
          <w:szCs w:val="20"/>
        </w:rPr>
      </w:pPr>
      <w:r w:rsidRPr="009F4207">
        <w:rPr>
          <w:sz w:val="20"/>
          <w:szCs w:val="20"/>
        </w:rPr>
        <w:t>(a) assess a patient is subject to a chronic medical condition and/or complex medication regimen but their therapeutic goals are not being met; and</w:t>
      </w:r>
    </w:p>
    <w:p w14:paraId="0C1AA5EA" w14:textId="77777777" w:rsidR="00DD2E4B" w:rsidRPr="009F4207" w:rsidRDefault="00DD2E4B">
      <w:pPr>
        <w:spacing w:before="200" w:after="200"/>
        <w:rPr>
          <w:sz w:val="20"/>
          <w:szCs w:val="20"/>
        </w:rPr>
      </w:pPr>
      <w:r w:rsidRPr="009F4207">
        <w:rPr>
          <w:sz w:val="20"/>
          <w:szCs w:val="20"/>
        </w:rPr>
        <w:t>(b) following that assessment, refer the patient to a community pharmacy or an accredited pharmacist for a DMMR and provide the relevant clinical information required for the review; and</w:t>
      </w:r>
    </w:p>
    <w:p w14:paraId="755BC91D" w14:textId="77777777" w:rsidR="00DD2E4B" w:rsidRPr="009F4207" w:rsidRDefault="00DD2E4B">
      <w:pPr>
        <w:spacing w:before="200" w:after="200"/>
        <w:rPr>
          <w:sz w:val="20"/>
          <w:szCs w:val="20"/>
        </w:rPr>
      </w:pPr>
      <w:r w:rsidRPr="009F4207">
        <w:rPr>
          <w:sz w:val="20"/>
          <w:szCs w:val="20"/>
        </w:rPr>
        <w:t>(c) discuss with the reviewing pharmacist the result of that review including suggested medication management strategies; and</w:t>
      </w:r>
    </w:p>
    <w:p w14:paraId="5D3F45D5" w14:textId="77777777" w:rsidR="00DD2E4B" w:rsidRPr="009F4207" w:rsidRDefault="00DD2E4B">
      <w:pPr>
        <w:spacing w:before="200" w:after="200"/>
        <w:rPr>
          <w:sz w:val="20"/>
          <w:szCs w:val="20"/>
        </w:rPr>
      </w:pPr>
      <w:r w:rsidRPr="009F4207">
        <w:rPr>
          <w:sz w:val="20"/>
          <w:szCs w:val="20"/>
        </w:rPr>
        <w:t>(d) develop a written medication management plan following discussion with the patient; and</w:t>
      </w:r>
    </w:p>
    <w:p w14:paraId="5F66F696" w14:textId="77777777" w:rsidR="00DD2E4B" w:rsidRPr="009F4207" w:rsidRDefault="00DD2E4B">
      <w:pPr>
        <w:spacing w:before="200" w:after="200"/>
        <w:rPr>
          <w:sz w:val="20"/>
          <w:szCs w:val="20"/>
        </w:rPr>
      </w:pPr>
      <w:r w:rsidRPr="009F4207">
        <w:rPr>
          <w:sz w:val="20"/>
          <w:szCs w:val="20"/>
        </w:rPr>
        <w:lastRenderedPageBreak/>
        <w:t>(e) provide the written medication management plan to a community pharmacy chosen by the patient.</w:t>
      </w:r>
    </w:p>
    <w:p w14:paraId="0C0EBC26" w14:textId="77777777" w:rsidR="00DD2E4B" w:rsidRPr="009F4207" w:rsidRDefault="00DD2E4B">
      <w:pPr>
        <w:spacing w:before="200" w:after="200"/>
        <w:rPr>
          <w:sz w:val="20"/>
          <w:szCs w:val="20"/>
        </w:rPr>
      </w:pPr>
      <w:r w:rsidRPr="009F4207">
        <w:rPr>
          <w:sz w:val="20"/>
          <w:szCs w:val="20"/>
        </w:rPr>
        <w:t>For any particular patient - applicable not more than once in each 12 month period, except if there has been a significant change in the patient's condition or medication regimen requiring a new DMMR.</w:t>
      </w:r>
    </w:p>
    <w:p w14:paraId="2C54C79C" w14:textId="77777777" w:rsidR="00DD2E4B" w:rsidRPr="009F4207" w:rsidRDefault="00DD2E4B">
      <w:pPr>
        <w:spacing w:before="200" w:after="200"/>
        <w:rPr>
          <w:sz w:val="20"/>
          <w:szCs w:val="20"/>
        </w:rPr>
      </w:pPr>
      <w:r w:rsidRPr="009F4207">
        <w:rPr>
          <w:b/>
          <w:bCs/>
          <w:sz w:val="20"/>
          <w:szCs w:val="20"/>
        </w:rPr>
        <w:t>Claiming</w:t>
      </w:r>
    </w:p>
    <w:p w14:paraId="4B7A824A" w14:textId="77777777" w:rsidR="00DD2E4B" w:rsidRPr="009F4207" w:rsidRDefault="00DD2E4B">
      <w:pPr>
        <w:spacing w:before="200" w:after="200"/>
        <w:rPr>
          <w:sz w:val="20"/>
          <w:szCs w:val="20"/>
        </w:rPr>
      </w:pPr>
      <w:r w:rsidRPr="009F4207">
        <w:rPr>
          <w:sz w:val="20"/>
          <w:szCs w:val="20"/>
        </w:rPr>
        <w:t>A DMMR includes all DMMR-related services provided by the general practitioner from the time the patient is identified as potentially needing a medication management review to the preparation of a draft medication management plan, and discussion and agreement with the patient.</w:t>
      </w:r>
    </w:p>
    <w:p w14:paraId="35E529D3" w14:textId="77777777" w:rsidR="00DD2E4B" w:rsidRPr="009F4207" w:rsidRDefault="00DD2E4B">
      <w:pPr>
        <w:spacing w:before="200" w:after="200"/>
        <w:rPr>
          <w:sz w:val="20"/>
          <w:szCs w:val="20"/>
        </w:rPr>
      </w:pPr>
      <w:r w:rsidRPr="009F4207">
        <w:rPr>
          <w:sz w:val="20"/>
          <w:szCs w:val="20"/>
        </w:rPr>
        <w:t>The benefit is not claimable until all the components of the item have been rendered.</w:t>
      </w:r>
    </w:p>
    <w:p w14:paraId="33824E6F" w14:textId="77777777" w:rsidR="00DD2E4B" w:rsidRPr="009F4207" w:rsidRDefault="00DD2E4B">
      <w:pPr>
        <w:spacing w:before="200" w:after="200"/>
        <w:rPr>
          <w:sz w:val="20"/>
          <w:szCs w:val="20"/>
        </w:rPr>
      </w:pPr>
      <w:r w:rsidRPr="009F4207">
        <w:rPr>
          <w:sz w:val="20"/>
          <w:szCs w:val="20"/>
        </w:rPr>
        <w:t>Benefits for a DMMR service under item 900 are payable only once in each 12 month period, except where there has been a significant change in the patient's condition or medication regimen requiring a new DMMR (e.g. diagnosis of a new condition or recent discharge from hospital involving significant changes in medication).</w:t>
      </w:r>
      <w:r w:rsidR="00E25FE5">
        <w:rPr>
          <w:sz w:val="20"/>
          <w:szCs w:val="20"/>
        </w:rPr>
        <w:t xml:space="preserve"> </w:t>
      </w:r>
      <w:r w:rsidRPr="009F4207">
        <w:rPr>
          <w:sz w:val="20"/>
          <w:szCs w:val="20"/>
        </w:rPr>
        <w:t>In such cases the patient's invoice or Medicare voucher should be annotated to indicate that the DMMR service was required to be provided within 12 months of another DMMR service.</w:t>
      </w:r>
    </w:p>
    <w:p w14:paraId="2907B671" w14:textId="77777777" w:rsidR="00DD2E4B" w:rsidRPr="009F4207" w:rsidRDefault="00DD2E4B">
      <w:pPr>
        <w:spacing w:before="200" w:after="200"/>
        <w:rPr>
          <w:sz w:val="20"/>
          <w:szCs w:val="20"/>
        </w:rPr>
      </w:pPr>
      <w:r w:rsidRPr="009F4207">
        <w:rPr>
          <w:sz w:val="20"/>
          <w:szCs w:val="20"/>
        </w:rPr>
        <w:t>Provision of a subsequent DMMR must not be made solely by reaching an anniversary date, and the service is not intended to be undertaken on an ongoing review cycle.</w:t>
      </w:r>
    </w:p>
    <w:p w14:paraId="27EED6C8" w14:textId="77777777" w:rsidR="00DD2E4B" w:rsidRPr="009F4207" w:rsidRDefault="00DD2E4B">
      <w:pPr>
        <w:spacing w:before="200" w:after="200"/>
        <w:rPr>
          <w:sz w:val="20"/>
          <w:szCs w:val="20"/>
        </w:rPr>
      </w:pPr>
      <w:r w:rsidRPr="009F4207">
        <w:rPr>
          <w:sz w:val="20"/>
          <w:szCs w:val="20"/>
        </w:rPr>
        <w:t>If the DMMR is initiated during the course of a consultation undertaken for another purpose, this consultation may also be claimed separately.</w:t>
      </w:r>
    </w:p>
    <w:p w14:paraId="10B2864F" w14:textId="77777777" w:rsidR="00DD2E4B" w:rsidRPr="009F4207" w:rsidRDefault="00DD2E4B">
      <w:pPr>
        <w:spacing w:before="200" w:after="200"/>
        <w:rPr>
          <w:sz w:val="20"/>
          <w:szCs w:val="20"/>
        </w:rPr>
      </w:pPr>
      <w:r w:rsidRPr="009F4207">
        <w:rPr>
          <w:sz w:val="20"/>
          <w:szCs w:val="20"/>
        </w:rPr>
        <w:t>If the consultation at which the medication management review is initiated is only for the purposes of initiating the review, only item 900 may be claimed.</w:t>
      </w:r>
    </w:p>
    <w:p w14:paraId="2BD73B66" w14:textId="77777777" w:rsidR="00DD2E4B" w:rsidRPr="009F4207" w:rsidRDefault="00DD2E4B">
      <w:pPr>
        <w:spacing w:before="200" w:after="200"/>
        <w:rPr>
          <w:sz w:val="20"/>
          <w:szCs w:val="20"/>
        </w:rPr>
      </w:pPr>
      <w:r w:rsidRPr="009F4207">
        <w:rPr>
          <w:sz w:val="20"/>
          <w:szCs w:val="20"/>
        </w:rPr>
        <w:t>If the general practitioner determines that a DMMR is not necessary, item 900 does not apply.</w:t>
      </w:r>
      <w:r w:rsidR="00E25FE5">
        <w:rPr>
          <w:sz w:val="20"/>
          <w:szCs w:val="20"/>
        </w:rPr>
        <w:t xml:space="preserve"> </w:t>
      </w:r>
      <w:r w:rsidRPr="009F4207">
        <w:rPr>
          <w:sz w:val="20"/>
          <w:szCs w:val="20"/>
        </w:rPr>
        <w:t>In this case, normal consultation items should be used.</w:t>
      </w:r>
    </w:p>
    <w:p w14:paraId="7B0E8275" w14:textId="77777777" w:rsidR="00DD2E4B" w:rsidRPr="009F4207" w:rsidRDefault="00DD2E4B">
      <w:pPr>
        <w:spacing w:before="200" w:after="200"/>
        <w:rPr>
          <w:sz w:val="20"/>
          <w:szCs w:val="20"/>
        </w:rPr>
      </w:pPr>
      <w:r w:rsidRPr="009F4207">
        <w:rPr>
          <w:sz w:val="20"/>
          <w:szCs w:val="20"/>
        </w:rPr>
        <w:t>Where a DMMR cannot be completed due to circumstances beyond the control of the general practitioner (e.g. because the patient decides to not proceed further with the DMMR, or because of a change in the circumstances of the patient), the relevant MBS attendance items should be used.</w:t>
      </w:r>
    </w:p>
    <w:p w14:paraId="76AFAA80" w14:textId="77777777" w:rsidR="00DD2E4B" w:rsidRPr="009F4207" w:rsidRDefault="00DD2E4B">
      <w:pPr>
        <w:spacing w:before="200" w:after="200"/>
        <w:rPr>
          <w:sz w:val="20"/>
          <w:szCs w:val="20"/>
        </w:rPr>
      </w:pPr>
      <w:r w:rsidRPr="009F4207">
        <w:rPr>
          <w:b/>
          <w:bCs/>
          <w:sz w:val="20"/>
          <w:szCs w:val="20"/>
        </w:rPr>
        <w:t>FURTHER GUIDANCE</w:t>
      </w:r>
    </w:p>
    <w:p w14:paraId="4C2CF533" w14:textId="77777777" w:rsidR="00DD2E4B" w:rsidRPr="009F4207" w:rsidRDefault="00DD2E4B">
      <w:pPr>
        <w:spacing w:before="200" w:after="200"/>
        <w:rPr>
          <w:sz w:val="20"/>
          <w:szCs w:val="20"/>
        </w:rPr>
      </w:pPr>
      <w:r w:rsidRPr="009F4207">
        <w:rPr>
          <w:sz w:val="20"/>
          <w:szCs w:val="20"/>
        </w:rPr>
        <w:t>A DMMR should generally be undertaken by the patient's usual general practitioner. This is the general practitioner, or a general practitioner working in the medical practice, that has provided the majority of services to the patient over the previous 12 months and/or will be providing the majority of services to the patient over the coming 12 months.</w:t>
      </w:r>
    </w:p>
    <w:p w14:paraId="73C77360" w14:textId="77777777" w:rsidR="00DD2E4B" w:rsidRPr="009F4207" w:rsidRDefault="00DD2E4B">
      <w:pPr>
        <w:spacing w:before="200" w:after="200"/>
        <w:rPr>
          <w:sz w:val="20"/>
          <w:szCs w:val="20"/>
        </w:rPr>
      </w:pPr>
      <w:r w:rsidRPr="009F4207">
        <w:rPr>
          <w:sz w:val="20"/>
          <w:szCs w:val="20"/>
        </w:rPr>
        <w:t>The potential need for a DMMR may be identified either by the general practitioner in the process of a consultation or by receipt of advice from the patient, a carer or another health professional including a pharmacist.</w:t>
      </w:r>
    </w:p>
    <w:p w14:paraId="45A21F83" w14:textId="77777777" w:rsidR="00DD2E4B" w:rsidRPr="009F4207" w:rsidRDefault="00DD2E4B">
      <w:pPr>
        <w:spacing w:before="200" w:after="200"/>
        <w:rPr>
          <w:sz w:val="20"/>
          <w:szCs w:val="20"/>
        </w:rPr>
      </w:pPr>
      <w:r w:rsidRPr="009F4207">
        <w:rPr>
          <w:sz w:val="20"/>
          <w:szCs w:val="20"/>
        </w:rPr>
        <w:t xml:space="preserve">The process of </w:t>
      </w:r>
      <w:r w:rsidRPr="009F4207">
        <w:rPr>
          <w:b/>
          <w:bCs/>
          <w:sz w:val="20"/>
          <w:szCs w:val="20"/>
        </w:rPr>
        <w:t>referral to a community pharmacy or an accredited pharmacist</w:t>
      </w:r>
      <w:r w:rsidR="00E25FE5">
        <w:rPr>
          <w:sz w:val="20"/>
          <w:szCs w:val="20"/>
        </w:rPr>
        <w:t xml:space="preserve"> </w:t>
      </w:r>
      <w:r w:rsidRPr="009F4207">
        <w:rPr>
          <w:sz w:val="20"/>
          <w:szCs w:val="20"/>
        </w:rPr>
        <w:t>includes:</w:t>
      </w:r>
    </w:p>
    <w:p w14:paraId="779FC552" w14:textId="77777777" w:rsidR="00DD2E4B" w:rsidRPr="009F4207" w:rsidRDefault="00DD2E4B">
      <w:pPr>
        <w:spacing w:before="200" w:after="200"/>
        <w:rPr>
          <w:sz w:val="20"/>
          <w:szCs w:val="20"/>
        </w:rPr>
      </w:pPr>
      <w:r w:rsidRPr="009F4207">
        <w:rPr>
          <w:sz w:val="20"/>
          <w:szCs w:val="20"/>
        </w:rPr>
        <w:t>· Obtaining consent from the patient, consistent with normal clinical practice, for a pharmacist to undertake the medication management review and for a charge to be incurred for the service for which a Medicare rebate is payable.</w:t>
      </w:r>
      <w:r w:rsidR="00E25FE5">
        <w:rPr>
          <w:sz w:val="20"/>
          <w:szCs w:val="20"/>
        </w:rPr>
        <w:t xml:space="preserve"> </w:t>
      </w:r>
      <w:r w:rsidRPr="009F4207">
        <w:rPr>
          <w:sz w:val="20"/>
          <w:szCs w:val="20"/>
        </w:rPr>
        <w:t>The patient must be clearly informed of the purpose and possible outcomes of the DMMR, the process involved (including that the pharmacist will visit the patient at home, unless exceptional circumstances apply or they are an Aboriginal or Torres Strait Islander patient), what information will be provided to the pharmacist as part of the DMMR, and any additional costs that may be incurred; and</w:t>
      </w:r>
    </w:p>
    <w:p w14:paraId="4761C7BC" w14:textId="77777777" w:rsidR="00DD2E4B" w:rsidRPr="009F4207" w:rsidRDefault="00DD2E4B">
      <w:pPr>
        <w:spacing w:before="200" w:after="200"/>
        <w:rPr>
          <w:sz w:val="20"/>
          <w:szCs w:val="20"/>
        </w:rPr>
      </w:pPr>
      <w:r w:rsidRPr="009F4207">
        <w:rPr>
          <w:sz w:val="20"/>
          <w:szCs w:val="20"/>
        </w:rPr>
        <w:t>· Provision to the patient's preferred community pharmacy or accredited pharmacist, of relevant clinical information, by the general practitioner for each individual patient, covering the patient's diagnosis, relevant test results and medication history, and current prescribed medications.</w:t>
      </w:r>
    </w:p>
    <w:p w14:paraId="0D385556" w14:textId="77777777" w:rsidR="00DD2E4B" w:rsidRPr="009F4207" w:rsidRDefault="00DD2E4B">
      <w:pPr>
        <w:spacing w:before="200" w:after="200"/>
        <w:rPr>
          <w:sz w:val="20"/>
          <w:szCs w:val="20"/>
        </w:rPr>
      </w:pPr>
      <w:r w:rsidRPr="009F4207">
        <w:rPr>
          <w:sz w:val="20"/>
          <w:szCs w:val="20"/>
        </w:rPr>
        <w:lastRenderedPageBreak/>
        <w:t>· A DMMR referral form is available for this purpose.</w:t>
      </w:r>
      <w:r w:rsidR="00E25FE5">
        <w:rPr>
          <w:sz w:val="20"/>
          <w:szCs w:val="20"/>
        </w:rPr>
        <w:t xml:space="preserve"> </w:t>
      </w:r>
      <w:r w:rsidRPr="009F4207">
        <w:rPr>
          <w:sz w:val="20"/>
          <w:szCs w:val="20"/>
        </w:rPr>
        <w:t>If this form is not used, the general practitioner must provide patient details and relevant clinical information to the patient's preferred community pharmacy or accredited pharmacist.</w:t>
      </w:r>
    </w:p>
    <w:p w14:paraId="452E7625" w14:textId="77777777" w:rsidR="00DD2E4B" w:rsidRPr="009F4207" w:rsidRDefault="00DD2E4B">
      <w:pPr>
        <w:spacing w:before="200" w:after="200"/>
        <w:rPr>
          <w:sz w:val="20"/>
          <w:szCs w:val="20"/>
        </w:rPr>
      </w:pPr>
      <w:r w:rsidRPr="009F4207">
        <w:rPr>
          <w:sz w:val="20"/>
          <w:szCs w:val="20"/>
        </w:rPr>
        <w:t>The </w:t>
      </w:r>
      <w:r w:rsidRPr="009F4207">
        <w:rPr>
          <w:b/>
          <w:bCs/>
          <w:sz w:val="20"/>
          <w:szCs w:val="20"/>
        </w:rPr>
        <w:t>discussion of the review findings and report including suggested medication management strategies with the reviewing pharmacist</w:t>
      </w:r>
      <w:r w:rsidRPr="009F4207">
        <w:rPr>
          <w:sz w:val="20"/>
          <w:szCs w:val="20"/>
        </w:rPr>
        <w:t> includes:</w:t>
      </w:r>
    </w:p>
    <w:p w14:paraId="2277423C" w14:textId="77777777" w:rsidR="00DD2E4B" w:rsidRPr="009F4207" w:rsidRDefault="00DD2E4B">
      <w:pPr>
        <w:spacing w:before="200" w:after="200"/>
        <w:rPr>
          <w:sz w:val="20"/>
          <w:szCs w:val="20"/>
        </w:rPr>
      </w:pPr>
      <w:r w:rsidRPr="009F4207">
        <w:rPr>
          <w:sz w:val="20"/>
          <w:szCs w:val="20"/>
        </w:rPr>
        <w:t>· Receiving a written report from the reviewing pharmacist; and</w:t>
      </w:r>
    </w:p>
    <w:p w14:paraId="5434B4A3" w14:textId="77777777" w:rsidR="00DD2E4B" w:rsidRPr="009F4207" w:rsidRDefault="00DD2E4B">
      <w:pPr>
        <w:spacing w:before="200" w:after="200"/>
        <w:rPr>
          <w:sz w:val="20"/>
          <w:szCs w:val="20"/>
        </w:rPr>
      </w:pPr>
      <w:r w:rsidRPr="009F4207">
        <w:rPr>
          <w:sz w:val="20"/>
          <w:szCs w:val="20"/>
        </w:rPr>
        <w:t>· Discussing the relevant findings and suggested management strategies with the pharmacist (either by phone or face to face); and</w:t>
      </w:r>
    </w:p>
    <w:p w14:paraId="0502BDF1" w14:textId="77777777" w:rsidR="00DD2E4B" w:rsidRPr="009F4207" w:rsidRDefault="00DD2E4B">
      <w:pPr>
        <w:spacing w:before="200" w:after="200"/>
        <w:rPr>
          <w:sz w:val="20"/>
          <w:szCs w:val="20"/>
        </w:rPr>
      </w:pPr>
      <w:r w:rsidRPr="009F4207">
        <w:rPr>
          <w:sz w:val="20"/>
          <w:szCs w:val="20"/>
        </w:rPr>
        <w:t>· Developing a summary of the relevant review findings as part of the draft medication management plan.</w:t>
      </w:r>
    </w:p>
    <w:p w14:paraId="553D692B" w14:textId="77777777" w:rsidR="00DD2E4B" w:rsidRPr="009F4207" w:rsidRDefault="00DD2E4B">
      <w:pPr>
        <w:spacing w:before="200" w:after="200"/>
        <w:rPr>
          <w:sz w:val="20"/>
          <w:szCs w:val="20"/>
        </w:rPr>
      </w:pPr>
      <w:r w:rsidRPr="009F4207">
        <w:rPr>
          <w:sz w:val="20"/>
          <w:szCs w:val="20"/>
        </w:rPr>
        <w:t>Development of </w:t>
      </w:r>
      <w:r w:rsidRPr="009F4207">
        <w:rPr>
          <w:b/>
          <w:bCs/>
          <w:sz w:val="20"/>
          <w:szCs w:val="20"/>
        </w:rPr>
        <w:t>a written medication management plan following discussion with the patient</w:t>
      </w:r>
      <w:r w:rsidRPr="009F4207">
        <w:rPr>
          <w:sz w:val="20"/>
          <w:szCs w:val="20"/>
        </w:rPr>
        <w:t> includes:</w:t>
      </w:r>
    </w:p>
    <w:p w14:paraId="2FF86D50" w14:textId="77777777" w:rsidR="00DD2E4B" w:rsidRPr="009F4207" w:rsidRDefault="00DD2E4B">
      <w:pPr>
        <w:spacing w:before="200" w:after="200"/>
        <w:rPr>
          <w:sz w:val="20"/>
          <w:szCs w:val="20"/>
        </w:rPr>
      </w:pPr>
      <w:r w:rsidRPr="009F4207">
        <w:rPr>
          <w:sz w:val="20"/>
          <w:szCs w:val="20"/>
        </w:rPr>
        <w:t>· Developing a draft medication management plan and discussing this with the patient; and</w:t>
      </w:r>
    </w:p>
    <w:p w14:paraId="688675F8" w14:textId="77777777" w:rsidR="00DD2E4B" w:rsidRPr="009F4207" w:rsidRDefault="00DD2E4B">
      <w:pPr>
        <w:spacing w:before="200" w:after="200"/>
        <w:rPr>
          <w:sz w:val="20"/>
          <w:szCs w:val="20"/>
        </w:rPr>
      </w:pPr>
      <w:r w:rsidRPr="009F4207">
        <w:rPr>
          <w:sz w:val="20"/>
          <w:szCs w:val="20"/>
        </w:rPr>
        <w:t>· Once agreed, offering a copy of the written medication management plan to the patient and providing a copy to the community pharmacy or accredited pharmacist.</w:t>
      </w:r>
    </w:p>
    <w:p w14:paraId="0968981E" w14:textId="77777777" w:rsidR="00DD2E4B" w:rsidRPr="009F4207" w:rsidRDefault="00DD2E4B">
      <w:pPr>
        <w:spacing w:before="200" w:after="200"/>
        <w:rPr>
          <w:sz w:val="20"/>
          <w:szCs w:val="20"/>
        </w:rPr>
      </w:pPr>
      <w:r w:rsidRPr="009F4207">
        <w:rPr>
          <w:sz w:val="20"/>
          <w:szCs w:val="20"/>
        </w:rPr>
        <w:t>The agreed plan should identify the medication management goals and the proposed medication regimen for the patient.</w:t>
      </w:r>
    </w:p>
    <w:p w14:paraId="0CA07564" w14:textId="77777777" w:rsidR="00DD2E4B" w:rsidRPr="009F4207" w:rsidRDefault="00DD2E4B">
      <w:pPr>
        <w:spacing w:before="200" w:after="200"/>
        <w:rPr>
          <w:sz w:val="20"/>
          <w:szCs w:val="20"/>
        </w:rPr>
      </w:pPr>
      <w:r w:rsidRPr="009F4207">
        <w:rPr>
          <w:b/>
          <w:bCs/>
          <w:sz w:val="20"/>
          <w:szCs w:val="20"/>
        </w:rPr>
        <w:t>Item 903 - Residential Medication Management Review</w:t>
      </w:r>
    </w:p>
    <w:p w14:paraId="02C4438A" w14:textId="77777777" w:rsidR="00DD2E4B" w:rsidRPr="009F4207" w:rsidRDefault="00DD2E4B">
      <w:pPr>
        <w:spacing w:before="200" w:after="200"/>
        <w:rPr>
          <w:sz w:val="20"/>
          <w:szCs w:val="20"/>
        </w:rPr>
      </w:pPr>
      <w:r w:rsidRPr="009F4207">
        <w:rPr>
          <w:sz w:val="20"/>
          <w:szCs w:val="20"/>
        </w:rPr>
        <w:t>A Residential Medication Management Review (RMMR) is a collaborative service available to permanent residents of a Residential Aged Care facility (RACF) who are likely to benefit from such a review.</w:t>
      </w:r>
      <w:r w:rsidR="00E25FE5">
        <w:rPr>
          <w:sz w:val="20"/>
          <w:szCs w:val="20"/>
        </w:rPr>
        <w:t xml:space="preserve"> </w:t>
      </w:r>
      <w:r w:rsidRPr="009F4207">
        <w:rPr>
          <w:sz w:val="20"/>
          <w:szCs w:val="20"/>
        </w:rPr>
        <w:t>This includes residents for whom quality use of medicines may be an issue or residents who are at risk of medication misadventure because of a significant change in their condition or medication regimen.</w:t>
      </w:r>
    </w:p>
    <w:p w14:paraId="3E5FC02D" w14:textId="77777777" w:rsidR="00DD2E4B" w:rsidRPr="009F4207" w:rsidRDefault="00DD2E4B">
      <w:pPr>
        <w:spacing w:before="200" w:after="200"/>
        <w:rPr>
          <w:sz w:val="20"/>
          <w:szCs w:val="20"/>
        </w:rPr>
      </w:pPr>
      <w:r w:rsidRPr="009F4207">
        <w:rPr>
          <w:b/>
          <w:bCs/>
          <w:sz w:val="20"/>
          <w:szCs w:val="20"/>
        </w:rPr>
        <w:t>Patient eligibility</w:t>
      </w:r>
    </w:p>
    <w:p w14:paraId="7A5C5D48" w14:textId="77777777" w:rsidR="00DD2E4B" w:rsidRPr="009F4207" w:rsidRDefault="00DD2E4B">
      <w:pPr>
        <w:spacing w:before="200" w:after="200"/>
        <w:rPr>
          <w:sz w:val="20"/>
          <w:szCs w:val="20"/>
        </w:rPr>
      </w:pPr>
      <w:r w:rsidRPr="009F4207">
        <w:rPr>
          <w:sz w:val="20"/>
          <w:szCs w:val="20"/>
        </w:rPr>
        <w:t>RMMRs are available to:</w:t>
      </w:r>
    </w:p>
    <w:p w14:paraId="44738951" w14:textId="77777777" w:rsidR="00DD2E4B" w:rsidRPr="009F4207" w:rsidRDefault="00DD2E4B">
      <w:pPr>
        <w:spacing w:before="200" w:after="200"/>
        <w:rPr>
          <w:sz w:val="20"/>
          <w:szCs w:val="20"/>
        </w:rPr>
      </w:pPr>
      <w:r w:rsidRPr="009F4207">
        <w:rPr>
          <w:sz w:val="20"/>
          <w:szCs w:val="20"/>
        </w:rPr>
        <w:t>new residents on admission into a RACF; and</w:t>
      </w:r>
    </w:p>
    <w:p w14:paraId="1F67D380" w14:textId="77777777" w:rsidR="00DD2E4B" w:rsidRPr="009F4207" w:rsidRDefault="00DD2E4B">
      <w:pPr>
        <w:spacing w:before="200" w:after="200"/>
        <w:rPr>
          <w:sz w:val="20"/>
          <w:szCs w:val="20"/>
        </w:rPr>
      </w:pPr>
      <w:r w:rsidRPr="009F4207">
        <w:rPr>
          <w:sz w:val="20"/>
          <w:szCs w:val="20"/>
        </w:rPr>
        <w:t>existing residents on an 'as required' basis, where in the opinion of the resident's general practitioner, it is required because of a significant change in medical condition or medication regimen.</w:t>
      </w:r>
    </w:p>
    <w:p w14:paraId="6D299EA1" w14:textId="77777777" w:rsidR="00DD2E4B" w:rsidRPr="009F4207" w:rsidRDefault="00DD2E4B">
      <w:pPr>
        <w:spacing w:before="200" w:after="200"/>
        <w:rPr>
          <w:sz w:val="20"/>
          <w:szCs w:val="20"/>
        </w:rPr>
      </w:pPr>
      <w:r w:rsidRPr="009F4207">
        <w:rPr>
          <w:sz w:val="20"/>
          <w:szCs w:val="20"/>
        </w:rPr>
        <w:t>RMMRs are not available to people receiving respite care in a RACF. Domiciliary Medicines Reviews are available to these people when they are living in the community setting.</w:t>
      </w:r>
    </w:p>
    <w:p w14:paraId="70B76B1D" w14:textId="77777777" w:rsidR="00DD2E4B" w:rsidRPr="009F4207" w:rsidRDefault="00DD2E4B">
      <w:pPr>
        <w:spacing w:before="200" w:after="200"/>
        <w:rPr>
          <w:sz w:val="20"/>
          <w:szCs w:val="20"/>
        </w:rPr>
      </w:pPr>
      <w:r w:rsidRPr="009F4207">
        <w:rPr>
          <w:b/>
          <w:bCs/>
          <w:sz w:val="20"/>
          <w:szCs w:val="20"/>
        </w:rPr>
        <w:t>REGULATORY REQUIREMENTS</w:t>
      </w:r>
    </w:p>
    <w:p w14:paraId="479535A4" w14:textId="77777777" w:rsidR="00DD2E4B" w:rsidRPr="009F4207" w:rsidRDefault="00DD2E4B">
      <w:pPr>
        <w:spacing w:before="200" w:after="200"/>
        <w:rPr>
          <w:sz w:val="20"/>
          <w:szCs w:val="20"/>
        </w:rPr>
      </w:pPr>
      <w:r w:rsidRPr="009F4207">
        <w:rPr>
          <w:sz w:val="20"/>
          <w:szCs w:val="20"/>
        </w:rPr>
        <w:t>When conducting a RMMR, a GP must:</w:t>
      </w:r>
    </w:p>
    <w:p w14:paraId="4237A307" w14:textId="77777777" w:rsidR="00DD2E4B" w:rsidRPr="009F4207" w:rsidRDefault="00DD2E4B">
      <w:pPr>
        <w:spacing w:before="200" w:after="200"/>
        <w:rPr>
          <w:sz w:val="20"/>
          <w:szCs w:val="20"/>
        </w:rPr>
      </w:pPr>
      <w:r w:rsidRPr="009F4207">
        <w:rPr>
          <w:sz w:val="20"/>
          <w:szCs w:val="20"/>
        </w:rPr>
        <w:t>(a) discuss the proposed review with the resident and seek the resident's consent to the review; and</w:t>
      </w:r>
    </w:p>
    <w:p w14:paraId="6B762433" w14:textId="77777777" w:rsidR="00DD2E4B" w:rsidRPr="009F4207" w:rsidRDefault="00DD2E4B">
      <w:pPr>
        <w:spacing w:before="200" w:after="200"/>
        <w:rPr>
          <w:sz w:val="20"/>
          <w:szCs w:val="20"/>
        </w:rPr>
      </w:pPr>
      <w:r w:rsidRPr="009F4207">
        <w:rPr>
          <w:sz w:val="20"/>
          <w:szCs w:val="20"/>
        </w:rPr>
        <w:t>(b) collaborate with the reviewing pharmacist about the pharmacist's involvement in the review; and</w:t>
      </w:r>
    </w:p>
    <w:p w14:paraId="2E579E82" w14:textId="77777777" w:rsidR="00DD2E4B" w:rsidRPr="009F4207" w:rsidRDefault="00DD2E4B">
      <w:pPr>
        <w:spacing w:before="200" w:after="200"/>
        <w:rPr>
          <w:sz w:val="20"/>
          <w:szCs w:val="20"/>
        </w:rPr>
      </w:pPr>
      <w:r w:rsidRPr="009F4207">
        <w:rPr>
          <w:sz w:val="20"/>
          <w:szCs w:val="20"/>
        </w:rPr>
        <w:t>(c) provide input from the resident's most recent comprehensive medical assessment or, if such an assessment has not been undertaken, provide relevant clinical information for the review and for the resident's records; and</w:t>
      </w:r>
    </w:p>
    <w:p w14:paraId="72689CF1" w14:textId="77777777" w:rsidR="00DD2E4B" w:rsidRPr="009F4207" w:rsidRDefault="00DD2E4B">
      <w:pPr>
        <w:spacing w:before="200" w:after="200"/>
        <w:rPr>
          <w:sz w:val="20"/>
          <w:szCs w:val="20"/>
        </w:rPr>
      </w:pPr>
      <w:r w:rsidRPr="009F4207">
        <w:rPr>
          <w:sz w:val="20"/>
          <w:szCs w:val="20"/>
        </w:rPr>
        <w:t>(d) If recommended changes to the resident's medication management arise out of the review, participate in a post-review discussion (either face-to-face or by telephone) with the pharmacist to discuss the outcomes of the review including:</w:t>
      </w:r>
    </w:p>
    <w:p w14:paraId="3259C0D6" w14:textId="77777777" w:rsidR="00DD2E4B" w:rsidRPr="009F4207" w:rsidRDefault="00DD2E4B">
      <w:pPr>
        <w:spacing w:before="200" w:after="200"/>
        <w:rPr>
          <w:sz w:val="20"/>
          <w:szCs w:val="20"/>
        </w:rPr>
      </w:pPr>
      <w:r w:rsidRPr="009F4207">
        <w:rPr>
          <w:sz w:val="20"/>
          <w:szCs w:val="20"/>
        </w:rPr>
        <w:t>(i) the findings; and</w:t>
      </w:r>
    </w:p>
    <w:p w14:paraId="3847B22D" w14:textId="77777777" w:rsidR="00DD2E4B" w:rsidRPr="009F4207" w:rsidRDefault="00DD2E4B">
      <w:pPr>
        <w:spacing w:before="200" w:after="200"/>
        <w:rPr>
          <w:sz w:val="20"/>
          <w:szCs w:val="20"/>
        </w:rPr>
      </w:pPr>
      <w:r w:rsidRPr="009F4207">
        <w:rPr>
          <w:sz w:val="20"/>
          <w:szCs w:val="20"/>
        </w:rPr>
        <w:lastRenderedPageBreak/>
        <w:t>(ii) medication management strategies; and</w:t>
      </w:r>
    </w:p>
    <w:p w14:paraId="318B396C" w14:textId="77777777" w:rsidR="00DD2E4B" w:rsidRPr="009F4207" w:rsidRDefault="00DD2E4B">
      <w:pPr>
        <w:spacing w:before="200" w:after="200"/>
        <w:rPr>
          <w:sz w:val="20"/>
          <w:szCs w:val="20"/>
        </w:rPr>
      </w:pPr>
      <w:r w:rsidRPr="009F4207">
        <w:rPr>
          <w:sz w:val="20"/>
          <w:szCs w:val="20"/>
        </w:rPr>
        <w:t>(iii) means to ensure that the strategies are implemented and reviewed, including any issues for implementation and follow-up; and</w:t>
      </w:r>
    </w:p>
    <w:p w14:paraId="4526AC3E" w14:textId="77777777" w:rsidR="00DD2E4B" w:rsidRPr="009F4207" w:rsidRDefault="00DD2E4B">
      <w:pPr>
        <w:spacing w:before="200" w:after="200"/>
        <w:rPr>
          <w:sz w:val="20"/>
          <w:szCs w:val="20"/>
        </w:rPr>
      </w:pPr>
      <w:r w:rsidRPr="009F4207">
        <w:rPr>
          <w:sz w:val="20"/>
          <w:szCs w:val="20"/>
        </w:rPr>
        <w:t>(iv) develop or revise the resident's medication management plan after discussion with the reviewing pharmacist; and</w:t>
      </w:r>
    </w:p>
    <w:p w14:paraId="77AA8F5A" w14:textId="77777777" w:rsidR="00DD2E4B" w:rsidRPr="009F4207" w:rsidRDefault="00DD2E4B">
      <w:pPr>
        <w:spacing w:before="200" w:after="200"/>
        <w:rPr>
          <w:sz w:val="20"/>
          <w:szCs w:val="20"/>
        </w:rPr>
      </w:pPr>
      <w:r w:rsidRPr="009F4207">
        <w:rPr>
          <w:sz w:val="20"/>
          <w:szCs w:val="20"/>
        </w:rPr>
        <w:t> (v) finalise the plan after discussion with the resident.</w:t>
      </w:r>
    </w:p>
    <w:p w14:paraId="654A5ED0" w14:textId="77777777" w:rsidR="00DD2E4B" w:rsidRPr="009F4207" w:rsidRDefault="00DD2E4B">
      <w:pPr>
        <w:spacing w:before="200" w:after="200"/>
        <w:rPr>
          <w:sz w:val="20"/>
          <w:szCs w:val="20"/>
        </w:rPr>
      </w:pPr>
      <w:r w:rsidRPr="009F4207">
        <w:rPr>
          <w:sz w:val="20"/>
          <w:szCs w:val="20"/>
        </w:rPr>
        <w:t>A general practitioner's involvement in a residential medication management review also includes:</w:t>
      </w:r>
    </w:p>
    <w:p w14:paraId="712439C9" w14:textId="77777777" w:rsidR="00DD2E4B" w:rsidRPr="009F4207" w:rsidRDefault="00DD2E4B">
      <w:pPr>
        <w:spacing w:before="200" w:after="200"/>
        <w:rPr>
          <w:sz w:val="20"/>
          <w:szCs w:val="20"/>
        </w:rPr>
      </w:pPr>
      <w:r w:rsidRPr="009F4207">
        <w:rPr>
          <w:sz w:val="20"/>
          <w:szCs w:val="20"/>
        </w:rPr>
        <w:t>(a) offering a copy of the medication management plan to the resident (or the resident's carer or representative if appropriate); and</w:t>
      </w:r>
    </w:p>
    <w:p w14:paraId="15C9C743" w14:textId="77777777" w:rsidR="00DD2E4B" w:rsidRPr="009F4207" w:rsidRDefault="00DD2E4B">
      <w:pPr>
        <w:spacing w:before="200" w:after="200"/>
        <w:rPr>
          <w:sz w:val="20"/>
          <w:szCs w:val="20"/>
        </w:rPr>
      </w:pPr>
      <w:r w:rsidRPr="009F4207">
        <w:rPr>
          <w:sz w:val="20"/>
          <w:szCs w:val="20"/>
        </w:rPr>
        <w:t>(b) providing copies of the plan for the resident's records and for the nursing staff of the residential aged care facility; and</w:t>
      </w:r>
    </w:p>
    <w:p w14:paraId="78EE16E6" w14:textId="77777777" w:rsidR="00DD2E4B" w:rsidRPr="009F4207" w:rsidRDefault="00DD2E4B">
      <w:pPr>
        <w:spacing w:before="200" w:after="200"/>
        <w:rPr>
          <w:sz w:val="20"/>
          <w:szCs w:val="20"/>
        </w:rPr>
      </w:pPr>
      <w:r w:rsidRPr="009F4207">
        <w:rPr>
          <w:sz w:val="20"/>
          <w:szCs w:val="20"/>
        </w:rPr>
        <w:t>(c) discussing the plan with nursing staff if necessary.</w:t>
      </w:r>
    </w:p>
    <w:p w14:paraId="60F17348" w14:textId="77777777" w:rsidR="00DD2E4B" w:rsidRPr="009F4207" w:rsidRDefault="00DD2E4B">
      <w:pPr>
        <w:spacing w:before="200" w:after="200"/>
        <w:rPr>
          <w:sz w:val="20"/>
          <w:szCs w:val="20"/>
        </w:rPr>
      </w:pPr>
      <w:r w:rsidRPr="009F4207">
        <w:rPr>
          <w:sz w:val="20"/>
          <w:szCs w:val="20"/>
        </w:rPr>
        <w:t>A post-review discussion is not required if:</w:t>
      </w:r>
    </w:p>
    <w:p w14:paraId="29E08991" w14:textId="77777777" w:rsidR="00DD2E4B" w:rsidRPr="009F4207" w:rsidRDefault="00DD2E4B">
      <w:pPr>
        <w:spacing w:before="200" w:after="200"/>
        <w:rPr>
          <w:sz w:val="20"/>
          <w:szCs w:val="20"/>
        </w:rPr>
      </w:pPr>
      <w:r w:rsidRPr="009F4207">
        <w:rPr>
          <w:sz w:val="20"/>
          <w:szCs w:val="20"/>
        </w:rPr>
        <w:t>(a) there are no recommended changes to the resident's medication management arising out of the review; or</w:t>
      </w:r>
    </w:p>
    <w:p w14:paraId="260A558C" w14:textId="77777777" w:rsidR="00DD2E4B" w:rsidRPr="009F4207" w:rsidRDefault="00DD2E4B">
      <w:pPr>
        <w:spacing w:before="200" w:after="200"/>
        <w:rPr>
          <w:sz w:val="20"/>
          <w:szCs w:val="20"/>
        </w:rPr>
      </w:pPr>
      <w:r w:rsidRPr="009F4207">
        <w:rPr>
          <w:sz w:val="20"/>
          <w:szCs w:val="20"/>
        </w:rPr>
        <w:t>(b) any changes are minor in nature and do not require immediate discussion; or</w:t>
      </w:r>
    </w:p>
    <w:p w14:paraId="7580957A" w14:textId="77777777" w:rsidR="00DD2E4B" w:rsidRPr="009F4207" w:rsidRDefault="00DD2E4B">
      <w:pPr>
        <w:spacing w:before="200" w:after="200"/>
        <w:rPr>
          <w:sz w:val="20"/>
          <w:szCs w:val="20"/>
        </w:rPr>
      </w:pPr>
      <w:r w:rsidRPr="009F4207">
        <w:rPr>
          <w:sz w:val="20"/>
          <w:szCs w:val="20"/>
        </w:rPr>
        <w:t>(c) the pharmacist and general practitioner agree that issues arising out of the review should be considered in a case conference.</w:t>
      </w:r>
    </w:p>
    <w:p w14:paraId="60F35D4F" w14:textId="77777777" w:rsidR="00DD2E4B" w:rsidRPr="009F4207" w:rsidRDefault="00DD2E4B">
      <w:pPr>
        <w:spacing w:before="200" w:after="200"/>
        <w:rPr>
          <w:sz w:val="20"/>
          <w:szCs w:val="20"/>
        </w:rPr>
      </w:pPr>
      <w:r w:rsidRPr="009F4207">
        <w:rPr>
          <w:sz w:val="20"/>
          <w:szCs w:val="20"/>
        </w:rPr>
        <w:t>A RMMR comprises all activities to be undertaken by the general practitioner from the time the resident is identified as potentially needing a medication management review up to the development of a written medication management plan for the resident.</w:t>
      </w:r>
    </w:p>
    <w:p w14:paraId="734F806E" w14:textId="77777777" w:rsidR="00DD2E4B" w:rsidRPr="009F4207" w:rsidRDefault="00DD2E4B">
      <w:pPr>
        <w:spacing w:before="200" w:after="200"/>
        <w:rPr>
          <w:sz w:val="20"/>
          <w:szCs w:val="20"/>
        </w:rPr>
      </w:pPr>
      <w:r w:rsidRPr="009F4207">
        <w:rPr>
          <w:b/>
          <w:bCs/>
          <w:sz w:val="20"/>
          <w:szCs w:val="20"/>
        </w:rPr>
        <w:t>Claiming</w:t>
      </w:r>
    </w:p>
    <w:p w14:paraId="4BFEE8E8" w14:textId="77777777" w:rsidR="00DD2E4B" w:rsidRPr="009F4207" w:rsidRDefault="00DD2E4B">
      <w:pPr>
        <w:spacing w:before="200" w:after="200"/>
        <w:rPr>
          <w:sz w:val="20"/>
          <w:szCs w:val="20"/>
        </w:rPr>
      </w:pPr>
      <w:r w:rsidRPr="009F4207">
        <w:rPr>
          <w:sz w:val="20"/>
          <w:szCs w:val="20"/>
        </w:rPr>
        <w:t>A maximum of one RMMR rebate is payable for each resident in any 12 month period, except where there has been a significant change in the resident's medical condition or medication regimen requiring a new RMMR.</w:t>
      </w:r>
    </w:p>
    <w:p w14:paraId="0D39EA52" w14:textId="77777777" w:rsidR="00DD2E4B" w:rsidRPr="009F4207" w:rsidRDefault="00DD2E4B">
      <w:pPr>
        <w:spacing w:before="200" w:after="200"/>
        <w:rPr>
          <w:sz w:val="20"/>
          <w:szCs w:val="20"/>
        </w:rPr>
      </w:pPr>
      <w:r w:rsidRPr="009F4207">
        <w:rPr>
          <w:sz w:val="20"/>
          <w:szCs w:val="20"/>
        </w:rPr>
        <w:t>Benefits are payable when all the activities of a RMMR have been completed.</w:t>
      </w:r>
      <w:r w:rsidR="00E25FE5">
        <w:rPr>
          <w:sz w:val="20"/>
          <w:szCs w:val="20"/>
        </w:rPr>
        <w:t xml:space="preserve"> </w:t>
      </w:r>
      <w:r w:rsidRPr="009F4207">
        <w:rPr>
          <w:sz w:val="20"/>
          <w:szCs w:val="20"/>
        </w:rPr>
        <w:t>A RMMR service covers the consultation at which the results of the medication management review are discussed and the medication management plan agreed with the resident:</w:t>
      </w:r>
    </w:p>
    <w:p w14:paraId="01DEFDB2" w14:textId="77777777" w:rsidR="00DD2E4B" w:rsidRPr="009F4207" w:rsidRDefault="00DD2E4B">
      <w:pPr>
        <w:spacing w:before="200" w:after="200"/>
        <w:rPr>
          <w:sz w:val="20"/>
          <w:szCs w:val="20"/>
        </w:rPr>
      </w:pPr>
      <w:r w:rsidRPr="009F4207">
        <w:rPr>
          <w:sz w:val="20"/>
          <w:szCs w:val="20"/>
        </w:rPr>
        <w:t>· any immediate action required to be done at the time of completing the RMMR, based on and as a direct result of information gathered in the RMMR, should be treated as part of the RMMR item;</w:t>
      </w:r>
    </w:p>
    <w:p w14:paraId="62B74817" w14:textId="77777777" w:rsidR="00DD2E4B" w:rsidRPr="009F4207" w:rsidRDefault="00DD2E4B">
      <w:pPr>
        <w:spacing w:before="200" w:after="200"/>
        <w:rPr>
          <w:sz w:val="20"/>
          <w:szCs w:val="20"/>
        </w:rPr>
      </w:pPr>
      <w:r w:rsidRPr="009F4207">
        <w:rPr>
          <w:sz w:val="20"/>
          <w:szCs w:val="20"/>
        </w:rPr>
        <w:t>· any subsequent follow up should be treated as a separate consultation item;</w:t>
      </w:r>
    </w:p>
    <w:p w14:paraId="2C557D90" w14:textId="77777777" w:rsidR="00DD2E4B" w:rsidRPr="009F4207" w:rsidRDefault="00DD2E4B">
      <w:pPr>
        <w:spacing w:before="200" w:after="200"/>
        <w:rPr>
          <w:sz w:val="20"/>
          <w:szCs w:val="20"/>
        </w:rPr>
      </w:pPr>
      <w:r w:rsidRPr="009F4207">
        <w:rPr>
          <w:sz w:val="20"/>
          <w:szCs w:val="20"/>
        </w:rPr>
        <w:t>· an additional consultation in conjunction with completing the RMMR should not be undertaken unless it is clinically indicated that a problem must be treated immediately.</w:t>
      </w:r>
    </w:p>
    <w:p w14:paraId="66BEDAAC" w14:textId="77777777" w:rsidR="00DD2E4B" w:rsidRPr="009F4207" w:rsidRDefault="00DD2E4B">
      <w:pPr>
        <w:spacing w:before="200" w:after="200"/>
        <w:rPr>
          <w:sz w:val="20"/>
          <w:szCs w:val="20"/>
        </w:rPr>
      </w:pPr>
      <w:r w:rsidRPr="009F4207">
        <w:rPr>
          <w:sz w:val="20"/>
          <w:szCs w:val="20"/>
        </w:rPr>
        <w:t>In some cases a RMMR may not be able to be completed due to circumstances beyond the control of the general practitioner (e.g. because the resident decides not to proceed with the RMMR or because of a change in the circumstances of the resident).</w:t>
      </w:r>
      <w:r w:rsidR="00E25FE5">
        <w:rPr>
          <w:sz w:val="20"/>
          <w:szCs w:val="20"/>
        </w:rPr>
        <w:t xml:space="preserve"> </w:t>
      </w:r>
      <w:r w:rsidRPr="009F4207">
        <w:rPr>
          <w:sz w:val="20"/>
          <w:szCs w:val="20"/>
        </w:rPr>
        <w:t>In these cases the relevant MBS attendance item should be used in relation to any consultation undertaken with the resident.</w:t>
      </w:r>
    </w:p>
    <w:p w14:paraId="42D7DEC3" w14:textId="77777777" w:rsidR="00DD2E4B" w:rsidRPr="009F4207" w:rsidRDefault="00DD2E4B">
      <w:pPr>
        <w:spacing w:before="200" w:after="200"/>
        <w:rPr>
          <w:sz w:val="20"/>
          <w:szCs w:val="20"/>
        </w:rPr>
      </w:pPr>
      <w:r w:rsidRPr="009F4207">
        <w:rPr>
          <w:sz w:val="20"/>
          <w:szCs w:val="20"/>
        </w:rPr>
        <w:t>If the consultation at which the RMMR is initiated, including discussion with resident and obtaining consent for the RMMR, is only for the purposes of initiating the review, only the RMMR item should be claimed.</w:t>
      </w:r>
    </w:p>
    <w:p w14:paraId="6E89B65B" w14:textId="77777777" w:rsidR="00DD2E4B" w:rsidRPr="009F4207" w:rsidRDefault="00DD2E4B">
      <w:pPr>
        <w:spacing w:before="200" w:after="200"/>
        <w:rPr>
          <w:sz w:val="20"/>
          <w:szCs w:val="20"/>
        </w:rPr>
      </w:pPr>
      <w:r w:rsidRPr="009F4207">
        <w:rPr>
          <w:sz w:val="20"/>
          <w:szCs w:val="20"/>
        </w:rPr>
        <w:lastRenderedPageBreak/>
        <w:t>If the RMMR is initiated during the course of a consultation undertaken for another purpose, the other consultation may be claimed as a separate service and the RMMR service would also apply.</w:t>
      </w:r>
    </w:p>
    <w:p w14:paraId="3425A0E5" w14:textId="77777777" w:rsidR="00DD2E4B" w:rsidRPr="009F4207" w:rsidRDefault="00DD2E4B">
      <w:pPr>
        <w:spacing w:before="200" w:after="200"/>
        <w:rPr>
          <w:sz w:val="20"/>
          <w:szCs w:val="20"/>
        </w:rPr>
      </w:pPr>
      <w:r w:rsidRPr="009F4207">
        <w:rPr>
          <w:sz w:val="20"/>
          <w:szCs w:val="20"/>
        </w:rPr>
        <w:t>If the general practitioner determines that an RMMR is not necessary, the RMMR item does not apply.</w:t>
      </w:r>
      <w:r w:rsidR="00E25FE5">
        <w:rPr>
          <w:sz w:val="20"/>
          <w:szCs w:val="20"/>
        </w:rPr>
        <w:t xml:space="preserve"> </w:t>
      </w:r>
      <w:r w:rsidRPr="009F4207">
        <w:rPr>
          <w:sz w:val="20"/>
          <w:szCs w:val="20"/>
        </w:rPr>
        <w:t>In this case, relevant consultation items should be used.</w:t>
      </w:r>
    </w:p>
    <w:p w14:paraId="229A30F5" w14:textId="77777777" w:rsidR="00DD2E4B" w:rsidRPr="009F4207" w:rsidRDefault="00DD2E4B">
      <w:pPr>
        <w:spacing w:before="200" w:after="200"/>
        <w:rPr>
          <w:sz w:val="20"/>
          <w:szCs w:val="20"/>
        </w:rPr>
      </w:pPr>
      <w:r w:rsidRPr="009F4207">
        <w:rPr>
          <w:b/>
          <w:bCs/>
          <w:sz w:val="20"/>
          <w:szCs w:val="20"/>
        </w:rPr>
        <w:t>FURTHER GUIDANCE</w:t>
      </w:r>
    </w:p>
    <w:p w14:paraId="1054F096" w14:textId="77777777" w:rsidR="00DD2E4B" w:rsidRPr="009F4207" w:rsidRDefault="00DD2E4B">
      <w:pPr>
        <w:spacing w:before="200" w:after="200"/>
        <w:rPr>
          <w:sz w:val="20"/>
          <w:szCs w:val="20"/>
        </w:rPr>
      </w:pPr>
      <w:r w:rsidRPr="009F4207">
        <w:rPr>
          <w:sz w:val="20"/>
          <w:szCs w:val="20"/>
        </w:rPr>
        <w:t>A RMMR should generally be undertaken by the resident's 'usual GP'.</w:t>
      </w:r>
      <w:r w:rsidR="00E25FE5">
        <w:rPr>
          <w:sz w:val="20"/>
          <w:szCs w:val="20"/>
        </w:rPr>
        <w:t xml:space="preserve"> </w:t>
      </w:r>
      <w:r w:rsidRPr="009F4207">
        <w:rPr>
          <w:sz w:val="20"/>
          <w:szCs w:val="20"/>
        </w:rPr>
        <w:t>This is the general practitioner, or a general practitioner working in the medical practice, that has provided the majority of care to the resident over the previous 12 months and/or will be providing the majority of care to the resident over the next 12 months.</w:t>
      </w:r>
    </w:p>
    <w:p w14:paraId="259E6C35" w14:textId="77777777" w:rsidR="00DD2E4B" w:rsidRPr="009F4207" w:rsidRDefault="00DD2E4B">
      <w:pPr>
        <w:spacing w:before="200" w:after="200"/>
        <w:rPr>
          <w:sz w:val="20"/>
          <w:szCs w:val="20"/>
        </w:rPr>
      </w:pPr>
      <w:r w:rsidRPr="009F4207">
        <w:rPr>
          <w:sz w:val="20"/>
          <w:szCs w:val="20"/>
        </w:rPr>
        <w:t>GPs who provide services on a facility-wide contract basis, and/or who are registered to provide services to RACFs as part of aged care panel arrangements, may also undertake RMMRs for residents as part of their services.</w:t>
      </w:r>
    </w:p>
    <w:p w14:paraId="49A9EC32" w14:textId="77777777" w:rsidR="00DD2E4B" w:rsidRPr="009F4207" w:rsidRDefault="00DD2E4B">
      <w:pPr>
        <w:spacing w:before="200" w:after="200"/>
        <w:rPr>
          <w:sz w:val="20"/>
          <w:szCs w:val="20"/>
        </w:rPr>
      </w:pPr>
      <w:r w:rsidRPr="009F4207">
        <w:rPr>
          <w:sz w:val="20"/>
          <w:szCs w:val="20"/>
        </w:rPr>
        <w:t>Generally, new residents should receive an RMMR as soon as possible after admission.</w:t>
      </w:r>
      <w:r w:rsidR="00E25FE5">
        <w:rPr>
          <w:sz w:val="20"/>
          <w:szCs w:val="20"/>
        </w:rPr>
        <w:t xml:space="preserve"> </w:t>
      </w:r>
      <w:r w:rsidRPr="009F4207">
        <w:rPr>
          <w:sz w:val="20"/>
          <w:szCs w:val="20"/>
        </w:rPr>
        <w:t>Where a resident has a Comprehensive Medical Assessment (CMA), the RMMR should be undertaken preferably after the results of the CMA are available to inform the RMMR.</w:t>
      </w:r>
    </w:p>
    <w:p w14:paraId="16D703D2" w14:textId="77777777" w:rsidR="00DD2E4B" w:rsidRPr="009F4207" w:rsidRDefault="00DD2E4B">
      <w:pPr>
        <w:spacing w:before="200" w:after="200"/>
        <w:rPr>
          <w:sz w:val="20"/>
          <w:szCs w:val="20"/>
        </w:rPr>
      </w:pPr>
      <w:r w:rsidRPr="009F4207">
        <w:rPr>
          <w:sz w:val="20"/>
          <w:szCs w:val="20"/>
        </w:rPr>
        <w:t>A RMMR service should be completed within a reasonable time-frame.</w:t>
      </w:r>
      <w:r w:rsidR="00E25FE5">
        <w:rPr>
          <w:sz w:val="20"/>
          <w:szCs w:val="20"/>
        </w:rPr>
        <w:t xml:space="preserve"> </w:t>
      </w:r>
      <w:r w:rsidRPr="009F4207">
        <w:rPr>
          <w:sz w:val="20"/>
          <w:szCs w:val="20"/>
        </w:rPr>
        <w:t>As a general guide, it is expected that most RMMR services would be completed within four weeks of being initiated.</w:t>
      </w:r>
    </w:p>
    <w:p w14:paraId="51BA57F8" w14:textId="77777777" w:rsidR="00DD2E4B" w:rsidRPr="009F4207" w:rsidRDefault="00DD2E4B">
      <w:pPr>
        <w:spacing w:before="200" w:after="200"/>
        <w:rPr>
          <w:sz w:val="20"/>
          <w:szCs w:val="20"/>
        </w:rPr>
      </w:pPr>
      <w:r w:rsidRPr="009F4207">
        <w:rPr>
          <w:sz w:val="20"/>
          <w:szCs w:val="20"/>
        </w:rPr>
        <w:t>The resident's general practitioner may identify the potential need for an 'as required' RMMR for existing residents, including in the course of a consultation for another purpose.</w:t>
      </w:r>
      <w:r w:rsidR="00E25FE5">
        <w:rPr>
          <w:sz w:val="20"/>
          <w:szCs w:val="20"/>
        </w:rPr>
        <w:t xml:space="preserve"> </w:t>
      </w:r>
      <w:r w:rsidRPr="009F4207">
        <w:rPr>
          <w:sz w:val="20"/>
          <w:szCs w:val="20"/>
        </w:rPr>
        <w:t>The potential need for an RMMR may also be identified by the reviewing pharmacist, supply pharmacist, Residential Aged Care Facility staff, the resident, the resident's carer or other members of the resident's health care team.</w:t>
      </w:r>
    </w:p>
    <w:p w14:paraId="74CDA646" w14:textId="77777777" w:rsidR="00DD2E4B" w:rsidRPr="009F4207" w:rsidRDefault="00DD2E4B">
      <w:pPr>
        <w:spacing w:before="200" w:after="200"/>
        <w:rPr>
          <w:sz w:val="20"/>
          <w:szCs w:val="20"/>
        </w:rPr>
      </w:pPr>
      <w:r w:rsidRPr="009F4207">
        <w:rPr>
          <w:sz w:val="20"/>
          <w:szCs w:val="20"/>
        </w:rPr>
        <w:t>The general practitioner should assess the clinical need for an RMMR from a quality use of medicines perspective with the resident as the focus, and initiate an RMMR if appropriate, in collaboration with the reviewing pharmacist.</w:t>
      </w:r>
    </w:p>
    <w:p w14:paraId="1070BBD3" w14:textId="77777777" w:rsidR="00DD2E4B" w:rsidRPr="009F4207" w:rsidRDefault="00DD2E4B">
      <w:pPr>
        <w:spacing w:before="200" w:after="200"/>
        <w:rPr>
          <w:sz w:val="20"/>
          <w:szCs w:val="20"/>
        </w:rPr>
      </w:pPr>
      <w:r w:rsidRPr="009F4207">
        <w:rPr>
          <w:sz w:val="20"/>
          <w:szCs w:val="20"/>
        </w:rPr>
        <w:t>The general practitioner and reviewing pharmacist should agree on a preferred means for communicating issues and information relating to the provision of an RMMR service. This should include the method(s) of initiating the RMMR, exceptions to the post review discussion, and the preferred method of communication. This can be done on a facility basis rather than on a case-by-case basis.</w:t>
      </w:r>
    </w:p>
    <w:p w14:paraId="4FE252CF" w14:textId="77777777" w:rsidR="00DD2E4B" w:rsidRPr="009F4207" w:rsidRDefault="00DD2E4B">
      <w:pPr>
        <w:spacing w:before="200" w:after="200"/>
        <w:rPr>
          <w:sz w:val="20"/>
          <w:szCs w:val="20"/>
        </w:rPr>
      </w:pPr>
      <w:r w:rsidRPr="009F4207">
        <w:rPr>
          <w:sz w:val="20"/>
          <w:szCs w:val="20"/>
        </w:rPr>
        <w:t>Where the provision of RMMR services involves consultation with a resident it should be read as including consultation with the resident and/or their carer or representative where appropriate.</w:t>
      </w:r>
    </w:p>
    <w:p w14:paraId="388FC224" w14:textId="77777777" w:rsidR="00DD2E4B" w:rsidRPr="009F4207" w:rsidRDefault="00DD2E4B">
      <w:pPr>
        <w:spacing w:before="200" w:after="200"/>
        <w:rPr>
          <w:sz w:val="20"/>
          <w:szCs w:val="20"/>
        </w:rPr>
      </w:pPr>
      <w:r w:rsidRPr="009F4207">
        <w:rPr>
          <w:sz w:val="20"/>
          <w:szCs w:val="20"/>
        </w:rPr>
        <w:t>RMMRs do not count for the purposes of derived fee arrangements that apply to other consultations in a Residential Aged Care Facility.</w:t>
      </w:r>
    </w:p>
    <w:p w14:paraId="7E17AAFA" w14:textId="77777777" w:rsidR="00DD2E4B" w:rsidRPr="009F4207" w:rsidRDefault="00DD2E4B">
      <w:pPr>
        <w:spacing w:before="200" w:after="200"/>
        <w:rPr>
          <w:sz w:val="20"/>
          <w:szCs w:val="20"/>
        </w:rPr>
      </w:pPr>
      <w:r w:rsidRPr="009F4207">
        <w:rPr>
          <w:sz w:val="20"/>
          <w:szCs w:val="20"/>
        </w:rPr>
        <w:t xml:space="preserve">Related Items: </w:t>
      </w:r>
      <w:r w:rsidRPr="009F4207">
        <w:rPr>
          <w:b/>
          <w:bCs/>
          <w:sz w:val="20"/>
          <w:szCs w:val="20"/>
        </w:rPr>
        <w:t>900 903</w:t>
      </w:r>
    </w:p>
    <w:p w14:paraId="6D073918" w14:textId="77777777" w:rsidR="00A77B3E" w:rsidRPr="009F4207" w:rsidRDefault="00A77B3E"/>
    <w:p w14:paraId="49264CB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AN.0.56 GP Mental Health Treatment Items</w:t>
      </w:r>
    </w:p>
    <w:p w14:paraId="5D5A2A8D" w14:textId="77777777" w:rsidR="00DD2E4B" w:rsidRPr="009F4207" w:rsidRDefault="00DD2E4B">
      <w:pPr>
        <w:spacing w:after="200"/>
        <w:rPr>
          <w:sz w:val="20"/>
          <w:szCs w:val="20"/>
        </w:rPr>
      </w:pPr>
      <w:r w:rsidRPr="009F4207">
        <w:rPr>
          <w:sz w:val="20"/>
          <w:szCs w:val="20"/>
        </w:rPr>
        <w:t>This note provides information on the GP Mental Health Treatment items 2700, 2701, 2712, 2713, 2715 and 2717, and is also applicable for video and phone equivalent MBS items 92112, 92113, 92114, 92115, 92116, 92117, 92126 and 92127. It includes an overview of the items, patient and provider eligibility, what activities are involved in providing services rebated by these items, links to other Medicare items and additional claiming information.</w:t>
      </w:r>
    </w:p>
    <w:p w14:paraId="671F38CA" w14:textId="77777777" w:rsidR="00DD2E4B" w:rsidRPr="009F4207" w:rsidRDefault="00DD2E4B">
      <w:pPr>
        <w:spacing w:before="200" w:after="200"/>
        <w:rPr>
          <w:sz w:val="20"/>
          <w:szCs w:val="20"/>
        </w:rPr>
      </w:pPr>
      <w:r w:rsidRPr="009F4207">
        <w:rPr>
          <w:b/>
          <w:bCs/>
          <w:sz w:val="20"/>
          <w:szCs w:val="20"/>
        </w:rPr>
        <w:t>Overview</w:t>
      </w:r>
    </w:p>
    <w:p w14:paraId="33D287DB" w14:textId="77777777" w:rsidR="00DD2E4B" w:rsidRPr="009F4207" w:rsidRDefault="00DD2E4B">
      <w:pPr>
        <w:spacing w:before="200" w:after="200"/>
        <w:rPr>
          <w:sz w:val="20"/>
          <w:szCs w:val="20"/>
        </w:rPr>
      </w:pPr>
      <w:r w:rsidRPr="009F4207">
        <w:rPr>
          <w:sz w:val="20"/>
          <w:szCs w:val="20"/>
        </w:rPr>
        <w:t xml:space="preserve">The GP Mental Health Treatment items define services for which Medicare rebates are payable where GPs undertake early intervention, assessment and management of patients with mental disorders. They include referral pathways for treatment by psychiatrists, clinical psychologists and other allied mental health workers. These items complement the mental health items for psychiatrists (items 296, 297, 299 and 92437), clinical psychologists (items 80000, 80005, 80010, 80015, 91166, 91167, 91181 and 91182) and allied mental health providers (items 80100, </w:t>
      </w:r>
      <w:r w:rsidRPr="009F4207">
        <w:rPr>
          <w:sz w:val="20"/>
          <w:szCs w:val="20"/>
        </w:rPr>
        <w:lastRenderedPageBreak/>
        <w:t>80105, 80110, 80115, 80125, 80130, 80135, 80140, 80150, 80155, 80160, 80165, 91169, 91170, 91172, 91173, 91175, 91176, 91183, 91184, 91185, 91186, 91187 and 91188).</w:t>
      </w:r>
    </w:p>
    <w:p w14:paraId="2EB2BAAB" w14:textId="77777777" w:rsidR="00DD2E4B" w:rsidRPr="009F4207" w:rsidRDefault="00DD2E4B">
      <w:pPr>
        <w:spacing w:before="200" w:after="200"/>
        <w:rPr>
          <w:sz w:val="20"/>
          <w:szCs w:val="20"/>
        </w:rPr>
      </w:pPr>
      <w:r w:rsidRPr="009F4207">
        <w:rPr>
          <w:sz w:val="20"/>
          <w:szCs w:val="20"/>
        </w:rPr>
        <w:t>The GP Mental Health Treatment items incorporate a model for best practice primary health treatment of patients with mental disorders, including patients with both chronic or non-chronic disorders, that comprises:</w:t>
      </w:r>
    </w:p>
    <w:p w14:paraId="19B0115C" w14:textId="77777777" w:rsidR="00DD2E4B" w:rsidRPr="009F4207" w:rsidRDefault="00DD2E4B">
      <w:pPr>
        <w:numPr>
          <w:ilvl w:val="0"/>
          <w:numId w:val="44"/>
        </w:numPr>
        <w:spacing w:before="200"/>
        <w:ind w:hanging="218"/>
        <w:rPr>
          <w:sz w:val="20"/>
          <w:szCs w:val="20"/>
        </w:rPr>
      </w:pPr>
      <w:r w:rsidRPr="009F4207">
        <w:rPr>
          <w:sz w:val="20"/>
          <w:szCs w:val="20"/>
        </w:rPr>
        <w:t>assess and plan;</w:t>
      </w:r>
    </w:p>
    <w:p w14:paraId="1296A4BB" w14:textId="77777777" w:rsidR="00DD2E4B" w:rsidRPr="009F4207" w:rsidRDefault="00DD2E4B">
      <w:pPr>
        <w:numPr>
          <w:ilvl w:val="0"/>
          <w:numId w:val="44"/>
        </w:numPr>
        <w:ind w:hanging="218"/>
        <w:rPr>
          <w:sz w:val="20"/>
          <w:szCs w:val="20"/>
        </w:rPr>
      </w:pPr>
      <w:r w:rsidRPr="009F4207">
        <w:rPr>
          <w:sz w:val="20"/>
          <w:szCs w:val="20"/>
        </w:rPr>
        <w:t>provide and/or refer for appropriate treatment and services;</w:t>
      </w:r>
    </w:p>
    <w:p w14:paraId="383A5727" w14:textId="77777777" w:rsidR="00DD2E4B" w:rsidRPr="009F4207" w:rsidRDefault="00DD2E4B">
      <w:pPr>
        <w:numPr>
          <w:ilvl w:val="0"/>
          <w:numId w:val="44"/>
        </w:numPr>
        <w:spacing w:after="200"/>
        <w:ind w:hanging="218"/>
        <w:rPr>
          <w:sz w:val="20"/>
          <w:szCs w:val="20"/>
        </w:rPr>
      </w:pPr>
      <w:r w:rsidRPr="009F4207">
        <w:rPr>
          <w:sz w:val="20"/>
          <w:szCs w:val="20"/>
        </w:rPr>
        <w:t>review and ongoing management as required.</w:t>
      </w:r>
    </w:p>
    <w:p w14:paraId="312E3601" w14:textId="77777777" w:rsidR="00DD2E4B" w:rsidRPr="009F4207" w:rsidRDefault="00DD2E4B">
      <w:pPr>
        <w:spacing w:before="200" w:after="200"/>
        <w:rPr>
          <w:sz w:val="20"/>
          <w:szCs w:val="20"/>
        </w:rPr>
      </w:pPr>
      <w:r w:rsidRPr="009F4207">
        <w:rPr>
          <w:b/>
          <w:bCs/>
          <w:sz w:val="20"/>
          <w:szCs w:val="20"/>
        </w:rPr>
        <w:t>Who can provide</w:t>
      </w:r>
    </w:p>
    <w:p w14:paraId="54DA9F1A" w14:textId="77777777" w:rsidR="00DD2E4B" w:rsidRPr="009F4207" w:rsidRDefault="00DD2E4B">
      <w:pPr>
        <w:spacing w:before="200" w:after="200"/>
        <w:rPr>
          <w:sz w:val="20"/>
          <w:szCs w:val="20"/>
        </w:rPr>
      </w:pPr>
      <w:r w:rsidRPr="009F4207">
        <w:rPr>
          <w:sz w:val="20"/>
          <w:szCs w:val="20"/>
        </w:rPr>
        <w:t>The GP Mental Health Treatment Plan, Review and Consultation items are available for use in general practice by general practitioner. The term 'GP' is used in these notes as a generic reference to general practitioners able to claim these items.</w:t>
      </w:r>
    </w:p>
    <w:p w14:paraId="62168102" w14:textId="77777777" w:rsidR="00DD2E4B" w:rsidRPr="009F4207" w:rsidRDefault="00DD2E4B">
      <w:pPr>
        <w:spacing w:before="200" w:after="200"/>
        <w:rPr>
          <w:sz w:val="20"/>
          <w:szCs w:val="20"/>
        </w:rPr>
      </w:pPr>
      <w:r w:rsidRPr="009F4207">
        <w:rPr>
          <w:b/>
          <w:bCs/>
          <w:sz w:val="20"/>
          <w:szCs w:val="20"/>
        </w:rPr>
        <w:t>Training Requirements (items 2715, 2717, 92116 and 92117)</w:t>
      </w:r>
    </w:p>
    <w:p w14:paraId="14601E65" w14:textId="77777777" w:rsidR="00DD2E4B" w:rsidRPr="009F4207" w:rsidRDefault="00DD2E4B">
      <w:pPr>
        <w:spacing w:before="200" w:after="200"/>
        <w:rPr>
          <w:sz w:val="20"/>
          <w:szCs w:val="20"/>
        </w:rPr>
      </w:pPr>
      <w:r w:rsidRPr="009F4207">
        <w:rPr>
          <w:sz w:val="20"/>
          <w:szCs w:val="20"/>
        </w:rPr>
        <w:t>GPs providing Mental Health Treatment Plans, and who have undertaken mental health skills training recognised through the General Practice Mental Health Standards Collaboration, have access to items 2715, 2717, 92116 and 92117. For GPs who have not undertaken training, items 2700, 2701, 92112 and 92113 are available. Items 2700, 2715, 92112 and 92116 provides for a Mental Health Treatment Plan lasting at least 20 minutes and item 2701, 2717, 92113 and 92117 provides for a Mental Health Treatment Plan lasting at least 40 minutes. It is strongly recommended that GPs providing mental health treatment have appropriate mental health training. GP organisations support the value of appropriate mental health training for GPs using these items.</w:t>
      </w:r>
    </w:p>
    <w:p w14:paraId="467AB50D" w14:textId="77777777" w:rsidR="00DD2E4B" w:rsidRPr="009F4207" w:rsidRDefault="00DD2E4B">
      <w:pPr>
        <w:spacing w:before="200" w:after="200"/>
        <w:rPr>
          <w:sz w:val="20"/>
          <w:szCs w:val="20"/>
        </w:rPr>
      </w:pPr>
      <w:r w:rsidRPr="009F4207">
        <w:rPr>
          <w:b/>
          <w:bCs/>
          <w:sz w:val="20"/>
          <w:szCs w:val="20"/>
        </w:rPr>
        <w:t>What patients are eligible - Mental Disorder</w:t>
      </w:r>
    </w:p>
    <w:p w14:paraId="6C807B94" w14:textId="77777777" w:rsidR="00DD2E4B" w:rsidRPr="009F4207" w:rsidRDefault="00DD2E4B">
      <w:pPr>
        <w:spacing w:before="200" w:after="200"/>
        <w:rPr>
          <w:sz w:val="20"/>
          <w:szCs w:val="20"/>
        </w:rPr>
      </w:pPr>
      <w:r w:rsidRPr="009F4207">
        <w:rPr>
          <w:sz w:val="20"/>
          <w:szCs w:val="20"/>
        </w:rPr>
        <w:t>These items are for patients with a mental disorder who would benefit from a structured approach to the management of their treatment needs. Mental disorder is a term used to describe a range of clinically diagnosable disorders that significantly interfere with an individual's cognitive, emotional or social abilities (Refer to the World Health Organisation, 1996, Diagnostic and Management Guidelines for Mental Disorders in Primary Care: ICD</w:t>
      </w:r>
      <w:r w:rsidRPr="009F4207">
        <w:rPr>
          <w:sz w:val="20"/>
          <w:szCs w:val="20"/>
        </w:rPr>
        <w:noBreakHyphen/>
        <w:t>10 Chapter V Primary Care Version). Dementia, delirium, tobacco use disorder and mental retardation are not regarded as mental disorders for the purposes of the GP Mental Health Treatment items.</w:t>
      </w:r>
    </w:p>
    <w:p w14:paraId="1811BE06" w14:textId="77777777" w:rsidR="00DD2E4B" w:rsidRPr="009F4207" w:rsidRDefault="00DD2E4B">
      <w:pPr>
        <w:spacing w:before="200" w:after="200"/>
        <w:rPr>
          <w:sz w:val="20"/>
          <w:szCs w:val="20"/>
        </w:rPr>
      </w:pPr>
      <w:r w:rsidRPr="009F4207">
        <w:rPr>
          <w:sz w:val="20"/>
          <w:szCs w:val="20"/>
        </w:rPr>
        <w:t>These GP services are available to eligible patients in the community. GP Mental Health Treatment Plan and Review services can also be provided to private in</w:t>
      </w:r>
      <w:r w:rsidRPr="009F4207">
        <w:rPr>
          <w:sz w:val="20"/>
          <w:szCs w:val="20"/>
        </w:rPr>
        <w:noBreakHyphen/>
        <w:t>patients (including private in</w:t>
      </w:r>
      <w:r w:rsidRPr="009F4207">
        <w:rPr>
          <w:sz w:val="20"/>
          <w:szCs w:val="20"/>
        </w:rPr>
        <w:noBreakHyphen/>
        <w:t>patients who are residents of aged care facilities) being discharged from hospital. Where the service is provided as part of an episode of hospital treatment it must be claimed at the 75% MBS rebate, unless provided under item 2713 - see GN.1.2. GPs are able to contribute to care plans for patients using item 729, Contribution to a Multidisciplinary Care Plan, and to care plans for residents of aged care facilities using item 731 or 92027.</w:t>
      </w:r>
    </w:p>
    <w:p w14:paraId="7BB3BD53" w14:textId="77777777" w:rsidR="00DD2E4B" w:rsidRPr="009F4207" w:rsidRDefault="00DD2E4B">
      <w:pPr>
        <w:spacing w:before="200" w:after="200"/>
        <w:rPr>
          <w:sz w:val="20"/>
          <w:szCs w:val="20"/>
        </w:rPr>
      </w:pPr>
      <w:r w:rsidRPr="009F4207">
        <w:rPr>
          <w:b/>
          <w:bCs/>
          <w:sz w:val="20"/>
          <w:szCs w:val="20"/>
        </w:rPr>
        <w:t>PREPARING A GP MENTAL HEALTH TREATMENT PLAN - (Item 2700, 2701, 2715,2717, 92112, 92113, 92116 or 92117)</w:t>
      </w:r>
    </w:p>
    <w:p w14:paraId="39730E7E" w14:textId="77777777" w:rsidR="00DD2E4B" w:rsidRPr="009F4207" w:rsidRDefault="00DD2E4B">
      <w:pPr>
        <w:spacing w:before="200" w:after="200"/>
        <w:rPr>
          <w:sz w:val="20"/>
          <w:szCs w:val="20"/>
        </w:rPr>
      </w:pPr>
      <w:r w:rsidRPr="009F4207">
        <w:rPr>
          <w:b/>
          <w:bCs/>
          <w:sz w:val="20"/>
          <w:szCs w:val="20"/>
        </w:rPr>
        <w:t>What is involved - Assess and Plan</w:t>
      </w:r>
    </w:p>
    <w:p w14:paraId="0DFFBCA3" w14:textId="77777777" w:rsidR="00DD2E4B" w:rsidRPr="009F4207" w:rsidRDefault="00DD2E4B">
      <w:pPr>
        <w:spacing w:before="200" w:after="200"/>
        <w:rPr>
          <w:sz w:val="20"/>
          <w:szCs w:val="20"/>
        </w:rPr>
      </w:pPr>
      <w:r w:rsidRPr="009F4207">
        <w:rPr>
          <w:sz w:val="20"/>
          <w:szCs w:val="20"/>
        </w:rPr>
        <w:t>A rebate can be claimed once the GP has undertaken an assessment and prepared a GP Mental Health Treatment Plan by completing the steps from Assessment to the point where patients do not require a new plan after their initial plan has been prepared, and meeting the relevant requirements listed under 'Additional Claiming Information'. This item covers both the assessment and preparation of the GP Mental Health Treatment Plan. Where the patient has a carer, the general practitioner may find it useful to consider having the carer present for the assessment and preparation of the GP Mental Health Treatment Plan or components thereof (subject to patient agreement).</w:t>
      </w:r>
    </w:p>
    <w:p w14:paraId="26F469EC" w14:textId="77777777" w:rsidR="00DD2E4B" w:rsidRPr="009F4207" w:rsidRDefault="00DD2E4B">
      <w:pPr>
        <w:spacing w:before="200" w:after="200"/>
        <w:rPr>
          <w:sz w:val="20"/>
          <w:szCs w:val="20"/>
        </w:rPr>
      </w:pPr>
      <w:r w:rsidRPr="009F4207">
        <w:rPr>
          <w:b/>
          <w:bCs/>
          <w:sz w:val="20"/>
          <w:szCs w:val="20"/>
        </w:rPr>
        <w:t>Assessment</w:t>
      </w:r>
    </w:p>
    <w:p w14:paraId="099038C3" w14:textId="77777777" w:rsidR="00DD2E4B" w:rsidRPr="009F4207" w:rsidRDefault="00DD2E4B">
      <w:pPr>
        <w:spacing w:before="200" w:after="200"/>
        <w:rPr>
          <w:sz w:val="20"/>
          <w:szCs w:val="20"/>
        </w:rPr>
      </w:pPr>
      <w:r w:rsidRPr="009F4207">
        <w:rPr>
          <w:sz w:val="20"/>
          <w:szCs w:val="20"/>
        </w:rPr>
        <w:t>An assessment of a patient must include:</w:t>
      </w:r>
    </w:p>
    <w:p w14:paraId="7CDE42E3" w14:textId="77777777" w:rsidR="00DD2E4B" w:rsidRPr="009F4207" w:rsidRDefault="00DD2E4B">
      <w:pPr>
        <w:numPr>
          <w:ilvl w:val="0"/>
          <w:numId w:val="45"/>
        </w:numPr>
        <w:spacing w:before="200"/>
        <w:ind w:hanging="218"/>
        <w:rPr>
          <w:sz w:val="20"/>
          <w:szCs w:val="20"/>
        </w:rPr>
      </w:pPr>
      <w:r w:rsidRPr="009F4207">
        <w:rPr>
          <w:sz w:val="20"/>
          <w:szCs w:val="20"/>
        </w:rPr>
        <w:lastRenderedPageBreak/>
        <w:t>recording the patient's agreement for the GP Mental Health Treatment Plan service;</w:t>
      </w:r>
    </w:p>
    <w:p w14:paraId="75B90B8D" w14:textId="77777777" w:rsidR="00DD2E4B" w:rsidRPr="009F4207" w:rsidRDefault="00DD2E4B">
      <w:pPr>
        <w:numPr>
          <w:ilvl w:val="0"/>
          <w:numId w:val="45"/>
        </w:numPr>
        <w:ind w:hanging="218"/>
        <w:rPr>
          <w:sz w:val="20"/>
          <w:szCs w:val="20"/>
        </w:rPr>
      </w:pPr>
      <w:r w:rsidRPr="009F4207">
        <w:rPr>
          <w:sz w:val="20"/>
          <w:szCs w:val="20"/>
        </w:rPr>
        <w:t>taking relevant history (biological, psychological, social) including the presenting complaint;</w:t>
      </w:r>
    </w:p>
    <w:p w14:paraId="56FD219F" w14:textId="77777777" w:rsidR="00DD2E4B" w:rsidRPr="009F4207" w:rsidRDefault="00DD2E4B">
      <w:pPr>
        <w:numPr>
          <w:ilvl w:val="0"/>
          <w:numId w:val="45"/>
        </w:numPr>
        <w:ind w:hanging="218"/>
        <w:rPr>
          <w:sz w:val="20"/>
          <w:szCs w:val="20"/>
        </w:rPr>
      </w:pPr>
      <w:r w:rsidRPr="009F4207">
        <w:rPr>
          <w:sz w:val="20"/>
          <w:szCs w:val="20"/>
        </w:rPr>
        <w:t>conducting a mental state examination;</w:t>
      </w:r>
    </w:p>
    <w:p w14:paraId="47FFC546" w14:textId="77777777" w:rsidR="00DD2E4B" w:rsidRPr="009F4207" w:rsidRDefault="00DD2E4B">
      <w:pPr>
        <w:numPr>
          <w:ilvl w:val="0"/>
          <w:numId w:val="45"/>
        </w:numPr>
        <w:ind w:hanging="218"/>
        <w:rPr>
          <w:sz w:val="20"/>
          <w:szCs w:val="20"/>
        </w:rPr>
      </w:pPr>
      <w:r w:rsidRPr="009F4207">
        <w:rPr>
          <w:sz w:val="20"/>
          <w:szCs w:val="20"/>
        </w:rPr>
        <w:t>assessing associated risk and any co-morbidity;</w:t>
      </w:r>
    </w:p>
    <w:p w14:paraId="3A3FF994" w14:textId="77777777" w:rsidR="00DD2E4B" w:rsidRPr="009F4207" w:rsidRDefault="00DD2E4B">
      <w:pPr>
        <w:numPr>
          <w:ilvl w:val="0"/>
          <w:numId w:val="45"/>
        </w:numPr>
        <w:ind w:hanging="218"/>
        <w:rPr>
          <w:sz w:val="20"/>
          <w:szCs w:val="20"/>
        </w:rPr>
      </w:pPr>
      <w:r w:rsidRPr="009F4207">
        <w:rPr>
          <w:sz w:val="20"/>
          <w:szCs w:val="20"/>
        </w:rPr>
        <w:t>making a diagnosis and/or formulation; and</w:t>
      </w:r>
    </w:p>
    <w:p w14:paraId="435672DD" w14:textId="77777777" w:rsidR="00DD2E4B" w:rsidRPr="009F4207" w:rsidRDefault="00DD2E4B">
      <w:pPr>
        <w:numPr>
          <w:ilvl w:val="0"/>
          <w:numId w:val="45"/>
        </w:numPr>
        <w:spacing w:after="200"/>
        <w:ind w:hanging="218"/>
        <w:rPr>
          <w:sz w:val="20"/>
          <w:szCs w:val="20"/>
        </w:rPr>
      </w:pPr>
      <w:r w:rsidRPr="009F4207">
        <w:rPr>
          <w:sz w:val="20"/>
          <w:szCs w:val="20"/>
        </w:rPr>
        <w:t>administering an outcome measurement tool, except where it is considered clinically inappropriate.</w:t>
      </w:r>
    </w:p>
    <w:p w14:paraId="668168CA" w14:textId="77777777" w:rsidR="00DD2E4B" w:rsidRPr="009F4207" w:rsidRDefault="00DD2E4B">
      <w:pPr>
        <w:spacing w:before="200" w:after="200"/>
        <w:rPr>
          <w:sz w:val="20"/>
          <w:szCs w:val="20"/>
        </w:rPr>
      </w:pPr>
      <w:r w:rsidRPr="009F4207">
        <w:rPr>
          <w:sz w:val="20"/>
          <w:szCs w:val="20"/>
        </w:rPr>
        <w:t>The assessment can be part of the same consultation in which the GP Mental Health Treatment Plan is developed, or can be undertaken in different visits. Where separate visits are undertaken for the purpose of assessing the patient and developing the GP Mental Health Treatment Plan, they are part of the GP Mental Health Treatment Plan service and are included in item 2700, 2701, 2715, 2717, 92112, 92113, 92116 or 92117.</w:t>
      </w:r>
    </w:p>
    <w:p w14:paraId="0D9E0BCA" w14:textId="77777777" w:rsidR="00DD2E4B" w:rsidRPr="009F4207" w:rsidRDefault="00DD2E4B">
      <w:pPr>
        <w:spacing w:before="200" w:after="200"/>
        <w:rPr>
          <w:sz w:val="20"/>
          <w:szCs w:val="20"/>
        </w:rPr>
      </w:pPr>
      <w:r w:rsidRPr="009F4207">
        <w:rPr>
          <w:sz w:val="20"/>
          <w:szCs w:val="20"/>
        </w:rPr>
        <w:t>In order to facilitate ongoing patient focussed management, an outcome measurement tool should be utilised during the assessment and the review of the GP Mental Health Treatment Plan, except where it is considered clinically inappropriate. The choice of outcome measurement tools to be used is at the clinical discretion of the practitioner. GPs using such tools should be familiar with their appropriate clinical use, and if not, should seek appropriate education and training.</w:t>
      </w:r>
    </w:p>
    <w:p w14:paraId="03370846" w14:textId="77777777" w:rsidR="00DD2E4B" w:rsidRPr="009F4207" w:rsidRDefault="00DD2E4B">
      <w:pPr>
        <w:spacing w:before="200" w:after="200"/>
        <w:rPr>
          <w:sz w:val="20"/>
          <w:szCs w:val="20"/>
        </w:rPr>
      </w:pPr>
      <w:r w:rsidRPr="009F4207">
        <w:rPr>
          <w:b/>
          <w:bCs/>
          <w:sz w:val="20"/>
          <w:szCs w:val="20"/>
        </w:rPr>
        <w:t>Preparation of a GP Mental Health Treatment Plan</w:t>
      </w:r>
    </w:p>
    <w:p w14:paraId="71450845" w14:textId="77777777" w:rsidR="00DD2E4B" w:rsidRPr="009F4207" w:rsidRDefault="00DD2E4B">
      <w:pPr>
        <w:spacing w:before="200" w:after="200"/>
        <w:rPr>
          <w:sz w:val="20"/>
          <w:szCs w:val="20"/>
        </w:rPr>
      </w:pPr>
      <w:r w:rsidRPr="009F4207">
        <w:rPr>
          <w:sz w:val="20"/>
          <w:szCs w:val="20"/>
        </w:rPr>
        <w:t>In addition to assessment of the patient, preparation of a GP Mental Health Treatment Plan must include:</w:t>
      </w:r>
    </w:p>
    <w:p w14:paraId="005B2AAC" w14:textId="77777777" w:rsidR="00DD2E4B" w:rsidRPr="009F4207" w:rsidRDefault="00DD2E4B">
      <w:pPr>
        <w:numPr>
          <w:ilvl w:val="0"/>
          <w:numId w:val="46"/>
        </w:numPr>
        <w:spacing w:before="200"/>
        <w:ind w:hanging="218"/>
        <w:rPr>
          <w:sz w:val="20"/>
          <w:szCs w:val="20"/>
        </w:rPr>
      </w:pPr>
      <w:r w:rsidRPr="009F4207">
        <w:rPr>
          <w:sz w:val="20"/>
          <w:szCs w:val="20"/>
        </w:rPr>
        <w:t>discussing the assessment with the patient, including the mental health formulation and diagnosis or provisional diagnosis;</w:t>
      </w:r>
    </w:p>
    <w:p w14:paraId="4480A661" w14:textId="77777777" w:rsidR="00DD2E4B" w:rsidRPr="009F4207" w:rsidRDefault="00DD2E4B">
      <w:pPr>
        <w:numPr>
          <w:ilvl w:val="0"/>
          <w:numId w:val="46"/>
        </w:numPr>
        <w:ind w:hanging="218"/>
        <w:rPr>
          <w:sz w:val="20"/>
          <w:szCs w:val="20"/>
        </w:rPr>
      </w:pPr>
      <w:r w:rsidRPr="009F4207">
        <w:rPr>
          <w:sz w:val="20"/>
          <w:szCs w:val="20"/>
        </w:rPr>
        <w:t>identifying and discussing referral and treatment options with the patient, including appropriate support services;</w:t>
      </w:r>
    </w:p>
    <w:p w14:paraId="167BC34A" w14:textId="77777777" w:rsidR="00DD2E4B" w:rsidRPr="009F4207" w:rsidRDefault="00DD2E4B">
      <w:pPr>
        <w:numPr>
          <w:ilvl w:val="0"/>
          <w:numId w:val="46"/>
        </w:numPr>
        <w:ind w:hanging="218"/>
        <w:rPr>
          <w:sz w:val="20"/>
          <w:szCs w:val="20"/>
        </w:rPr>
      </w:pPr>
      <w:r w:rsidRPr="009F4207">
        <w:rPr>
          <w:sz w:val="20"/>
          <w:szCs w:val="20"/>
        </w:rPr>
        <w:t>agreeing goals with the patient - what should be achieved by the treatment - and any actions the patient will take;</w:t>
      </w:r>
    </w:p>
    <w:p w14:paraId="24FFACE6" w14:textId="77777777" w:rsidR="00DD2E4B" w:rsidRPr="009F4207" w:rsidRDefault="00DD2E4B">
      <w:pPr>
        <w:numPr>
          <w:ilvl w:val="0"/>
          <w:numId w:val="46"/>
        </w:numPr>
        <w:ind w:hanging="218"/>
        <w:rPr>
          <w:sz w:val="20"/>
          <w:szCs w:val="20"/>
        </w:rPr>
      </w:pPr>
      <w:r w:rsidRPr="009F4207">
        <w:rPr>
          <w:sz w:val="20"/>
          <w:szCs w:val="20"/>
        </w:rPr>
        <w:t>provision of psycho-education;</w:t>
      </w:r>
    </w:p>
    <w:p w14:paraId="7F98C42D" w14:textId="77777777" w:rsidR="00DD2E4B" w:rsidRPr="009F4207" w:rsidRDefault="00DD2E4B">
      <w:pPr>
        <w:numPr>
          <w:ilvl w:val="0"/>
          <w:numId w:val="46"/>
        </w:numPr>
        <w:ind w:hanging="218"/>
        <w:rPr>
          <w:sz w:val="20"/>
          <w:szCs w:val="20"/>
        </w:rPr>
      </w:pPr>
      <w:r w:rsidRPr="009F4207">
        <w:rPr>
          <w:sz w:val="20"/>
          <w:szCs w:val="20"/>
        </w:rPr>
        <w:t>a plan for crisis intervention and/or for relapse prevention, if appropriate at this stage;</w:t>
      </w:r>
    </w:p>
    <w:p w14:paraId="22AADD46" w14:textId="77777777" w:rsidR="00DD2E4B" w:rsidRPr="009F4207" w:rsidRDefault="00DD2E4B">
      <w:pPr>
        <w:numPr>
          <w:ilvl w:val="0"/>
          <w:numId w:val="46"/>
        </w:numPr>
        <w:ind w:hanging="218"/>
        <w:rPr>
          <w:sz w:val="20"/>
          <w:szCs w:val="20"/>
        </w:rPr>
      </w:pPr>
      <w:r w:rsidRPr="009F4207">
        <w:rPr>
          <w:sz w:val="20"/>
          <w:szCs w:val="20"/>
        </w:rPr>
        <w:t>making arrangements for required referrals, treatment, appropriate support services, review and follow-up; and</w:t>
      </w:r>
    </w:p>
    <w:p w14:paraId="0FF781B4" w14:textId="77777777" w:rsidR="00DD2E4B" w:rsidRPr="009F4207" w:rsidRDefault="00DD2E4B">
      <w:pPr>
        <w:numPr>
          <w:ilvl w:val="0"/>
          <w:numId w:val="46"/>
        </w:numPr>
        <w:spacing w:after="200"/>
        <w:ind w:hanging="218"/>
        <w:rPr>
          <w:sz w:val="20"/>
          <w:szCs w:val="20"/>
        </w:rPr>
      </w:pPr>
      <w:r w:rsidRPr="009F4207">
        <w:rPr>
          <w:sz w:val="20"/>
          <w:szCs w:val="20"/>
        </w:rPr>
        <w:t>documenting this (results of assessment, patient needs, goals and actions, referrals and required treatment/services, and review date) in the patient's GP Mental Health Treatment Plan.</w:t>
      </w:r>
    </w:p>
    <w:p w14:paraId="25377D81" w14:textId="77777777" w:rsidR="00DD2E4B" w:rsidRPr="009F4207" w:rsidRDefault="00DD2E4B">
      <w:pPr>
        <w:spacing w:before="200" w:after="200"/>
        <w:rPr>
          <w:sz w:val="20"/>
          <w:szCs w:val="20"/>
        </w:rPr>
      </w:pPr>
      <w:r w:rsidRPr="009F4207">
        <w:rPr>
          <w:sz w:val="20"/>
          <w:szCs w:val="20"/>
        </w:rPr>
        <w:t>Treatment options can include referral to a psychiatrist; referral to a clinical psychologist for psychological therapies, or to an appropriately trained GP or allied mental health professional for provision of focussed psychological strategy services; pharmacological treatments; and coordination with community support and rehabilitation agencies, mental health services and other health professionals.</w:t>
      </w:r>
    </w:p>
    <w:p w14:paraId="5CD690A8" w14:textId="77777777" w:rsidR="00DD2E4B" w:rsidRPr="009F4207" w:rsidRDefault="00DD2E4B">
      <w:pPr>
        <w:spacing w:before="200" w:after="200"/>
        <w:rPr>
          <w:sz w:val="20"/>
          <w:szCs w:val="20"/>
        </w:rPr>
      </w:pPr>
      <w:r w:rsidRPr="009F4207">
        <w:rPr>
          <w:sz w:val="20"/>
          <w:szCs w:val="20"/>
        </w:rPr>
        <w:t>Once a GP Mental Health Treatment Plan has been completed and claimed on Medicare either through item 2700, 2701, 2715, 2717, 92112, 92113, 92116 or 92117 a patient is eligible to be referred for up to 10 Medicare rebateable mental health services per calendar year for psychological therapy or focussed psychological strategy services. Patients will also be eligible to claim up to 10 separate services for the provision of group therapy (either as part of psychological therapy or focussed psychological strategies). Please note group therapy does not include family and couples therapy.</w:t>
      </w:r>
    </w:p>
    <w:p w14:paraId="2E787238" w14:textId="77777777" w:rsidR="00DD2E4B" w:rsidRPr="009F4207" w:rsidRDefault="00DD2E4B">
      <w:pPr>
        <w:spacing w:before="200" w:after="200"/>
        <w:rPr>
          <w:sz w:val="20"/>
          <w:szCs w:val="20"/>
        </w:rPr>
      </w:pPr>
      <w:r w:rsidRPr="009F4207">
        <w:rPr>
          <w:sz w:val="20"/>
          <w:szCs w:val="20"/>
        </w:rPr>
        <w:t>When referring patients GPs should provide the information outlined under the 'Referral' heading below. The necessary referrals should be made after the steps above have been addressed and the patient's GP Mental Health Treatment Plan has been completed. It should be noted that the patient's mental health treatment plan should be treated as a living document for updating as required. In particular, the plan can be updated at any time to incorporate relevant information, such as feedback or advice from other health professionals on the diagnosis or treatment of the patient.</w:t>
      </w:r>
    </w:p>
    <w:p w14:paraId="5DC2AB7A" w14:textId="77777777" w:rsidR="00DD2E4B" w:rsidRPr="009F4207" w:rsidRDefault="00DD2E4B">
      <w:pPr>
        <w:spacing w:before="200" w:after="200"/>
        <w:rPr>
          <w:sz w:val="20"/>
          <w:szCs w:val="20"/>
        </w:rPr>
      </w:pPr>
      <w:r w:rsidRPr="009F4207">
        <w:rPr>
          <w:sz w:val="20"/>
          <w:szCs w:val="20"/>
        </w:rPr>
        <w:t>On completion of a course of treatment provided through Medicare rebateable services, the service provider must provide a written report on the course of treatment to the GP. </w:t>
      </w:r>
    </w:p>
    <w:p w14:paraId="10395F0F" w14:textId="77777777" w:rsidR="00DD2E4B" w:rsidRPr="009F4207" w:rsidRDefault="00DD2E4B">
      <w:pPr>
        <w:spacing w:before="200" w:after="200"/>
        <w:rPr>
          <w:sz w:val="20"/>
          <w:szCs w:val="20"/>
        </w:rPr>
      </w:pPr>
      <w:r w:rsidRPr="009F4207">
        <w:rPr>
          <w:sz w:val="20"/>
          <w:szCs w:val="20"/>
        </w:rPr>
        <w:lastRenderedPageBreak/>
        <w:t>Many patients will not require a new plan after their initial plan has been prepared. A new plan should not be prepared unless clinically required, and generally not within 12 months of a previous plan. Ongoing management can be provided through the GP Mental Health Treatment Consultation and standard consultation items, as required, and reviews of progress through the GP Mental Health Treatment Plan Review item. A rebate for preparation of a GP Mental Health Treatment Plan will not be paid within 12 months of a previous claim for the patient for the same or another Mental Health Treatment Plan item or within three months following a claim for a GP Mental Health Treatment Review (item 2712, 92114 or 92126).</w:t>
      </w:r>
    </w:p>
    <w:p w14:paraId="04007FF8" w14:textId="77777777" w:rsidR="00DD2E4B" w:rsidRPr="009F4207" w:rsidRDefault="00DD2E4B">
      <w:pPr>
        <w:spacing w:before="200" w:after="200"/>
        <w:rPr>
          <w:sz w:val="20"/>
          <w:szCs w:val="20"/>
        </w:rPr>
      </w:pPr>
      <w:r w:rsidRPr="009F4207">
        <w:rPr>
          <w:b/>
          <w:bCs/>
          <w:sz w:val="20"/>
          <w:szCs w:val="20"/>
        </w:rPr>
        <w:t>REVIEWING A GP MENTAL HEALTH TREATMENT PLAN - (Item 2712, 92114 or 92126)</w:t>
      </w:r>
    </w:p>
    <w:p w14:paraId="223A0571" w14:textId="77777777" w:rsidR="00DD2E4B" w:rsidRPr="009F4207" w:rsidRDefault="00DD2E4B">
      <w:pPr>
        <w:spacing w:before="200" w:after="200"/>
        <w:rPr>
          <w:sz w:val="20"/>
          <w:szCs w:val="20"/>
        </w:rPr>
      </w:pPr>
      <w:r w:rsidRPr="009F4207">
        <w:rPr>
          <w:sz w:val="20"/>
          <w:szCs w:val="20"/>
        </w:rPr>
        <w:t>The review item is a key component for assessing and managing the patient's progress once a GP Mental Health Treatment Plan has been prepared, along with ongoing management through the GP Mental Health Treatment Consultation item and/or standard consultation items. A patient's GP Mental Health Treatment Plan should be reviewed at least once.</w:t>
      </w:r>
    </w:p>
    <w:p w14:paraId="26EF8A4E" w14:textId="77777777" w:rsidR="00DD2E4B" w:rsidRPr="009F4207" w:rsidRDefault="00DD2E4B">
      <w:pPr>
        <w:spacing w:before="200" w:after="200"/>
        <w:rPr>
          <w:sz w:val="20"/>
          <w:szCs w:val="20"/>
        </w:rPr>
      </w:pPr>
      <w:r w:rsidRPr="009F4207">
        <w:rPr>
          <w:sz w:val="20"/>
          <w:szCs w:val="20"/>
        </w:rPr>
        <w:t>A rebate can be claimed once the GP who prepared the patient's GP Mental Health Treatment Plan (or another GP in the same practice or in another practice where the patient has changed practices) has undertaken a systematic review of the patient's progress against the GP Mental Health Treatment Plan by completing the activities that must be included in a review and meeting the relevant requirements listed under 'Additional Claiming Information'. The review item can also be used where a psychiatrist has prepared a referred assessment and management plan (item 291 or 92435), as if that patient had a GP Mental Health Treatment Plan.</w:t>
      </w:r>
    </w:p>
    <w:p w14:paraId="4E99AC66" w14:textId="77777777" w:rsidR="00DD2E4B" w:rsidRPr="009F4207" w:rsidRDefault="00DD2E4B">
      <w:pPr>
        <w:spacing w:before="200" w:after="200"/>
        <w:rPr>
          <w:sz w:val="20"/>
          <w:szCs w:val="20"/>
        </w:rPr>
      </w:pPr>
      <w:r w:rsidRPr="009F4207">
        <w:rPr>
          <w:sz w:val="20"/>
          <w:szCs w:val="20"/>
        </w:rPr>
        <w:t>The review must include:</w:t>
      </w:r>
    </w:p>
    <w:p w14:paraId="7877ABA1" w14:textId="77777777" w:rsidR="00DD2E4B" w:rsidRPr="009F4207" w:rsidRDefault="00DD2E4B">
      <w:pPr>
        <w:numPr>
          <w:ilvl w:val="0"/>
          <w:numId w:val="47"/>
        </w:numPr>
        <w:spacing w:before="200"/>
        <w:ind w:hanging="218"/>
        <w:rPr>
          <w:sz w:val="20"/>
          <w:szCs w:val="20"/>
        </w:rPr>
      </w:pPr>
      <w:r w:rsidRPr="009F4207">
        <w:rPr>
          <w:sz w:val="20"/>
          <w:szCs w:val="20"/>
        </w:rPr>
        <w:t>recording the patient's agreement for this service;</w:t>
      </w:r>
    </w:p>
    <w:p w14:paraId="220032E1" w14:textId="77777777" w:rsidR="00DD2E4B" w:rsidRPr="009F4207" w:rsidRDefault="00DD2E4B">
      <w:pPr>
        <w:numPr>
          <w:ilvl w:val="0"/>
          <w:numId w:val="47"/>
        </w:numPr>
        <w:ind w:hanging="218"/>
        <w:rPr>
          <w:sz w:val="20"/>
          <w:szCs w:val="20"/>
        </w:rPr>
      </w:pPr>
      <w:r w:rsidRPr="009F4207">
        <w:rPr>
          <w:sz w:val="20"/>
          <w:szCs w:val="20"/>
        </w:rPr>
        <w:t>a review of the patient's progress against the goals outlined in the GP Mental Health Treatment Plan;</w:t>
      </w:r>
    </w:p>
    <w:p w14:paraId="7CACB115" w14:textId="77777777" w:rsidR="00DD2E4B" w:rsidRPr="009F4207" w:rsidRDefault="00DD2E4B">
      <w:pPr>
        <w:numPr>
          <w:ilvl w:val="0"/>
          <w:numId w:val="47"/>
        </w:numPr>
        <w:ind w:hanging="218"/>
        <w:rPr>
          <w:sz w:val="20"/>
          <w:szCs w:val="20"/>
        </w:rPr>
      </w:pPr>
      <w:r w:rsidRPr="009F4207">
        <w:rPr>
          <w:sz w:val="20"/>
          <w:szCs w:val="20"/>
        </w:rPr>
        <w:t>modification of the documented GP Mental Health Treatment Plan if required;</w:t>
      </w:r>
    </w:p>
    <w:p w14:paraId="0812808C" w14:textId="77777777" w:rsidR="00DD2E4B" w:rsidRPr="009F4207" w:rsidRDefault="00DD2E4B">
      <w:pPr>
        <w:numPr>
          <w:ilvl w:val="0"/>
          <w:numId w:val="47"/>
        </w:numPr>
        <w:ind w:hanging="218"/>
        <w:rPr>
          <w:sz w:val="20"/>
          <w:szCs w:val="20"/>
        </w:rPr>
      </w:pPr>
      <w:r w:rsidRPr="009F4207">
        <w:rPr>
          <w:sz w:val="20"/>
          <w:szCs w:val="20"/>
        </w:rPr>
        <w:t>checking, reinforcing and expanding education;</w:t>
      </w:r>
    </w:p>
    <w:p w14:paraId="48DA2F89" w14:textId="77777777" w:rsidR="00DD2E4B" w:rsidRPr="009F4207" w:rsidRDefault="00DD2E4B">
      <w:pPr>
        <w:numPr>
          <w:ilvl w:val="0"/>
          <w:numId w:val="47"/>
        </w:numPr>
        <w:ind w:hanging="218"/>
        <w:rPr>
          <w:sz w:val="20"/>
          <w:szCs w:val="20"/>
        </w:rPr>
      </w:pPr>
      <w:r w:rsidRPr="009F4207">
        <w:rPr>
          <w:sz w:val="20"/>
          <w:szCs w:val="20"/>
        </w:rPr>
        <w:t>a plan for crisis intervention and/or for relapse prevention, if appropriate and if not previously provided; and</w:t>
      </w:r>
    </w:p>
    <w:p w14:paraId="755E68D8" w14:textId="77777777" w:rsidR="00DD2E4B" w:rsidRPr="009F4207" w:rsidRDefault="00DD2E4B">
      <w:pPr>
        <w:numPr>
          <w:ilvl w:val="0"/>
          <w:numId w:val="47"/>
        </w:numPr>
        <w:spacing w:after="200"/>
        <w:ind w:hanging="218"/>
        <w:rPr>
          <w:sz w:val="20"/>
          <w:szCs w:val="20"/>
        </w:rPr>
      </w:pPr>
      <w:r w:rsidRPr="009F4207">
        <w:rPr>
          <w:sz w:val="20"/>
          <w:szCs w:val="20"/>
        </w:rPr>
        <w:t>re-administration of the outcome measurement tool used in the assessment stage, except where considered clinically inappropriate.</w:t>
      </w:r>
    </w:p>
    <w:p w14:paraId="41E90AA6" w14:textId="77777777" w:rsidR="00DD2E4B" w:rsidRPr="009F4207" w:rsidRDefault="00DD2E4B">
      <w:pPr>
        <w:spacing w:before="200" w:after="200"/>
        <w:rPr>
          <w:sz w:val="20"/>
          <w:szCs w:val="20"/>
        </w:rPr>
      </w:pPr>
      <w:r w:rsidRPr="009F4207">
        <w:rPr>
          <w:sz w:val="20"/>
          <w:szCs w:val="20"/>
        </w:rPr>
        <w:t>Note: This review is a formal review point only and it is expected that in most cases there will be other consultations between the patient and the GP as part of ongoing management.</w:t>
      </w:r>
    </w:p>
    <w:p w14:paraId="244A569A" w14:textId="77777777" w:rsidR="00DD2E4B" w:rsidRPr="009F4207" w:rsidRDefault="00DD2E4B">
      <w:pPr>
        <w:spacing w:before="200" w:after="200"/>
        <w:rPr>
          <w:sz w:val="20"/>
          <w:szCs w:val="20"/>
        </w:rPr>
      </w:pPr>
      <w:r w:rsidRPr="009F4207">
        <w:rPr>
          <w:sz w:val="20"/>
          <w:szCs w:val="20"/>
        </w:rPr>
        <w:t>The recommended frequency for the review service, allowing for variation in patients' needs, is:</w:t>
      </w:r>
    </w:p>
    <w:p w14:paraId="52E912AF" w14:textId="77777777" w:rsidR="00DD2E4B" w:rsidRPr="009F4207" w:rsidRDefault="00DD2E4B">
      <w:pPr>
        <w:numPr>
          <w:ilvl w:val="0"/>
          <w:numId w:val="48"/>
        </w:numPr>
        <w:spacing w:before="200"/>
        <w:ind w:hanging="218"/>
        <w:rPr>
          <w:sz w:val="20"/>
          <w:szCs w:val="20"/>
        </w:rPr>
      </w:pPr>
      <w:r w:rsidRPr="009F4207">
        <w:rPr>
          <w:sz w:val="20"/>
          <w:szCs w:val="20"/>
        </w:rPr>
        <w:t>an initial review, which should occur between four weeks to six months after the completion of a GP Mental Health Treatment Plan; and</w:t>
      </w:r>
    </w:p>
    <w:p w14:paraId="527E9B04" w14:textId="77777777" w:rsidR="00DD2E4B" w:rsidRPr="009F4207" w:rsidRDefault="00DD2E4B">
      <w:pPr>
        <w:numPr>
          <w:ilvl w:val="0"/>
          <w:numId w:val="48"/>
        </w:numPr>
        <w:spacing w:after="200"/>
        <w:ind w:hanging="218"/>
        <w:rPr>
          <w:sz w:val="20"/>
          <w:szCs w:val="20"/>
        </w:rPr>
      </w:pPr>
      <w:r w:rsidRPr="009F4207">
        <w:rPr>
          <w:sz w:val="20"/>
          <w:szCs w:val="20"/>
        </w:rPr>
        <w:t>if required, a further review can occur three months after the first review.</w:t>
      </w:r>
    </w:p>
    <w:p w14:paraId="5E0DC151" w14:textId="77777777" w:rsidR="00DD2E4B" w:rsidRPr="009F4207" w:rsidRDefault="00DD2E4B">
      <w:pPr>
        <w:spacing w:before="200" w:after="200"/>
        <w:rPr>
          <w:sz w:val="20"/>
          <w:szCs w:val="20"/>
        </w:rPr>
      </w:pPr>
      <w:r w:rsidRPr="009F4207">
        <w:rPr>
          <w:sz w:val="20"/>
          <w:szCs w:val="20"/>
        </w:rPr>
        <w:t>In general, most patients should not require more than two reviews in a 12 month period, with ongoing management through the GP Mental Health Treatment Consultation and standard consultation items, as required.</w:t>
      </w:r>
    </w:p>
    <w:p w14:paraId="50BE2A99" w14:textId="77777777" w:rsidR="00DD2E4B" w:rsidRPr="009F4207" w:rsidRDefault="00DD2E4B">
      <w:pPr>
        <w:spacing w:before="200" w:after="200"/>
        <w:rPr>
          <w:sz w:val="20"/>
          <w:szCs w:val="20"/>
        </w:rPr>
      </w:pPr>
      <w:r w:rsidRPr="009F4207">
        <w:rPr>
          <w:sz w:val="20"/>
          <w:szCs w:val="20"/>
        </w:rPr>
        <w:t>A rebate will not be paid within three months of a previous claim for the same item/s or within four weeks following a claim for a GP Mental Health Treatment Plan item.</w:t>
      </w:r>
    </w:p>
    <w:p w14:paraId="2A75182F" w14:textId="77777777" w:rsidR="00DD2E4B" w:rsidRPr="009F4207" w:rsidRDefault="00DD2E4B">
      <w:pPr>
        <w:spacing w:before="200" w:after="200"/>
        <w:rPr>
          <w:sz w:val="20"/>
          <w:szCs w:val="20"/>
        </w:rPr>
      </w:pPr>
      <w:r w:rsidRPr="009F4207">
        <w:rPr>
          <w:b/>
          <w:bCs/>
          <w:sz w:val="20"/>
          <w:szCs w:val="20"/>
        </w:rPr>
        <w:t>GP MENTAL HEALTH TREATMENT CONSULTATION - (Item 2713, 92115 or 92127)</w:t>
      </w:r>
    </w:p>
    <w:p w14:paraId="692D8C6D" w14:textId="77777777" w:rsidR="00DD2E4B" w:rsidRPr="009F4207" w:rsidRDefault="00DD2E4B">
      <w:pPr>
        <w:spacing w:before="200" w:after="200"/>
        <w:rPr>
          <w:sz w:val="20"/>
          <w:szCs w:val="20"/>
        </w:rPr>
      </w:pPr>
      <w:r w:rsidRPr="009F4207">
        <w:rPr>
          <w:sz w:val="20"/>
          <w:szCs w:val="20"/>
        </w:rPr>
        <w:t>The GP Mental Health Treatment Consultation item is for an extended consultation with a patient where the primary treating problem is related to a mental disorder, including for a patient being managed under a GP Mental Health Treatment Plan. This item may be used for ongoing management of a patient with a mental disorder. This item should not be used for the development of a GP Mental Health Treatment Plan. </w:t>
      </w:r>
    </w:p>
    <w:p w14:paraId="13712B22" w14:textId="77777777" w:rsidR="00DD2E4B" w:rsidRPr="009F4207" w:rsidRDefault="00DD2E4B">
      <w:pPr>
        <w:spacing w:before="200" w:after="200"/>
        <w:rPr>
          <w:sz w:val="20"/>
          <w:szCs w:val="20"/>
        </w:rPr>
      </w:pPr>
      <w:r w:rsidRPr="009F4207">
        <w:rPr>
          <w:sz w:val="20"/>
          <w:szCs w:val="20"/>
        </w:rPr>
        <w:t>A GP Mental Health Treatment Consultation must include:</w:t>
      </w:r>
    </w:p>
    <w:p w14:paraId="779082A7" w14:textId="77777777" w:rsidR="00DD2E4B" w:rsidRPr="009F4207" w:rsidRDefault="00DD2E4B">
      <w:pPr>
        <w:numPr>
          <w:ilvl w:val="0"/>
          <w:numId w:val="49"/>
        </w:numPr>
        <w:spacing w:before="200"/>
        <w:ind w:hanging="218"/>
        <w:rPr>
          <w:sz w:val="20"/>
          <w:szCs w:val="20"/>
        </w:rPr>
      </w:pPr>
      <w:r w:rsidRPr="009F4207">
        <w:rPr>
          <w:sz w:val="20"/>
          <w:szCs w:val="20"/>
        </w:rPr>
        <w:lastRenderedPageBreak/>
        <w:t>taking relevant history and identifying the patient's presenting problem(s) (if not previously documented);</w:t>
      </w:r>
    </w:p>
    <w:p w14:paraId="7DF12F8F" w14:textId="77777777" w:rsidR="00DD2E4B" w:rsidRPr="009F4207" w:rsidRDefault="00DD2E4B">
      <w:pPr>
        <w:numPr>
          <w:ilvl w:val="0"/>
          <w:numId w:val="49"/>
        </w:numPr>
        <w:ind w:hanging="218"/>
        <w:rPr>
          <w:sz w:val="20"/>
          <w:szCs w:val="20"/>
        </w:rPr>
      </w:pPr>
      <w:r w:rsidRPr="009F4207">
        <w:rPr>
          <w:sz w:val="20"/>
          <w:szCs w:val="20"/>
        </w:rPr>
        <w:t>providing treatment, advice and/or referral for other services or treatment; and</w:t>
      </w:r>
    </w:p>
    <w:p w14:paraId="28BA7A8F" w14:textId="77777777" w:rsidR="00DD2E4B" w:rsidRPr="009F4207" w:rsidRDefault="00DD2E4B">
      <w:pPr>
        <w:numPr>
          <w:ilvl w:val="0"/>
          <w:numId w:val="49"/>
        </w:numPr>
        <w:spacing w:after="200"/>
        <w:ind w:hanging="218"/>
        <w:rPr>
          <w:sz w:val="20"/>
          <w:szCs w:val="20"/>
        </w:rPr>
      </w:pPr>
      <w:r w:rsidRPr="009F4207">
        <w:rPr>
          <w:sz w:val="20"/>
          <w:szCs w:val="20"/>
        </w:rPr>
        <w:t>documenting the outcomes of the consultation in the patient's medical records and other relevant mental health plan (where applicable).</w:t>
      </w:r>
    </w:p>
    <w:p w14:paraId="14FC924C" w14:textId="77777777" w:rsidR="00DD2E4B" w:rsidRPr="009F4207" w:rsidRDefault="00DD2E4B">
      <w:pPr>
        <w:spacing w:before="200" w:after="200"/>
        <w:rPr>
          <w:sz w:val="20"/>
          <w:szCs w:val="20"/>
        </w:rPr>
      </w:pPr>
      <w:r w:rsidRPr="009F4207">
        <w:rPr>
          <w:sz w:val="20"/>
          <w:szCs w:val="20"/>
        </w:rPr>
        <w:t>A patient may be referred from a GP Mental Health Treatment Consultation for other treatment and services. This does not include referral for Medicare rebateable services for focussed psychological strategy services, clinical psychology or other allied mental health services, unless the patient is being managed by the GP under a GP Mental Health Treatment Plan or under a referred psychiatrist assessment and management plan (item 291 or 92435).</w:t>
      </w:r>
    </w:p>
    <w:p w14:paraId="388538FD" w14:textId="77777777" w:rsidR="00DD2E4B" w:rsidRPr="009F4207" w:rsidRDefault="00DD2E4B">
      <w:pPr>
        <w:spacing w:before="200" w:after="200"/>
        <w:rPr>
          <w:sz w:val="20"/>
          <w:szCs w:val="20"/>
        </w:rPr>
      </w:pPr>
      <w:r w:rsidRPr="009F4207">
        <w:rPr>
          <w:sz w:val="20"/>
          <w:szCs w:val="20"/>
        </w:rPr>
        <w:t>MBS item 2713 is excluded from the general requirement for the service to be claimed at 75% of the MBS rebate when provided as part of an episode of hospital treatment. A service provided under item 2713 attracts a 100% MBS rebate unless it is certified as a 'Type C' treatment - see GN.1.2.</w:t>
      </w:r>
    </w:p>
    <w:p w14:paraId="69E81168" w14:textId="77777777" w:rsidR="00DD2E4B" w:rsidRPr="009F4207" w:rsidRDefault="00DD2E4B">
      <w:pPr>
        <w:spacing w:before="200" w:after="200"/>
        <w:rPr>
          <w:sz w:val="20"/>
          <w:szCs w:val="20"/>
        </w:rPr>
      </w:pPr>
      <w:r w:rsidRPr="009F4207">
        <w:rPr>
          <w:sz w:val="20"/>
          <w:szCs w:val="20"/>
        </w:rPr>
        <w:t>Consultations associated with this item must be at least 20 minutes duration.</w:t>
      </w:r>
    </w:p>
    <w:p w14:paraId="06F0B846" w14:textId="77777777" w:rsidR="00DD2E4B" w:rsidRPr="009F4207" w:rsidRDefault="00DD2E4B">
      <w:pPr>
        <w:spacing w:before="200" w:after="200"/>
        <w:rPr>
          <w:sz w:val="20"/>
          <w:szCs w:val="20"/>
        </w:rPr>
      </w:pPr>
      <w:r w:rsidRPr="009F4207">
        <w:rPr>
          <w:b/>
          <w:bCs/>
          <w:sz w:val="20"/>
          <w:szCs w:val="20"/>
        </w:rPr>
        <w:t>REFERRAL</w:t>
      </w:r>
    </w:p>
    <w:p w14:paraId="5BDA01B6" w14:textId="77777777" w:rsidR="00DD2E4B" w:rsidRPr="009F4207" w:rsidRDefault="00DD2E4B">
      <w:pPr>
        <w:spacing w:before="200" w:after="200"/>
        <w:rPr>
          <w:sz w:val="20"/>
          <w:szCs w:val="20"/>
        </w:rPr>
      </w:pPr>
      <w:r w:rsidRPr="009F4207">
        <w:rPr>
          <w:sz w:val="20"/>
          <w:szCs w:val="20"/>
        </w:rPr>
        <w:t>Once a GP Mental Health Treatment Plan has been completed and claimed on Medicare, or a GP is managing a patient under a referred psychiatrist assessment and management plan, a patient is eligible for up to 10 Medicare rebateable individual mental health services per calendar year by:</w:t>
      </w:r>
    </w:p>
    <w:p w14:paraId="55808A5E" w14:textId="77777777" w:rsidR="00DD2E4B" w:rsidRPr="009F4207" w:rsidRDefault="00DD2E4B">
      <w:pPr>
        <w:numPr>
          <w:ilvl w:val="0"/>
          <w:numId w:val="50"/>
        </w:numPr>
        <w:spacing w:before="200"/>
        <w:ind w:hanging="218"/>
        <w:rPr>
          <w:sz w:val="20"/>
          <w:szCs w:val="20"/>
        </w:rPr>
      </w:pPr>
      <w:r w:rsidRPr="009F4207">
        <w:rPr>
          <w:sz w:val="20"/>
          <w:szCs w:val="20"/>
        </w:rPr>
        <w:t>clinical psychologists providing psychological therapies; or</w:t>
      </w:r>
    </w:p>
    <w:p w14:paraId="3F491D87" w14:textId="77777777" w:rsidR="00DD2E4B" w:rsidRPr="009F4207" w:rsidRDefault="00DD2E4B">
      <w:pPr>
        <w:numPr>
          <w:ilvl w:val="0"/>
          <w:numId w:val="50"/>
        </w:numPr>
        <w:spacing w:after="200"/>
        <w:ind w:hanging="218"/>
        <w:rPr>
          <w:sz w:val="20"/>
          <w:szCs w:val="20"/>
        </w:rPr>
      </w:pPr>
      <w:r w:rsidRPr="009F4207">
        <w:rPr>
          <w:sz w:val="20"/>
          <w:szCs w:val="20"/>
        </w:rPr>
        <w:t>appropriately trained GPs or allied mental health professionals providing focussed psychological strategy (FPS) services.</w:t>
      </w:r>
    </w:p>
    <w:p w14:paraId="72FE94AA" w14:textId="77777777" w:rsidR="00DD2E4B" w:rsidRPr="009F4207" w:rsidRDefault="00DD2E4B">
      <w:pPr>
        <w:spacing w:before="200" w:after="200"/>
        <w:rPr>
          <w:sz w:val="20"/>
          <w:szCs w:val="20"/>
        </w:rPr>
      </w:pPr>
      <w:r w:rsidRPr="009F4207">
        <w:rPr>
          <w:sz w:val="20"/>
          <w:szCs w:val="20"/>
        </w:rPr>
        <w:t>In addition to the above services, patients will also be eligible to claim up to 10 separate services for the provision of group therapy, in line with their clinical need. Please note group therapy does not include family and couples therapy.</w:t>
      </w:r>
    </w:p>
    <w:p w14:paraId="2B9A28AF" w14:textId="77777777" w:rsidR="00DD2E4B" w:rsidRPr="009F4207" w:rsidRDefault="00DD2E4B">
      <w:pPr>
        <w:spacing w:before="200" w:after="200"/>
        <w:rPr>
          <w:sz w:val="20"/>
          <w:szCs w:val="20"/>
        </w:rPr>
      </w:pPr>
      <w:r w:rsidRPr="009F4207">
        <w:rPr>
          <w:sz w:val="20"/>
          <w:szCs w:val="20"/>
        </w:rPr>
        <w:t>When preparing a patient’s Mental Health Treatment Plan and making a referral GPs should speak to the patient about their treatment needs and the type of treatment, for example individual and/or group sessions, that might be suitable for their particular circumstances.</w:t>
      </w:r>
    </w:p>
    <w:p w14:paraId="54177CD7" w14:textId="77777777" w:rsidR="00DD2E4B" w:rsidRPr="009F4207" w:rsidRDefault="00DD2E4B">
      <w:pPr>
        <w:spacing w:before="200" w:after="200"/>
        <w:rPr>
          <w:sz w:val="20"/>
          <w:szCs w:val="20"/>
        </w:rPr>
      </w:pPr>
      <w:r w:rsidRPr="009F4207">
        <w:rPr>
          <w:sz w:val="20"/>
          <w:szCs w:val="20"/>
        </w:rPr>
        <w:t>Please note if a referral does not specify whether it relates to individual or group therapy, the patient can use a referral to access either or both individual and group therapy treatment options.</w:t>
      </w:r>
    </w:p>
    <w:p w14:paraId="241D37F2" w14:textId="77777777" w:rsidR="00DD2E4B" w:rsidRPr="009F4207" w:rsidRDefault="00DD2E4B">
      <w:pPr>
        <w:spacing w:before="200" w:after="200"/>
        <w:rPr>
          <w:sz w:val="20"/>
          <w:szCs w:val="20"/>
        </w:rPr>
      </w:pPr>
      <w:r w:rsidRPr="009F4207">
        <w:rPr>
          <w:sz w:val="20"/>
          <w:szCs w:val="20"/>
        </w:rPr>
        <w:t>A referral for mental health services should be in writing (signed and dated by the GP) and include:</w:t>
      </w:r>
    </w:p>
    <w:p w14:paraId="0FF811B7" w14:textId="77777777" w:rsidR="00DD2E4B" w:rsidRPr="009F4207" w:rsidRDefault="00DD2E4B">
      <w:pPr>
        <w:numPr>
          <w:ilvl w:val="0"/>
          <w:numId w:val="51"/>
        </w:numPr>
        <w:spacing w:before="200"/>
        <w:ind w:hanging="218"/>
        <w:rPr>
          <w:sz w:val="20"/>
          <w:szCs w:val="20"/>
        </w:rPr>
      </w:pPr>
      <w:r w:rsidRPr="009F4207">
        <w:rPr>
          <w:sz w:val="20"/>
          <w:szCs w:val="20"/>
        </w:rPr>
        <w:t>the patient’s name, date of birth and address;</w:t>
      </w:r>
    </w:p>
    <w:p w14:paraId="3ACC41F1" w14:textId="77777777" w:rsidR="00DD2E4B" w:rsidRPr="009F4207" w:rsidRDefault="00DD2E4B">
      <w:pPr>
        <w:numPr>
          <w:ilvl w:val="0"/>
          <w:numId w:val="51"/>
        </w:numPr>
        <w:ind w:hanging="218"/>
        <w:rPr>
          <w:sz w:val="20"/>
          <w:szCs w:val="20"/>
        </w:rPr>
      </w:pPr>
      <w:r w:rsidRPr="009F4207">
        <w:rPr>
          <w:sz w:val="20"/>
          <w:szCs w:val="20"/>
        </w:rPr>
        <w:t>the patient’s symptoms or diagnosis, including whether a GP Mental Health Treatment Plan has been completed for the patient;</w:t>
      </w:r>
    </w:p>
    <w:p w14:paraId="490A97B0" w14:textId="77777777" w:rsidR="00DD2E4B" w:rsidRPr="009F4207" w:rsidRDefault="00DD2E4B">
      <w:pPr>
        <w:numPr>
          <w:ilvl w:val="0"/>
          <w:numId w:val="51"/>
        </w:numPr>
        <w:ind w:hanging="218"/>
        <w:rPr>
          <w:sz w:val="20"/>
          <w:szCs w:val="20"/>
        </w:rPr>
      </w:pPr>
      <w:r w:rsidRPr="009F4207">
        <w:rPr>
          <w:sz w:val="20"/>
          <w:szCs w:val="20"/>
        </w:rPr>
        <w:t>a list of any current medications;</w:t>
      </w:r>
    </w:p>
    <w:p w14:paraId="366A0C4F" w14:textId="77777777" w:rsidR="00DD2E4B" w:rsidRPr="009F4207" w:rsidRDefault="00DD2E4B">
      <w:pPr>
        <w:numPr>
          <w:ilvl w:val="0"/>
          <w:numId w:val="51"/>
        </w:numPr>
        <w:ind w:hanging="218"/>
        <w:rPr>
          <w:sz w:val="20"/>
          <w:szCs w:val="20"/>
        </w:rPr>
      </w:pPr>
      <w:r w:rsidRPr="009F4207">
        <w:rPr>
          <w:sz w:val="20"/>
          <w:szCs w:val="20"/>
        </w:rPr>
        <w:t>the number of sessions the patient is being referred for (the ‘course of treatment’);</w:t>
      </w:r>
    </w:p>
    <w:p w14:paraId="1D671695" w14:textId="77777777" w:rsidR="00DD2E4B" w:rsidRPr="009F4207" w:rsidRDefault="00DD2E4B">
      <w:pPr>
        <w:numPr>
          <w:ilvl w:val="0"/>
          <w:numId w:val="51"/>
        </w:numPr>
        <w:spacing w:after="200"/>
        <w:ind w:hanging="218"/>
        <w:rPr>
          <w:sz w:val="20"/>
          <w:szCs w:val="20"/>
        </w:rPr>
      </w:pPr>
      <w:r w:rsidRPr="009F4207">
        <w:rPr>
          <w:sz w:val="20"/>
          <w:szCs w:val="20"/>
        </w:rPr>
        <w:t>a statement about whether the patient has a mental health treatment plan or a psychiatrist assessment and management plan.</w:t>
      </w:r>
    </w:p>
    <w:p w14:paraId="16DA0A7A" w14:textId="77777777" w:rsidR="00DD2E4B" w:rsidRPr="009F4207" w:rsidRDefault="00DD2E4B">
      <w:pPr>
        <w:spacing w:before="200" w:after="200"/>
        <w:rPr>
          <w:sz w:val="20"/>
          <w:szCs w:val="20"/>
        </w:rPr>
      </w:pPr>
      <w:r w:rsidRPr="009F4207">
        <w:rPr>
          <w:sz w:val="20"/>
          <w:szCs w:val="20"/>
        </w:rPr>
        <w:t>It may be useful for a referral to include a statement indicating whether group sessions could be considered.</w:t>
      </w:r>
    </w:p>
    <w:p w14:paraId="45D0B493" w14:textId="77777777" w:rsidR="00DD2E4B" w:rsidRPr="009F4207" w:rsidRDefault="00DD2E4B">
      <w:pPr>
        <w:spacing w:before="200" w:after="200"/>
        <w:rPr>
          <w:sz w:val="20"/>
          <w:szCs w:val="20"/>
        </w:rPr>
      </w:pPr>
      <w:r w:rsidRPr="009F4207">
        <w:rPr>
          <w:sz w:val="20"/>
          <w:szCs w:val="20"/>
        </w:rPr>
        <w:t>Where appropriate, and with the patient’s agreement, the GP can also attach a copy of the mental health treatment plan to the referral.</w:t>
      </w:r>
    </w:p>
    <w:p w14:paraId="72AC4577" w14:textId="77777777" w:rsidR="00DD2E4B" w:rsidRPr="009F4207" w:rsidRDefault="00DD2E4B">
      <w:pPr>
        <w:spacing w:before="200" w:after="200"/>
        <w:rPr>
          <w:sz w:val="20"/>
          <w:szCs w:val="20"/>
        </w:rPr>
      </w:pPr>
      <w:r w:rsidRPr="009F4207">
        <w:rPr>
          <w:sz w:val="20"/>
          <w:szCs w:val="20"/>
        </w:rPr>
        <w:t>Including these details on a referral will assist with any auditing undertaken by the Department of Health and Aged Care.</w:t>
      </w:r>
    </w:p>
    <w:p w14:paraId="55F1CCCE" w14:textId="77777777" w:rsidR="00DD2E4B" w:rsidRPr="009F4207" w:rsidRDefault="00DD2E4B">
      <w:pPr>
        <w:spacing w:before="200" w:after="200"/>
        <w:rPr>
          <w:sz w:val="20"/>
          <w:szCs w:val="20"/>
        </w:rPr>
      </w:pPr>
      <w:r w:rsidRPr="009F4207">
        <w:rPr>
          <w:b/>
          <w:bCs/>
          <w:sz w:val="20"/>
          <w:szCs w:val="20"/>
        </w:rPr>
        <w:t>Number of Sessions</w:t>
      </w:r>
    </w:p>
    <w:p w14:paraId="384AEE4D" w14:textId="77777777" w:rsidR="00DD2E4B" w:rsidRPr="009F4207" w:rsidRDefault="00DD2E4B">
      <w:pPr>
        <w:spacing w:before="200" w:after="200"/>
        <w:rPr>
          <w:sz w:val="20"/>
          <w:szCs w:val="20"/>
        </w:rPr>
      </w:pPr>
      <w:r w:rsidRPr="009F4207">
        <w:rPr>
          <w:sz w:val="20"/>
          <w:szCs w:val="20"/>
        </w:rPr>
        <w:lastRenderedPageBreak/>
        <w:t>The GP can decide how many sessions the patient will receive in a course of treatment, within the maximum session limit for the course of treatment. The maximum session limit for each course of treatment is set out below:</w:t>
      </w:r>
    </w:p>
    <w:p w14:paraId="2DA4D64B" w14:textId="77777777" w:rsidR="00DD2E4B" w:rsidRPr="009F4207" w:rsidRDefault="00DD2E4B">
      <w:pPr>
        <w:numPr>
          <w:ilvl w:val="0"/>
          <w:numId w:val="52"/>
        </w:numPr>
        <w:spacing w:before="200"/>
        <w:ind w:hanging="218"/>
        <w:rPr>
          <w:sz w:val="20"/>
          <w:szCs w:val="20"/>
        </w:rPr>
      </w:pPr>
      <w:r w:rsidRPr="009F4207">
        <w:rPr>
          <w:sz w:val="20"/>
          <w:szCs w:val="20"/>
        </w:rPr>
        <w:t>Initial course of treatment – a maximum of six sessions.</w:t>
      </w:r>
    </w:p>
    <w:p w14:paraId="27BDB851" w14:textId="77777777" w:rsidR="00DD2E4B" w:rsidRPr="009F4207" w:rsidRDefault="00DD2E4B">
      <w:pPr>
        <w:numPr>
          <w:ilvl w:val="0"/>
          <w:numId w:val="52"/>
        </w:numPr>
        <w:spacing w:after="200"/>
        <w:ind w:hanging="218"/>
        <w:rPr>
          <w:sz w:val="20"/>
          <w:szCs w:val="20"/>
        </w:rPr>
      </w:pPr>
      <w:r w:rsidRPr="009F4207">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3454B054" w14:textId="77777777" w:rsidR="00DD2E4B" w:rsidRPr="009F4207" w:rsidRDefault="00DD2E4B">
      <w:pPr>
        <w:spacing w:before="200" w:after="200"/>
        <w:rPr>
          <w:sz w:val="20"/>
          <w:szCs w:val="20"/>
        </w:rPr>
      </w:pPr>
      <w:r w:rsidRPr="009F4207">
        <w:rPr>
          <w:sz w:val="20"/>
          <w:szCs w:val="20"/>
        </w:rPr>
        <w:t>The GP should consider the patient's clinical need for further sessions after each course of treatment, including through considering the written report provided by the treating practitioner. This can be done using a GP Mental Health Treatment Plan Review, a GP Mental Health Treatment Consultation or a standard consultation item.</w:t>
      </w:r>
    </w:p>
    <w:p w14:paraId="2FFD4322" w14:textId="77777777" w:rsidR="00DD2E4B" w:rsidRPr="009F4207" w:rsidRDefault="00DD2E4B">
      <w:pPr>
        <w:spacing w:before="200" w:after="200"/>
        <w:rPr>
          <w:sz w:val="20"/>
          <w:szCs w:val="20"/>
        </w:rPr>
      </w:pPr>
      <w:r w:rsidRPr="009F4207">
        <w:rPr>
          <w:sz w:val="20"/>
          <w:szCs w:val="20"/>
        </w:rPr>
        <w:t>In the instance where a patient has received the maximum number of services available under the Better Access to Psychiatrists, Psychologists and General Practitioners through the Medicare Benefits Schedule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2205472B" w14:textId="77777777" w:rsidR="00DD2E4B" w:rsidRPr="009F4207" w:rsidRDefault="00DD2E4B">
      <w:pPr>
        <w:spacing w:before="200" w:after="200"/>
        <w:rPr>
          <w:sz w:val="20"/>
          <w:szCs w:val="20"/>
        </w:rPr>
      </w:pPr>
      <w:r w:rsidRPr="009F4207">
        <w:rPr>
          <w:b/>
          <w:bCs/>
          <w:sz w:val="20"/>
          <w:szCs w:val="20"/>
        </w:rPr>
        <w:t>Specifying the Number of Sessions in a Referral</w:t>
      </w:r>
    </w:p>
    <w:p w14:paraId="3F8811F7" w14:textId="77777777" w:rsidR="00DD2E4B" w:rsidRPr="009F4207" w:rsidRDefault="00DD2E4B">
      <w:pPr>
        <w:spacing w:before="200" w:after="200"/>
        <w:rPr>
          <w:sz w:val="20"/>
          <w:szCs w:val="20"/>
        </w:rPr>
      </w:pPr>
      <w:r w:rsidRPr="009F4207">
        <w:rPr>
          <w:sz w:val="20"/>
          <w:szCs w:val="20"/>
        </w:rPr>
        <w:t>If the GP:</w:t>
      </w:r>
    </w:p>
    <w:p w14:paraId="6226064C" w14:textId="77777777" w:rsidR="00DD2E4B" w:rsidRPr="009F4207" w:rsidRDefault="00DD2E4B">
      <w:pPr>
        <w:numPr>
          <w:ilvl w:val="0"/>
          <w:numId w:val="53"/>
        </w:numPr>
        <w:spacing w:before="200"/>
        <w:ind w:hanging="218"/>
        <w:rPr>
          <w:sz w:val="20"/>
          <w:szCs w:val="20"/>
        </w:rPr>
      </w:pPr>
      <w:r w:rsidRPr="009F4207">
        <w:rPr>
          <w:sz w:val="20"/>
          <w:szCs w:val="20"/>
        </w:rPr>
        <w:t>Does not specify the number of sessions</w:t>
      </w:r>
    </w:p>
    <w:p w14:paraId="67CC7C15" w14:textId="77777777" w:rsidR="00DD2E4B" w:rsidRPr="009F4207" w:rsidRDefault="00DD2E4B">
      <w:pPr>
        <w:numPr>
          <w:ilvl w:val="0"/>
          <w:numId w:val="53"/>
        </w:numPr>
        <w:ind w:hanging="218"/>
        <w:rPr>
          <w:sz w:val="20"/>
          <w:szCs w:val="20"/>
        </w:rPr>
      </w:pPr>
      <w:r w:rsidRPr="009F4207">
        <w:rPr>
          <w:sz w:val="20"/>
          <w:szCs w:val="20"/>
        </w:rPr>
        <w:t>Specifies a number of sessions above the maximum allowed for the course of treatment</w:t>
      </w:r>
    </w:p>
    <w:p w14:paraId="2AC10FBE" w14:textId="77777777" w:rsidR="00DD2E4B" w:rsidRPr="009F4207" w:rsidRDefault="00DD2E4B">
      <w:pPr>
        <w:numPr>
          <w:ilvl w:val="0"/>
          <w:numId w:val="53"/>
        </w:numPr>
        <w:spacing w:after="200"/>
        <w:ind w:hanging="218"/>
        <w:rPr>
          <w:sz w:val="20"/>
          <w:szCs w:val="20"/>
        </w:rPr>
      </w:pPr>
      <w:r w:rsidRPr="009F4207">
        <w:rPr>
          <w:sz w:val="20"/>
          <w:szCs w:val="20"/>
        </w:rPr>
        <w:t>Specifies a number of sessions above the maximum allowed for the calendar year (including any sessions the patient has already received that year)</w:t>
      </w:r>
    </w:p>
    <w:p w14:paraId="4B85A4E5" w14:textId="77777777" w:rsidR="00DD2E4B" w:rsidRPr="009F4207" w:rsidRDefault="00DD2E4B">
      <w:pPr>
        <w:spacing w:before="200" w:after="200"/>
        <w:rPr>
          <w:sz w:val="20"/>
          <w:szCs w:val="20"/>
        </w:rPr>
      </w:pPr>
      <w:r w:rsidRPr="009F4207">
        <w:rPr>
          <w:sz w:val="20"/>
          <w:szCs w:val="20"/>
        </w:rPr>
        <w:t>Then the treating practitioner can use their clinical judgment to provide services under the referral, noting the patient cannot receive more than:</w:t>
      </w:r>
    </w:p>
    <w:p w14:paraId="6113B9DC" w14:textId="77777777" w:rsidR="00DD2E4B" w:rsidRPr="009F4207" w:rsidRDefault="00DD2E4B">
      <w:pPr>
        <w:numPr>
          <w:ilvl w:val="0"/>
          <w:numId w:val="54"/>
        </w:numPr>
        <w:spacing w:before="200"/>
        <w:ind w:hanging="218"/>
        <w:rPr>
          <w:sz w:val="20"/>
          <w:szCs w:val="20"/>
        </w:rPr>
      </w:pPr>
      <w:r w:rsidRPr="009F4207">
        <w:rPr>
          <w:sz w:val="20"/>
          <w:szCs w:val="20"/>
        </w:rPr>
        <w:t>the maximum number of sessions allowed for that particular course of treatment (as set out above), and</w:t>
      </w:r>
    </w:p>
    <w:p w14:paraId="4CCE1080" w14:textId="77777777" w:rsidR="00DD2E4B" w:rsidRPr="009F4207" w:rsidRDefault="00DD2E4B">
      <w:pPr>
        <w:numPr>
          <w:ilvl w:val="0"/>
          <w:numId w:val="54"/>
        </w:numPr>
        <w:spacing w:after="200"/>
        <w:ind w:hanging="218"/>
        <w:rPr>
          <w:sz w:val="20"/>
          <w:szCs w:val="20"/>
        </w:rPr>
      </w:pPr>
      <w:r w:rsidRPr="009F4207">
        <w:rPr>
          <w:sz w:val="20"/>
          <w:szCs w:val="20"/>
        </w:rPr>
        <w:t>the maximum number of sessions allowed in a calendar year.</w:t>
      </w:r>
    </w:p>
    <w:p w14:paraId="185BE7B4" w14:textId="77777777" w:rsidR="00DD2E4B" w:rsidRPr="009F4207" w:rsidRDefault="00DD2E4B">
      <w:pPr>
        <w:spacing w:before="200" w:after="200"/>
        <w:rPr>
          <w:sz w:val="20"/>
          <w:szCs w:val="20"/>
        </w:rPr>
      </w:pPr>
      <w:r w:rsidRPr="009F4207">
        <w:rPr>
          <w:sz w:val="20"/>
          <w:szCs w:val="20"/>
        </w:rPr>
        <w:t>The treating practitioner must still provide a report at the end of a course of treatment in line with standard practice for these services. The referring medical practitioner should therefore consider the treating practitioner’s report on the services provided to the patient, and the need for further treatment.</w:t>
      </w:r>
    </w:p>
    <w:p w14:paraId="18D498C5" w14:textId="77777777" w:rsidR="00DD2E4B" w:rsidRPr="009F4207" w:rsidRDefault="00DD2E4B">
      <w:pPr>
        <w:spacing w:before="200" w:after="200"/>
        <w:rPr>
          <w:sz w:val="20"/>
          <w:szCs w:val="20"/>
        </w:rPr>
      </w:pPr>
      <w:r w:rsidRPr="009F4207">
        <w:rPr>
          <w:b/>
          <w:bCs/>
          <w:sz w:val="20"/>
          <w:szCs w:val="20"/>
        </w:rPr>
        <w:t>Verbal Referral</w:t>
      </w:r>
    </w:p>
    <w:p w14:paraId="2EF56FC5" w14:textId="77777777" w:rsidR="00DD2E4B" w:rsidRPr="009F4207" w:rsidRDefault="00DD2E4B">
      <w:pPr>
        <w:spacing w:before="200" w:after="200"/>
        <w:rPr>
          <w:sz w:val="20"/>
          <w:szCs w:val="20"/>
        </w:rPr>
      </w:pPr>
      <w:r w:rsidRPr="009F4207">
        <w:rPr>
          <w:sz w:val="20"/>
          <w:szCs w:val="20"/>
        </w:rPr>
        <w:t>A GP can verbally refer a patient for Better Access services only if:</w:t>
      </w:r>
    </w:p>
    <w:p w14:paraId="18CDA6DF" w14:textId="77777777" w:rsidR="00DD2E4B" w:rsidRPr="009F4207" w:rsidRDefault="00DD2E4B">
      <w:pPr>
        <w:numPr>
          <w:ilvl w:val="0"/>
          <w:numId w:val="55"/>
        </w:numPr>
        <w:spacing w:before="200"/>
        <w:ind w:hanging="218"/>
        <w:rPr>
          <w:sz w:val="20"/>
          <w:szCs w:val="20"/>
        </w:rPr>
      </w:pPr>
      <w:r w:rsidRPr="009F4207">
        <w:rPr>
          <w:sz w:val="20"/>
          <w:szCs w:val="20"/>
        </w:rPr>
        <w:t>in their clinical judgement they consider it is necessary for the patient to have immediate access to support from an allied mental health professional, and</w:t>
      </w:r>
    </w:p>
    <w:p w14:paraId="2487655F" w14:textId="77777777" w:rsidR="00DD2E4B" w:rsidRPr="009F4207" w:rsidRDefault="00DD2E4B">
      <w:pPr>
        <w:numPr>
          <w:ilvl w:val="0"/>
          <w:numId w:val="55"/>
        </w:numPr>
        <w:ind w:hanging="218"/>
        <w:rPr>
          <w:sz w:val="20"/>
          <w:szCs w:val="20"/>
        </w:rPr>
      </w:pPr>
      <w:r w:rsidRPr="009F4207">
        <w:rPr>
          <w:sz w:val="20"/>
          <w:szCs w:val="20"/>
        </w:rPr>
        <w:t>it is not practicable in the circumstances to provide a written referral – for example, to do so would cause delays in treatment to the patient’s detriment, and</w:t>
      </w:r>
    </w:p>
    <w:p w14:paraId="7948B55D" w14:textId="77777777" w:rsidR="00DD2E4B" w:rsidRPr="009F4207" w:rsidRDefault="00DD2E4B">
      <w:pPr>
        <w:numPr>
          <w:ilvl w:val="0"/>
          <w:numId w:val="55"/>
        </w:numPr>
        <w:ind w:hanging="218"/>
        <w:rPr>
          <w:sz w:val="20"/>
          <w:szCs w:val="20"/>
        </w:rPr>
      </w:pPr>
      <w:r w:rsidRPr="009F4207">
        <w:rPr>
          <w:sz w:val="20"/>
          <w:szCs w:val="20"/>
        </w:rPr>
        <w:t>the allied mental health professional documents in writing that they are treating the patient based on the GP’s verbal referral, and</w:t>
      </w:r>
    </w:p>
    <w:p w14:paraId="7562B867" w14:textId="77777777" w:rsidR="00DD2E4B" w:rsidRPr="009F4207" w:rsidRDefault="00DD2E4B">
      <w:pPr>
        <w:numPr>
          <w:ilvl w:val="0"/>
          <w:numId w:val="55"/>
        </w:numPr>
        <w:spacing w:after="200"/>
        <w:ind w:hanging="218"/>
        <w:rPr>
          <w:sz w:val="20"/>
          <w:szCs w:val="20"/>
        </w:rPr>
      </w:pPr>
      <w:r w:rsidRPr="009F4207">
        <w:rPr>
          <w:sz w:val="20"/>
          <w:szCs w:val="20"/>
        </w:rPr>
        <w:t>the GP provides a written referral to the allied mental health professional as soon as possible afterwards.</w:t>
      </w:r>
    </w:p>
    <w:p w14:paraId="67493EED" w14:textId="77777777" w:rsidR="00DD2E4B" w:rsidRPr="009F4207" w:rsidRDefault="00DD2E4B">
      <w:pPr>
        <w:spacing w:before="200" w:after="200"/>
        <w:rPr>
          <w:sz w:val="20"/>
          <w:szCs w:val="20"/>
        </w:rPr>
      </w:pPr>
      <w:r w:rsidRPr="009F4207">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in a Referral’. </w:t>
      </w:r>
    </w:p>
    <w:p w14:paraId="7FFFFF82" w14:textId="77777777" w:rsidR="00DD2E4B" w:rsidRPr="009F4207" w:rsidRDefault="00DD2E4B">
      <w:pPr>
        <w:spacing w:before="200" w:after="200"/>
        <w:rPr>
          <w:sz w:val="20"/>
          <w:szCs w:val="20"/>
        </w:rPr>
      </w:pPr>
      <w:r w:rsidRPr="009F4207">
        <w:rPr>
          <w:sz w:val="20"/>
          <w:szCs w:val="20"/>
        </w:rPr>
        <w:t>A verbal referral does not replace the requirement for the GP to review the patient’s progress (taking into account the written report from their treating allied health professional) after each course of treatment.</w:t>
      </w:r>
    </w:p>
    <w:p w14:paraId="1AFA1045" w14:textId="77777777" w:rsidR="00DD2E4B" w:rsidRPr="009F4207" w:rsidRDefault="00DD2E4B">
      <w:pPr>
        <w:spacing w:before="200" w:after="200"/>
        <w:rPr>
          <w:sz w:val="20"/>
          <w:szCs w:val="20"/>
        </w:rPr>
      </w:pPr>
      <w:r w:rsidRPr="009F4207">
        <w:rPr>
          <w:b/>
          <w:bCs/>
          <w:sz w:val="20"/>
          <w:szCs w:val="20"/>
        </w:rPr>
        <w:lastRenderedPageBreak/>
        <w:t>Referrals for the Additional 10 Sessions (available until 31 December 2022)</w:t>
      </w:r>
    </w:p>
    <w:p w14:paraId="064EEC3B" w14:textId="77777777" w:rsidR="00DD2E4B" w:rsidRPr="009F4207" w:rsidRDefault="00DD2E4B">
      <w:pPr>
        <w:spacing w:before="200" w:after="200"/>
        <w:rPr>
          <w:sz w:val="20"/>
          <w:szCs w:val="20"/>
        </w:rPr>
      </w:pPr>
      <w:r w:rsidRPr="009F4207">
        <w:rPr>
          <w:sz w:val="20"/>
          <w:szCs w:val="20"/>
        </w:rPr>
        <w:t>In response to the COVID-19 pandemic, the number of Medicare rebateable individual mental health services was temporarily increased from 10 to 20 per calendar year until 31 December 2022.</w:t>
      </w:r>
    </w:p>
    <w:p w14:paraId="1CC939A6" w14:textId="77777777" w:rsidR="00DD2E4B" w:rsidRPr="009F4207" w:rsidRDefault="00DD2E4B">
      <w:pPr>
        <w:spacing w:before="200" w:after="200"/>
        <w:rPr>
          <w:sz w:val="20"/>
          <w:szCs w:val="20"/>
        </w:rPr>
      </w:pPr>
      <w:r w:rsidRPr="009F4207">
        <w:rPr>
          <w:sz w:val="20"/>
          <w:szCs w:val="20"/>
        </w:rPr>
        <w:t>A patient does not need a new referral to access Better Access sessions from 1 January 2023. If the patient has a current referral (either for the initial 10 sessions or the additional 10 sessions) and has not used all of the sessions, they can use that referral to access sessions in 2023. However, they cannot receive more than 10 individual sessions in 2023.</w:t>
      </w:r>
    </w:p>
    <w:p w14:paraId="6EB56134" w14:textId="77777777" w:rsidR="00DD2E4B" w:rsidRPr="009F4207" w:rsidRDefault="00DD2E4B">
      <w:pPr>
        <w:spacing w:before="200" w:after="200"/>
        <w:rPr>
          <w:sz w:val="20"/>
          <w:szCs w:val="20"/>
        </w:rPr>
      </w:pPr>
      <w:r w:rsidRPr="009F4207">
        <w:rPr>
          <w:b/>
          <w:bCs/>
          <w:sz w:val="20"/>
          <w:szCs w:val="20"/>
        </w:rPr>
        <w:t>ADDITIONAL CLAIMING INFORMATION</w:t>
      </w:r>
    </w:p>
    <w:p w14:paraId="3F5F082B" w14:textId="77777777" w:rsidR="00DD2E4B" w:rsidRPr="009F4207" w:rsidRDefault="00DD2E4B">
      <w:pPr>
        <w:spacing w:before="200" w:after="200"/>
        <w:rPr>
          <w:sz w:val="20"/>
          <w:szCs w:val="20"/>
        </w:rPr>
      </w:pPr>
      <w:r w:rsidRPr="009F4207">
        <w:rPr>
          <w:sz w:val="20"/>
          <w:szCs w:val="20"/>
        </w:rPr>
        <w:t>Before proceeding with any GP Mental Health Treatment Plan or Review service the GP must ensure that:</w:t>
      </w:r>
    </w:p>
    <w:p w14:paraId="3BC93243" w14:textId="77777777" w:rsidR="00DD2E4B" w:rsidRPr="009F4207" w:rsidRDefault="00DD2E4B">
      <w:pPr>
        <w:numPr>
          <w:ilvl w:val="0"/>
          <w:numId w:val="56"/>
        </w:numPr>
        <w:spacing w:before="200"/>
        <w:ind w:hanging="218"/>
        <w:rPr>
          <w:sz w:val="20"/>
          <w:szCs w:val="20"/>
        </w:rPr>
      </w:pPr>
      <w:r w:rsidRPr="009F4207">
        <w:rPr>
          <w:sz w:val="20"/>
          <w:szCs w:val="20"/>
        </w:rPr>
        <w:t>the steps involved in providing the service are explained to the patient and (if appropriate and with the patient's permission) to the patient's carer; and</w:t>
      </w:r>
    </w:p>
    <w:p w14:paraId="309A099C" w14:textId="77777777" w:rsidR="00DD2E4B" w:rsidRPr="009F4207" w:rsidRDefault="00DD2E4B">
      <w:pPr>
        <w:numPr>
          <w:ilvl w:val="0"/>
          <w:numId w:val="56"/>
        </w:numPr>
        <w:spacing w:after="200"/>
        <w:ind w:hanging="218"/>
        <w:rPr>
          <w:sz w:val="20"/>
          <w:szCs w:val="20"/>
        </w:rPr>
      </w:pPr>
      <w:r w:rsidRPr="009F4207">
        <w:rPr>
          <w:sz w:val="20"/>
          <w:szCs w:val="20"/>
        </w:rPr>
        <w:t>the patient's agreement to proceed is recorded.</w:t>
      </w:r>
    </w:p>
    <w:p w14:paraId="206F7446" w14:textId="77777777" w:rsidR="00DD2E4B" w:rsidRPr="009F4207" w:rsidRDefault="00DD2E4B">
      <w:pPr>
        <w:spacing w:before="200" w:after="200"/>
        <w:rPr>
          <w:sz w:val="20"/>
          <w:szCs w:val="20"/>
        </w:rPr>
      </w:pPr>
      <w:r w:rsidRPr="009F4207">
        <w:rPr>
          <w:sz w:val="20"/>
          <w:szCs w:val="20"/>
        </w:rPr>
        <w:t>Before completing any GP Mental Health Treatment Plan or Review service and claiming a benefit for that service, the GP must offer the patient a copy of the treatment plan or reviewed treatment plan and add the document to the patient's records. This should include, subject to the patient's agreement, offering a copy to their carer, where appropriate. The GP may, with the permission of the patient, provide a copy of the GP Mental Health Treatment Plan, or relevant parts of the plan, to other providers involved in the patient's treatment.</w:t>
      </w:r>
    </w:p>
    <w:p w14:paraId="6ECC69A8" w14:textId="77777777" w:rsidR="00DD2E4B" w:rsidRPr="009F4207" w:rsidRDefault="00DD2E4B">
      <w:pPr>
        <w:spacing w:before="200" w:after="200"/>
        <w:rPr>
          <w:sz w:val="20"/>
          <w:szCs w:val="20"/>
        </w:rPr>
      </w:pPr>
      <w:r w:rsidRPr="009F4207">
        <w:rPr>
          <w:sz w:val="20"/>
          <w:szCs w:val="20"/>
        </w:rPr>
        <w:t>The GP Mental Health Treatment Plan, Review and Consultation items cover the consultations at which the relevant items are undertaken, noting that:</w:t>
      </w:r>
    </w:p>
    <w:p w14:paraId="32FE5622" w14:textId="77777777" w:rsidR="00DD2E4B" w:rsidRPr="009F4207" w:rsidRDefault="00DD2E4B">
      <w:pPr>
        <w:numPr>
          <w:ilvl w:val="0"/>
          <w:numId w:val="57"/>
        </w:numPr>
        <w:spacing w:before="200"/>
        <w:ind w:hanging="218"/>
        <w:rPr>
          <w:sz w:val="20"/>
          <w:szCs w:val="20"/>
        </w:rPr>
      </w:pPr>
      <w:r w:rsidRPr="009F4207">
        <w:rPr>
          <w:sz w:val="20"/>
          <w:szCs w:val="20"/>
        </w:rPr>
        <w:t>if a GP Mental Health Treatment item is undertaken or initiated during the course of a consultation for another purpose, the GP Mental Health Treatment Plan, Review or Consultation item and the relevant item for the other consultation may both be claimed;</w:t>
      </w:r>
    </w:p>
    <w:p w14:paraId="623B12D1" w14:textId="77777777" w:rsidR="00DD2E4B" w:rsidRPr="009F4207" w:rsidRDefault="00DD2E4B">
      <w:pPr>
        <w:numPr>
          <w:ilvl w:val="0"/>
          <w:numId w:val="57"/>
        </w:numPr>
        <w:ind w:hanging="218"/>
        <w:rPr>
          <w:sz w:val="20"/>
          <w:szCs w:val="20"/>
        </w:rPr>
      </w:pPr>
      <w:r w:rsidRPr="009F4207">
        <w:rPr>
          <w:sz w:val="20"/>
          <w:szCs w:val="20"/>
        </w:rPr>
        <w:t>if a GP Mental Health Treatment Plan is developed over more than one consultation, and those consultations are for the purposes of developing the plan, only the GP Mental Health Treatment Plan item should be claimed; and</w:t>
      </w:r>
    </w:p>
    <w:p w14:paraId="0F4DCC2C" w14:textId="77777777" w:rsidR="00DD2E4B" w:rsidRPr="009F4207" w:rsidRDefault="00DD2E4B">
      <w:pPr>
        <w:numPr>
          <w:ilvl w:val="0"/>
          <w:numId w:val="57"/>
        </w:numPr>
        <w:spacing w:after="200"/>
        <w:ind w:hanging="218"/>
        <w:rPr>
          <w:sz w:val="20"/>
          <w:szCs w:val="20"/>
        </w:rPr>
      </w:pPr>
      <w:r w:rsidRPr="009F4207">
        <w:rPr>
          <w:sz w:val="20"/>
          <w:szCs w:val="20"/>
        </w:rPr>
        <w:t>if a consultation is for the purpose of a GP Mental Health Treatment Plan, Review or Consultation item, a separate and additional consultation should not be undertaken in conjunction with the mental health consultation, unless it is clinically indicated that a separate problem must be treated immediately.</w:t>
      </w:r>
    </w:p>
    <w:p w14:paraId="369E6B35" w14:textId="77777777" w:rsidR="00DD2E4B" w:rsidRPr="009F4207" w:rsidRDefault="00DD2E4B">
      <w:pPr>
        <w:spacing w:before="200" w:after="200"/>
        <w:rPr>
          <w:sz w:val="20"/>
          <w:szCs w:val="20"/>
        </w:rPr>
      </w:pPr>
      <w:r w:rsidRPr="009F4207">
        <w:rPr>
          <w:sz w:val="20"/>
          <w:szCs w:val="20"/>
        </w:rPr>
        <w:t>Where an additional consultation is undertaken, both services must be clinically relevant and all item requirements must be met. For example, for item 2700, the duration of the service must have been at least 20 minutes. The time of the preceding consultation must not be counted towards the time of the mental health service.</w:t>
      </w:r>
    </w:p>
    <w:p w14:paraId="7683A512" w14:textId="77777777" w:rsidR="00DD2E4B" w:rsidRPr="009F4207" w:rsidRDefault="00DD2E4B">
      <w:pPr>
        <w:spacing w:before="200" w:after="200"/>
        <w:rPr>
          <w:sz w:val="20"/>
          <w:szCs w:val="20"/>
        </w:rPr>
      </w:pPr>
      <w:r w:rsidRPr="009F4207">
        <w:rPr>
          <w:sz w:val="20"/>
          <w:szCs w:val="20"/>
        </w:rPr>
        <w:t>Where separate consultations are undertaken in conjunction with mental health consultations, the patient's invoice or Medicare voucher (assignment of benefit form) for the separate consultation should be annotated (e.g. separate consultation clinically required/indicated).</w:t>
      </w:r>
    </w:p>
    <w:p w14:paraId="3360950E" w14:textId="77777777" w:rsidR="00DD2E4B" w:rsidRPr="009F4207" w:rsidRDefault="00DD2E4B">
      <w:pPr>
        <w:spacing w:before="200" w:after="200"/>
        <w:rPr>
          <w:sz w:val="20"/>
          <w:szCs w:val="20"/>
        </w:rPr>
      </w:pPr>
      <w:r w:rsidRPr="009F4207">
        <w:rPr>
          <w:sz w:val="20"/>
          <w:szCs w:val="20"/>
        </w:rPr>
        <w:t>A benefit is not claimable and an account should not be rendered until all components of the relevant item have been provided.</w:t>
      </w:r>
    </w:p>
    <w:p w14:paraId="1B431B1F" w14:textId="77777777" w:rsidR="00DD2E4B" w:rsidRPr="009F4207" w:rsidRDefault="00DD2E4B">
      <w:pPr>
        <w:spacing w:before="200" w:after="200"/>
        <w:rPr>
          <w:sz w:val="20"/>
          <w:szCs w:val="20"/>
        </w:rPr>
      </w:pPr>
      <w:r w:rsidRPr="009F4207">
        <w:rPr>
          <w:sz w:val="20"/>
          <w:szCs w:val="20"/>
        </w:rPr>
        <w:t>All consultations conducted as part of the GP Mental Health Treatment items must be rendered by the GP. A specialist mental health nurse, other allied health practitioner, Aboriginal and Torres Strait Islander health practitioner or Aboriginal Health Worker with appropriate mental health qualifications and training may provide general assistance to GPs in provision of mental health care.</w:t>
      </w:r>
    </w:p>
    <w:p w14:paraId="7874305A" w14:textId="77777777" w:rsidR="00DD2E4B" w:rsidRPr="009F4207" w:rsidRDefault="00DD2E4B">
      <w:pPr>
        <w:spacing w:before="200" w:after="200"/>
        <w:rPr>
          <w:sz w:val="20"/>
          <w:szCs w:val="20"/>
        </w:rPr>
      </w:pPr>
      <w:r w:rsidRPr="009F4207">
        <w:rPr>
          <w:b/>
          <w:bCs/>
          <w:sz w:val="20"/>
          <w:szCs w:val="20"/>
        </w:rPr>
        <w:t>Links to other Medicare Services</w:t>
      </w:r>
    </w:p>
    <w:p w14:paraId="1C6FE076" w14:textId="77777777" w:rsidR="00DD2E4B" w:rsidRPr="009F4207" w:rsidRDefault="00DD2E4B">
      <w:pPr>
        <w:spacing w:before="200" w:after="200"/>
        <w:rPr>
          <w:sz w:val="20"/>
          <w:szCs w:val="20"/>
        </w:rPr>
      </w:pPr>
      <w:r w:rsidRPr="009F4207">
        <w:rPr>
          <w:sz w:val="20"/>
          <w:szCs w:val="20"/>
        </w:rPr>
        <w:lastRenderedPageBreak/>
        <w:t>It is preferable that wherever possible patients have only one plan for primary care management of their mental disorder. As a general principle the creation of multiple plans should be avoided, unless the patient clearly requires an additional plan for the management of a separate medical condition.</w:t>
      </w:r>
    </w:p>
    <w:p w14:paraId="0B02DAC6" w14:textId="77777777" w:rsidR="00DD2E4B" w:rsidRPr="009F4207" w:rsidRDefault="00DD2E4B">
      <w:pPr>
        <w:spacing w:before="200" w:after="200"/>
        <w:rPr>
          <w:sz w:val="20"/>
          <w:szCs w:val="20"/>
        </w:rPr>
      </w:pPr>
      <w:r w:rsidRPr="009F4207">
        <w:rPr>
          <w:sz w:val="20"/>
          <w:szCs w:val="20"/>
        </w:rPr>
        <w:t>The Chronic Disease Management (CDM) care plan items (items 721, 723, 729, 731 and 732) continue to be available for patients with chronic medical conditions, including patients with complex needs.</w:t>
      </w:r>
    </w:p>
    <w:p w14:paraId="078F917C" w14:textId="77777777" w:rsidR="00DD2E4B" w:rsidRPr="009F4207" w:rsidRDefault="00DD2E4B">
      <w:pPr>
        <w:numPr>
          <w:ilvl w:val="0"/>
          <w:numId w:val="58"/>
        </w:numPr>
        <w:spacing w:before="200"/>
        <w:ind w:hanging="218"/>
        <w:rPr>
          <w:sz w:val="20"/>
          <w:szCs w:val="20"/>
        </w:rPr>
      </w:pPr>
      <w:r w:rsidRPr="009F4207">
        <w:rPr>
          <w:sz w:val="20"/>
          <w:szCs w:val="20"/>
        </w:rPr>
        <w:t>Where a patient has a mental health condition only, it is anticipated that they will be managed under the new GP Mental Health Treatment items.</w:t>
      </w:r>
    </w:p>
    <w:p w14:paraId="29CCF453" w14:textId="77777777" w:rsidR="00DD2E4B" w:rsidRPr="009F4207" w:rsidRDefault="00DD2E4B">
      <w:pPr>
        <w:numPr>
          <w:ilvl w:val="0"/>
          <w:numId w:val="58"/>
        </w:numPr>
        <w:ind w:hanging="218"/>
        <w:rPr>
          <w:sz w:val="20"/>
          <w:szCs w:val="20"/>
        </w:rPr>
      </w:pPr>
      <w:r w:rsidRPr="009F4207">
        <w:rPr>
          <w:sz w:val="20"/>
          <w:szCs w:val="20"/>
        </w:rPr>
        <w:t>Where a patient has a separate chronic medical condition, it may be appropriate to manage the patient's medical condition through a GP Management Plan, and to manage their mental health condition through a GP Mental Health Treatment Plan. In this case, both items can be used.</w:t>
      </w:r>
    </w:p>
    <w:p w14:paraId="36C5E96C" w14:textId="77777777" w:rsidR="00DD2E4B" w:rsidRPr="009F4207" w:rsidRDefault="00DD2E4B">
      <w:pPr>
        <w:numPr>
          <w:ilvl w:val="0"/>
          <w:numId w:val="58"/>
        </w:numPr>
        <w:spacing w:after="200"/>
        <w:ind w:hanging="218"/>
        <w:rPr>
          <w:sz w:val="20"/>
          <w:szCs w:val="20"/>
        </w:rPr>
      </w:pPr>
      <w:r w:rsidRPr="009F4207">
        <w:rPr>
          <w:sz w:val="20"/>
          <w:szCs w:val="20"/>
        </w:rPr>
        <w:t>Where a patient has a mental health condition as well as significant co-morbidities and complex needs requiring team-based care, the GP is able to use both the CDM items (for team-based care) and the GP Mental Health Treatment items.</w:t>
      </w:r>
    </w:p>
    <w:p w14:paraId="6198A2D5" w14:textId="77777777" w:rsidR="00A77B3E" w:rsidRPr="009F4207" w:rsidRDefault="00A77B3E"/>
    <w:p w14:paraId="37ABB3F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AN.0.57 Provision of Focussed Psychological Strategies - (Items 2721, 2723, 2725, 2727, 91818, 91819, 91842 and 91843)</w:t>
      </w:r>
    </w:p>
    <w:p w14:paraId="51243531" w14:textId="77777777" w:rsidR="00DD2E4B" w:rsidRPr="009F4207" w:rsidRDefault="00DD2E4B">
      <w:pPr>
        <w:spacing w:after="200"/>
        <w:rPr>
          <w:sz w:val="20"/>
          <w:szCs w:val="20"/>
        </w:rPr>
      </w:pPr>
      <w:r w:rsidRPr="009F4207">
        <w:rPr>
          <w:sz w:val="20"/>
          <w:szCs w:val="20"/>
        </w:rPr>
        <w:t>Focussed psychological strategies are specific mental health care management strategies, derived from evidence based psychological therapies that have been shown to integrate the best research evidence of clinical effectiveness with general practice clinical expertise. The decision to recommend Focussed Psychological Strategies to a patient must be made either in the context of a GP Mental Health Treatment Plan or a psychiatrist assessment and management plan.</w:t>
      </w:r>
    </w:p>
    <w:p w14:paraId="75197B8E" w14:textId="77777777" w:rsidR="00DD2E4B" w:rsidRPr="009F4207" w:rsidRDefault="00DD2E4B">
      <w:pPr>
        <w:spacing w:before="200" w:after="200"/>
        <w:rPr>
          <w:sz w:val="20"/>
          <w:szCs w:val="20"/>
        </w:rPr>
      </w:pPr>
      <w:r w:rsidRPr="009F4207">
        <w:rPr>
          <w:b/>
          <w:bCs/>
          <w:sz w:val="20"/>
          <w:szCs w:val="20"/>
        </w:rPr>
        <w:t>Minimum Requirements</w:t>
      </w:r>
    </w:p>
    <w:p w14:paraId="6DA5DFDC" w14:textId="77777777" w:rsidR="00DD2E4B" w:rsidRPr="009F4207" w:rsidRDefault="00DD2E4B">
      <w:pPr>
        <w:spacing w:before="200" w:after="200"/>
        <w:rPr>
          <w:sz w:val="20"/>
          <w:szCs w:val="20"/>
        </w:rPr>
      </w:pPr>
      <w:r w:rsidRPr="009F4207">
        <w:rPr>
          <w:sz w:val="20"/>
          <w:szCs w:val="20"/>
        </w:rPr>
        <w:t>All consultations providing Focussed Psychological Strategies must be rendered by a medical practitioner (including a general practitioner, but not including a specialist or consultant physician).</w:t>
      </w:r>
    </w:p>
    <w:p w14:paraId="0F89DCB5" w14:textId="77777777" w:rsidR="00DD2E4B" w:rsidRPr="009F4207" w:rsidRDefault="00DD2E4B">
      <w:pPr>
        <w:spacing w:before="200" w:after="200"/>
        <w:rPr>
          <w:sz w:val="20"/>
          <w:szCs w:val="20"/>
        </w:rPr>
      </w:pPr>
      <w:r w:rsidRPr="009F4207">
        <w:rPr>
          <w:sz w:val="20"/>
          <w:szCs w:val="20"/>
        </w:rPr>
        <w:t>To ensure appropriate standards for the provision of Focussed Psychological Strategies, payment of Medicare rebates for these items will be limited to medical practitioners who are registered with Services Australia as having satisfied the requirements for higher level mental health skills for provision of the service, as determined by the General Practice Mental Health Standards Collaboration.</w:t>
      </w:r>
    </w:p>
    <w:p w14:paraId="36E4C0E1" w14:textId="77777777" w:rsidR="00DD2E4B" w:rsidRPr="009F4207" w:rsidRDefault="00DD2E4B">
      <w:pPr>
        <w:spacing w:before="200" w:after="200"/>
        <w:rPr>
          <w:sz w:val="20"/>
          <w:szCs w:val="20"/>
        </w:rPr>
      </w:pPr>
      <w:r w:rsidRPr="009F4207">
        <w:rPr>
          <w:sz w:val="20"/>
          <w:szCs w:val="20"/>
        </w:rPr>
        <w:t>Continued access to item numbers 2721, 2723, 2725, 2727, 91818, 91819, 91842 and 91843 will be dependent on the practitioner meeting the ongoing mental health education requirements as determined by the General Practice Mental Health Standards Collaboration.</w:t>
      </w:r>
    </w:p>
    <w:p w14:paraId="00C84944" w14:textId="77777777" w:rsidR="00DD2E4B" w:rsidRPr="009F4207" w:rsidRDefault="00DD2E4B">
      <w:pPr>
        <w:spacing w:before="200" w:after="200"/>
        <w:rPr>
          <w:sz w:val="20"/>
          <w:szCs w:val="20"/>
        </w:rPr>
      </w:pPr>
      <w:r w:rsidRPr="009F4207">
        <w:rPr>
          <w:sz w:val="20"/>
          <w:szCs w:val="20"/>
        </w:rPr>
        <w:t>Patients will be permitted to claim Medicare rebates for up to 10 mental health services under these item numbers per calendar year. The 10 services may consist of: GP focussed psychological strategies services (items 2721, 2723, 2725, 2727; 91818, 91819, 91842 and 91843) or non-specialist medical practitioner items (283, 285, 286, 287, 91820, 91821, 91844 and 91845); and/or psychological therapy services (items 80000, 80005, 80010, 80015, 91166, 91167, 91181 and 91182); and/or focussed psychological strategies – allied mental health services (items 80100, 80105, 80110, 80115, 80125, 80130, 80135, 80140, 80150, 80155, 80160, 80165, 91169, 91170, 91172, 91173, 91175, 91176, 91183, 91184, 91185, 91186, 91187 and 91188).</w:t>
      </w:r>
    </w:p>
    <w:p w14:paraId="1EAF5ACC" w14:textId="77777777" w:rsidR="00DD2E4B" w:rsidRPr="009F4207" w:rsidRDefault="00DD2E4B">
      <w:pPr>
        <w:spacing w:before="200" w:after="200"/>
        <w:rPr>
          <w:sz w:val="20"/>
          <w:szCs w:val="20"/>
        </w:rPr>
      </w:pPr>
      <w:r w:rsidRPr="009F4207">
        <w:rPr>
          <w:b/>
          <w:bCs/>
          <w:sz w:val="20"/>
          <w:szCs w:val="20"/>
        </w:rPr>
        <w:t>Out-of-Surgery Consultation</w:t>
      </w:r>
    </w:p>
    <w:p w14:paraId="483AF437" w14:textId="77777777" w:rsidR="00DD2E4B" w:rsidRPr="009F4207" w:rsidRDefault="00DD2E4B">
      <w:pPr>
        <w:spacing w:before="200" w:after="200"/>
        <w:rPr>
          <w:sz w:val="20"/>
          <w:szCs w:val="20"/>
        </w:rPr>
      </w:pPr>
      <w:r w:rsidRPr="009F4207">
        <w:rPr>
          <w:sz w:val="20"/>
          <w:szCs w:val="20"/>
        </w:rPr>
        <w:t>It is expected that this service would be provided only for patients who are unable to attend the practice. </w:t>
      </w:r>
    </w:p>
    <w:p w14:paraId="18B7B87D" w14:textId="77777777" w:rsidR="00DD2E4B" w:rsidRPr="009F4207" w:rsidRDefault="00DD2E4B">
      <w:pPr>
        <w:spacing w:before="200" w:after="200"/>
        <w:rPr>
          <w:sz w:val="20"/>
          <w:szCs w:val="20"/>
        </w:rPr>
      </w:pPr>
      <w:r w:rsidRPr="009F4207">
        <w:rPr>
          <w:sz w:val="20"/>
          <w:szCs w:val="20"/>
        </w:rPr>
        <w:t> </w:t>
      </w:r>
    </w:p>
    <w:p w14:paraId="5B2D4EC1" w14:textId="77777777" w:rsidR="00DD2E4B" w:rsidRPr="009F4207" w:rsidRDefault="00DD2E4B">
      <w:pPr>
        <w:spacing w:before="200" w:after="200"/>
        <w:rPr>
          <w:sz w:val="20"/>
          <w:szCs w:val="20"/>
        </w:rPr>
      </w:pPr>
      <w:r w:rsidRPr="009F4207">
        <w:rPr>
          <w:b/>
          <w:bCs/>
          <w:sz w:val="20"/>
          <w:szCs w:val="20"/>
        </w:rPr>
        <w:t>Specific Focussed Psychological Strategies</w:t>
      </w:r>
    </w:p>
    <w:p w14:paraId="7433168E" w14:textId="77777777" w:rsidR="00DD2E4B" w:rsidRPr="009F4207" w:rsidRDefault="00DD2E4B">
      <w:pPr>
        <w:spacing w:before="200" w:after="200"/>
        <w:rPr>
          <w:sz w:val="20"/>
          <w:szCs w:val="20"/>
        </w:rPr>
      </w:pPr>
      <w:r w:rsidRPr="009F4207">
        <w:rPr>
          <w:sz w:val="20"/>
          <w:szCs w:val="20"/>
        </w:rPr>
        <w:t>A range of acceptable strategies has been approved for use by medical practitioners in this context. These are:</w:t>
      </w:r>
    </w:p>
    <w:p w14:paraId="66F53A9F" w14:textId="77777777" w:rsidR="00DD2E4B" w:rsidRPr="009F4207" w:rsidRDefault="00DD2E4B">
      <w:pPr>
        <w:spacing w:before="200" w:after="200"/>
        <w:rPr>
          <w:sz w:val="20"/>
          <w:szCs w:val="20"/>
        </w:rPr>
      </w:pPr>
      <w:r w:rsidRPr="009F4207">
        <w:rPr>
          <w:b/>
          <w:bCs/>
          <w:sz w:val="20"/>
          <w:szCs w:val="20"/>
        </w:rPr>
        <w:lastRenderedPageBreak/>
        <w:t>1.       Psycho-education</w:t>
      </w:r>
      <w:r w:rsidRPr="009F4207">
        <w:rPr>
          <w:b/>
          <w:bCs/>
          <w:sz w:val="20"/>
          <w:szCs w:val="20"/>
        </w:rPr>
        <w:br/>
      </w:r>
      <w:r w:rsidRPr="009F4207">
        <w:rPr>
          <w:sz w:val="20"/>
          <w:szCs w:val="20"/>
        </w:rPr>
        <w:t>(including motivational interviewing)</w:t>
      </w:r>
      <w:r w:rsidRPr="009F4207">
        <w:rPr>
          <w:sz w:val="20"/>
          <w:szCs w:val="20"/>
        </w:rPr>
        <w:br/>
      </w:r>
      <w:r w:rsidRPr="009F4207">
        <w:rPr>
          <w:b/>
          <w:bCs/>
          <w:sz w:val="20"/>
          <w:szCs w:val="20"/>
        </w:rPr>
        <w:t>2.       Cognitive-behavioural therapy including:</w:t>
      </w:r>
      <w:r w:rsidRPr="009F4207">
        <w:rPr>
          <w:b/>
          <w:bCs/>
          <w:sz w:val="20"/>
          <w:szCs w:val="20"/>
        </w:rPr>
        <w:br/>
        <w:t>·              Behavioural interventions</w:t>
      </w:r>
      <w:r w:rsidRPr="009F4207">
        <w:rPr>
          <w:b/>
          <w:bCs/>
          <w:sz w:val="20"/>
          <w:szCs w:val="20"/>
        </w:rPr>
        <w:br/>
      </w:r>
      <w:r w:rsidRPr="009F4207">
        <w:rPr>
          <w:sz w:val="20"/>
          <w:szCs w:val="20"/>
        </w:rPr>
        <w:t>-      Behaviour modification</w:t>
      </w:r>
      <w:r w:rsidRPr="009F4207">
        <w:rPr>
          <w:sz w:val="20"/>
          <w:szCs w:val="20"/>
        </w:rPr>
        <w:br/>
        <w:t>-      Exposure techniques</w:t>
      </w:r>
      <w:r w:rsidRPr="009F4207">
        <w:rPr>
          <w:sz w:val="20"/>
          <w:szCs w:val="20"/>
        </w:rPr>
        <w:br/>
        <w:t>-      Activity scheduling</w:t>
      </w:r>
      <w:r w:rsidRPr="009F4207">
        <w:rPr>
          <w:sz w:val="20"/>
          <w:szCs w:val="20"/>
        </w:rPr>
        <w:br/>
      </w:r>
      <w:r w:rsidRPr="009F4207">
        <w:rPr>
          <w:b/>
          <w:bCs/>
          <w:sz w:val="20"/>
          <w:szCs w:val="20"/>
        </w:rPr>
        <w:t>·              Cognitive interventions</w:t>
      </w:r>
      <w:r w:rsidRPr="009F4207">
        <w:rPr>
          <w:b/>
          <w:bCs/>
          <w:sz w:val="20"/>
          <w:szCs w:val="20"/>
        </w:rPr>
        <w:br/>
      </w:r>
      <w:r w:rsidRPr="009F4207">
        <w:rPr>
          <w:sz w:val="20"/>
          <w:szCs w:val="20"/>
        </w:rPr>
        <w:t>-      Cognitive therapy</w:t>
      </w:r>
      <w:r w:rsidRPr="009F4207">
        <w:rPr>
          <w:sz w:val="20"/>
          <w:szCs w:val="20"/>
        </w:rPr>
        <w:br/>
      </w:r>
      <w:r w:rsidRPr="009F4207">
        <w:rPr>
          <w:b/>
          <w:bCs/>
          <w:sz w:val="20"/>
          <w:szCs w:val="20"/>
        </w:rPr>
        <w:t>3.       Relaxation strategies</w:t>
      </w:r>
      <w:r w:rsidRPr="009F4207">
        <w:rPr>
          <w:b/>
          <w:bCs/>
          <w:sz w:val="20"/>
          <w:szCs w:val="20"/>
        </w:rPr>
        <w:br/>
      </w:r>
      <w:r w:rsidRPr="009F4207">
        <w:rPr>
          <w:sz w:val="20"/>
          <w:szCs w:val="20"/>
        </w:rPr>
        <w:t>-      Progressive muscle relaxation</w:t>
      </w:r>
      <w:r w:rsidRPr="009F4207">
        <w:rPr>
          <w:sz w:val="20"/>
          <w:szCs w:val="20"/>
        </w:rPr>
        <w:br/>
        <w:t>-      Controlled breathing</w:t>
      </w:r>
      <w:r w:rsidRPr="009F4207">
        <w:rPr>
          <w:sz w:val="20"/>
          <w:szCs w:val="20"/>
        </w:rPr>
        <w:br/>
      </w:r>
      <w:r w:rsidRPr="009F4207">
        <w:rPr>
          <w:b/>
          <w:bCs/>
          <w:sz w:val="20"/>
          <w:szCs w:val="20"/>
        </w:rPr>
        <w:t>4.       Skills training</w:t>
      </w:r>
      <w:r w:rsidRPr="009F4207">
        <w:rPr>
          <w:b/>
          <w:bCs/>
          <w:sz w:val="20"/>
          <w:szCs w:val="20"/>
        </w:rPr>
        <w:br/>
      </w:r>
      <w:r w:rsidRPr="009F4207">
        <w:rPr>
          <w:sz w:val="20"/>
          <w:szCs w:val="20"/>
        </w:rPr>
        <w:t>-      Problem solving skills and training</w:t>
      </w:r>
      <w:r w:rsidRPr="009F4207">
        <w:rPr>
          <w:sz w:val="20"/>
          <w:szCs w:val="20"/>
        </w:rPr>
        <w:br/>
        <w:t>-      Anger management</w:t>
      </w:r>
      <w:r w:rsidRPr="009F4207">
        <w:rPr>
          <w:sz w:val="20"/>
          <w:szCs w:val="20"/>
        </w:rPr>
        <w:br/>
        <w:t>-      Social skills training</w:t>
      </w:r>
      <w:r w:rsidRPr="009F4207">
        <w:rPr>
          <w:sz w:val="20"/>
          <w:szCs w:val="20"/>
        </w:rPr>
        <w:br/>
        <w:t>-      Communication training</w:t>
      </w:r>
      <w:r w:rsidRPr="009F4207">
        <w:rPr>
          <w:sz w:val="20"/>
          <w:szCs w:val="20"/>
        </w:rPr>
        <w:br/>
        <w:t>-      Stress management</w:t>
      </w:r>
      <w:r w:rsidRPr="009F4207">
        <w:rPr>
          <w:sz w:val="20"/>
          <w:szCs w:val="20"/>
        </w:rPr>
        <w:br/>
        <w:t>-      Parent management training</w:t>
      </w:r>
      <w:r w:rsidRPr="009F4207">
        <w:rPr>
          <w:sz w:val="20"/>
          <w:szCs w:val="20"/>
        </w:rPr>
        <w:br/>
      </w:r>
      <w:r w:rsidRPr="009F4207">
        <w:rPr>
          <w:b/>
          <w:bCs/>
          <w:sz w:val="20"/>
          <w:szCs w:val="20"/>
        </w:rPr>
        <w:t>5.       Interpersonal therapy</w:t>
      </w:r>
    </w:p>
    <w:p w14:paraId="68D6DB79" w14:textId="77777777" w:rsidR="00DD2E4B" w:rsidRPr="009F4207" w:rsidRDefault="00DD2E4B">
      <w:pPr>
        <w:spacing w:before="200" w:after="200"/>
        <w:rPr>
          <w:sz w:val="20"/>
          <w:szCs w:val="20"/>
        </w:rPr>
      </w:pPr>
      <w:r w:rsidRPr="009F4207">
        <w:rPr>
          <w:b/>
          <w:bCs/>
          <w:sz w:val="20"/>
          <w:szCs w:val="20"/>
        </w:rPr>
        <w:t>6.       Eye-Movement Desensitisation Reprocessing (EMDR)</w:t>
      </w:r>
    </w:p>
    <w:p w14:paraId="15AE9883" w14:textId="77777777" w:rsidR="00DD2E4B" w:rsidRPr="009F4207" w:rsidRDefault="00DD2E4B">
      <w:pPr>
        <w:spacing w:before="200" w:after="200"/>
        <w:rPr>
          <w:sz w:val="20"/>
          <w:szCs w:val="20"/>
        </w:rPr>
      </w:pPr>
      <w:r w:rsidRPr="009F4207">
        <w:rPr>
          <w:b/>
          <w:bCs/>
          <w:sz w:val="20"/>
          <w:szCs w:val="20"/>
        </w:rPr>
        <w:t>Mental Disorder</w:t>
      </w:r>
    </w:p>
    <w:p w14:paraId="661D8E1D" w14:textId="77777777" w:rsidR="00DD2E4B" w:rsidRPr="009F4207" w:rsidRDefault="00DD2E4B">
      <w:pPr>
        <w:spacing w:before="200" w:after="200"/>
        <w:rPr>
          <w:sz w:val="20"/>
          <w:szCs w:val="20"/>
        </w:rPr>
      </w:pPr>
      <w:r w:rsidRPr="009F4207">
        <w:rPr>
          <w:sz w:val="20"/>
          <w:szCs w:val="20"/>
        </w:rPr>
        <w:t>A mental disorder may be defined as a significant impairment of an individual’s cognitive, affective and/or relational abilities which may require intervention and may be a recognised, medically diagnosable illness or disorder – this definition is informed by the World Health Organisation, 1996, Diagnostic and Management Guidelines for Mental Disorders in Primary Care:ICD - 10 Chapter V Primary Health Care Version.</w:t>
      </w:r>
    </w:p>
    <w:p w14:paraId="16E1D50A" w14:textId="77777777" w:rsidR="00DD2E4B" w:rsidRPr="009F4207" w:rsidRDefault="00DD2E4B">
      <w:pPr>
        <w:spacing w:before="200" w:after="200"/>
        <w:rPr>
          <w:sz w:val="20"/>
          <w:szCs w:val="20"/>
        </w:rPr>
      </w:pPr>
      <w:r w:rsidRPr="009F4207">
        <w:rPr>
          <w:sz w:val="20"/>
          <w:szCs w:val="20"/>
        </w:rPr>
        <w:t>Dementia, delirium, tobacco use disorder and mental retardation are not regarded as mental disorders for the purposes of these items.</w:t>
      </w:r>
    </w:p>
    <w:p w14:paraId="70B6A6B0" w14:textId="77777777" w:rsidR="00A77B3E" w:rsidRPr="009F4207" w:rsidRDefault="00A77B3E"/>
    <w:p w14:paraId="2A25A7C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AN.0.58 Pain and Palliative Medicine (Items 2801 to 3093)</w:t>
      </w:r>
    </w:p>
    <w:p w14:paraId="01A217E6" w14:textId="77777777" w:rsidR="00DD2E4B" w:rsidRPr="009F4207" w:rsidRDefault="00DD2E4B">
      <w:pPr>
        <w:spacing w:after="200"/>
        <w:rPr>
          <w:sz w:val="20"/>
          <w:szCs w:val="20"/>
        </w:rPr>
      </w:pPr>
      <w:r w:rsidRPr="009F4207">
        <w:rPr>
          <w:b/>
          <w:bCs/>
          <w:sz w:val="20"/>
          <w:szCs w:val="20"/>
        </w:rPr>
        <w:t>Attendance by a recognised specialist or consultant physician in the specialty of pain medicine (2801, 2806, 2814, 2824, 2832, 2840) and Case conference by a recognised specialist or consultant physician in the specialty of pain medicine (2946, 2949, 2954, 2958, 2972, 2974, 2978, 2984, 2988, 2992, 2996, 3000).</w:t>
      </w:r>
      <w:r w:rsidRPr="009F4207">
        <w:rPr>
          <w:sz w:val="20"/>
          <w:szCs w:val="20"/>
        </w:rPr>
        <w:t> </w:t>
      </w:r>
    </w:p>
    <w:p w14:paraId="427B722D" w14:textId="77777777" w:rsidR="00DD2E4B" w:rsidRPr="009F4207" w:rsidRDefault="00DD2E4B">
      <w:pPr>
        <w:spacing w:before="200" w:after="200"/>
        <w:rPr>
          <w:sz w:val="20"/>
          <w:szCs w:val="20"/>
        </w:rPr>
      </w:pPr>
      <w:r w:rsidRPr="009F4207">
        <w:rPr>
          <w:sz w:val="20"/>
          <w:szCs w:val="20"/>
        </w:rPr>
        <w:t>Items 2801, 2806, 2814, 2824, 2832, 2840, 2946, 2949, 2954, 2958, 2972, 2974, 2978, 2984, 2988, 2992, 2996, 3000, apply only to a service provided by a recognised specialist or consultant physician in the specialty of pain medicine, in relation to a pain patient referred from another practitioner (see Paragraph 6 of the General Explanatory notes). </w:t>
      </w:r>
    </w:p>
    <w:p w14:paraId="14D7F4DB" w14:textId="77777777" w:rsidR="00DD2E4B" w:rsidRPr="009F4207" w:rsidRDefault="00DD2E4B">
      <w:pPr>
        <w:spacing w:before="200" w:after="200"/>
        <w:rPr>
          <w:sz w:val="20"/>
          <w:szCs w:val="20"/>
        </w:rPr>
      </w:pPr>
      <w:r w:rsidRPr="009F4207">
        <w:rPr>
          <w:sz w:val="20"/>
          <w:szCs w:val="20"/>
        </w:rPr>
        <w:t>The conditions that apply to the Case Conferences items (2946, 2949, 2954, 2958, 2972, 2974, 2978, 2984, 2988, 2992, 2996, 3000) are the same as those for the Case Conferences by consultant physicians (Items 820 to 838).</w:t>
      </w:r>
      <w:r w:rsidR="00E25FE5">
        <w:rPr>
          <w:sz w:val="20"/>
          <w:szCs w:val="20"/>
        </w:rPr>
        <w:t xml:space="preserve"> </w:t>
      </w:r>
      <w:r w:rsidRPr="009F4207">
        <w:rPr>
          <w:sz w:val="20"/>
          <w:szCs w:val="20"/>
        </w:rPr>
        <w:t>See explanatory note AN.0.51 for details of these conditions. </w:t>
      </w:r>
    </w:p>
    <w:p w14:paraId="3BD91F98" w14:textId="77777777" w:rsidR="00DD2E4B" w:rsidRPr="009F4207" w:rsidRDefault="00DD2E4B">
      <w:pPr>
        <w:spacing w:before="200" w:after="200"/>
        <w:rPr>
          <w:sz w:val="20"/>
          <w:szCs w:val="20"/>
        </w:rPr>
      </w:pPr>
      <w:r w:rsidRPr="009F4207">
        <w:rPr>
          <w:sz w:val="20"/>
          <w:szCs w:val="20"/>
        </w:rPr>
        <w:t>Where the service provided to a referred patient is by a medical practitioner who is a recognised specialist or consultant physician in the specialty of pain medicine and that service is pain medicine, then the relevant items from the pain specialist group (2801, 2806, 2814, 2824, 2832, 2840, 2946, 2949, 2954, 2958, 2972, 2974, 2978, 2984, 2988, 2992, 2996, 3000) must be claimed. Services to patients who are not receiving pain medicine services should be claimed using the relevant attendance or case conferencing items. </w:t>
      </w:r>
    </w:p>
    <w:p w14:paraId="139DE03D" w14:textId="77777777" w:rsidR="00DD2E4B" w:rsidRPr="009F4207" w:rsidRDefault="00DD2E4B">
      <w:pPr>
        <w:spacing w:before="200" w:after="200"/>
        <w:rPr>
          <w:sz w:val="20"/>
          <w:szCs w:val="20"/>
        </w:rPr>
      </w:pPr>
      <w:r w:rsidRPr="009F4207">
        <w:rPr>
          <w:b/>
          <w:bCs/>
          <w:sz w:val="20"/>
          <w:szCs w:val="20"/>
        </w:rPr>
        <w:t>Attendance by a recognised specialist or consultant physician in the specialty of palliative medicine (3005, 3010, 3014, 3018, 3023, 3028) and Case conference by a recognised specialist or consultant physician in the specialty of palliative medicine (3032, 3040, 3044, 3051, 3055, 3062, 3069, 3074, 3078, 3083, 3088, 3093).</w:t>
      </w:r>
      <w:r w:rsidRPr="009F4207">
        <w:rPr>
          <w:sz w:val="20"/>
          <w:szCs w:val="20"/>
        </w:rPr>
        <w:t> </w:t>
      </w:r>
    </w:p>
    <w:p w14:paraId="2AB04BB8" w14:textId="77777777" w:rsidR="00DD2E4B" w:rsidRPr="009F4207" w:rsidRDefault="00DD2E4B">
      <w:pPr>
        <w:spacing w:before="200" w:after="200"/>
        <w:rPr>
          <w:sz w:val="20"/>
          <w:szCs w:val="20"/>
        </w:rPr>
      </w:pPr>
      <w:r w:rsidRPr="009F4207">
        <w:rPr>
          <w:sz w:val="20"/>
          <w:szCs w:val="20"/>
        </w:rPr>
        <w:lastRenderedPageBreak/>
        <w:t>Items 3005, 3010, 3014, 3018, 3023, 3028, 3032, 3040, 3044, 3051, 3055, 3062, 3069, 3074, 3078, 3083, 3088, 3093, apply only to a service provided by a recognised specialist or consultant physician in the specialty of palliative medicine, in relation to a palliative patient referred from another practitioner (see Paragraph 6 of the General Explanatory notes). </w:t>
      </w:r>
    </w:p>
    <w:p w14:paraId="4855973A" w14:textId="77777777" w:rsidR="00DD2E4B" w:rsidRPr="009F4207" w:rsidRDefault="00DD2E4B">
      <w:pPr>
        <w:spacing w:before="200" w:after="200"/>
        <w:rPr>
          <w:sz w:val="20"/>
          <w:szCs w:val="20"/>
        </w:rPr>
      </w:pPr>
      <w:r w:rsidRPr="009F4207">
        <w:rPr>
          <w:sz w:val="20"/>
          <w:szCs w:val="20"/>
        </w:rPr>
        <w:t>General Practitioners who are recognised specialist in the specialty of palliative medicine and are treating a referred palliative patient and claiming items 3005, 3010, 3014, 3018, 3023, 3028, 3032, 3040, 3044, 3051, 3055, 3062, 3069, 3074, 3078, 3083, 3088, 3093 cannot access the GP Management Plan items (721 and 732) or Team Care Arrangement items (723 and 732) for that patient. The referring practitioner is able to provide these services. </w:t>
      </w:r>
    </w:p>
    <w:p w14:paraId="16976D8E" w14:textId="77777777" w:rsidR="00DD2E4B" w:rsidRPr="009F4207" w:rsidRDefault="00DD2E4B">
      <w:pPr>
        <w:spacing w:before="200" w:after="200"/>
        <w:rPr>
          <w:sz w:val="20"/>
          <w:szCs w:val="20"/>
        </w:rPr>
      </w:pPr>
      <w:r w:rsidRPr="009F4207">
        <w:rPr>
          <w:sz w:val="20"/>
          <w:szCs w:val="20"/>
        </w:rPr>
        <w:t>The conditions that apply to the Case Conferences items (3032, 3040, 3044, 3051, 3055, 3062, 3069, 3074, 3078, 3083, 3088, 3093) are the same as those for the Case Conferences by consultant physicians (Items 820 to 838).</w:t>
      </w:r>
      <w:r w:rsidR="00E25FE5">
        <w:rPr>
          <w:sz w:val="20"/>
          <w:szCs w:val="20"/>
        </w:rPr>
        <w:t xml:space="preserve"> </w:t>
      </w:r>
      <w:r w:rsidRPr="009F4207">
        <w:rPr>
          <w:sz w:val="20"/>
          <w:szCs w:val="20"/>
        </w:rPr>
        <w:t>See explanatory note AN.0.51 for details of these conditions. </w:t>
      </w:r>
    </w:p>
    <w:p w14:paraId="4A52A020" w14:textId="77777777" w:rsidR="00DD2E4B" w:rsidRPr="009F4207" w:rsidRDefault="00DD2E4B">
      <w:pPr>
        <w:spacing w:before="200" w:after="200"/>
        <w:rPr>
          <w:sz w:val="20"/>
          <w:szCs w:val="20"/>
        </w:rPr>
      </w:pPr>
      <w:r w:rsidRPr="009F4207">
        <w:rPr>
          <w:sz w:val="20"/>
          <w:szCs w:val="20"/>
        </w:rPr>
        <w:t>Where the service provided to a referred patient is by a medical practitioner who is a recognised specialist or consultant physician in the specialty of palliative medicine and that service is a palliative medicine service, then the relevant items from the palliative specialist group 3005, 3010, 3014, 3018, 3023, 3028, 3032, 3040, 3044, 3051, 3055, 3062, 3069, 3074, 3078, 3083, 3088, 3093) must be claimed. Services to patients who are not receiving palliative care services should be claimed using the relevant attendance or case conferencing items.</w:t>
      </w:r>
    </w:p>
    <w:p w14:paraId="5ED5C6A9" w14:textId="77777777" w:rsidR="00A77B3E" w:rsidRPr="009F4207" w:rsidRDefault="00A77B3E"/>
    <w:p w14:paraId="4A3335D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AN.0.60 Attendances by Medical Practitioners who are Emergency Physicians - (Items 5001 to 5036)</w:t>
      </w:r>
    </w:p>
    <w:p w14:paraId="29A5108F" w14:textId="77777777" w:rsidR="00DD2E4B" w:rsidRPr="009F4207" w:rsidRDefault="00DD2E4B">
      <w:pPr>
        <w:spacing w:after="200"/>
        <w:rPr>
          <w:sz w:val="20"/>
          <w:szCs w:val="20"/>
        </w:rPr>
      </w:pPr>
      <w:r w:rsidRPr="009F4207">
        <w:rPr>
          <w:sz w:val="20"/>
          <w:szCs w:val="20"/>
        </w:rPr>
        <w:t>Items 5001, 5004, 5011, 5012, 5013, 5014, 5016, 5017 and 5019 under Group A21 relate specifically to attendances rendered by medical practitioners who are holders of the Fellowship of the Australasian College for Emergency Medicine (FACEM) and who participate in, and meet the requirements for, quality assurance and maintenance of professional standards by the Australasian College for Emergency Medicine (ACEM).</w:t>
      </w:r>
    </w:p>
    <w:p w14:paraId="3C79122B" w14:textId="77777777" w:rsidR="00DD2E4B" w:rsidRPr="009F4207" w:rsidRDefault="00DD2E4B">
      <w:pPr>
        <w:spacing w:before="200" w:after="200"/>
        <w:rPr>
          <w:sz w:val="20"/>
          <w:szCs w:val="20"/>
        </w:rPr>
      </w:pPr>
      <w:r w:rsidRPr="009F4207">
        <w:rPr>
          <w:sz w:val="20"/>
          <w:szCs w:val="20"/>
        </w:rPr>
        <w:t>Other than for point-of-care ultrasound (see below), only modifying add-on therapeutic and procedural items under Subgroup 14 in Group T1 may be claimed in conjunction with attendance items 5001 to 5019.</w:t>
      </w:r>
    </w:p>
    <w:p w14:paraId="0BBADBC2" w14:textId="77777777" w:rsidR="00DD2E4B" w:rsidRPr="009F4207" w:rsidRDefault="00DD2E4B">
      <w:pPr>
        <w:spacing w:before="200" w:after="200"/>
        <w:rPr>
          <w:sz w:val="20"/>
          <w:szCs w:val="20"/>
        </w:rPr>
      </w:pPr>
      <w:r w:rsidRPr="009F4207">
        <w:rPr>
          <w:sz w:val="20"/>
          <w:szCs w:val="20"/>
        </w:rPr>
        <w:t>Items relating to point-of-care ultrasound services are not separately payable from emergency attendance items 5001 to 5019 where performed for a reason that represents routine use as standard of care in an Emergency Department attendance. For example, the following four (non-exhaustive) reasons:</w:t>
      </w:r>
    </w:p>
    <w:p w14:paraId="1A8D56AE" w14:textId="77777777" w:rsidR="00DD2E4B" w:rsidRPr="009F4207" w:rsidRDefault="00DD2E4B">
      <w:pPr>
        <w:numPr>
          <w:ilvl w:val="0"/>
          <w:numId w:val="59"/>
        </w:numPr>
        <w:spacing w:before="200"/>
        <w:ind w:hanging="286"/>
        <w:rPr>
          <w:sz w:val="20"/>
          <w:szCs w:val="20"/>
        </w:rPr>
      </w:pPr>
      <w:r w:rsidRPr="009F4207">
        <w:rPr>
          <w:sz w:val="20"/>
          <w:szCs w:val="20"/>
        </w:rPr>
        <w:t>To identify nerves for the purposes of administering nerve blocks.</w:t>
      </w:r>
    </w:p>
    <w:p w14:paraId="3B430357" w14:textId="77777777" w:rsidR="00DD2E4B" w:rsidRPr="009F4207" w:rsidRDefault="00DD2E4B">
      <w:pPr>
        <w:numPr>
          <w:ilvl w:val="0"/>
          <w:numId w:val="59"/>
        </w:numPr>
        <w:ind w:hanging="291"/>
        <w:rPr>
          <w:sz w:val="20"/>
          <w:szCs w:val="20"/>
        </w:rPr>
      </w:pPr>
      <w:r w:rsidRPr="009F4207">
        <w:rPr>
          <w:sz w:val="20"/>
          <w:szCs w:val="20"/>
        </w:rPr>
        <w:t>To identify vessels, including abdominal aortic aneurysms.</w:t>
      </w:r>
    </w:p>
    <w:p w14:paraId="14E3E7F1" w14:textId="77777777" w:rsidR="00DD2E4B" w:rsidRPr="009F4207" w:rsidRDefault="00DD2E4B">
      <w:pPr>
        <w:numPr>
          <w:ilvl w:val="0"/>
          <w:numId w:val="59"/>
        </w:numPr>
        <w:spacing w:after="200"/>
        <w:ind w:hanging="274"/>
        <w:rPr>
          <w:sz w:val="20"/>
          <w:szCs w:val="20"/>
        </w:rPr>
      </w:pPr>
      <w:r w:rsidRPr="009F4207">
        <w:rPr>
          <w:sz w:val="20"/>
          <w:szCs w:val="20"/>
        </w:rPr>
        <w:t>As part of a focused assessment with sonography for trauma (FAST) scan.</w:t>
      </w:r>
    </w:p>
    <w:p w14:paraId="0645B909" w14:textId="77777777" w:rsidR="00DD2E4B" w:rsidRPr="009F4207" w:rsidRDefault="00DD2E4B">
      <w:pPr>
        <w:spacing w:before="200" w:after="200"/>
        <w:rPr>
          <w:sz w:val="20"/>
          <w:szCs w:val="20"/>
        </w:rPr>
      </w:pPr>
      <w:r w:rsidRPr="009F4207">
        <w:rPr>
          <w:sz w:val="20"/>
          <w:szCs w:val="20"/>
        </w:rPr>
        <w:t>Where the “standard of care” principle does not apply, items relating to point-of-care ultrasound services are payable in addition to emergency attendance items 5001 to 5019, where the following three criteria are met:</w:t>
      </w:r>
    </w:p>
    <w:p w14:paraId="3BD82F63" w14:textId="77777777" w:rsidR="00DD2E4B" w:rsidRPr="009F4207" w:rsidRDefault="00DD2E4B">
      <w:pPr>
        <w:numPr>
          <w:ilvl w:val="0"/>
          <w:numId w:val="60"/>
        </w:numPr>
        <w:spacing w:before="200"/>
        <w:ind w:hanging="286"/>
        <w:rPr>
          <w:sz w:val="20"/>
          <w:szCs w:val="20"/>
        </w:rPr>
      </w:pPr>
      <w:r w:rsidRPr="009F4207">
        <w:rPr>
          <w:sz w:val="20"/>
          <w:szCs w:val="20"/>
        </w:rPr>
        <w:t>A formal report is provided and is stored in a manner that reasonably facilities future retrieval / access.</w:t>
      </w:r>
    </w:p>
    <w:p w14:paraId="6F9ECDBE" w14:textId="77777777" w:rsidR="00DD2E4B" w:rsidRPr="009F4207" w:rsidRDefault="00DD2E4B">
      <w:pPr>
        <w:numPr>
          <w:ilvl w:val="0"/>
          <w:numId w:val="60"/>
        </w:numPr>
        <w:ind w:hanging="291"/>
        <w:rPr>
          <w:sz w:val="20"/>
          <w:szCs w:val="20"/>
        </w:rPr>
      </w:pPr>
      <w:r w:rsidRPr="009F4207">
        <w:rPr>
          <w:sz w:val="20"/>
          <w:szCs w:val="20"/>
        </w:rPr>
        <w:t>The images are stored in a manner that reasonably facilitates future retrieval / access.</w:t>
      </w:r>
    </w:p>
    <w:p w14:paraId="3A47D7A0" w14:textId="77777777" w:rsidR="00DD2E4B" w:rsidRPr="009F4207" w:rsidRDefault="00DD2E4B">
      <w:pPr>
        <w:numPr>
          <w:ilvl w:val="0"/>
          <w:numId w:val="60"/>
        </w:numPr>
        <w:spacing w:after="200"/>
        <w:ind w:hanging="274"/>
        <w:rPr>
          <w:sz w:val="20"/>
          <w:szCs w:val="20"/>
        </w:rPr>
      </w:pPr>
      <w:r w:rsidRPr="009F4207">
        <w:rPr>
          <w:sz w:val="20"/>
          <w:szCs w:val="20"/>
        </w:rPr>
        <w:t>The provider is appropriately credentialed to provide the particular service, by a recognised body for the credentialing of ultrasound services.</w:t>
      </w:r>
    </w:p>
    <w:p w14:paraId="7127FAA6" w14:textId="77777777" w:rsidR="00DD2E4B" w:rsidRPr="009F4207" w:rsidRDefault="00DD2E4B">
      <w:pPr>
        <w:spacing w:before="200" w:after="200"/>
        <w:rPr>
          <w:sz w:val="20"/>
          <w:szCs w:val="20"/>
        </w:rPr>
      </w:pPr>
      <w:r w:rsidRPr="009F4207">
        <w:rPr>
          <w:sz w:val="20"/>
          <w:szCs w:val="20"/>
        </w:rPr>
        <w:t>For the sake of clarity, hospitals do not constitute recognised bodies for the credentialing of ultrasound services. The ACEM has published policy on the appropriate credentialing for Emergency Medicine ultrasonography, such as the “Policy on Credentialing for Emergency Medicine Ultrasonography”. As noted by ACEM, examples of appropriate credentials include the Diploma in Diagnostic Ultrasound (DDU) and the Certificate in Clinician Performed Ultrasound (CCPU) offered by the Australasian Society for Ultrasound in Medicine (ASUM).</w:t>
      </w:r>
    </w:p>
    <w:p w14:paraId="25C7B73B" w14:textId="77777777" w:rsidR="00DD2E4B" w:rsidRPr="009F4207" w:rsidRDefault="00DD2E4B">
      <w:pPr>
        <w:spacing w:before="200" w:after="200"/>
        <w:rPr>
          <w:sz w:val="20"/>
          <w:szCs w:val="20"/>
        </w:rPr>
      </w:pPr>
      <w:r w:rsidRPr="009F4207">
        <w:rPr>
          <w:b/>
          <w:bCs/>
          <w:sz w:val="20"/>
          <w:szCs w:val="20"/>
        </w:rPr>
        <w:t>Emergency Attendance Categories</w:t>
      </w:r>
    </w:p>
    <w:p w14:paraId="79CD0EE6" w14:textId="77777777" w:rsidR="00DD2E4B" w:rsidRPr="009F4207" w:rsidRDefault="00DD2E4B">
      <w:pPr>
        <w:spacing w:before="200" w:after="200"/>
        <w:rPr>
          <w:sz w:val="20"/>
          <w:szCs w:val="20"/>
        </w:rPr>
      </w:pPr>
      <w:r w:rsidRPr="009F4207">
        <w:rPr>
          <w:sz w:val="20"/>
          <w:szCs w:val="20"/>
        </w:rPr>
        <w:t xml:space="preserve">Items 5001 to 5019 cover three categories of attendance to reflect the differing categories of professional involvement required during emergency attendances undertaken in a recognised emergency medicine department of a private hospital, based on the number of differential diagnoses and comorbidities that require consideration rather </w:t>
      </w:r>
      <w:r w:rsidRPr="009F4207">
        <w:rPr>
          <w:sz w:val="20"/>
          <w:szCs w:val="20"/>
        </w:rPr>
        <w:lastRenderedPageBreak/>
        <w:t>than simply on the time spent with the patient. The emergency department must be part of a private hospital and this department must be licensed as a “recognised emergency department” by the appropriate State or Territory government authority.</w:t>
      </w:r>
    </w:p>
    <w:p w14:paraId="4AC17DCC" w14:textId="77777777" w:rsidR="00DD2E4B" w:rsidRPr="009F4207" w:rsidRDefault="00DD2E4B">
      <w:pPr>
        <w:spacing w:before="200" w:after="200"/>
        <w:rPr>
          <w:sz w:val="20"/>
          <w:szCs w:val="20"/>
        </w:rPr>
      </w:pPr>
      <w:r w:rsidRPr="009F4207">
        <w:rPr>
          <w:sz w:val="20"/>
          <w:szCs w:val="20"/>
        </w:rPr>
        <w:t>Mirror emergency attendance items (items 5021 to 5036) are provided for medical practitioners who are not emergency physicians to ensure a consistent framework for all emergency attendances, regardless of provider type (see notes below under 'Emergency Medicine Attendances by Medical Practitioners who are not Emergency Physicians').</w:t>
      </w:r>
    </w:p>
    <w:p w14:paraId="7C03D8D7" w14:textId="77777777" w:rsidR="00DD2E4B" w:rsidRPr="009F4207" w:rsidRDefault="00DD2E4B">
      <w:pPr>
        <w:spacing w:before="200" w:after="200"/>
        <w:rPr>
          <w:sz w:val="20"/>
          <w:szCs w:val="20"/>
        </w:rPr>
      </w:pPr>
      <w:r w:rsidRPr="009F4207">
        <w:rPr>
          <w:sz w:val="20"/>
          <w:szCs w:val="20"/>
        </w:rPr>
        <w:t>A new subgroup of therapeutic and procedural add-on items is provided under Subgroup 14 in Group T1 of the MBS for services most commonly performed in emergency medicine (for example, fractures and resuscitation). These items are to be claimed in conjunction with attendances on patients by emergency physicians (items 5001 to 5019) or medical practitioners (5021 to 5036). Explanatory notes for Group T1, Subgroup 14 items are provided in TN.1.22.</w:t>
      </w:r>
    </w:p>
    <w:p w14:paraId="3AA2B93A" w14:textId="77777777" w:rsidR="00DD2E4B" w:rsidRPr="009F4207" w:rsidRDefault="00DD2E4B">
      <w:pPr>
        <w:spacing w:before="200" w:after="200"/>
        <w:rPr>
          <w:sz w:val="20"/>
          <w:szCs w:val="20"/>
        </w:rPr>
      </w:pPr>
      <w:r w:rsidRPr="009F4207">
        <w:rPr>
          <w:sz w:val="20"/>
          <w:szCs w:val="20"/>
        </w:rPr>
        <w:t>The following notes in respect of the three categories are provided to assist emergency physicians and medical practitioners in selecting the appropriate attendance item number for Medicare benefit purposes. The essential difference between the three attendance categories relate not to time but to complexity.</w:t>
      </w:r>
    </w:p>
    <w:p w14:paraId="0FA8A922" w14:textId="77777777" w:rsidR="00DD2E4B" w:rsidRPr="009F4207" w:rsidRDefault="00DD2E4B">
      <w:pPr>
        <w:spacing w:before="200" w:after="200"/>
        <w:rPr>
          <w:sz w:val="20"/>
          <w:szCs w:val="20"/>
        </w:rPr>
      </w:pPr>
      <w:r w:rsidRPr="009F4207">
        <w:rPr>
          <w:sz w:val="20"/>
          <w:szCs w:val="20"/>
        </w:rPr>
        <w:t>It is recognised that change of shift handovers are common occurrences within the emergency care setting. Emergency physicians and medical practitioners assuming responsibility of care for patients from the first practitioner may bill the attendance items based on the level of complexity and engagement appropriate to the patient’s care.</w:t>
      </w:r>
    </w:p>
    <w:p w14:paraId="546D46A1" w14:textId="77777777" w:rsidR="00DD2E4B" w:rsidRPr="009F4207" w:rsidRDefault="00DD2E4B">
      <w:pPr>
        <w:spacing w:before="200" w:after="200"/>
        <w:rPr>
          <w:sz w:val="20"/>
          <w:szCs w:val="20"/>
        </w:rPr>
      </w:pPr>
      <w:r w:rsidRPr="009F4207">
        <w:rPr>
          <w:sz w:val="20"/>
          <w:szCs w:val="20"/>
        </w:rPr>
        <w:t>The attendances for items 5001 to 5019 (and non-emergency physician items 5021 to 5036) are divided into three categories relating to the level of complexity involved in medical decision-making, namely:</w:t>
      </w:r>
    </w:p>
    <w:p w14:paraId="7F3B810D" w14:textId="77777777" w:rsidR="00DD2E4B" w:rsidRPr="009F4207" w:rsidRDefault="00DD2E4B">
      <w:pPr>
        <w:numPr>
          <w:ilvl w:val="0"/>
          <w:numId w:val="61"/>
        </w:numPr>
        <w:spacing w:before="200"/>
        <w:ind w:hanging="286"/>
        <w:rPr>
          <w:sz w:val="20"/>
          <w:szCs w:val="20"/>
        </w:rPr>
      </w:pPr>
      <w:r w:rsidRPr="009F4207">
        <w:rPr>
          <w:sz w:val="20"/>
          <w:szCs w:val="20"/>
        </w:rPr>
        <w:t>Ordinary complexity</w:t>
      </w:r>
    </w:p>
    <w:p w14:paraId="28D2C583" w14:textId="77777777" w:rsidR="00DD2E4B" w:rsidRPr="009F4207" w:rsidRDefault="00DD2E4B">
      <w:pPr>
        <w:numPr>
          <w:ilvl w:val="0"/>
          <w:numId w:val="61"/>
        </w:numPr>
        <w:ind w:hanging="291"/>
        <w:rPr>
          <w:sz w:val="20"/>
          <w:szCs w:val="20"/>
        </w:rPr>
      </w:pPr>
      <w:r w:rsidRPr="009F4207">
        <w:rPr>
          <w:sz w:val="20"/>
          <w:szCs w:val="20"/>
        </w:rPr>
        <w:t>Complexity that is more than ordinary but not high</w:t>
      </w:r>
    </w:p>
    <w:p w14:paraId="38EFFABF" w14:textId="77777777" w:rsidR="00DD2E4B" w:rsidRPr="009F4207" w:rsidRDefault="00DD2E4B">
      <w:pPr>
        <w:numPr>
          <w:ilvl w:val="0"/>
          <w:numId w:val="61"/>
        </w:numPr>
        <w:spacing w:after="200"/>
        <w:ind w:hanging="274"/>
        <w:rPr>
          <w:sz w:val="20"/>
          <w:szCs w:val="20"/>
        </w:rPr>
      </w:pPr>
      <w:r w:rsidRPr="009F4207">
        <w:rPr>
          <w:sz w:val="20"/>
          <w:szCs w:val="20"/>
        </w:rPr>
        <w:t>High complexity</w:t>
      </w:r>
    </w:p>
    <w:p w14:paraId="69734827" w14:textId="77777777" w:rsidR="00DD2E4B" w:rsidRPr="009F4207" w:rsidRDefault="00DD2E4B">
      <w:pPr>
        <w:spacing w:before="200" w:after="200"/>
        <w:rPr>
          <w:sz w:val="20"/>
          <w:szCs w:val="20"/>
        </w:rPr>
      </w:pPr>
      <w:r w:rsidRPr="009F4207">
        <w:rPr>
          <w:sz w:val="20"/>
          <w:szCs w:val="20"/>
        </w:rPr>
        <w:t>Age modifiers have been applied to each category of attendance to reflect the level of additional complexity and professional involvement, namely:</w:t>
      </w:r>
    </w:p>
    <w:p w14:paraId="06A3E70C" w14:textId="77777777" w:rsidR="00DD2E4B" w:rsidRPr="009F4207" w:rsidRDefault="00DD2E4B">
      <w:pPr>
        <w:numPr>
          <w:ilvl w:val="0"/>
          <w:numId w:val="62"/>
        </w:numPr>
        <w:spacing w:before="200"/>
        <w:ind w:hanging="286"/>
        <w:rPr>
          <w:sz w:val="20"/>
          <w:szCs w:val="20"/>
        </w:rPr>
      </w:pPr>
      <w:r w:rsidRPr="009F4207">
        <w:rPr>
          <w:sz w:val="20"/>
          <w:szCs w:val="20"/>
        </w:rPr>
        <w:t>Aged 4 years or over but under 75 years</w:t>
      </w:r>
    </w:p>
    <w:p w14:paraId="58E379E5" w14:textId="77777777" w:rsidR="00DD2E4B" w:rsidRPr="009F4207" w:rsidRDefault="00DD2E4B">
      <w:pPr>
        <w:numPr>
          <w:ilvl w:val="0"/>
          <w:numId w:val="62"/>
        </w:numPr>
        <w:ind w:hanging="291"/>
        <w:rPr>
          <w:sz w:val="20"/>
          <w:szCs w:val="20"/>
        </w:rPr>
      </w:pPr>
      <w:r w:rsidRPr="009F4207">
        <w:rPr>
          <w:sz w:val="20"/>
          <w:szCs w:val="20"/>
        </w:rPr>
        <w:t>Aged under 4 years</w:t>
      </w:r>
    </w:p>
    <w:p w14:paraId="29C82B6C" w14:textId="77777777" w:rsidR="00DD2E4B" w:rsidRPr="009F4207" w:rsidRDefault="00DD2E4B">
      <w:pPr>
        <w:numPr>
          <w:ilvl w:val="0"/>
          <w:numId w:val="62"/>
        </w:numPr>
        <w:spacing w:after="200"/>
        <w:ind w:hanging="274"/>
        <w:rPr>
          <w:sz w:val="20"/>
          <w:szCs w:val="20"/>
        </w:rPr>
      </w:pPr>
      <w:r w:rsidRPr="009F4207">
        <w:rPr>
          <w:sz w:val="20"/>
          <w:szCs w:val="20"/>
        </w:rPr>
        <w:t>Aged 75 years or over</w:t>
      </w:r>
    </w:p>
    <w:p w14:paraId="7F3690EB" w14:textId="77777777" w:rsidR="00DD2E4B" w:rsidRPr="009F4207" w:rsidRDefault="00DD2E4B">
      <w:pPr>
        <w:spacing w:before="200" w:after="200"/>
        <w:rPr>
          <w:sz w:val="20"/>
          <w:szCs w:val="20"/>
        </w:rPr>
      </w:pPr>
      <w:r w:rsidRPr="009F4207">
        <w:rPr>
          <w:b/>
          <w:bCs/>
          <w:sz w:val="20"/>
          <w:szCs w:val="20"/>
        </w:rPr>
        <w:t>Ordinary Complexity</w:t>
      </w:r>
    </w:p>
    <w:p w14:paraId="6B627A89" w14:textId="77777777" w:rsidR="00DD2E4B" w:rsidRPr="009F4207" w:rsidRDefault="00DD2E4B">
      <w:pPr>
        <w:spacing w:before="200" w:after="200"/>
        <w:rPr>
          <w:sz w:val="20"/>
          <w:szCs w:val="20"/>
        </w:rPr>
      </w:pPr>
      <w:r w:rsidRPr="009F4207">
        <w:rPr>
          <w:sz w:val="20"/>
          <w:szCs w:val="20"/>
        </w:rPr>
        <w:t>These items are for the consultation, investigation (if required) and management of a single system issue in a patient with no relevant comorbidities where the differential diagnosis is limited.</w:t>
      </w:r>
    </w:p>
    <w:p w14:paraId="3C03BAA7" w14:textId="77777777" w:rsidR="00DD2E4B" w:rsidRPr="009F4207" w:rsidRDefault="00DD2E4B">
      <w:pPr>
        <w:spacing w:before="200" w:after="200"/>
        <w:rPr>
          <w:sz w:val="20"/>
          <w:szCs w:val="20"/>
        </w:rPr>
      </w:pPr>
      <w:r w:rsidRPr="009F4207">
        <w:rPr>
          <w:sz w:val="20"/>
          <w:szCs w:val="20"/>
        </w:rPr>
        <w:t>Includes targeted history and examination, interpretation of relevant investigations (if required), development and initiation of a management plan, relevant GP and specialist communication and associated documentation. These patients would typically be discharged home from the Emergency Department. A period of observation is not required for these patients.</w:t>
      </w:r>
    </w:p>
    <w:p w14:paraId="761C6D42" w14:textId="77777777" w:rsidR="00DD2E4B" w:rsidRPr="009F4207" w:rsidRDefault="00DD2E4B">
      <w:pPr>
        <w:spacing w:before="200" w:after="200"/>
        <w:rPr>
          <w:sz w:val="20"/>
          <w:szCs w:val="20"/>
        </w:rPr>
      </w:pPr>
      <w:r w:rsidRPr="009F4207">
        <w:rPr>
          <w:b/>
          <w:bCs/>
          <w:sz w:val="20"/>
          <w:szCs w:val="20"/>
        </w:rPr>
        <w:t>Complexity More than Ordinary but Not High</w:t>
      </w:r>
    </w:p>
    <w:p w14:paraId="3B987FF4" w14:textId="77777777" w:rsidR="00DD2E4B" w:rsidRPr="009F4207" w:rsidRDefault="00DD2E4B">
      <w:pPr>
        <w:spacing w:before="200" w:after="200"/>
        <w:rPr>
          <w:sz w:val="20"/>
          <w:szCs w:val="20"/>
        </w:rPr>
      </w:pPr>
      <w:r w:rsidRPr="009F4207">
        <w:rPr>
          <w:sz w:val="20"/>
          <w:szCs w:val="20"/>
        </w:rPr>
        <w:t>These items are for the assessment, investigation and management of an undifferentiated presentation or a presentation with a clear diagnosis that needs risk stratification and complication exclusion. Where the diagnosis is clear from the outset, this item should be used when management is time consuming or more than one strategy is required. The attendance may include referral or consultation with alternate specialist(s). These patients may or may not be admitted.</w:t>
      </w:r>
    </w:p>
    <w:p w14:paraId="64717A99" w14:textId="77777777" w:rsidR="00DD2E4B" w:rsidRPr="009F4207" w:rsidRDefault="00DD2E4B">
      <w:pPr>
        <w:spacing w:before="200" w:after="200"/>
        <w:rPr>
          <w:sz w:val="20"/>
          <w:szCs w:val="20"/>
        </w:rPr>
      </w:pPr>
      <w:r w:rsidRPr="009F4207">
        <w:rPr>
          <w:sz w:val="20"/>
          <w:szCs w:val="20"/>
        </w:rPr>
        <w:t xml:space="preserve">Includes a period of observation in response to initial treatment and / or requiring results of investigations to inform an ongoing management plan, and includes any routine point-of-care procedures (such as ECGs, in-dwelling urinary </w:t>
      </w:r>
      <w:r w:rsidRPr="009F4207">
        <w:rPr>
          <w:sz w:val="20"/>
          <w:szCs w:val="20"/>
        </w:rPr>
        <w:lastRenderedPageBreak/>
        <w:t>catheterisation, venous and arterial blood gas sampling, ultrasound in conjunction with procedures such as vascular access or nerve block).</w:t>
      </w:r>
    </w:p>
    <w:p w14:paraId="707919F1" w14:textId="77777777" w:rsidR="00DD2E4B" w:rsidRPr="009F4207" w:rsidRDefault="00DD2E4B">
      <w:pPr>
        <w:spacing w:before="200" w:after="200"/>
        <w:rPr>
          <w:sz w:val="20"/>
          <w:szCs w:val="20"/>
        </w:rPr>
      </w:pPr>
      <w:r w:rsidRPr="009F4207">
        <w:rPr>
          <w:sz w:val="20"/>
          <w:szCs w:val="20"/>
        </w:rPr>
        <w:t>For patients requiring a prolonged period of observation, admission to an emergency department short stay unit may be required.</w:t>
      </w:r>
    </w:p>
    <w:p w14:paraId="70E53500" w14:textId="77777777" w:rsidR="00DD2E4B" w:rsidRPr="009F4207" w:rsidRDefault="00DD2E4B">
      <w:pPr>
        <w:spacing w:before="200" w:after="200"/>
        <w:rPr>
          <w:sz w:val="20"/>
          <w:szCs w:val="20"/>
        </w:rPr>
      </w:pPr>
      <w:r w:rsidRPr="009F4207">
        <w:rPr>
          <w:b/>
          <w:bCs/>
          <w:sz w:val="20"/>
          <w:szCs w:val="20"/>
        </w:rPr>
        <w:t>High Complexity</w:t>
      </w:r>
    </w:p>
    <w:p w14:paraId="242F23FB" w14:textId="77777777" w:rsidR="00DD2E4B" w:rsidRPr="009F4207" w:rsidRDefault="00DD2E4B">
      <w:pPr>
        <w:spacing w:before="200" w:after="200"/>
        <w:rPr>
          <w:sz w:val="20"/>
          <w:szCs w:val="20"/>
        </w:rPr>
      </w:pPr>
      <w:r w:rsidRPr="009F4207">
        <w:rPr>
          <w:sz w:val="20"/>
          <w:szCs w:val="20"/>
        </w:rPr>
        <w:t>These items are for the assessment, investigation and management of an undifferentiated ED patient with one or more comorbidities and more than one differential diagnosis.</w:t>
      </w:r>
    </w:p>
    <w:p w14:paraId="3F842C13" w14:textId="77777777" w:rsidR="00DD2E4B" w:rsidRPr="009F4207" w:rsidRDefault="00DD2E4B">
      <w:pPr>
        <w:spacing w:before="200" w:after="200"/>
        <w:rPr>
          <w:sz w:val="20"/>
          <w:szCs w:val="20"/>
        </w:rPr>
      </w:pPr>
      <w:r w:rsidRPr="009F4207">
        <w:rPr>
          <w:sz w:val="20"/>
          <w:szCs w:val="20"/>
        </w:rPr>
        <w:t>These items may include time consulting with alternate specialists, liaising with community services and arrangement of admission, pharmacy reconciliation, communication with family, carers and general practitioners; and any routine point-of-care procedures (such as ECGs, in-dwelling urinary catheterisation, venous and arterial blood gas sampling, ultrasound in conjunction with procedures such as vascular access or nerve block).</w:t>
      </w:r>
    </w:p>
    <w:p w14:paraId="4C9BB137" w14:textId="77777777" w:rsidR="00DD2E4B" w:rsidRPr="009F4207" w:rsidRDefault="00DD2E4B">
      <w:pPr>
        <w:spacing w:before="200" w:after="200"/>
        <w:rPr>
          <w:sz w:val="20"/>
          <w:szCs w:val="20"/>
        </w:rPr>
      </w:pPr>
      <w:r w:rsidRPr="009F4207">
        <w:rPr>
          <w:sz w:val="20"/>
          <w:szCs w:val="20"/>
        </w:rPr>
        <w:t>For patients requiring a prolonged period of observation, admission to an emergency department short stay unit may be required.</w:t>
      </w:r>
    </w:p>
    <w:p w14:paraId="0BEA5C6E" w14:textId="77777777" w:rsidR="00DD2E4B" w:rsidRPr="009F4207" w:rsidRDefault="00DD2E4B">
      <w:pPr>
        <w:spacing w:before="200" w:after="200"/>
        <w:rPr>
          <w:sz w:val="20"/>
          <w:szCs w:val="20"/>
        </w:rPr>
      </w:pPr>
      <w:r w:rsidRPr="009F4207">
        <w:rPr>
          <w:sz w:val="20"/>
          <w:szCs w:val="20"/>
        </w:rPr>
        <w:t>Related Items: 5001 5004 5011 5012 5013</w:t>
      </w:r>
      <w:r w:rsidR="00E25FE5">
        <w:rPr>
          <w:sz w:val="20"/>
          <w:szCs w:val="20"/>
        </w:rPr>
        <w:t xml:space="preserve"> </w:t>
      </w:r>
      <w:r w:rsidRPr="009F4207">
        <w:rPr>
          <w:sz w:val="20"/>
          <w:szCs w:val="20"/>
        </w:rPr>
        <w:t>5014 5016 5017 5019</w:t>
      </w:r>
    </w:p>
    <w:p w14:paraId="38E8AC72" w14:textId="77777777" w:rsidR="00DD2E4B" w:rsidRPr="009F4207" w:rsidRDefault="00DD2E4B">
      <w:pPr>
        <w:spacing w:before="200" w:after="200"/>
        <w:rPr>
          <w:sz w:val="20"/>
          <w:szCs w:val="20"/>
        </w:rPr>
      </w:pPr>
      <w:r w:rsidRPr="009F4207">
        <w:rPr>
          <w:b/>
          <w:bCs/>
          <w:sz w:val="20"/>
          <w:szCs w:val="20"/>
        </w:rPr>
        <w:t>Emergency Medicine Attendances by Medical Practitioners who are not Emergency Physicians (Items 5021 to 5036)</w:t>
      </w:r>
    </w:p>
    <w:p w14:paraId="512C6C00" w14:textId="77777777" w:rsidR="00DD2E4B" w:rsidRPr="009F4207" w:rsidRDefault="00DD2E4B">
      <w:pPr>
        <w:spacing w:before="200" w:after="200"/>
        <w:rPr>
          <w:sz w:val="20"/>
          <w:szCs w:val="20"/>
        </w:rPr>
      </w:pPr>
      <w:r w:rsidRPr="009F4207">
        <w:rPr>
          <w:sz w:val="20"/>
          <w:szCs w:val="20"/>
        </w:rPr>
        <w:t>Mirror items (5021, 5022, 5027, 5030, 5031, 5032, 5033, 5035 and 5036) are provided for emergency medicine attendance services performed by medical practitioners who are not emergency physicians to ensure a consistent framework for all emergency attendances, regardless of provider type.</w:t>
      </w:r>
    </w:p>
    <w:p w14:paraId="30382CFE" w14:textId="77777777" w:rsidR="00DD2E4B" w:rsidRPr="009F4207" w:rsidRDefault="00DD2E4B">
      <w:pPr>
        <w:spacing w:before="200" w:after="200"/>
        <w:rPr>
          <w:sz w:val="20"/>
          <w:szCs w:val="20"/>
        </w:rPr>
      </w:pPr>
      <w:r w:rsidRPr="009F4207">
        <w:rPr>
          <w:sz w:val="20"/>
          <w:szCs w:val="20"/>
        </w:rPr>
        <w:t>The mirror items reflect the emergency physician items and are divided into three categories relating to the level of complexity with age modifiers applied to each attendance category.</w:t>
      </w:r>
    </w:p>
    <w:p w14:paraId="7622E2D0" w14:textId="77777777" w:rsidR="00DD2E4B" w:rsidRPr="009F4207" w:rsidRDefault="00DD2E4B">
      <w:pPr>
        <w:spacing w:before="200" w:after="200"/>
        <w:rPr>
          <w:sz w:val="20"/>
          <w:szCs w:val="20"/>
        </w:rPr>
      </w:pPr>
      <w:r w:rsidRPr="009F4207">
        <w:rPr>
          <w:sz w:val="20"/>
          <w:szCs w:val="20"/>
        </w:rPr>
        <w:t>Related Items: 5021 5022 5027 5030 5031</w:t>
      </w:r>
      <w:r w:rsidR="00E25FE5">
        <w:rPr>
          <w:sz w:val="20"/>
          <w:szCs w:val="20"/>
        </w:rPr>
        <w:t xml:space="preserve"> </w:t>
      </w:r>
      <w:r w:rsidRPr="009F4207">
        <w:rPr>
          <w:sz w:val="20"/>
          <w:szCs w:val="20"/>
        </w:rPr>
        <w:t>5032 5033 5035 5036</w:t>
      </w:r>
    </w:p>
    <w:p w14:paraId="33643DE6" w14:textId="77777777" w:rsidR="00A77B3E" w:rsidRPr="009F4207" w:rsidRDefault="00A77B3E"/>
    <w:p w14:paraId="27A76F9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AN.0.61 Emergency Medicine Attendances for the provision of Goals of Care (Items 5039, 5041, 5042 and 5044)</w:t>
      </w:r>
    </w:p>
    <w:p w14:paraId="5D7158FC" w14:textId="77777777" w:rsidR="00DD2E4B" w:rsidRPr="009F4207" w:rsidRDefault="00DD2E4B">
      <w:pPr>
        <w:spacing w:after="200"/>
        <w:rPr>
          <w:sz w:val="20"/>
          <w:szCs w:val="20"/>
        </w:rPr>
      </w:pPr>
      <w:r w:rsidRPr="009F4207">
        <w:rPr>
          <w:sz w:val="20"/>
          <w:szCs w:val="20"/>
        </w:rPr>
        <w:t>Items 5039 and 5041 are for goals of care services, performed by emergency physicians to support gravely ill patients to make informed decisions regarding treatment of their medical condition.</w:t>
      </w:r>
    </w:p>
    <w:p w14:paraId="606FA6EB" w14:textId="77777777" w:rsidR="00DD2E4B" w:rsidRPr="009F4207" w:rsidRDefault="00DD2E4B">
      <w:pPr>
        <w:spacing w:before="200" w:after="200"/>
        <w:rPr>
          <w:sz w:val="20"/>
          <w:szCs w:val="20"/>
        </w:rPr>
      </w:pPr>
      <w:r w:rsidRPr="009F4207">
        <w:rPr>
          <w:sz w:val="20"/>
          <w:szCs w:val="20"/>
        </w:rPr>
        <w:t>Mirror items (5042 and 5044) are for the provision of goals of care by medical practitioners who are not emergency physicians.</w:t>
      </w:r>
    </w:p>
    <w:p w14:paraId="36636A60" w14:textId="77777777" w:rsidR="00DD2E4B" w:rsidRPr="009F4207" w:rsidRDefault="00DD2E4B">
      <w:pPr>
        <w:spacing w:before="200" w:after="200"/>
        <w:rPr>
          <w:sz w:val="20"/>
          <w:szCs w:val="20"/>
        </w:rPr>
      </w:pPr>
      <w:r w:rsidRPr="009F4207">
        <w:rPr>
          <w:sz w:val="20"/>
          <w:szCs w:val="20"/>
        </w:rPr>
        <w:t>Items 5039 for emergency physicians and 5042 for medical practitioners are for goals of care services to be performed in conjunction with, or after, the new emergency medicine attendance services (items 5001 to 5036). It is expected the doctor would have performed the emergency attendance service on the patient and would be familiar with the patient’s medical issues and circumstances.</w:t>
      </w:r>
    </w:p>
    <w:p w14:paraId="1EF4B906" w14:textId="77777777" w:rsidR="00DD2E4B" w:rsidRPr="009F4207" w:rsidRDefault="00DD2E4B">
      <w:pPr>
        <w:spacing w:before="200" w:after="200"/>
        <w:rPr>
          <w:sz w:val="20"/>
          <w:szCs w:val="20"/>
        </w:rPr>
      </w:pPr>
      <w:r w:rsidRPr="009F4207">
        <w:rPr>
          <w:sz w:val="20"/>
          <w:szCs w:val="20"/>
        </w:rPr>
        <w:t>Items 5041 for emergency physicians and 5044 for medical practitioners are for goals of care services that are not performed in conjunction with, or after, the new emergency medicine attendance services (items 5001 to 5036). These items are for situations where the doctor would not be familiar with the patient’s medical issues and circumstances and the attendance is for at least 60 minutes.</w:t>
      </w:r>
    </w:p>
    <w:p w14:paraId="2D6ACDFC" w14:textId="77777777" w:rsidR="00DD2E4B" w:rsidRPr="009F4207" w:rsidRDefault="00DD2E4B">
      <w:pPr>
        <w:spacing w:before="200" w:after="200"/>
        <w:rPr>
          <w:sz w:val="20"/>
          <w:szCs w:val="20"/>
        </w:rPr>
      </w:pPr>
      <w:r w:rsidRPr="009F4207">
        <w:rPr>
          <w:i/>
          <w:iCs/>
          <w:sz w:val="20"/>
          <w:szCs w:val="20"/>
        </w:rPr>
        <w:t>Notes:</w:t>
      </w:r>
    </w:p>
    <w:p w14:paraId="756CF5DD" w14:textId="77777777" w:rsidR="00DD2E4B" w:rsidRPr="009F4207" w:rsidRDefault="00DD2E4B">
      <w:pPr>
        <w:spacing w:before="200" w:after="200"/>
        <w:rPr>
          <w:sz w:val="20"/>
          <w:szCs w:val="20"/>
        </w:rPr>
      </w:pPr>
      <w:r w:rsidRPr="009F4207">
        <w:rPr>
          <w:sz w:val="20"/>
          <w:szCs w:val="20"/>
        </w:rPr>
        <w:t>The conditions to be met before services covered by items 5039, 5041, 5042 and 5044 attract benefits are provided under the following definitions of “gravely ill patient lacking goals of care” and “preparation of goals of care” in the GMST.</w:t>
      </w:r>
    </w:p>
    <w:p w14:paraId="70211DC3" w14:textId="77777777" w:rsidR="00DD2E4B" w:rsidRPr="009F4207" w:rsidRDefault="00DD2E4B">
      <w:pPr>
        <w:spacing w:before="200" w:after="200"/>
        <w:rPr>
          <w:sz w:val="20"/>
          <w:szCs w:val="20"/>
        </w:rPr>
      </w:pPr>
      <w:r w:rsidRPr="009F4207">
        <w:rPr>
          <w:sz w:val="20"/>
          <w:szCs w:val="20"/>
        </w:rPr>
        <w:lastRenderedPageBreak/>
        <w:t>“gravely ill patient lacking current goals of care” means a patient to whom all of the following apply:</w:t>
      </w:r>
    </w:p>
    <w:p w14:paraId="417FB30F" w14:textId="77777777" w:rsidR="00DD2E4B" w:rsidRPr="009F4207" w:rsidRDefault="00DD2E4B">
      <w:pPr>
        <w:spacing w:before="200" w:after="200"/>
        <w:rPr>
          <w:sz w:val="20"/>
          <w:szCs w:val="20"/>
        </w:rPr>
      </w:pPr>
      <w:r w:rsidRPr="009F4207">
        <w:rPr>
          <w:sz w:val="20"/>
          <w:szCs w:val="20"/>
        </w:rPr>
        <w:t>(a)      the patient either:</w:t>
      </w:r>
    </w:p>
    <w:p w14:paraId="5B050B9B" w14:textId="77777777" w:rsidR="00DD2E4B" w:rsidRPr="009F4207" w:rsidRDefault="00DD2E4B">
      <w:pPr>
        <w:pBdr>
          <w:left w:val="none" w:sz="0" w:space="22" w:color="auto"/>
        </w:pBdr>
        <w:spacing w:before="200" w:after="200"/>
        <w:ind w:left="450"/>
        <w:rPr>
          <w:sz w:val="20"/>
          <w:szCs w:val="20"/>
        </w:rPr>
      </w:pPr>
      <w:r w:rsidRPr="009F4207">
        <w:rPr>
          <w:sz w:val="20"/>
          <w:szCs w:val="20"/>
        </w:rPr>
        <w:t>(i)       is suffering a life</w:t>
      </w:r>
      <w:r w:rsidRPr="009F4207">
        <w:rPr>
          <w:sz w:val="20"/>
          <w:szCs w:val="20"/>
        </w:rPr>
        <w:noBreakHyphen/>
        <w:t>threatening acute illness or injury; or</w:t>
      </w:r>
    </w:p>
    <w:p w14:paraId="6B9B2C3F" w14:textId="77777777" w:rsidR="00DD2E4B" w:rsidRPr="009F4207" w:rsidRDefault="00DD2E4B">
      <w:pPr>
        <w:pBdr>
          <w:left w:val="none" w:sz="0" w:space="22" w:color="auto"/>
        </w:pBdr>
        <w:spacing w:before="200" w:after="200"/>
        <w:ind w:left="450"/>
        <w:rPr>
          <w:sz w:val="20"/>
          <w:szCs w:val="20"/>
        </w:rPr>
      </w:pPr>
      <w:r w:rsidRPr="009F4207">
        <w:rPr>
          <w:sz w:val="20"/>
          <w:szCs w:val="20"/>
        </w:rPr>
        <w:t>(ii)      is suffering acute illness or injury and, apart from the illness or injury, has a high risk of dying within 12 months;</w:t>
      </w:r>
    </w:p>
    <w:p w14:paraId="3AFD5F27" w14:textId="77777777" w:rsidR="00DD2E4B" w:rsidRPr="009F4207" w:rsidRDefault="00DD2E4B">
      <w:pPr>
        <w:pBdr>
          <w:left w:val="none" w:sz="0" w:space="22" w:color="auto"/>
        </w:pBdr>
        <w:spacing w:before="200" w:after="200"/>
        <w:ind w:left="450"/>
        <w:rPr>
          <w:sz w:val="20"/>
          <w:szCs w:val="20"/>
        </w:rPr>
      </w:pPr>
      <w:r w:rsidRPr="009F4207">
        <w:rPr>
          <w:sz w:val="20"/>
          <w:szCs w:val="20"/>
        </w:rPr>
        <w:t>(b)      one or more alternatives to management of the illness or injury are clinically appropriate for the patient;</w:t>
      </w:r>
    </w:p>
    <w:p w14:paraId="25383529" w14:textId="77777777" w:rsidR="00DD2E4B" w:rsidRPr="009F4207" w:rsidRDefault="00DD2E4B">
      <w:pPr>
        <w:spacing w:before="200" w:after="200"/>
        <w:rPr>
          <w:sz w:val="20"/>
          <w:szCs w:val="20"/>
        </w:rPr>
      </w:pPr>
      <w:r w:rsidRPr="009F4207">
        <w:rPr>
          <w:sz w:val="20"/>
          <w:szCs w:val="20"/>
        </w:rPr>
        <w:t>(c)      either:</w:t>
      </w:r>
    </w:p>
    <w:p w14:paraId="785C1F23" w14:textId="77777777" w:rsidR="00DD2E4B" w:rsidRPr="009F4207" w:rsidRDefault="00DD2E4B">
      <w:pPr>
        <w:pBdr>
          <w:left w:val="none" w:sz="0" w:space="22" w:color="auto"/>
        </w:pBdr>
        <w:spacing w:before="200" w:after="200"/>
        <w:ind w:left="450"/>
        <w:rPr>
          <w:sz w:val="20"/>
          <w:szCs w:val="20"/>
        </w:rPr>
      </w:pPr>
      <w:r w:rsidRPr="009F4207">
        <w:rPr>
          <w:sz w:val="20"/>
          <w:szCs w:val="20"/>
        </w:rPr>
        <w:t>(i)       there is not a record of goals of care for the patient that can readily be retrieved by providers of health care for the patient and that identifies interventions that should, or should not, be made in care of the patient; or</w:t>
      </w:r>
    </w:p>
    <w:p w14:paraId="0123793B" w14:textId="77777777" w:rsidR="00DD2E4B" w:rsidRPr="009F4207" w:rsidRDefault="00DD2E4B">
      <w:pPr>
        <w:pBdr>
          <w:left w:val="none" w:sz="0" w:space="22" w:color="auto"/>
        </w:pBdr>
        <w:spacing w:before="200" w:after="200"/>
        <w:ind w:left="450"/>
        <w:rPr>
          <w:sz w:val="20"/>
          <w:szCs w:val="20"/>
        </w:rPr>
      </w:pPr>
      <w:r w:rsidRPr="009F4207">
        <w:rPr>
          <w:sz w:val="20"/>
          <w:szCs w:val="20"/>
        </w:rPr>
        <w:t>(ii)      there is such a record but it is reasonable to expect that, due to changes in the patient’s condition, the goals recorded will change substantially.</w:t>
      </w:r>
    </w:p>
    <w:p w14:paraId="48EE751F" w14:textId="77777777" w:rsidR="00DD2E4B" w:rsidRPr="009F4207" w:rsidRDefault="00DD2E4B">
      <w:pPr>
        <w:spacing w:before="200" w:after="200"/>
        <w:rPr>
          <w:sz w:val="20"/>
          <w:szCs w:val="20"/>
        </w:rPr>
      </w:pPr>
      <w:r w:rsidRPr="009F4207">
        <w:rPr>
          <w:sz w:val="20"/>
          <w:szCs w:val="20"/>
        </w:rPr>
        <w:t>“preparation of goals of care” for a patient, by a medical practitioner, means the carrying out of all of the following activities by the practitioner:</w:t>
      </w:r>
    </w:p>
    <w:p w14:paraId="7F0FF1F0" w14:textId="77777777" w:rsidR="00DD2E4B" w:rsidRPr="009F4207" w:rsidRDefault="00DD2E4B">
      <w:pPr>
        <w:spacing w:before="200" w:after="200"/>
        <w:rPr>
          <w:sz w:val="20"/>
          <w:szCs w:val="20"/>
        </w:rPr>
      </w:pPr>
      <w:r w:rsidRPr="009F4207">
        <w:rPr>
          <w:sz w:val="20"/>
          <w:szCs w:val="20"/>
        </w:rPr>
        <w:t>(a)      comprehensively evaluating the patient’s medical, physical, psychological and social issues;</w:t>
      </w:r>
    </w:p>
    <w:p w14:paraId="21C17B07" w14:textId="77777777" w:rsidR="00DD2E4B" w:rsidRPr="009F4207" w:rsidRDefault="00DD2E4B">
      <w:pPr>
        <w:spacing w:before="200" w:after="200"/>
        <w:rPr>
          <w:sz w:val="20"/>
          <w:szCs w:val="20"/>
        </w:rPr>
      </w:pPr>
      <w:r w:rsidRPr="009F4207">
        <w:rPr>
          <w:sz w:val="20"/>
          <w:szCs w:val="20"/>
        </w:rPr>
        <w:t>(b)      identifying major issues that require goals of care for the patient to be set;</w:t>
      </w:r>
    </w:p>
    <w:p w14:paraId="16997252" w14:textId="77777777" w:rsidR="00DD2E4B" w:rsidRPr="009F4207" w:rsidRDefault="00DD2E4B">
      <w:pPr>
        <w:spacing w:before="200" w:after="200"/>
        <w:rPr>
          <w:sz w:val="20"/>
          <w:szCs w:val="20"/>
        </w:rPr>
      </w:pPr>
      <w:r w:rsidRPr="009F4207">
        <w:rPr>
          <w:sz w:val="20"/>
          <w:szCs w:val="20"/>
        </w:rPr>
        <w:t>(c)      assessing the patient’s capacity to make decisions about goals of care for the patient;</w:t>
      </w:r>
    </w:p>
    <w:p w14:paraId="17C35ECD" w14:textId="77777777" w:rsidR="00DD2E4B" w:rsidRPr="009F4207" w:rsidRDefault="00DD2E4B">
      <w:pPr>
        <w:spacing w:before="200" w:after="200"/>
        <w:rPr>
          <w:sz w:val="20"/>
          <w:szCs w:val="20"/>
        </w:rPr>
      </w:pPr>
      <w:r w:rsidRPr="009F4207">
        <w:rPr>
          <w:sz w:val="20"/>
          <w:szCs w:val="20"/>
        </w:rPr>
        <w:t>(d)      discussing care of the patient with the patient, or a person (the surrogate) who can make decisions on the patient’s behalf about care for the patient, and as appropriate with any of the following:</w:t>
      </w:r>
    </w:p>
    <w:p w14:paraId="3D189BFD" w14:textId="77777777" w:rsidR="00DD2E4B" w:rsidRPr="009F4207" w:rsidRDefault="00DD2E4B">
      <w:pPr>
        <w:pBdr>
          <w:left w:val="none" w:sz="0" w:space="22" w:color="auto"/>
        </w:pBdr>
        <w:spacing w:before="200" w:after="200"/>
        <w:ind w:left="450"/>
        <w:rPr>
          <w:sz w:val="20"/>
          <w:szCs w:val="20"/>
        </w:rPr>
      </w:pPr>
      <w:r w:rsidRPr="009F4207">
        <w:rPr>
          <w:sz w:val="20"/>
          <w:szCs w:val="20"/>
        </w:rPr>
        <w:t>(i)       members of the patient’s family;</w:t>
      </w:r>
    </w:p>
    <w:p w14:paraId="7425179E" w14:textId="77777777" w:rsidR="00DD2E4B" w:rsidRPr="009F4207" w:rsidRDefault="00DD2E4B">
      <w:pPr>
        <w:pBdr>
          <w:left w:val="none" w:sz="0" w:space="22" w:color="auto"/>
        </w:pBdr>
        <w:spacing w:before="200" w:after="200"/>
        <w:ind w:left="450"/>
        <w:rPr>
          <w:sz w:val="20"/>
          <w:szCs w:val="20"/>
        </w:rPr>
      </w:pPr>
      <w:r w:rsidRPr="009F4207">
        <w:rPr>
          <w:sz w:val="20"/>
          <w:szCs w:val="20"/>
        </w:rPr>
        <w:t>(ii)      other persons who provide care for the patient;</w:t>
      </w:r>
    </w:p>
    <w:p w14:paraId="4E07F904" w14:textId="77777777" w:rsidR="00DD2E4B" w:rsidRPr="009F4207" w:rsidRDefault="00DD2E4B">
      <w:pPr>
        <w:pBdr>
          <w:left w:val="none" w:sz="0" w:space="22" w:color="auto"/>
        </w:pBdr>
        <w:spacing w:before="200" w:after="200"/>
        <w:ind w:left="450"/>
        <w:rPr>
          <w:sz w:val="20"/>
          <w:szCs w:val="20"/>
        </w:rPr>
      </w:pPr>
      <w:r w:rsidRPr="009F4207">
        <w:rPr>
          <w:sz w:val="20"/>
          <w:szCs w:val="20"/>
        </w:rPr>
        <w:t>(iii)     other health practitioners;</w:t>
      </w:r>
    </w:p>
    <w:p w14:paraId="22E8E898" w14:textId="77777777" w:rsidR="00DD2E4B" w:rsidRPr="009F4207" w:rsidRDefault="00DD2E4B">
      <w:pPr>
        <w:spacing w:before="200" w:after="200"/>
        <w:rPr>
          <w:sz w:val="20"/>
          <w:szCs w:val="20"/>
        </w:rPr>
      </w:pPr>
      <w:r w:rsidRPr="009F4207">
        <w:rPr>
          <w:sz w:val="20"/>
          <w:szCs w:val="20"/>
        </w:rPr>
        <w:t>(e)      offering in that discussion reasonable options for care of the patient, including alternatives to intensive or escalated care;</w:t>
      </w:r>
    </w:p>
    <w:p w14:paraId="5C2FD666" w14:textId="77777777" w:rsidR="00DD2E4B" w:rsidRPr="009F4207" w:rsidRDefault="00DD2E4B">
      <w:pPr>
        <w:spacing w:before="200" w:after="200"/>
        <w:rPr>
          <w:sz w:val="20"/>
          <w:szCs w:val="20"/>
        </w:rPr>
      </w:pPr>
      <w:r w:rsidRPr="009F4207">
        <w:rPr>
          <w:sz w:val="20"/>
          <w:szCs w:val="20"/>
        </w:rPr>
        <w:t>(f)      agreeing with the patient or the surrogate on goals of care for the patient that address all major issues identified;</w:t>
      </w:r>
    </w:p>
    <w:p w14:paraId="3240F653" w14:textId="77777777" w:rsidR="00DD2E4B" w:rsidRPr="009F4207" w:rsidRDefault="00DD2E4B">
      <w:pPr>
        <w:spacing w:before="200" w:after="200"/>
        <w:rPr>
          <w:sz w:val="20"/>
          <w:szCs w:val="20"/>
        </w:rPr>
      </w:pPr>
      <w:r w:rsidRPr="009F4207">
        <w:rPr>
          <w:sz w:val="20"/>
          <w:szCs w:val="20"/>
        </w:rPr>
        <w:t>(g)      recording the agreed goals so that:</w:t>
      </w:r>
    </w:p>
    <w:p w14:paraId="01369DE1" w14:textId="77777777" w:rsidR="00DD2E4B" w:rsidRPr="009F4207" w:rsidRDefault="00DD2E4B">
      <w:pPr>
        <w:pBdr>
          <w:left w:val="none" w:sz="0" w:space="22" w:color="auto"/>
        </w:pBdr>
        <w:spacing w:before="200" w:after="200"/>
        <w:ind w:left="450"/>
        <w:rPr>
          <w:sz w:val="20"/>
          <w:szCs w:val="20"/>
        </w:rPr>
      </w:pPr>
      <w:r w:rsidRPr="009F4207">
        <w:rPr>
          <w:sz w:val="20"/>
          <w:szCs w:val="20"/>
        </w:rPr>
        <w:t>(i)       the record can be readily retrieved by other providers of health care for the patient; and</w:t>
      </w:r>
    </w:p>
    <w:p w14:paraId="27537E68" w14:textId="77777777" w:rsidR="00DD2E4B" w:rsidRPr="009F4207" w:rsidRDefault="00DD2E4B">
      <w:pPr>
        <w:pBdr>
          <w:left w:val="none" w:sz="0" w:space="22" w:color="auto"/>
        </w:pBdr>
        <w:spacing w:before="200" w:after="200"/>
        <w:ind w:left="450"/>
        <w:rPr>
          <w:sz w:val="20"/>
          <w:szCs w:val="20"/>
        </w:rPr>
      </w:pPr>
      <w:r w:rsidRPr="009F4207">
        <w:rPr>
          <w:sz w:val="20"/>
          <w:szCs w:val="20"/>
        </w:rPr>
        <w:t>(ii)      interventions that should, or should not, be made in care of the patient are identified.</w:t>
      </w:r>
    </w:p>
    <w:p w14:paraId="49252211" w14:textId="77777777" w:rsidR="00DD2E4B" w:rsidRPr="009F4207" w:rsidRDefault="00DD2E4B">
      <w:pPr>
        <w:spacing w:before="200" w:after="200"/>
        <w:rPr>
          <w:sz w:val="20"/>
          <w:szCs w:val="20"/>
        </w:rPr>
      </w:pPr>
      <w:r w:rsidRPr="009F4207">
        <w:rPr>
          <w:sz w:val="20"/>
          <w:szCs w:val="20"/>
        </w:rPr>
        <w:t>Patients could be assessed for “a life-threatening acute illness or injury” (and suspicion that alternatives to active management may be an appropriate clinical choice) through the use of tools that assist in predicting end-of-life, such as the Supportive and Palliative Care Indicators Tool (SPICTTM).</w:t>
      </w:r>
    </w:p>
    <w:p w14:paraId="3098B3B1" w14:textId="77777777" w:rsidR="00DD2E4B" w:rsidRPr="009F4207" w:rsidRDefault="00DD2E4B">
      <w:pPr>
        <w:spacing w:before="200" w:after="200"/>
        <w:rPr>
          <w:sz w:val="20"/>
          <w:szCs w:val="20"/>
        </w:rPr>
      </w:pPr>
      <w:r w:rsidRPr="009F4207">
        <w:rPr>
          <w:sz w:val="20"/>
          <w:szCs w:val="20"/>
        </w:rPr>
        <w:t>“offering reasonable options for care” means that the patient must be provided with reasonable alternatives to continued intensive/active treatment or escalation of care, including where the patient has not directly asked for such information (in recognition that patients may not ask if they are not aware of such alternatives).</w:t>
      </w:r>
    </w:p>
    <w:p w14:paraId="6D32506F" w14:textId="77777777" w:rsidR="00DD2E4B" w:rsidRPr="009F4207" w:rsidRDefault="00DD2E4B">
      <w:pPr>
        <w:spacing w:before="200" w:after="200"/>
        <w:rPr>
          <w:sz w:val="20"/>
          <w:szCs w:val="20"/>
        </w:rPr>
      </w:pPr>
      <w:r w:rsidRPr="009F4207">
        <w:rPr>
          <w:sz w:val="20"/>
          <w:szCs w:val="20"/>
        </w:rPr>
        <w:t>“recording the agreed goals” should be undertaken using standard forms (where available) appropriate to the facility in which a patient is receiving care.</w:t>
      </w:r>
    </w:p>
    <w:p w14:paraId="3E44A8F0" w14:textId="77777777" w:rsidR="00DD2E4B" w:rsidRPr="009F4207" w:rsidRDefault="00DD2E4B">
      <w:pPr>
        <w:spacing w:before="200" w:after="200"/>
        <w:rPr>
          <w:sz w:val="20"/>
          <w:szCs w:val="20"/>
        </w:rPr>
      </w:pPr>
      <w:r w:rsidRPr="009F4207">
        <w:rPr>
          <w:sz w:val="20"/>
          <w:szCs w:val="20"/>
        </w:rPr>
        <w:lastRenderedPageBreak/>
        <w:t>Patients with existing goals of care plans are eligible if such records cannot be readily retrieved by the medical practitioners; or if their condition has changed to the point the record does not reflect the patient’s current medical condition and it is reasonable for new goals of care to be developed.</w:t>
      </w:r>
    </w:p>
    <w:p w14:paraId="6B11C757" w14:textId="77777777" w:rsidR="00DD2E4B" w:rsidRPr="009F4207" w:rsidRDefault="00DD2E4B">
      <w:pPr>
        <w:spacing w:before="200" w:after="200"/>
        <w:rPr>
          <w:sz w:val="20"/>
          <w:szCs w:val="20"/>
        </w:rPr>
      </w:pPr>
      <w:r w:rsidRPr="009F4207">
        <w:rPr>
          <w:sz w:val="20"/>
          <w:szCs w:val="20"/>
        </w:rPr>
        <w:t>Providers of goals of care services should be appropriately trained to provide end-of-life care options and goals of care discussions.</w:t>
      </w:r>
    </w:p>
    <w:p w14:paraId="241951BD" w14:textId="77777777" w:rsidR="00DD2E4B" w:rsidRPr="009F4207" w:rsidRDefault="00DD2E4B">
      <w:pPr>
        <w:spacing w:before="200" w:after="200"/>
        <w:rPr>
          <w:sz w:val="20"/>
          <w:szCs w:val="20"/>
        </w:rPr>
      </w:pPr>
      <w:r w:rsidRPr="009F4207">
        <w:rPr>
          <w:sz w:val="20"/>
          <w:szCs w:val="20"/>
        </w:rPr>
        <w:t>Items 5039, 5041, 5042 and 5044 should not be claimed where the goals of care are defined only in relation to a sub-set of the patient’s major issues.</w:t>
      </w:r>
    </w:p>
    <w:p w14:paraId="7A618052" w14:textId="77777777" w:rsidR="00DD2E4B" w:rsidRPr="009F4207" w:rsidRDefault="00DD2E4B">
      <w:pPr>
        <w:spacing w:before="200" w:after="200"/>
        <w:rPr>
          <w:sz w:val="20"/>
          <w:szCs w:val="20"/>
        </w:rPr>
      </w:pPr>
      <w:r w:rsidRPr="009F4207">
        <w:rPr>
          <w:sz w:val="20"/>
          <w:szCs w:val="20"/>
        </w:rPr>
        <w:t>Related Items: 5039 5041 5042 5044</w:t>
      </w:r>
    </w:p>
    <w:p w14:paraId="0984C0A1" w14:textId="77777777" w:rsidR="00DD2E4B" w:rsidRPr="009F4207" w:rsidRDefault="00DD2E4B">
      <w:pPr>
        <w:spacing w:before="200" w:after="200"/>
        <w:rPr>
          <w:sz w:val="20"/>
          <w:szCs w:val="20"/>
        </w:rPr>
      </w:pPr>
      <w:r w:rsidRPr="009F4207">
        <w:rPr>
          <w:sz w:val="20"/>
          <w:szCs w:val="20"/>
        </w:rPr>
        <w:t> </w:t>
      </w:r>
    </w:p>
    <w:p w14:paraId="44DE9743" w14:textId="77777777" w:rsidR="00DD2E4B" w:rsidRPr="009F4207" w:rsidRDefault="00DD2E4B">
      <w:pPr>
        <w:spacing w:before="200" w:after="200"/>
        <w:rPr>
          <w:sz w:val="20"/>
          <w:szCs w:val="20"/>
        </w:rPr>
      </w:pPr>
    </w:p>
    <w:p w14:paraId="2A5DB6B7" w14:textId="77777777" w:rsidR="00A77B3E" w:rsidRPr="009F4207" w:rsidRDefault="00A77B3E"/>
    <w:p w14:paraId="683747F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AN.0.62 Case Conferences by Consultant Psychiatrists - (Items 855 to 866)</w:t>
      </w:r>
    </w:p>
    <w:p w14:paraId="2BD1E059" w14:textId="77777777" w:rsidR="00DD2E4B" w:rsidRPr="009F4207" w:rsidRDefault="00DD2E4B">
      <w:pPr>
        <w:spacing w:after="200"/>
        <w:rPr>
          <w:sz w:val="20"/>
          <w:szCs w:val="20"/>
        </w:rPr>
      </w:pPr>
      <w:r w:rsidRPr="009F4207">
        <w:rPr>
          <w:sz w:val="20"/>
          <w:szCs w:val="20"/>
        </w:rPr>
        <w:t>A range of items are available for case conferences by consultant psychiatrists in community settings and for discharge planning for hospital in-patients.</w:t>
      </w:r>
      <w:r w:rsidR="00E25FE5">
        <w:rPr>
          <w:sz w:val="20"/>
          <w:szCs w:val="20"/>
        </w:rPr>
        <w:t xml:space="preserve"> </w:t>
      </w:r>
      <w:r w:rsidRPr="009F4207">
        <w:rPr>
          <w:sz w:val="20"/>
          <w:szCs w:val="20"/>
        </w:rPr>
        <w:t>These items are introduced to improve the effectiveness of psychiatric case conferences and make it easier for psychiatrists to work with general practitioners and allied health professionals, thereby ensuring better coordinated care for patients. Three new items (855, 857 and 858) cover the organisation of a community case conference and a further three (861, 864 and 866) cover the organisation of a discharge case conference.</w:t>
      </w:r>
      <w:r w:rsidR="00E25FE5">
        <w:rPr>
          <w:sz w:val="20"/>
          <w:szCs w:val="20"/>
        </w:rPr>
        <w:t xml:space="preserve"> </w:t>
      </w:r>
      <w:r w:rsidRPr="009F4207">
        <w:rPr>
          <w:sz w:val="20"/>
          <w:szCs w:val="20"/>
        </w:rPr>
        <w:t>Where a consultant psychiatrist organises a case conference a multidisciplinary team requires the involvement of a minimum of three formal care providers from different disciplines.</w:t>
      </w:r>
      <w:r w:rsidR="00E25FE5">
        <w:rPr>
          <w:sz w:val="20"/>
          <w:szCs w:val="20"/>
        </w:rPr>
        <w:t xml:space="preserve"> </w:t>
      </w:r>
      <w:r w:rsidRPr="009F4207">
        <w:rPr>
          <w:sz w:val="20"/>
          <w:szCs w:val="20"/>
        </w:rPr>
        <w:t>The consultant psychiatrist and one other medical practitioner are counted towards the minimum of three. </w:t>
      </w:r>
    </w:p>
    <w:p w14:paraId="2D988096" w14:textId="77777777" w:rsidR="00DD2E4B" w:rsidRPr="009F4207" w:rsidRDefault="00DD2E4B">
      <w:pPr>
        <w:spacing w:before="200" w:after="200"/>
        <w:rPr>
          <w:sz w:val="20"/>
          <w:szCs w:val="20"/>
        </w:rPr>
      </w:pPr>
      <w:r w:rsidRPr="009F4207">
        <w:rPr>
          <w:sz w:val="20"/>
          <w:szCs w:val="20"/>
        </w:rPr>
        <w:t>Items 855, 857, and 858 apply to a community case conference (including a case conference conducted in a residential aged care facility) organised to discuss one patient in detail and applies only to a service in relation to a patient who suffers from at least one medical condition that has been (or is likely to be) present for at least 6 months, or that is terminal.</w:t>
      </w:r>
      <w:r w:rsidR="00E25FE5">
        <w:rPr>
          <w:sz w:val="20"/>
          <w:szCs w:val="20"/>
        </w:rPr>
        <w:t xml:space="preserve"> </w:t>
      </w:r>
      <w:r w:rsidRPr="009F4207">
        <w:rPr>
          <w:sz w:val="20"/>
          <w:szCs w:val="20"/>
        </w:rPr>
        <w:t>Items 855, 857, and 858 do not apply to an in-patient of a hospital. </w:t>
      </w:r>
    </w:p>
    <w:p w14:paraId="4E89D48E" w14:textId="77777777" w:rsidR="00DD2E4B" w:rsidRPr="009F4207" w:rsidRDefault="00DD2E4B">
      <w:pPr>
        <w:spacing w:before="200" w:after="200"/>
        <w:rPr>
          <w:sz w:val="20"/>
          <w:szCs w:val="20"/>
        </w:rPr>
      </w:pPr>
      <w:r w:rsidRPr="009F4207">
        <w:rPr>
          <w:sz w:val="20"/>
          <w:szCs w:val="20"/>
        </w:rPr>
        <w:t>For items 861, 864 and 866 a discharge case conference is a case conference carried out in relation to a patient before the patient is discharged from a hospital.</w:t>
      </w:r>
      <w:r w:rsidR="00E25FE5">
        <w:rPr>
          <w:sz w:val="20"/>
          <w:szCs w:val="20"/>
        </w:rPr>
        <w:t xml:space="preserve"> </w:t>
      </w:r>
      <w:r w:rsidRPr="009F4207">
        <w:rPr>
          <w:sz w:val="20"/>
          <w:szCs w:val="20"/>
        </w:rPr>
        <w:t>Items 861, 864 or 866 are payable not more than once for each hospital admission. </w:t>
      </w:r>
    </w:p>
    <w:p w14:paraId="18AC322A" w14:textId="77777777" w:rsidR="00DD2E4B" w:rsidRPr="009F4207" w:rsidRDefault="00DD2E4B">
      <w:pPr>
        <w:spacing w:before="200" w:after="200"/>
        <w:rPr>
          <w:sz w:val="20"/>
          <w:szCs w:val="20"/>
        </w:rPr>
      </w:pPr>
      <w:r w:rsidRPr="009F4207">
        <w:rPr>
          <w:sz w:val="20"/>
          <w:szCs w:val="20"/>
        </w:rPr>
        <w:t>The purpose of a case conference is to establish and coordinate the management of the care needs of the patient. </w:t>
      </w:r>
    </w:p>
    <w:p w14:paraId="210D4249" w14:textId="77777777" w:rsidR="00DD2E4B" w:rsidRPr="009F4207" w:rsidRDefault="00DD2E4B">
      <w:pPr>
        <w:spacing w:before="200" w:after="200"/>
        <w:rPr>
          <w:sz w:val="20"/>
          <w:szCs w:val="20"/>
        </w:rPr>
      </w:pPr>
      <w:r w:rsidRPr="009F4207">
        <w:rPr>
          <w:sz w:val="20"/>
          <w:szCs w:val="20"/>
        </w:rPr>
        <w:t>A case conference is a process by which a multidisciplinary team carries out the following activities:</w:t>
      </w:r>
    </w:p>
    <w:p w14:paraId="14B4B9DF" w14:textId="77777777" w:rsidR="00DD2E4B" w:rsidRPr="009F4207" w:rsidRDefault="00DD2E4B">
      <w:pPr>
        <w:spacing w:before="200" w:after="200"/>
        <w:rPr>
          <w:sz w:val="20"/>
          <w:szCs w:val="20"/>
        </w:rPr>
      </w:pPr>
      <w:r w:rsidRPr="009F4207">
        <w:rPr>
          <w:sz w:val="20"/>
          <w:szCs w:val="20"/>
        </w:rPr>
        <w:t>-                  discusses a patient's history;</w:t>
      </w:r>
    </w:p>
    <w:p w14:paraId="744B6132" w14:textId="77777777" w:rsidR="00DD2E4B" w:rsidRPr="009F4207" w:rsidRDefault="00DD2E4B">
      <w:pPr>
        <w:spacing w:before="200" w:after="200"/>
        <w:rPr>
          <w:sz w:val="20"/>
          <w:szCs w:val="20"/>
        </w:rPr>
      </w:pPr>
      <w:r w:rsidRPr="009F4207">
        <w:rPr>
          <w:sz w:val="20"/>
          <w:szCs w:val="20"/>
        </w:rPr>
        <w:t>-                  identifies the patient's multidisciplinary care needs;</w:t>
      </w:r>
    </w:p>
    <w:p w14:paraId="0ADCBC6B" w14:textId="77777777" w:rsidR="00DD2E4B" w:rsidRPr="009F4207" w:rsidRDefault="00DD2E4B">
      <w:pPr>
        <w:spacing w:before="200" w:after="200"/>
        <w:rPr>
          <w:sz w:val="20"/>
          <w:szCs w:val="20"/>
        </w:rPr>
      </w:pPr>
      <w:r w:rsidRPr="009F4207">
        <w:rPr>
          <w:sz w:val="20"/>
          <w:szCs w:val="20"/>
        </w:rPr>
        <w:t>-                  identifies outcomes to be achieved by members of the case conference team giving care and service to the patient;</w:t>
      </w:r>
    </w:p>
    <w:p w14:paraId="51351515" w14:textId="77777777" w:rsidR="00DD2E4B" w:rsidRPr="009F4207" w:rsidRDefault="00DD2E4B">
      <w:pPr>
        <w:spacing w:before="200" w:after="200"/>
        <w:rPr>
          <w:sz w:val="20"/>
          <w:szCs w:val="20"/>
        </w:rPr>
      </w:pPr>
      <w:r w:rsidRPr="009F4207">
        <w:rPr>
          <w:sz w:val="20"/>
          <w:szCs w:val="20"/>
        </w:rPr>
        <w:t>-                  identifies tasks that need to be undertaken to achieve these outcomes, and allocates those tasks to members of the case conference team; and assesses whether previously identified outcomes (if any) have been achieved. </w:t>
      </w:r>
    </w:p>
    <w:p w14:paraId="7C76BA04" w14:textId="77777777" w:rsidR="00DD2E4B" w:rsidRPr="009F4207" w:rsidRDefault="00DD2E4B">
      <w:pPr>
        <w:spacing w:before="200" w:after="200"/>
        <w:rPr>
          <w:sz w:val="20"/>
          <w:szCs w:val="20"/>
        </w:rPr>
      </w:pPr>
      <w:r w:rsidRPr="009F4207">
        <w:rPr>
          <w:sz w:val="20"/>
          <w:szCs w:val="20"/>
        </w:rPr>
        <w:t>For the purposes of items 855 to 866, a multidisciplinary team requires the involvement of a minimum of three formal care providers from different disciplines, each of whom provides a different kind of care or service to the patient, and can include the patient's usual medical practitioner. The consultant psychiatrist and the medical practitioner are counted toward the minimum of three.</w:t>
      </w:r>
    </w:p>
    <w:p w14:paraId="71CB212A" w14:textId="77777777" w:rsidR="00DD2E4B" w:rsidRPr="009F4207" w:rsidRDefault="00DD2E4B">
      <w:pPr>
        <w:spacing w:before="200" w:after="200"/>
        <w:rPr>
          <w:sz w:val="20"/>
          <w:szCs w:val="20"/>
        </w:rPr>
      </w:pPr>
      <w:r w:rsidRPr="009F4207">
        <w:rPr>
          <w:sz w:val="20"/>
          <w:szCs w:val="20"/>
        </w:rPr>
        <w:t>The patient's carer may be included as a member of the team, in addition to the minimum of three health or care providers but do not count towards the minimum of three for Medicare purposes. </w:t>
      </w:r>
    </w:p>
    <w:p w14:paraId="18C42FE3" w14:textId="77777777" w:rsidR="00DD2E4B" w:rsidRPr="009F4207" w:rsidRDefault="00DD2E4B">
      <w:pPr>
        <w:spacing w:before="200" w:after="200"/>
        <w:rPr>
          <w:sz w:val="20"/>
          <w:szCs w:val="20"/>
        </w:rPr>
      </w:pPr>
      <w:r w:rsidRPr="009F4207">
        <w:rPr>
          <w:sz w:val="20"/>
          <w:szCs w:val="20"/>
        </w:rPr>
        <w:lastRenderedPageBreak/>
        <w:t>For the purposes of items 855 to 866 a consultant psychiatrist should generally be the consultant psychiatrist that has provided the majority of services to the patient over the previous 12 months and/or will provide the majority of services to the patient over the coming 12 months. </w:t>
      </w:r>
    </w:p>
    <w:p w14:paraId="396DD309" w14:textId="77777777" w:rsidR="00DD2E4B" w:rsidRPr="009F4207" w:rsidRDefault="00DD2E4B">
      <w:pPr>
        <w:spacing w:before="200" w:after="200"/>
        <w:rPr>
          <w:sz w:val="20"/>
          <w:szCs w:val="20"/>
        </w:rPr>
      </w:pPr>
      <w:r w:rsidRPr="009F4207">
        <w:rPr>
          <w:sz w:val="20"/>
          <w:szCs w:val="20"/>
        </w:rPr>
        <w:t>In addition to the consultant psychiatrist and one other medical practitioner, "formal care providers" include:</w:t>
      </w:r>
    </w:p>
    <w:p w14:paraId="4545C341" w14:textId="77777777" w:rsidR="00DD2E4B" w:rsidRPr="009F4207" w:rsidRDefault="00DD2E4B">
      <w:pPr>
        <w:spacing w:before="200" w:after="200"/>
        <w:rPr>
          <w:sz w:val="20"/>
          <w:szCs w:val="20"/>
        </w:rPr>
      </w:pPr>
      <w:r w:rsidRPr="009F4207">
        <w:rPr>
          <w:sz w:val="20"/>
          <w:szCs w:val="20"/>
        </w:rPr>
        <w:t>-                  allied health professionals such as, but not limited to: Aboriginal health care workers; asthma educators; audiologists; dental therapists; dentists; diabetes educators; dieticians; mental health workers; occupational therapists; optometrists; orthoptists; orthotists or prosthetists; pharmacists; physiotherapists; podiatrists; psychologists; registered nurses; social workers; speech pathologists.</w:t>
      </w:r>
    </w:p>
    <w:p w14:paraId="20607D4A" w14:textId="77777777" w:rsidR="00DD2E4B" w:rsidRPr="009F4207" w:rsidRDefault="00DD2E4B">
      <w:pPr>
        <w:spacing w:before="200" w:after="200"/>
        <w:rPr>
          <w:sz w:val="20"/>
          <w:szCs w:val="20"/>
        </w:rPr>
      </w:pPr>
      <w:r w:rsidRPr="009F4207">
        <w:rPr>
          <w:sz w:val="20"/>
          <w:szCs w:val="20"/>
        </w:rPr>
        <w:t>-                  home and community service providers, or care organisers, such as: education providers; "meals on wheels" providers; personal care workers (workers who are paid to provide care services); probation officers. </w:t>
      </w:r>
    </w:p>
    <w:p w14:paraId="30B35035" w14:textId="77777777" w:rsidR="00DD2E4B" w:rsidRPr="009F4207" w:rsidRDefault="00DD2E4B">
      <w:pPr>
        <w:spacing w:before="200" w:after="200"/>
        <w:rPr>
          <w:sz w:val="20"/>
          <w:szCs w:val="20"/>
        </w:rPr>
      </w:pPr>
      <w:r w:rsidRPr="009F4207">
        <w:rPr>
          <w:sz w:val="20"/>
          <w:szCs w:val="20"/>
        </w:rPr>
        <w:t>The involvement of a patient's carer, such as a friend or family member, in a multidisciplinary case conference team can provide significant benefits in terms of coordination of care for the patient.</w:t>
      </w:r>
      <w:r w:rsidR="00E25FE5">
        <w:rPr>
          <w:sz w:val="20"/>
          <w:szCs w:val="20"/>
        </w:rPr>
        <w:t xml:space="preserve"> </w:t>
      </w:r>
      <w:r w:rsidRPr="009F4207">
        <w:rPr>
          <w:sz w:val="20"/>
          <w:szCs w:val="20"/>
        </w:rPr>
        <w:t>Where the patient has a carer, the consultant psychiatrist should consider inviting the carer to be an additional member of the multidisciplinary case conference team, with the patient's agreement and where the carer's input is likely to be relevant to the subject matter of the case conference.</w:t>
      </w:r>
      <w:r w:rsidR="00E25FE5">
        <w:rPr>
          <w:sz w:val="20"/>
          <w:szCs w:val="20"/>
        </w:rPr>
        <w:t xml:space="preserve"> </w:t>
      </w:r>
      <w:r w:rsidRPr="009F4207">
        <w:rPr>
          <w:sz w:val="20"/>
          <w:szCs w:val="20"/>
        </w:rPr>
        <w:t>The involvement of the patient's carer is not counted towards the minimum of three members. </w:t>
      </w:r>
    </w:p>
    <w:p w14:paraId="6A18D04D" w14:textId="77777777" w:rsidR="00DD2E4B" w:rsidRPr="009F4207" w:rsidRDefault="00DD2E4B">
      <w:pPr>
        <w:spacing w:before="200" w:after="200"/>
        <w:rPr>
          <w:sz w:val="20"/>
          <w:szCs w:val="20"/>
        </w:rPr>
      </w:pPr>
      <w:r w:rsidRPr="009F4207">
        <w:rPr>
          <w:sz w:val="20"/>
          <w:szCs w:val="20"/>
        </w:rPr>
        <w:t>Where the patient's carer is not a member of the multidisciplinary team, the practitioner should involve the carer and provide information to the carer where appropriate and with the patient's agreement.</w:t>
      </w:r>
      <w:r w:rsidR="00E25FE5">
        <w:rPr>
          <w:sz w:val="20"/>
          <w:szCs w:val="20"/>
        </w:rPr>
        <w:t xml:space="preserve"> </w:t>
      </w:r>
      <w:r w:rsidRPr="009F4207">
        <w:rPr>
          <w:sz w:val="20"/>
          <w:szCs w:val="20"/>
        </w:rPr>
        <w:t>However, the practitioner should take account of the impact of the tasks identified in the case conference on the capacity of the carer to provide support to the patient.</w:t>
      </w:r>
      <w:r w:rsidR="00E25FE5">
        <w:rPr>
          <w:sz w:val="20"/>
          <w:szCs w:val="20"/>
        </w:rPr>
        <w:t xml:space="preserve"> </w:t>
      </w:r>
      <w:r w:rsidRPr="009F4207">
        <w:rPr>
          <w:sz w:val="20"/>
          <w:szCs w:val="20"/>
        </w:rPr>
        <w:t>Additional responsibilities should not be assigned to the patient's carer without the carer's agreement. </w:t>
      </w:r>
    </w:p>
    <w:p w14:paraId="54FC0C03" w14:textId="77777777" w:rsidR="00DD2E4B" w:rsidRPr="009F4207" w:rsidRDefault="00DD2E4B">
      <w:pPr>
        <w:spacing w:before="200" w:after="200"/>
        <w:rPr>
          <w:sz w:val="20"/>
          <w:szCs w:val="20"/>
        </w:rPr>
      </w:pPr>
      <w:r w:rsidRPr="009F4207">
        <w:rPr>
          <w:b/>
          <w:bCs/>
          <w:i/>
          <w:iCs/>
          <w:sz w:val="20"/>
          <w:szCs w:val="20"/>
        </w:rPr>
        <w:t>Organisation of a case conference</w:t>
      </w:r>
    </w:p>
    <w:p w14:paraId="6465BA76" w14:textId="77777777" w:rsidR="00DD2E4B" w:rsidRPr="009F4207" w:rsidRDefault="00DD2E4B">
      <w:pPr>
        <w:spacing w:before="200" w:after="200"/>
        <w:rPr>
          <w:sz w:val="20"/>
          <w:szCs w:val="20"/>
        </w:rPr>
      </w:pPr>
      <w:r w:rsidRPr="009F4207">
        <w:rPr>
          <w:sz w:val="20"/>
          <w:szCs w:val="20"/>
        </w:rPr>
        <w:t>Organise and coordinate a case conference means undertaking the following activities in relation to a case conference:</w:t>
      </w:r>
    </w:p>
    <w:p w14:paraId="2DAF25DF" w14:textId="77777777" w:rsidR="00DD2E4B" w:rsidRPr="009F4207" w:rsidRDefault="00DD2E4B">
      <w:pPr>
        <w:spacing w:before="200" w:after="200"/>
        <w:rPr>
          <w:sz w:val="20"/>
          <w:szCs w:val="20"/>
        </w:rPr>
      </w:pPr>
      <w:r w:rsidRPr="009F4207">
        <w:rPr>
          <w:sz w:val="20"/>
          <w:szCs w:val="20"/>
        </w:rPr>
        <w:t>-                  explaining to the patient the nature of a case conference, and asking the patient whether the patient agrees to the case conference taking place; and</w:t>
      </w:r>
    </w:p>
    <w:p w14:paraId="334CB028" w14:textId="77777777" w:rsidR="00DD2E4B" w:rsidRPr="009F4207" w:rsidRDefault="00DD2E4B">
      <w:pPr>
        <w:spacing w:before="200" w:after="200"/>
        <w:rPr>
          <w:sz w:val="20"/>
          <w:szCs w:val="20"/>
        </w:rPr>
      </w:pPr>
      <w:r w:rsidRPr="009F4207">
        <w:rPr>
          <w:sz w:val="20"/>
          <w:szCs w:val="20"/>
        </w:rPr>
        <w:t>-                  recording the patient's agreement to the case conference; and</w:t>
      </w:r>
    </w:p>
    <w:p w14:paraId="200EC7B3" w14:textId="77777777" w:rsidR="00DD2E4B" w:rsidRPr="009F4207" w:rsidRDefault="00DD2E4B">
      <w:pPr>
        <w:spacing w:before="200" w:after="200"/>
        <w:rPr>
          <w:sz w:val="20"/>
          <w:szCs w:val="20"/>
        </w:rPr>
      </w:pPr>
      <w:r w:rsidRPr="009F4207">
        <w:rPr>
          <w:sz w:val="20"/>
          <w:szCs w:val="20"/>
        </w:rPr>
        <w:t>-                  recording the day on which the conference was held, and the times at which the conference started and ended; and</w:t>
      </w:r>
    </w:p>
    <w:p w14:paraId="720FD758" w14:textId="77777777" w:rsidR="00DD2E4B" w:rsidRPr="009F4207" w:rsidRDefault="00DD2E4B">
      <w:pPr>
        <w:spacing w:before="200" w:after="200"/>
        <w:rPr>
          <w:sz w:val="20"/>
          <w:szCs w:val="20"/>
        </w:rPr>
      </w:pPr>
      <w:r w:rsidRPr="009F4207">
        <w:rPr>
          <w:sz w:val="20"/>
          <w:szCs w:val="20"/>
        </w:rPr>
        <w:t>-                  recording the names of the participants; and</w:t>
      </w:r>
    </w:p>
    <w:p w14:paraId="64C54972" w14:textId="77777777" w:rsidR="00DD2E4B" w:rsidRPr="009F4207" w:rsidRDefault="00DD2E4B">
      <w:pPr>
        <w:spacing w:before="200" w:after="200"/>
        <w:rPr>
          <w:sz w:val="20"/>
          <w:szCs w:val="20"/>
        </w:rPr>
      </w:pPr>
      <w:r w:rsidRPr="009F4207">
        <w:rPr>
          <w:sz w:val="20"/>
          <w:szCs w:val="20"/>
        </w:rPr>
        <w:t>-                  recording the matters mentioned in AN.0.51 and putting a copy of that record in the patient's medical records; and</w:t>
      </w:r>
    </w:p>
    <w:p w14:paraId="7F9F8BA1" w14:textId="77777777" w:rsidR="00DD2E4B" w:rsidRPr="009F4207" w:rsidRDefault="00DD2E4B">
      <w:pPr>
        <w:spacing w:before="200" w:after="200"/>
        <w:rPr>
          <w:sz w:val="20"/>
          <w:szCs w:val="20"/>
        </w:rPr>
      </w:pPr>
      <w:r w:rsidRPr="009F4207">
        <w:rPr>
          <w:sz w:val="20"/>
          <w:szCs w:val="20"/>
        </w:rPr>
        <w:t>-                  offering the patient (and the patient's carer, if appropriate and with the patient's agreement), and giving each other member of the team a summary of the conference; and</w:t>
      </w:r>
    </w:p>
    <w:p w14:paraId="26BC8AF0" w14:textId="77777777" w:rsidR="00DD2E4B" w:rsidRPr="009F4207" w:rsidRDefault="00DD2E4B">
      <w:pPr>
        <w:spacing w:before="200" w:after="200"/>
        <w:rPr>
          <w:sz w:val="20"/>
          <w:szCs w:val="20"/>
        </w:rPr>
      </w:pPr>
      <w:r w:rsidRPr="009F4207">
        <w:rPr>
          <w:sz w:val="20"/>
          <w:szCs w:val="20"/>
        </w:rPr>
        <w:t>-                  discussing the outcomes of the case conference with the patient. </w:t>
      </w:r>
    </w:p>
    <w:p w14:paraId="2A2ADEF3" w14:textId="77777777" w:rsidR="00DD2E4B" w:rsidRPr="009F4207" w:rsidRDefault="00DD2E4B">
      <w:pPr>
        <w:spacing w:before="200" w:after="200"/>
        <w:rPr>
          <w:sz w:val="20"/>
          <w:szCs w:val="20"/>
        </w:rPr>
      </w:pPr>
      <w:r w:rsidRPr="009F4207">
        <w:rPr>
          <w:b/>
          <w:bCs/>
          <w:sz w:val="20"/>
          <w:szCs w:val="20"/>
        </w:rPr>
        <w:t>General requirements</w:t>
      </w:r>
    </w:p>
    <w:p w14:paraId="49B7C7E0" w14:textId="77777777" w:rsidR="00DD2E4B" w:rsidRPr="009F4207" w:rsidRDefault="00DD2E4B">
      <w:pPr>
        <w:spacing w:before="200" w:after="200"/>
        <w:rPr>
          <w:sz w:val="20"/>
          <w:szCs w:val="20"/>
        </w:rPr>
      </w:pPr>
      <w:r w:rsidRPr="009F4207">
        <w:rPr>
          <w:sz w:val="20"/>
          <w:szCs w:val="20"/>
        </w:rPr>
        <w:t>It is expected that a patient would not normally require more than 5 case conferences in a 12-month period. </w:t>
      </w:r>
    </w:p>
    <w:p w14:paraId="2A7BADAD" w14:textId="77777777" w:rsidR="00DD2E4B" w:rsidRPr="009F4207" w:rsidRDefault="00DD2E4B">
      <w:pPr>
        <w:spacing w:before="200" w:after="200"/>
        <w:rPr>
          <w:sz w:val="20"/>
          <w:szCs w:val="20"/>
        </w:rPr>
      </w:pPr>
      <w:r w:rsidRPr="009F4207">
        <w:rPr>
          <w:sz w:val="20"/>
          <w:szCs w:val="20"/>
        </w:rPr>
        <w:t>The case conference must be arranged in advance within a time frame that allows for all the participants to attend. The minimum three care providers must be present for the whole of the case conference. All participants must be in communication with each other throughout the conference, either face to face, by telephone or by video link, or a combination of these. </w:t>
      </w:r>
    </w:p>
    <w:p w14:paraId="65C27C65" w14:textId="77777777" w:rsidR="00DD2E4B" w:rsidRPr="009F4207" w:rsidRDefault="00DD2E4B">
      <w:pPr>
        <w:spacing w:before="200" w:after="200"/>
        <w:rPr>
          <w:sz w:val="20"/>
          <w:szCs w:val="20"/>
        </w:rPr>
      </w:pPr>
      <w:r w:rsidRPr="009F4207">
        <w:rPr>
          <w:sz w:val="20"/>
          <w:szCs w:val="20"/>
        </w:rPr>
        <w:lastRenderedPageBreak/>
        <w:t>In explaining to the patient the nature of a case conference and asking the patient whether he or she agrees to the case conference taking place, the medical practitioner should:</w:t>
      </w:r>
    </w:p>
    <w:p w14:paraId="712B1185" w14:textId="77777777" w:rsidR="00DD2E4B" w:rsidRPr="009F4207" w:rsidRDefault="00DD2E4B">
      <w:pPr>
        <w:spacing w:before="200" w:after="200"/>
        <w:rPr>
          <w:sz w:val="20"/>
          <w:szCs w:val="20"/>
        </w:rPr>
      </w:pPr>
      <w:r w:rsidRPr="009F4207">
        <w:rPr>
          <w:sz w:val="20"/>
          <w:szCs w:val="20"/>
        </w:rPr>
        <w:t>-                  Inform the patient that their medical history, diagnosis and care preferences will be discussed with other care providers;</w:t>
      </w:r>
    </w:p>
    <w:p w14:paraId="1C4C0B90" w14:textId="77777777" w:rsidR="00DD2E4B" w:rsidRPr="009F4207" w:rsidRDefault="00DD2E4B">
      <w:pPr>
        <w:spacing w:before="200" w:after="200"/>
        <w:rPr>
          <w:sz w:val="20"/>
          <w:szCs w:val="20"/>
        </w:rPr>
      </w:pPr>
      <w:r w:rsidRPr="009F4207">
        <w:rPr>
          <w:sz w:val="20"/>
          <w:szCs w:val="20"/>
        </w:rPr>
        <w:t>-                  Provide an opportunity for the patient to specify what medical and personal information they want to be conveyed to or withheld from the other case conference team members; and</w:t>
      </w:r>
    </w:p>
    <w:p w14:paraId="2C644AB0" w14:textId="77777777" w:rsidR="00DD2E4B" w:rsidRPr="009F4207" w:rsidRDefault="00DD2E4B">
      <w:pPr>
        <w:spacing w:before="200" w:after="200"/>
        <w:rPr>
          <w:sz w:val="20"/>
          <w:szCs w:val="20"/>
        </w:rPr>
      </w:pPr>
      <w:r w:rsidRPr="009F4207">
        <w:rPr>
          <w:sz w:val="20"/>
          <w:szCs w:val="20"/>
        </w:rPr>
        <w:t>-                  Inform the patient that they will incur a charge for the service provided by the practitioner for which a Medicare rebate will be payable.</w:t>
      </w:r>
    </w:p>
    <w:p w14:paraId="1E91FE55" w14:textId="77777777" w:rsidR="00DD2E4B" w:rsidRPr="009F4207" w:rsidRDefault="00DD2E4B">
      <w:pPr>
        <w:spacing w:before="200" w:after="200"/>
        <w:rPr>
          <w:sz w:val="20"/>
          <w:szCs w:val="20"/>
        </w:rPr>
      </w:pPr>
      <w:r w:rsidRPr="009F4207">
        <w:rPr>
          <w:sz w:val="20"/>
          <w:szCs w:val="20"/>
        </w:rPr>
        <w:t>-                  Inform the patient of any additional costs they will incur. The benefit is not claimable (and an account should not be rendered) until all components of these items have been provided.</w:t>
      </w:r>
    </w:p>
    <w:p w14:paraId="61D6C5CA" w14:textId="77777777" w:rsidR="00A77B3E" w:rsidRPr="009F4207" w:rsidRDefault="00A77B3E"/>
    <w:p w14:paraId="076EB81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AN.0.63 Case Conference by Consultant Physicians in Geriatric/Rehabilitation Medicine - (Item 880)</w:t>
      </w:r>
    </w:p>
    <w:p w14:paraId="3D991ECD" w14:textId="77777777" w:rsidR="00DD2E4B" w:rsidRPr="009F4207" w:rsidRDefault="00DD2E4B">
      <w:pPr>
        <w:spacing w:after="200"/>
        <w:rPr>
          <w:sz w:val="20"/>
          <w:szCs w:val="20"/>
        </w:rPr>
      </w:pPr>
      <w:r w:rsidRPr="009F4207">
        <w:rPr>
          <w:sz w:val="20"/>
          <w:szCs w:val="20"/>
        </w:rPr>
        <w:t>Item 880 applies only to a service provided by a consultant physician or a specialist in the specialty of Geriatric or Rehabilitation Medicine who has completed the additional requirements of the Royal Australasian College of Physicians for recognition in the subspecialty of geriatric medicine or rehabilitation medicine. The service must be in relation to an admitted patient in a hospital (not including a patient in a residential aged care facility) who is receiving one of the following types of specialist care:</w:t>
      </w:r>
    </w:p>
    <w:p w14:paraId="363F6D26" w14:textId="77777777" w:rsidR="00DD2E4B" w:rsidRPr="009F4207" w:rsidRDefault="00DD2E4B">
      <w:pPr>
        <w:spacing w:before="200" w:after="200"/>
        <w:rPr>
          <w:sz w:val="20"/>
          <w:szCs w:val="20"/>
        </w:rPr>
      </w:pPr>
      <w:r w:rsidRPr="009F4207">
        <w:rPr>
          <w:sz w:val="20"/>
          <w:szCs w:val="20"/>
        </w:rPr>
        <w:t>· geriatric evaluation and management (GEM), in which the clinical intent is to maximise health status and/or optimise the living arrangements for a patient with multidimensional medical conditions with disabilities and psychosocial problems, who is usually (but not always) an older patient; or</w:t>
      </w:r>
    </w:p>
    <w:p w14:paraId="3A4B1A01" w14:textId="77777777" w:rsidR="00DD2E4B" w:rsidRPr="009F4207" w:rsidRDefault="00DD2E4B">
      <w:pPr>
        <w:spacing w:before="200" w:after="200"/>
        <w:rPr>
          <w:sz w:val="20"/>
          <w:szCs w:val="20"/>
        </w:rPr>
      </w:pPr>
      <w:r w:rsidRPr="009F4207">
        <w:rPr>
          <w:sz w:val="20"/>
          <w:szCs w:val="20"/>
        </w:rPr>
        <w:t>· rehabilitation care, in which the clinical intent is to improve the functional status of a patient with an impairment or disability. </w:t>
      </w:r>
    </w:p>
    <w:p w14:paraId="6E3171FA" w14:textId="77777777" w:rsidR="00DD2E4B" w:rsidRPr="009F4207" w:rsidRDefault="00DD2E4B">
      <w:pPr>
        <w:spacing w:before="200" w:after="200"/>
        <w:rPr>
          <w:sz w:val="20"/>
          <w:szCs w:val="20"/>
        </w:rPr>
      </w:pPr>
      <w:r w:rsidRPr="009F4207">
        <w:rPr>
          <w:sz w:val="20"/>
          <w:szCs w:val="20"/>
        </w:rPr>
        <w:t>Both types of care are evidenced by multi-disciplinary management and regular assessments against a plan with negotiated goals and indicative time-frames. A case conference is usually held on each patient once a week throughout the patient's admission, usually as part of a regular scheduled team meeting, at which all the inpatients under the consultant physician's care are discussed in sequence. </w:t>
      </w:r>
    </w:p>
    <w:p w14:paraId="79EE66F2" w14:textId="77777777" w:rsidR="00DD2E4B" w:rsidRPr="009F4207" w:rsidRDefault="00DD2E4B">
      <w:pPr>
        <w:spacing w:before="200" w:after="200"/>
        <w:rPr>
          <w:sz w:val="20"/>
          <w:szCs w:val="20"/>
        </w:rPr>
      </w:pPr>
      <w:r w:rsidRPr="009F4207">
        <w:rPr>
          <w:sz w:val="20"/>
          <w:szCs w:val="20"/>
        </w:rPr>
        <w:t>The specific responsibilities of the coordinating consultant physician or specialist are defined as:</w:t>
      </w:r>
    </w:p>
    <w:p w14:paraId="49F05E1B" w14:textId="77777777" w:rsidR="00DD2E4B" w:rsidRPr="009F4207" w:rsidRDefault="00DD2E4B">
      <w:pPr>
        <w:numPr>
          <w:ilvl w:val="0"/>
          <w:numId w:val="63"/>
        </w:numPr>
        <w:ind w:hanging="218"/>
        <w:rPr>
          <w:sz w:val="20"/>
          <w:szCs w:val="20"/>
        </w:rPr>
      </w:pPr>
      <w:r w:rsidRPr="009F4207">
        <w:rPr>
          <w:sz w:val="20"/>
          <w:szCs w:val="20"/>
        </w:rPr>
        <w:t>coordinating and facilitating the multidisciplinary team meeting;</w:t>
      </w:r>
    </w:p>
    <w:p w14:paraId="255705F4" w14:textId="77777777" w:rsidR="00DD2E4B" w:rsidRPr="009F4207" w:rsidRDefault="00DD2E4B">
      <w:pPr>
        <w:numPr>
          <w:ilvl w:val="0"/>
          <w:numId w:val="63"/>
        </w:numPr>
        <w:ind w:hanging="218"/>
        <w:rPr>
          <w:sz w:val="20"/>
          <w:szCs w:val="20"/>
        </w:rPr>
      </w:pPr>
      <w:r w:rsidRPr="009F4207">
        <w:rPr>
          <w:sz w:val="20"/>
          <w:szCs w:val="20"/>
        </w:rPr>
        <w:t>resolving any disagreement or conflict so that management consensus can be achieved;</w:t>
      </w:r>
    </w:p>
    <w:p w14:paraId="168C3ACF" w14:textId="77777777" w:rsidR="00DD2E4B" w:rsidRPr="009F4207" w:rsidRDefault="00DD2E4B">
      <w:pPr>
        <w:numPr>
          <w:ilvl w:val="0"/>
          <w:numId w:val="63"/>
        </w:numPr>
        <w:ind w:hanging="218"/>
        <w:rPr>
          <w:sz w:val="20"/>
          <w:szCs w:val="20"/>
        </w:rPr>
      </w:pPr>
      <w:r w:rsidRPr="009F4207">
        <w:rPr>
          <w:sz w:val="20"/>
          <w:szCs w:val="20"/>
        </w:rPr>
        <w:t>clarifying responsibilities; and</w:t>
      </w:r>
    </w:p>
    <w:p w14:paraId="1CB8D086" w14:textId="77777777" w:rsidR="00DD2E4B" w:rsidRPr="009F4207" w:rsidRDefault="00DD2E4B">
      <w:pPr>
        <w:numPr>
          <w:ilvl w:val="0"/>
          <w:numId w:val="63"/>
        </w:numPr>
        <w:spacing w:after="200"/>
        <w:ind w:hanging="218"/>
        <w:rPr>
          <w:sz w:val="20"/>
          <w:szCs w:val="20"/>
        </w:rPr>
      </w:pPr>
      <w:r w:rsidRPr="009F4207">
        <w:rPr>
          <w:sz w:val="20"/>
          <w:szCs w:val="20"/>
        </w:rPr>
        <w:t>ensuring that the input of participants and the outcome of the case conference is appropriately recorded. </w:t>
      </w:r>
    </w:p>
    <w:p w14:paraId="7924566E" w14:textId="77777777" w:rsidR="00DD2E4B" w:rsidRPr="009F4207" w:rsidRDefault="00DD2E4B">
      <w:pPr>
        <w:spacing w:before="200" w:after="200"/>
        <w:rPr>
          <w:sz w:val="20"/>
          <w:szCs w:val="20"/>
        </w:rPr>
      </w:pPr>
      <w:r w:rsidRPr="009F4207">
        <w:rPr>
          <w:sz w:val="20"/>
          <w:szCs w:val="20"/>
        </w:rPr>
        <w:t>The multidisciplinary team participating in the case conference must include a minimum of three formal inpatient care providers from different disciplines, including at least two providers from different allied health disciplines (listed at dot point 2 of A24.7). The consultant physician or specialist is counted toward the minimum of three.</w:t>
      </w:r>
      <w:r w:rsidR="00E25FE5">
        <w:rPr>
          <w:sz w:val="20"/>
          <w:szCs w:val="20"/>
        </w:rPr>
        <w:t xml:space="preserve"> </w:t>
      </w:r>
      <w:r w:rsidRPr="009F4207">
        <w:rPr>
          <w:sz w:val="20"/>
          <w:szCs w:val="20"/>
        </w:rPr>
        <w:t>Although they may attend the case conference, neither the patient nor their informal carer, or any other medical practitioner can be counted toward the minimum of three. </w:t>
      </w:r>
    </w:p>
    <w:p w14:paraId="0214AB2F" w14:textId="77777777" w:rsidR="00DD2E4B" w:rsidRPr="009F4207" w:rsidRDefault="00DD2E4B">
      <w:pPr>
        <w:spacing w:before="200" w:after="200"/>
        <w:rPr>
          <w:sz w:val="20"/>
          <w:szCs w:val="20"/>
        </w:rPr>
      </w:pPr>
      <w:r w:rsidRPr="009F4207">
        <w:rPr>
          <w:sz w:val="20"/>
          <w:szCs w:val="20"/>
        </w:rPr>
        <w:t>The case conference must be arranged in advance, within a time frame that allows for all the participants to attend.</w:t>
      </w:r>
      <w:r w:rsidR="00E25FE5">
        <w:rPr>
          <w:sz w:val="20"/>
          <w:szCs w:val="20"/>
        </w:rPr>
        <w:t xml:space="preserve"> </w:t>
      </w:r>
      <w:r w:rsidRPr="009F4207">
        <w:rPr>
          <w:sz w:val="20"/>
          <w:szCs w:val="20"/>
        </w:rPr>
        <w:t>The minimum of three formal inpatient care providers must be present for the whole of the case conference. </w:t>
      </w:r>
    </w:p>
    <w:p w14:paraId="6DF7C8DE" w14:textId="77777777" w:rsidR="00DD2E4B" w:rsidRPr="009F4207" w:rsidRDefault="00DD2E4B">
      <w:pPr>
        <w:spacing w:before="200" w:after="200"/>
        <w:rPr>
          <w:sz w:val="20"/>
          <w:szCs w:val="20"/>
        </w:rPr>
      </w:pPr>
      <w:r w:rsidRPr="009F4207">
        <w:rPr>
          <w:sz w:val="20"/>
          <w:szCs w:val="20"/>
        </w:rPr>
        <w:t>Prior informed consent must be obtained from the patient, or the patient's agent including informing the patient that they will incur a charge for the service for which a Medicare rebate will be payable. </w:t>
      </w:r>
    </w:p>
    <w:p w14:paraId="55E1DF97" w14:textId="77777777" w:rsidR="00DD2E4B" w:rsidRPr="009F4207" w:rsidRDefault="00DD2E4B">
      <w:pPr>
        <w:spacing w:before="200" w:after="200"/>
        <w:rPr>
          <w:sz w:val="20"/>
          <w:szCs w:val="20"/>
        </w:rPr>
      </w:pPr>
      <w:r w:rsidRPr="009F4207">
        <w:rPr>
          <w:sz w:val="20"/>
          <w:szCs w:val="20"/>
        </w:rPr>
        <w:t>Item 880 is not payable more than once a week or on the same day as a claim for any of the physician discharge case conferencing items 830, 832, 834, 835, 837 and 838, in respect of a particular patient.</w:t>
      </w:r>
    </w:p>
    <w:p w14:paraId="554B86D6" w14:textId="77777777" w:rsidR="00A77B3E" w:rsidRPr="009F4207" w:rsidRDefault="00A77B3E"/>
    <w:p w14:paraId="4D80978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AN.0.64 Neurosurgery Specialist Referred Consultation - (Items 6007 to 6015)</w:t>
      </w:r>
    </w:p>
    <w:p w14:paraId="59431E4B" w14:textId="77777777" w:rsidR="00DD2E4B" w:rsidRPr="009F4207" w:rsidRDefault="00DD2E4B">
      <w:pPr>
        <w:spacing w:after="200"/>
        <w:rPr>
          <w:sz w:val="20"/>
          <w:szCs w:val="20"/>
        </w:rPr>
      </w:pPr>
      <w:r w:rsidRPr="009F4207">
        <w:rPr>
          <w:sz w:val="20"/>
          <w:szCs w:val="20"/>
        </w:rPr>
        <w:t>Referred consultations provided by specialist neurosurgeons will be covered under items 6007 to 6015.</w:t>
      </w:r>
      <w:r w:rsidR="00E25FE5">
        <w:rPr>
          <w:sz w:val="20"/>
          <w:szCs w:val="20"/>
        </w:rPr>
        <w:t xml:space="preserve"> </w:t>
      </w:r>
      <w:r w:rsidRPr="009F4207">
        <w:rPr>
          <w:sz w:val="20"/>
          <w:szCs w:val="20"/>
        </w:rPr>
        <w:t>These new items replace the use of specialist items 104 and 105 for referred consultations by neurosurgeons. </w:t>
      </w:r>
    </w:p>
    <w:p w14:paraId="7EEDF8D0" w14:textId="77777777" w:rsidR="00DD2E4B" w:rsidRPr="00A545C0" w:rsidRDefault="00DD2E4B">
      <w:pPr>
        <w:spacing w:before="200" w:after="200"/>
        <w:rPr>
          <w:sz w:val="20"/>
          <w:szCs w:val="20"/>
        </w:rPr>
      </w:pPr>
      <w:r w:rsidRPr="009F4207">
        <w:rPr>
          <w:sz w:val="20"/>
          <w:szCs w:val="20"/>
        </w:rPr>
        <w:t xml:space="preserve">The neurosurgical consultation structure comprises an initial consultation (item 6007) and four categories of subsequent consultations (items 6009-6015). These categories relate to the time AND level of complexity of the attendance </w:t>
      </w:r>
      <w:r w:rsidR="00A545C0">
        <w:rPr>
          <w:sz w:val="20"/>
          <w:szCs w:val="20"/>
        </w:rPr>
        <w:t>i.e.</w:t>
      </w:r>
    </w:p>
    <w:p w14:paraId="0A6F2E0A" w14:textId="77777777" w:rsidR="00DD2E4B" w:rsidRPr="009F4207" w:rsidRDefault="00DD2E4B">
      <w:pPr>
        <w:spacing w:before="200" w:after="200"/>
        <w:rPr>
          <w:sz w:val="20"/>
          <w:szCs w:val="20"/>
        </w:rPr>
      </w:pPr>
      <w:r w:rsidRPr="009F4207">
        <w:rPr>
          <w:sz w:val="20"/>
          <w:szCs w:val="20"/>
        </w:rPr>
        <w:t>(i) Level 1 - 6009</w:t>
      </w:r>
    </w:p>
    <w:p w14:paraId="6645ED74" w14:textId="77777777" w:rsidR="00DD2E4B" w:rsidRPr="009F4207" w:rsidRDefault="00DD2E4B">
      <w:pPr>
        <w:spacing w:before="200" w:after="200"/>
        <w:rPr>
          <w:sz w:val="20"/>
          <w:szCs w:val="20"/>
        </w:rPr>
      </w:pPr>
      <w:r w:rsidRPr="009F4207">
        <w:rPr>
          <w:sz w:val="20"/>
          <w:szCs w:val="20"/>
        </w:rPr>
        <w:t>(ii) Level 2 - 6011</w:t>
      </w:r>
    </w:p>
    <w:p w14:paraId="23B36158" w14:textId="77777777" w:rsidR="00DD2E4B" w:rsidRPr="009F4207" w:rsidRDefault="00DD2E4B">
      <w:pPr>
        <w:spacing w:before="200" w:after="200"/>
        <w:rPr>
          <w:sz w:val="20"/>
          <w:szCs w:val="20"/>
        </w:rPr>
      </w:pPr>
      <w:r w:rsidRPr="009F4207">
        <w:rPr>
          <w:sz w:val="20"/>
          <w:szCs w:val="20"/>
        </w:rPr>
        <w:t>(iii) Level 3 - 6013</w:t>
      </w:r>
    </w:p>
    <w:p w14:paraId="33AA3D85" w14:textId="77777777" w:rsidR="00DD2E4B" w:rsidRPr="009F4207" w:rsidRDefault="00DD2E4B">
      <w:pPr>
        <w:spacing w:before="200" w:after="200"/>
        <w:rPr>
          <w:sz w:val="20"/>
          <w:szCs w:val="20"/>
        </w:rPr>
      </w:pPr>
      <w:r w:rsidRPr="009F4207">
        <w:rPr>
          <w:sz w:val="20"/>
          <w:szCs w:val="20"/>
        </w:rPr>
        <w:t>(iv) Level 4 - 6015 </w:t>
      </w:r>
    </w:p>
    <w:p w14:paraId="2506D4E9" w14:textId="77777777" w:rsidR="00DD2E4B" w:rsidRPr="009F4207" w:rsidRDefault="00DD2E4B">
      <w:pPr>
        <w:spacing w:before="200" w:after="200"/>
        <w:rPr>
          <w:sz w:val="20"/>
          <w:szCs w:val="20"/>
        </w:rPr>
      </w:pPr>
      <w:r w:rsidRPr="009F4207">
        <w:rPr>
          <w:sz w:val="20"/>
          <w:szCs w:val="20"/>
        </w:rPr>
        <w:t>The following provides further guidance for neurosurgeons in utilising the appropriate items in common clinical situations:</w:t>
      </w:r>
    </w:p>
    <w:p w14:paraId="1222ADF6" w14:textId="77777777" w:rsidR="00DD2E4B" w:rsidRPr="009F4207" w:rsidRDefault="00DD2E4B">
      <w:pPr>
        <w:spacing w:before="200" w:after="200"/>
        <w:rPr>
          <w:sz w:val="20"/>
          <w:szCs w:val="20"/>
        </w:rPr>
      </w:pPr>
      <w:r w:rsidRPr="009F4207">
        <w:rPr>
          <w:sz w:val="20"/>
          <w:szCs w:val="20"/>
        </w:rPr>
        <w:t>(i)</w:t>
      </w:r>
      <w:r w:rsidR="00E25FE5">
        <w:rPr>
          <w:sz w:val="20"/>
          <w:szCs w:val="20"/>
        </w:rPr>
        <w:t xml:space="preserve"> </w:t>
      </w:r>
      <w:r w:rsidRPr="009F4207">
        <w:rPr>
          <w:sz w:val="20"/>
          <w:szCs w:val="20"/>
        </w:rPr>
        <w:t xml:space="preserve"> Initial consultation item 6007 will replace item 104. </w:t>
      </w:r>
    </w:p>
    <w:p w14:paraId="57787C80" w14:textId="77777777" w:rsidR="00DD2E4B" w:rsidRPr="009F4207" w:rsidRDefault="00DD2E4B">
      <w:pPr>
        <w:spacing w:before="200" w:after="200"/>
        <w:rPr>
          <w:sz w:val="20"/>
          <w:szCs w:val="20"/>
        </w:rPr>
      </w:pPr>
      <w:r w:rsidRPr="009F4207">
        <w:rPr>
          <w:sz w:val="20"/>
          <w:szCs w:val="20"/>
        </w:rPr>
        <w:t>(ii) Subsequent consultation items 6009-6015 will replace item 105 </w:t>
      </w:r>
    </w:p>
    <w:p w14:paraId="444D14F0" w14:textId="77777777" w:rsidR="00DD2E4B" w:rsidRPr="009F4207" w:rsidRDefault="00DD2E4B">
      <w:pPr>
        <w:spacing w:before="200" w:after="200"/>
        <w:rPr>
          <w:sz w:val="20"/>
          <w:szCs w:val="20"/>
        </w:rPr>
      </w:pPr>
      <w:r w:rsidRPr="009F4207">
        <w:rPr>
          <w:sz w:val="20"/>
          <w:szCs w:val="20"/>
        </w:rPr>
        <w:t>Item 6009 (subsequent consultation on a patient for 15 mins or less) covers a minor subsequent attendance which is straightforward in nature. Some examples of a minor attendance would include consulting with the patient for the purpose of issuing a repeat script for anticonvulsant medications or the routine review of a patient with a ventriculo-peritoneal shunt. </w:t>
      </w:r>
    </w:p>
    <w:p w14:paraId="5C291E3E" w14:textId="77777777" w:rsidR="00DD2E4B" w:rsidRPr="009F4207" w:rsidRDefault="00DD2E4B">
      <w:pPr>
        <w:spacing w:before="200" w:after="200"/>
        <w:rPr>
          <w:sz w:val="20"/>
          <w:szCs w:val="20"/>
        </w:rPr>
      </w:pPr>
      <w:r w:rsidRPr="009F4207">
        <w:rPr>
          <w:sz w:val="20"/>
          <w:szCs w:val="20"/>
        </w:rPr>
        <w:t>Item 6011 (subsequent consultation on a patient for a duration of between 16 to 30 mins) would involve an detailed and comprehensive examination of the patient which is greater in complexity than would be provided under item 6009, arranging or evaluating any necessary investigations and include detailed relevant patient notes.</w:t>
      </w:r>
      <w:r w:rsidR="00E25FE5">
        <w:rPr>
          <w:sz w:val="20"/>
          <w:szCs w:val="20"/>
        </w:rPr>
        <w:t xml:space="preserve"> </w:t>
      </w:r>
      <w:r w:rsidRPr="009F4207">
        <w:rPr>
          <w:sz w:val="20"/>
          <w:szCs w:val="20"/>
        </w:rPr>
        <w:t>Where a management plan is formulated it is expected that this plan is discussed in detail with the patient and a written record included in the patient notes. Some examples of a detailed neurosurgical attendance would include:</w:t>
      </w:r>
    </w:p>
    <w:p w14:paraId="307A0F4F" w14:textId="77777777" w:rsidR="00DD2E4B" w:rsidRPr="009F4207" w:rsidRDefault="00DD2E4B">
      <w:pPr>
        <w:spacing w:before="200" w:after="200"/>
        <w:rPr>
          <w:sz w:val="20"/>
          <w:szCs w:val="20"/>
        </w:rPr>
      </w:pPr>
      <w:r w:rsidRPr="009F4207">
        <w:rPr>
          <w:sz w:val="20"/>
          <w:szCs w:val="20"/>
        </w:rPr>
        <w:t>· the reviewing of neuroimaging for the monitoring of a tumour or lesion and discussion of the results with the patient (e.g. meningiomaglioma, spinal cord tumour);</w:t>
      </w:r>
    </w:p>
    <w:p w14:paraId="55AA1AEC" w14:textId="77777777" w:rsidR="00DD2E4B" w:rsidRPr="009F4207" w:rsidRDefault="00DD2E4B">
      <w:pPr>
        <w:spacing w:before="200" w:after="200"/>
        <w:rPr>
          <w:sz w:val="20"/>
          <w:szCs w:val="20"/>
        </w:rPr>
      </w:pPr>
      <w:r w:rsidRPr="009F4207">
        <w:rPr>
          <w:sz w:val="20"/>
          <w:szCs w:val="20"/>
        </w:rPr>
        <w:t>· consultation on a patient to review imaging for spinal cord/cauda equina/ nerve root compression from a disc prolapse and discussion of results; or</w:t>
      </w:r>
    </w:p>
    <w:p w14:paraId="79D7A5AD" w14:textId="77777777" w:rsidR="00DD2E4B" w:rsidRPr="009F4207" w:rsidRDefault="00DD2E4B">
      <w:pPr>
        <w:spacing w:before="200" w:after="200"/>
        <w:rPr>
          <w:sz w:val="20"/>
          <w:szCs w:val="20"/>
        </w:rPr>
      </w:pPr>
      <w:r w:rsidRPr="009F4207">
        <w:rPr>
          <w:sz w:val="20"/>
          <w:szCs w:val="20"/>
        </w:rPr>
        <w:t>· consultation on a patient prior to insertion of a ventriculo-peritoneal shunt) </w:t>
      </w:r>
    </w:p>
    <w:p w14:paraId="60FBC4CC" w14:textId="77777777" w:rsidR="00DD2E4B" w:rsidRPr="009F4207" w:rsidRDefault="00DD2E4B">
      <w:pPr>
        <w:spacing w:before="200" w:after="200"/>
        <w:rPr>
          <w:sz w:val="20"/>
          <w:szCs w:val="20"/>
        </w:rPr>
      </w:pPr>
      <w:r w:rsidRPr="009F4207">
        <w:rPr>
          <w:sz w:val="20"/>
          <w:szCs w:val="20"/>
        </w:rPr>
        <w:t>Item 6013 (subsequent consultation on a patient with complex neurological conditions for the duration of between 31 to 45 mins) should involve a extensive and comprehensive examination of the patient greater in complexity than under item 6011, arranging or evaluating any necessary investigations and include detailed relevant patient notes.</w:t>
      </w:r>
      <w:r w:rsidR="00E25FE5">
        <w:rPr>
          <w:sz w:val="20"/>
          <w:szCs w:val="20"/>
        </w:rPr>
        <w:t xml:space="preserve"> </w:t>
      </w:r>
      <w:r w:rsidRPr="009F4207">
        <w:rPr>
          <w:sz w:val="20"/>
          <w:szCs w:val="20"/>
        </w:rPr>
        <w:t>Item 6013 would be expected to cover complications, adverse outcomes, or review of chronic conditions.</w:t>
      </w:r>
      <w:r w:rsidR="00E25FE5">
        <w:rPr>
          <w:sz w:val="20"/>
          <w:szCs w:val="20"/>
        </w:rPr>
        <w:t xml:space="preserve"> </w:t>
      </w:r>
      <w:r w:rsidRPr="009F4207">
        <w:rPr>
          <w:sz w:val="20"/>
          <w:szCs w:val="20"/>
        </w:rPr>
        <w:t>Where a management plan is formulated it is expected that this plan is discussed in detail with the patient and a written record be included in the patient notes. Some examples of an extensive neurosurgical attendance would include:</w:t>
      </w:r>
    </w:p>
    <w:p w14:paraId="35B9B621" w14:textId="77777777" w:rsidR="00DD2E4B" w:rsidRPr="009F4207" w:rsidRDefault="00DD2E4B">
      <w:pPr>
        <w:spacing w:before="200" w:after="200"/>
        <w:rPr>
          <w:sz w:val="20"/>
          <w:szCs w:val="20"/>
        </w:rPr>
      </w:pPr>
      <w:r w:rsidRPr="009F4207">
        <w:rPr>
          <w:sz w:val="20"/>
          <w:szCs w:val="20"/>
        </w:rPr>
        <w:t>· an attendance on a patient prior to a craniotomy for cerebral tumour;</w:t>
      </w:r>
    </w:p>
    <w:p w14:paraId="308CD8AC" w14:textId="77777777" w:rsidR="00DD2E4B" w:rsidRPr="009F4207" w:rsidRDefault="00DD2E4B">
      <w:pPr>
        <w:spacing w:before="200" w:after="200"/>
        <w:rPr>
          <w:sz w:val="20"/>
          <w:szCs w:val="20"/>
        </w:rPr>
      </w:pPr>
      <w:r w:rsidRPr="009F4207">
        <w:rPr>
          <w:sz w:val="20"/>
          <w:szCs w:val="20"/>
        </w:rPr>
        <w:t>· surgery for spinal tumour;</w:t>
      </w:r>
    </w:p>
    <w:p w14:paraId="2660F94E" w14:textId="77777777" w:rsidR="00DD2E4B" w:rsidRPr="009F4207" w:rsidRDefault="00DD2E4B">
      <w:pPr>
        <w:spacing w:before="200" w:after="200"/>
        <w:rPr>
          <w:sz w:val="20"/>
          <w:szCs w:val="20"/>
        </w:rPr>
      </w:pPr>
      <w:r w:rsidRPr="009F4207">
        <w:rPr>
          <w:sz w:val="20"/>
          <w:szCs w:val="20"/>
        </w:rPr>
        <w:t>· revision of spinal surgery;</w:t>
      </w:r>
    </w:p>
    <w:p w14:paraId="7148EF5D" w14:textId="77777777" w:rsidR="00DD2E4B" w:rsidRPr="009F4207" w:rsidRDefault="00DD2E4B">
      <w:pPr>
        <w:spacing w:before="200" w:after="200"/>
        <w:rPr>
          <w:sz w:val="20"/>
          <w:szCs w:val="20"/>
        </w:rPr>
      </w:pPr>
      <w:r w:rsidRPr="009F4207">
        <w:rPr>
          <w:sz w:val="20"/>
          <w:szCs w:val="20"/>
        </w:rPr>
        <w:t>· epilepsy surgery; or</w:t>
      </w:r>
    </w:p>
    <w:p w14:paraId="1613AE4F" w14:textId="77777777" w:rsidR="00DD2E4B" w:rsidRPr="009F4207" w:rsidRDefault="00DD2E4B">
      <w:pPr>
        <w:spacing w:before="200" w:after="200"/>
        <w:rPr>
          <w:sz w:val="20"/>
          <w:szCs w:val="20"/>
        </w:rPr>
      </w:pPr>
      <w:r w:rsidRPr="009F4207">
        <w:rPr>
          <w:sz w:val="20"/>
          <w:szCs w:val="20"/>
        </w:rPr>
        <w:lastRenderedPageBreak/>
        <w:t>· for the treatment of cerebral aneurysm.</w:t>
      </w:r>
    </w:p>
    <w:p w14:paraId="0C12D95B" w14:textId="77777777" w:rsidR="00DD2E4B" w:rsidRPr="009F4207" w:rsidRDefault="00DD2E4B">
      <w:pPr>
        <w:spacing w:before="200" w:after="200"/>
        <w:rPr>
          <w:sz w:val="20"/>
          <w:szCs w:val="20"/>
        </w:rPr>
      </w:pPr>
      <w:r w:rsidRPr="009F4207">
        <w:rPr>
          <w:sz w:val="20"/>
          <w:szCs w:val="20"/>
        </w:rPr>
        <w:t>Examination of such patients would include full cranial nerve examination or examination of upper and lower limb nervous system. </w:t>
      </w:r>
    </w:p>
    <w:p w14:paraId="4A292491" w14:textId="77777777" w:rsidR="00DD2E4B" w:rsidRPr="009F4207" w:rsidRDefault="00DD2E4B">
      <w:pPr>
        <w:spacing w:before="200" w:after="200"/>
        <w:rPr>
          <w:sz w:val="20"/>
          <w:szCs w:val="20"/>
        </w:rPr>
      </w:pPr>
      <w:r w:rsidRPr="009F4207">
        <w:rPr>
          <w:sz w:val="20"/>
          <w:szCs w:val="20"/>
        </w:rPr>
        <w:t>Item 6015 (subsequent consultation on a patient with complex neurological conditions for a duration of more than 45 mins) should involve an exhaustive examination of the patient that is more comprehensive than 6013 and any ordering or evaluation of investigations and include detailed relevant patient notes.</w:t>
      </w:r>
      <w:r w:rsidR="00E25FE5">
        <w:rPr>
          <w:sz w:val="20"/>
          <w:szCs w:val="20"/>
        </w:rPr>
        <w:t xml:space="preserve"> </w:t>
      </w:r>
      <w:r w:rsidRPr="009F4207">
        <w:rPr>
          <w:sz w:val="20"/>
          <w:szCs w:val="20"/>
        </w:rPr>
        <w:t xml:space="preserve"> It would be expected to cover complications, adverse outcomes, or review of chronic conditions. Where a management plan is formulated it is expected that this plan is thoroughly discussed with the patient and a written record be included in the patient notes. An exhaustive neurosurgical consultation includes:</w:t>
      </w:r>
    </w:p>
    <w:p w14:paraId="276CA478" w14:textId="77777777" w:rsidR="00DD2E4B" w:rsidRPr="009F4207" w:rsidRDefault="00DD2E4B">
      <w:pPr>
        <w:spacing w:before="200" w:after="200"/>
        <w:rPr>
          <w:sz w:val="20"/>
          <w:szCs w:val="20"/>
        </w:rPr>
      </w:pPr>
      <w:r w:rsidRPr="009F4207">
        <w:rPr>
          <w:sz w:val="20"/>
          <w:szCs w:val="20"/>
        </w:rPr>
        <w:t>· managing adverse neurological outcomes;</w:t>
      </w:r>
    </w:p>
    <w:p w14:paraId="0DEE689D" w14:textId="77777777" w:rsidR="00DD2E4B" w:rsidRPr="009F4207" w:rsidRDefault="00DD2E4B">
      <w:pPr>
        <w:spacing w:before="200" w:after="200"/>
        <w:rPr>
          <w:sz w:val="20"/>
          <w:szCs w:val="20"/>
        </w:rPr>
      </w:pPr>
      <w:r w:rsidRPr="009F4207">
        <w:rPr>
          <w:sz w:val="20"/>
          <w:szCs w:val="20"/>
        </w:rPr>
        <w:t>· detailed discussion when multiple modalities are available for treatment (e.g. clipping versus coiling for management of a cerebral aneurysm, surgical resection versus radiosurgery for cerebral tumour); or</w:t>
      </w:r>
    </w:p>
    <w:p w14:paraId="0E2FFA6C" w14:textId="77777777" w:rsidR="00DD2E4B" w:rsidRPr="009F4207" w:rsidRDefault="00DD2E4B">
      <w:pPr>
        <w:spacing w:before="200" w:after="200"/>
        <w:rPr>
          <w:sz w:val="20"/>
          <w:szCs w:val="20"/>
        </w:rPr>
      </w:pPr>
      <w:r w:rsidRPr="009F4207">
        <w:rPr>
          <w:sz w:val="20"/>
          <w:szCs w:val="20"/>
        </w:rPr>
        <w:t>· discussion where surgical intervention is likely to result in a neurological deficit but surgery is critical to patient's life or to stop progressive neurologic decline (e.g. cranial nerve dysfunction, motor dysfunction secondary to a cerebral or spinal cord lesion).</w:t>
      </w:r>
    </w:p>
    <w:p w14:paraId="61A6BB3A" w14:textId="77777777" w:rsidR="00DD2E4B" w:rsidRPr="009F4207" w:rsidRDefault="00DD2E4B">
      <w:pPr>
        <w:spacing w:before="200" w:after="200"/>
        <w:rPr>
          <w:sz w:val="20"/>
          <w:szCs w:val="20"/>
        </w:rPr>
      </w:pPr>
      <w:r w:rsidRPr="009F4207">
        <w:rPr>
          <w:sz w:val="20"/>
          <w:szCs w:val="20"/>
        </w:rPr>
        <w:t>Examination of such patients would include exhaustive neurosurgical examination includings full neurological examination (cranial nerves and limbs) or detailed 'focused examination' (e.g.: brachial plexus examination) </w:t>
      </w:r>
    </w:p>
    <w:p w14:paraId="54699089" w14:textId="77777777" w:rsidR="00DD2E4B" w:rsidRPr="009F4207" w:rsidRDefault="00DD2E4B">
      <w:pPr>
        <w:spacing w:before="200" w:after="200"/>
        <w:rPr>
          <w:sz w:val="20"/>
          <w:szCs w:val="20"/>
        </w:rPr>
      </w:pPr>
      <w:r w:rsidRPr="009F4207">
        <w:rPr>
          <w:sz w:val="20"/>
          <w:szCs w:val="20"/>
        </w:rPr>
        <w:t>Complex neurosurgical problems referred to in items 6013 and 6015 include:</w:t>
      </w:r>
    </w:p>
    <w:p w14:paraId="70DACA42" w14:textId="77777777" w:rsidR="00DD2E4B" w:rsidRPr="009F4207" w:rsidRDefault="00DD2E4B">
      <w:pPr>
        <w:spacing w:before="200" w:after="200"/>
        <w:rPr>
          <w:sz w:val="20"/>
          <w:szCs w:val="20"/>
        </w:rPr>
      </w:pPr>
      <w:r w:rsidRPr="009F4207">
        <w:rPr>
          <w:sz w:val="20"/>
          <w:szCs w:val="20"/>
        </w:rPr>
        <w:t>· deterioration in neurologic function following cranial or spinal surgery;</w:t>
      </w:r>
    </w:p>
    <w:p w14:paraId="148E34CC" w14:textId="77777777" w:rsidR="00DD2E4B" w:rsidRPr="009F4207" w:rsidRDefault="00DD2E4B">
      <w:pPr>
        <w:spacing w:before="200" w:after="200"/>
        <w:rPr>
          <w:sz w:val="20"/>
          <w:szCs w:val="20"/>
        </w:rPr>
      </w:pPr>
      <w:r w:rsidRPr="009F4207">
        <w:rPr>
          <w:sz w:val="20"/>
          <w:szCs w:val="20"/>
        </w:rPr>
        <w:t>· presentation with new neurologic signs/symptoms; multifocal spinal and cranial disease (e.g. neurofibromatosis); or</w:t>
      </w:r>
    </w:p>
    <w:p w14:paraId="2E8C4276" w14:textId="77777777" w:rsidR="00DD2E4B" w:rsidRPr="009F4207" w:rsidRDefault="00DD2E4B">
      <w:pPr>
        <w:spacing w:before="200" w:after="200"/>
        <w:rPr>
          <w:sz w:val="20"/>
          <w:szCs w:val="20"/>
        </w:rPr>
      </w:pPr>
      <w:r w:rsidRPr="009F4207">
        <w:rPr>
          <w:sz w:val="20"/>
          <w:szCs w:val="20"/>
        </w:rPr>
        <w:t>· chronic pain states following spinal surgery (including discussion of other treatment options and referral to pain management) </w:t>
      </w:r>
    </w:p>
    <w:p w14:paraId="55DE863A" w14:textId="77777777" w:rsidR="00DD2E4B" w:rsidRPr="009F4207" w:rsidRDefault="00DD2E4B">
      <w:pPr>
        <w:spacing w:before="200" w:after="200"/>
        <w:rPr>
          <w:sz w:val="20"/>
          <w:szCs w:val="20"/>
        </w:rPr>
      </w:pPr>
      <w:r w:rsidRPr="009F4207">
        <w:rPr>
          <w:b/>
          <w:bCs/>
          <w:sz w:val="20"/>
          <w:szCs w:val="20"/>
        </w:rPr>
        <w:t>NOTE:</w:t>
      </w:r>
      <w:r w:rsidRPr="009F4207">
        <w:rPr>
          <w:sz w:val="20"/>
          <w:szCs w:val="20"/>
        </w:rPr>
        <w:t>     It is expected that informed financial consent be obtained from the patient where possible.</w:t>
      </w:r>
    </w:p>
    <w:p w14:paraId="54D04559" w14:textId="77777777" w:rsidR="00A77B3E" w:rsidRPr="009F4207" w:rsidRDefault="00A77B3E"/>
    <w:p w14:paraId="55013ED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AN.0.65 Cancer Care Case Conference - (Items 871 and 872)</w:t>
      </w:r>
    </w:p>
    <w:p w14:paraId="2BD4EAAB" w14:textId="77777777" w:rsidR="00DD2E4B" w:rsidRPr="009F4207" w:rsidRDefault="00DD2E4B">
      <w:pPr>
        <w:spacing w:after="200"/>
        <w:rPr>
          <w:sz w:val="20"/>
          <w:szCs w:val="20"/>
        </w:rPr>
      </w:pPr>
      <w:r w:rsidRPr="009F4207">
        <w:rPr>
          <w:sz w:val="20"/>
          <w:szCs w:val="20"/>
        </w:rPr>
        <w:t>For the purposes of these items:</w:t>
      </w:r>
    </w:p>
    <w:p w14:paraId="223B61D0" w14:textId="77777777" w:rsidR="00DD2E4B" w:rsidRPr="009F4207" w:rsidRDefault="00DD2E4B">
      <w:pPr>
        <w:spacing w:before="200" w:after="200"/>
        <w:rPr>
          <w:sz w:val="20"/>
          <w:szCs w:val="20"/>
        </w:rPr>
      </w:pPr>
      <w:r w:rsidRPr="009F4207">
        <w:rPr>
          <w:sz w:val="20"/>
          <w:szCs w:val="20"/>
        </w:rPr>
        <w:t>· private patients in public or private hospitals or the community with a malignancy of a solid organ or tissue or a systemic cancer such as a leukaemia or lymphoma are covered, with the exception of patients whose only cancer is a non-melanoma skin cancer;</w:t>
      </w:r>
    </w:p>
    <w:p w14:paraId="5B242B2C" w14:textId="77777777" w:rsidR="00DD2E4B" w:rsidRPr="009F4207" w:rsidRDefault="00DD2E4B">
      <w:pPr>
        <w:spacing w:before="200" w:after="200"/>
        <w:rPr>
          <w:sz w:val="20"/>
          <w:szCs w:val="20"/>
        </w:rPr>
      </w:pPr>
      <w:r w:rsidRPr="009F4207">
        <w:rPr>
          <w:sz w:val="20"/>
          <w:szCs w:val="20"/>
        </w:rPr>
        <w:t>· the billing general practitioner, specialist or consultant physician may be from any area of medical practice and must be a treating doctor of the patient discussed at the case conference.</w:t>
      </w:r>
      <w:r w:rsidR="00E25FE5">
        <w:rPr>
          <w:sz w:val="20"/>
          <w:szCs w:val="20"/>
        </w:rPr>
        <w:t xml:space="preserve"> </w:t>
      </w:r>
      <w:r w:rsidRPr="009F4207">
        <w:rPr>
          <w:sz w:val="20"/>
          <w:szCs w:val="20"/>
        </w:rPr>
        <w:t>A treating doctor should generally have treated or provided a formal diagnosis of the patient's cancer in the past 12 months or expect to do so within the next 12 months.</w:t>
      </w:r>
      <w:r w:rsidR="00E25FE5">
        <w:rPr>
          <w:sz w:val="20"/>
          <w:szCs w:val="20"/>
        </w:rPr>
        <w:t xml:space="preserve"> </w:t>
      </w:r>
      <w:r w:rsidRPr="009F4207">
        <w:rPr>
          <w:sz w:val="20"/>
          <w:szCs w:val="20"/>
        </w:rPr>
        <w:t>Attending non-treating clinicians, allied health providers or support staff are not eligible to bill the item.</w:t>
      </w:r>
    </w:p>
    <w:p w14:paraId="1599232F" w14:textId="77777777" w:rsidR="00DD2E4B" w:rsidRPr="009F4207" w:rsidRDefault="00DD2E4B">
      <w:pPr>
        <w:spacing w:before="200" w:after="200"/>
        <w:rPr>
          <w:sz w:val="20"/>
          <w:szCs w:val="20"/>
        </w:rPr>
      </w:pPr>
      <w:r w:rsidRPr="009F4207">
        <w:rPr>
          <w:sz w:val="20"/>
          <w:szCs w:val="20"/>
        </w:rPr>
        <w:t>· only one practitioner is eligible to claim item 871 for each patient case conference. This should be the doctor who assumes responsibility for leading and coordinating the case conference, ensures that records are kept and that the patient is informed of the outcome of the case conference. In most cases this will be the lead treating doctor. </w:t>
      </w:r>
    </w:p>
    <w:p w14:paraId="2EE780A4" w14:textId="77777777" w:rsidR="00DD2E4B" w:rsidRPr="009F4207" w:rsidRDefault="00DD2E4B">
      <w:pPr>
        <w:spacing w:before="200" w:after="200"/>
        <w:rPr>
          <w:sz w:val="20"/>
          <w:szCs w:val="20"/>
        </w:rPr>
      </w:pPr>
      <w:r w:rsidRPr="009F4207">
        <w:rPr>
          <w:sz w:val="20"/>
          <w:szCs w:val="20"/>
        </w:rPr>
        <w:t>· each billing practitioner must ensure that their patient is informed that a charge will be incurred for the case conference for which a Medicare rebate will be payable;</w:t>
      </w:r>
    </w:p>
    <w:p w14:paraId="023EE0C2" w14:textId="77777777" w:rsidR="00DD2E4B" w:rsidRPr="009F4207" w:rsidRDefault="00DD2E4B">
      <w:pPr>
        <w:spacing w:before="200" w:after="200"/>
        <w:rPr>
          <w:sz w:val="20"/>
          <w:szCs w:val="20"/>
        </w:rPr>
      </w:pPr>
      <w:r w:rsidRPr="009F4207">
        <w:rPr>
          <w:sz w:val="20"/>
          <w:szCs w:val="20"/>
        </w:rPr>
        <w:t>· participants must be in communication with each other throughout the case conference, either face-to-face, or by telephone or video link;</w:t>
      </w:r>
    </w:p>
    <w:p w14:paraId="41412966" w14:textId="77777777" w:rsidR="00DD2E4B" w:rsidRPr="009F4207" w:rsidRDefault="00DD2E4B">
      <w:pPr>
        <w:spacing w:before="200" w:after="200"/>
        <w:rPr>
          <w:sz w:val="20"/>
          <w:szCs w:val="20"/>
        </w:rPr>
      </w:pPr>
      <w:r w:rsidRPr="009F4207">
        <w:rPr>
          <w:sz w:val="20"/>
          <w:szCs w:val="20"/>
        </w:rPr>
        <w:lastRenderedPageBreak/>
        <w:t>· suitable allied health practitioners would generally be from one of the following disciplines: aboriginal health care worker; asthma educator; audiologist; dental therapist; dentist; diabetes educator; dietician; mental health worker; occupational therapist; optometrist; orthoptist; orthotist or prosthetist; pharmacist; physiotherapist; podiatrist; psychologist; registered nurse; social worker; or, speech pathologist;</w:t>
      </w:r>
    </w:p>
    <w:p w14:paraId="7BDE0D5D" w14:textId="77777777" w:rsidR="00DD2E4B" w:rsidRPr="009F4207" w:rsidRDefault="00DD2E4B">
      <w:pPr>
        <w:spacing w:before="200" w:after="200"/>
        <w:rPr>
          <w:sz w:val="20"/>
          <w:szCs w:val="20"/>
        </w:rPr>
      </w:pPr>
      <w:r w:rsidRPr="009F4207">
        <w:rPr>
          <w:sz w:val="20"/>
          <w:szCs w:val="20"/>
        </w:rPr>
        <w:t>· in general, it is expected that no more than two case conferences per patient per year will be billed by a practitioner; and</w:t>
      </w:r>
    </w:p>
    <w:p w14:paraId="10B39B6E" w14:textId="77777777" w:rsidR="00DD2E4B" w:rsidRPr="009F4207" w:rsidRDefault="00DD2E4B">
      <w:pPr>
        <w:spacing w:before="200" w:after="200"/>
        <w:rPr>
          <w:sz w:val="20"/>
          <w:szCs w:val="20"/>
        </w:rPr>
      </w:pPr>
      <w:r w:rsidRPr="009F4207">
        <w:rPr>
          <w:sz w:val="20"/>
          <w:szCs w:val="20"/>
        </w:rPr>
        <w:t>· cancer care case conferences are for the purpose of developing a cancer treatment plan in a multidisciplinary team meeting and should not be billed against case conference items for other purposes</w:t>
      </w:r>
      <w:r w:rsidR="00C9606B">
        <w:rPr>
          <w:sz w:val="20"/>
          <w:szCs w:val="20"/>
        </w:rPr>
        <w:t xml:space="preserve"> e.g.</w:t>
      </w:r>
      <w:r w:rsidRPr="009F4207">
        <w:rPr>
          <w:sz w:val="20"/>
          <w:szCs w:val="20"/>
        </w:rPr>
        <w:t xml:space="preserve"> community or discharge case conferences.</w:t>
      </w:r>
    </w:p>
    <w:p w14:paraId="555E7B24" w14:textId="77777777" w:rsidR="00A77B3E" w:rsidRPr="009F4207" w:rsidRDefault="00A77B3E"/>
    <w:p w14:paraId="24A6E60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AN.0.66 Non-directive Pregnancy Support Counselling Service - (Item 4001)</w:t>
      </w:r>
    </w:p>
    <w:p w14:paraId="31D44FA0" w14:textId="77777777" w:rsidR="00DD2E4B" w:rsidRPr="009F4207" w:rsidRDefault="00DD2E4B">
      <w:pPr>
        <w:spacing w:after="200"/>
        <w:rPr>
          <w:sz w:val="20"/>
          <w:szCs w:val="20"/>
        </w:rPr>
      </w:pPr>
      <w:r w:rsidRPr="009F4207">
        <w:rPr>
          <w:b/>
          <w:bCs/>
          <w:sz w:val="20"/>
          <w:szCs w:val="20"/>
        </w:rPr>
        <w:t>Overview</w:t>
      </w:r>
    </w:p>
    <w:p w14:paraId="38FF6ADE" w14:textId="77777777" w:rsidR="00DD2E4B" w:rsidRPr="009F4207" w:rsidRDefault="00DD2E4B">
      <w:pPr>
        <w:spacing w:before="200" w:after="200"/>
        <w:rPr>
          <w:sz w:val="20"/>
          <w:szCs w:val="20"/>
        </w:rPr>
      </w:pPr>
      <w:r w:rsidRPr="009F4207">
        <w:rPr>
          <w:sz w:val="20"/>
          <w:szCs w:val="20"/>
        </w:rPr>
        <w:t>The Pregnancy Support Counselling initiative provides for Medicare benefits to be paid for non-directive pregnancy support counselling services provided to a person who is:</w:t>
      </w:r>
    </w:p>
    <w:p w14:paraId="39B393E6" w14:textId="77777777" w:rsidR="00DD2E4B" w:rsidRPr="009F4207" w:rsidRDefault="00DD2E4B">
      <w:pPr>
        <w:spacing w:before="200" w:after="200"/>
        <w:rPr>
          <w:sz w:val="20"/>
          <w:szCs w:val="20"/>
        </w:rPr>
      </w:pPr>
      <w:r w:rsidRPr="009F4207">
        <w:rPr>
          <w:sz w:val="20"/>
          <w:szCs w:val="20"/>
        </w:rPr>
        <w:t>·         pregnant; or</w:t>
      </w:r>
    </w:p>
    <w:p w14:paraId="393DC2CF" w14:textId="77777777" w:rsidR="00DD2E4B" w:rsidRPr="009F4207" w:rsidRDefault="00DD2E4B">
      <w:pPr>
        <w:spacing w:before="200" w:after="200"/>
        <w:rPr>
          <w:sz w:val="20"/>
          <w:szCs w:val="20"/>
        </w:rPr>
      </w:pPr>
      <w:r w:rsidRPr="009F4207">
        <w:rPr>
          <w:sz w:val="20"/>
          <w:szCs w:val="20"/>
        </w:rPr>
        <w:t>·         who has been pregnant in the 12 months preceding the first service to which this item, item 792 or item 81000, 81005 or 81010 applies in relation to that pregnancy. </w:t>
      </w:r>
    </w:p>
    <w:p w14:paraId="11675A64" w14:textId="77777777" w:rsidR="00DD2E4B" w:rsidRPr="009F4207" w:rsidRDefault="00DD2E4B">
      <w:pPr>
        <w:spacing w:before="200" w:after="200"/>
        <w:rPr>
          <w:sz w:val="20"/>
          <w:szCs w:val="20"/>
        </w:rPr>
      </w:pPr>
      <w:r w:rsidRPr="009F4207">
        <w:rPr>
          <w:sz w:val="20"/>
          <w:szCs w:val="20"/>
        </w:rPr>
        <w:t>There are five MBS items for the provision of non-directive pregnancy support counselling services:</w:t>
      </w:r>
    </w:p>
    <w:p w14:paraId="450363FA" w14:textId="77777777" w:rsidR="00DD2E4B" w:rsidRPr="009F4207" w:rsidRDefault="00DD2E4B">
      <w:pPr>
        <w:spacing w:before="200" w:after="200"/>
        <w:rPr>
          <w:sz w:val="20"/>
          <w:szCs w:val="20"/>
        </w:rPr>
      </w:pPr>
      <w:r w:rsidRPr="009F4207">
        <w:rPr>
          <w:sz w:val="20"/>
          <w:szCs w:val="20"/>
        </w:rPr>
        <w:t>Item 4001 - services provided by an eligible GP. The term 'GP' is used hereafter as a generic reference to general practitioners;</w:t>
      </w:r>
    </w:p>
    <w:p w14:paraId="2E1F49C2" w14:textId="77777777" w:rsidR="00DD2E4B" w:rsidRPr="009F4207" w:rsidRDefault="00DD2E4B">
      <w:pPr>
        <w:spacing w:before="200" w:after="200"/>
        <w:rPr>
          <w:sz w:val="20"/>
          <w:szCs w:val="20"/>
        </w:rPr>
      </w:pPr>
      <w:r w:rsidRPr="009F4207">
        <w:rPr>
          <w:sz w:val="20"/>
          <w:szCs w:val="20"/>
        </w:rPr>
        <w:t>Item 792 – services provided by an eligible medical practitioner (not including a specialist or consultant physician)</w:t>
      </w:r>
    </w:p>
    <w:p w14:paraId="015D6C73" w14:textId="77777777" w:rsidR="00DD2E4B" w:rsidRPr="009F4207" w:rsidRDefault="00DD2E4B">
      <w:pPr>
        <w:spacing w:before="200" w:after="200"/>
        <w:rPr>
          <w:sz w:val="20"/>
          <w:szCs w:val="20"/>
        </w:rPr>
      </w:pPr>
      <w:r w:rsidRPr="009F4207">
        <w:rPr>
          <w:sz w:val="20"/>
          <w:szCs w:val="20"/>
        </w:rPr>
        <w:t>Item 81000 - services provided by an eligible psychologist;</w:t>
      </w:r>
    </w:p>
    <w:p w14:paraId="78162A80" w14:textId="77777777" w:rsidR="00DD2E4B" w:rsidRPr="009F4207" w:rsidRDefault="00DD2E4B">
      <w:pPr>
        <w:spacing w:before="200" w:after="200"/>
        <w:rPr>
          <w:sz w:val="20"/>
          <w:szCs w:val="20"/>
        </w:rPr>
      </w:pPr>
      <w:r w:rsidRPr="009F4207">
        <w:rPr>
          <w:sz w:val="20"/>
          <w:szCs w:val="20"/>
        </w:rPr>
        <w:t>Item 81005 - services provided by an eligible social worker; and</w:t>
      </w:r>
    </w:p>
    <w:p w14:paraId="05696F95" w14:textId="77777777" w:rsidR="00DD2E4B" w:rsidRPr="009F4207" w:rsidRDefault="00DD2E4B">
      <w:pPr>
        <w:spacing w:before="200" w:after="200"/>
        <w:rPr>
          <w:sz w:val="20"/>
          <w:szCs w:val="20"/>
        </w:rPr>
      </w:pPr>
      <w:r w:rsidRPr="009F4207">
        <w:rPr>
          <w:sz w:val="20"/>
          <w:szCs w:val="20"/>
        </w:rPr>
        <w:t>Item 81010 - services provided by an eligible mental health nurse. </w:t>
      </w:r>
    </w:p>
    <w:p w14:paraId="38EA688B" w14:textId="77777777" w:rsidR="00DD2E4B" w:rsidRPr="009F4207" w:rsidRDefault="00DD2E4B">
      <w:pPr>
        <w:spacing w:before="200" w:after="200"/>
        <w:rPr>
          <w:sz w:val="20"/>
          <w:szCs w:val="20"/>
        </w:rPr>
      </w:pPr>
      <w:r w:rsidRPr="009F4207">
        <w:rPr>
          <w:sz w:val="20"/>
          <w:szCs w:val="20"/>
        </w:rPr>
        <w:t>This notes relate to provision of a non-directive pregnancy support counselling service by an eligible GP. </w:t>
      </w:r>
    </w:p>
    <w:p w14:paraId="13B965EE" w14:textId="77777777" w:rsidR="00DD2E4B" w:rsidRPr="009F4207" w:rsidRDefault="00DD2E4B">
      <w:pPr>
        <w:spacing w:before="200" w:after="200"/>
        <w:rPr>
          <w:sz w:val="20"/>
          <w:szCs w:val="20"/>
        </w:rPr>
      </w:pPr>
      <w:r w:rsidRPr="009F4207">
        <w:rPr>
          <w:sz w:val="20"/>
          <w:szCs w:val="20"/>
        </w:rPr>
        <w:t>Non-directive counselling is a form of counselling based on the understanding that, in many situations, people can resolve their own problems without being provided with a solution by the counsellor.</w:t>
      </w:r>
      <w:r w:rsidR="00E25FE5">
        <w:rPr>
          <w:sz w:val="20"/>
          <w:szCs w:val="20"/>
        </w:rPr>
        <w:t xml:space="preserve"> </w:t>
      </w:r>
      <w:r w:rsidRPr="009F4207">
        <w:rPr>
          <w:sz w:val="20"/>
          <w:szCs w:val="20"/>
        </w:rPr>
        <w:t>The counsellor's role is to encourage the person to express their feelings but not suggest what decision the person should make.</w:t>
      </w:r>
      <w:r w:rsidR="00E25FE5">
        <w:rPr>
          <w:sz w:val="20"/>
          <w:szCs w:val="20"/>
        </w:rPr>
        <w:t xml:space="preserve"> </w:t>
      </w:r>
      <w:r w:rsidRPr="009F4207">
        <w:rPr>
          <w:sz w:val="20"/>
          <w:szCs w:val="20"/>
        </w:rPr>
        <w:t>By listening and reflecting back what the person reveals to them, the counsellor helps them to explore and understand their feelings. With this understanding, the person is able to make the decision which is best for them. </w:t>
      </w:r>
    </w:p>
    <w:p w14:paraId="4A880F3C" w14:textId="77777777" w:rsidR="00DD2E4B" w:rsidRPr="009F4207" w:rsidRDefault="00DD2E4B">
      <w:pPr>
        <w:spacing w:before="200" w:after="200"/>
        <w:rPr>
          <w:sz w:val="20"/>
          <w:szCs w:val="20"/>
        </w:rPr>
      </w:pPr>
      <w:r w:rsidRPr="009F4207">
        <w:rPr>
          <w:sz w:val="20"/>
          <w:szCs w:val="20"/>
        </w:rPr>
        <w:t>The service involves the GP undertaking a safe, confidential process that helps the patient explore concerns they have about a current pregnancy or a pregnancy that occurred in the preceding 12 months.</w:t>
      </w:r>
      <w:r w:rsidR="00E25FE5">
        <w:rPr>
          <w:sz w:val="20"/>
          <w:szCs w:val="20"/>
        </w:rPr>
        <w:t xml:space="preserve"> </w:t>
      </w:r>
      <w:r w:rsidRPr="009F4207">
        <w:rPr>
          <w:sz w:val="20"/>
          <w:szCs w:val="20"/>
        </w:rPr>
        <w:t>This includes providing, on request, unbiased, evidence-based information about all options and services available to the patient.</w:t>
      </w:r>
    </w:p>
    <w:p w14:paraId="60BD5E57" w14:textId="77777777" w:rsidR="00DD2E4B" w:rsidRPr="009F4207" w:rsidRDefault="00DD2E4B">
      <w:pPr>
        <w:spacing w:before="200" w:after="200"/>
        <w:rPr>
          <w:sz w:val="20"/>
          <w:szCs w:val="20"/>
        </w:rPr>
      </w:pPr>
      <w:r w:rsidRPr="009F4207">
        <w:rPr>
          <w:sz w:val="20"/>
          <w:szCs w:val="20"/>
        </w:rPr>
        <w:t> The service may be used to address any pregnancy related issues for which non-directive counselling is appropriate.</w:t>
      </w:r>
    </w:p>
    <w:p w14:paraId="5BD91EDF" w14:textId="77777777" w:rsidR="00DD2E4B" w:rsidRPr="009F4207" w:rsidRDefault="00DD2E4B">
      <w:pPr>
        <w:spacing w:before="200" w:after="200"/>
        <w:rPr>
          <w:sz w:val="20"/>
          <w:szCs w:val="20"/>
        </w:rPr>
      </w:pPr>
      <w:r w:rsidRPr="009F4207">
        <w:rPr>
          <w:sz w:val="20"/>
          <w:szCs w:val="20"/>
        </w:rPr>
        <w:t> </w:t>
      </w:r>
      <w:r w:rsidRPr="009F4207">
        <w:rPr>
          <w:b/>
          <w:bCs/>
          <w:sz w:val="20"/>
          <w:szCs w:val="20"/>
        </w:rPr>
        <w:t>Patient eligibility</w:t>
      </w:r>
    </w:p>
    <w:p w14:paraId="3382471A" w14:textId="77777777" w:rsidR="00DD2E4B" w:rsidRPr="009F4207" w:rsidRDefault="00DD2E4B">
      <w:pPr>
        <w:spacing w:before="200" w:after="200"/>
        <w:rPr>
          <w:sz w:val="20"/>
          <w:szCs w:val="20"/>
        </w:rPr>
      </w:pPr>
      <w:r w:rsidRPr="009F4207">
        <w:rPr>
          <w:sz w:val="20"/>
          <w:szCs w:val="20"/>
        </w:rPr>
        <w:t>Medicare rebates for non-directive pregnancy support counselling services provided using item 4001 are available to a person who is:</w:t>
      </w:r>
    </w:p>
    <w:p w14:paraId="27EE6E1D" w14:textId="77777777" w:rsidR="00DD2E4B" w:rsidRPr="009F4207" w:rsidRDefault="00DD2E4B">
      <w:pPr>
        <w:numPr>
          <w:ilvl w:val="0"/>
          <w:numId w:val="64"/>
        </w:numPr>
        <w:spacing w:before="200"/>
        <w:ind w:hanging="218"/>
        <w:rPr>
          <w:sz w:val="20"/>
          <w:szCs w:val="20"/>
        </w:rPr>
      </w:pPr>
      <w:r w:rsidRPr="009F4207">
        <w:rPr>
          <w:sz w:val="20"/>
          <w:szCs w:val="20"/>
        </w:rPr>
        <w:t>pregnant; or</w:t>
      </w:r>
    </w:p>
    <w:p w14:paraId="010314D2" w14:textId="77777777" w:rsidR="00DD2E4B" w:rsidRPr="009F4207" w:rsidRDefault="00DD2E4B">
      <w:pPr>
        <w:numPr>
          <w:ilvl w:val="0"/>
          <w:numId w:val="64"/>
        </w:numPr>
        <w:spacing w:after="200"/>
        <w:ind w:hanging="218"/>
        <w:rPr>
          <w:sz w:val="20"/>
          <w:szCs w:val="20"/>
        </w:rPr>
      </w:pPr>
      <w:r w:rsidRPr="009F4207">
        <w:rPr>
          <w:sz w:val="20"/>
          <w:szCs w:val="20"/>
        </w:rPr>
        <w:lastRenderedPageBreak/>
        <w:t>who has been pregnant in the 12 months preceding the first service to which this item, item 792 or item 81000, 81005 or 81010 applies in relation to that pregnancy. </w:t>
      </w:r>
    </w:p>
    <w:p w14:paraId="6E427E4C" w14:textId="77777777" w:rsidR="00DD2E4B" w:rsidRPr="009F4207" w:rsidRDefault="00DD2E4B">
      <w:pPr>
        <w:spacing w:before="200" w:after="200"/>
        <w:rPr>
          <w:sz w:val="20"/>
          <w:szCs w:val="20"/>
        </w:rPr>
      </w:pPr>
      <w:r w:rsidRPr="009F4207">
        <w:rPr>
          <w:sz w:val="20"/>
          <w:szCs w:val="20"/>
        </w:rPr>
        <w:t>Partners of eligible patients may attend each or any counselling session, however, only one fee applies to each service provided.</w:t>
      </w:r>
    </w:p>
    <w:p w14:paraId="07F42ACA" w14:textId="77777777" w:rsidR="00DD2E4B" w:rsidRPr="009F4207" w:rsidRDefault="00DD2E4B">
      <w:pPr>
        <w:spacing w:before="200" w:after="200"/>
        <w:rPr>
          <w:sz w:val="20"/>
          <w:szCs w:val="20"/>
        </w:rPr>
      </w:pPr>
      <w:r w:rsidRPr="009F4207">
        <w:rPr>
          <w:sz w:val="20"/>
          <w:szCs w:val="20"/>
        </w:rPr>
        <w:t> </w:t>
      </w:r>
      <w:r w:rsidRPr="009F4207">
        <w:rPr>
          <w:b/>
          <w:bCs/>
          <w:sz w:val="20"/>
          <w:szCs w:val="20"/>
        </w:rPr>
        <w:t>Medicare benefits</w:t>
      </w:r>
    </w:p>
    <w:p w14:paraId="3D1A4C18" w14:textId="77777777" w:rsidR="00DD2E4B" w:rsidRPr="009F4207" w:rsidRDefault="00DD2E4B">
      <w:pPr>
        <w:spacing w:before="200" w:after="200"/>
        <w:rPr>
          <w:sz w:val="20"/>
          <w:szCs w:val="20"/>
        </w:rPr>
      </w:pPr>
      <w:r w:rsidRPr="009F4207">
        <w:rPr>
          <w:sz w:val="20"/>
          <w:szCs w:val="20"/>
        </w:rPr>
        <w:t>Medicare benefits are payable for up to three non-directive pregnancy support counselling services per patient, per pregnancy, from any of the following items - 792, 4001, 81000, 81005 and 81010. </w:t>
      </w:r>
    </w:p>
    <w:p w14:paraId="34E5FDDA" w14:textId="77777777" w:rsidR="00DD2E4B" w:rsidRPr="009F4207" w:rsidRDefault="00DD2E4B">
      <w:pPr>
        <w:spacing w:before="200" w:after="200"/>
        <w:rPr>
          <w:sz w:val="20"/>
          <w:szCs w:val="20"/>
        </w:rPr>
      </w:pPr>
      <w:r w:rsidRPr="009F4207">
        <w:rPr>
          <w:sz w:val="20"/>
          <w:szCs w:val="20"/>
        </w:rPr>
        <w:t>Where the patient is unsure of the number of Medicare rebated non-directive pregnancy support counselling services they have already accessed, the patient may check with Services Australia on 132 011.</w:t>
      </w:r>
      <w:r w:rsidR="00E25FE5">
        <w:rPr>
          <w:sz w:val="20"/>
          <w:szCs w:val="20"/>
        </w:rPr>
        <w:t xml:space="preserve"> </w:t>
      </w:r>
      <w:r w:rsidRPr="009F4207">
        <w:rPr>
          <w:sz w:val="20"/>
          <w:szCs w:val="20"/>
        </w:rPr>
        <w:t>Alternatively, the GP may check with Services Australia (although the patient must be present to give permission). </w:t>
      </w:r>
    </w:p>
    <w:p w14:paraId="76485275" w14:textId="77777777" w:rsidR="00DD2E4B" w:rsidRPr="009F4207" w:rsidRDefault="00DD2E4B">
      <w:pPr>
        <w:spacing w:before="200" w:after="200"/>
        <w:rPr>
          <w:sz w:val="20"/>
          <w:szCs w:val="20"/>
        </w:rPr>
      </w:pPr>
      <w:r w:rsidRPr="009F4207">
        <w:rPr>
          <w:sz w:val="20"/>
          <w:szCs w:val="20"/>
        </w:rPr>
        <w:t>Item 10990 or item 10991 can also be claimed in conjunction with item 4001 provided the conditions of the relevant item, 10990 or 10991, are satisfied. </w:t>
      </w:r>
    </w:p>
    <w:p w14:paraId="4F905088" w14:textId="77777777" w:rsidR="00DD2E4B" w:rsidRPr="009F4207" w:rsidRDefault="00DD2E4B">
      <w:pPr>
        <w:spacing w:before="200" w:after="200"/>
        <w:rPr>
          <w:sz w:val="20"/>
          <w:szCs w:val="20"/>
        </w:rPr>
      </w:pPr>
      <w:r w:rsidRPr="009F4207">
        <w:rPr>
          <w:b/>
          <w:bCs/>
          <w:sz w:val="20"/>
          <w:szCs w:val="20"/>
        </w:rPr>
        <w:t>Minimum Requirements</w:t>
      </w:r>
    </w:p>
    <w:p w14:paraId="6E6E5F53" w14:textId="77777777" w:rsidR="00DD2E4B" w:rsidRPr="009F4207" w:rsidRDefault="00DD2E4B">
      <w:pPr>
        <w:spacing w:before="200" w:after="200"/>
        <w:rPr>
          <w:sz w:val="20"/>
          <w:szCs w:val="20"/>
        </w:rPr>
      </w:pPr>
      <w:r w:rsidRPr="009F4207">
        <w:rPr>
          <w:sz w:val="20"/>
          <w:szCs w:val="20"/>
        </w:rPr>
        <w:t>This service may only be provided by a GP who has completed appropriate non-directive pregnancy counselling training.</w:t>
      </w:r>
    </w:p>
    <w:p w14:paraId="1B4BDEE7" w14:textId="77777777" w:rsidR="00A77B3E" w:rsidRPr="009F4207" w:rsidRDefault="00A77B3E"/>
    <w:p w14:paraId="48B2FF3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AN.0.69 One-Off Veterans' Health Check</w:t>
      </w:r>
    </w:p>
    <w:p w14:paraId="15F4A1EB" w14:textId="77777777" w:rsidR="00DD2E4B" w:rsidRPr="009F4207" w:rsidRDefault="00DD2E4B">
      <w:pPr>
        <w:spacing w:after="200"/>
        <w:rPr>
          <w:sz w:val="20"/>
          <w:szCs w:val="20"/>
        </w:rPr>
      </w:pPr>
      <w:r w:rsidRPr="009F4207">
        <w:rPr>
          <w:sz w:val="20"/>
          <w:szCs w:val="20"/>
        </w:rPr>
        <w:t>Items 701, 703, 705 and 707 may be used to undertake a health assessment for a former serving member of the Australian Defence Force, including a former member of permanent and reserve forces.</w:t>
      </w:r>
    </w:p>
    <w:p w14:paraId="64F460CD" w14:textId="77777777" w:rsidR="00DD2E4B" w:rsidRPr="009F4207" w:rsidRDefault="00DD2E4B">
      <w:pPr>
        <w:spacing w:before="200" w:after="200"/>
        <w:rPr>
          <w:sz w:val="20"/>
          <w:szCs w:val="20"/>
        </w:rPr>
      </w:pPr>
      <w:r w:rsidRPr="009F4207">
        <w:rPr>
          <w:sz w:val="20"/>
          <w:szCs w:val="20"/>
        </w:rPr>
        <w:t>A health assessment for a former serving member of the Australian Defence Force is an assessment of:</w:t>
      </w:r>
    </w:p>
    <w:p w14:paraId="0E328DAA" w14:textId="77777777" w:rsidR="00DD2E4B" w:rsidRPr="009F4207" w:rsidRDefault="00DD2E4B">
      <w:pPr>
        <w:numPr>
          <w:ilvl w:val="0"/>
          <w:numId w:val="65"/>
        </w:numPr>
        <w:spacing w:before="200"/>
        <w:ind w:hanging="286"/>
        <w:rPr>
          <w:sz w:val="20"/>
          <w:szCs w:val="20"/>
        </w:rPr>
      </w:pPr>
      <w:r w:rsidRPr="009F4207">
        <w:rPr>
          <w:sz w:val="20"/>
          <w:szCs w:val="20"/>
        </w:rPr>
        <w:t>a patient's physical and psychological health and social function; and</w:t>
      </w:r>
    </w:p>
    <w:p w14:paraId="44716988" w14:textId="77777777" w:rsidR="00DD2E4B" w:rsidRPr="009F4207" w:rsidRDefault="00DD2E4B">
      <w:pPr>
        <w:numPr>
          <w:ilvl w:val="0"/>
          <w:numId w:val="65"/>
        </w:numPr>
        <w:spacing w:after="200"/>
        <w:ind w:hanging="291"/>
        <w:rPr>
          <w:sz w:val="20"/>
          <w:szCs w:val="20"/>
        </w:rPr>
      </w:pPr>
      <w:r w:rsidRPr="009F4207">
        <w:rPr>
          <w:sz w:val="20"/>
          <w:szCs w:val="20"/>
        </w:rPr>
        <w:t>whether health care, education and other assistance should be offered to the patient to improve their physical, psychological health or social function.</w:t>
      </w:r>
    </w:p>
    <w:p w14:paraId="4DEA57C7" w14:textId="77777777" w:rsidR="00DD2E4B" w:rsidRPr="009F4207" w:rsidRDefault="00DD2E4B">
      <w:pPr>
        <w:spacing w:before="200" w:after="200"/>
        <w:rPr>
          <w:sz w:val="20"/>
          <w:szCs w:val="20"/>
        </w:rPr>
      </w:pPr>
      <w:r w:rsidRPr="009F4207">
        <w:rPr>
          <w:sz w:val="20"/>
          <w:szCs w:val="20"/>
        </w:rPr>
        <w:t>This health assessment must include:</w:t>
      </w:r>
    </w:p>
    <w:p w14:paraId="3236512C" w14:textId="77777777" w:rsidR="00DD2E4B" w:rsidRPr="009F4207" w:rsidRDefault="00DD2E4B">
      <w:pPr>
        <w:numPr>
          <w:ilvl w:val="0"/>
          <w:numId w:val="66"/>
        </w:numPr>
        <w:spacing w:before="200"/>
        <w:ind w:hanging="286"/>
        <w:rPr>
          <w:sz w:val="20"/>
          <w:szCs w:val="20"/>
        </w:rPr>
      </w:pPr>
      <w:r w:rsidRPr="009F4207">
        <w:rPr>
          <w:sz w:val="20"/>
          <w:szCs w:val="20"/>
        </w:rPr>
        <w:t>a personal attendance by a general practitioner; and</w:t>
      </w:r>
    </w:p>
    <w:p w14:paraId="68D4E3B1" w14:textId="77777777" w:rsidR="00DD2E4B" w:rsidRPr="009F4207" w:rsidRDefault="00DD2E4B">
      <w:pPr>
        <w:numPr>
          <w:ilvl w:val="0"/>
          <w:numId w:val="66"/>
        </w:numPr>
        <w:ind w:hanging="291"/>
        <w:rPr>
          <w:sz w:val="20"/>
          <w:szCs w:val="20"/>
        </w:rPr>
      </w:pPr>
      <w:r w:rsidRPr="009F4207">
        <w:rPr>
          <w:sz w:val="20"/>
          <w:szCs w:val="20"/>
        </w:rPr>
        <w:t xml:space="preserve">taking the patient's history, including the following: </w:t>
      </w:r>
    </w:p>
    <w:p w14:paraId="4A2FEDEB" w14:textId="77777777" w:rsidR="00DD2E4B" w:rsidRPr="009F4207" w:rsidRDefault="00DD2E4B">
      <w:pPr>
        <w:numPr>
          <w:ilvl w:val="1"/>
          <w:numId w:val="66"/>
        </w:numPr>
        <w:ind w:hanging="219"/>
        <w:rPr>
          <w:sz w:val="20"/>
          <w:szCs w:val="20"/>
        </w:rPr>
      </w:pPr>
      <w:r w:rsidRPr="009F4207">
        <w:rPr>
          <w:sz w:val="20"/>
          <w:szCs w:val="20"/>
        </w:rPr>
        <w:t>the patient's service with the Australian Defence Force, including service type, years of service, field of work, number of deployments and reason for discharge;</w:t>
      </w:r>
    </w:p>
    <w:p w14:paraId="2BC72A70" w14:textId="77777777" w:rsidR="00DD2E4B" w:rsidRPr="009F4207" w:rsidRDefault="00DD2E4B">
      <w:pPr>
        <w:numPr>
          <w:ilvl w:val="1"/>
          <w:numId w:val="66"/>
        </w:numPr>
        <w:ind w:hanging="275"/>
        <w:rPr>
          <w:sz w:val="20"/>
          <w:szCs w:val="20"/>
        </w:rPr>
      </w:pPr>
      <w:r w:rsidRPr="009F4207">
        <w:rPr>
          <w:sz w:val="20"/>
          <w:szCs w:val="20"/>
        </w:rPr>
        <w:t>the patient's social history, including relationship status, number of children (if any) and current occupation;</w:t>
      </w:r>
    </w:p>
    <w:p w14:paraId="12B3CAE7" w14:textId="77777777" w:rsidR="00DD2E4B" w:rsidRPr="009F4207" w:rsidRDefault="00DD2E4B">
      <w:pPr>
        <w:numPr>
          <w:ilvl w:val="1"/>
          <w:numId w:val="66"/>
        </w:numPr>
        <w:ind w:hanging="330"/>
        <w:rPr>
          <w:sz w:val="20"/>
          <w:szCs w:val="20"/>
        </w:rPr>
      </w:pPr>
      <w:r w:rsidRPr="009F4207">
        <w:rPr>
          <w:sz w:val="20"/>
          <w:szCs w:val="20"/>
        </w:rPr>
        <w:t>the patient's current medical conditions;</w:t>
      </w:r>
    </w:p>
    <w:p w14:paraId="167BCCF2" w14:textId="77777777" w:rsidR="00DD2E4B" w:rsidRPr="009F4207" w:rsidRDefault="00DD2E4B">
      <w:pPr>
        <w:numPr>
          <w:ilvl w:val="1"/>
          <w:numId w:val="66"/>
        </w:numPr>
        <w:ind w:hanging="338"/>
        <w:rPr>
          <w:sz w:val="20"/>
          <w:szCs w:val="20"/>
        </w:rPr>
      </w:pPr>
      <w:r w:rsidRPr="009F4207">
        <w:rPr>
          <w:sz w:val="20"/>
          <w:szCs w:val="20"/>
        </w:rPr>
        <w:t>whether the patient suffers from hearing loss or tinnitus;</w:t>
      </w:r>
    </w:p>
    <w:p w14:paraId="26722F44" w14:textId="77777777" w:rsidR="00DD2E4B" w:rsidRPr="009F4207" w:rsidRDefault="00DD2E4B">
      <w:pPr>
        <w:numPr>
          <w:ilvl w:val="1"/>
          <w:numId w:val="66"/>
        </w:numPr>
        <w:ind w:hanging="282"/>
        <w:rPr>
          <w:sz w:val="20"/>
          <w:szCs w:val="20"/>
        </w:rPr>
      </w:pPr>
      <w:r w:rsidRPr="009F4207">
        <w:rPr>
          <w:sz w:val="20"/>
          <w:szCs w:val="20"/>
        </w:rPr>
        <w:t>the patient's use of medication, including medication prescribed by another doctor and medication obtained without a prescription;</w:t>
      </w:r>
    </w:p>
    <w:p w14:paraId="058C04E5" w14:textId="77777777" w:rsidR="00DD2E4B" w:rsidRPr="009F4207" w:rsidRDefault="00DD2E4B">
      <w:pPr>
        <w:numPr>
          <w:ilvl w:val="1"/>
          <w:numId w:val="66"/>
        </w:numPr>
        <w:ind w:hanging="338"/>
        <w:rPr>
          <w:sz w:val="20"/>
          <w:szCs w:val="20"/>
        </w:rPr>
      </w:pPr>
      <w:r w:rsidRPr="009F4207">
        <w:rPr>
          <w:sz w:val="20"/>
          <w:szCs w:val="20"/>
        </w:rPr>
        <w:t>the patient's smoking, if applicable;</w:t>
      </w:r>
    </w:p>
    <w:p w14:paraId="67A479B7" w14:textId="77777777" w:rsidR="00DD2E4B" w:rsidRPr="009F4207" w:rsidRDefault="00DD2E4B">
      <w:pPr>
        <w:numPr>
          <w:ilvl w:val="1"/>
          <w:numId w:val="66"/>
        </w:numPr>
        <w:ind w:hanging="393"/>
        <w:rPr>
          <w:sz w:val="20"/>
          <w:szCs w:val="20"/>
        </w:rPr>
      </w:pPr>
      <w:r w:rsidRPr="009F4207">
        <w:rPr>
          <w:sz w:val="20"/>
          <w:szCs w:val="20"/>
        </w:rPr>
        <w:t>the patient's alcohol use, if applicable;</w:t>
      </w:r>
    </w:p>
    <w:p w14:paraId="2BDE47FC" w14:textId="77777777" w:rsidR="00DD2E4B" w:rsidRPr="009F4207" w:rsidRDefault="00DD2E4B">
      <w:pPr>
        <w:numPr>
          <w:ilvl w:val="1"/>
          <w:numId w:val="66"/>
        </w:numPr>
        <w:ind w:hanging="449"/>
        <w:rPr>
          <w:sz w:val="20"/>
          <w:szCs w:val="20"/>
        </w:rPr>
      </w:pPr>
      <w:r w:rsidRPr="009F4207">
        <w:rPr>
          <w:sz w:val="20"/>
          <w:szCs w:val="20"/>
        </w:rPr>
        <w:t>the patient's substance use, if applicable;</w:t>
      </w:r>
    </w:p>
    <w:p w14:paraId="097C549C" w14:textId="77777777" w:rsidR="00DD2E4B" w:rsidRPr="009F4207" w:rsidRDefault="00DD2E4B">
      <w:pPr>
        <w:numPr>
          <w:ilvl w:val="1"/>
          <w:numId w:val="66"/>
        </w:numPr>
        <w:ind w:hanging="338"/>
        <w:rPr>
          <w:sz w:val="20"/>
          <w:szCs w:val="20"/>
        </w:rPr>
      </w:pPr>
      <w:r w:rsidRPr="009F4207">
        <w:rPr>
          <w:sz w:val="20"/>
          <w:szCs w:val="20"/>
        </w:rPr>
        <w:t>the patient's level of physical activity;</w:t>
      </w:r>
    </w:p>
    <w:p w14:paraId="01C691C8" w14:textId="77777777" w:rsidR="00DD2E4B" w:rsidRPr="009F4207" w:rsidRDefault="00DD2E4B">
      <w:pPr>
        <w:numPr>
          <w:ilvl w:val="1"/>
          <w:numId w:val="66"/>
        </w:numPr>
        <w:ind w:hanging="282"/>
        <w:rPr>
          <w:sz w:val="20"/>
          <w:szCs w:val="20"/>
        </w:rPr>
      </w:pPr>
      <w:r w:rsidRPr="009F4207">
        <w:rPr>
          <w:sz w:val="20"/>
          <w:szCs w:val="20"/>
        </w:rPr>
        <w:t>whether the patient has bodily pain;</w:t>
      </w:r>
    </w:p>
    <w:p w14:paraId="39D36678" w14:textId="77777777" w:rsidR="00DD2E4B" w:rsidRPr="009F4207" w:rsidRDefault="00DD2E4B">
      <w:pPr>
        <w:numPr>
          <w:ilvl w:val="1"/>
          <w:numId w:val="66"/>
        </w:numPr>
        <w:ind w:hanging="338"/>
        <w:rPr>
          <w:sz w:val="20"/>
          <w:szCs w:val="20"/>
        </w:rPr>
      </w:pPr>
      <w:r w:rsidRPr="009F4207">
        <w:rPr>
          <w:sz w:val="20"/>
          <w:szCs w:val="20"/>
        </w:rPr>
        <w:t>whether the patient has difficulty getting to sleep or staying asleep;</w:t>
      </w:r>
    </w:p>
    <w:p w14:paraId="7E0EE801" w14:textId="77777777" w:rsidR="00DD2E4B" w:rsidRPr="009F4207" w:rsidRDefault="00DD2E4B">
      <w:pPr>
        <w:numPr>
          <w:ilvl w:val="1"/>
          <w:numId w:val="66"/>
        </w:numPr>
        <w:ind w:hanging="393"/>
        <w:rPr>
          <w:sz w:val="20"/>
          <w:szCs w:val="20"/>
        </w:rPr>
      </w:pPr>
      <w:r w:rsidRPr="009F4207">
        <w:rPr>
          <w:sz w:val="20"/>
          <w:szCs w:val="20"/>
        </w:rPr>
        <w:t>whether the patient has psychological distress;</w:t>
      </w:r>
    </w:p>
    <w:p w14:paraId="1CE75A1D" w14:textId="77777777" w:rsidR="00DD2E4B" w:rsidRPr="009F4207" w:rsidRDefault="00DD2E4B">
      <w:pPr>
        <w:numPr>
          <w:ilvl w:val="1"/>
          <w:numId w:val="66"/>
        </w:numPr>
        <w:ind w:hanging="449"/>
        <w:rPr>
          <w:sz w:val="20"/>
          <w:szCs w:val="20"/>
        </w:rPr>
      </w:pPr>
      <w:r w:rsidRPr="009F4207">
        <w:rPr>
          <w:sz w:val="20"/>
          <w:szCs w:val="20"/>
        </w:rPr>
        <w:t>whether the patient has posttraumatic stress disorder;</w:t>
      </w:r>
    </w:p>
    <w:p w14:paraId="7278C5CD" w14:textId="77777777" w:rsidR="00DD2E4B" w:rsidRPr="009F4207" w:rsidRDefault="00DD2E4B">
      <w:pPr>
        <w:numPr>
          <w:ilvl w:val="1"/>
          <w:numId w:val="66"/>
        </w:numPr>
        <w:ind w:hanging="456"/>
        <w:rPr>
          <w:sz w:val="20"/>
          <w:szCs w:val="20"/>
        </w:rPr>
      </w:pPr>
      <w:r w:rsidRPr="009F4207">
        <w:rPr>
          <w:sz w:val="20"/>
          <w:szCs w:val="20"/>
        </w:rPr>
        <w:t>whether the patient is at risk of harm to self or others;</w:t>
      </w:r>
    </w:p>
    <w:p w14:paraId="1E493D50" w14:textId="77777777" w:rsidR="00DD2E4B" w:rsidRPr="009F4207" w:rsidRDefault="00DD2E4B">
      <w:pPr>
        <w:numPr>
          <w:ilvl w:val="1"/>
          <w:numId w:val="66"/>
        </w:numPr>
        <w:ind w:hanging="400"/>
        <w:rPr>
          <w:sz w:val="20"/>
          <w:szCs w:val="20"/>
        </w:rPr>
      </w:pPr>
      <w:r w:rsidRPr="009F4207">
        <w:rPr>
          <w:sz w:val="20"/>
          <w:szCs w:val="20"/>
        </w:rPr>
        <w:t>whether the patient has anger problems;</w:t>
      </w:r>
    </w:p>
    <w:p w14:paraId="7AC1F901" w14:textId="77777777" w:rsidR="00DD2E4B" w:rsidRPr="009F4207" w:rsidRDefault="00DD2E4B">
      <w:pPr>
        <w:numPr>
          <w:ilvl w:val="1"/>
          <w:numId w:val="66"/>
        </w:numPr>
        <w:ind w:hanging="456"/>
        <w:rPr>
          <w:sz w:val="20"/>
          <w:szCs w:val="20"/>
        </w:rPr>
      </w:pPr>
      <w:r w:rsidRPr="009F4207">
        <w:rPr>
          <w:sz w:val="20"/>
          <w:szCs w:val="20"/>
        </w:rPr>
        <w:t>the patient's sexual health;</w:t>
      </w:r>
    </w:p>
    <w:p w14:paraId="7E7A9E7C" w14:textId="77777777" w:rsidR="00DD2E4B" w:rsidRPr="009F4207" w:rsidRDefault="00DD2E4B">
      <w:pPr>
        <w:numPr>
          <w:ilvl w:val="1"/>
          <w:numId w:val="66"/>
        </w:numPr>
        <w:spacing w:after="200"/>
        <w:ind w:hanging="511"/>
        <w:rPr>
          <w:sz w:val="20"/>
          <w:szCs w:val="20"/>
        </w:rPr>
      </w:pPr>
      <w:r w:rsidRPr="009F4207">
        <w:rPr>
          <w:sz w:val="20"/>
          <w:szCs w:val="20"/>
        </w:rPr>
        <w:lastRenderedPageBreak/>
        <w:t>any other health concerns the patient has.</w:t>
      </w:r>
    </w:p>
    <w:p w14:paraId="411EF674" w14:textId="77777777" w:rsidR="00DD2E4B" w:rsidRPr="009F4207" w:rsidRDefault="00DD2E4B">
      <w:pPr>
        <w:spacing w:before="200" w:after="200"/>
        <w:rPr>
          <w:sz w:val="20"/>
          <w:szCs w:val="20"/>
        </w:rPr>
      </w:pPr>
      <w:r w:rsidRPr="009F4207">
        <w:rPr>
          <w:sz w:val="20"/>
          <w:szCs w:val="20"/>
        </w:rPr>
        <w:t>The assessment must also include the following:</w:t>
      </w:r>
    </w:p>
    <w:p w14:paraId="5BE1A046" w14:textId="77777777" w:rsidR="00DD2E4B" w:rsidRPr="009F4207" w:rsidRDefault="00DD2E4B">
      <w:pPr>
        <w:numPr>
          <w:ilvl w:val="0"/>
          <w:numId w:val="67"/>
        </w:numPr>
        <w:spacing w:before="200"/>
        <w:ind w:hanging="219"/>
        <w:rPr>
          <w:sz w:val="20"/>
          <w:szCs w:val="20"/>
        </w:rPr>
      </w:pPr>
      <w:r w:rsidRPr="009F4207">
        <w:rPr>
          <w:sz w:val="20"/>
          <w:szCs w:val="20"/>
        </w:rPr>
        <w:t>measuring the patient's height;</w:t>
      </w:r>
    </w:p>
    <w:p w14:paraId="79CE78FD" w14:textId="77777777" w:rsidR="00DD2E4B" w:rsidRPr="009F4207" w:rsidRDefault="00DD2E4B">
      <w:pPr>
        <w:numPr>
          <w:ilvl w:val="0"/>
          <w:numId w:val="67"/>
        </w:numPr>
        <w:ind w:hanging="275"/>
        <w:rPr>
          <w:sz w:val="20"/>
          <w:szCs w:val="20"/>
        </w:rPr>
      </w:pPr>
      <w:r w:rsidRPr="009F4207">
        <w:rPr>
          <w:sz w:val="20"/>
          <w:szCs w:val="20"/>
        </w:rPr>
        <w:t>weighing the patient and ascertaining, or asking the patient, whether the patient's weight has changed in the last 12 months;</w:t>
      </w:r>
    </w:p>
    <w:p w14:paraId="010480C5" w14:textId="77777777" w:rsidR="00DD2E4B" w:rsidRPr="009F4207" w:rsidRDefault="00DD2E4B">
      <w:pPr>
        <w:numPr>
          <w:ilvl w:val="0"/>
          <w:numId w:val="67"/>
        </w:numPr>
        <w:ind w:hanging="330"/>
        <w:rPr>
          <w:sz w:val="20"/>
          <w:szCs w:val="20"/>
        </w:rPr>
      </w:pPr>
      <w:r w:rsidRPr="009F4207">
        <w:rPr>
          <w:sz w:val="20"/>
          <w:szCs w:val="20"/>
        </w:rPr>
        <w:t>measuring the patient's waist circumference;</w:t>
      </w:r>
    </w:p>
    <w:p w14:paraId="24CCA69D" w14:textId="77777777" w:rsidR="00DD2E4B" w:rsidRPr="009F4207" w:rsidRDefault="00DD2E4B">
      <w:pPr>
        <w:numPr>
          <w:ilvl w:val="0"/>
          <w:numId w:val="67"/>
        </w:numPr>
        <w:ind w:hanging="338"/>
        <w:rPr>
          <w:sz w:val="20"/>
          <w:szCs w:val="20"/>
        </w:rPr>
      </w:pPr>
      <w:r w:rsidRPr="009F4207">
        <w:rPr>
          <w:sz w:val="20"/>
          <w:szCs w:val="20"/>
        </w:rPr>
        <w:t>taking the patient's blood pressure;</w:t>
      </w:r>
    </w:p>
    <w:p w14:paraId="5A208C7B" w14:textId="77777777" w:rsidR="00DD2E4B" w:rsidRPr="009F4207" w:rsidRDefault="00DD2E4B">
      <w:pPr>
        <w:numPr>
          <w:ilvl w:val="0"/>
          <w:numId w:val="67"/>
        </w:numPr>
        <w:ind w:hanging="282"/>
        <w:rPr>
          <w:sz w:val="20"/>
          <w:szCs w:val="20"/>
        </w:rPr>
      </w:pPr>
      <w:r w:rsidRPr="009F4207">
        <w:rPr>
          <w:sz w:val="20"/>
          <w:szCs w:val="20"/>
        </w:rPr>
        <w:t>using information gained in the course of taking the patient's history to assess whether any further assessment of the patient's health is necessary;</w:t>
      </w:r>
    </w:p>
    <w:p w14:paraId="2DBA3FE9" w14:textId="77777777" w:rsidR="00DD2E4B" w:rsidRPr="009F4207" w:rsidRDefault="00DD2E4B">
      <w:pPr>
        <w:numPr>
          <w:ilvl w:val="0"/>
          <w:numId w:val="67"/>
        </w:numPr>
        <w:ind w:hanging="338"/>
        <w:rPr>
          <w:sz w:val="20"/>
          <w:szCs w:val="20"/>
        </w:rPr>
      </w:pPr>
      <w:r w:rsidRPr="009F4207">
        <w:rPr>
          <w:sz w:val="20"/>
          <w:szCs w:val="20"/>
        </w:rPr>
        <w:t>either making the further assessment or referring the patient to another medical practitioner who can make the further assessment;</w:t>
      </w:r>
    </w:p>
    <w:p w14:paraId="5D329B1E" w14:textId="77777777" w:rsidR="00DD2E4B" w:rsidRPr="009F4207" w:rsidRDefault="00DD2E4B">
      <w:pPr>
        <w:numPr>
          <w:ilvl w:val="0"/>
          <w:numId w:val="67"/>
        </w:numPr>
        <w:ind w:hanging="393"/>
        <w:rPr>
          <w:sz w:val="20"/>
          <w:szCs w:val="20"/>
        </w:rPr>
      </w:pPr>
      <w:r w:rsidRPr="009F4207">
        <w:rPr>
          <w:sz w:val="20"/>
          <w:szCs w:val="20"/>
        </w:rPr>
        <w:t>documenting a strategy for improving the patient's health;</w:t>
      </w:r>
    </w:p>
    <w:p w14:paraId="7975C70E" w14:textId="77777777" w:rsidR="00DD2E4B" w:rsidRPr="009F4207" w:rsidRDefault="00DD2E4B">
      <w:pPr>
        <w:numPr>
          <w:ilvl w:val="0"/>
          <w:numId w:val="67"/>
        </w:numPr>
        <w:ind w:hanging="449"/>
        <w:rPr>
          <w:sz w:val="20"/>
          <w:szCs w:val="20"/>
        </w:rPr>
      </w:pPr>
      <w:r w:rsidRPr="009F4207">
        <w:rPr>
          <w:sz w:val="20"/>
          <w:szCs w:val="20"/>
        </w:rPr>
        <w:t>offering to give the patient a written report of the assessment that makes recommendations for treating the patient including preventive health measures;</w:t>
      </w:r>
    </w:p>
    <w:p w14:paraId="36625946" w14:textId="77777777" w:rsidR="00DD2E4B" w:rsidRPr="009F4207" w:rsidRDefault="00DD2E4B">
      <w:pPr>
        <w:numPr>
          <w:ilvl w:val="0"/>
          <w:numId w:val="67"/>
        </w:numPr>
        <w:spacing w:after="200"/>
        <w:ind w:hanging="338"/>
        <w:rPr>
          <w:sz w:val="20"/>
          <w:szCs w:val="20"/>
        </w:rPr>
      </w:pPr>
      <w:r w:rsidRPr="009F4207">
        <w:rPr>
          <w:sz w:val="20"/>
          <w:szCs w:val="20"/>
        </w:rPr>
        <w:t>keeping a record of the assessment.</w:t>
      </w:r>
    </w:p>
    <w:p w14:paraId="7607AF90" w14:textId="77777777" w:rsidR="00DD2E4B" w:rsidRPr="009F4207" w:rsidRDefault="00DD2E4B">
      <w:pPr>
        <w:spacing w:before="200" w:after="200"/>
        <w:rPr>
          <w:sz w:val="20"/>
          <w:szCs w:val="20"/>
        </w:rPr>
      </w:pPr>
      <w:r w:rsidRPr="009F4207">
        <w:rPr>
          <w:sz w:val="20"/>
          <w:szCs w:val="20"/>
        </w:rPr>
        <w:t>A general practitioner may use the Veteran Health Check Tool as a screening tool for the health assessment. The tool can be viewed on the Department of Veterans' Affairs' website at: </w:t>
      </w:r>
      <w:hyperlink r:id="rId45" w:history="1">
        <w:r w:rsidRPr="009F4207">
          <w:rPr>
            <w:color w:val="0000EE"/>
            <w:sz w:val="20"/>
            <w:szCs w:val="20"/>
            <w:u w:val="single" w:color="0000EE"/>
          </w:rPr>
          <w:t>http://www.dva.gov.au</w:t>
        </w:r>
      </w:hyperlink>
      <w:r w:rsidRPr="009F4207">
        <w:rPr>
          <w:sz w:val="20"/>
          <w:szCs w:val="20"/>
        </w:rPr>
        <w:t>. Other assessment tools mentioned in the Department of Veteran's Affairs Mental Health Advice Book may be relevant and can also be viewed on the Department's website.</w:t>
      </w:r>
    </w:p>
    <w:p w14:paraId="1FE71F0D" w14:textId="77777777" w:rsidR="00DD2E4B" w:rsidRPr="009F4207" w:rsidRDefault="00DD2E4B">
      <w:pPr>
        <w:spacing w:before="200" w:after="200"/>
        <w:rPr>
          <w:sz w:val="20"/>
          <w:szCs w:val="20"/>
        </w:rPr>
      </w:pPr>
      <w:r w:rsidRPr="009F4207">
        <w:rPr>
          <w:sz w:val="20"/>
          <w:szCs w:val="20"/>
        </w:rPr>
        <w:t>This health assessment may only be claimed once by an eligible patient.</w:t>
      </w:r>
    </w:p>
    <w:p w14:paraId="009EF365" w14:textId="77777777" w:rsidR="00DD2E4B" w:rsidRPr="009F4207" w:rsidRDefault="00DD2E4B">
      <w:pPr>
        <w:spacing w:before="200" w:after="200"/>
        <w:rPr>
          <w:sz w:val="20"/>
          <w:szCs w:val="20"/>
        </w:rPr>
      </w:pPr>
      <w:r w:rsidRPr="009F4207">
        <w:rPr>
          <w:sz w:val="20"/>
          <w:szCs w:val="20"/>
        </w:rPr>
        <w:t>The health assessment must not be performed in conjunction with a separate consultation in relation to the patient unless the consultation is clinically necessary.</w:t>
      </w:r>
    </w:p>
    <w:p w14:paraId="6CEC099C" w14:textId="77777777" w:rsidR="00DD2E4B" w:rsidRPr="009F4207" w:rsidRDefault="00DD2E4B">
      <w:pPr>
        <w:spacing w:before="200" w:after="200"/>
        <w:rPr>
          <w:sz w:val="20"/>
          <w:szCs w:val="20"/>
        </w:rPr>
      </w:pPr>
      <w:r w:rsidRPr="009F4207">
        <w:rPr>
          <w:sz w:val="20"/>
          <w:szCs w:val="20"/>
        </w:rPr>
        <w:t>The health assessment must be performed by the patient's usual doctor.</w:t>
      </w:r>
    </w:p>
    <w:p w14:paraId="36398E0D" w14:textId="77777777" w:rsidR="00A77B3E" w:rsidRPr="009F4207" w:rsidRDefault="00A77B3E"/>
    <w:p w14:paraId="590B48C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AN.0.70 Limitation of items—certain attendances by specialists and consultant physicians</w:t>
      </w:r>
    </w:p>
    <w:p w14:paraId="20F42C7A" w14:textId="77777777" w:rsidR="00DD2E4B" w:rsidRPr="009F4207" w:rsidRDefault="00DD2E4B">
      <w:pPr>
        <w:spacing w:after="200"/>
        <w:rPr>
          <w:sz w:val="20"/>
          <w:szCs w:val="20"/>
        </w:rPr>
      </w:pPr>
      <w:r w:rsidRPr="009F4207">
        <w:rPr>
          <w:sz w:val="20"/>
          <w:szCs w:val="20"/>
        </w:rPr>
        <w:t>Medicare benefits are not payable for items 105, 116, 119, 386, 2806, 2814, 3010, 3014, 6009, 6011, 6013, 6015, 6019, 6052 and 16404 when claimed in association with an item in group T8 with a schedule fee of $328.55 or more.</w:t>
      </w:r>
    </w:p>
    <w:p w14:paraId="525AF58C" w14:textId="77777777" w:rsidR="00DD2E4B" w:rsidRPr="009F4207" w:rsidRDefault="00DD2E4B">
      <w:pPr>
        <w:spacing w:before="200" w:after="200"/>
        <w:rPr>
          <w:sz w:val="20"/>
          <w:szCs w:val="20"/>
        </w:rPr>
      </w:pPr>
      <w:r w:rsidRPr="009F4207">
        <w:rPr>
          <w:sz w:val="20"/>
          <w:szCs w:val="20"/>
        </w:rPr>
        <w:t>The restriction applies when the procedure is performed by the same practitioner, on the same patient, on the same day.</w:t>
      </w:r>
    </w:p>
    <w:p w14:paraId="068AE2AA" w14:textId="77777777" w:rsidR="00A77B3E" w:rsidRPr="009F4207" w:rsidRDefault="00A77B3E"/>
    <w:p w14:paraId="19264F5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AN.0.71 General practitioner attendances and Aftercare</w:t>
      </w:r>
    </w:p>
    <w:p w14:paraId="6DBE0C80" w14:textId="77777777" w:rsidR="00DD2E4B" w:rsidRPr="009F4207" w:rsidRDefault="00DD2E4B">
      <w:pPr>
        <w:spacing w:after="200"/>
        <w:rPr>
          <w:sz w:val="20"/>
          <w:szCs w:val="20"/>
        </w:rPr>
      </w:pPr>
      <w:r w:rsidRPr="009F4207">
        <w:rPr>
          <w:sz w:val="20"/>
          <w:szCs w:val="20"/>
        </w:rPr>
        <w:t>Vocationally and non-vocationally registered general practitioners providing post-operative treatment to a patient during an aftercare period are eligible for Medicare benefits. This rule applies only in the circumstance whereby the vocationally or non-vocationally registered general practitioner did not perform the initial procedure requiring post-operative treatment.</w:t>
      </w:r>
    </w:p>
    <w:p w14:paraId="2EF2732D" w14:textId="77777777" w:rsidR="00DD2E4B" w:rsidRPr="009F4207" w:rsidRDefault="00DD2E4B">
      <w:pPr>
        <w:spacing w:before="200" w:after="200"/>
        <w:rPr>
          <w:sz w:val="20"/>
          <w:szCs w:val="20"/>
        </w:rPr>
      </w:pPr>
      <w:r w:rsidRPr="009F4207">
        <w:rPr>
          <w:sz w:val="20"/>
          <w:szCs w:val="20"/>
        </w:rPr>
        <w:t>Normal aftercare rules still apply when it is the vocationally or non-vocationally registered general practitioner who rendered the initial procedure requiring post-operative treatment.</w:t>
      </w:r>
    </w:p>
    <w:p w14:paraId="263955BF" w14:textId="77777777" w:rsidR="00A77B3E" w:rsidRPr="009F4207" w:rsidRDefault="00A77B3E"/>
    <w:p w14:paraId="009B566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AN.0.72 Attendance services for complex neurodevelopmental disorders (such as autism spectrum disorder)</w:t>
      </w:r>
    </w:p>
    <w:p w14:paraId="624E9B56" w14:textId="77777777" w:rsidR="00DD2E4B" w:rsidRPr="009F4207" w:rsidRDefault="00DD2E4B">
      <w:pPr>
        <w:spacing w:after="200"/>
        <w:rPr>
          <w:sz w:val="20"/>
          <w:szCs w:val="20"/>
        </w:rPr>
      </w:pPr>
      <w:r w:rsidRPr="009F4207">
        <w:rPr>
          <w:b/>
          <w:bCs/>
          <w:sz w:val="20"/>
          <w:szCs w:val="20"/>
        </w:rPr>
        <w:t>Intention of this service under item 289 and telehealth equivalent item 92434</w:t>
      </w:r>
    </w:p>
    <w:p w14:paraId="7CAA1DFD" w14:textId="77777777" w:rsidR="00DD2E4B" w:rsidRPr="009F4207" w:rsidRDefault="00DD2E4B">
      <w:pPr>
        <w:spacing w:before="200" w:after="200"/>
        <w:rPr>
          <w:sz w:val="20"/>
          <w:szCs w:val="20"/>
        </w:rPr>
      </w:pPr>
      <w:r w:rsidRPr="009F4207">
        <w:rPr>
          <w:sz w:val="20"/>
          <w:szCs w:val="20"/>
        </w:rPr>
        <w:t>Items 289 or telehealth equivalent item 92434 are intended for complex conditions, characterised by multi-domain cognitive and functional impairment. Patient eligibility is for neurodevelopmental disorders, which are assessed to be complex and mean that individuals require support across multiple domains.</w:t>
      </w:r>
    </w:p>
    <w:p w14:paraId="254D5FDC" w14:textId="77777777" w:rsidR="00DD2E4B" w:rsidRPr="009F4207" w:rsidRDefault="00DD2E4B">
      <w:pPr>
        <w:spacing w:before="200" w:after="200"/>
        <w:rPr>
          <w:sz w:val="20"/>
          <w:szCs w:val="20"/>
        </w:rPr>
      </w:pPr>
      <w:r w:rsidRPr="009F4207">
        <w:rPr>
          <w:sz w:val="20"/>
          <w:szCs w:val="20"/>
        </w:rPr>
        <w:lastRenderedPageBreak/>
        <w:t>The intention of this service is to provide access to treatment, through the development of a treatment and management plan by a psychiatrist, for individuals under 25 years of age, diagnosed with a complex neurodevelopmental disorder (NDD). The development of the treatment and management plan, follows a comprehensive medical assessment, and provides the opportunity to refer to eligible Allied Health practitioners for up to a total of 20 MBS treatment services per patient’s lifetime (items 82015, 82020, 82025, 82035, 93035, 93036, 93043 or 93044). This item is claimable once in a patient’s lifetime.</w:t>
      </w:r>
    </w:p>
    <w:p w14:paraId="24633298" w14:textId="77777777" w:rsidR="00DD2E4B" w:rsidRPr="009F4207" w:rsidRDefault="00DD2E4B">
      <w:pPr>
        <w:spacing w:before="200" w:after="200"/>
        <w:rPr>
          <w:sz w:val="20"/>
          <w:szCs w:val="20"/>
        </w:rPr>
      </w:pPr>
      <w:r w:rsidRPr="009F4207">
        <w:rPr>
          <w:b/>
          <w:bCs/>
          <w:sz w:val="20"/>
          <w:szCs w:val="20"/>
        </w:rPr>
        <w:t>Eligibility:</w:t>
      </w:r>
    </w:p>
    <w:p w14:paraId="0C98C97D" w14:textId="77777777" w:rsidR="00DD2E4B" w:rsidRPr="009F4207" w:rsidRDefault="00DD2E4B">
      <w:pPr>
        <w:spacing w:before="200" w:after="200"/>
        <w:rPr>
          <w:sz w:val="20"/>
          <w:szCs w:val="20"/>
        </w:rPr>
      </w:pPr>
      <w:r w:rsidRPr="009F4207">
        <w:rPr>
          <w:sz w:val="20"/>
          <w:szCs w:val="20"/>
        </w:rPr>
        <w:t xml:space="preserve">In the context of item 289 (or 92434), the diagnosis of a complex neurodevelopmental disorder requires evidence of requiring support and showing impairment across two or more neurodevelopmental domains. </w:t>
      </w:r>
      <w:r w:rsidRPr="009F4207">
        <w:rPr>
          <w:b/>
          <w:bCs/>
          <w:sz w:val="20"/>
          <w:szCs w:val="20"/>
        </w:rPr>
        <w:t>Complexity</w:t>
      </w:r>
      <w:r w:rsidRPr="009F4207">
        <w:rPr>
          <w:sz w:val="20"/>
          <w:szCs w:val="20"/>
        </w:rPr>
        <w:t xml:space="preserve"> is characterised by multi-domain cognitive and functional disabilities, delay or clinically significant impairment.</w:t>
      </w:r>
    </w:p>
    <w:p w14:paraId="5C7672D6" w14:textId="77777777" w:rsidR="00DD2E4B" w:rsidRPr="009F4207" w:rsidRDefault="00DD2E4B">
      <w:pPr>
        <w:spacing w:before="200" w:after="200"/>
        <w:rPr>
          <w:sz w:val="20"/>
          <w:szCs w:val="20"/>
        </w:rPr>
      </w:pPr>
      <w:r w:rsidRPr="009F4207">
        <w:rPr>
          <w:sz w:val="20"/>
          <w:szCs w:val="20"/>
        </w:rPr>
        <w:t>Neurodevelopmental domains include:</w:t>
      </w:r>
    </w:p>
    <w:p w14:paraId="47205EF2" w14:textId="77777777" w:rsidR="00DD2E4B" w:rsidRPr="009F4207" w:rsidRDefault="00DD2E4B">
      <w:pPr>
        <w:numPr>
          <w:ilvl w:val="0"/>
          <w:numId w:val="68"/>
        </w:numPr>
        <w:spacing w:before="200"/>
        <w:ind w:hanging="218"/>
        <w:rPr>
          <w:sz w:val="20"/>
          <w:szCs w:val="20"/>
        </w:rPr>
      </w:pPr>
      <w:r w:rsidRPr="009F4207">
        <w:rPr>
          <w:sz w:val="20"/>
          <w:szCs w:val="20"/>
        </w:rPr>
        <w:t>Cognition</w:t>
      </w:r>
    </w:p>
    <w:p w14:paraId="3FE756A3" w14:textId="77777777" w:rsidR="00DD2E4B" w:rsidRPr="009F4207" w:rsidRDefault="00DD2E4B">
      <w:pPr>
        <w:numPr>
          <w:ilvl w:val="0"/>
          <w:numId w:val="68"/>
        </w:numPr>
        <w:ind w:hanging="218"/>
        <w:rPr>
          <w:sz w:val="20"/>
          <w:szCs w:val="20"/>
        </w:rPr>
      </w:pPr>
      <w:r w:rsidRPr="009F4207">
        <w:rPr>
          <w:sz w:val="20"/>
          <w:szCs w:val="20"/>
        </w:rPr>
        <w:t>Language</w:t>
      </w:r>
    </w:p>
    <w:p w14:paraId="28F37432" w14:textId="77777777" w:rsidR="00DD2E4B" w:rsidRPr="009F4207" w:rsidRDefault="00DD2E4B">
      <w:pPr>
        <w:numPr>
          <w:ilvl w:val="0"/>
          <w:numId w:val="68"/>
        </w:numPr>
        <w:ind w:hanging="218"/>
        <w:rPr>
          <w:sz w:val="20"/>
          <w:szCs w:val="20"/>
        </w:rPr>
      </w:pPr>
      <w:r w:rsidRPr="009F4207">
        <w:rPr>
          <w:sz w:val="20"/>
          <w:szCs w:val="20"/>
        </w:rPr>
        <w:t>Social-emotional development</w:t>
      </w:r>
    </w:p>
    <w:p w14:paraId="1EBD78DC" w14:textId="77777777" w:rsidR="00DD2E4B" w:rsidRPr="009F4207" w:rsidRDefault="00DD2E4B">
      <w:pPr>
        <w:numPr>
          <w:ilvl w:val="0"/>
          <w:numId w:val="68"/>
        </w:numPr>
        <w:ind w:hanging="218"/>
        <w:rPr>
          <w:sz w:val="20"/>
          <w:szCs w:val="20"/>
        </w:rPr>
      </w:pPr>
      <w:r w:rsidRPr="009F4207">
        <w:rPr>
          <w:sz w:val="20"/>
          <w:szCs w:val="20"/>
        </w:rPr>
        <w:t>Motor skills</w:t>
      </w:r>
    </w:p>
    <w:p w14:paraId="65D24977" w14:textId="77777777" w:rsidR="00DD2E4B" w:rsidRPr="009F4207" w:rsidRDefault="00DD2E4B">
      <w:pPr>
        <w:numPr>
          <w:ilvl w:val="0"/>
          <w:numId w:val="68"/>
        </w:numPr>
        <w:spacing w:after="200"/>
        <w:ind w:hanging="218"/>
        <w:rPr>
          <w:sz w:val="20"/>
          <w:szCs w:val="20"/>
        </w:rPr>
      </w:pPr>
      <w:r w:rsidRPr="009F4207">
        <w:rPr>
          <w:sz w:val="20"/>
          <w:szCs w:val="20"/>
        </w:rPr>
        <w:t>Adaptive behaviour:</w:t>
      </w:r>
      <w:r w:rsidR="00E25FE5">
        <w:rPr>
          <w:sz w:val="20"/>
          <w:szCs w:val="20"/>
        </w:rPr>
        <w:t xml:space="preserve"> </w:t>
      </w:r>
      <w:r w:rsidRPr="009F4207">
        <w:rPr>
          <w:sz w:val="20"/>
          <w:szCs w:val="20"/>
        </w:rPr>
        <w:t>conceptual skills, practical skills, social skills or social communication skills</w:t>
      </w:r>
    </w:p>
    <w:p w14:paraId="4F594740" w14:textId="77777777" w:rsidR="00DD2E4B" w:rsidRPr="009F4207" w:rsidRDefault="00DD2E4B">
      <w:pPr>
        <w:spacing w:before="200" w:after="200"/>
        <w:rPr>
          <w:sz w:val="20"/>
          <w:szCs w:val="20"/>
        </w:rPr>
      </w:pPr>
      <w:r w:rsidRPr="009F4207">
        <w:rPr>
          <w:b/>
          <w:bCs/>
          <w:sz w:val="20"/>
          <w:szCs w:val="20"/>
        </w:rPr>
        <w:t>Referral pathways:</w:t>
      </w:r>
    </w:p>
    <w:p w14:paraId="2F0F471B" w14:textId="77777777" w:rsidR="00DD2E4B" w:rsidRPr="009F4207" w:rsidRDefault="00DD2E4B">
      <w:pPr>
        <w:spacing w:before="200" w:after="200"/>
        <w:rPr>
          <w:sz w:val="20"/>
          <w:szCs w:val="20"/>
        </w:rPr>
      </w:pPr>
      <w:r w:rsidRPr="009F4207">
        <w:rPr>
          <w:sz w:val="20"/>
          <w:szCs w:val="20"/>
        </w:rPr>
        <w:t>Early identification of, and intervention for, individuals with complex NDD is important in promoting positive longer term outcomes. Symptoms can cause clinically significant impairment in social, occupational or other important areas of functioning.</w:t>
      </w:r>
    </w:p>
    <w:p w14:paraId="78279D03" w14:textId="77777777" w:rsidR="00DD2E4B" w:rsidRPr="009F4207" w:rsidRDefault="00DD2E4B">
      <w:pPr>
        <w:spacing w:before="200" w:after="200"/>
        <w:rPr>
          <w:sz w:val="20"/>
          <w:szCs w:val="20"/>
        </w:rPr>
      </w:pPr>
      <w:r w:rsidRPr="009F4207">
        <w:rPr>
          <w:sz w:val="20"/>
          <w:szCs w:val="20"/>
        </w:rPr>
        <w:t>Where neurodevelopmental concerns have been identified and brought to the attention of the patient’s GP to initially assess these concerns and the GP considers there are persisting indications that require more specialised assessment, they are encouraged to refer to either a consultant paediatrician or psychiatrist for a comprehensive assessment.</w:t>
      </w:r>
    </w:p>
    <w:p w14:paraId="22BF83DD" w14:textId="77777777" w:rsidR="00DD2E4B" w:rsidRPr="009F4207" w:rsidRDefault="00DD2E4B">
      <w:pPr>
        <w:spacing w:before="200" w:after="200"/>
        <w:rPr>
          <w:sz w:val="20"/>
          <w:szCs w:val="20"/>
        </w:rPr>
      </w:pPr>
      <w:r w:rsidRPr="009F4207">
        <w:rPr>
          <w:b/>
          <w:bCs/>
          <w:sz w:val="20"/>
          <w:szCs w:val="20"/>
        </w:rPr>
        <w:t>Diagnostic Assessment:</w:t>
      </w:r>
    </w:p>
    <w:p w14:paraId="28326DDC" w14:textId="77777777" w:rsidR="00DD2E4B" w:rsidRPr="009F4207" w:rsidRDefault="00DD2E4B">
      <w:pPr>
        <w:spacing w:before="200" w:after="200"/>
        <w:rPr>
          <w:sz w:val="20"/>
          <w:szCs w:val="20"/>
        </w:rPr>
      </w:pPr>
      <w:r w:rsidRPr="009F4207">
        <w:rPr>
          <w:sz w:val="20"/>
          <w:szCs w:val="20"/>
        </w:rPr>
        <w:t>The assessment and diagnosis of a complex NDD should be evaluated in the context of both a physical and developmental assessment. The psychiatrist may require a number of separate attendances (through usual time-tiered or subsequent attendance items 296 - 308, 310, 312, 314, 316, 318, 319 - 352, 91827 - 91831 or 91837 - 91839, 92437, 92455 - 92460) to complete a comprehensive accurate assessment and formulate a diagnosis, exclude other disorders or assess for co-occurring conditions.</w:t>
      </w:r>
    </w:p>
    <w:p w14:paraId="31AD49B8" w14:textId="77777777" w:rsidR="00DD2E4B" w:rsidRPr="009F4207" w:rsidRDefault="00DD2E4B">
      <w:pPr>
        <w:spacing w:before="200" w:after="200"/>
        <w:rPr>
          <w:sz w:val="20"/>
          <w:szCs w:val="20"/>
        </w:rPr>
      </w:pPr>
      <w:r w:rsidRPr="009F4207">
        <w:rPr>
          <w:b/>
          <w:bCs/>
          <w:sz w:val="20"/>
          <w:szCs w:val="20"/>
        </w:rPr>
        <w:t>Multi-disciplinary assistance with assessment and/or contribution to the treatment and management plan:</w:t>
      </w:r>
    </w:p>
    <w:p w14:paraId="5FF1E58B" w14:textId="77777777" w:rsidR="00DD2E4B" w:rsidRPr="009F4207" w:rsidRDefault="00DD2E4B">
      <w:pPr>
        <w:spacing w:before="200" w:after="200"/>
        <w:rPr>
          <w:sz w:val="20"/>
          <w:szCs w:val="20"/>
        </w:rPr>
      </w:pPr>
      <w:r w:rsidRPr="009F4207">
        <w:rPr>
          <w:sz w:val="20"/>
          <w:szCs w:val="20"/>
        </w:rPr>
        <w:t>Depending on a range of factors, not limited to the patient’s age and nature of suspected disabilities, the consultant physician may require a multi-disciplinary approach to complete a comprehensive accurate assessment and formulate a diagnosis. </w:t>
      </w:r>
    </w:p>
    <w:p w14:paraId="5DFFED32" w14:textId="77777777" w:rsidR="00DD2E4B" w:rsidRPr="009F4207" w:rsidRDefault="00DD2E4B">
      <w:pPr>
        <w:spacing w:before="200" w:after="200"/>
        <w:rPr>
          <w:sz w:val="20"/>
          <w:szCs w:val="20"/>
        </w:rPr>
      </w:pPr>
      <w:r w:rsidRPr="009F4207">
        <w:rPr>
          <w:sz w:val="20"/>
          <w:szCs w:val="20"/>
        </w:rPr>
        <w:t>Where the psychiatrist determines the patient requires additional assessments to formulate a diagnosis, through the assistance of an Allied Health practitioner, they are able to refer the patient to an eligible Allied Health provider from standard attendance items (296 - 308, 310, 312, 314, 316, 318, 319 - 352 and telehealth equivalent items 91827 -</w:t>
      </w:r>
      <w:r w:rsidR="00E25FE5">
        <w:rPr>
          <w:sz w:val="20"/>
          <w:szCs w:val="20"/>
        </w:rPr>
        <w:t xml:space="preserve"> </w:t>
      </w:r>
      <w:r w:rsidRPr="009F4207">
        <w:rPr>
          <w:sz w:val="20"/>
          <w:szCs w:val="20"/>
        </w:rPr>
        <w:t>91831, 91837 - 91839, 92437, 92455 - 92460).</w:t>
      </w:r>
    </w:p>
    <w:p w14:paraId="3E3B7FFD" w14:textId="77777777" w:rsidR="00DD2E4B" w:rsidRPr="009F4207" w:rsidRDefault="00DD2E4B">
      <w:pPr>
        <w:spacing w:before="200" w:after="200"/>
        <w:rPr>
          <w:sz w:val="20"/>
          <w:szCs w:val="20"/>
        </w:rPr>
      </w:pPr>
      <w:r w:rsidRPr="009F4207">
        <w:rPr>
          <w:sz w:val="20"/>
          <w:szCs w:val="20"/>
        </w:rPr>
        <w:t>Whilst Medicare rebates provide for a total of 8 Allied Health assessment services per patient per lifetime, an eligible Allied Health practitioner can only provide</w:t>
      </w:r>
      <w:r w:rsidRPr="009F4207">
        <w:rPr>
          <w:b/>
          <w:bCs/>
          <w:sz w:val="20"/>
          <w:szCs w:val="20"/>
        </w:rPr>
        <w:t xml:space="preserve"> up to 4 services</w:t>
      </w:r>
      <w:r w:rsidRPr="009F4207">
        <w:rPr>
          <w:sz w:val="20"/>
          <w:szCs w:val="20"/>
        </w:rPr>
        <w:t xml:space="preserve"> before the need for a review (the type of review can be specified in the referral to the eligible Allied Health professional) by the referring psychiatrist, who must agree to the need for any additional Allied Health services prior to the delivery of the remaining 4 Allied Health assessment services.</w:t>
      </w:r>
    </w:p>
    <w:p w14:paraId="0BA9EB2C" w14:textId="77777777" w:rsidR="00DD2E4B" w:rsidRPr="009F4207" w:rsidRDefault="00DD2E4B">
      <w:pPr>
        <w:spacing w:before="200" w:after="200"/>
        <w:rPr>
          <w:sz w:val="20"/>
          <w:szCs w:val="20"/>
        </w:rPr>
      </w:pPr>
      <w:r w:rsidRPr="009F4207">
        <w:rPr>
          <w:b/>
          <w:bCs/>
          <w:sz w:val="20"/>
          <w:szCs w:val="20"/>
        </w:rPr>
        <w:t>Eligible Allied Health Assessment practitioners include:</w:t>
      </w:r>
    </w:p>
    <w:p w14:paraId="10AFBDCB" w14:textId="77777777" w:rsidR="00DD2E4B" w:rsidRPr="009F4207" w:rsidRDefault="00DD2E4B">
      <w:pPr>
        <w:numPr>
          <w:ilvl w:val="0"/>
          <w:numId w:val="69"/>
        </w:numPr>
        <w:spacing w:before="200"/>
        <w:ind w:hanging="218"/>
        <w:rPr>
          <w:sz w:val="20"/>
          <w:szCs w:val="20"/>
        </w:rPr>
      </w:pPr>
      <w:r w:rsidRPr="009F4207">
        <w:rPr>
          <w:sz w:val="20"/>
          <w:szCs w:val="20"/>
        </w:rPr>
        <w:lastRenderedPageBreak/>
        <w:t>Psychologist (MBS item 82000, 93032, 93040)</w:t>
      </w:r>
    </w:p>
    <w:p w14:paraId="4110E12C" w14:textId="77777777" w:rsidR="00DD2E4B" w:rsidRPr="009F4207" w:rsidRDefault="00DD2E4B">
      <w:pPr>
        <w:numPr>
          <w:ilvl w:val="0"/>
          <w:numId w:val="69"/>
        </w:numPr>
        <w:ind w:hanging="218"/>
        <w:rPr>
          <w:sz w:val="20"/>
          <w:szCs w:val="20"/>
        </w:rPr>
      </w:pPr>
      <w:r w:rsidRPr="009F4207">
        <w:rPr>
          <w:sz w:val="20"/>
          <w:szCs w:val="20"/>
        </w:rPr>
        <w:t>Speech Pathologist (MBS item 82005, 93033, 93041)</w:t>
      </w:r>
    </w:p>
    <w:p w14:paraId="3F9B3950" w14:textId="77777777" w:rsidR="00DD2E4B" w:rsidRPr="009F4207" w:rsidRDefault="00DD2E4B">
      <w:pPr>
        <w:numPr>
          <w:ilvl w:val="0"/>
          <w:numId w:val="69"/>
        </w:numPr>
        <w:ind w:hanging="218"/>
        <w:rPr>
          <w:sz w:val="20"/>
          <w:szCs w:val="20"/>
        </w:rPr>
      </w:pPr>
      <w:r w:rsidRPr="009F4207">
        <w:rPr>
          <w:sz w:val="20"/>
          <w:szCs w:val="20"/>
        </w:rPr>
        <w:t>Occupational Therapist (82010, 93033, 93041)</w:t>
      </w:r>
    </w:p>
    <w:p w14:paraId="40F29438" w14:textId="77777777" w:rsidR="00DD2E4B" w:rsidRPr="009F4207" w:rsidRDefault="00DD2E4B">
      <w:pPr>
        <w:numPr>
          <w:ilvl w:val="0"/>
          <w:numId w:val="69"/>
        </w:numPr>
        <w:spacing w:after="200"/>
        <w:ind w:hanging="218"/>
        <w:rPr>
          <w:sz w:val="20"/>
          <w:szCs w:val="20"/>
        </w:rPr>
      </w:pPr>
      <w:r w:rsidRPr="009F4207">
        <w:rPr>
          <w:sz w:val="20"/>
          <w:szCs w:val="20"/>
        </w:rPr>
        <w:t>Audiologist, Optometrist, Orthoptist, Physiotherapist (MBS item 82030, 93033, 93041)</w:t>
      </w:r>
    </w:p>
    <w:p w14:paraId="352D003C" w14:textId="77777777" w:rsidR="00DD2E4B" w:rsidRPr="009F4207" w:rsidRDefault="00DD2E4B">
      <w:pPr>
        <w:spacing w:before="200" w:after="200"/>
        <w:rPr>
          <w:sz w:val="20"/>
          <w:szCs w:val="20"/>
        </w:rPr>
      </w:pPr>
      <w:r w:rsidRPr="009F4207">
        <w:rPr>
          <w:b/>
          <w:bCs/>
          <w:sz w:val="20"/>
          <w:szCs w:val="20"/>
        </w:rPr>
        <w:t>Requirements of the referral to Allied Health practitioners</w:t>
      </w:r>
    </w:p>
    <w:p w14:paraId="1A6EDA1C" w14:textId="77777777" w:rsidR="00DD2E4B" w:rsidRPr="009F4207" w:rsidRDefault="00DD2E4B">
      <w:pPr>
        <w:spacing w:before="200" w:after="200"/>
        <w:rPr>
          <w:sz w:val="20"/>
          <w:szCs w:val="20"/>
        </w:rPr>
      </w:pPr>
      <w:r w:rsidRPr="009F4207">
        <w:rPr>
          <w:sz w:val="20"/>
          <w:szCs w:val="20"/>
        </w:rPr>
        <w:t>The psychiatrist can refer to multiple eligible Allied Health practitioners concurrently, but a separate referral letter must be provided to each Allied Health practitioner. The referral should specify the intent of the assessment and if appropriate, specify the number of services to be provided. Where the number of sessions is not specified, each Allied Health practitioner can provide up to 4 assessment services without the need for review or agreement to provide further assessment services.</w:t>
      </w:r>
    </w:p>
    <w:p w14:paraId="29B2359F" w14:textId="77777777" w:rsidR="00DD2E4B" w:rsidRPr="009F4207" w:rsidRDefault="00DD2E4B">
      <w:pPr>
        <w:spacing w:before="200" w:after="200"/>
        <w:rPr>
          <w:sz w:val="20"/>
          <w:szCs w:val="20"/>
        </w:rPr>
      </w:pPr>
      <w:r w:rsidRPr="009F4207">
        <w:rPr>
          <w:b/>
          <w:bCs/>
          <w:sz w:val="20"/>
          <w:szCs w:val="20"/>
        </w:rPr>
        <w:t>Review requirements following delivery of 4 Allied Health Assessment services</w:t>
      </w:r>
    </w:p>
    <w:p w14:paraId="34BFD93F" w14:textId="77777777" w:rsidR="00DD2E4B" w:rsidRPr="009F4207" w:rsidRDefault="00DD2E4B">
      <w:pPr>
        <w:spacing w:before="200" w:after="200"/>
        <w:rPr>
          <w:sz w:val="20"/>
          <w:szCs w:val="20"/>
        </w:rPr>
      </w:pPr>
      <w:r w:rsidRPr="009F4207">
        <w:rPr>
          <w:sz w:val="20"/>
          <w:szCs w:val="20"/>
        </w:rPr>
        <w:t>Whilst an eligible Allied Health practitioner has provided 4 assessment services (through items 82000, 82005, 82010, 82030, 93032, 93040, 93033 or 93041) and considers additional assessment services are required, they must ensure the referring psychiatrist undertakes a review. If the type of review is not specified by the referring psychiatrist an acceptable means of review includes: a case conference, phone call, written correspondence, secure online messaging exchange or attendance of the patient with the referring psychiatrist.</w:t>
      </w:r>
    </w:p>
    <w:p w14:paraId="3EFE207A" w14:textId="77777777" w:rsidR="00DD2E4B" w:rsidRPr="009F4207" w:rsidRDefault="00DD2E4B">
      <w:pPr>
        <w:spacing w:before="200" w:after="200"/>
        <w:rPr>
          <w:sz w:val="20"/>
          <w:szCs w:val="20"/>
        </w:rPr>
      </w:pPr>
      <w:r w:rsidRPr="009F4207">
        <w:rPr>
          <w:b/>
          <w:bCs/>
          <w:sz w:val="20"/>
          <w:szCs w:val="20"/>
        </w:rPr>
        <w:t>Inter-disciplinary Allied Health referral</w:t>
      </w:r>
    </w:p>
    <w:p w14:paraId="3630B2F3" w14:textId="77777777" w:rsidR="00DD2E4B" w:rsidRPr="009F4207" w:rsidRDefault="00DD2E4B">
      <w:pPr>
        <w:spacing w:before="200" w:after="200"/>
        <w:rPr>
          <w:sz w:val="20"/>
          <w:szCs w:val="20"/>
        </w:rPr>
      </w:pPr>
      <w:r w:rsidRPr="009F4207">
        <w:rPr>
          <w:sz w:val="20"/>
          <w:szCs w:val="20"/>
        </w:rPr>
        <w:t>Eligible Allied Health practitioners are also able to make inter-disciplinary referrals to other eligible Allied Health practitioners as clinically necessary to assist with the formulation of the diagnosis or contribute to the treatment and management plan. Inter-disciplinary referrals must be undertaken in consultation and agreement with the referring psychiatrist.</w:t>
      </w:r>
      <w:r w:rsidR="00E25FE5">
        <w:rPr>
          <w:sz w:val="20"/>
          <w:szCs w:val="20"/>
        </w:rPr>
        <w:t xml:space="preserve"> </w:t>
      </w:r>
      <w:r w:rsidRPr="009F4207">
        <w:rPr>
          <w:sz w:val="20"/>
          <w:szCs w:val="20"/>
        </w:rPr>
        <w:t>Whilst they do not require the need for an attendance with the patient (face-to-face or telehealth) by the referring psychiatrist, they do require an agreement from the referring psychiatrist.</w:t>
      </w:r>
      <w:r w:rsidR="00E25FE5">
        <w:rPr>
          <w:sz w:val="20"/>
          <w:szCs w:val="20"/>
        </w:rPr>
        <w:t xml:space="preserve"> </w:t>
      </w:r>
      <w:r w:rsidRPr="009F4207">
        <w:rPr>
          <w:sz w:val="20"/>
          <w:szCs w:val="20"/>
        </w:rPr>
        <w:t>This can be undertaken (but is not limited to) an exchange by phone, written communication or secure online messaging.</w:t>
      </w:r>
    </w:p>
    <w:p w14:paraId="054DEAD3" w14:textId="77777777" w:rsidR="00DD2E4B" w:rsidRPr="009F4207" w:rsidRDefault="00DD2E4B">
      <w:pPr>
        <w:spacing w:before="200" w:after="200"/>
        <w:rPr>
          <w:sz w:val="20"/>
          <w:szCs w:val="20"/>
        </w:rPr>
      </w:pPr>
      <w:r w:rsidRPr="009F4207">
        <w:rPr>
          <w:b/>
          <w:bCs/>
          <w:sz w:val="20"/>
          <w:szCs w:val="20"/>
        </w:rPr>
        <w:t>Contribution to the Treatment and Management Plan through Allied Health referral</w:t>
      </w:r>
    </w:p>
    <w:p w14:paraId="19364C43" w14:textId="77777777" w:rsidR="00DD2E4B" w:rsidRPr="009F4207" w:rsidRDefault="00DD2E4B">
      <w:pPr>
        <w:spacing w:before="200" w:after="200"/>
        <w:rPr>
          <w:sz w:val="20"/>
          <w:szCs w:val="20"/>
        </w:rPr>
      </w:pPr>
      <w:r w:rsidRPr="009F4207">
        <w:rPr>
          <w:sz w:val="20"/>
          <w:szCs w:val="20"/>
        </w:rPr>
        <w:t>In addition to referring to Allied Health practitioners for assistance with formulating a diagnosis, once a psychiatrist makes a complex neurodevelopmental disorder diagnosis, the psychiatrist may require the contribution of an eligible Allied Health practitioner to assist with the development of the Treatment and Management plan (before billing item 289 or 92434).</w:t>
      </w:r>
    </w:p>
    <w:p w14:paraId="5318753D" w14:textId="77777777" w:rsidR="00DD2E4B" w:rsidRPr="009F4207" w:rsidRDefault="00DD2E4B">
      <w:pPr>
        <w:spacing w:before="200" w:after="200"/>
        <w:rPr>
          <w:sz w:val="20"/>
          <w:szCs w:val="20"/>
        </w:rPr>
      </w:pPr>
      <w:r w:rsidRPr="009F4207">
        <w:rPr>
          <w:sz w:val="20"/>
          <w:szCs w:val="20"/>
        </w:rPr>
        <w:t>MBS items 82000, 82005, 82010, 82030,</w:t>
      </w:r>
      <w:r w:rsidR="00E25FE5">
        <w:rPr>
          <w:sz w:val="20"/>
          <w:szCs w:val="20"/>
        </w:rPr>
        <w:t xml:space="preserve"> </w:t>
      </w:r>
      <w:r w:rsidRPr="009F4207">
        <w:rPr>
          <w:sz w:val="20"/>
          <w:szCs w:val="20"/>
        </w:rPr>
        <w:t>93032, 93040, 93033 or 93041 provide a dual function for this purpose. It is important to note that the service limit of a total of 8 services per patient per lifetime apply regardless of whether the items are used for assistance with diagnosis or contribution to the treatment and management plan, and the referring psychiatrist should be mindful of this when referring to eligible Allied Health practitioners.</w:t>
      </w:r>
    </w:p>
    <w:p w14:paraId="6C568943" w14:textId="77777777" w:rsidR="00DD2E4B" w:rsidRPr="009F4207" w:rsidRDefault="00DD2E4B">
      <w:pPr>
        <w:spacing w:before="200" w:after="200"/>
        <w:rPr>
          <w:sz w:val="20"/>
          <w:szCs w:val="20"/>
        </w:rPr>
      </w:pPr>
      <w:r w:rsidRPr="009F4207">
        <w:rPr>
          <w:b/>
          <w:bCs/>
          <w:sz w:val="20"/>
          <w:szCs w:val="20"/>
        </w:rPr>
        <w:t>Development of the Treatment and Management Plan</w:t>
      </w:r>
    </w:p>
    <w:p w14:paraId="4EDCC2F4" w14:textId="77777777" w:rsidR="00DD2E4B" w:rsidRPr="009F4207" w:rsidRDefault="00DD2E4B">
      <w:pPr>
        <w:spacing w:before="200" w:after="200"/>
        <w:rPr>
          <w:sz w:val="20"/>
          <w:szCs w:val="20"/>
        </w:rPr>
      </w:pPr>
      <w:r w:rsidRPr="009F4207">
        <w:rPr>
          <w:sz w:val="20"/>
          <w:szCs w:val="20"/>
        </w:rPr>
        <w:t>Once the psychiatrist has made a diagnosis of a complex NDD, to complete the item requirements of item 289 or 92434 they must develop a treatment and management plan which includes:</w:t>
      </w:r>
    </w:p>
    <w:p w14:paraId="062FEEF9" w14:textId="77777777" w:rsidR="00DD2E4B" w:rsidRPr="009F4207" w:rsidRDefault="00DD2E4B">
      <w:pPr>
        <w:numPr>
          <w:ilvl w:val="0"/>
          <w:numId w:val="70"/>
        </w:numPr>
        <w:spacing w:before="200"/>
        <w:ind w:hanging="218"/>
        <w:rPr>
          <w:sz w:val="20"/>
          <w:szCs w:val="20"/>
        </w:rPr>
      </w:pPr>
      <w:r w:rsidRPr="009F4207">
        <w:rPr>
          <w:sz w:val="20"/>
          <w:szCs w:val="20"/>
        </w:rPr>
        <w:t>Written documentation of the patient’s confirmed diagnosis of a complex neurodevelopmental disorder, including any findings of assessments performed (which assisted with the formulation of the diagnosis or contributed to the treatment and management plan)</w:t>
      </w:r>
    </w:p>
    <w:p w14:paraId="77EF823F" w14:textId="77777777" w:rsidR="00DD2E4B" w:rsidRPr="009F4207" w:rsidRDefault="00DD2E4B">
      <w:pPr>
        <w:numPr>
          <w:ilvl w:val="0"/>
          <w:numId w:val="70"/>
        </w:numPr>
        <w:ind w:hanging="218"/>
        <w:rPr>
          <w:sz w:val="20"/>
          <w:szCs w:val="20"/>
        </w:rPr>
      </w:pPr>
      <w:r w:rsidRPr="009F4207">
        <w:rPr>
          <w:sz w:val="20"/>
          <w:szCs w:val="20"/>
        </w:rPr>
        <w:t xml:space="preserve">A risk assessment which means assessment of: </w:t>
      </w:r>
    </w:p>
    <w:p w14:paraId="3A64A924" w14:textId="77777777" w:rsidR="00DD2E4B" w:rsidRPr="009F4207" w:rsidRDefault="00DD2E4B">
      <w:pPr>
        <w:numPr>
          <w:ilvl w:val="1"/>
          <w:numId w:val="70"/>
        </w:numPr>
        <w:ind w:hanging="222"/>
        <w:rPr>
          <w:sz w:val="20"/>
          <w:szCs w:val="20"/>
        </w:rPr>
      </w:pPr>
      <w:r w:rsidRPr="009F4207">
        <w:rPr>
          <w:sz w:val="20"/>
          <w:szCs w:val="20"/>
        </w:rPr>
        <w:t>the risk to the patient of a contributing co</w:t>
      </w:r>
      <w:r w:rsidRPr="009F4207">
        <w:rPr>
          <w:sz w:val="20"/>
          <w:szCs w:val="20"/>
        </w:rPr>
        <w:noBreakHyphen/>
        <w:t>morbidity and</w:t>
      </w:r>
    </w:p>
    <w:p w14:paraId="42B9A677" w14:textId="77777777" w:rsidR="00DD2E4B" w:rsidRPr="009F4207" w:rsidRDefault="00DD2E4B">
      <w:pPr>
        <w:numPr>
          <w:ilvl w:val="1"/>
          <w:numId w:val="70"/>
        </w:numPr>
        <w:ind w:hanging="222"/>
        <w:rPr>
          <w:sz w:val="20"/>
          <w:szCs w:val="20"/>
        </w:rPr>
      </w:pPr>
      <w:r w:rsidRPr="009F4207">
        <w:rPr>
          <w:sz w:val="20"/>
          <w:szCs w:val="20"/>
        </w:rPr>
        <w:t>environmental, physical, social and emotional risk factors that may apply to the patient or to another individual.</w:t>
      </w:r>
    </w:p>
    <w:p w14:paraId="6733FBA5" w14:textId="77777777" w:rsidR="00DD2E4B" w:rsidRPr="009F4207" w:rsidRDefault="00DD2E4B">
      <w:pPr>
        <w:numPr>
          <w:ilvl w:val="0"/>
          <w:numId w:val="70"/>
        </w:numPr>
        <w:ind w:hanging="218"/>
        <w:rPr>
          <w:sz w:val="20"/>
          <w:szCs w:val="20"/>
        </w:rPr>
      </w:pPr>
      <w:r w:rsidRPr="009F4207">
        <w:rPr>
          <w:sz w:val="20"/>
          <w:szCs w:val="20"/>
        </w:rPr>
        <w:t xml:space="preserve">Treatment options which include: </w:t>
      </w:r>
    </w:p>
    <w:p w14:paraId="5049CFAB" w14:textId="77777777" w:rsidR="00DD2E4B" w:rsidRPr="009F4207" w:rsidRDefault="00DD2E4B">
      <w:pPr>
        <w:numPr>
          <w:ilvl w:val="1"/>
          <w:numId w:val="71"/>
        </w:numPr>
        <w:ind w:hanging="222"/>
        <w:rPr>
          <w:sz w:val="20"/>
          <w:szCs w:val="20"/>
        </w:rPr>
      </w:pPr>
      <w:r w:rsidRPr="009F4207">
        <w:rPr>
          <w:sz w:val="20"/>
          <w:szCs w:val="20"/>
        </w:rPr>
        <w:t>Recommendations using a biopsychosocial model</w:t>
      </w:r>
    </w:p>
    <w:p w14:paraId="3AB0AE16" w14:textId="77777777" w:rsidR="00DD2E4B" w:rsidRPr="009F4207" w:rsidRDefault="00DD2E4B">
      <w:pPr>
        <w:numPr>
          <w:ilvl w:val="1"/>
          <w:numId w:val="71"/>
        </w:numPr>
        <w:ind w:hanging="222"/>
        <w:rPr>
          <w:sz w:val="20"/>
          <w:szCs w:val="20"/>
        </w:rPr>
      </w:pPr>
      <w:r w:rsidRPr="009F4207">
        <w:rPr>
          <w:sz w:val="20"/>
          <w:szCs w:val="20"/>
        </w:rPr>
        <w:t>Identify major treatment goals and important milestones and objectives</w:t>
      </w:r>
    </w:p>
    <w:p w14:paraId="2713491A" w14:textId="77777777" w:rsidR="00DD2E4B" w:rsidRPr="009F4207" w:rsidRDefault="00DD2E4B">
      <w:pPr>
        <w:numPr>
          <w:ilvl w:val="1"/>
          <w:numId w:val="71"/>
        </w:numPr>
        <w:ind w:hanging="222"/>
        <w:rPr>
          <w:sz w:val="20"/>
          <w:szCs w:val="20"/>
        </w:rPr>
      </w:pPr>
      <w:r w:rsidRPr="009F4207">
        <w:rPr>
          <w:sz w:val="20"/>
          <w:szCs w:val="20"/>
        </w:rPr>
        <w:lastRenderedPageBreak/>
        <w:t>Recommendation and referral for treatment services provided by eligible Allied Health practitioners (where relevant) and who should provide this, specifying number of treatments recommended (to a maximum of 20 treatment services)</w:t>
      </w:r>
    </w:p>
    <w:p w14:paraId="29E82C62" w14:textId="77777777" w:rsidR="00DD2E4B" w:rsidRPr="009F4207" w:rsidRDefault="00DD2E4B">
      <w:pPr>
        <w:numPr>
          <w:ilvl w:val="1"/>
          <w:numId w:val="71"/>
        </w:numPr>
        <w:ind w:hanging="222"/>
        <w:rPr>
          <w:sz w:val="20"/>
          <w:szCs w:val="20"/>
        </w:rPr>
      </w:pPr>
      <w:r w:rsidRPr="009F4207">
        <w:rPr>
          <w:sz w:val="20"/>
          <w:szCs w:val="20"/>
        </w:rPr>
        <w:t>Indications for review or episodes requiring escalation of treatment strategies</w:t>
      </w:r>
    </w:p>
    <w:p w14:paraId="4AFB7F72" w14:textId="77777777" w:rsidR="00DD2E4B" w:rsidRPr="009F4207" w:rsidRDefault="00DD2E4B">
      <w:pPr>
        <w:numPr>
          <w:ilvl w:val="0"/>
          <w:numId w:val="70"/>
        </w:numPr>
        <w:spacing w:after="200"/>
        <w:ind w:hanging="218"/>
        <w:rPr>
          <w:sz w:val="20"/>
          <w:szCs w:val="20"/>
        </w:rPr>
      </w:pPr>
      <w:r w:rsidRPr="009F4207">
        <w:rPr>
          <w:sz w:val="20"/>
          <w:szCs w:val="20"/>
        </w:rPr>
        <w:t>Documenting the Treatment and Management plan and providing a copy to the referring medical practitioner and relevant Allied Health practitioner/s.</w:t>
      </w:r>
    </w:p>
    <w:p w14:paraId="2D551C12" w14:textId="77777777" w:rsidR="00DD2E4B" w:rsidRPr="009F4207" w:rsidRDefault="00DD2E4B">
      <w:pPr>
        <w:spacing w:before="200" w:after="200"/>
        <w:rPr>
          <w:sz w:val="20"/>
          <w:szCs w:val="20"/>
        </w:rPr>
      </w:pPr>
      <w:r w:rsidRPr="009F4207">
        <w:rPr>
          <w:b/>
          <w:bCs/>
          <w:sz w:val="20"/>
          <w:szCs w:val="20"/>
        </w:rPr>
        <w:t>Referral for Allied Health Treatment services</w:t>
      </w:r>
    </w:p>
    <w:p w14:paraId="3522A858" w14:textId="77777777" w:rsidR="00DD2E4B" w:rsidRPr="009F4207" w:rsidRDefault="00DD2E4B">
      <w:pPr>
        <w:spacing w:before="200" w:after="200"/>
        <w:rPr>
          <w:sz w:val="20"/>
          <w:szCs w:val="20"/>
        </w:rPr>
      </w:pPr>
      <w:r w:rsidRPr="009F4207">
        <w:rPr>
          <w:sz w:val="20"/>
          <w:szCs w:val="20"/>
        </w:rPr>
        <w:t>Once a treatment and management plan is in place (after item 289 or 92434 has been claimed) the psychiatrist can refer the individual to eligible Allied Health practitioners for the provision of treatment services. Treatment services address the functional impairments identified through the comprehensive medical assessment which are outlined in the treatment and management plan. Treatment services focus on interventions to address developmental delays/disabilities or impairments.</w:t>
      </w:r>
    </w:p>
    <w:p w14:paraId="0DA10E97" w14:textId="77777777" w:rsidR="00DD2E4B" w:rsidRPr="009F4207" w:rsidRDefault="00DD2E4B">
      <w:pPr>
        <w:spacing w:before="200" w:after="200"/>
        <w:rPr>
          <w:sz w:val="20"/>
          <w:szCs w:val="20"/>
        </w:rPr>
      </w:pPr>
      <w:r w:rsidRPr="009F4207">
        <w:rPr>
          <w:b/>
          <w:bCs/>
          <w:sz w:val="20"/>
          <w:szCs w:val="20"/>
        </w:rPr>
        <w:t>Eligible Allied Health treatment practitioners include:</w:t>
      </w:r>
    </w:p>
    <w:p w14:paraId="76B9696E" w14:textId="77777777" w:rsidR="00DD2E4B" w:rsidRPr="009F4207" w:rsidRDefault="00DD2E4B">
      <w:pPr>
        <w:numPr>
          <w:ilvl w:val="0"/>
          <w:numId w:val="72"/>
        </w:numPr>
        <w:spacing w:before="200"/>
        <w:ind w:hanging="218"/>
        <w:rPr>
          <w:sz w:val="20"/>
          <w:szCs w:val="20"/>
        </w:rPr>
      </w:pPr>
      <w:r w:rsidRPr="009F4207">
        <w:rPr>
          <w:sz w:val="20"/>
          <w:szCs w:val="20"/>
        </w:rPr>
        <w:t>Psychologist (MBS items 82015, 93035, 93043)</w:t>
      </w:r>
    </w:p>
    <w:p w14:paraId="420E921A" w14:textId="77777777" w:rsidR="00DD2E4B" w:rsidRPr="009F4207" w:rsidRDefault="00DD2E4B">
      <w:pPr>
        <w:numPr>
          <w:ilvl w:val="0"/>
          <w:numId w:val="72"/>
        </w:numPr>
        <w:ind w:hanging="218"/>
        <w:rPr>
          <w:sz w:val="20"/>
          <w:szCs w:val="20"/>
        </w:rPr>
      </w:pPr>
      <w:r w:rsidRPr="009F4207">
        <w:rPr>
          <w:sz w:val="20"/>
          <w:szCs w:val="20"/>
        </w:rPr>
        <w:t>Speech Pathologist (MBS items 82020, 93036, 93044)</w:t>
      </w:r>
    </w:p>
    <w:p w14:paraId="4407D413" w14:textId="77777777" w:rsidR="00DD2E4B" w:rsidRPr="009F4207" w:rsidRDefault="00DD2E4B">
      <w:pPr>
        <w:numPr>
          <w:ilvl w:val="0"/>
          <w:numId w:val="72"/>
        </w:numPr>
        <w:ind w:hanging="218"/>
        <w:rPr>
          <w:sz w:val="20"/>
          <w:szCs w:val="20"/>
        </w:rPr>
      </w:pPr>
      <w:r w:rsidRPr="009F4207">
        <w:rPr>
          <w:sz w:val="20"/>
          <w:szCs w:val="20"/>
        </w:rPr>
        <w:t>Occupational Therapist (MBS items 82025, 93036, 93044)</w:t>
      </w:r>
    </w:p>
    <w:p w14:paraId="7B5FB491" w14:textId="77777777" w:rsidR="00DD2E4B" w:rsidRPr="009F4207" w:rsidRDefault="00DD2E4B">
      <w:pPr>
        <w:numPr>
          <w:ilvl w:val="0"/>
          <w:numId w:val="72"/>
        </w:numPr>
        <w:spacing w:after="200"/>
        <w:ind w:hanging="218"/>
        <w:rPr>
          <w:sz w:val="20"/>
          <w:szCs w:val="20"/>
        </w:rPr>
      </w:pPr>
      <w:r w:rsidRPr="009F4207">
        <w:rPr>
          <w:sz w:val="20"/>
          <w:szCs w:val="20"/>
        </w:rPr>
        <w:t>Audiologist, Optometrist, Orthoptist, Physiotherapist (MBS items 82035, 93036, 93044)</w:t>
      </w:r>
    </w:p>
    <w:p w14:paraId="219F0C73" w14:textId="77777777" w:rsidR="00DD2E4B" w:rsidRPr="009F4207" w:rsidRDefault="00DD2E4B">
      <w:pPr>
        <w:spacing w:before="200" w:after="200"/>
        <w:rPr>
          <w:sz w:val="20"/>
          <w:szCs w:val="20"/>
        </w:rPr>
      </w:pPr>
      <w:r w:rsidRPr="009F4207">
        <w:rPr>
          <w:sz w:val="20"/>
          <w:szCs w:val="20"/>
        </w:rPr>
        <w:t>A total of 20 Allied Health Treatment services per patient per lifetime are available through the MBS, which may consist of any combination of items 82015, 82020, 82025 or 82035 or equivalent telehealth items. Whilst the psychiatrist can refer to multiple eligible Allied Health practitioners concurrently, a separate referral letter must be provided to each Allied Health practitioner.</w:t>
      </w:r>
    </w:p>
    <w:p w14:paraId="6DAD4F4C" w14:textId="77777777" w:rsidR="00DD2E4B" w:rsidRPr="009F4207" w:rsidRDefault="00DD2E4B">
      <w:pPr>
        <w:spacing w:before="200" w:after="200"/>
        <w:rPr>
          <w:sz w:val="20"/>
          <w:szCs w:val="20"/>
        </w:rPr>
      </w:pPr>
      <w:r w:rsidRPr="009F4207">
        <w:rPr>
          <w:sz w:val="20"/>
          <w:szCs w:val="20"/>
        </w:rPr>
        <w:t>The referral should specify the goals of the treatment and if appropriate, specify the number of services to be provided. It is the responsibility of the referring psychiatrist to allocate the number of treatment services (up to a maximum of 10 services per course of treatment) in keeping with the individual’s treatment and management plan.</w:t>
      </w:r>
    </w:p>
    <w:p w14:paraId="2CC8074E" w14:textId="77777777" w:rsidR="00DD2E4B" w:rsidRPr="009F4207" w:rsidRDefault="00DD2E4B">
      <w:pPr>
        <w:spacing w:before="200" w:after="200"/>
        <w:rPr>
          <w:sz w:val="20"/>
          <w:szCs w:val="20"/>
        </w:rPr>
      </w:pPr>
      <w:r w:rsidRPr="009F4207">
        <w:rPr>
          <w:sz w:val="20"/>
          <w:szCs w:val="20"/>
        </w:rPr>
        <w:t>It is important to note, that a benefit will not be paid for the MBS Allied Health Treatment services unless the pre-requisite items (289 or 92434) have been processed through the Medicare claiming system.</w:t>
      </w:r>
    </w:p>
    <w:p w14:paraId="10CCF602" w14:textId="77777777" w:rsidR="00DD2E4B" w:rsidRPr="009F4207" w:rsidRDefault="00DD2E4B">
      <w:pPr>
        <w:spacing w:before="200" w:after="200"/>
        <w:rPr>
          <w:sz w:val="20"/>
          <w:szCs w:val="20"/>
        </w:rPr>
      </w:pPr>
      <w:r w:rsidRPr="009F4207">
        <w:rPr>
          <w:sz w:val="20"/>
          <w:szCs w:val="20"/>
        </w:rPr>
        <w:t>On the completion of a “course of treatment” (specified by the referring psychiatrist, up to maximum of 10 services), the eligible Allied Health practitioner must provide a written report to the referring psychiatrist, which should include information on the treatment provided, recommendations for future management of the individual’s disorder and any advice to caregivers (such as parents, carers, school teachers). This written report will inform the referring psychiatrist’s decision to refer for further treatment services. Where subsequent courses of treatment after the initial 10 services are required (up to a maximum of 20 services per patient per lifetime) a new referral is required.</w:t>
      </w:r>
    </w:p>
    <w:p w14:paraId="220666D2" w14:textId="77777777" w:rsidR="00DD2E4B" w:rsidRPr="009F4207" w:rsidRDefault="00DD2E4B">
      <w:pPr>
        <w:spacing w:before="200" w:after="200"/>
        <w:rPr>
          <w:sz w:val="20"/>
          <w:szCs w:val="20"/>
        </w:rPr>
      </w:pPr>
      <w:r w:rsidRPr="009F4207">
        <w:rPr>
          <w:b/>
          <w:bCs/>
          <w:sz w:val="20"/>
          <w:szCs w:val="20"/>
        </w:rPr>
        <w:t>Inconclusive assessment:</w:t>
      </w:r>
    </w:p>
    <w:p w14:paraId="6AA353B0" w14:textId="77777777" w:rsidR="00DD2E4B" w:rsidRPr="009F4207" w:rsidRDefault="00DD2E4B">
      <w:pPr>
        <w:spacing w:before="200" w:after="200"/>
        <w:rPr>
          <w:sz w:val="20"/>
          <w:szCs w:val="20"/>
        </w:rPr>
      </w:pPr>
      <w:r w:rsidRPr="009F4207">
        <w:rPr>
          <w:sz w:val="20"/>
          <w:szCs w:val="20"/>
        </w:rPr>
        <w:t>Where a patient does not meet the diagnostic threshold of a complex neurodevelopmental disorder and where ongoing medical management is required, patients can be managed through psychiatry attendance items 300-308, 310, 312, 314, 316, 318 or telehealth equivalent items 91827-91831 or 91837-91839.</w:t>
      </w:r>
    </w:p>
    <w:p w14:paraId="16CE7922" w14:textId="77777777" w:rsidR="00DD2E4B" w:rsidRPr="009F4207" w:rsidRDefault="00DD2E4B">
      <w:pPr>
        <w:spacing w:before="200" w:after="200"/>
        <w:rPr>
          <w:sz w:val="20"/>
          <w:szCs w:val="20"/>
        </w:rPr>
      </w:pPr>
      <w:r w:rsidRPr="009F4207">
        <w:rPr>
          <w:sz w:val="20"/>
          <w:szCs w:val="20"/>
        </w:rPr>
        <w:t>Examples include where:</w:t>
      </w:r>
    </w:p>
    <w:p w14:paraId="0A09B9F0" w14:textId="77777777" w:rsidR="00DD2E4B" w:rsidRPr="009F4207" w:rsidRDefault="00DD2E4B">
      <w:pPr>
        <w:numPr>
          <w:ilvl w:val="0"/>
          <w:numId w:val="73"/>
        </w:numPr>
        <w:spacing w:before="200"/>
        <w:ind w:hanging="218"/>
        <w:rPr>
          <w:sz w:val="20"/>
          <w:szCs w:val="20"/>
        </w:rPr>
      </w:pPr>
      <w:r w:rsidRPr="009F4207">
        <w:rPr>
          <w:sz w:val="20"/>
          <w:szCs w:val="20"/>
        </w:rPr>
        <w:t>Neurodevelopment assessment is incomplete or inconclusive</w:t>
      </w:r>
    </w:p>
    <w:p w14:paraId="322EE296" w14:textId="77777777" w:rsidR="00DD2E4B" w:rsidRPr="009F4207" w:rsidRDefault="00DD2E4B">
      <w:pPr>
        <w:numPr>
          <w:ilvl w:val="0"/>
          <w:numId w:val="73"/>
        </w:numPr>
        <w:ind w:hanging="218"/>
        <w:rPr>
          <w:sz w:val="20"/>
          <w:szCs w:val="20"/>
        </w:rPr>
      </w:pPr>
      <w:r w:rsidRPr="009F4207">
        <w:rPr>
          <w:sz w:val="20"/>
          <w:szCs w:val="20"/>
        </w:rPr>
        <w:t>Neurodevelopmental impairment is present in fewer than two domains</w:t>
      </w:r>
    </w:p>
    <w:p w14:paraId="4BB76963" w14:textId="77777777" w:rsidR="00DD2E4B" w:rsidRPr="009F4207" w:rsidRDefault="00DD2E4B">
      <w:pPr>
        <w:numPr>
          <w:ilvl w:val="0"/>
          <w:numId w:val="73"/>
        </w:numPr>
        <w:ind w:hanging="218"/>
        <w:rPr>
          <w:sz w:val="20"/>
          <w:szCs w:val="20"/>
        </w:rPr>
      </w:pPr>
      <w:r w:rsidRPr="009F4207">
        <w:rPr>
          <w:sz w:val="20"/>
          <w:szCs w:val="20"/>
        </w:rPr>
        <w:t>Neurodevelopmental impairment is present in two or more domains, but individuals do not require sufficient support to meet criteria</w:t>
      </w:r>
    </w:p>
    <w:p w14:paraId="5652CD16" w14:textId="77777777" w:rsidR="00DD2E4B" w:rsidRPr="009F4207" w:rsidRDefault="00DD2E4B">
      <w:pPr>
        <w:numPr>
          <w:ilvl w:val="0"/>
          <w:numId w:val="73"/>
        </w:numPr>
        <w:spacing w:after="200"/>
        <w:ind w:hanging="218"/>
        <w:rPr>
          <w:sz w:val="20"/>
          <w:szCs w:val="20"/>
        </w:rPr>
      </w:pPr>
      <w:r w:rsidRPr="009F4207">
        <w:rPr>
          <w:sz w:val="20"/>
          <w:szCs w:val="20"/>
        </w:rPr>
        <w:t>Comprehensive, age-appropriate neurodevelopmental assessment is impossible or unavailable (e.g. in infants or young children- particularly those under 6 years of age)</w:t>
      </w:r>
    </w:p>
    <w:p w14:paraId="4192A1D4" w14:textId="77777777" w:rsidR="00DD2E4B" w:rsidRPr="009F4207" w:rsidRDefault="00DD2E4B">
      <w:pPr>
        <w:spacing w:before="200" w:after="200"/>
        <w:rPr>
          <w:sz w:val="20"/>
          <w:szCs w:val="20"/>
        </w:rPr>
      </w:pPr>
      <w:r w:rsidRPr="009F4207">
        <w:rPr>
          <w:sz w:val="20"/>
          <w:szCs w:val="20"/>
        </w:rPr>
        <w:lastRenderedPageBreak/>
        <w:t>These individuals may be considered “at risk of a complex neurodevelopmental” and require follow-up and reassessment in the future.</w:t>
      </w:r>
    </w:p>
    <w:p w14:paraId="31571DE1" w14:textId="77777777" w:rsidR="00A77B3E" w:rsidRPr="009F4207" w:rsidRDefault="00A77B3E"/>
    <w:p w14:paraId="76220EB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AN.0.73 Attendance services for eligible disabilities</w:t>
      </w:r>
    </w:p>
    <w:p w14:paraId="139C45E0" w14:textId="77777777" w:rsidR="00DD2E4B" w:rsidRPr="009F4207" w:rsidRDefault="00DD2E4B">
      <w:pPr>
        <w:spacing w:after="200"/>
        <w:rPr>
          <w:sz w:val="20"/>
          <w:szCs w:val="20"/>
        </w:rPr>
      </w:pPr>
      <w:r w:rsidRPr="009F4207">
        <w:rPr>
          <w:b/>
          <w:bCs/>
          <w:sz w:val="20"/>
          <w:szCs w:val="20"/>
        </w:rPr>
        <w:t>Intention and eligibility of this service under item 139 and telehealth equivalent item 92142</w:t>
      </w:r>
    </w:p>
    <w:p w14:paraId="6D31545A" w14:textId="77777777" w:rsidR="00DD2E4B" w:rsidRPr="009F4207" w:rsidRDefault="00DD2E4B">
      <w:pPr>
        <w:spacing w:before="200" w:after="200"/>
        <w:rPr>
          <w:sz w:val="20"/>
          <w:szCs w:val="20"/>
        </w:rPr>
      </w:pPr>
      <w:r w:rsidRPr="009F4207">
        <w:rPr>
          <w:sz w:val="20"/>
          <w:szCs w:val="20"/>
        </w:rPr>
        <w:t>Items 139 or telehealth equivalent item 92142 are intended for diagnosis and treatment for patients under 25 years of age with an eligible disability by a general practitioner.</w:t>
      </w:r>
    </w:p>
    <w:p w14:paraId="187DE075" w14:textId="77777777" w:rsidR="00DD2E4B" w:rsidRPr="009F4207" w:rsidRDefault="00DD2E4B">
      <w:pPr>
        <w:spacing w:before="200" w:after="200"/>
        <w:rPr>
          <w:sz w:val="20"/>
          <w:szCs w:val="20"/>
        </w:rPr>
      </w:pPr>
      <w:r w:rsidRPr="009F4207">
        <w:rPr>
          <w:b/>
          <w:bCs/>
          <w:sz w:val="20"/>
          <w:szCs w:val="20"/>
        </w:rPr>
        <w:t>Definition of Eligible Disabilities is found AR.29.1</w:t>
      </w:r>
    </w:p>
    <w:p w14:paraId="3018A160" w14:textId="77777777" w:rsidR="00DD2E4B" w:rsidRPr="009F4207" w:rsidRDefault="00DD2E4B">
      <w:pPr>
        <w:spacing w:before="200" w:after="200"/>
        <w:rPr>
          <w:sz w:val="20"/>
          <w:szCs w:val="20"/>
        </w:rPr>
      </w:pPr>
      <w:r w:rsidRPr="009F4207">
        <w:rPr>
          <w:sz w:val="20"/>
          <w:szCs w:val="20"/>
        </w:rPr>
        <w:t>The intention of this service is to provide access to treatment, through the development of a treatment and management plan by a general practitioner, for individuals under 25 years of age, diagnosed an eligible disability. The development of the treatment and management plan, follows a comprehensive medical assessment, and provides the opportunity to refer to eligible Allied Health practitioners for up to a total of 20 MBS treatment services per patient’s lifetime (items 82015, 82020, 82015, 82035, 93035, 93036, 93043 or 93044). This item is claimable once in a patient’s lifetime.</w:t>
      </w:r>
    </w:p>
    <w:p w14:paraId="3BF3B48B" w14:textId="77777777" w:rsidR="00DD2E4B" w:rsidRPr="009F4207" w:rsidRDefault="00DD2E4B">
      <w:pPr>
        <w:spacing w:before="200" w:after="200"/>
        <w:rPr>
          <w:sz w:val="20"/>
          <w:szCs w:val="20"/>
        </w:rPr>
      </w:pPr>
      <w:r w:rsidRPr="009F4207">
        <w:rPr>
          <w:b/>
          <w:bCs/>
          <w:sz w:val="20"/>
          <w:szCs w:val="20"/>
        </w:rPr>
        <w:t>Diagnostic Assessment:</w:t>
      </w:r>
    </w:p>
    <w:p w14:paraId="0F621C14" w14:textId="77777777" w:rsidR="00DD2E4B" w:rsidRPr="009F4207" w:rsidRDefault="00DD2E4B">
      <w:pPr>
        <w:spacing w:before="200" w:after="200"/>
        <w:rPr>
          <w:sz w:val="20"/>
          <w:szCs w:val="20"/>
        </w:rPr>
      </w:pPr>
      <w:r w:rsidRPr="009F4207">
        <w:rPr>
          <w:sz w:val="20"/>
          <w:szCs w:val="20"/>
        </w:rPr>
        <w:t>Early identification of, and intervention for, individuals with eligible disabilities is important in promoting positive longer term outcomes. Symptoms can cause clinically significant impairment in social, occupational or other important areas of functioning.</w:t>
      </w:r>
    </w:p>
    <w:p w14:paraId="41DBEE1A" w14:textId="77777777" w:rsidR="00DD2E4B" w:rsidRPr="009F4207" w:rsidRDefault="00DD2E4B">
      <w:pPr>
        <w:spacing w:before="200" w:after="200"/>
        <w:rPr>
          <w:sz w:val="20"/>
          <w:szCs w:val="20"/>
        </w:rPr>
      </w:pPr>
      <w:r w:rsidRPr="009F4207">
        <w:rPr>
          <w:sz w:val="20"/>
          <w:szCs w:val="20"/>
        </w:rPr>
        <w:t>The assessment and diagnosis of an eligible disability should be evaluated in the context of both a physical and developmental assessment. The GP may require a number of separate attendances (through usual time-tiered or subsequent attendance items 3 to 51 or 91790 to 91802) to complete a comprehensive accurate assessment and formulate a diagnosis, exclude other disorders or assess for co-occurring conditions.</w:t>
      </w:r>
    </w:p>
    <w:p w14:paraId="2D4A362F" w14:textId="77777777" w:rsidR="00DD2E4B" w:rsidRPr="009F4207" w:rsidRDefault="00DD2E4B">
      <w:pPr>
        <w:spacing w:before="200" w:after="200"/>
        <w:rPr>
          <w:sz w:val="20"/>
          <w:szCs w:val="20"/>
        </w:rPr>
      </w:pPr>
      <w:r w:rsidRPr="009F4207">
        <w:rPr>
          <w:b/>
          <w:bCs/>
          <w:sz w:val="20"/>
          <w:szCs w:val="20"/>
        </w:rPr>
        <w:t>Multi-disciplinary assistance with assessment and/or contribution to the treatment and management plan:</w:t>
      </w:r>
    </w:p>
    <w:p w14:paraId="130D81A4" w14:textId="77777777" w:rsidR="00DD2E4B" w:rsidRPr="009F4207" w:rsidRDefault="00DD2E4B">
      <w:pPr>
        <w:spacing w:before="200" w:after="200"/>
        <w:rPr>
          <w:sz w:val="20"/>
          <w:szCs w:val="20"/>
        </w:rPr>
      </w:pPr>
      <w:r w:rsidRPr="009F4207">
        <w:rPr>
          <w:sz w:val="20"/>
          <w:szCs w:val="20"/>
        </w:rPr>
        <w:t>Depending on a range of factors, not limited to the patient’s age and nature of suspected disabilities, the GP may require a multi-disciplinary approach to complete a comprehensive accurate assessment and formulate a diagnosis. </w:t>
      </w:r>
    </w:p>
    <w:p w14:paraId="08333EE2" w14:textId="77777777" w:rsidR="00DD2E4B" w:rsidRPr="009F4207" w:rsidRDefault="00DD2E4B">
      <w:pPr>
        <w:spacing w:before="200" w:after="200"/>
        <w:rPr>
          <w:sz w:val="20"/>
          <w:szCs w:val="20"/>
        </w:rPr>
      </w:pPr>
      <w:r w:rsidRPr="009F4207">
        <w:rPr>
          <w:sz w:val="20"/>
          <w:szCs w:val="20"/>
        </w:rPr>
        <w:t>Where the GP determines the patient requires additional assessments to formulate a diagnosis, through the assistance of an Allied Health practitioner, they are able to refer the patient to an eligible Allied Health provider from standard attendance items (3 to 51 or 91790 to 91802).</w:t>
      </w:r>
    </w:p>
    <w:p w14:paraId="31001076" w14:textId="77777777" w:rsidR="00DD2E4B" w:rsidRPr="009F4207" w:rsidRDefault="00DD2E4B">
      <w:pPr>
        <w:spacing w:before="200" w:after="200"/>
        <w:rPr>
          <w:sz w:val="20"/>
          <w:szCs w:val="20"/>
        </w:rPr>
      </w:pPr>
      <w:r w:rsidRPr="009F4207">
        <w:rPr>
          <w:sz w:val="20"/>
          <w:szCs w:val="20"/>
        </w:rPr>
        <w:t xml:space="preserve">Whilst Medicare rebates provide for a total of 8 Allied Health assessment services per patient per lifetime, an eligible Allied Health practitioner can only provide </w:t>
      </w:r>
      <w:r w:rsidRPr="009F4207">
        <w:rPr>
          <w:b/>
          <w:bCs/>
          <w:sz w:val="20"/>
          <w:szCs w:val="20"/>
        </w:rPr>
        <w:t>up to 4 services</w:t>
      </w:r>
      <w:r w:rsidRPr="009F4207">
        <w:rPr>
          <w:sz w:val="20"/>
          <w:szCs w:val="20"/>
        </w:rPr>
        <w:t xml:space="preserve"> before the need for a review (the type of review can be specified in the referral to the eligible Allied Health professional) by the referring GP, who must agree to the need for any additional Allied Health services prior to the delivery of the remaining 4 Allied Health assessment services.</w:t>
      </w:r>
    </w:p>
    <w:p w14:paraId="6A8446B9" w14:textId="77777777" w:rsidR="00DD2E4B" w:rsidRPr="009F4207" w:rsidRDefault="00DD2E4B">
      <w:pPr>
        <w:spacing w:before="200" w:after="200"/>
        <w:rPr>
          <w:sz w:val="20"/>
          <w:szCs w:val="20"/>
        </w:rPr>
      </w:pPr>
      <w:r w:rsidRPr="009F4207">
        <w:rPr>
          <w:b/>
          <w:bCs/>
          <w:sz w:val="20"/>
          <w:szCs w:val="20"/>
        </w:rPr>
        <w:t>Eligible Allied Health Assessment practitioners include:</w:t>
      </w:r>
    </w:p>
    <w:p w14:paraId="6F9A0876" w14:textId="77777777" w:rsidR="00DD2E4B" w:rsidRPr="009F4207" w:rsidRDefault="00DD2E4B">
      <w:pPr>
        <w:numPr>
          <w:ilvl w:val="0"/>
          <w:numId w:val="74"/>
        </w:numPr>
        <w:spacing w:before="200"/>
        <w:ind w:hanging="218"/>
        <w:rPr>
          <w:sz w:val="20"/>
          <w:szCs w:val="20"/>
        </w:rPr>
      </w:pPr>
      <w:r w:rsidRPr="009F4207">
        <w:rPr>
          <w:sz w:val="20"/>
          <w:szCs w:val="20"/>
        </w:rPr>
        <w:t>Psychologist (MBS item 82000, 93032, 93040)</w:t>
      </w:r>
    </w:p>
    <w:p w14:paraId="03438E3B" w14:textId="77777777" w:rsidR="00DD2E4B" w:rsidRPr="009F4207" w:rsidRDefault="00DD2E4B">
      <w:pPr>
        <w:numPr>
          <w:ilvl w:val="0"/>
          <w:numId w:val="74"/>
        </w:numPr>
        <w:ind w:hanging="218"/>
        <w:rPr>
          <w:sz w:val="20"/>
          <w:szCs w:val="20"/>
        </w:rPr>
      </w:pPr>
      <w:r w:rsidRPr="009F4207">
        <w:rPr>
          <w:sz w:val="20"/>
          <w:szCs w:val="20"/>
        </w:rPr>
        <w:t>Speech Pathologist (MBS item 82005, 93033, 93041)</w:t>
      </w:r>
    </w:p>
    <w:p w14:paraId="51B42E8C" w14:textId="77777777" w:rsidR="00DD2E4B" w:rsidRPr="009F4207" w:rsidRDefault="00DD2E4B">
      <w:pPr>
        <w:numPr>
          <w:ilvl w:val="0"/>
          <w:numId w:val="74"/>
        </w:numPr>
        <w:ind w:hanging="218"/>
        <w:rPr>
          <w:sz w:val="20"/>
          <w:szCs w:val="20"/>
        </w:rPr>
      </w:pPr>
      <w:r w:rsidRPr="009F4207">
        <w:rPr>
          <w:sz w:val="20"/>
          <w:szCs w:val="20"/>
        </w:rPr>
        <w:t>Occupational Therapist (82010, 93033, 93041)</w:t>
      </w:r>
    </w:p>
    <w:p w14:paraId="086A84C9" w14:textId="77777777" w:rsidR="00DD2E4B" w:rsidRPr="009F4207" w:rsidRDefault="00DD2E4B">
      <w:pPr>
        <w:numPr>
          <w:ilvl w:val="0"/>
          <w:numId w:val="74"/>
        </w:numPr>
        <w:spacing w:after="200"/>
        <w:ind w:hanging="218"/>
        <w:rPr>
          <w:sz w:val="20"/>
          <w:szCs w:val="20"/>
        </w:rPr>
      </w:pPr>
      <w:r w:rsidRPr="009F4207">
        <w:rPr>
          <w:sz w:val="20"/>
          <w:szCs w:val="20"/>
        </w:rPr>
        <w:t>Audiologist, Optometrist, Orthoptist, Physiotherapist (MBS item 82030, 93033, 93041)</w:t>
      </w:r>
    </w:p>
    <w:p w14:paraId="7974C7EA" w14:textId="77777777" w:rsidR="00DD2E4B" w:rsidRPr="009F4207" w:rsidRDefault="00DD2E4B">
      <w:pPr>
        <w:spacing w:before="200" w:after="200"/>
        <w:rPr>
          <w:sz w:val="20"/>
          <w:szCs w:val="20"/>
        </w:rPr>
      </w:pPr>
      <w:r w:rsidRPr="009F4207">
        <w:rPr>
          <w:b/>
          <w:bCs/>
          <w:sz w:val="20"/>
          <w:szCs w:val="20"/>
        </w:rPr>
        <w:t>Requirements of the referral to Allied Health practitioners</w:t>
      </w:r>
    </w:p>
    <w:p w14:paraId="1026655B" w14:textId="77777777" w:rsidR="00DD2E4B" w:rsidRPr="009F4207" w:rsidRDefault="00DD2E4B">
      <w:pPr>
        <w:spacing w:before="200" w:after="200"/>
        <w:rPr>
          <w:sz w:val="20"/>
          <w:szCs w:val="20"/>
        </w:rPr>
      </w:pPr>
      <w:r w:rsidRPr="009F4207">
        <w:rPr>
          <w:sz w:val="20"/>
          <w:szCs w:val="20"/>
        </w:rPr>
        <w:t xml:space="preserve">The GP can refer to multiple eligible Allied Health practitioners concurrently, but a separate referral letter must be provided to each Allied Health practitioner. The referral should specify the intent of the assessment and if appropriate, specify the number of services to be provided. Where the number of sessions is not specified, each </w:t>
      </w:r>
      <w:r w:rsidRPr="009F4207">
        <w:rPr>
          <w:sz w:val="20"/>
          <w:szCs w:val="20"/>
        </w:rPr>
        <w:lastRenderedPageBreak/>
        <w:t>Allied Health practitioner can provide up to 4 assessment services without the need for review or agreement to provide further assessment services. </w:t>
      </w:r>
    </w:p>
    <w:p w14:paraId="2C0B0596" w14:textId="77777777" w:rsidR="00DD2E4B" w:rsidRPr="009F4207" w:rsidRDefault="00DD2E4B">
      <w:pPr>
        <w:spacing w:before="200" w:after="200"/>
        <w:rPr>
          <w:sz w:val="20"/>
          <w:szCs w:val="20"/>
        </w:rPr>
      </w:pPr>
      <w:r w:rsidRPr="009F4207">
        <w:rPr>
          <w:b/>
          <w:bCs/>
          <w:sz w:val="20"/>
          <w:szCs w:val="20"/>
        </w:rPr>
        <w:t>Review requirements following delivery of 4 Allied Health Assessment services</w:t>
      </w:r>
    </w:p>
    <w:p w14:paraId="3DE227CE" w14:textId="77777777" w:rsidR="00DD2E4B" w:rsidRPr="009F4207" w:rsidRDefault="00DD2E4B">
      <w:pPr>
        <w:spacing w:before="200" w:after="200"/>
        <w:rPr>
          <w:sz w:val="20"/>
          <w:szCs w:val="20"/>
        </w:rPr>
      </w:pPr>
      <w:r w:rsidRPr="009F4207">
        <w:rPr>
          <w:sz w:val="20"/>
          <w:szCs w:val="20"/>
        </w:rPr>
        <w:t>Where an eligible Allied Health practitioner has provided 4 assessment services (through items 82000, 82005, 82010, 82030, 93032, 93040, 93033 or 93041) and considers additional assessment services are required, they must ensure the referring GP undertakes a review.</w:t>
      </w:r>
      <w:r w:rsidR="00E25FE5">
        <w:rPr>
          <w:sz w:val="20"/>
          <w:szCs w:val="20"/>
        </w:rPr>
        <w:t xml:space="preserve"> </w:t>
      </w:r>
      <w:r w:rsidRPr="009F4207">
        <w:rPr>
          <w:sz w:val="20"/>
          <w:szCs w:val="20"/>
        </w:rPr>
        <w:t>If the type of review is not specified by the GP, an acceptable means of review includes: a case conference, phone call, written correspondence, secure online messaging exchange or attendance of the patient with the referring psychiatrist.</w:t>
      </w:r>
    </w:p>
    <w:p w14:paraId="281DDB49" w14:textId="77777777" w:rsidR="00DD2E4B" w:rsidRPr="009F4207" w:rsidRDefault="00DD2E4B">
      <w:pPr>
        <w:spacing w:before="200" w:after="200"/>
        <w:rPr>
          <w:sz w:val="20"/>
          <w:szCs w:val="20"/>
        </w:rPr>
      </w:pPr>
      <w:r w:rsidRPr="009F4207">
        <w:rPr>
          <w:b/>
          <w:bCs/>
          <w:sz w:val="20"/>
          <w:szCs w:val="20"/>
        </w:rPr>
        <w:t>Inter-disciplinary Allied Health referral</w:t>
      </w:r>
    </w:p>
    <w:p w14:paraId="1C724402" w14:textId="77777777" w:rsidR="00DD2E4B" w:rsidRPr="009F4207" w:rsidRDefault="00DD2E4B">
      <w:pPr>
        <w:spacing w:before="200" w:after="200"/>
        <w:rPr>
          <w:sz w:val="20"/>
          <w:szCs w:val="20"/>
        </w:rPr>
      </w:pPr>
      <w:r w:rsidRPr="009F4207">
        <w:rPr>
          <w:sz w:val="20"/>
          <w:szCs w:val="20"/>
        </w:rPr>
        <w:t>Eligible Allied Health practitioners are also able to make inter-disciplinary referrals to other eligible Allied Health practitioners as clinically necessary to assist with the formulation of the diagnosis or contribute to the treatment and management plan. Inter-disciplinary referrals must be undertaken in consultation and agreement with the referring GP. Whilst they do not require the need for an attendance with the patient (face-to-face or telehealth) by the referring GP, they do require an agreement from the referring GP.</w:t>
      </w:r>
      <w:r w:rsidR="00E25FE5">
        <w:rPr>
          <w:sz w:val="20"/>
          <w:szCs w:val="20"/>
        </w:rPr>
        <w:t xml:space="preserve"> </w:t>
      </w:r>
      <w:r w:rsidRPr="009F4207">
        <w:rPr>
          <w:sz w:val="20"/>
          <w:szCs w:val="20"/>
        </w:rPr>
        <w:t>This can be undertaken (but is not limited to) an exchange by phone, written communication or secure online messaging.</w:t>
      </w:r>
    </w:p>
    <w:p w14:paraId="66A7B4F3" w14:textId="77777777" w:rsidR="00DD2E4B" w:rsidRPr="009F4207" w:rsidRDefault="00DD2E4B">
      <w:pPr>
        <w:spacing w:before="200" w:after="200"/>
        <w:rPr>
          <w:sz w:val="20"/>
          <w:szCs w:val="20"/>
        </w:rPr>
      </w:pPr>
      <w:r w:rsidRPr="009F4207">
        <w:rPr>
          <w:b/>
          <w:bCs/>
          <w:sz w:val="20"/>
          <w:szCs w:val="20"/>
        </w:rPr>
        <w:t>Contribution to the Treatment and Management Plan through Allied Health referral</w:t>
      </w:r>
    </w:p>
    <w:p w14:paraId="4AD5BF45" w14:textId="77777777" w:rsidR="00DD2E4B" w:rsidRPr="009F4207" w:rsidRDefault="00DD2E4B">
      <w:pPr>
        <w:spacing w:before="200" w:after="200"/>
        <w:rPr>
          <w:sz w:val="20"/>
          <w:szCs w:val="20"/>
        </w:rPr>
      </w:pPr>
      <w:r w:rsidRPr="009F4207">
        <w:rPr>
          <w:sz w:val="20"/>
          <w:szCs w:val="20"/>
        </w:rPr>
        <w:t>In addition to referring to Allied Health practitioners for assistance with formulating a diagnosis, once the GP makes a diagnosis, the GP may require the contribution of an eligible Allied Health practitioner to assist with the development of the Treatment and Management plan (before billing item 139 or 92142).</w:t>
      </w:r>
    </w:p>
    <w:p w14:paraId="0517909D" w14:textId="77777777" w:rsidR="00DD2E4B" w:rsidRPr="009F4207" w:rsidRDefault="00DD2E4B">
      <w:pPr>
        <w:spacing w:before="200" w:after="200"/>
        <w:rPr>
          <w:sz w:val="20"/>
          <w:szCs w:val="20"/>
        </w:rPr>
      </w:pPr>
      <w:r w:rsidRPr="009F4207">
        <w:rPr>
          <w:sz w:val="20"/>
          <w:szCs w:val="20"/>
        </w:rPr>
        <w:t>MBS items 82000, 82005, 82010, 82030,</w:t>
      </w:r>
      <w:r w:rsidR="00E25FE5">
        <w:rPr>
          <w:sz w:val="20"/>
          <w:szCs w:val="20"/>
        </w:rPr>
        <w:t xml:space="preserve"> </w:t>
      </w:r>
      <w:r w:rsidRPr="009F4207">
        <w:rPr>
          <w:sz w:val="20"/>
          <w:szCs w:val="20"/>
        </w:rPr>
        <w:t>93032, 93040, 93033 or 93041 provide a dual function for this purpose. It is important to note that the service limit of a total of 8 services per patient per lifetime apply regardless of whether the items are used for assistance with diagnosis or contribution to the treatment and management plan, and the referring GP should be mindful of this when referring to eligible Allied Health practitioners.</w:t>
      </w:r>
    </w:p>
    <w:p w14:paraId="741382A4" w14:textId="77777777" w:rsidR="00DD2E4B" w:rsidRPr="009F4207" w:rsidRDefault="00DD2E4B">
      <w:pPr>
        <w:spacing w:before="200" w:after="200"/>
        <w:rPr>
          <w:sz w:val="20"/>
          <w:szCs w:val="20"/>
        </w:rPr>
      </w:pPr>
      <w:r w:rsidRPr="009F4207">
        <w:rPr>
          <w:b/>
          <w:bCs/>
          <w:sz w:val="20"/>
          <w:szCs w:val="20"/>
        </w:rPr>
        <w:t>Development of the Treatment and Management Plan</w:t>
      </w:r>
    </w:p>
    <w:p w14:paraId="2B87C2D8" w14:textId="77777777" w:rsidR="00DD2E4B" w:rsidRPr="009F4207" w:rsidRDefault="00DD2E4B">
      <w:pPr>
        <w:spacing w:before="200" w:after="200"/>
        <w:rPr>
          <w:sz w:val="20"/>
          <w:szCs w:val="20"/>
        </w:rPr>
      </w:pPr>
      <w:r w:rsidRPr="009F4207">
        <w:rPr>
          <w:sz w:val="20"/>
          <w:szCs w:val="20"/>
        </w:rPr>
        <w:t>Once the GP has made a diagnosis of an eligible disability, to complete the item requirements of item 139 or 92142 they must develop a treatment and management plan which includes:</w:t>
      </w:r>
    </w:p>
    <w:p w14:paraId="124A964A" w14:textId="77777777" w:rsidR="00DD2E4B" w:rsidRPr="009F4207" w:rsidRDefault="00DD2E4B">
      <w:pPr>
        <w:numPr>
          <w:ilvl w:val="0"/>
          <w:numId w:val="75"/>
        </w:numPr>
        <w:spacing w:before="200"/>
        <w:ind w:hanging="218"/>
        <w:rPr>
          <w:sz w:val="20"/>
          <w:szCs w:val="20"/>
        </w:rPr>
      </w:pPr>
      <w:r w:rsidRPr="009F4207">
        <w:rPr>
          <w:sz w:val="20"/>
          <w:szCs w:val="20"/>
        </w:rPr>
        <w:t>Written documentation of the patient’s confirmed diagnosis of an eligible disability, including any findings of assessments performed (which assisted with the formulation of the diagnosis or contributed to the treatment and management plan)</w:t>
      </w:r>
    </w:p>
    <w:p w14:paraId="527442BD" w14:textId="77777777" w:rsidR="00DD2E4B" w:rsidRPr="009F4207" w:rsidRDefault="00DD2E4B">
      <w:pPr>
        <w:numPr>
          <w:ilvl w:val="0"/>
          <w:numId w:val="75"/>
        </w:numPr>
        <w:ind w:hanging="218"/>
        <w:rPr>
          <w:sz w:val="20"/>
          <w:szCs w:val="20"/>
        </w:rPr>
      </w:pPr>
      <w:r w:rsidRPr="009F4207">
        <w:rPr>
          <w:sz w:val="20"/>
          <w:szCs w:val="20"/>
        </w:rPr>
        <w:t xml:space="preserve">A risk assessment which means assessment of: </w:t>
      </w:r>
    </w:p>
    <w:p w14:paraId="51312CCB" w14:textId="77777777" w:rsidR="00DD2E4B" w:rsidRPr="009F4207" w:rsidRDefault="00DD2E4B">
      <w:pPr>
        <w:numPr>
          <w:ilvl w:val="1"/>
          <w:numId w:val="75"/>
        </w:numPr>
        <w:ind w:hanging="222"/>
        <w:rPr>
          <w:sz w:val="20"/>
          <w:szCs w:val="20"/>
        </w:rPr>
      </w:pPr>
      <w:r w:rsidRPr="009F4207">
        <w:rPr>
          <w:sz w:val="20"/>
          <w:szCs w:val="20"/>
        </w:rPr>
        <w:t>the risk to the patient of a contributing co</w:t>
      </w:r>
      <w:r w:rsidRPr="009F4207">
        <w:rPr>
          <w:sz w:val="20"/>
          <w:szCs w:val="20"/>
        </w:rPr>
        <w:noBreakHyphen/>
        <w:t>morbidity and</w:t>
      </w:r>
    </w:p>
    <w:p w14:paraId="6690434E" w14:textId="77777777" w:rsidR="00DD2E4B" w:rsidRPr="009F4207" w:rsidRDefault="00DD2E4B">
      <w:pPr>
        <w:numPr>
          <w:ilvl w:val="1"/>
          <w:numId w:val="75"/>
        </w:numPr>
        <w:ind w:hanging="222"/>
        <w:rPr>
          <w:sz w:val="20"/>
          <w:szCs w:val="20"/>
        </w:rPr>
      </w:pPr>
      <w:r w:rsidRPr="009F4207">
        <w:rPr>
          <w:sz w:val="20"/>
          <w:szCs w:val="20"/>
        </w:rPr>
        <w:t>environmental, physical, social and emotional risk factors that may apply to the patient or to another individual.</w:t>
      </w:r>
    </w:p>
    <w:p w14:paraId="47730630" w14:textId="77777777" w:rsidR="00DD2E4B" w:rsidRPr="009F4207" w:rsidRDefault="00DD2E4B">
      <w:pPr>
        <w:numPr>
          <w:ilvl w:val="0"/>
          <w:numId w:val="75"/>
        </w:numPr>
        <w:ind w:hanging="218"/>
        <w:rPr>
          <w:sz w:val="20"/>
          <w:szCs w:val="20"/>
        </w:rPr>
      </w:pPr>
      <w:r w:rsidRPr="009F4207">
        <w:rPr>
          <w:sz w:val="20"/>
          <w:szCs w:val="20"/>
        </w:rPr>
        <w:t xml:space="preserve">Treatment options which: </w:t>
      </w:r>
    </w:p>
    <w:p w14:paraId="22C14D22" w14:textId="77777777" w:rsidR="00DD2E4B" w:rsidRPr="009F4207" w:rsidRDefault="00DD2E4B">
      <w:pPr>
        <w:numPr>
          <w:ilvl w:val="1"/>
          <w:numId w:val="76"/>
        </w:numPr>
        <w:ind w:hanging="222"/>
        <w:rPr>
          <w:sz w:val="20"/>
          <w:szCs w:val="20"/>
        </w:rPr>
      </w:pPr>
      <w:r w:rsidRPr="009F4207">
        <w:rPr>
          <w:sz w:val="20"/>
          <w:szCs w:val="20"/>
        </w:rPr>
        <w:t>Recommendations using a biopsychosocial model</w:t>
      </w:r>
    </w:p>
    <w:p w14:paraId="6CB8E831" w14:textId="77777777" w:rsidR="00DD2E4B" w:rsidRPr="009F4207" w:rsidRDefault="00DD2E4B">
      <w:pPr>
        <w:numPr>
          <w:ilvl w:val="1"/>
          <w:numId w:val="76"/>
        </w:numPr>
        <w:ind w:hanging="222"/>
        <w:rPr>
          <w:sz w:val="20"/>
          <w:szCs w:val="20"/>
        </w:rPr>
      </w:pPr>
      <w:r w:rsidRPr="009F4207">
        <w:rPr>
          <w:sz w:val="20"/>
          <w:szCs w:val="20"/>
        </w:rPr>
        <w:t>Identify major treatment goals and important milestones and objectives</w:t>
      </w:r>
    </w:p>
    <w:p w14:paraId="0CB08DA6" w14:textId="77777777" w:rsidR="00DD2E4B" w:rsidRPr="009F4207" w:rsidRDefault="00DD2E4B">
      <w:pPr>
        <w:numPr>
          <w:ilvl w:val="1"/>
          <w:numId w:val="76"/>
        </w:numPr>
        <w:ind w:hanging="222"/>
        <w:rPr>
          <w:sz w:val="20"/>
          <w:szCs w:val="20"/>
        </w:rPr>
      </w:pPr>
      <w:r w:rsidRPr="009F4207">
        <w:rPr>
          <w:sz w:val="20"/>
          <w:szCs w:val="20"/>
        </w:rPr>
        <w:t>Recommendation and referral for treatment services provided by eligible Allied Health practitioners (where relevant) and who should provide this, specifying number of treatments recommended (to a maximum of 20 treatment services)</w:t>
      </w:r>
    </w:p>
    <w:p w14:paraId="6C36D7DE" w14:textId="77777777" w:rsidR="00DD2E4B" w:rsidRPr="009F4207" w:rsidRDefault="00DD2E4B">
      <w:pPr>
        <w:numPr>
          <w:ilvl w:val="1"/>
          <w:numId w:val="76"/>
        </w:numPr>
        <w:ind w:hanging="222"/>
        <w:rPr>
          <w:sz w:val="20"/>
          <w:szCs w:val="20"/>
        </w:rPr>
      </w:pPr>
      <w:r w:rsidRPr="009F4207">
        <w:rPr>
          <w:sz w:val="20"/>
          <w:szCs w:val="20"/>
        </w:rPr>
        <w:t>Indications for review or episodes requiring escalation of treatment strategies</w:t>
      </w:r>
    </w:p>
    <w:p w14:paraId="0F045331" w14:textId="77777777" w:rsidR="00DD2E4B" w:rsidRPr="009F4207" w:rsidRDefault="00DD2E4B">
      <w:pPr>
        <w:numPr>
          <w:ilvl w:val="0"/>
          <w:numId w:val="75"/>
        </w:numPr>
        <w:spacing w:after="200"/>
        <w:ind w:hanging="218"/>
        <w:rPr>
          <w:sz w:val="20"/>
          <w:szCs w:val="20"/>
        </w:rPr>
      </w:pPr>
      <w:r w:rsidRPr="009F4207">
        <w:rPr>
          <w:sz w:val="20"/>
          <w:szCs w:val="20"/>
        </w:rPr>
        <w:t>Documenting the Treatment and Management plan and providing a copy to relevant Allied Health practitioner/s.</w:t>
      </w:r>
    </w:p>
    <w:p w14:paraId="33F835E0" w14:textId="77777777" w:rsidR="00DD2E4B" w:rsidRPr="009F4207" w:rsidRDefault="00DD2E4B">
      <w:pPr>
        <w:spacing w:before="200" w:after="200"/>
        <w:rPr>
          <w:sz w:val="20"/>
          <w:szCs w:val="20"/>
        </w:rPr>
      </w:pPr>
      <w:r w:rsidRPr="009F4207">
        <w:rPr>
          <w:b/>
          <w:bCs/>
          <w:sz w:val="20"/>
          <w:szCs w:val="20"/>
        </w:rPr>
        <w:t>Referral for Allied Health Treatment services</w:t>
      </w:r>
    </w:p>
    <w:p w14:paraId="54379942" w14:textId="77777777" w:rsidR="00DD2E4B" w:rsidRPr="009F4207" w:rsidRDefault="00DD2E4B">
      <w:pPr>
        <w:spacing w:before="200" w:after="200"/>
        <w:rPr>
          <w:sz w:val="20"/>
          <w:szCs w:val="20"/>
        </w:rPr>
      </w:pPr>
      <w:r w:rsidRPr="009F4207">
        <w:rPr>
          <w:sz w:val="20"/>
          <w:szCs w:val="20"/>
        </w:rPr>
        <w:t xml:space="preserve">Once a treatment and management plan is in place (after item 139 or 92142 has been claimed) the GP can refer the individual to eligible Allied Health practitioners for the provision of treatment services. Treatment services address </w:t>
      </w:r>
      <w:r w:rsidRPr="009F4207">
        <w:rPr>
          <w:sz w:val="20"/>
          <w:szCs w:val="20"/>
        </w:rPr>
        <w:lastRenderedPageBreak/>
        <w:t>the functional impairments identified through the comprehensive medical assessment which are outlined in the treatment and management plan. Treatment services focus on interventions to address developmental delays/disabilities or impairments.</w:t>
      </w:r>
    </w:p>
    <w:p w14:paraId="73FF4C5E" w14:textId="77777777" w:rsidR="00DD2E4B" w:rsidRPr="009F4207" w:rsidRDefault="00DD2E4B">
      <w:pPr>
        <w:spacing w:before="200" w:after="200"/>
        <w:rPr>
          <w:sz w:val="20"/>
          <w:szCs w:val="20"/>
        </w:rPr>
      </w:pPr>
      <w:r w:rsidRPr="009F4207">
        <w:rPr>
          <w:b/>
          <w:bCs/>
          <w:sz w:val="20"/>
          <w:szCs w:val="20"/>
        </w:rPr>
        <w:t>Eligible Allied Health treatment practitioners include:</w:t>
      </w:r>
    </w:p>
    <w:p w14:paraId="2421B8B9" w14:textId="77777777" w:rsidR="00DD2E4B" w:rsidRPr="009F4207" w:rsidRDefault="00DD2E4B">
      <w:pPr>
        <w:numPr>
          <w:ilvl w:val="0"/>
          <w:numId w:val="77"/>
        </w:numPr>
        <w:spacing w:before="200"/>
        <w:ind w:hanging="218"/>
        <w:rPr>
          <w:sz w:val="20"/>
          <w:szCs w:val="20"/>
        </w:rPr>
      </w:pPr>
      <w:r w:rsidRPr="009F4207">
        <w:rPr>
          <w:sz w:val="20"/>
          <w:szCs w:val="20"/>
        </w:rPr>
        <w:t>Psychologist (MBS items 82015, 93035, 93043)</w:t>
      </w:r>
    </w:p>
    <w:p w14:paraId="3CB84D60" w14:textId="77777777" w:rsidR="00DD2E4B" w:rsidRPr="009F4207" w:rsidRDefault="00DD2E4B">
      <w:pPr>
        <w:numPr>
          <w:ilvl w:val="0"/>
          <w:numId w:val="77"/>
        </w:numPr>
        <w:ind w:hanging="218"/>
        <w:rPr>
          <w:sz w:val="20"/>
          <w:szCs w:val="20"/>
        </w:rPr>
      </w:pPr>
      <w:r w:rsidRPr="009F4207">
        <w:rPr>
          <w:sz w:val="20"/>
          <w:szCs w:val="20"/>
        </w:rPr>
        <w:t>Speech Pathologist (MBS items 82020, 93036, 93044)</w:t>
      </w:r>
    </w:p>
    <w:p w14:paraId="057D3040" w14:textId="77777777" w:rsidR="00DD2E4B" w:rsidRPr="009F4207" w:rsidRDefault="00DD2E4B">
      <w:pPr>
        <w:numPr>
          <w:ilvl w:val="0"/>
          <w:numId w:val="77"/>
        </w:numPr>
        <w:ind w:hanging="218"/>
        <w:rPr>
          <w:sz w:val="20"/>
          <w:szCs w:val="20"/>
        </w:rPr>
      </w:pPr>
      <w:r w:rsidRPr="009F4207">
        <w:rPr>
          <w:sz w:val="20"/>
          <w:szCs w:val="20"/>
        </w:rPr>
        <w:t>Occupational Therapist (MBS items 82025, 93036, 93044)</w:t>
      </w:r>
    </w:p>
    <w:p w14:paraId="2EB0A898" w14:textId="77777777" w:rsidR="00DD2E4B" w:rsidRPr="009F4207" w:rsidRDefault="00DD2E4B">
      <w:pPr>
        <w:numPr>
          <w:ilvl w:val="0"/>
          <w:numId w:val="77"/>
        </w:numPr>
        <w:spacing w:after="200"/>
        <w:ind w:hanging="218"/>
        <w:rPr>
          <w:sz w:val="20"/>
          <w:szCs w:val="20"/>
        </w:rPr>
      </w:pPr>
      <w:r w:rsidRPr="009F4207">
        <w:rPr>
          <w:sz w:val="20"/>
          <w:szCs w:val="20"/>
        </w:rPr>
        <w:t>Audiologist, Optometrist, Orthoptist, Physiotherapist (MBS items 82035, 93036, 93044)</w:t>
      </w:r>
    </w:p>
    <w:p w14:paraId="4A40A28A" w14:textId="77777777" w:rsidR="00DD2E4B" w:rsidRPr="009F4207" w:rsidRDefault="00DD2E4B">
      <w:pPr>
        <w:spacing w:before="200" w:after="200"/>
        <w:rPr>
          <w:sz w:val="20"/>
          <w:szCs w:val="20"/>
        </w:rPr>
      </w:pPr>
      <w:r w:rsidRPr="009F4207">
        <w:rPr>
          <w:sz w:val="20"/>
          <w:szCs w:val="20"/>
        </w:rPr>
        <w:t>A total of 20 Allied Health Treatment services per patient per lifetime are available through the MBS, which may consist of any combination of items 82015, 82020, 82025 or 82035 or equivalent telehealth items. Whilst the GP can refer to multiple eligible Allied Health practitioners concurrently, a separate referral letter must be provided to each Allied Health practitioner.</w:t>
      </w:r>
    </w:p>
    <w:p w14:paraId="2CA86160" w14:textId="77777777" w:rsidR="00DD2E4B" w:rsidRPr="009F4207" w:rsidRDefault="00DD2E4B">
      <w:pPr>
        <w:spacing w:before="200" w:after="200"/>
        <w:rPr>
          <w:sz w:val="20"/>
          <w:szCs w:val="20"/>
        </w:rPr>
      </w:pPr>
      <w:r w:rsidRPr="009F4207">
        <w:rPr>
          <w:sz w:val="20"/>
          <w:szCs w:val="20"/>
        </w:rPr>
        <w:t>The referral should specify the goals of the treatment and if appropriate, the specify the number of services to be provided. It is the responsibility of the referring psychiatrist to allocate the number of treatment services (up to a maximum of 10 services per course of treatment) in keeping with the individual’s treatment and management plan.</w:t>
      </w:r>
    </w:p>
    <w:p w14:paraId="52AC602A" w14:textId="77777777" w:rsidR="00DD2E4B" w:rsidRPr="009F4207" w:rsidRDefault="00DD2E4B">
      <w:pPr>
        <w:spacing w:before="200" w:after="200"/>
        <w:rPr>
          <w:sz w:val="20"/>
          <w:szCs w:val="20"/>
        </w:rPr>
      </w:pPr>
      <w:r w:rsidRPr="009F4207">
        <w:rPr>
          <w:sz w:val="20"/>
          <w:szCs w:val="20"/>
        </w:rPr>
        <w:t>It is important to note, that a benefit will not be paid for the MBS Allied Health Treatment services unless the pre-requisite items (139 or 92142) have been processed through the Medicare claiming system.</w:t>
      </w:r>
    </w:p>
    <w:p w14:paraId="39F1FF41" w14:textId="77777777" w:rsidR="00DD2E4B" w:rsidRPr="009F4207" w:rsidRDefault="00DD2E4B">
      <w:pPr>
        <w:spacing w:before="200" w:after="200"/>
        <w:rPr>
          <w:sz w:val="20"/>
          <w:szCs w:val="20"/>
        </w:rPr>
      </w:pPr>
      <w:r w:rsidRPr="009F4207">
        <w:rPr>
          <w:sz w:val="20"/>
          <w:szCs w:val="20"/>
        </w:rPr>
        <w:t>On the completion of a “course of treatment” (specified by the referring GP, up to maximum of 10 services), the eligible Allied Health practitioner must provide a written report to the referring GP, which should include information on the treatment provided, recommendations on future management of the individual’s disorder and any advice to caregivers (such as parents, carers, schoolteachers). This written report will inform the referring GPs decision to refer for further treatment services. Where subsequent courses of treatment after the initial 10 services are required (up to a maximum of 20 services per patient per lifetime) a new referral is required.</w:t>
      </w:r>
    </w:p>
    <w:p w14:paraId="13DA2BD8" w14:textId="77777777" w:rsidR="00A77B3E" w:rsidRPr="009F4207" w:rsidRDefault="00A77B3E"/>
    <w:p w14:paraId="33D0BF0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AN.1.1 Patients Usual Medical Practitioner</w:t>
      </w:r>
    </w:p>
    <w:p w14:paraId="6A3D6D45" w14:textId="77777777" w:rsidR="00DD2E4B" w:rsidRPr="009F4207" w:rsidRDefault="00DD2E4B">
      <w:pPr>
        <w:spacing w:after="200"/>
        <w:rPr>
          <w:sz w:val="20"/>
          <w:szCs w:val="20"/>
        </w:rPr>
      </w:pPr>
      <w:r w:rsidRPr="009F4207">
        <w:rPr>
          <w:sz w:val="20"/>
          <w:szCs w:val="20"/>
        </w:rPr>
        <w:t>It is a legislative requirement that GPs and other medical practitioners working in general practice must only perform a telehealth or telephone service where they have an established clinical relationship with the patient.</w:t>
      </w:r>
    </w:p>
    <w:p w14:paraId="5195E853" w14:textId="77777777" w:rsidR="00DD2E4B" w:rsidRPr="009F4207" w:rsidRDefault="00DD2E4B">
      <w:pPr>
        <w:spacing w:before="200" w:after="200"/>
        <w:rPr>
          <w:sz w:val="20"/>
          <w:szCs w:val="20"/>
        </w:rPr>
      </w:pPr>
      <w:r w:rsidRPr="009F4207">
        <w:rPr>
          <w:sz w:val="20"/>
          <w:szCs w:val="20"/>
        </w:rPr>
        <w:t> </w:t>
      </w:r>
    </w:p>
    <w:p w14:paraId="7EFEA671" w14:textId="77777777" w:rsidR="00DD2E4B" w:rsidRPr="009F4207" w:rsidRDefault="00DD2E4B">
      <w:pPr>
        <w:spacing w:before="200" w:after="200"/>
        <w:rPr>
          <w:sz w:val="20"/>
          <w:szCs w:val="20"/>
        </w:rPr>
      </w:pPr>
      <w:r w:rsidRPr="009F4207">
        <w:rPr>
          <w:sz w:val="20"/>
          <w:szCs w:val="20"/>
        </w:rPr>
        <w:t>An established clinical relationship is defined as:</w:t>
      </w:r>
    </w:p>
    <w:p w14:paraId="0A444BA5" w14:textId="77777777" w:rsidR="00DD2E4B" w:rsidRPr="009F4207" w:rsidRDefault="00DD2E4B">
      <w:pPr>
        <w:spacing w:before="200" w:after="200"/>
        <w:rPr>
          <w:sz w:val="20"/>
          <w:szCs w:val="20"/>
        </w:rPr>
      </w:pPr>
      <w:r w:rsidRPr="009F4207">
        <w:rPr>
          <w:sz w:val="20"/>
          <w:szCs w:val="20"/>
        </w:rPr>
        <w:t>·         the medical practitioner who performs the service has provided a face-to-face service to the patient in the last 12 months; or</w:t>
      </w:r>
    </w:p>
    <w:p w14:paraId="79169F87" w14:textId="77777777" w:rsidR="00DD2E4B" w:rsidRPr="009F4207" w:rsidRDefault="00DD2E4B">
      <w:pPr>
        <w:spacing w:before="200" w:after="200"/>
        <w:rPr>
          <w:sz w:val="20"/>
          <w:szCs w:val="20"/>
        </w:rPr>
      </w:pPr>
      <w:r w:rsidRPr="009F4207">
        <w:rPr>
          <w:sz w:val="20"/>
          <w:szCs w:val="20"/>
        </w:rPr>
        <w:t>·         the medical practitioner who performs the service is located at a medical practice, and the patient has a face-to-face service arranged by that practice in the last 12 months. This can be a service performed by another doctor located at the practice, or a service performed by another health professional located at the practice (such as a practice nurse or Aboriginal and Torres Strait Islander health worker); or</w:t>
      </w:r>
    </w:p>
    <w:p w14:paraId="73F2ECC9" w14:textId="77777777" w:rsidR="00DD2E4B" w:rsidRPr="009F4207" w:rsidRDefault="00DD2E4B">
      <w:pPr>
        <w:spacing w:before="200" w:after="200"/>
        <w:rPr>
          <w:sz w:val="20"/>
          <w:szCs w:val="20"/>
        </w:rPr>
      </w:pPr>
      <w:r w:rsidRPr="009F4207">
        <w:rPr>
          <w:sz w:val="20"/>
          <w:szCs w:val="20"/>
        </w:rPr>
        <w:t>·         the medical practitioner who performs the service is a participant in the Approved Medical Deputising Service (AMDS) program, and the Approved Medical Deputising Service provider (AMDS provider) that employs the medical practitioner has a formal agreement with a medical practice that has provided at least one face-to-face service to the patient in the last 12 months.</w:t>
      </w:r>
    </w:p>
    <w:p w14:paraId="4972C6D7" w14:textId="77777777" w:rsidR="00DD2E4B" w:rsidRPr="009F4207" w:rsidRDefault="00DD2E4B">
      <w:pPr>
        <w:spacing w:before="200" w:after="200"/>
        <w:rPr>
          <w:sz w:val="20"/>
          <w:szCs w:val="20"/>
        </w:rPr>
      </w:pPr>
      <w:r w:rsidRPr="009F4207">
        <w:rPr>
          <w:sz w:val="20"/>
          <w:szCs w:val="20"/>
        </w:rPr>
        <w:t> </w:t>
      </w:r>
    </w:p>
    <w:p w14:paraId="53430EA1" w14:textId="77777777" w:rsidR="00DD2E4B" w:rsidRPr="009F4207" w:rsidRDefault="00DD2E4B">
      <w:pPr>
        <w:spacing w:before="200" w:after="200"/>
        <w:rPr>
          <w:sz w:val="20"/>
          <w:szCs w:val="20"/>
        </w:rPr>
      </w:pPr>
      <w:r w:rsidRPr="009F4207">
        <w:rPr>
          <w:sz w:val="20"/>
          <w:szCs w:val="20"/>
        </w:rPr>
        <w:t xml:space="preserve">This requirement does not apply to a person who is under the age of 12 months, a person who is experiencing homelessness, a person who has tested positive for COVID-19, or person who is experiencing acute respiratory symptoms and who meets the PBS criteria for COVID-19 antiviral therapy (until 31 December 2023), or people living in a natural disaster affected area, a person receiving an urgent after-hours service (in unsociable hours), or a </w:t>
      </w:r>
      <w:r w:rsidRPr="009F4207">
        <w:rPr>
          <w:sz w:val="20"/>
          <w:szCs w:val="20"/>
        </w:rPr>
        <w:lastRenderedPageBreak/>
        <w:t>person who receives the service from a medical practitioner located at an Aboriginal Medical Service or an Aboriginal Community Controlled Health Service.</w:t>
      </w:r>
    </w:p>
    <w:p w14:paraId="4E951F3D" w14:textId="77777777" w:rsidR="00DD2E4B" w:rsidRPr="009F4207" w:rsidRDefault="00DD2E4B">
      <w:pPr>
        <w:spacing w:before="200" w:after="200"/>
        <w:rPr>
          <w:sz w:val="20"/>
          <w:szCs w:val="20"/>
        </w:rPr>
      </w:pPr>
      <w:r w:rsidRPr="009F4207">
        <w:rPr>
          <w:sz w:val="20"/>
          <w:szCs w:val="20"/>
        </w:rPr>
        <w:t> </w:t>
      </w:r>
    </w:p>
    <w:p w14:paraId="49DC3E74" w14:textId="77777777" w:rsidR="00DD2E4B" w:rsidRPr="009F4207" w:rsidRDefault="00DD2E4B">
      <w:pPr>
        <w:spacing w:before="200" w:after="200"/>
        <w:rPr>
          <w:sz w:val="20"/>
          <w:szCs w:val="20"/>
        </w:rPr>
      </w:pPr>
      <w:r w:rsidRPr="009F4207">
        <w:rPr>
          <w:b/>
          <w:bCs/>
          <w:i/>
          <w:iCs/>
          <w:sz w:val="20"/>
          <w:szCs w:val="20"/>
        </w:rPr>
        <w:t>person who is experiencing homelessness</w:t>
      </w:r>
      <w:r w:rsidRPr="009F4207">
        <w:rPr>
          <w:sz w:val="20"/>
          <w:szCs w:val="20"/>
        </w:rPr>
        <w:t xml:space="preserve"> means when a person does not have suitable accommodation alternatives they are considered homeless if their current living arrangement:</w:t>
      </w:r>
    </w:p>
    <w:p w14:paraId="2154B312" w14:textId="77777777" w:rsidR="00DD2E4B" w:rsidRPr="009F4207" w:rsidRDefault="00DD2E4B">
      <w:pPr>
        <w:spacing w:before="200" w:after="200"/>
        <w:rPr>
          <w:sz w:val="20"/>
          <w:szCs w:val="20"/>
        </w:rPr>
      </w:pPr>
      <w:r w:rsidRPr="009F4207">
        <w:rPr>
          <w:sz w:val="20"/>
          <w:szCs w:val="20"/>
        </w:rPr>
        <w:t>(a)  is in a dwelling that is inadequate; or</w:t>
      </w:r>
    </w:p>
    <w:p w14:paraId="49668597" w14:textId="77777777" w:rsidR="00DD2E4B" w:rsidRPr="009F4207" w:rsidRDefault="00DD2E4B">
      <w:pPr>
        <w:spacing w:before="200" w:after="200"/>
        <w:rPr>
          <w:sz w:val="20"/>
          <w:szCs w:val="20"/>
        </w:rPr>
      </w:pPr>
      <w:r w:rsidRPr="009F4207">
        <w:rPr>
          <w:sz w:val="20"/>
          <w:szCs w:val="20"/>
        </w:rPr>
        <w:t>(b)  has no tenure, or if their initial tenure is short and not extendable; or</w:t>
      </w:r>
    </w:p>
    <w:p w14:paraId="7D1FD9B4" w14:textId="77777777" w:rsidR="00DD2E4B" w:rsidRPr="009F4207" w:rsidRDefault="00DD2E4B">
      <w:pPr>
        <w:spacing w:before="200" w:after="200"/>
        <w:rPr>
          <w:sz w:val="20"/>
          <w:szCs w:val="20"/>
        </w:rPr>
      </w:pPr>
      <w:r w:rsidRPr="009F4207">
        <w:rPr>
          <w:sz w:val="20"/>
          <w:szCs w:val="20"/>
        </w:rPr>
        <w:t>(c)  does not allow them to have control of, and access to space for social relations.</w:t>
      </w:r>
    </w:p>
    <w:p w14:paraId="49EFC527" w14:textId="77777777" w:rsidR="00DD2E4B" w:rsidRPr="009F4207" w:rsidRDefault="00DD2E4B">
      <w:pPr>
        <w:spacing w:before="200" w:after="200"/>
        <w:rPr>
          <w:sz w:val="20"/>
          <w:szCs w:val="20"/>
        </w:rPr>
      </w:pPr>
      <w:r w:rsidRPr="009F4207">
        <w:rPr>
          <w:sz w:val="20"/>
          <w:szCs w:val="20"/>
        </w:rPr>
        <w:t> </w:t>
      </w:r>
    </w:p>
    <w:p w14:paraId="0E6B3F44" w14:textId="77777777" w:rsidR="00DD2E4B" w:rsidRPr="009F4207" w:rsidRDefault="00DD2E4B">
      <w:pPr>
        <w:spacing w:before="200" w:after="200"/>
        <w:rPr>
          <w:sz w:val="20"/>
          <w:szCs w:val="20"/>
        </w:rPr>
      </w:pPr>
      <w:r w:rsidRPr="009F4207">
        <w:rPr>
          <w:b/>
          <w:bCs/>
          <w:i/>
          <w:iCs/>
          <w:sz w:val="20"/>
          <w:szCs w:val="20"/>
        </w:rPr>
        <w:t>person who has tested positive for COVID-19</w:t>
      </w:r>
      <w:r w:rsidRPr="009F4207">
        <w:rPr>
          <w:sz w:val="20"/>
          <w:szCs w:val="20"/>
        </w:rPr>
        <w:t xml:space="preserve"> means a patient who has received a positive COVID-19 test result within the last 7 days, confirmed by either:</w:t>
      </w:r>
    </w:p>
    <w:p w14:paraId="4366BBDD" w14:textId="77777777" w:rsidR="00DD2E4B" w:rsidRPr="009F4207" w:rsidRDefault="00DD2E4B">
      <w:pPr>
        <w:spacing w:before="200" w:after="200"/>
        <w:rPr>
          <w:sz w:val="20"/>
          <w:szCs w:val="20"/>
        </w:rPr>
      </w:pPr>
      <w:r w:rsidRPr="009F4207">
        <w:rPr>
          <w:sz w:val="20"/>
          <w:szCs w:val="20"/>
        </w:rPr>
        <w:t>(a)  Laboratory testing (PCR); or</w:t>
      </w:r>
    </w:p>
    <w:p w14:paraId="5741F4E9" w14:textId="77777777" w:rsidR="00DD2E4B" w:rsidRPr="009F4207" w:rsidRDefault="00DD2E4B">
      <w:pPr>
        <w:spacing w:before="200" w:after="200"/>
        <w:rPr>
          <w:sz w:val="20"/>
          <w:szCs w:val="20"/>
        </w:rPr>
      </w:pPr>
      <w:r w:rsidRPr="009F4207">
        <w:rPr>
          <w:sz w:val="20"/>
          <w:szCs w:val="20"/>
        </w:rPr>
        <w:t>(b)  A COVID-19 rapid antigen self test (RAT) which has been approved for supply in Australia by the Therapeutic Goods Administration.</w:t>
      </w:r>
    </w:p>
    <w:p w14:paraId="185D7081" w14:textId="77777777" w:rsidR="00DD2E4B" w:rsidRPr="009F4207" w:rsidRDefault="00DD2E4B">
      <w:pPr>
        <w:spacing w:before="200" w:after="200"/>
        <w:rPr>
          <w:sz w:val="20"/>
          <w:szCs w:val="20"/>
        </w:rPr>
      </w:pPr>
      <w:r w:rsidRPr="009F4207">
        <w:rPr>
          <w:sz w:val="20"/>
          <w:szCs w:val="20"/>
        </w:rPr>
        <w:t>  </w:t>
      </w:r>
    </w:p>
    <w:p w14:paraId="53B1C0E1" w14:textId="77777777" w:rsidR="00DD2E4B" w:rsidRPr="009F4207" w:rsidRDefault="00DD2E4B">
      <w:pPr>
        <w:spacing w:before="200" w:after="200"/>
        <w:rPr>
          <w:sz w:val="20"/>
          <w:szCs w:val="20"/>
        </w:rPr>
      </w:pPr>
      <w:r w:rsidRPr="009F4207">
        <w:rPr>
          <w:b/>
          <w:bCs/>
          <w:i/>
          <w:iCs/>
          <w:sz w:val="20"/>
          <w:szCs w:val="20"/>
        </w:rPr>
        <w:t>person who meets the PBS criteria for COVID-19 antiviral therapy</w:t>
      </w:r>
      <w:r w:rsidRPr="009F4207">
        <w:rPr>
          <w:sz w:val="20"/>
          <w:szCs w:val="20"/>
        </w:rPr>
        <w:t xml:space="preserve"> means a person who is:</w:t>
      </w:r>
    </w:p>
    <w:p w14:paraId="65416488" w14:textId="77777777" w:rsidR="00DD2E4B" w:rsidRPr="009F4207" w:rsidRDefault="00DD2E4B">
      <w:pPr>
        <w:spacing w:before="200" w:after="200"/>
        <w:rPr>
          <w:sz w:val="20"/>
          <w:szCs w:val="20"/>
        </w:rPr>
      </w:pPr>
      <w:r w:rsidRPr="009F4207">
        <w:rPr>
          <w:sz w:val="20"/>
          <w:szCs w:val="20"/>
        </w:rPr>
        <w:t>(a)  70 years of age or older;</w:t>
      </w:r>
    </w:p>
    <w:p w14:paraId="18BAABB9" w14:textId="77777777" w:rsidR="00DD2E4B" w:rsidRPr="009F4207" w:rsidRDefault="00DD2E4B">
      <w:pPr>
        <w:spacing w:before="200" w:after="200"/>
        <w:rPr>
          <w:sz w:val="20"/>
          <w:szCs w:val="20"/>
        </w:rPr>
      </w:pPr>
      <w:r w:rsidRPr="009F4207">
        <w:rPr>
          <w:sz w:val="20"/>
          <w:szCs w:val="20"/>
        </w:rPr>
        <w:t>(b)  50 years of age or older with at least two additional risk factors;</w:t>
      </w:r>
    </w:p>
    <w:p w14:paraId="4C5A846A" w14:textId="77777777" w:rsidR="00DD2E4B" w:rsidRPr="009F4207" w:rsidRDefault="00DD2E4B">
      <w:pPr>
        <w:spacing w:before="200" w:after="200"/>
        <w:rPr>
          <w:sz w:val="20"/>
          <w:szCs w:val="20"/>
        </w:rPr>
      </w:pPr>
      <w:r w:rsidRPr="009F4207">
        <w:rPr>
          <w:sz w:val="20"/>
          <w:szCs w:val="20"/>
        </w:rPr>
        <w:t>(c)  of First Nations descent, who is 30 years of age or older and with at least one additional risk factor; or</w:t>
      </w:r>
    </w:p>
    <w:p w14:paraId="4796B6CA" w14:textId="77777777" w:rsidR="00DD2E4B" w:rsidRPr="009F4207" w:rsidRDefault="00DD2E4B">
      <w:pPr>
        <w:spacing w:before="200" w:after="200"/>
        <w:rPr>
          <w:sz w:val="20"/>
          <w:szCs w:val="20"/>
        </w:rPr>
      </w:pPr>
      <w:r w:rsidRPr="009F4207">
        <w:rPr>
          <w:sz w:val="20"/>
          <w:szCs w:val="20"/>
        </w:rPr>
        <w:t>(d)  18 years of age or older and who is moderately to severely immunocompromised</w:t>
      </w:r>
    </w:p>
    <w:p w14:paraId="7BEF4CE1" w14:textId="77777777" w:rsidR="00DD2E4B" w:rsidRPr="009F4207" w:rsidRDefault="00DD2E4B">
      <w:pPr>
        <w:spacing w:before="200" w:after="200"/>
        <w:rPr>
          <w:sz w:val="20"/>
          <w:szCs w:val="20"/>
        </w:rPr>
      </w:pPr>
      <w:r w:rsidRPr="009F4207">
        <w:rPr>
          <w:sz w:val="20"/>
          <w:szCs w:val="20"/>
        </w:rPr>
        <w:t> </w:t>
      </w:r>
    </w:p>
    <w:p w14:paraId="26654A5A" w14:textId="77777777" w:rsidR="00DD2E4B" w:rsidRPr="009F4207" w:rsidRDefault="00DD2E4B">
      <w:pPr>
        <w:spacing w:before="200" w:after="200"/>
        <w:rPr>
          <w:sz w:val="20"/>
          <w:szCs w:val="20"/>
        </w:rPr>
      </w:pPr>
      <w:r w:rsidRPr="009F4207">
        <w:rPr>
          <w:b/>
          <w:bCs/>
          <w:i/>
          <w:iCs/>
          <w:sz w:val="20"/>
          <w:szCs w:val="20"/>
        </w:rPr>
        <w:t>people living in a natural disaster affected area</w:t>
      </w:r>
      <w:r w:rsidRPr="009F4207">
        <w:rPr>
          <w:sz w:val="20"/>
          <w:szCs w:val="20"/>
        </w:rPr>
        <w:t xml:space="preserve"> is defined as a State or Territory local government area which is currently declared as a natural disaster area by a State or Territory Government until that declaration is deemed to have expired.</w:t>
      </w:r>
    </w:p>
    <w:p w14:paraId="16E226DB" w14:textId="77777777" w:rsidR="00A77B3E" w:rsidRPr="009F4207" w:rsidRDefault="00A77B3E"/>
    <w:p w14:paraId="7CF94FF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AN.2.1 Limitation of items - certain attendances by diagnostic imaging providers</w:t>
      </w:r>
    </w:p>
    <w:p w14:paraId="037D773F" w14:textId="77777777" w:rsidR="00DD2E4B" w:rsidRPr="009F4207" w:rsidRDefault="00DD2E4B">
      <w:pPr>
        <w:spacing w:after="200"/>
        <w:rPr>
          <w:sz w:val="20"/>
          <w:szCs w:val="20"/>
        </w:rPr>
      </w:pPr>
      <w:r w:rsidRPr="009F4207">
        <w:rPr>
          <w:sz w:val="20"/>
          <w:szCs w:val="20"/>
        </w:rPr>
        <w:t> </w:t>
      </w:r>
    </w:p>
    <w:p w14:paraId="7F546E7F" w14:textId="77777777" w:rsidR="00DD2E4B" w:rsidRPr="009F4207" w:rsidRDefault="00DD2E4B">
      <w:pPr>
        <w:spacing w:before="200" w:after="200"/>
        <w:rPr>
          <w:sz w:val="20"/>
          <w:szCs w:val="20"/>
        </w:rPr>
      </w:pPr>
      <w:r w:rsidRPr="009F4207">
        <w:rPr>
          <w:b/>
          <w:bCs/>
          <w:sz w:val="20"/>
          <w:szCs w:val="20"/>
        </w:rPr>
        <w:t>Consultations rendered by specialist radiologists</w:t>
      </w:r>
    </w:p>
    <w:p w14:paraId="651FEA55" w14:textId="77777777" w:rsidR="00DD2E4B" w:rsidRPr="009F4207" w:rsidRDefault="00DD2E4B">
      <w:pPr>
        <w:spacing w:before="200" w:after="200"/>
        <w:rPr>
          <w:sz w:val="20"/>
          <w:szCs w:val="20"/>
        </w:rPr>
      </w:pPr>
      <w:r w:rsidRPr="009F4207">
        <w:rPr>
          <w:sz w:val="20"/>
          <w:szCs w:val="20"/>
        </w:rPr>
        <w:t>Medicare benefits are not payable for items 52, 53, 54, 57, 104 and 105 when claimed by a specialist radiologist in association with any of the following diagnostic imaging items:</w:t>
      </w:r>
    </w:p>
    <w:p w14:paraId="146DA3CF" w14:textId="77777777" w:rsidR="00DD2E4B" w:rsidRPr="009F4207" w:rsidRDefault="00DD2E4B">
      <w:pPr>
        <w:spacing w:before="200" w:after="200"/>
        <w:rPr>
          <w:sz w:val="20"/>
          <w:szCs w:val="20"/>
        </w:rPr>
      </w:pPr>
      <w:r w:rsidRPr="009F4207">
        <w:rPr>
          <w:sz w:val="20"/>
          <w:szCs w:val="20"/>
        </w:rPr>
        <w:t>(a) an item in Subgroup 6 of Group I1;</w:t>
      </w:r>
      <w:r w:rsidRPr="009F4207">
        <w:rPr>
          <w:sz w:val="20"/>
          <w:szCs w:val="20"/>
        </w:rPr>
        <w:br/>
        <w:t>(b) an item in any of Subgroups 1 to 7 of Group I3;</w:t>
      </w:r>
      <w:r w:rsidRPr="009F4207">
        <w:rPr>
          <w:sz w:val="20"/>
          <w:szCs w:val="20"/>
        </w:rPr>
        <w:br/>
        <w:t>(c) items 58900 and 58903 in Subgroup 8 of Group I3; and</w:t>
      </w:r>
      <w:r w:rsidRPr="009F4207">
        <w:rPr>
          <w:sz w:val="20"/>
          <w:szCs w:val="20"/>
        </w:rPr>
        <w:br/>
        <w:t>(d) item 59103 in Subgroup 9 of Group I3.</w:t>
      </w:r>
    </w:p>
    <w:p w14:paraId="4D320960" w14:textId="77777777" w:rsidR="00DD2E4B" w:rsidRPr="009F4207" w:rsidRDefault="00DD2E4B">
      <w:pPr>
        <w:spacing w:before="200" w:after="200"/>
        <w:rPr>
          <w:sz w:val="20"/>
          <w:szCs w:val="20"/>
        </w:rPr>
      </w:pPr>
      <w:r w:rsidRPr="009F4207">
        <w:rPr>
          <w:b/>
          <w:bCs/>
          <w:sz w:val="20"/>
          <w:szCs w:val="20"/>
        </w:rPr>
        <w:t>Consultations rendered in association with magnetic resonance imaging (MRI) services - Group I5</w:t>
      </w:r>
    </w:p>
    <w:p w14:paraId="139E852A" w14:textId="77777777" w:rsidR="00DD2E4B" w:rsidRPr="009F4207" w:rsidRDefault="00DD2E4B">
      <w:pPr>
        <w:spacing w:before="200" w:after="200"/>
        <w:rPr>
          <w:sz w:val="20"/>
          <w:szCs w:val="20"/>
        </w:rPr>
      </w:pPr>
      <w:r w:rsidRPr="009F4207">
        <w:rPr>
          <w:sz w:val="20"/>
          <w:szCs w:val="20"/>
        </w:rPr>
        <w:lastRenderedPageBreak/>
        <w:t>Medicare benefits are not payable for items 52, 53, 54, 57, 104 and 105 in association with MRI services unless the providing practitioner determines that the consultation is necessary for the treatment or management of the patient's condition. </w:t>
      </w:r>
    </w:p>
    <w:p w14:paraId="43675534" w14:textId="77777777" w:rsidR="00DD2E4B" w:rsidRPr="009F4207" w:rsidRDefault="00DD2E4B">
      <w:pPr>
        <w:spacing w:before="200" w:after="200"/>
        <w:rPr>
          <w:sz w:val="20"/>
          <w:szCs w:val="20"/>
        </w:rPr>
      </w:pPr>
      <w:r w:rsidRPr="009F4207">
        <w:rPr>
          <w:sz w:val="20"/>
          <w:szCs w:val="20"/>
        </w:rPr>
        <w:t>The restrictions above apply when these services are performed by the same practitioner, on the same patient, on the same day.</w:t>
      </w:r>
    </w:p>
    <w:p w14:paraId="6E3C8787" w14:textId="77777777" w:rsidR="00DD2E4B" w:rsidRPr="009F4207" w:rsidRDefault="00DD2E4B">
      <w:pPr>
        <w:spacing w:before="200" w:after="200"/>
        <w:rPr>
          <w:sz w:val="20"/>
          <w:szCs w:val="20"/>
        </w:rPr>
      </w:pPr>
      <w:r w:rsidRPr="009F4207">
        <w:rPr>
          <w:sz w:val="20"/>
          <w:szCs w:val="20"/>
        </w:rPr>
        <w:t> </w:t>
      </w:r>
    </w:p>
    <w:p w14:paraId="23282581" w14:textId="77777777" w:rsidR="00A77B3E" w:rsidRPr="009F4207" w:rsidRDefault="00A77B3E"/>
    <w:p w14:paraId="5633893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AN.3.1 Subsequent attendance items</w:t>
      </w:r>
    </w:p>
    <w:p w14:paraId="122434DD" w14:textId="77777777" w:rsidR="00DD2E4B" w:rsidRPr="009F4207" w:rsidRDefault="00DD2E4B">
      <w:pPr>
        <w:spacing w:after="200"/>
        <w:rPr>
          <w:sz w:val="20"/>
          <w:szCs w:val="20"/>
        </w:rPr>
      </w:pPr>
      <w:r w:rsidRPr="009F4207">
        <w:rPr>
          <w:sz w:val="20"/>
          <w:szCs w:val="20"/>
        </w:rPr>
        <w:t> </w:t>
      </w:r>
    </w:p>
    <w:p w14:paraId="120CBE02" w14:textId="77777777" w:rsidR="00DD2E4B" w:rsidRPr="009F4207" w:rsidRDefault="00DD2E4B">
      <w:pPr>
        <w:spacing w:before="200" w:after="200"/>
        <w:rPr>
          <w:sz w:val="20"/>
          <w:szCs w:val="20"/>
        </w:rPr>
      </w:pPr>
      <w:r w:rsidRPr="009F4207">
        <w:rPr>
          <w:sz w:val="20"/>
          <w:szCs w:val="20"/>
        </w:rPr>
        <w:t>The current regulations prohibit the payment of Medicare benefits for subsequent attendance items 105, 116, 119, 386, 2806, 2814, 3010, 3014, 6009 to 6015, 6019, 6052, and 16404 if a claim is made for any Group T8 item (30001-50952) with a schedule fee of equal to or greater than $328.55 on the same day. Non-compliance with the regulations can result in a referral to an appropriate regulatory body – such as the Professional Services Review. Subsequent attendance items (111, 117, and 120) can only be claimed on the same day as Group T8 items with schedule fees of equal to or greater than $328.55, if the procedure is urgent and not able to be predicted prior to the commencement of the attendance.</w:t>
      </w:r>
      <w:r w:rsidR="00E25FE5">
        <w:rPr>
          <w:sz w:val="20"/>
          <w:szCs w:val="20"/>
        </w:rPr>
        <w:t xml:space="preserve"> </w:t>
      </w:r>
      <w:r w:rsidRPr="009F4207">
        <w:rPr>
          <w:sz w:val="20"/>
          <w:szCs w:val="20"/>
        </w:rPr>
        <w:t>It is therefore expected that these items would be claimed only in exceptional circumstances.</w:t>
      </w:r>
    </w:p>
    <w:p w14:paraId="0DE1FD4A" w14:textId="77777777" w:rsidR="00DD2E4B" w:rsidRPr="009F4207" w:rsidRDefault="00DD2E4B">
      <w:pPr>
        <w:spacing w:before="200" w:after="200"/>
        <w:rPr>
          <w:sz w:val="20"/>
          <w:szCs w:val="20"/>
        </w:rPr>
      </w:pPr>
      <w:r w:rsidRPr="009F4207">
        <w:rPr>
          <w:sz w:val="20"/>
          <w:szCs w:val="20"/>
        </w:rPr>
        <w:t>Subsequent attendance item 115 can only be claimed, if the nature of the attendance was not able to be predicted prior to the procedure. </w:t>
      </w:r>
    </w:p>
    <w:p w14:paraId="31BEB9F4" w14:textId="77777777" w:rsidR="00DD2E4B" w:rsidRPr="009F4207" w:rsidRDefault="00DD2E4B">
      <w:pPr>
        <w:spacing w:before="200" w:after="200"/>
        <w:rPr>
          <w:sz w:val="20"/>
          <w:szCs w:val="20"/>
        </w:rPr>
      </w:pPr>
      <w:r w:rsidRPr="009F4207">
        <w:rPr>
          <w:sz w:val="20"/>
          <w:szCs w:val="20"/>
        </w:rPr>
        <w:t>Item 115 should not be claimed if the consultation relates to the booked Group T8 procedure.</w:t>
      </w:r>
      <w:r w:rsidR="00E25FE5">
        <w:rPr>
          <w:sz w:val="20"/>
          <w:szCs w:val="20"/>
        </w:rPr>
        <w:t xml:space="preserve"> </w:t>
      </w:r>
      <w:r w:rsidRPr="009F4207">
        <w:rPr>
          <w:sz w:val="20"/>
          <w:szCs w:val="20"/>
        </w:rPr>
        <w:t>Any consultation component related to the booked Group T8 procedure is considered to be covered under the fee for that procedure, if the Schedule fee is $328.55 or more.</w:t>
      </w:r>
    </w:p>
    <w:p w14:paraId="7CF096B6" w14:textId="77777777" w:rsidR="00DD2E4B" w:rsidRPr="009F4207" w:rsidRDefault="00DD2E4B">
      <w:pPr>
        <w:spacing w:before="200" w:after="200"/>
        <w:rPr>
          <w:sz w:val="20"/>
          <w:szCs w:val="20"/>
        </w:rPr>
      </w:pPr>
      <w:r w:rsidRPr="009F4207">
        <w:rPr>
          <w:sz w:val="20"/>
          <w:szCs w:val="20"/>
        </w:rPr>
        <w:t>Should a component of the consultation be unrelated to the booked T8 procedure and it is considered by the medical practitioner that it would be a clinical risk to defer this consultation then item 115 could be claimable.</w:t>
      </w:r>
    </w:p>
    <w:p w14:paraId="34D2B27D" w14:textId="77777777" w:rsidR="00DD2E4B" w:rsidRPr="009F4207" w:rsidRDefault="00DD2E4B">
      <w:pPr>
        <w:spacing w:before="200" w:after="200"/>
        <w:rPr>
          <w:sz w:val="20"/>
          <w:szCs w:val="20"/>
        </w:rPr>
      </w:pPr>
      <w:r w:rsidRPr="009F4207">
        <w:rPr>
          <w:sz w:val="20"/>
          <w:szCs w:val="20"/>
        </w:rPr>
        <w:t>It would not be appropriate to claim item 115 if a patient attends for the booked operation, and prior to surgery an examination is conducted relevant to performing that procedure; together with a discussion of the outcomes and aftercare. If the consultation extends beyond this; including the development of a management plan involving a broader diagnosis, prognosis, associated treatments and follow-up; then it could be appropriate to claim item 115.</w:t>
      </w:r>
    </w:p>
    <w:p w14:paraId="12162E52" w14:textId="77777777" w:rsidR="00DD2E4B" w:rsidRPr="009F4207" w:rsidRDefault="00DD2E4B">
      <w:pPr>
        <w:spacing w:before="200" w:after="200"/>
        <w:rPr>
          <w:sz w:val="20"/>
          <w:szCs w:val="20"/>
        </w:rPr>
      </w:pPr>
      <w:r w:rsidRPr="009F4207">
        <w:rPr>
          <w:sz w:val="20"/>
          <w:szCs w:val="20"/>
        </w:rPr>
        <w:t>In claiming item 115, the specialist or consultant physician must be satisfied that it would be a clinical risk to defer the consultation for the patient at this time.</w:t>
      </w:r>
    </w:p>
    <w:p w14:paraId="77FBA925" w14:textId="77777777" w:rsidR="00DD2E4B" w:rsidRPr="009F4207" w:rsidRDefault="00DD2E4B">
      <w:pPr>
        <w:spacing w:before="200" w:after="200"/>
        <w:rPr>
          <w:sz w:val="20"/>
          <w:szCs w:val="20"/>
        </w:rPr>
      </w:pPr>
      <w:r w:rsidRPr="009F4207">
        <w:rPr>
          <w:sz w:val="20"/>
          <w:szCs w:val="20"/>
        </w:rPr>
        <w:t>Where item 115 is claimed, the records for the consultation should clearly identify why the consultation is considered necessary for the patient including the clinical risk to defer the consultation.</w:t>
      </w:r>
    </w:p>
    <w:p w14:paraId="0C94FAD6" w14:textId="77777777" w:rsidR="00DD2E4B" w:rsidRPr="009F4207" w:rsidRDefault="00DD2E4B">
      <w:pPr>
        <w:spacing w:before="200" w:after="200"/>
        <w:rPr>
          <w:sz w:val="20"/>
          <w:szCs w:val="20"/>
        </w:rPr>
      </w:pPr>
      <w:r w:rsidRPr="009F4207">
        <w:rPr>
          <w:sz w:val="20"/>
          <w:szCs w:val="20"/>
        </w:rPr>
        <w:t> </w:t>
      </w:r>
    </w:p>
    <w:p w14:paraId="4A67AA19" w14:textId="77777777" w:rsidR="00DD2E4B" w:rsidRPr="009F4207" w:rsidRDefault="00DD2E4B">
      <w:pPr>
        <w:spacing w:before="200" w:after="200"/>
        <w:rPr>
          <w:sz w:val="20"/>
          <w:szCs w:val="20"/>
        </w:rPr>
      </w:pPr>
      <w:r w:rsidRPr="009F4207">
        <w:rPr>
          <w:sz w:val="20"/>
          <w:szCs w:val="20"/>
        </w:rPr>
        <w:t> </w:t>
      </w:r>
    </w:p>
    <w:p w14:paraId="05F5706E" w14:textId="77777777" w:rsidR="00DD2E4B" w:rsidRPr="009F4207" w:rsidRDefault="00DD2E4B">
      <w:pPr>
        <w:spacing w:before="200" w:after="200"/>
        <w:rPr>
          <w:sz w:val="20"/>
          <w:szCs w:val="20"/>
        </w:rPr>
      </w:pPr>
      <w:r w:rsidRPr="009F4207">
        <w:rPr>
          <w:sz w:val="20"/>
          <w:szCs w:val="20"/>
        </w:rPr>
        <w:t> </w:t>
      </w:r>
    </w:p>
    <w:p w14:paraId="33E6DC4A" w14:textId="77777777" w:rsidR="00A77B3E" w:rsidRPr="009F4207" w:rsidRDefault="00A77B3E"/>
    <w:p w14:paraId="3A9DE2C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 Attendances by Medical Practitioners</w:t>
      </w:r>
    </w:p>
    <w:p w14:paraId="56124C67" w14:textId="77777777" w:rsidR="00DD2E4B" w:rsidRPr="009F4207" w:rsidRDefault="00DD2E4B">
      <w:pPr>
        <w:spacing w:after="200"/>
        <w:rPr>
          <w:sz w:val="20"/>
          <w:szCs w:val="20"/>
        </w:rPr>
      </w:pPr>
      <w:r w:rsidRPr="009F4207">
        <w:rPr>
          <w:sz w:val="20"/>
          <w:szCs w:val="20"/>
        </w:rPr>
        <w:t>Items 179-181, 185-187, 189-197, 203-206, 215-287, 371, 372, 733-789, 792, 812-892, 90092-93, 90095-96, 90183, 90188, 90202, and 90212 relate to attendances rendered by a medical practitioner who is not a general practitioner, specialist or consultant physician, and who:</w:t>
      </w:r>
    </w:p>
    <w:p w14:paraId="1709F046" w14:textId="77777777" w:rsidR="00DD2E4B" w:rsidRPr="009F4207" w:rsidRDefault="00DD2E4B">
      <w:pPr>
        <w:spacing w:before="200" w:after="200"/>
        <w:rPr>
          <w:sz w:val="20"/>
          <w:szCs w:val="20"/>
        </w:rPr>
      </w:pPr>
      <w:r w:rsidRPr="009F4207">
        <w:rPr>
          <w:sz w:val="20"/>
          <w:szCs w:val="20"/>
        </w:rPr>
        <w:br/>
        <w:t xml:space="preserve">(a) is registered under section 3GA of the Act, to the extent that the person is practising during the period in respect </w:t>
      </w:r>
      <w:r w:rsidRPr="009F4207">
        <w:rPr>
          <w:sz w:val="20"/>
          <w:szCs w:val="20"/>
        </w:rPr>
        <w:lastRenderedPageBreak/>
        <w:t>of which, and in the location in respect of which, they are registered, and insofar as the circumstances specified for paragraph 19AA(3)(b) of the Act apply; or</w:t>
      </w:r>
    </w:p>
    <w:p w14:paraId="735373A2" w14:textId="77777777" w:rsidR="00DD2E4B" w:rsidRPr="009F4207" w:rsidRDefault="00DD2E4B">
      <w:pPr>
        <w:spacing w:before="200" w:after="200"/>
        <w:rPr>
          <w:sz w:val="20"/>
          <w:szCs w:val="20"/>
        </w:rPr>
      </w:pPr>
      <w:r w:rsidRPr="009F4207">
        <w:rPr>
          <w:sz w:val="20"/>
          <w:szCs w:val="20"/>
        </w:rPr>
        <w:br/>
        <w:t>(b) is covered by an exemption under subsection 19AB(3) of the Act; or</w:t>
      </w:r>
    </w:p>
    <w:p w14:paraId="6388159F" w14:textId="77777777" w:rsidR="00DD2E4B" w:rsidRPr="009F4207" w:rsidRDefault="00DD2E4B">
      <w:pPr>
        <w:spacing w:before="200" w:after="200"/>
        <w:rPr>
          <w:sz w:val="20"/>
          <w:szCs w:val="20"/>
        </w:rPr>
      </w:pPr>
      <w:r w:rsidRPr="009F4207">
        <w:rPr>
          <w:sz w:val="20"/>
          <w:szCs w:val="20"/>
        </w:rPr>
        <w:br/>
        <w:t>(c) first became a medical practitioner before 1 November 1996. </w:t>
      </w:r>
    </w:p>
    <w:p w14:paraId="76B253B1" w14:textId="77777777" w:rsidR="00A77B3E" w:rsidRPr="009F4207" w:rsidRDefault="00A77B3E"/>
    <w:p w14:paraId="3241B2D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AN.7.2 Medical Practitioner Attendances To Which No Other Item Applies</w:t>
      </w:r>
    </w:p>
    <w:p w14:paraId="1D761681" w14:textId="77777777" w:rsidR="00DD2E4B" w:rsidRPr="009F4207" w:rsidRDefault="00DD2E4B">
      <w:pPr>
        <w:spacing w:after="200"/>
        <w:rPr>
          <w:sz w:val="20"/>
          <w:szCs w:val="20"/>
        </w:rPr>
      </w:pPr>
      <w:r w:rsidRPr="009F4207">
        <w:rPr>
          <w:b/>
          <w:bCs/>
          <w:sz w:val="20"/>
          <w:szCs w:val="20"/>
        </w:rPr>
        <w:t>Eligibility</w:t>
      </w:r>
    </w:p>
    <w:p w14:paraId="564A2223" w14:textId="77777777" w:rsidR="00DD2E4B" w:rsidRPr="009F4207" w:rsidRDefault="00DD2E4B">
      <w:pPr>
        <w:spacing w:before="200" w:after="200"/>
        <w:rPr>
          <w:sz w:val="20"/>
          <w:szCs w:val="20"/>
        </w:rPr>
      </w:pPr>
      <w:r w:rsidRPr="009F4207">
        <w:rPr>
          <w:sz w:val="20"/>
          <w:szCs w:val="20"/>
        </w:rPr>
        <w:t>Items 179 to 212 are available to medical practitioners providing services in eligible areas.</w:t>
      </w:r>
      <w:r w:rsidR="00E25FE5">
        <w:rPr>
          <w:sz w:val="20"/>
          <w:szCs w:val="20"/>
        </w:rPr>
        <w:t xml:space="preserve"> </w:t>
      </w:r>
    </w:p>
    <w:p w14:paraId="750C794B" w14:textId="77777777" w:rsidR="00DD2E4B" w:rsidRPr="009F4207" w:rsidRDefault="00DD2E4B">
      <w:pPr>
        <w:spacing w:before="200" w:after="200"/>
        <w:rPr>
          <w:sz w:val="20"/>
          <w:szCs w:val="20"/>
        </w:rPr>
      </w:pPr>
      <w:r w:rsidRPr="009F4207">
        <w:rPr>
          <w:b/>
          <w:bCs/>
          <w:sz w:val="20"/>
          <w:szCs w:val="20"/>
        </w:rPr>
        <w:t>Eligible area</w:t>
      </w:r>
      <w:r w:rsidRPr="009F4207">
        <w:rPr>
          <w:sz w:val="20"/>
          <w:szCs w:val="20"/>
        </w:rPr>
        <w:t> means an area that is a Modified Monash 2 area, Modified Monash 3 area, Modified Monash 4 area, Modified Monash 5 area, Modified Monash 6 area or Modified Monash 7 area.</w:t>
      </w:r>
    </w:p>
    <w:p w14:paraId="7A96379D" w14:textId="77777777" w:rsidR="00DD2E4B" w:rsidRPr="009F4207" w:rsidRDefault="00DD2E4B">
      <w:pPr>
        <w:spacing w:before="200" w:after="200"/>
        <w:rPr>
          <w:sz w:val="20"/>
          <w:szCs w:val="20"/>
        </w:rPr>
      </w:pPr>
      <w:r w:rsidRPr="009F4207">
        <w:rPr>
          <w:sz w:val="20"/>
          <w:szCs w:val="20"/>
        </w:rPr>
        <w:t>Medical practitioners providing services in a Modified Monash 1 area should use the items in Group A2.</w:t>
      </w:r>
    </w:p>
    <w:p w14:paraId="6FE08E86" w14:textId="77777777" w:rsidR="00DD2E4B" w:rsidRPr="009F4207" w:rsidRDefault="00DD2E4B">
      <w:pPr>
        <w:spacing w:before="200" w:after="200"/>
        <w:rPr>
          <w:sz w:val="20"/>
          <w:szCs w:val="20"/>
        </w:rPr>
      </w:pPr>
      <w:r w:rsidRPr="009F4207">
        <w:rPr>
          <w:sz w:val="20"/>
          <w:szCs w:val="20"/>
        </w:rPr>
        <w:t>A locator map to identify a medical practice's Modified Monash Model Area location is available at the DoctorConnect website at </w:t>
      </w:r>
      <w:hyperlink r:id="rId46" w:history="1">
        <w:r w:rsidRPr="009F4207">
          <w:rPr>
            <w:color w:val="0000EE"/>
            <w:sz w:val="20"/>
            <w:szCs w:val="20"/>
            <w:u w:val="single" w:color="0000EE"/>
          </w:rPr>
          <w:t>http://www.doctorconnect.gov.au/internet/otd/publishing.nsf/Content/locator</w:t>
        </w:r>
      </w:hyperlink>
    </w:p>
    <w:p w14:paraId="14C89AB3" w14:textId="77777777" w:rsidR="00DD2E4B" w:rsidRPr="009F4207" w:rsidRDefault="00DD2E4B">
      <w:pPr>
        <w:spacing w:before="200" w:after="200"/>
        <w:rPr>
          <w:sz w:val="20"/>
          <w:szCs w:val="20"/>
        </w:rPr>
      </w:pPr>
      <w:r w:rsidRPr="009F4207">
        <w:rPr>
          <w:b/>
          <w:bCs/>
          <w:sz w:val="20"/>
          <w:szCs w:val="20"/>
        </w:rPr>
        <w:t>Guidance Notes</w:t>
      </w:r>
    </w:p>
    <w:p w14:paraId="6EE38DC8" w14:textId="77777777" w:rsidR="00DD2E4B" w:rsidRPr="009F4207" w:rsidRDefault="00DD2E4B">
      <w:pPr>
        <w:spacing w:before="200" w:after="200"/>
        <w:rPr>
          <w:sz w:val="20"/>
          <w:szCs w:val="20"/>
        </w:rPr>
      </w:pPr>
      <w:r w:rsidRPr="009F4207">
        <w:rPr>
          <w:sz w:val="20"/>
          <w:szCs w:val="20"/>
        </w:rPr>
        <w:t>To assist medical practitioners in selecting the appropriate item number for Medicare benefit purposes the following notes in respect of the various levels are given.</w:t>
      </w:r>
    </w:p>
    <w:p w14:paraId="2AC319CF" w14:textId="77777777" w:rsidR="00DD2E4B" w:rsidRPr="009F4207" w:rsidRDefault="00DD2E4B">
      <w:pPr>
        <w:spacing w:before="200" w:after="200"/>
        <w:rPr>
          <w:sz w:val="20"/>
          <w:szCs w:val="20"/>
        </w:rPr>
      </w:pPr>
      <w:r w:rsidRPr="009F4207">
        <w:rPr>
          <w:b/>
          <w:bCs/>
          <w:sz w:val="20"/>
          <w:szCs w:val="20"/>
        </w:rPr>
        <w:t>Professional consultation of not more than 5 minutes duration</w:t>
      </w:r>
    </w:p>
    <w:p w14:paraId="19C1E043" w14:textId="77777777" w:rsidR="00DD2E4B" w:rsidRPr="009F4207" w:rsidRDefault="00DD2E4B">
      <w:pPr>
        <w:spacing w:before="200" w:after="200"/>
        <w:rPr>
          <w:sz w:val="20"/>
          <w:szCs w:val="20"/>
        </w:rPr>
      </w:pPr>
      <w:r w:rsidRPr="009F4207">
        <w:rPr>
          <w:sz w:val="20"/>
          <w:szCs w:val="20"/>
        </w:rPr>
        <w:t>The item will be used for obvious and straightforward cases and this should be reflected in the practitioner's records.  In this context, the practitioner should undertake the necessary examination of the affected part if required, and note the action taken.</w:t>
      </w:r>
    </w:p>
    <w:p w14:paraId="3DC51772" w14:textId="77777777" w:rsidR="00DD2E4B" w:rsidRPr="009F4207" w:rsidRDefault="00DD2E4B">
      <w:pPr>
        <w:spacing w:before="200" w:after="200"/>
        <w:rPr>
          <w:sz w:val="20"/>
          <w:szCs w:val="20"/>
        </w:rPr>
      </w:pPr>
      <w:r w:rsidRPr="009F4207">
        <w:rPr>
          <w:b/>
          <w:bCs/>
          <w:sz w:val="20"/>
          <w:szCs w:val="20"/>
        </w:rPr>
        <w:t>Professional consultation of more than 5 minutes but not more than 25 minutes</w:t>
      </w:r>
    </w:p>
    <w:p w14:paraId="4D215797" w14:textId="77777777" w:rsidR="00DD2E4B" w:rsidRPr="009F4207" w:rsidRDefault="00DD2E4B">
      <w:pPr>
        <w:spacing w:before="200" w:after="200"/>
        <w:rPr>
          <w:sz w:val="20"/>
          <w:szCs w:val="20"/>
        </w:rPr>
      </w:pPr>
      <w:r w:rsidRPr="009F4207">
        <w:rPr>
          <w:sz w:val="20"/>
          <w:szCs w:val="20"/>
        </w:rPr>
        <w:t>The item will be used for a consultation lasting more than 5 minutes but less than 25 minutes for cases that are not obvious or straightforward in relation to one or more health related issues.</w:t>
      </w:r>
      <w:r w:rsidR="00E25FE5">
        <w:rPr>
          <w:sz w:val="20"/>
          <w:szCs w:val="20"/>
        </w:rPr>
        <w:t xml:space="preserve"> </w:t>
      </w:r>
      <w:r w:rsidRPr="009F4207">
        <w:rPr>
          <w:sz w:val="20"/>
          <w:szCs w:val="20"/>
        </w:rPr>
        <w:t>This should be reflected in the practitioner's record.</w:t>
      </w:r>
      <w:r w:rsidR="00E25FE5">
        <w:rPr>
          <w:sz w:val="20"/>
          <w:szCs w:val="20"/>
        </w:rPr>
        <w:t xml:space="preserve"> </w:t>
      </w:r>
      <w:r w:rsidRPr="009F4207">
        <w:rPr>
          <w:sz w:val="20"/>
          <w:szCs w:val="20"/>
        </w:rPr>
        <w:t>In the item descriptor singular also means plural and vice versa.</w:t>
      </w:r>
    </w:p>
    <w:p w14:paraId="132A1A45" w14:textId="77777777" w:rsidR="00DD2E4B" w:rsidRPr="009F4207" w:rsidRDefault="00DD2E4B">
      <w:pPr>
        <w:spacing w:before="200" w:after="200"/>
        <w:rPr>
          <w:sz w:val="20"/>
          <w:szCs w:val="20"/>
        </w:rPr>
      </w:pPr>
      <w:r w:rsidRPr="009F4207">
        <w:rPr>
          <w:b/>
          <w:bCs/>
          <w:sz w:val="20"/>
          <w:szCs w:val="20"/>
        </w:rPr>
        <w:t>Professional consultation of more than 25 minutes but not more than 45 minutes</w:t>
      </w:r>
    </w:p>
    <w:p w14:paraId="513E7772" w14:textId="77777777" w:rsidR="00DD2E4B" w:rsidRPr="009F4207" w:rsidRDefault="00DD2E4B">
      <w:pPr>
        <w:spacing w:before="200" w:after="200"/>
        <w:rPr>
          <w:sz w:val="20"/>
          <w:szCs w:val="20"/>
        </w:rPr>
      </w:pPr>
      <w:r w:rsidRPr="009F4207">
        <w:rPr>
          <w:sz w:val="20"/>
          <w:szCs w:val="20"/>
        </w:rPr>
        <w:t>The item will be used for a consultation lasting more than 25 minutes but less than 45 minutes for cases in relation to one or more complex health related issues.</w:t>
      </w:r>
      <w:r w:rsidR="00E25FE5">
        <w:rPr>
          <w:sz w:val="20"/>
          <w:szCs w:val="20"/>
        </w:rPr>
        <w:t xml:space="preserve"> </w:t>
      </w:r>
      <w:r w:rsidRPr="009F4207">
        <w:rPr>
          <w:sz w:val="20"/>
          <w:szCs w:val="20"/>
        </w:rPr>
        <w:t>This should be reflected in the practitioner's record.</w:t>
      </w:r>
      <w:r w:rsidR="00E25FE5">
        <w:rPr>
          <w:sz w:val="20"/>
          <w:szCs w:val="20"/>
        </w:rPr>
        <w:t xml:space="preserve"> </w:t>
      </w:r>
      <w:r w:rsidRPr="009F4207">
        <w:rPr>
          <w:sz w:val="20"/>
          <w:szCs w:val="20"/>
        </w:rPr>
        <w:t>In the item descriptor singular also means plural and vice versa.</w:t>
      </w:r>
    </w:p>
    <w:p w14:paraId="64793AF6" w14:textId="77777777" w:rsidR="00DD2E4B" w:rsidRPr="009F4207" w:rsidRDefault="00DD2E4B">
      <w:pPr>
        <w:spacing w:before="200" w:after="200"/>
        <w:rPr>
          <w:sz w:val="20"/>
          <w:szCs w:val="20"/>
        </w:rPr>
      </w:pPr>
      <w:r w:rsidRPr="009F4207">
        <w:rPr>
          <w:b/>
          <w:bCs/>
          <w:sz w:val="20"/>
          <w:szCs w:val="20"/>
        </w:rPr>
        <w:t>Professional consultation of more than 45 minutes</w:t>
      </w:r>
    </w:p>
    <w:p w14:paraId="19D7D473" w14:textId="77777777" w:rsidR="00DD2E4B" w:rsidRPr="009F4207" w:rsidRDefault="00DD2E4B">
      <w:pPr>
        <w:spacing w:before="200" w:after="200"/>
        <w:rPr>
          <w:sz w:val="20"/>
          <w:szCs w:val="20"/>
        </w:rPr>
      </w:pPr>
      <w:r w:rsidRPr="009F4207">
        <w:rPr>
          <w:sz w:val="20"/>
          <w:szCs w:val="20"/>
        </w:rPr>
        <w:t>The item will be used for a consultation lasting at least 40 minutes for cases in relation to one or more very complex health related issues.</w:t>
      </w:r>
      <w:r w:rsidR="00E25FE5">
        <w:rPr>
          <w:sz w:val="20"/>
          <w:szCs w:val="20"/>
        </w:rPr>
        <w:t xml:space="preserve"> </w:t>
      </w:r>
      <w:r w:rsidRPr="009F4207">
        <w:rPr>
          <w:sz w:val="20"/>
          <w:szCs w:val="20"/>
        </w:rPr>
        <w:t>This should be reflected in the practitioner's record. In the item descriptor singular also means plural and vice versa.</w:t>
      </w:r>
    </w:p>
    <w:p w14:paraId="07FDF488" w14:textId="77777777" w:rsidR="00DD2E4B" w:rsidRPr="009F4207" w:rsidRDefault="00DD2E4B">
      <w:pPr>
        <w:spacing w:before="200" w:after="200"/>
        <w:rPr>
          <w:sz w:val="20"/>
          <w:szCs w:val="20"/>
        </w:rPr>
      </w:pPr>
      <w:r w:rsidRPr="009F4207">
        <w:rPr>
          <w:b/>
          <w:bCs/>
          <w:sz w:val="20"/>
          <w:szCs w:val="20"/>
        </w:rPr>
        <w:t>Creating and Updating a My Health Record</w:t>
      </w:r>
    </w:p>
    <w:p w14:paraId="349AB416" w14:textId="77777777" w:rsidR="00DD2E4B" w:rsidRPr="009F4207" w:rsidRDefault="00DD2E4B">
      <w:pPr>
        <w:spacing w:before="200" w:after="200"/>
        <w:rPr>
          <w:sz w:val="20"/>
          <w:szCs w:val="20"/>
        </w:rPr>
      </w:pPr>
      <w:r w:rsidRPr="009F4207">
        <w:rPr>
          <w:sz w:val="20"/>
          <w:szCs w:val="20"/>
        </w:rPr>
        <w:t>The time spent by a medical practitioner on the following activities may be counted towards the total consultation time:</w:t>
      </w:r>
    </w:p>
    <w:p w14:paraId="2DFB900D" w14:textId="77777777" w:rsidR="00DD2E4B" w:rsidRPr="009F4207" w:rsidRDefault="00DD2E4B">
      <w:pPr>
        <w:numPr>
          <w:ilvl w:val="0"/>
          <w:numId w:val="78"/>
        </w:numPr>
        <w:spacing w:before="200"/>
        <w:ind w:hanging="218"/>
        <w:rPr>
          <w:sz w:val="20"/>
          <w:szCs w:val="20"/>
        </w:rPr>
      </w:pPr>
      <w:r w:rsidRPr="009F4207">
        <w:rPr>
          <w:sz w:val="20"/>
          <w:szCs w:val="20"/>
        </w:rPr>
        <w:lastRenderedPageBreak/>
        <w:t>Reviewing a patient's clinical history, in the patient's file and/or the My Health Record, and preparing or updating a Shared Health Summary where it involves the exercise of clinical judgement about what aspects of the clinical history are relevant to inform ongoing management of the patient's care by other providers; or</w:t>
      </w:r>
    </w:p>
    <w:p w14:paraId="26D21752" w14:textId="77777777" w:rsidR="00DD2E4B" w:rsidRPr="009F4207" w:rsidRDefault="00DD2E4B">
      <w:pPr>
        <w:numPr>
          <w:ilvl w:val="0"/>
          <w:numId w:val="78"/>
        </w:numPr>
        <w:spacing w:after="200"/>
        <w:ind w:hanging="218"/>
        <w:rPr>
          <w:sz w:val="20"/>
          <w:szCs w:val="20"/>
        </w:rPr>
      </w:pPr>
      <w:r w:rsidRPr="009F4207">
        <w:rPr>
          <w:sz w:val="20"/>
          <w:szCs w:val="20"/>
        </w:rPr>
        <w:t>Preparing an Event Summary for the episode of care.</w:t>
      </w:r>
    </w:p>
    <w:p w14:paraId="64D55B09" w14:textId="77777777" w:rsidR="00DD2E4B" w:rsidRPr="009F4207" w:rsidRDefault="00DD2E4B">
      <w:pPr>
        <w:spacing w:before="200" w:after="200"/>
        <w:rPr>
          <w:sz w:val="20"/>
          <w:szCs w:val="20"/>
        </w:rPr>
      </w:pPr>
      <w:r w:rsidRPr="009F4207">
        <w:rPr>
          <w:sz w:val="20"/>
          <w:szCs w:val="20"/>
        </w:rPr>
        <w:t>Preparing or updating a Shared Health Summary and preparing an Event Summary are clinically relevant activities.</w:t>
      </w:r>
      <w:r w:rsidR="00E25FE5">
        <w:rPr>
          <w:sz w:val="20"/>
          <w:szCs w:val="20"/>
        </w:rPr>
        <w:t xml:space="preserve"> </w:t>
      </w:r>
      <w:r w:rsidRPr="009F4207">
        <w:rPr>
          <w:sz w:val="20"/>
          <w:szCs w:val="20"/>
        </w:rPr>
        <w:t>When either of these activities are undertaken with any form of patient history taking and/or the other clinically relevant activities that can form part of a consultation, the item that can be billed is the one with the time period that matches the total consultation time.</w:t>
      </w:r>
    </w:p>
    <w:p w14:paraId="68125596" w14:textId="77777777" w:rsidR="00DD2E4B" w:rsidRPr="009F4207" w:rsidRDefault="00DD2E4B">
      <w:pPr>
        <w:spacing w:before="200" w:after="200"/>
        <w:rPr>
          <w:sz w:val="20"/>
          <w:szCs w:val="20"/>
        </w:rPr>
      </w:pPr>
      <w:r w:rsidRPr="009F4207">
        <w:rPr>
          <w:sz w:val="20"/>
          <w:szCs w:val="20"/>
        </w:rPr>
        <w:t>MBS rebates are not available for creating or updating a Shared Health Summary as a stand-alone service.</w:t>
      </w:r>
    </w:p>
    <w:p w14:paraId="226A5C39" w14:textId="77777777" w:rsidR="00DD2E4B" w:rsidRPr="009F4207" w:rsidRDefault="00DD2E4B">
      <w:pPr>
        <w:spacing w:before="200" w:after="200"/>
        <w:rPr>
          <w:sz w:val="20"/>
          <w:szCs w:val="20"/>
        </w:rPr>
      </w:pPr>
      <w:r w:rsidRPr="009F4207">
        <w:rPr>
          <w:b/>
          <w:bCs/>
          <w:sz w:val="20"/>
          <w:szCs w:val="20"/>
        </w:rPr>
        <w:t>Recording Clinical Notes</w:t>
      </w:r>
    </w:p>
    <w:p w14:paraId="6560AC6E" w14:textId="77777777" w:rsidR="00DD2E4B" w:rsidRPr="009F4207" w:rsidRDefault="00DD2E4B">
      <w:pPr>
        <w:spacing w:before="200" w:after="200"/>
        <w:rPr>
          <w:sz w:val="20"/>
          <w:szCs w:val="20"/>
        </w:rPr>
      </w:pPr>
      <w:r w:rsidRPr="009F4207">
        <w:rPr>
          <w:sz w:val="20"/>
          <w:szCs w:val="20"/>
        </w:rPr>
        <w:t>In relation to the time taken in recording appropriate details of the service, only clinical details recorded at the time of the attendance count towards the time of consultation.</w:t>
      </w:r>
      <w:r w:rsidR="00E25FE5">
        <w:rPr>
          <w:sz w:val="20"/>
          <w:szCs w:val="20"/>
        </w:rPr>
        <w:t xml:space="preserve"> </w:t>
      </w:r>
      <w:r w:rsidRPr="009F4207">
        <w:rPr>
          <w:sz w:val="20"/>
          <w:szCs w:val="20"/>
        </w:rPr>
        <w:t>It does not include information added at a later time, such as reports of investigations.</w:t>
      </w:r>
    </w:p>
    <w:p w14:paraId="48C3DADE" w14:textId="77777777" w:rsidR="00DD2E4B" w:rsidRPr="009F4207" w:rsidRDefault="00DD2E4B">
      <w:pPr>
        <w:spacing w:before="200" w:after="200"/>
        <w:rPr>
          <w:sz w:val="20"/>
          <w:szCs w:val="20"/>
        </w:rPr>
      </w:pPr>
      <w:r w:rsidRPr="009F4207">
        <w:rPr>
          <w:b/>
          <w:bCs/>
          <w:sz w:val="20"/>
          <w:szCs w:val="20"/>
        </w:rPr>
        <w:t>Other Services at the Time of Attendance</w:t>
      </w:r>
    </w:p>
    <w:p w14:paraId="1CB04780" w14:textId="77777777" w:rsidR="00DD2E4B" w:rsidRPr="009F4207" w:rsidRDefault="00DD2E4B">
      <w:pPr>
        <w:spacing w:before="200" w:after="200"/>
        <w:rPr>
          <w:sz w:val="20"/>
          <w:szCs w:val="20"/>
        </w:rPr>
      </w:pPr>
      <w:r w:rsidRPr="009F4207">
        <w:rPr>
          <w:sz w:val="20"/>
          <w:szCs w:val="20"/>
        </w:rPr>
        <w:t>Where, during the course of a single attendance by a medical practitioner, both a consultation and another medical service are rendered, Medicare benefits are generally payable for both the consultation and the other service. Exceptions are in respect of medical services which form part of the normal consultative process, or services which include a component for the associated consultation (see the General Explanatory Notes for further information on the interpretation of the Schedule).</w:t>
      </w:r>
    </w:p>
    <w:p w14:paraId="31B3AC9A" w14:textId="77777777" w:rsidR="00A77B3E" w:rsidRPr="009F4207" w:rsidRDefault="00A77B3E"/>
    <w:p w14:paraId="54F1652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AN.7.3 Medical Practitioner Prolonged Attendance in Treatment of a Critical Condition (Items 214 to 220)</w:t>
      </w:r>
    </w:p>
    <w:p w14:paraId="4BC1DDB6" w14:textId="77777777" w:rsidR="00DD2E4B" w:rsidRPr="009F4207" w:rsidRDefault="00DD2E4B">
      <w:pPr>
        <w:spacing w:after="200"/>
        <w:rPr>
          <w:sz w:val="20"/>
          <w:szCs w:val="20"/>
        </w:rPr>
      </w:pPr>
      <w:r w:rsidRPr="009F4207">
        <w:rPr>
          <w:sz w:val="20"/>
          <w:szCs w:val="20"/>
        </w:rPr>
        <w:t> The conditions to be met before services covered by items 214-220 attract benefits are:</w:t>
      </w:r>
      <w:r w:rsidRPr="009F4207">
        <w:rPr>
          <w:sz w:val="20"/>
          <w:szCs w:val="20"/>
        </w:rPr>
        <w:noBreakHyphen/>
      </w:r>
    </w:p>
    <w:p w14:paraId="67635B78" w14:textId="77777777" w:rsidR="00DD2E4B" w:rsidRPr="009F4207" w:rsidRDefault="00DD2E4B">
      <w:pPr>
        <w:spacing w:before="200" w:after="200"/>
        <w:rPr>
          <w:sz w:val="20"/>
          <w:szCs w:val="20"/>
        </w:rPr>
      </w:pPr>
      <w:r w:rsidRPr="009F4207">
        <w:rPr>
          <w:sz w:val="20"/>
          <w:szCs w:val="20"/>
        </w:rPr>
        <w:t>(i)     the patient must be in imminent danger of death;</w:t>
      </w:r>
    </w:p>
    <w:p w14:paraId="69B8E7F4" w14:textId="77777777" w:rsidR="00DD2E4B" w:rsidRPr="009F4207" w:rsidRDefault="00DD2E4B">
      <w:pPr>
        <w:spacing w:before="200" w:after="200"/>
        <w:rPr>
          <w:sz w:val="20"/>
          <w:szCs w:val="20"/>
        </w:rPr>
      </w:pPr>
      <w:r w:rsidRPr="009F4207">
        <w:rPr>
          <w:sz w:val="20"/>
          <w:szCs w:val="20"/>
        </w:rPr>
        <w:t>(ii)    if the personal attendance is not continuous, the occasion on which the service is provided is taken to be the total time of the attendance; and</w:t>
      </w:r>
    </w:p>
    <w:p w14:paraId="75A761EA" w14:textId="77777777" w:rsidR="00DD2E4B" w:rsidRPr="009F4207" w:rsidRDefault="00DD2E4B">
      <w:pPr>
        <w:spacing w:before="200" w:after="200"/>
        <w:rPr>
          <w:sz w:val="20"/>
          <w:szCs w:val="20"/>
        </w:rPr>
      </w:pPr>
      <w:r w:rsidRPr="009F4207">
        <w:rPr>
          <w:sz w:val="20"/>
          <w:szCs w:val="20"/>
        </w:rPr>
        <w:t>(iii)   if personal attendance on a single patient is provided by 1 or more medical practitioners concurrently, each practitioner may claim an attendance fee.</w:t>
      </w:r>
    </w:p>
    <w:p w14:paraId="31644BE3" w14:textId="77777777" w:rsidR="00DD2E4B" w:rsidRPr="009F4207" w:rsidRDefault="00DD2E4B">
      <w:pPr>
        <w:spacing w:before="200" w:after="200"/>
        <w:rPr>
          <w:sz w:val="20"/>
          <w:szCs w:val="20"/>
        </w:rPr>
      </w:pPr>
      <w:r w:rsidRPr="009F4207">
        <w:rPr>
          <w:sz w:val="20"/>
          <w:szCs w:val="20"/>
        </w:rPr>
        <w:t>Note: Medicare benefits are not payable for the issue of a death certificate, although an attendance on a patient at which it is determined that life is extinct can be claimed under the appropriate attendance item. The outcome of the attendance may be that a death certificate is issued, however, Medicare benefits are only payable for the attendance component of the service.</w:t>
      </w:r>
    </w:p>
    <w:p w14:paraId="6FC0234C" w14:textId="77777777" w:rsidR="00A77B3E" w:rsidRPr="009F4207" w:rsidRDefault="00A77B3E"/>
    <w:p w14:paraId="391700A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AN.7.4 Medical Practitioner Family Group Therapy (Items 221, 222 and 223)</w:t>
      </w:r>
    </w:p>
    <w:p w14:paraId="42813C85" w14:textId="77777777" w:rsidR="00DD2E4B" w:rsidRPr="009F4207" w:rsidRDefault="00DD2E4B">
      <w:pPr>
        <w:spacing w:after="200"/>
        <w:rPr>
          <w:sz w:val="20"/>
          <w:szCs w:val="20"/>
        </w:rPr>
      </w:pPr>
      <w:r w:rsidRPr="009F4207">
        <w:rPr>
          <w:sz w:val="20"/>
          <w:szCs w:val="20"/>
        </w:rPr>
        <w:t>These items refer to family group therapy supervised by medical practitioners other than consultant psychiatrists. To be used, these items require that a formal intervention with a specific therapeutic outcome, such as improved family function and/or communication, is undertaken. Other types of group attendances do not attract benefits. It should be noted that only one fee applies in respect of each group of patients.</w:t>
      </w:r>
    </w:p>
    <w:p w14:paraId="72FB8E15" w14:textId="77777777" w:rsidR="00DD2E4B" w:rsidRPr="009F4207" w:rsidRDefault="00DD2E4B">
      <w:pPr>
        <w:spacing w:before="200" w:after="200"/>
        <w:rPr>
          <w:sz w:val="20"/>
          <w:szCs w:val="20"/>
        </w:rPr>
      </w:pPr>
      <w:r w:rsidRPr="009F4207">
        <w:rPr>
          <w:sz w:val="20"/>
          <w:szCs w:val="20"/>
        </w:rPr>
        <w:t xml:space="preserve">Telephone consultations, letters of advice by medical practitioners, the issue of repeat prescriptions when the patient is not in attendance, post mortem examinations, the issue of death certificates, cremation certificates, counselling of relatives (note </w:t>
      </w:r>
      <w:r w:rsidRPr="009F4207">
        <w:rPr>
          <w:sz w:val="20"/>
          <w:szCs w:val="20"/>
        </w:rPr>
        <w:noBreakHyphen/>
        <w:t xml:space="preserve"> items 348, 350 and 352 are not counselling services), group attendances (other than group attendances covered by items 170, 171, 172, 221, 222, 223, 342, 344 and 346) such as group counselling, health education, weight reduction or fitness classes do not qualify for benefit.</w:t>
      </w:r>
    </w:p>
    <w:p w14:paraId="3786BEAE" w14:textId="77777777" w:rsidR="00DD2E4B" w:rsidRPr="009F4207" w:rsidRDefault="00DD2E4B">
      <w:pPr>
        <w:spacing w:before="200" w:after="200"/>
        <w:rPr>
          <w:sz w:val="20"/>
          <w:szCs w:val="20"/>
        </w:rPr>
      </w:pPr>
      <w:r w:rsidRPr="009F4207">
        <w:rPr>
          <w:sz w:val="20"/>
          <w:szCs w:val="20"/>
        </w:rPr>
        <w:lastRenderedPageBreak/>
        <w:t>Although Medicare benefits are not payable for the issue of a death certificate, an attendance on a patient at which it is determined that life is extinct can be claimed under the appropriate attendance item. The outcome of the attendance may be that a death certificate is issued, however, Medicare benefits are only payable for the attendance component of the service.</w:t>
      </w:r>
    </w:p>
    <w:p w14:paraId="474DE736" w14:textId="77777777" w:rsidR="00A77B3E" w:rsidRPr="009F4207" w:rsidRDefault="00A77B3E"/>
    <w:p w14:paraId="12ABDFD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AN.7.5 Medical Practitioner Health Assessments (Items 224 to 227)</w:t>
      </w:r>
    </w:p>
    <w:p w14:paraId="66B6A05B" w14:textId="77777777" w:rsidR="00DD2E4B" w:rsidRPr="009F4207" w:rsidRDefault="00DD2E4B">
      <w:pPr>
        <w:spacing w:after="200"/>
        <w:rPr>
          <w:sz w:val="20"/>
          <w:szCs w:val="20"/>
        </w:rPr>
      </w:pPr>
      <w:r w:rsidRPr="009F4207">
        <w:rPr>
          <w:sz w:val="20"/>
          <w:szCs w:val="20"/>
        </w:rPr>
        <w:t>There are four time-based health assessment items, consisting of brief, standard, long and prolonged consultations.</w:t>
      </w:r>
    </w:p>
    <w:p w14:paraId="0732A2D2" w14:textId="77777777" w:rsidR="00DD2E4B" w:rsidRPr="009F4207" w:rsidRDefault="00DD2E4B">
      <w:pPr>
        <w:spacing w:before="200" w:after="200"/>
        <w:rPr>
          <w:sz w:val="20"/>
          <w:szCs w:val="20"/>
        </w:rPr>
      </w:pPr>
      <w:r w:rsidRPr="009F4207">
        <w:rPr>
          <w:b/>
          <w:bCs/>
          <w:sz w:val="20"/>
          <w:szCs w:val="20"/>
        </w:rPr>
        <w:t>Brief Health Assessment (MBS Item 224)</w:t>
      </w:r>
    </w:p>
    <w:p w14:paraId="3C9D0B03" w14:textId="77777777" w:rsidR="00DD2E4B" w:rsidRPr="009F4207" w:rsidRDefault="00DD2E4B">
      <w:pPr>
        <w:spacing w:before="200" w:after="200"/>
        <w:rPr>
          <w:sz w:val="20"/>
          <w:szCs w:val="20"/>
        </w:rPr>
      </w:pPr>
      <w:r w:rsidRPr="009F4207">
        <w:rPr>
          <w:sz w:val="20"/>
          <w:szCs w:val="20"/>
        </w:rPr>
        <w:t>A brief health assessment is used to undertake simple health assessments. The health assessment should take no more than 30 minutes to complete.</w:t>
      </w:r>
    </w:p>
    <w:p w14:paraId="6FBC38D2" w14:textId="77777777" w:rsidR="00DD2E4B" w:rsidRPr="009F4207" w:rsidRDefault="00DD2E4B">
      <w:pPr>
        <w:spacing w:before="200" w:after="200"/>
        <w:rPr>
          <w:sz w:val="20"/>
          <w:szCs w:val="20"/>
        </w:rPr>
      </w:pPr>
      <w:r w:rsidRPr="009F4207">
        <w:rPr>
          <w:b/>
          <w:bCs/>
          <w:sz w:val="20"/>
          <w:szCs w:val="20"/>
        </w:rPr>
        <w:t>Standard Health Assessment (MBS Item 225)</w:t>
      </w:r>
    </w:p>
    <w:p w14:paraId="22DCBC1D" w14:textId="77777777" w:rsidR="00DD2E4B" w:rsidRPr="009F4207" w:rsidRDefault="00DD2E4B">
      <w:pPr>
        <w:spacing w:before="200" w:after="200"/>
        <w:rPr>
          <w:sz w:val="20"/>
          <w:szCs w:val="20"/>
        </w:rPr>
      </w:pPr>
      <w:r w:rsidRPr="009F4207">
        <w:rPr>
          <w:sz w:val="20"/>
          <w:szCs w:val="20"/>
        </w:rPr>
        <w:t>A standard health assessment is used for straightforward assessments where the patient does not present with complex health issues but may require more attention than can be provided in a brief assessment. The assessment lasts more than 30 minutes but takes less than 45 minutes.</w:t>
      </w:r>
    </w:p>
    <w:p w14:paraId="092966B3" w14:textId="77777777" w:rsidR="00DD2E4B" w:rsidRPr="009F4207" w:rsidRDefault="00DD2E4B">
      <w:pPr>
        <w:spacing w:before="200" w:after="200"/>
        <w:rPr>
          <w:sz w:val="20"/>
          <w:szCs w:val="20"/>
        </w:rPr>
      </w:pPr>
      <w:r w:rsidRPr="009F4207">
        <w:rPr>
          <w:b/>
          <w:bCs/>
          <w:sz w:val="20"/>
          <w:szCs w:val="20"/>
        </w:rPr>
        <w:t>Long Health Assessment (MBS Item 226)</w:t>
      </w:r>
    </w:p>
    <w:p w14:paraId="1455A36B" w14:textId="77777777" w:rsidR="00DD2E4B" w:rsidRPr="009F4207" w:rsidRDefault="00DD2E4B">
      <w:pPr>
        <w:spacing w:before="200" w:after="200"/>
        <w:rPr>
          <w:sz w:val="20"/>
          <w:szCs w:val="20"/>
        </w:rPr>
      </w:pPr>
      <w:r w:rsidRPr="009F4207">
        <w:rPr>
          <w:sz w:val="20"/>
          <w:szCs w:val="20"/>
        </w:rPr>
        <w:t>A long health assessment is used for an extensive assessment, where the patient has a range of health issues that require more in-depth consideration, and longer-term strategies for managing the patient's health may be necessary. The assessment lasts at least 45 minutes but less than 60 minutes.</w:t>
      </w:r>
    </w:p>
    <w:p w14:paraId="346AF0CD" w14:textId="77777777" w:rsidR="00DD2E4B" w:rsidRPr="009F4207" w:rsidRDefault="00DD2E4B">
      <w:pPr>
        <w:spacing w:before="200" w:after="200"/>
        <w:rPr>
          <w:sz w:val="20"/>
          <w:szCs w:val="20"/>
        </w:rPr>
      </w:pPr>
      <w:r w:rsidRPr="009F4207">
        <w:rPr>
          <w:b/>
          <w:bCs/>
          <w:sz w:val="20"/>
          <w:szCs w:val="20"/>
        </w:rPr>
        <w:t>Prolonged Health Assessment (MBS Item 227)</w:t>
      </w:r>
    </w:p>
    <w:p w14:paraId="05A4B368" w14:textId="77777777" w:rsidR="00DD2E4B" w:rsidRPr="009F4207" w:rsidRDefault="00DD2E4B">
      <w:pPr>
        <w:spacing w:before="200" w:after="200"/>
        <w:rPr>
          <w:sz w:val="20"/>
          <w:szCs w:val="20"/>
        </w:rPr>
      </w:pPr>
      <w:r w:rsidRPr="009F4207">
        <w:rPr>
          <w:sz w:val="20"/>
          <w:szCs w:val="20"/>
        </w:rPr>
        <w:t>A prolonged health assessment is used for a complex assessment of a patient with significant, long-term health needs that need to be managed through a comprehensive preventive health care plan. The assessment takes 60 minutes or more to complete.</w:t>
      </w:r>
    </w:p>
    <w:p w14:paraId="1A834279" w14:textId="77777777" w:rsidR="00DD2E4B" w:rsidRPr="009F4207" w:rsidRDefault="00DD2E4B">
      <w:pPr>
        <w:spacing w:before="200" w:after="200"/>
        <w:rPr>
          <w:sz w:val="20"/>
          <w:szCs w:val="20"/>
        </w:rPr>
      </w:pPr>
      <w:r w:rsidRPr="009F4207">
        <w:rPr>
          <w:sz w:val="20"/>
          <w:szCs w:val="20"/>
        </w:rPr>
        <w:t>Medical practitioners may select one of the MBS health assessment items to provide a health assessment service to a member of any of the target groups listed in the table below. The health assessment item that is selected will depend on the time taken to complete the health assessment service. This is determined by the complexity of the patient's presentation and the specific requirements that have been established for each target group eligible for health assessments.</w:t>
      </w:r>
    </w:p>
    <w:p w14:paraId="3899DD72" w14:textId="77777777" w:rsidR="00DD2E4B" w:rsidRPr="009F4207" w:rsidRDefault="00DD2E4B">
      <w:pPr>
        <w:spacing w:before="200" w:after="200"/>
        <w:rPr>
          <w:sz w:val="20"/>
          <w:szCs w:val="20"/>
        </w:rPr>
      </w:pPr>
      <w:r w:rsidRPr="009F4207">
        <w:rPr>
          <w:sz w:val="20"/>
          <w:szCs w:val="20"/>
        </w:rPr>
        <w:t>MBS Items 224, 225, 226 and 227 may be used to undertake a health assessment for the following target groups:</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4678"/>
        <w:gridCol w:w="4636"/>
      </w:tblGrid>
      <w:tr w:rsidR="00DD2E4B" w:rsidRPr="009F4207" w14:paraId="307896B0" w14:textId="77777777">
        <w:tc>
          <w:tcPr>
            <w:tcW w:w="523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1D12ED1" w14:textId="77777777" w:rsidR="00DD2E4B" w:rsidRPr="009F4207" w:rsidRDefault="00DD2E4B">
            <w:pPr>
              <w:rPr>
                <w:color w:val="000000"/>
                <w:sz w:val="20"/>
                <w:szCs w:val="20"/>
              </w:rPr>
            </w:pPr>
            <w:r w:rsidRPr="009F4207">
              <w:rPr>
                <w:b/>
                <w:bCs/>
                <w:color w:val="000000"/>
                <w:sz w:val="20"/>
                <w:szCs w:val="20"/>
              </w:rPr>
              <w:t>Target Group</w:t>
            </w:r>
          </w:p>
        </w:tc>
        <w:tc>
          <w:tcPr>
            <w:tcW w:w="523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0FDB794" w14:textId="77777777" w:rsidR="00DD2E4B" w:rsidRPr="009F4207" w:rsidRDefault="00DD2E4B">
            <w:pPr>
              <w:rPr>
                <w:color w:val="000000"/>
                <w:sz w:val="20"/>
                <w:szCs w:val="20"/>
              </w:rPr>
            </w:pPr>
            <w:r w:rsidRPr="009F4207">
              <w:rPr>
                <w:b/>
                <w:bCs/>
                <w:color w:val="000000"/>
                <w:sz w:val="20"/>
                <w:szCs w:val="20"/>
              </w:rPr>
              <w:t>Frequency of Service</w:t>
            </w:r>
          </w:p>
        </w:tc>
      </w:tr>
      <w:tr w:rsidR="00DD2E4B" w:rsidRPr="009F4207" w14:paraId="0AA6D368" w14:textId="77777777">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D39BA54" w14:textId="77777777" w:rsidR="00DD2E4B" w:rsidRPr="009F4207" w:rsidRDefault="00DD2E4B">
            <w:pPr>
              <w:rPr>
                <w:color w:val="000000"/>
                <w:sz w:val="20"/>
                <w:szCs w:val="20"/>
              </w:rPr>
            </w:pPr>
            <w:r w:rsidRPr="009F4207">
              <w:rPr>
                <w:color w:val="000000"/>
                <w:sz w:val="20"/>
                <w:szCs w:val="20"/>
              </w:rPr>
              <w:t>A type 2 diabetes risk evaluation for people aged 40-49 years (inclusive) with a high risk of developing type 2 diabetes as determined by the Australian Type 2 Diabetes Risk Assessment Tool</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AADDA91" w14:textId="77777777" w:rsidR="00DD2E4B" w:rsidRPr="009F4207" w:rsidRDefault="00DD2E4B">
            <w:pPr>
              <w:rPr>
                <w:color w:val="000000"/>
                <w:sz w:val="20"/>
                <w:szCs w:val="20"/>
              </w:rPr>
            </w:pPr>
            <w:r w:rsidRPr="009F4207">
              <w:rPr>
                <w:color w:val="000000"/>
                <w:sz w:val="20"/>
                <w:szCs w:val="20"/>
              </w:rPr>
              <w:t>Once every three years to an eligible patient</w:t>
            </w:r>
          </w:p>
        </w:tc>
      </w:tr>
      <w:tr w:rsidR="00DD2E4B" w:rsidRPr="009F4207" w14:paraId="5C981F0D" w14:textId="77777777">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D08F162" w14:textId="77777777" w:rsidR="00DD2E4B" w:rsidRPr="009F4207" w:rsidRDefault="00DD2E4B">
            <w:pPr>
              <w:rPr>
                <w:color w:val="000000"/>
                <w:sz w:val="20"/>
                <w:szCs w:val="20"/>
              </w:rPr>
            </w:pPr>
            <w:r w:rsidRPr="009F4207">
              <w:rPr>
                <w:color w:val="000000"/>
                <w:sz w:val="20"/>
                <w:szCs w:val="20"/>
              </w:rPr>
              <w:t>A health assessment for people aged 45-49 years (inclusive) who are at risk of developing chronic disease</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B2103B6" w14:textId="77777777" w:rsidR="00DD2E4B" w:rsidRPr="009F4207" w:rsidRDefault="00DD2E4B">
            <w:pPr>
              <w:rPr>
                <w:color w:val="000000"/>
                <w:sz w:val="20"/>
                <w:szCs w:val="20"/>
              </w:rPr>
            </w:pPr>
            <w:r w:rsidRPr="009F4207">
              <w:rPr>
                <w:color w:val="000000"/>
                <w:sz w:val="20"/>
                <w:szCs w:val="20"/>
              </w:rPr>
              <w:t>Once only to an eligible patient</w:t>
            </w:r>
          </w:p>
        </w:tc>
      </w:tr>
      <w:tr w:rsidR="00DD2E4B" w:rsidRPr="009F4207" w14:paraId="3BECC5B4" w14:textId="77777777">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2EC2FEE" w14:textId="77777777" w:rsidR="00DD2E4B" w:rsidRPr="009F4207" w:rsidRDefault="00DD2E4B">
            <w:pPr>
              <w:rPr>
                <w:color w:val="000000"/>
                <w:sz w:val="20"/>
                <w:szCs w:val="20"/>
              </w:rPr>
            </w:pPr>
            <w:r w:rsidRPr="009F4207">
              <w:rPr>
                <w:color w:val="000000"/>
                <w:sz w:val="20"/>
                <w:szCs w:val="20"/>
              </w:rPr>
              <w:t>A health assessment for people aged 75 years and older</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9F7A11E" w14:textId="77777777" w:rsidR="00DD2E4B" w:rsidRPr="009F4207" w:rsidRDefault="00DD2E4B">
            <w:pPr>
              <w:rPr>
                <w:color w:val="000000"/>
                <w:sz w:val="20"/>
                <w:szCs w:val="20"/>
              </w:rPr>
            </w:pPr>
            <w:r w:rsidRPr="009F4207">
              <w:rPr>
                <w:color w:val="000000"/>
                <w:sz w:val="20"/>
                <w:szCs w:val="20"/>
              </w:rPr>
              <w:t>Provided annually to an eligible patient</w:t>
            </w:r>
          </w:p>
        </w:tc>
      </w:tr>
      <w:tr w:rsidR="00DD2E4B" w:rsidRPr="009F4207" w14:paraId="4DC504E6" w14:textId="77777777">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5696103" w14:textId="77777777" w:rsidR="00DD2E4B" w:rsidRPr="009F4207" w:rsidRDefault="00DD2E4B">
            <w:pPr>
              <w:rPr>
                <w:color w:val="000000"/>
                <w:sz w:val="20"/>
                <w:szCs w:val="20"/>
              </w:rPr>
            </w:pPr>
            <w:r w:rsidRPr="009F4207">
              <w:rPr>
                <w:color w:val="000000"/>
                <w:sz w:val="20"/>
                <w:szCs w:val="20"/>
              </w:rPr>
              <w:t>A comprehensive medical assessment for permanent residents of residential aged care facilities</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6BB62AB" w14:textId="77777777" w:rsidR="00DD2E4B" w:rsidRPr="009F4207" w:rsidRDefault="00DD2E4B">
            <w:pPr>
              <w:rPr>
                <w:color w:val="000000"/>
                <w:sz w:val="20"/>
                <w:szCs w:val="20"/>
              </w:rPr>
            </w:pPr>
            <w:r w:rsidRPr="009F4207">
              <w:rPr>
                <w:color w:val="000000"/>
                <w:sz w:val="20"/>
                <w:szCs w:val="20"/>
              </w:rPr>
              <w:t>Provided annually to an eligible patient</w:t>
            </w:r>
          </w:p>
        </w:tc>
      </w:tr>
      <w:tr w:rsidR="00DD2E4B" w:rsidRPr="009F4207" w14:paraId="3775D6A6" w14:textId="77777777">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A59D009" w14:textId="77777777" w:rsidR="00DD2E4B" w:rsidRPr="009F4207" w:rsidRDefault="00DD2E4B">
            <w:pPr>
              <w:rPr>
                <w:color w:val="000000"/>
                <w:sz w:val="20"/>
                <w:szCs w:val="20"/>
              </w:rPr>
            </w:pPr>
            <w:r w:rsidRPr="009F4207">
              <w:rPr>
                <w:color w:val="000000"/>
                <w:sz w:val="20"/>
                <w:szCs w:val="20"/>
              </w:rPr>
              <w:t>A health assessment for people with an intellectual disability</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28EB301" w14:textId="77777777" w:rsidR="00DD2E4B" w:rsidRPr="009F4207" w:rsidRDefault="00DD2E4B">
            <w:pPr>
              <w:rPr>
                <w:color w:val="000000"/>
                <w:sz w:val="20"/>
                <w:szCs w:val="20"/>
              </w:rPr>
            </w:pPr>
            <w:r w:rsidRPr="009F4207">
              <w:rPr>
                <w:color w:val="000000"/>
                <w:sz w:val="20"/>
                <w:szCs w:val="20"/>
              </w:rPr>
              <w:t>Provided annually to an eligible patient</w:t>
            </w:r>
          </w:p>
        </w:tc>
      </w:tr>
      <w:tr w:rsidR="00DD2E4B" w:rsidRPr="009F4207" w14:paraId="2B3F7486" w14:textId="77777777">
        <w:tc>
          <w:tcPr>
            <w:tcW w:w="52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EB87B5E" w14:textId="77777777" w:rsidR="00DD2E4B" w:rsidRPr="009F4207" w:rsidRDefault="00DD2E4B">
            <w:pPr>
              <w:rPr>
                <w:color w:val="000000"/>
                <w:sz w:val="20"/>
                <w:szCs w:val="20"/>
              </w:rPr>
            </w:pPr>
            <w:r w:rsidRPr="009F4207">
              <w:rPr>
                <w:color w:val="000000"/>
                <w:sz w:val="20"/>
                <w:szCs w:val="20"/>
              </w:rPr>
              <w:t>A health assessment for refugees and other humanitarian entrants</w:t>
            </w:r>
          </w:p>
        </w:tc>
        <w:tc>
          <w:tcPr>
            <w:tcW w:w="523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661A68E" w14:textId="77777777" w:rsidR="00DD2E4B" w:rsidRPr="009F4207" w:rsidRDefault="00DD2E4B">
            <w:pPr>
              <w:rPr>
                <w:color w:val="000000"/>
                <w:sz w:val="20"/>
                <w:szCs w:val="20"/>
              </w:rPr>
            </w:pPr>
            <w:r w:rsidRPr="009F4207">
              <w:rPr>
                <w:color w:val="000000"/>
                <w:sz w:val="20"/>
                <w:szCs w:val="20"/>
              </w:rPr>
              <w:t>Once only to an eligible patient</w:t>
            </w:r>
          </w:p>
        </w:tc>
      </w:tr>
      <w:tr w:rsidR="00DD2E4B" w:rsidRPr="009F4207" w14:paraId="1093DE85" w14:textId="77777777">
        <w:tc>
          <w:tcPr>
            <w:tcW w:w="523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3C65F17A" w14:textId="77777777" w:rsidR="00DD2E4B" w:rsidRPr="009F4207" w:rsidRDefault="00DD2E4B">
            <w:pPr>
              <w:rPr>
                <w:color w:val="000000"/>
                <w:sz w:val="20"/>
                <w:szCs w:val="20"/>
              </w:rPr>
            </w:pPr>
            <w:r w:rsidRPr="009F4207">
              <w:rPr>
                <w:color w:val="000000"/>
                <w:sz w:val="20"/>
                <w:szCs w:val="20"/>
              </w:rPr>
              <w:lastRenderedPageBreak/>
              <w:t>A health assessment for former serving members of the Australian Defence Force</w:t>
            </w:r>
          </w:p>
        </w:tc>
        <w:tc>
          <w:tcPr>
            <w:tcW w:w="523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2DEDA306" w14:textId="77777777" w:rsidR="00DD2E4B" w:rsidRPr="009F4207" w:rsidRDefault="00DD2E4B">
            <w:pPr>
              <w:rPr>
                <w:color w:val="000000"/>
                <w:sz w:val="20"/>
                <w:szCs w:val="20"/>
              </w:rPr>
            </w:pPr>
            <w:r w:rsidRPr="009F4207">
              <w:rPr>
                <w:color w:val="000000"/>
                <w:sz w:val="20"/>
                <w:szCs w:val="20"/>
              </w:rPr>
              <w:t>Once only to an eligible patient</w:t>
            </w:r>
          </w:p>
        </w:tc>
      </w:tr>
    </w:tbl>
    <w:p w14:paraId="13CC56C8" w14:textId="77777777" w:rsidR="00DD2E4B" w:rsidRPr="009F4207" w:rsidRDefault="00DD2E4B">
      <w:pPr>
        <w:spacing w:before="200" w:after="200"/>
        <w:rPr>
          <w:sz w:val="20"/>
          <w:szCs w:val="20"/>
        </w:rPr>
      </w:pPr>
      <w:r w:rsidRPr="009F4207">
        <w:rPr>
          <w:b/>
          <w:bCs/>
          <w:sz w:val="20"/>
          <w:szCs w:val="20"/>
        </w:rPr>
        <w:t>Frequency of service</w:t>
      </w:r>
    </w:p>
    <w:p w14:paraId="2129EE8E" w14:textId="77777777" w:rsidR="00DD2E4B" w:rsidRPr="009F4207" w:rsidRDefault="00DD2E4B">
      <w:pPr>
        <w:spacing w:before="200" w:after="200"/>
        <w:rPr>
          <w:sz w:val="20"/>
          <w:szCs w:val="20"/>
        </w:rPr>
      </w:pPr>
      <w:r w:rsidRPr="009F4207">
        <w:rPr>
          <w:sz w:val="20"/>
          <w:szCs w:val="20"/>
        </w:rPr>
        <w:t>The frequency with which patients in different population groups may receive a health assessment is described in the table above. Patients may not have more services than they are eligible for under the frequency provisions that apply to specific types of health assessment.</w:t>
      </w:r>
    </w:p>
    <w:p w14:paraId="60B18464" w14:textId="77777777" w:rsidR="00DD2E4B" w:rsidRPr="009F4207" w:rsidRDefault="00DD2E4B">
      <w:pPr>
        <w:spacing w:before="200" w:after="200"/>
        <w:rPr>
          <w:sz w:val="20"/>
          <w:szCs w:val="20"/>
        </w:rPr>
      </w:pPr>
      <w:r w:rsidRPr="009F4207">
        <w:rPr>
          <w:b/>
          <w:bCs/>
          <w:sz w:val="20"/>
          <w:szCs w:val="20"/>
        </w:rPr>
        <w:t>Important Note</w:t>
      </w:r>
      <w:r w:rsidRPr="009F4207">
        <w:rPr>
          <w:sz w:val="20"/>
          <w:szCs w:val="20"/>
        </w:rPr>
        <w:t xml:space="preserve">: patients may receive services using MBS items 224 to 227 and 701 to 707. However, once a patient has received a service using an MBS item from </w:t>
      </w:r>
      <w:r w:rsidRPr="009F4207">
        <w:rPr>
          <w:b/>
          <w:bCs/>
          <w:sz w:val="20"/>
          <w:szCs w:val="20"/>
        </w:rPr>
        <w:t>either</w:t>
      </w:r>
      <w:r w:rsidRPr="009F4207">
        <w:rPr>
          <w:sz w:val="20"/>
          <w:szCs w:val="20"/>
        </w:rPr>
        <w:t xml:space="preserve"> group of MBS health assessment items, the patient may not receive another MBS health assessment until the appropriate time period has expired. In the case of health assessment services that are provided only once in a patient's lifetime, the patient would not be eligible for another health assessment.</w:t>
      </w:r>
    </w:p>
    <w:p w14:paraId="1530E31F" w14:textId="77777777" w:rsidR="00DD2E4B" w:rsidRPr="009F4207" w:rsidRDefault="00DD2E4B">
      <w:pPr>
        <w:spacing w:before="200" w:after="200"/>
        <w:rPr>
          <w:sz w:val="20"/>
          <w:szCs w:val="20"/>
        </w:rPr>
      </w:pPr>
      <w:r w:rsidRPr="009F4207">
        <w:rPr>
          <w:sz w:val="20"/>
          <w:szCs w:val="20"/>
        </w:rPr>
        <w:t>The only exception is patients who are eligible for more than one type of health assessment (that is, the patient belongs to more than one eligible patient category). However, the frequency of service restrictions also apply to these services.</w:t>
      </w:r>
    </w:p>
    <w:p w14:paraId="0F85DA3B" w14:textId="77777777" w:rsidR="00DD2E4B" w:rsidRPr="009F4207" w:rsidRDefault="00DD2E4B">
      <w:pPr>
        <w:spacing w:before="200" w:after="200"/>
        <w:rPr>
          <w:sz w:val="20"/>
          <w:szCs w:val="20"/>
        </w:rPr>
      </w:pPr>
      <w:r w:rsidRPr="009F4207">
        <w:rPr>
          <w:sz w:val="20"/>
          <w:szCs w:val="20"/>
        </w:rPr>
        <w:t>If a medical practitioner is not sure if a patient is eligible for an MBS health assessment service, they may telephone Services Australia on 132011, with the patient present, to check eligibility.</w:t>
      </w:r>
    </w:p>
    <w:p w14:paraId="1D11C53B" w14:textId="77777777" w:rsidR="00DD2E4B" w:rsidRPr="009F4207" w:rsidRDefault="00DD2E4B">
      <w:pPr>
        <w:spacing w:before="200" w:after="200"/>
        <w:rPr>
          <w:sz w:val="20"/>
          <w:szCs w:val="20"/>
        </w:rPr>
      </w:pPr>
      <w:r w:rsidRPr="009F4207">
        <w:rPr>
          <w:b/>
          <w:bCs/>
          <w:sz w:val="20"/>
          <w:szCs w:val="20"/>
        </w:rPr>
        <w:t>Guidance Notes</w:t>
      </w:r>
    </w:p>
    <w:p w14:paraId="4DC819F6" w14:textId="77777777" w:rsidR="00DD2E4B" w:rsidRPr="009F4207" w:rsidRDefault="00DD2E4B">
      <w:pPr>
        <w:spacing w:before="200" w:after="200"/>
        <w:rPr>
          <w:sz w:val="20"/>
          <w:szCs w:val="20"/>
        </w:rPr>
      </w:pPr>
      <w:r w:rsidRPr="009F4207">
        <w:rPr>
          <w:sz w:val="20"/>
          <w:szCs w:val="20"/>
        </w:rPr>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w:t>
      </w:r>
    </w:p>
    <w:p w14:paraId="1098CEAF" w14:textId="77777777" w:rsidR="00DD2E4B" w:rsidRPr="009F4207" w:rsidRDefault="00DD2E4B">
      <w:pPr>
        <w:spacing w:before="200" w:after="200"/>
        <w:rPr>
          <w:sz w:val="20"/>
          <w:szCs w:val="20"/>
        </w:rPr>
      </w:pPr>
      <w:r w:rsidRPr="009F4207">
        <w:rPr>
          <w:sz w:val="20"/>
          <w:szCs w:val="20"/>
        </w:rPr>
        <w:t>Health assessments are not available to people who are in-patients of a hospital or care recipients in a residential aged care facility (with the exception of a comprehensive medical assessment provided to a permanent resident of a residential aged care facility).</w:t>
      </w:r>
    </w:p>
    <w:p w14:paraId="513DBAA8" w14:textId="77777777" w:rsidR="00DD2E4B" w:rsidRPr="009F4207" w:rsidRDefault="00DD2E4B">
      <w:pPr>
        <w:spacing w:before="200" w:after="200"/>
        <w:rPr>
          <w:sz w:val="20"/>
          <w:szCs w:val="20"/>
        </w:rPr>
      </w:pPr>
      <w:r w:rsidRPr="009F4207">
        <w:rPr>
          <w:sz w:val="20"/>
          <w:szCs w:val="20"/>
        </w:rPr>
        <w:t>Before a health assessment is commenced, the patient (and/or the patient's parent(s), carer or representative, as appropriate) must be given an explanation of the health assessment process and its likely benefits. The patient must be asked whether he or she consents to the health assessment being performed. In cases where the patient is not capable of giving consent, consent must be given by the patient's parent(s), carer or representative. Consent to the health assessment must be noted in the patient's records.</w:t>
      </w:r>
    </w:p>
    <w:p w14:paraId="482EA9E1" w14:textId="77777777" w:rsidR="00DD2E4B" w:rsidRPr="009F4207" w:rsidRDefault="00DD2E4B">
      <w:pPr>
        <w:spacing w:before="200" w:after="200"/>
        <w:rPr>
          <w:sz w:val="20"/>
          <w:szCs w:val="20"/>
        </w:rPr>
      </w:pPr>
      <w:r w:rsidRPr="009F4207">
        <w:rPr>
          <w:sz w:val="20"/>
          <w:szCs w:val="20"/>
        </w:rPr>
        <w:t>A health assessment must include the following elements:</w:t>
      </w:r>
    </w:p>
    <w:p w14:paraId="4137F754" w14:textId="77777777" w:rsidR="00DD2E4B" w:rsidRPr="009F4207" w:rsidRDefault="00DD2E4B">
      <w:pPr>
        <w:spacing w:before="200" w:after="200"/>
        <w:rPr>
          <w:sz w:val="20"/>
          <w:szCs w:val="20"/>
        </w:rPr>
      </w:pPr>
      <w:r w:rsidRPr="009F4207">
        <w:rPr>
          <w:sz w:val="20"/>
          <w:szCs w:val="20"/>
        </w:rPr>
        <w:t>a.     information collection, including taking a patient history and undertaking or arranging examinations and investigations as required;</w:t>
      </w:r>
    </w:p>
    <w:p w14:paraId="1B181C26" w14:textId="77777777" w:rsidR="00DD2E4B" w:rsidRPr="009F4207" w:rsidRDefault="00DD2E4B">
      <w:pPr>
        <w:spacing w:before="200" w:after="200"/>
        <w:rPr>
          <w:sz w:val="20"/>
          <w:szCs w:val="20"/>
        </w:rPr>
      </w:pPr>
      <w:r w:rsidRPr="009F4207">
        <w:rPr>
          <w:sz w:val="20"/>
          <w:szCs w:val="20"/>
        </w:rPr>
        <w:t>b.    making an overall assessment of the patient;</w:t>
      </w:r>
    </w:p>
    <w:p w14:paraId="06FC8DFD" w14:textId="77777777" w:rsidR="00DD2E4B" w:rsidRPr="009F4207" w:rsidRDefault="00DD2E4B">
      <w:pPr>
        <w:spacing w:before="200" w:after="200"/>
        <w:rPr>
          <w:sz w:val="20"/>
          <w:szCs w:val="20"/>
        </w:rPr>
      </w:pPr>
      <w:r w:rsidRPr="009F4207">
        <w:rPr>
          <w:sz w:val="20"/>
          <w:szCs w:val="20"/>
        </w:rPr>
        <w:t>c.     recommending appropriate interventions;</w:t>
      </w:r>
    </w:p>
    <w:p w14:paraId="21DFCE85" w14:textId="77777777" w:rsidR="00DD2E4B" w:rsidRPr="009F4207" w:rsidRDefault="00DD2E4B">
      <w:pPr>
        <w:spacing w:before="200" w:after="200"/>
        <w:rPr>
          <w:sz w:val="20"/>
          <w:szCs w:val="20"/>
        </w:rPr>
      </w:pPr>
      <w:r w:rsidRPr="009F4207">
        <w:rPr>
          <w:sz w:val="20"/>
          <w:szCs w:val="20"/>
        </w:rPr>
        <w:t>d.    providing advice and information to the patient;</w:t>
      </w:r>
    </w:p>
    <w:p w14:paraId="22029338" w14:textId="77777777" w:rsidR="00DD2E4B" w:rsidRPr="009F4207" w:rsidRDefault="00DD2E4B">
      <w:pPr>
        <w:spacing w:before="200" w:after="200"/>
        <w:rPr>
          <w:sz w:val="20"/>
          <w:szCs w:val="20"/>
        </w:rPr>
      </w:pPr>
      <w:r w:rsidRPr="009F4207">
        <w:rPr>
          <w:sz w:val="20"/>
          <w:szCs w:val="20"/>
        </w:rPr>
        <w:t>e.     keeping a record of the health assessment, and offering the patient a written report about the health assessment, with recommendations about matters covered by the health assessment; and</w:t>
      </w:r>
    </w:p>
    <w:p w14:paraId="57D68915" w14:textId="77777777" w:rsidR="00DD2E4B" w:rsidRPr="009F4207" w:rsidRDefault="00DD2E4B">
      <w:pPr>
        <w:spacing w:before="200" w:after="200"/>
        <w:rPr>
          <w:sz w:val="20"/>
          <w:szCs w:val="20"/>
        </w:rPr>
      </w:pPr>
      <w:r w:rsidRPr="009F4207">
        <w:rPr>
          <w:sz w:val="20"/>
          <w:szCs w:val="20"/>
        </w:rPr>
        <w:t>f.     offering the patient's carer (if any, and if the medical practitioner considers it appropriate and the patient agrees) a copy of the report or extracts of the report relevant to the carer.</w:t>
      </w:r>
    </w:p>
    <w:p w14:paraId="5C55DE3E" w14:textId="77777777" w:rsidR="00DD2E4B" w:rsidRPr="009F4207" w:rsidRDefault="00DD2E4B">
      <w:pPr>
        <w:spacing w:before="200" w:after="200"/>
        <w:rPr>
          <w:sz w:val="20"/>
          <w:szCs w:val="20"/>
        </w:rPr>
      </w:pPr>
      <w:r w:rsidRPr="009F4207">
        <w:rPr>
          <w:b/>
          <w:bCs/>
          <w:sz w:val="20"/>
          <w:szCs w:val="20"/>
        </w:rPr>
        <w:t>Restrictions on billing the health assessment items</w:t>
      </w:r>
    </w:p>
    <w:p w14:paraId="653BD4C7" w14:textId="77777777" w:rsidR="00DD2E4B" w:rsidRPr="009F4207" w:rsidRDefault="00DD2E4B">
      <w:pPr>
        <w:spacing w:before="200" w:after="200"/>
        <w:rPr>
          <w:sz w:val="20"/>
          <w:szCs w:val="20"/>
        </w:rPr>
      </w:pPr>
      <w:r w:rsidRPr="009F4207">
        <w:rPr>
          <w:sz w:val="20"/>
          <w:szCs w:val="20"/>
        </w:rPr>
        <w:t>A health assessment may only be billed by a medical practitioner (not including a specialist or consultant physician).</w:t>
      </w:r>
    </w:p>
    <w:p w14:paraId="435EB17B" w14:textId="77777777" w:rsidR="00DD2E4B" w:rsidRPr="009F4207" w:rsidRDefault="00DD2E4B">
      <w:pPr>
        <w:spacing w:before="200" w:after="200"/>
        <w:rPr>
          <w:sz w:val="20"/>
          <w:szCs w:val="20"/>
        </w:rPr>
      </w:pPr>
      <w:r w:rsidRPr="009F4207">
        <w:rPr>
          <w:sz w:val="20"/>
          <w:szCs w:val="20"/>
        </w:rPr>
        <w:lastRenderedPageBreak/>
        <w:t>A health assessment should generally be undertaken by the patient's 'usual doctor'. For the purpose of the health assessment items, 'usual doctor' means the medical practitioner, or a medical practitioner working in the same medical practice, which has provided the majority of primary health care to the patient over the previous twelve months and/or will be providing the majority of care to the patient over the next twelve months.</w:t>
      </w:r>
    </w:p>
    <w:p w14:paraId="22CB97B3" w14:textId="77777777" w:rsidR="00DD2E4B" w:rsidRPr="009F4207" w:rsidRDefault="00DD2E4B">
      <w:pPr>
        <w:spacing w:before="200" w:after="200"/>
        <w:rPr>
          <w:sz w:val="20"/>
          <w:szCs w:val="20"/>
        </w:rPr>
      </w:pPr>
      <w:r w:rsidRPr="009F4207">
        <w:rPr>
          <w:sz w:val="20"/>
          <w:szCs w:val="20"/>
        </w:rPr>
        <w:t>A health assessment should not take the form of a health screening service.</w:t>
      </w:r>
    </w:p>
    <w:p w14:paraId="77876399" w14:textId="77777777" w:rsidR="00DD2E4B" w:rsidRPr="009F4207" w:rsidRDefault="00DD2E4B">
      <w:pPr>
        <w:spacing w:before="200" w:after="200"/>
        <w:rPr>
          <w:sz w:val="20"/>
          <w:szCs w:val="20"/>
        </w:rPr>
      </w:pPr>
      <w:r w:rsidRPr="009F4207">
        <w:rPr>
          <w:sz w:val="20"/>
          <w:szCs w:val="20"/>
        </w:rPr>
        <w:t>MBS health assessment items 224, 225, 226 and 227 must be provided by a medical practitioner personally attending upon a patient. Suitably qualified health professionals, such as practice nurses or Aboriginal and Torres Strait Islander health practitioners, employed and/or otherwise engaged by a medical practice or health service, may assist medical practitioners in performing health assessments. Such assistance must be provided in accordance with accepted medical practice and under the supervision of the medical practitioner. This may include activities associated with:</w:t>
      </w:r>
    </w:p>
    <w:p w14:paraId="2004DFEB" w14:textId="77777777" w:rsidR="00DD2E4B" w:rsidRPr="009F4207" w:rsidRDefault="00DD2E4B">
      <w:pPr>
        <w:numPr>
          <w:ilvl w:val="0"/>
          <w:numId w:val="79"/>
        </w:numPr>
        <w:spacing w:before="200" w:after="200"/>
        <w:ind w:hanging="218"/>
        <w:rPr>
          <w:sz w:val="20"/>
          <w:szCs w:val="20"/>
        </w:rPr>
      </w:pPr>
      <w:r w:rsidRPr="009F4207">
        <w:rPr>
          <w:sz w:val="20"/>
          <w:szCs w:val="20"/>
        </w:rPr>
        <w:t>information collection; and</w:t>
      </w:r>
    </w:p>
    <w:p w14:paraId="760EED3F" w14:textId="77777777" w:rsidR="00DD2E4B" w:rsidRPr="009F4207" w:rsidRDefault="00DD2E4B">
      <w:pPr>
        <w:numPr>
          <w:ilvl w:val="0"/>
          <w:numId w:val="80"/>
        </w:numPr>
        <w:spacing w:before="200" w:after="200"/>
        <w:ind w:hanging="218"/>
        <w:rPr>
          <w:sz w:val="20"/>
          <w:szCs w:val="20"/>
        </w:rPr>
      </w:pPr>
      <w:r w:rsidRPr="009F4207">
        <w:rPr>
          <w:sz w:val="20"/>
          <w:szCs w:val="20"/>
        </w:rPr>
        <w:t>providing patients with information about recommended interventions at the direction of the medical practitioner.</w:t>
      </w:r>
    </w:p>
    <w:p w14:paraId="35B0708A" w14:textId="77777777" w:rsidR="00DD2E4B" w:rsidRPr="009F4207" w:rsidRDefault="00DD2E4B">
      <w:pPr>
        <w:spacing w:before="200" w:after="200"/>
        <w:rPr>
          <w:sz w:val="20"/>
          <w:szCs w:val="20"/>
        </w:rPr>
      </w:pPr>
      <w:r w:rsidRPr="009F4207">
        <w:rPr>
          <w:sz w:val="20"/>
          <w:szCs w:val="20"/>
        </w:rPr>
        <w:t>The medical practitioner should be satisfied that the assisting health professional has the necessary skills, expertise and training to collect the information required for the health assessment.</w:t>
      </w:r>
    </w:p>
    <w:p w14:paraId="4CDA3247" w14:textId="77777777" w:rsidR="00DD2E4B" w:rsidRPr="009F4207" w:rsidRDefault="00DD2E4B">
      <w:pPr>
        <w:spacing w:before="200" w:after="200"/>
        <w:rPr>
          <w:sz w:val="20"/>
          <w:szCs w:val="20"/>
        </w:rPr>
      </w:pPr>
      <w:r w:rsidRPr="009F4207">
        <w:rPr>
          <w:sz w:val="20"/>
          <w:szCs w:val="20"/>
        </w:rPr>
        <w:t>Medical practitioners should not conduct a separate consultation for another health-related issue in conjunction with a health assessment unless it is clinically necessary (ie. the patient has an acute problem that needs to be managed separately from the assessment). The only exception is the comprehensive medical assessment, where, if this health assessment is undertaken during the course of a consultation for another purpose, the health assessment item and the relevant item for the other consultation may both be claimed.</w:t>
      </w:r>
    </w:p>
    <w:p w14:paraId="69C7A6F5" w14:textId="77777777" w:rsidR="00DD2E4B" w:rsidRPr="009F4207" w:rsidRDefault="00DD2E4B">
      <w:pPr>
        <w:spacing w:before="200" w:after="200"/>
        <w:rPr>
          <w:sz w:val="20"/>
          <w:szCs w:val="20"/>
        </w:rPr>
      </w:pPr>
      <w:r w:rsidRPr="009F4207">
        <w:rPr>
          <w:sz w:val="20"/>
          <w:szCs w:val="20"/>
        </w:rPr>
        <w:t>Items 224, 225, 226 and 227  do not apply for services that are provided by any other Commonwealth or State funded services. However, where an exemption under subsection 19(2) of the </w:t>
      </w:r>
      <w:r w:rsidRPr="0042513D">
        <w:rPr>
          <w:i/>
          <w:iCs/>
          <w:sz w:val="20"/>
          <w:szCs w:val="20"/>
        </w:rPr>
        <w:t>Health Insurance Act 1973</w:t>
      </w:r>
      <w:r w:rsidRPr="009F4207">
        <w:rPr>
          <w:sz w:val="20"/>
          <w:szCs w:val="20"/>
        </w:rPr>
        <w:t> has been granted to an Aboriginal Community Controlled Health Service or State/Territory Government health clinic, items 224, 225, 226 and 227 can be claimed for services provided by medical practitioners salaried by or contracted to, the Service or health clinic. All other requirements of the items must be met.</w:t>
      </w:r>
    </w:p>
    <w:p w14:paraId="2B5CE4B0" w14:textId="77777777" w:rsidR="00DD2E4B" w:rsidRPr="009F4207" w:rsidRDefault="00DD2E4B">
      <w:pPr>
        <w:spacing w:before="200" w:after="200"/>
        <w:rPr>
          <w:sz w:val="20"/>
          <w:szCs w:val="20"/>
        </w:rPr>
      </w:pPr>
      <w:r w:rsidRPr="009F4207">
        <w:rPr>
          <w:sz w:val="20"/>
          <w:szCs w:val="20"/>
        </w:rPr>
        <w:t>Item 10990 or 10991 (bulk billing incentives) can be claimed in conjunction with any health assessment, provided the conditions of item 10990 and 10991 are satisfied.</w:t>
      </w:r>
    </w:p>
    <w:p w14:paraId="25BE0C0E" w14:textId="77777777" w:rsidR="00A77B3E" w:rsidRPr="009F4207" w:rsidRDefault="00A77B3E"/>
    <w:p w14:paraId="06E13FF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AN.7.6 Medical Practitioner Health Assessment Provided as a Type 2 Diabetes Risk Evaluation for People Aged 40-49 Years with a High Risk of Developing Type 2 Diabetes as Determined by the Australian Type 2 Diabetes Risk Assessment Tool</w:t>
      </w:r>
    </w:p>
    <w:p w14:paraId="0A5EC5A3" w14:textId="77777777" w:rsidR="00DD2E4B" w:rsidRPr="009F4207" w:rsidRDefault="00DD2E4B">
      <w:pPr>
        <w:spacing w:after="200"/>
        <w:rPr>
          <w:sz w:val="20"/>
          <w:szCs w:val="20"/>
        </w:rPr>
      </w:pPr>
      <w:r w:rsidRPr="009F4207">
        <w:rPr>
          <w:sz w:val="20"/>
          <w:szCs w:val="20"/>
        </w:rPr>
        <w:t>Items 224, 225, 226 and 227 may be used to undertake a type 2 diabetes risk evaluation for people aged 40-49 years (inclusive) with a high risk of developing type 2 diabetes, as determined by the Australian Type 2 Diabetes Risk Assessment Tool.</w:t>
      </w:r>
    </w:p>
    <w:p w14:paraId="70D0C3D2" w14:textId="77777777" w:rsidR="00DD2E4B" w:rsidRPr="009F4207" w:rsidRDefault="00DD2E4B">
      <w:pPr>
        <w:spacing w:before="200" w:after="200"/>
        <w:rPr>
          <w:sz w:val="20"/>
          <w:szCs w:val="20"/>
        </w:rPr>
      </w:pPr>
      <w:r w:rsidRPr="009F4207">
        <w:rPr>
          <w:sz w:val="20"/>
          <w:szCs w:val="20"/>
        </w:rPr>
        <w:t>The aim of this health assessment is to review the factors underlying the 'high risk' score identified by the Australian Type 2 Diabetes Risk Assessment Tool to instigate early interventions, such as lifestyle modification programs, to assist with the prevention of type 2 diabetes.</w:t>
      </w:r>
    </w:p>
    <w:p w14:paraId="13F545AE" w14:textId="77777777" w:rsidR="00DD2E4B" w:rsidRPr="009F4207" w:rsidRDefault="00DD2E4B">
      <w:pPr>
        <w:spacing w:before="200" w:after="200"/>
        <w:rPr>
          <w:sz w:val="20"/>
          <w:szCs w:val="20"/>
        </w:rPr>
      </w:pPr>
      <w:r w:rsidRPr="009F4207">
        <w:rPr>
          <w:sz w:val="20"/>
          <w:szCs w:val="20"/>
        </w:rPr>
        <w:t>The Australian Type 2 Diabetes Risk Assessment Tool has been developed to provide a basis for both health professionals and health consumers to assess the risk of type 2 diabetes.</w:t>
      </w:r>
      <w:r w:rsidR="00E25FE5">
        <w:rPr>
          <w:sz w:val="20"/>
          <w:szCs w:val="20"/>
        </w:rPr>
        <w:t xml:space="preserve"> </w:t>
      </w:r>
      <w:r w:rsidRPr="009F4207">
        <w:rPr>
          <w:sz w:val="20"/>
          <w:szCs w:val="20"/>
        </w:rPr>
        <w:t>It consists of a short list of questions which, when completed, provides a guide to a patient's current level of risk of developing type 2 diabetes.</w:t>
      </w:r>
      <w:r w:rsidR="00E25FE5">
        <w:rPr>
          <w:sz w:val="20"/>
          <w:szCs w:val="20"/>
        </w:rPr>
        <w:t xml:space="preserve"> </w:t>
      </w:r>
      <w:r w:rsidRPr="009F4207">
        <w:rPr>
          <w:sz w:val="20"/>
          <w:szCs w:val="20"/>
        </w:rPr>
        <w:t>The item scores and risk rating calculations in the tool have been developed using demographic, lifestyle, anthropometric and biomedical data from the 2000 Australian Diabetes, Obesity and Lifestyle baseline survey and the AusDiab 2005 follow-up study.</w:t>
      </w:r>
    </w:p>
    <w:p w14:paraId="437ED763" w14:textId="77777777" w:rsidR="00DD2E4B" w:rsidRPr="009F4207" w:rsidRDefault="00DD2E4B">
      <w:pPr>
        <w:spacing w:before="200" w:after="200"/>
        <w:rPr>
          <w:sz w:val="20"/>
          <w:szCs w:val="20"/>
        </w:rPr>
      </w:pPr>
      <w:r w:rsidRPr="009F4207">
        <w:rPr>
          <w:sz w:val="20"/>
          <w:szCs w:val="20"/>
        </w:rPr>
        <w:lastRenderedPageBreak/>
        <w:t>The Australian Type 2 Diabetes Risk Assessment Tool can be obtained from </w:t>
      </w:r>
      <w:hyperlink r:id="rId47" w:history="1">
        <w:r w:rsidRPr="009F4207">
          <w:rPr>
            <w:color w:val="0000EE"/>
            <w:sz w:val="20"/>
            <w:szCs w:val="20"/>
            <w:u w:val="single" w:color="0000EE"/>
          </w:rPr>
          <w:t>the Department's prevention of diabetes web page</w:t>
        </w:r>
      </w:hyperlink>
      <w:r w:rsidRPr="009F4207">
        <w:rPr>
          <w:sz w:val="20"/>
          <w:szCs w:val="20"/>
        </w:rPr>
        <w:t>.</w:t>
      </w:r>
    </w:p>
    <w:p w14:paraId="7419CD20" w14:textId="77777777" w:rsidR="00DD2E4B" w:rsidRPr="009F4207" w:rsidRDefault="00DD2E4B">
      <w:pPr>
        <w:spacing w:before="200" w:after="200"/>
        <w:rPr>
          <w:sz w:val="20"/>
          <w:szCs w:val="20"/>
        </w:rPr>
      </w:pPr>
      <w:r w:rsidRPr="009F4207">
        <w:rPr>
          <w:sz w:val="20"/>
          <w:szCs w:val="20"/>
        </w:rPr>
        <w:t>Clinical risk factors that the medical practitioner must consider when providing this health assessment include:</w:t>
      </w:r>
    </w:p>
    <w:p w14:paraId="1CDF2E80" w14:textId="77777777" w:rsidR="00DD2E4B" w:rsidRPr="009F4207" w:rsidRDefault="00DD2E4B">
      <w:pPr>
        <w:spacing w:before="200" w:after="200"/>
        <w:rPr>
          <w:sz w:val="20"/>
          <w:szCs w:val="20"/>
        </w:rPr>
      </w:pPr>
      <w:r w:rsidRPr="009F4207">
        <w:rPr>
          <w:sz w:val="20"/>
          <w:szCs w:val="20"/>
        </w:rPr>
        <w:t>(a) lifestyle, such as smoking, physical inactivity and poor nutrition;</w:t>
      </w:r>
    </w:p>
    <w:p w14:paraId="3907B14D" w14:textId="77777777" w:rsidR="00DD2E4B" w:rsidRPr="009F4207" w:rsidRDefault="00DD2E4B">
      <w:pPr>
        <w:spacing w:before="200" w:after="200"/>
        <w:rPr>
          <w:sz w:val="20"/>
          <w:szCs w:val="20"/>
        </w:rPr>
      </w:pPr>
      <w:r w:rsidRPr="009F4207">
        <w:rPr>
          <w:sz w:val="20"/>
          <w:szCs w:val="20"/>
        </w:rPr>
        <w:t>(b) biomedical risk factors, such as high blood pressure, impaired glucose metabolism and excess weight;</w:t>
      </w:r>
    </w:p>
    <w:p w14:paraId="7729B7C7" w14:textId="77777777" w:rsidR="00DD2E4B" w:rsidRPr="009F4207" w:rsidRDefault="00DD2E4B">
      <w:pPr>
        <w:spacing w:before="200" w:after="200"/>
        <w:rPr>
          <w:sz w:val="20"/>
          <w:szCs w:val="20"/>
        </w:rPr>
      </w:pPr>
      <w:r w:rsidRPr="009F4207">
        <w:rPr>
          <w:sz w:val="20"/>
          <w:szCs w:val="20"/>
        </w:rPr>
        <w:t>(c) any relevant recent diagnostic test results; and</w:t>
      </w:r>
    </w:p>
    <w:p w14:paraId="167C4136" w14:textId="77777777" w:rsidR="00DD2E4B" w:rsidRPr="009F4207" w:rsidRDefault="00DD2E4B">
      <w:pPr>
        <w:spacing w:before="200" w:after="200"/>
        <w:rPr>
          <w:sz w:val="20"/>
          <w:szCs w:val="20"/>
        </w:rPr>
      </w:pPr>
      <w:r w:rsidRPr="009F4207">
        <w:rPr>
          <w:sz w:val="20"/>
          <w:szCs w:val="20"/>
        </w:rPr>
        <w:t>(d) a family history of chronic disease.</w:t>
      </w:r>
    </w:p>
    <w:p w14:paraId="37DE6818" w14:textId="77777777" w:rsidR="00DD2E4B" w:rsidRPr="009F4207" w:rsidRDefault="00DD2E4B">
      <w:pPr>
        <w:spacing w:before="200" w:after="200"/>
        <w:rPr>
          <w:sz w:val="20"/>
          <w:szCs w:val="20"/>
        </w:rPr>
      </w:pPr>
      <w:r w:rsidRPr="009F4207">
        <w:rPr>
          <w:sz w:val="20"/>
          <w:szCs w:val="20"/>
        </w:rPr>
        <w:t>The health assessment must include the following:</w:t>
      </w:r>
    </w:p>
    <w:p w14:paraId="6A4C3263" w14:textId="77777777" w:rsidR="00DD2E4B" w:rsidRPr="009F4207" w:rsidRDefault="00DD2E4B">
      <w:pPr>
        <w:spacing w:before="200" w:after="200"/>
        <w:rPr>
          <w:sz w:val="20"/>
          <w:szCs w:val="20"/>
        </w:rPr>
      </w:pPr>
      <w:r w:rsidRPr="009F4207">
        <w:rPr>
          <w:sz w:val="20"/>
          <w:szCs w:val="20"/>
        </w:rPr>
        <w:t>(a) evaluating a patient's high risk score, as determined by the Australian Type 2 Diabetes Risk Assessment Tool which has been completed by the patient within a period of 3 months prior to undertaking the health assessment;</w:t>
      </w:r>
    </w:p>
    <w:p w14:paraId="0835FFB9" w14:textId="77777777" w:rsidR="00DD2E4B" w:rsidRPr="009F4207" w:rsidRDefault="00DD2E4B">
      <w:pPr>
        <w:spacing w:before="200" w:after="200"/>
        <w:rPr>
          <w:sz w:val="20"/>
          <w:szCs w:val="20"/>
        </w:rPr>
      </w:pPr>
      <w:r w:rsidRPr="009F4207">
        <w:rPr>
          <w:sz w:val="20"/>
          <w:szCs w:val="20"/>
        </w:rPr>
        <w:t>(b) updating the patient's history and undertaking physical examinations and clinical investigations in accordance with relevant guidelines;</w:t>
      </w:r>
    </w:p>
    <w:p w14:paraId="1AA00412" w14:textId="77777777" w:rsidR="00DD2E4B" w:rsidRPr="009F4207" w:rsidRDefault="00DD2E4B">
      <w:pPr>
        <w:spacing w:before="200" w:after="200"/>
        <w:rPr>
          <w:sz w:val="20"/>
          <w:szCs w:val="20"/>
        </w:rPr>
      </w:pPr>
      <w:r w:rsidRPr="009F4207">
        <w:rPr>
          <w:sz w:val="20"/>
          <w:szCs w:val="20"/>
        </w:rPr>
        <w:t>(c) making an overall assessment of the patient's risk factors and of the results of relevant examinations and investigations; and</w:t>
      </w:r>
    </w:p>
    <w:p w14:paraId="07C8F24C" w14:textId="77777777" w:rsidR="00DD2E4B" w:rsidRPr="009F4207" w:rsidRDefault="00DD2E4B">
      <w:pPr>
        <w:spacing w:before="200" w:after="200"/>
        <w:rPr>
          <w:sz w:val="20"/>
          <w:szCs w:val="20"/>
        </w:rPr>
      </w:pPr>
      <w:r w:rsidRPr="009F4207">
        <w:rPr>
          <w:sz w:val="20"/>
          <w:szCs w:val="20"/>
        </w:rPr>
        <w:t>(d) initiating interventions, if appropriate, including referral to a lifestyle modification program and follow-up relating to the management of any risk factors identified (further information is available at </w:t>
      </w:r>
      <w:hyperlink r:id="rId48" w:history="1">
        <w:r w:rsidRPr="009F4207">
          <w:rPr>
            <w:color w:val="0000EE"/>
            <w:sz w:val="20"/>
            <w:szCs w:val="20"/>
            <w:u w:val="single" w:color="0000EE"/>
          </w:rPr>
          <w:t>the Department's prevention of diabetes web page</w:t>
        </w:r>
      </w:hyperlink>
      <w:r w:rsidRPr="009F4207">
        <w:rPr>
          <w:sz w:val="20"/>
          <w:szCs w:val="20"/>
        </w:rPr>
        <w:t>).</w:t>
      </w:r>
    </w:p>
    <w:p w14:paraId="4303F339" w14:textId="77777777" w:rsidR="00DD2E4B" w:rsidRPr="009F4207" w:rsidRDefault="00DD2E4B">
      <w:pPr>
        <w:spacing w:before="200" w:after="200"/>
        <w:rPr>
          <w:sz w:val="20"/>
          <w:szCs w:val="20"/>
        </w:rPr>
      </w:pPr>
      <w:r w:rsidRPr="009F4207">
        <w:rPr>
          <w:sz w:val="20"/>
          <w:szCs w:val="20"/>
        </w:rPr>
        <w:t>The completion of the Australian Type 2 Diabetes Risk Assessment Tool is mandatory for patient access to this health assessment.</w:t>
      </w:r>
      <w:r w:rsidR="00E25FE5">
        <w:rPr>
          <w:sz w:val="20"/>
          <w:szCs w:val="20"/>
        </w:rPr>
        <w:t xml:space="preserve"> </w:t>
      </w:r>
      <w:r w:rsidRPr="009F4207">
        <w:rPr>
          <w:sz w:val="20"/>
          <w:szCs w:val="20"/>
        </w:rPr>
        <w:t>The tool can be completed either by the patient or with the assistance of a health professional or practice staff.</w:t>
      </w:r>
      <w:r w:rsidR="00E25FE5">
        <w:rPr>
          <w:sz w:val="20"/>
          <w:szCs w:val="20"/>
        </w:rPr>
        <w:t xml:space="preserve"> </w:t>
      </w:r>
      <w:r w:rsidRPr="009F4207">
        <w:rPr>
          <w:sz w:val="20"/>
          <w:szCs w:val="20"/>
        </w:rPr>
        <w:t>Patients with a 'high' score result are eligible for the health assessment, and subsequent referral to the subsidised lifestyle modification programs if appropriate (further information is available at </w:t>
      </w:r>
      <w:hyperlink r:id="rId49" w:history="1">
        <w:r w:rsidRPr="009F4207">
          <w:rPr>
            <w:color w:val="0000EE"/>
            <w:sz w:val="20"/>
            <w:szCs w:val="20"/>
            <w:u w:val="single" w:color="0000EE"/>
          </w:rPr>
          <w:t>the Department's prevention of diabetes web page</w:t>
        </w:r>
      </w:hyperlink>
      <w:r w:rsidRPr="009F4207">
        <w:rPr>
          <w:sz w:val="20"/>
          <w:szCs w:val="20"/>
        </w:rPr>
        <w:t>).</w:t>
      </w:r>
    </w:p>
    <w:p w14:paraId="0996B298" w14:textId="77777777" w:rsidR="00DD2E4B" w:rsidRPr="009F4207" w:rsidRDefault="00DD2E4B">
      <w:pPr>
        <w:spacing w:before="200" w:after="200"/>
        <w:rPr>
          <w:sz w:val="20"/>
          <w:szCs w:val="20"/>
        </w:rPr>
      </w:pPr>
      <w:r w:rsidRPr="009F4207">
        <w:rPr>
          <w:sz w:val="20"/>
          <w:szCs w:val="20"/>
        </w:rPr>
        <w:t>A health assessment for a type 2 diabetes risk evaluation for people aged 40-49 years with a high risk of developing type 2 diabetes as determined by the Australian Type 2 Diabetes Risk Assessment Tool may only be claimed once every three years by an eligible patient.</w:t>
      </w:r>
    </w:p>
    <w:p w14:paraId="754E1F5F" w14:textId="77777777" w:rsidR="00A77B3E" w:rsidRPr="009F4207" w:rsidRDefault="00A77B3E"/>
    <w:p w14:paraId="51167B8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AN.7.7 Medical Practitioner Health Assessment Provided for People Aged 45-49 Years Who are at Risk of Developing Chronic Disease</w:t>
      </w:r>
    </w:p>
    <w:p w14:paraId="668D6878" w14:textId="77777777" w:rsidR="00DD2E4B" w:rsidRPr="009F4207" w:rsidRDefault="00DD2E4B">
      <w:pPr>
        <w:spacing w:after="200"/>
        <w:rPr>
          <w:sz w:val="20"/>
          <w:szCs w:val="20"/>
        </w:rPr>
      </w:pPr>
      <w:r w:rsidRPr="009F4207">
        <w:rPr>
          <w:sz w:val="20"/>
          <w:szCs w:val="20"/>
        </w:rPr>
        <w:t>Items 224, 225, 226 and 227 may be used to undertake a health assessment for people aged 45-49 years (inclusive) who are at risk of developing chronic disease.</w:t>
      </w:r>
    </w:p>
    <w:p w14:paraId="59EDA48D" w14:textId="77777777" w:rsidR="00DD2E4B" w:rsidRPr="009F4207" w:rsidRDefault="00DD2E4B">
      <w:pPr>
        <w:spacing w:before="200" w:after="200"/>
        <w:rPr>
          <w:sz w:val="20"/>
          <w:szCs w:val="20"/>
        </w:rPr>
      </w:pPr>
      <w:r w:rsidRPr="009F4207">
        <w:rPr>
          <w:sz w:val="20"/>
          <w:szCs w:val="20"/>
        </w:rPr>
        <w:t>For the purposes of this health assessment, a patient is at risk of developing a chronic disease if, in the clinical judgement of the attending medical practitioner, a specific risk factor for chronic disease is identified.</w:t>
      </w:r>
    </w:p>
    <w:p w14:paraId="0CCE90B7" w14:textId="77777777" w:rsidR="00DD2E4B" w:rsidRPr="009F4207" w:rsidRDefault="00DD2E4B">
      <w:pPr>
        <w:spacing w:before="200" w:after="200"/>
        <w:rPr>
          <w:sz w:val="20"/>
          <w:szCs w:val="20"/>
        </w:rPr>
      </w:pPr>
      <w:r w:rsidRPr="009F4207">
        <w:rPr>
          <w:sz w:val="20"/>
          <w:szCs w:val="20"/>
        </w:rPr>
        <w:t>Risk factors that the medical practitioner can consider include, but are not limited to:</w:t>
      </w:r>
    </w:p>
    <w:p w14:paraId="6B9267A3" w14:textId="77777777" w:rsidR="00DD2E4B" w:rsidRPr="009F4207" w:rsidRDefault="00DD2E4B">
      <w:pPr>
        <w:spacing w:before="200" w:after="200"/>
        <w:rPr>
          <w:sz w:val="20"/>
          <w:szCs w:val="20"/>
        </w:rPr>
      </w:pPr>
      <w:r w:rsidRPr="009F4207">
        <w:rPr>
          <w:sz w:val="20"/>
          <w:szCs w:val="20"/>
        </w:rPr>
        <w:t>(a) lifestyle risk factors, such as smoking, physical inactivity, poor nutrition or alcohol use;</w:t>
      </w:r>
    </w:p>
    <w:p w14:paraId="6A9ECA07" w14:textId="77777777" w:rsidR="00DD2E4B" w:rsidRPr="009F4207" w:rsidRDefault="00DD2E4B">
      <w:pPr>
        <w:spacing w:before="200" w:after="200"/>
        <w:rPr>
          <w:sz w:val="20"/>
          <w:szCs w:val="20"/>
        </w:rPr>
      </w:pPr>
      <w:r w:rsidRPr="009F4207">
        <w:rPr>
          <w:sz w:val="20"/>
          <w:szCs w:val="20"/>
        </w:rPr>
        <w:t>(b) biomedical risk factors, such as high cholesterol, high blood pressure, impaired glucose metabolism or excess weight; or</w:t>
      </w:r>
    </w:p>
    <w:p w14:paraId="68B96B72" w14:textId="77777777" w:rsidR="00DD2E4B" w:rsidRPr="009F4207" w:rsidRDefault="00DD2E4B">
      <w:pPr>
        <w:spacing w:before="200" w:after="200"/>
        <w:rPr>
          <w:sz w:val="20"/>
          <w:szCs w:val="20"/>
        </w:rPr>
      </w:pPr>
      <w:r w:rsidRPr="009F4207">
        <w:rPr>
          <w:sz w:val="20"/>
          <w:szCs w:val="20"/>
        </w:rPr>
        <w:t>(c) family history of a chronic disease.</w:t>
      </w:r>
    </w:p>
    <w:p w14:paraId="2C5BECC0" w14:textId="77777777" w:rsidR="00DD2E4B" w:rsidRPr="009F4207" w:rsidRDefault="00DD2E4B">
      <w:pPr>
        <w:spacing w:before="200" w:after="200"/>
        <w:rPr>
          <w:sz w:val="20"/>
          <w:szCs w:val="20"/>
        </w:rPr>
      </w:pPr>
      <w:r w:rsidRPr="009F4207">
        <w:rPr>
          <w:sz w:val="20"/>
          <w:szCs w:val="20"/>
        </w:rPr>
        <w:lastRenderedPageBreak/>
        <w:t>A chronic disease or condition is one that has been or is likely to be present for at least six months, including but not limited to asthma, cancer, cardiovascular illness, diabetes mellitus, mental health conditions, arthritis and musculoskeletal conditions.</w:t>
      </w:r>
    </w:p>
    <w:p w14:paraId="5D9650A6" w14:textId="77777777" w:rsidR="00DD2E4B" w:rsidRPr="009F4207" w:rsidRDefault="00DD2E4B">
      <w:pPr>
        <w:spacing w:before="200" w:after="200"/>
        <w:rPr>
          <w:sz w:val="20"/>
          <w:szCs w:val="20"/>
        </w:rPr>
      </w:pPr>
      <w:r w:rsidRPr="009F4207">
        <w:rPr>
          <w:sz w:val="20"/>
          <w:szCs w:val="20"/>
        </w:rPr>
        <w:t>If, after receiving this health assessment, a patient is identifed as having a high risk of type 2 diabetes as determined by the Australian Type 2 Diabetes Risk Assessment Tool, the medical practitioner may refer that person to a subsidised lifestyle modification program, along with other possible strategies to improve the health status of the patient (further information is available at </w:t>
      </w:r>
      <w:hyperlink r:id="rId50" w:history="1">
        <w:r w:rsidRPr="009F4207">
          <w:rPr>
            <w:color w:val="0000EE"/>
            <w:sz w:val="20"/>
            <w:szCs w:val="20"/>
            <w:u w:val="single" w:color="0000EE"/>
          </w:rPr>
          <w:t>http://www.health.gov.au/preventionoftype2diabetes</w:t>
        </w:r>
      </w:hyperlink>
      <w:r w:rsidRPr="009F4207">
        <w:rPr>
          <w:sz w:val="20"/>
          <w:szCs w:val="20"/>
        </w:rPr>
        <w:t>).</w:t>
      </w:r>
    </w:p>
    <w:p w14:paraId="6AA0D468" w14:textId="77777777" w:rsidR="00DD2E4B" w:rsidRPr="009F4207" w:rsidRDefault="00DD2E4B">
      <w:pPr>
        <w:spacing w:before="200" w:after="200"/>
        <w:rPr>
          <w:sz w:val="20"/>
          <w:szCs w:val="20"/>
        </w:rPr>
      </w:pPr>
      <w:r w:rsidRPr="009F4207">
        <w:rPr>
          <w:sz w:val="20"/>
          <w:szCs w:val="20"/>
        </w:rPr>
        <w:t>The Australian Type 2 Diabetes Risk Assessment Tool can be obtained from </w:t>
      </w:r>
      <w:hyperlink r:id="rId51" w:history="1">
        <w:r w:rsidRPr="009F4207">
          <w:rPr>
            <w:color w:val="0000EE"/>
            <w:sz w:val="20"/>
            <w:szCs w:val="20"/>
            <w:u w:val="single" w:color="0000EE"/>
          </w:rPr>
          <w:t>http://www.health.gov.au/preventionoftype2diabetes</w:t>
        </w:r>
      </w:hyperlink>
      <w:r w:rsidRPr="009F4207">
        <w:rPr>
          <w:sz w:val="20"/>
          <w:szCs w:val="20"/>
        </w:rPr>
        <w:t>.</w:t>
      </w:r>
    </w:p>
    <w:p w14:paraId="37018D65" w14:textId="77777777" w:rsidR="00DD2E4B" w:rsidRPr="009F4207" w:rsidRDefault="00DD2E4B">
      <w:pPr>
        <w:spacing w:before="200" w:after="200"/>
        <w:rPr>
          <w:sz w:val="20"/>
          <w:szCs w:val="20"/>
        </w:rPr>
      </w:pPr>
      <w:r w:rsidRPr="009F4207">
        <w:rPr>
          <w:sz w:val="20"/>
          <w:szCs w:val="20"/>
        </w:rPr>
        <w:t>A health assessment for people aged 45-49 years who are at risk of developing chronic disease may only be claimed once by an eligible patient.</w:t>
      </w:r>
    </w:p>
    <w:p w14:paraId="519A3FF2" w14:textId="77777777" w:rsidR="00A77B3E" w:rsidRPr="009F4207" w:rsidRDefault="00A77B3E"/>
    <w:p w14:paraId="2594021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AN.7.8 Medical Practitioner Health Assessment Provided for People Aged 75 Years and Older</w:t>
      </w:r>
    </w:p>
    <w:p w14:paraId="3A217B75" w14:textId="77777777" w:rsidR="00DD2E4B" w:rsidRPr="009F4207" w:rsidRDefault="00DD2E4B">
      <w:pPr>
        <w:spacing w:after="200"/>
        <w:rPr>
          <w:sz w:val="20"/>
          <w:szCs w:val="20"/>
        </w:rPr>
      </w:pPr>
      <w:r w:rsidRPr="009F4207">
        <w:rPr>
          <w:sz w:val="20"/>
          <w:szCs w:val="20"/>
        </w:rPr>
        <w:t>Items 224, 225, 226 and 227 may be used to undertake a health assessment for people aged 75 years and older.</w:t>
      </w:r>
    </w:p>
    <w:p w14:paraId="318A1371" w14:textId="77777777" w:rsidR="00DD2E4B" w:rsidRPr="009F4207" w:rsidRDefault="00DD2E4B">
      <w:pPr>
        <w:spacing w:before="200" w:after="200"/>
        <w:rPr>
          <w:sz w:val="20"/>
          <w:szCs w:val="20"/>
        </w:rPr>
      </w:pPr>
      <w:r w:rsidRPr="009F4207">
        <w:rPr>
          <w:sz w:val="20"/>
          <w:szCs w:val="20"/>
        </w:rPr>
        <w:t>A health assessment for people aged 75 years and older is an assessment of a patient's health and physical, psychological and social function for the purpose of initiating preventive health care and/or medical interventions as appropriate.</w:t>
      </w:r>
    </w:p>
    <w:p w14:paraId="1918AB06" w14:textId="77777777" w:rsidR="00DD2E4B" w:rsidRPr="009F4207" w:rsidRDefault="00DD2E4B">
      <w:pPr>
        <w:spacing w:before="200" w:after="200"/>
        <w:rPr>
          <w:sz w:val="20"/>
          <w:szCs w:val="20"/>
        </w:rPr>
      </w:pPr>
      <w:r w:rsidRPr="009F4207">
        <w:rPr>
          <w:sz w:val="20"/>
          <w:szCs w:val="20"/>
        </w:rPr>
        <w:t>This health assessment must include:</w:t>
      </w:r>
    </w:p>
    <w:p w14:paraId="6265B7E8" w14:textId="77777777" w:rsidR="00DD2E4B" w:rsidRPr="009F4207" w:rsidRDefault="00DD2E4B">
      <w:pPr>
        <w:spacing w:before="200" w:after="200"/>
        <w:rPr>
          <w:sz w:val="20"/>
          <w:szCs w:val="20"/>
        </w:rPr>
      </w:pPr>
      <w:r w:rsidRPr="009F4207">
        <w:rPr>
          <w:sz w:val="20"/>
          <w:szCs w:val="20"/>
        </w:rPr>
        <w:t>(a) measurement of the patient's blood pressure, pulse rate and rhythm;</w:t>
      </w:r>
    </w:p>
    <w:p w14:paraId="734D17FE" w14:textId="77777777" w:rsidR="00DD2E4B" w:rsidRPr="009F4207" w:rsidRDefault="00DD2E4B">
      <w:pPr>
        <w:spacing w:before="200" w:after="200"/>
        <w:rPr>
          <w:sz w:val="20"/>
          <w:szCs w:val="20"/>
        </w:rPr>
      </w:pPr>
      <w:r w:rsidRPr="009F4207">
        <w:rPr>
          <w:sz w:val="20"/>
          <w:szCs w:val="20"/>
        </w:rPr>
        <w:t>(b) an assessment of the patient's medication;</w:t>
      </w:r>
    </w:p>
    <w:p w14:paraId="6F9E6DDF" w14:textId="77777777" w:rsidR="00DD2E4B" w:rsidRPr="009F4207" w:rsidRDefault="00DD2E4B">
      <w:pPr>
        <w:spacing w:before="200" w:after="200"/>
        <w:rPr>
          <w:sz w:val="20"/>
          <w:szCs w:val="20"/>
        </w:rPr>
      </w:pPr>
      <w:r w:rsidRPr="009F4207">
        <w:rPr>
          <w:sz w:val="20"/>
          <w:szCs w:val="20"/>
        </w:rPr>
        <w:t>(c) an assessment of the patient's continence;</w:t>
      </w:r>
    </w:p>
    <w:p w14:paraId="2BE9F4EE" w14:textId="77777777" w:rsidR="00DD2E4B" w:rsidRPr="009F4207" w:rsidRDefault="00DD2E4B">
      <w:pPr>
        <w:spacing w:before="200" w:after="200"/>
        <w:rPr>
          <w:sz w:val="20"/>
          <w:szCs w:val="20"/>
        </w:rPr>
      </w:pPr>
      <w:r w:rsidRPr="009F4207">
        <w:rPr>
          <w:sz w:val="20"/>
          <w:szCs w:val="20"/>
        </w:rPr>
        <w:t>(d) an assessment of the patient's immunisation status for influenza, tetanus and pneumococcus;</w:t>
      </w:r>
    </w:p>
    <w:p w14:paraId="49661E1C" w14:textId="77777777" w:rsidR="00DD2E4B" w:rsidRPr="009F4207" w:rsidRDefault="00DD2E4B">
      <w:pPr>
        <w:spacing w:before="200" w:after="200"/>
        <w:rPr>
          <w:sz w:val="20"/>
          <w:szCs w:val="20"/>
        </w:rPr>
      </w:pPr>
      <w:r w:rsidRPr="009F4207">
        <w:rPr>
          <w:sz w:val="20"/>
          <w:szCs w:val="20"/>
        </w:rPr>
        <w:t>(e) an assessment of the patient's physical function, including the patient's activities of daily living, and whether or not the patient has had a fall in the last 3 months;</w:t>
      </w:r>
    </w:p>
    <w:p w14:paraId="6D9DF53B" w14:textId="77777777" w:rsidR="00DD2E4B" w:rsidRPr="009F4207" w:rsidRDefault="00DD2E4B">
      <w:pPr>
        <w:spacing w:before="200" w:after="200"/>
        <w:rPr>
          <w:sz w:val="20"/>
          <w:szCs w:val="20"/>
        </w:rPr>
      </w:pPr>
      <w:r w:rsidRPr="009F4207">
        <w:rPr>
          <w:sz w:val="20"/>
          <w:szCs w:val="20"/>
        </w:rPr>
        <w:t>(f) an assessment of the patient's psychological function, including the patient's cognition and mood; and</w:t>
      </w:r>
    </w:p>
    <w:p w14:paraId="5FD5C933" w14:textId="77777777" w:rsidR="00DD2E4B" w:rsidRPr="009F4207" w:rsidRDefault="00DD2E4B">
      <w:pPr>
        <w:spacing w:before="200" w:after="200"/>
        <w:rPr>
          <w:sz w:val="20"/>
          <w:szCs w:val="20"/>
        </w:rPr>
      </w:pPr>
      <w:r w:rsidRPr="009F4207">
        <w:rPr>
          <w:sz w:val="20"/>
          <w:szCs w:val="20"/>
        </w:rPr>
        <w:t>(g) an assessment of the patient's social function, including the availability and adequacy of paid and unpaid help, and whether the patient is responsible for caring for another person.</w:t>
      </w:r>
    </w:p>
    <w:p w14:paraId="2794919B" w14:textId="77777777" w:rsidR="00DD2E4B" w:rsidRPr="009F4207" w:rsidRDefault="00DD2E4B">
      <w:pPr>
        <w:spacing w:before="200" w:after="200"/>
        <w:rPr>
          <w:sz w:val="20"/>
          <w:szCs w:val="20"/>
        </w:rPr>
      </w:pPr>
      <w:r w:rsidRPr="009F4207">
        <w:rPr>
          <w:sz w:val="20"/>
          <w:szCs w:val="20"/>
        </w:rPr>
        <w:t>(h) A health assessment for people aged 75 years and older may be claimed once every twelve months by an eligible patient.</w:t>
      </w:r>
    </w:p>
    <w:p w14:paraId="09A2A641" w14:textId="77777777" w:rsidR="00A77B3E" w:rsidRPr="009F4207" w:rsidRDefault="00A77B3E"/>
    <w:p w14:paraId="3FD0AEE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AN.7.9 Medical Practitioner Health Assessment Provided as a Comprehensive Medical Assessment for Residents of Residential Aged Care Facilities</w:t>
      </w:r>
    </w:p>
    <w:p w14:paraId="43D2C2F6" w14:textId="77777777" w:rsidR="00DD2E4B" w:rsidRPr="009F4207" w:rsidRDefault="00DD2E4B">
      <w:pPr>
        <w:spacing w:after="200"/>
        <w:rPr>
          <w:sz w:val="20"/>
          <w:szCs w:val="20"/>
        </w:rPr>
      </w:pPr>
      <w:r w:rsidRPr="009F4207">
        <w:rPr>
          <w:sz w:val="20"/>
          <w:szCs w:val="20"/>
        </w:rPr>
        <w:t>Items 224, 225, 226 and 227 may be used to undertake a comprehensive medical assessment of a resident of a residential aged care facility</w:t>
      </w:r>
    </w:p>
    <w:p w14:paraId="078E388E" w14:textId="77777777" w:rsidR="00DD2E4B" w:rsidRPr="009F4207" w:rsidRDefault="00DD2E4B">
      <w:pPr>
        <w:spacing w:before="200" w:after="200"/>
        <w:rPr>
          <w:sz w:val="20"/>
          <w:szCs w:val="20"/>
        </w:rPr>
      </w:pPr>
      <w:r w:rsidRPr="009F4207">
        <w:rPr>
          <w:sz w:val="20"/>
          <w:szCs w:val="20"/>
        </w:rPr>
        <w:t>This health assessment requires assessment of the resident's health and physical and psychological function, and must include:</w:t>
      </w:r>
    </w:p>
    <w:p w14:paraId="761C4340" w14:textId="77777777" w:rsidR="00DD2E4B" w:rsidRPr="009F4207" w:rsidRDefault="00DD2E4B">
      <w:pPr>
        <w:spacing w:before="200" w:after="200"/>
        <w:rPr>
          <w:sz w:val="20"/>
          <w:szCs w:val="20"/>
        </w:rPr>
      </w:pPr>
      <w:r w:rsidRPr="009F4207">
        <w:rPr>
          <w:sz w:val="20"/>
          <w:szCs w:val="20"/>
        </w:rPr>
        <w:t>(a) making a written summary of the comprehensive medical assessment;</w:t>
      </w:r>
    </w:p>
    <w:p w14:paraId="354CD9C6" w14:textId="77777777" w:rsidR="00DD2E4B" w:rsidRPr="009F4207" w:rsidRDefault="00DD2E4B">
      <w:pPr>
        <w:spacing w:before="200" w:after="200"/>
        <w:rPr>
          <w:sz w:val="20"/>
          <w:szCs w:val="20"/>
        </w:rPr>
      </w:pPr>
      <w:r w:rsidRPr="009F4207">
        <w:rPr>
          <w:sz w:val="20"/>
          <w:szCs w:val="20"/>
        </w:rPr>
        <w:t>(b) developing a list of diagnoses and medical problems based on the medical history and examination;</w:t>
      </w:r>
    </w:p>
    <w:p w14:paraId="604B4D94" w14:textId="77777777" w:rsidR="00DD2E4B" w:rsidRPr="009F4207" w:rsidRDefault="00DD2E4B">
      <w:pPr>
        <w:spacing w:before="200" w:after="200"/>
        <w:rPr>
          <w:sz w:val="20"/>
          <w:szCs w:val="20"/>
        </w:rPr>
      </w:pPr>
      <w:r w:rsidRPr="009F4207">
        <w:rPr>
          <w:sz w:val="20"/>
          <w:szCs w:val="20"/>
        </w:rPr>
        <w:t>(c) providing a copy of the summary to the residential aged care facility; and</w:t>
      </w:r>
    </w:p>
    <w:p w14:paraId="43EC2000" w14:textId="77777777" w:rsidR="00DD2E4B" w:rsidRPr="009F4207" w:rsidRDefault="00DD2E4B">
      <w:pPr>
        <w:spacing w:before="200" w:after="200"/>
        <w:rPr>
          <w:sz w:val="20"/>
          <w:szCs w:val="20"/>
        </w:rPr>
      </w:pPr>
      <w:r w:rsidRPr="009F4207">
        <w:rPr>
          <w:sz w:val="20"/>
          <w:szCs w:val="20"/>
        </w:rPr>
        <w:lastRenderedPageBreak/>
        <w:t>(d) offering the resident a copy of the summary.</w:t>
      </w:r>
    </w:p>
    <w:p w14:paraId="549475CB" w14:textId="77777777" w:rsidR="00DD2E4B" w:rsidRPr="009F4207" w:rsidRDefault="00DD2E4B">
      <w:pPr>
        <w:spacing w:before="200" w:after="200"/>
        <w:rPr>
          <w:sz w:val="20"/>
          <w:szCs w:val="20"/>
        </w:rPr>
      </w:pPr>
      <w:r w:rsidRPr="009F4207">
        <w:rPr>
          <w:sz w:val="20"/>
          <w:szCs w:val="20"/>
        </w:rPr>
        <w:t>A residential aged care facility is a facility in which residential care services, as defined in the Aged Care Act 1997, are provided.  This includes facilities that were formerly known as nursing homes and hostels.</w:t>
      </w:r>
      <w:r w:rsidR="00E25FE5">
        <w:rPr>
          <w:sz w:val="20"/>
          <w:szCs w:val="20"/>
        </w:rPr>
        <w:t xml:space="preserve"> </w:t>
      </w:r>
      <w:r w:rsidRPr="009F4207">
        <w:rPr>
          <w:sz w:val="20"/>
          <w:szCs w:val="20"/>
        </w:rPr>
        <w:t>A person is a resident of a residential aged care facility if the person has been admitted as a permanent resident of that facility.</w:t>
      </w:r>
    </w:p>
    <w:p w14:paraId="5E77C5C2" w14:textId="77777777" w:rsidR="00DD2E4B" w:rsidRPr="009F4207" w:rsidRDefault="00DD2E4B">
      <w:pPr>
        <w:spacing w:before="200" w:after="200"/>
        <w:rPr>
          <w:sz w:val="20"/>
          <w:szCs w:val="20"/>
        </w:rPr>
      </w:pPr>
      <w:r w:rsidRPr="009F4207">
        <w:rPr>
          <w:sz w:val="20"/>
          <w:szCs w:val="20"/>
        </w:rPr>
        <w:t>This health assessment is available to new residents on admission into a residential aged care facility. It is recommended that new residents should receive the health assessment as soon as possible after admission, preferably within six weeks following admission into a residential aged care facility.</w:t>
      </w:r>
    </w:p>
    <w:p w14:paraId="33EA9B96" w14:textId="77777777" w:rsidR="00DD2E4B" w:rsidRPr="009F4207" w:rsidRDefault="00DD2E4B">
      <w:pPr>
        <w:spacing w:before="200" w:after="200"/>
        <w:rPr>
          <w:sz w:val="20"/>
          <w:szCs w:val="20"/>
        </w:rPr>
      </w:pPr>
      <w:r w:rsidRPr="009F4207">
        <w:rPr>
          <w:sz w:val="20"/>
          <w:szCs w:val="20"/>
        </w:rPr>
        <w:t>A health assessment for the purpose of a comprehensive medical assessment of a resident of a residential aged care facility may be claimed by an eligible patient:</w:t>
      </w:r>
    </w:p>
    <w:p w14:paraId="4A5FA9DA" w14:textId="77777777" w:rsidR="00DD2E4B" w:rsidRPr="009F4207" w:rsidRDefault="00DD2E4B">
      <w:pPr>
        <w:spacing w:before="200" w:after="200"/>
        <w:rPr>
          <w:sz w:val="20"/>
          <w:szCs w:val="20"/>
        </w:rPr>
      </w:pPr>
      <w:r w:rsidRPr="009F4207">
        <w:rPr>
          <w:sz w:val="20"/>
          <w:szCs w:val="20"/>
        </w:rPr>
        <w:t>(a) on admission to a residential aged care facility, provided that a comprehensive medical assessment has not already been provided in another residential aged care facility within the previous 12 months; and</w:t>
      </w:r>
    </w:p>
    <w:p w14:paraId="5303DA4C" w14:textId="77777777" w:rsidR="00DD2E4B" w:rsidRPr="009F4207" w:rsidRDefault="00DD2E4B">
      <w:pPr>
        <w:spacing w:before="200" w:after="200"/>
        <w:rPr>
          <w:sz w:val="20"/>
          <w:szCs w:val="20"/>
        </w:rPr>
      </w:pPr>
      <w:r w:rsidRPr="009F4207">
        <w:rPr>
          <w:sz w:val="20"/>
          <w:szCs w:val="20"/>
        </w:rPr>
        <w:t>(b) at 12 month intervals thereafter.</w:t>
      </w:r>
    </w:p>
    <w:p w14:paraId="55DA8819" w14:textId="77777777" w:rsidR="00A77B3E" w:rsidRPr="009F4207" w:rsidRDefault="00A77B3E"/>
    <w:p w14:paraId="3BA415E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AN.7.10 Medical Practitioner Health Assessment Provided for People with an Intellectual Disability</w:t>
      </w:r>
    </w:p>
    <w:p w14:paraId="20E90B32" w14:textId="77777777" w:rsidR="00DD2E4B" w:rsidRPr="009F4207" w:rsidRDefault="00DD2E4B">
      <w:pPr>
        <w:spacing w:after="200"/>
        <w:rPr>
          <w:sz w:val="20"/>
          <w:szCs w:val="20"/>
        </w:rPr>
      </w:pPr>
      <w:r w:rsidRPr="009F4207">
        <w:rPr>
          <w:sz w:val="20"/>
          <w:szCs w:val="20"/>
        </w:rPr>
        <w:t>Items 224, 225, 226 and 227 may be used to undertake a health assessment for people with an intellectual disability.</w:t>
      </w:r>
    </w:p>
    <w:p w14:paraId="275F538F" w14:textId="77777777" w:rsidR="00DD2E4B" w:rsidRPr="009F4207" w:rsidRDefault="00DD2E4B">
      <w:pPr>
        <w:spacing w:before="200" w:after="200"/>
        <w:rPr>
          <w:sz w:val="20"/>
          <w:szCs w:val="20"/>
        </w:rPr>
      </w:pPr>
      <w:r w:rsidRPr="009F4207">
        <w:rPr>
          <w:sz w:val="20"/>
          <w:szCs w:val="20"/>
        </w:rPr>
        <w:t>A person is considered to have an intellectual disability if they have significantly sub-average general intellectual functioning (two standard deviations below the average intelligence quotient [IQ]) and would benefit from assistance with daily living activities.  Where medical practitioners wish to confirm intellectual disability and a patient's need for assistance with activities of daily living, they may seek verification from a paediatrician registered to practice in Australia (if the patient is a child) or from a government-provided or funded disability service that has assessed the patient's intellectual function.</w:t>
      </w:r>
    </w:p>
    <w:p w14:paraId="0F1558FD" w14:textId="77777777" w:rsidR="00DD2E4B" w:rsidRPr="009F4207" w:rsidRDefault="00DD2E4B">
      <w:pPr>
        <w:spacing w:before="200" w:after="200"/>
        <w:rPr>
          <w:sz w:val="20"/>
          <w:szCs w:val="20"/>
        </w:rPr>
      </w:pPr>
      <w:r w:rsidRPr="009F4207">
        <w:rPr>
          <w:sz w:val="20"/>
          <w:szCs w:val="20"/>
        </w:rPr>
        <w:t>The health assessment provides a structured clinical framework for medical practitioners to comprehensively assess the physical, psychological and social function of patients with an intellectual disability and to identify any medical intervention and preventive health care required.</w:t>
      </w:r>
      <w:r w:rsidR="00E25FE5">
        <w:rPr>
          <w:sz w:val="20"/>
          <w:szCs w:val="20"/>
        </w:rPr>
        <w:t xml:space="preserve"> </w:t>
      </w:r>
      <w:r w:rsidRPr="009F4207">
        <w:rPr>
          <w:sz w:val="20"/>
          <w:szCs w:val="20"/>
        </w:rPr>
        <w:t xml:space="preserve"> The health assessment must include the following items as relevant to the patient or the patient's representative:</w:t>
      </w:r>
    </w:p>
    <w:p w14:paraId="410392B0" w14:textId="77777777" w:rsidR="00DD2E4B" w:rsidRPr="009F4207" w:rsidRDefault="00DD2E4B">
      <w:pPr>
        <w:spacing w:before="200" w:after="200"/>
        <w:rPr>
          <w:sz w:val="20"/>
          <w:szCs w:val="20"/>
        </w:rPr>
      </w:pPr>
      <w:r w:rsidRPr="009F4207">
        <w:rPr>
          <w:sz w:val="20"/>
          <w:szCs w:val="20"/>
        </w:rPr>
        <w:t>(a) Check dental health (including dentition);</w:t>
      </w:r>
    </w:p>
    <w:p w14:paraId="411F4D4B" w14:textId="77777777" w:rsidR="00DD2E4B" w:rsidRPr="009F4207" w:rsidRDefault="00DD2E4B">
      <w:pPr>
        <w:spacing w:before="200" w:after="200"/>
        <w:rPr>
          <w:sz w:val="20"/>
          <w:szCs w:val="20"/>
        </w:rPr>
      </w:pPr>
      <w:r w:rsidRPr="009F4207">
        <w:rPr>
          <w:sz w:val="20"/>
          <w:szCs w:val="20"/>
        </w:rPr>
        <w:t>(b) Conduct aural examination (arrange formal audiometry if audiometry has not been conducted within 5 years);</w:t>
      </w:r>
    </w:p>
    <w:p w14:paraId="68E50A8A" w14:textId="77777777" w:rsidR="00DD2E4B" w:rsidRPr="009F4207" w:rsidRDefault="00DD2E4B">
      <w:pPr>
        <w:spacing w:before="200" w:after="200"/>
        <w:rPr>
          <w:sz w:val="20"/>
          <w:szCs w:val="20"/>
        </w:rPr>
      </w:pPr>
      <w:r w:rsidRPr="009F4207">
        <w:rPr>
          <w:sz w:val="20"/>
          <w:szCs w:val="20"/>
        </w:rPr>
        <w:t>(c) Assess ocular health (arrange review by an ophthalmologist or optometrist if a comprehensive eye examination has not been conducted within 5 years);</w:t>
      </w:r>
    </w:p>
    <w:p w14:paraId="35D2373C" w14:textId="77777777" w:rsidR="00DD2E4B" w:rsidRPr="009F4207" w:rsidRDefault="00DD2E4B">
      <w:pPr>
        <w:spacing w:before="200" w:after="200"/>
        <w:rPr>
          <w:sz w:val="20"/>
          <w:szCs w:val="20"/>
        </w:rPr>
      </w:pPr>
      <w:r w:rsidRPr="009F4207">
        <w:rPr>
          <w:sz w:val="20"/>
          <w:szCs w:val="20"/>
        </w:rPr>
        <w:t>(d) Assess nutritional status (including weight and height measurements) and a review of growth and development;</w:t>
      </w:r>
    </w:p>
    <w:p w14:paraId="5C9DD03D" w14:textId="77777777" w:rsidR="00DD2E4B" w:rsidRPr="009F4207" w:rsidRDefault="00DD2E4B">
      <w:pPr>
        <w:spacing w:before="200" w:after="200"/>
        <w:rPr>
          <w:sz w:val="20"/>
          <w:szCs w:val="20"/>
        </w:rPr>
      </w:pPr>
      <w:r w:rsidRPr="009F4207">
        <w:rPr>
          <w:sz w:val="20"/>
          <w:szCs w:val="20"/>
        </w:rPr>
        <w:t>(e) Assess bowel and bladder function (particularly for incontinence or chronic constipation);</w:t>
      </w:r>
    </w:p>
    <w:p w14:paraId="2D4A8D07" w14:textId="77777777" w:rsidR="00DD2E4B" w:rsidRPr="009F4207" w:rsidRDefault="00DD2E4B">
      <w:pPr>
        <w:spacing w:before="200" w:after="200"/>
        <w:rPr>
          <w:sz w:val="20"/>
          <w:szCs w:val="20"/>
        </w:rPr>
      </w:pPr>
      <w:r w:rsidRPr="009F4207">
        <w:rPr>
          <w:sz w:val="20"/>
          <w:szCs w:val="20"/>
        </w:rPr>
        <w:t>(f) Assess medications (including non-prescription medicines taken by the patient, prescriptions from other doctors, medications prescribed but not taken, interactions, side effects and review of indications);</w:t>
      </w:r>
    </w:p>
    <w:p w14:paraId="2011095B" w14:textId="77777777" w:rsidR="00DD2E4B" w:rsidRPr="009F4207" w:rsidRDefault="00DD2E4B">
      <w:pPr>
        <w:numPr>
          <w:ilvl w:val="0"/>
          <w:numId w:val="81"/>
        </w:numPr>
        <w:spacing w:before="200"/>
        <w:ind w:hanging="218"/>
        <w:rPr>
          <w:sz w:val="20"/>
          <w:szCs w:val="20"/>
        </w:rPr>
      </w:pPr>
      <w:r w:rsidRPr="009F4207">
        <w:rPr>
          <w:sz w:val="20"/>
          <w:szCs w:val="20"/>
        </w:rPr>
        <w:t>Advise carers of the common side effects and interactions.</w:t>
      </w:r>
    </w:p>
    <w:p w14:paraId="48A0AA4C" w14:textId="77777777" w:rsidR="00DD2E4B" w:rsidRPr="009F4207" w:rsidRDefault="00DD2E4B">
      <w:pPr>
        <w:numPr>
          <w:ilvl w:val="0"/>
          <w:numId w:val="81"/>
        </w:numPr>
        <w:spacing w:after="200"/>
        <w:ind w:hanging="218"/>
        <w:rPr>
          <w:sz w:val="20"/>
          <w:szCs w:val="20"/>
        </w:rPr>
      </w:pPr>
      <w:r w:rsidRPr="009F4207">
        <w:rPr>
          <w:sz w:val="20"/>
          <w:szCs w:val="20"/>
        </w:rPr>
        <w:t>Consider the need for a formal medication review.</w:t>
      </w:r>
    </w:p>
    <w:p w14:paraId="56B1EEF7" w14:textId="77777777" w:rsidR="00DD2E4B" w:rsidRPr="009F4207" w:rsidRDefault="00DD2E4B">
      <w:pPr>
        <w:spacing w:before="200" w:after="200"/>
        <w:rPr>
          <w:sz w:val="20"/>
          <w:szCs w:val="20"/>
        </w:rPr>
      </w:pPr>
      <w:r w:rsidRPr="009F4207">
        <w:rPr>
          <w:sz w:val="20"/>
          <w:szCs w:val="20"/>
        </w:rPr>
        <w:t>(g) Check immunisation status, including influenza, tetanus, hepatitis A and B, Measles, Mumps and Rubella (MMR) and pneumococcal vaccinations;</w:t>
      </w:r>
    </w:p>
    <w:p w14:paraId="03294CE8" w14:textId="77777777" w:rsidR="00DD2E4B" w:rsidRPr="009F4207" w:rsidRDefault="00DD2E4B">
      <w:pPr>
        <w:spacing w:before="200" w:after="200"/>
        <w:rPr>
          <w:sz w:val="20"/>
          <w:szCs w:val="20"/>
        </w:rPr>
      </w:pPr>
      <w:r w:rsidRPr="009F4207">
        <w:rPr>
          <w:sz w:val="20"/>
          <w:szCs w:val="20"/>
        </w:rPr>
        <w:t>(h) Check exercise opportunities (with the aim of moderate exercise for at least 30 minutes per day);</w:t>
      </w:r>
    </w:p>
    <w:p w14:paraId="62780538" w14:textId="77777777" w:rsidR="00DD2E4B" w:rsidRPr="009F4207" w:rsidRDefault="00DD2E4B">
      <w:pPr>
        <w:spacing w:before="200" w:after="200"/>
        <w:rPr>
          <w:sz w:val="20"/>
          <w:szCs w:val="20"/>
        </w:rPr>
      </w:pPr>
      <w:r w:rsidRPr="009F4207">
        <w:rPr>
          <w:sz w:val="20"/>
          <w:szCs w:val="20"/>
        </w:rPr>
        <w:t>(i) Check whether the support provided for activities of daily living adequately and appropriately meets the patient's needs, and consider formal review if required;</w:t>
      </w:r>
    </w:p>
    <w:p w14:paraId="316D243E" w14:textId="77777777" w:rsidR="00DD2E4B" w:rsidRPr="009F4207" w:rsidRDefault="00DD2E4B">
      <w:pPr>
        <w:spacing w:before="200" w:after="200"/>
        <w:rPr>
          <w:sz w:val="20"/>
          <w:szCs w:val="20"/>
        </w:rPr>
      </w:pPr>
      <w:r w:rsidRPr="009F4207">
        <w:rPr>
          <w:sz w:val="20"/>
          <w:szCs w:val="20"/>
        </w:rPr>
        <w:lastRenderedPageBreak/>
        <w:t>(j) Consider the need for breast examination, mammography, cervical screening, testicular examination, lipid measurement and prostate assessment as for the general population;</w:t>
      </w:r>
    </w:p>
    <w:p w14:paraId="43142269" w14:textId="77777777" w:rsidR="00DD2E4B" w:rsidRPr="009F4207" w:rsidRDefault="00DD2E4B">
      <w:pPr>
        <w:spacing w:before="200" w:after="200"/>
        <w:rPr>
          <w:sz w:val="20"/>
          <w:szCs w:val="20"/>
        </w:rPr>
      </w:pPr>
      <w:r w:rsidRPr="009F4207">
        <w:rPr>
          <w:sz w:val="20"/>
          <w:szCs w:val="20"/>
        </w:rPr>
        <w:t>(k) Check for dysphagia and gastro-oesophageal disease (especially for patients with cerebral palsy), and arrange for investigation or treatment as required;</w:t>
      </w:r>
    </w:p>
    <w:p w14:paraId="7678DF59" w14:textId="77777777" w:rsidR="00DD2E4B" w:rsidRPr="009F4207" w:rsidRDefault="00DD2E4B">
      <w:pPr>
        <w:spacing w:before="200" w:after="200"/>
        <w:rPr>
          <w:sz w:val="20"/>
          <w:szCs w:val="20"/>
        </w:rPr>
      </w:pPr>
      <w:r w:rsidRPr="009F4207">
        <w:rPr>
          <w:sz w:val="20"/>
          <w:szCs w:val="20"/>
        </w:rPr>
        <w:t>(l) Assess risk factors for osteoporosis (including diet, exercise, Vitamin D deficiency, hormonal status, family history, medication fracture history) and arrange for investigation or treatment as required;</w:t>
      </w:r>
    </w:p>
    <w:p w14:paraId="161D44EF" w14:textId="77777777" w:rsidR="00DD2E4B" w:rsidRPr="009F4207" w:rsidRDefault="00DD2E4B">
      <w:pPr>
        <w:spacing w:before="200" w:after="200"/>
        <w:rPr>
          <w:sz w:val="20"/>
          <w:szCs w:val="20"/>
        </w:rPr>
      </w:pPr>
      <w:r w:rsidRPr="009F4207">
        <w:rPr>
          <w:sz w:val="20"/>
          <w:szCs w:val="20"/>
        </w:rPr>
        <w:t>(m) For patients diagnosed with epilepsy, review of seizure control (including anticonvulsant drugs) and consider referral to a neurologist at appropriate intervals;</w:t>
      </w:r>
    </w:p>
    <w:p w14:paraId="7BEA3201" w14:textId="77777777" w:rsidR="00DD2E4B" w:rsidRPr="009F4207" w:rsidRDefault="00DD2E4B">
      <w:pPr>
        <w:spacing w:before="200" w:after="200"/>
        <w:rPr>
          <w:sz w:val="20"/>
          <w:szCs w:val="20"/>
        </w:rPr>
      </w:pPr>
      <w:r w:rsidRPr="009F4207">
        <w:rPr>
          <w:sz w:val="20"/>
          <w:szCs w:val="20"/>
        </w:rPr>
        <w:t>(n) Check for thyroid disease at least every two years (or yearly for patients with Down syndrome);</w:t>
      </w:r>
    </w:p>
    <w:p w14:paraId="628D3E82" w14:textId="77777777" w:rsidR="00DD2E4B" w:rsidRPr="009F4207" w:rsidRDefault="00DD2E4B">
      <w:pPr>
        <w:spacing w:before="200" w:after="200"/>
        <w:rPr>
          <w:sz w:val="20"/>
          <w:szCs w:val="20"/>
        </w:rPr>
      </w:pPr>
      <w:r w:rsidRPr="009F4207">
        <w:rPr>
          <w:sz w:val="20"/>
          <w:szCs w:val="20"/>
        </w:rPr>
        <w:t>(o) For patients without a definitive aetiological diagnosis, consider referral to a genetic clinic every 5 years;</w:t>
      </w:r>
    </w:p>
    <w:p w14:paraId="5FA3DBAA" w14:textId="77777777" w:rsidR="00DD2E4B" w:rsidRPr="009F4207" w:rsidRDefault="00DD2E4B">
      <w:pPr>
        <w:spacing w:before="200" w:after="200"/>
        <w:rPr>
          <w:sz w:val="20"/>
          <w:szCs w:val="20"/>
        </w:rPr>
      </w:pPr>
      <w:r w:rsidRPr="009F4207">
        <w:rPr>
          <w:sz w:val="20"/>
          <w:szCs w:val="20"/>
        </w:rPr>
        <w:t>(p) Assess or review treatment for co-morbid mental health issues;</w:t>
      </w:r>
    </w:p>
    <w:p w14:paraId="2C2EEBD1" w14:textId="77777777" w:rsidR="00DD2E4B" w:rsidRPr="009F4207" w:rsidRDefault="00DD2E4B">
      <w:pPr>
        <w:spacing w:before="200" w:after="200"/>
        <w:rPr>
          <w:sz w:val="20"/>
          <w:szCs w:val="20"/>
        </w:rPr>
      </w:pPr>
      <w:r w:rsidRPr="009F4207">
        <w:rPr>
          <w:sz w:val="20"/>
          <w:szCs w:val="20"/>
        </w:rPr>
        <w:t>(q) Consider timing of puberty and management of sexual development, sexual activity and reproductive health; and</w:t>
      </w:r>
    </w:p>
    <w:p w14:paraId="1F196959" w14:textId="77777777" w:rsidR="00DD2E4B" w:rsidRPr="009F4207" w:rsidRDefault="00DD2E4B">
      <w:pPr>
        <w:spacing w:before="200" w:after="200"/>
        <w:rPr>
          <w:sz w:val="20"/>
          <w:szCs w:val="20"/>
        </w:rPr>
      </w:pPr>
      <w:r w:rsidRPr="009F4207">
        <w:rPr>
          <w:sz w:val="20"/>
          <w:szCs w:val="20"/>
        </w:rPr>
        <w:t>(r) Consider whether there are any signs of physical, psychological or sexual abuse.</w:t>
      </w:r>
    </w:p>
    <w:p w14:paraId="2CEB4C8E" w14:textId="77777777" w:rsidR="00DD2E4B" w:rsidRPr="009F4207" w:rsidRDefault="00DD2E4B">
      <w:pPr>
        <w:spacing w:before="200" w:after="200"/>
        <w:rPr>
          <w:sz w:val="20"/>
          <w:szCs w:val="20"/>
        </w:rPr>
      </w:pPr>
      <w:r w:rsidRPr="009F4207">
        <w:rPr>
          <w:sz w:val="20"/>
          <w:szCs w:val="20"/>
        </w:rPr>
        <w:t>A health assessment for people with an intellectual disability may be claimed once every twelve months by an eligible patient.</w:t>
      </w:r>
    </w:p>
    <w:p w14:paraId="59E4B987" w14:textId="77777777" w:rsidR="00A77B3E" w:rsidRPr="009F4207" w:rsidRDefault="00A77B3E"/>
    <w:p w14:paraId="36AE56F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AN.7.11 Other Medical Practitioner Health Assessment Provided for Refugees and Other Humanitarian Entrants</w:t>
      </w:r>
    </w:p>
    <w:p w14:paraId="594C3E24" w14:textId="77777777" w:rsidR="00DD2E4B" w:rsidRPr="009F4207" w:rsidRDefault="00DD2E4B">
      <w:pPr>
        <w:spacing w:after="200"/>
        <w:rPr>
          <w:sz w:val="20"/>
          <w:szCs w:val="20"/>
        </w:rPr>
      </w:pPr>
      <w:r w:rsidRPr="009F4207">
        <w:rPr>
          <w:sz w:val="20"/>
          <w:szCs w:val="20"/>
        </w:rPr>
        <w:t>Items 224, 225, 226 and 227 may be used to undertake a health assessment for refugees and other humanitarian entrants.</w:t>
      </w:r>
    </w:p>
    <w:p w14:paraId="5CF8CC2F" w14:textId="77777777" w:rsidR="00DD2E4B" w:rsidRPr="009F4207" w:rsidRDefault="00DD2E4B">
      <w:pPr>
        <w:spacing w:before="200" w:after="200"/>
        <w:rPr>
          <w:sz w:val="20"/>
          <w:szCs w:val="20"/>
        </w:rPr>
      </w:pPr>
      <w:r w:rsidRPr="009F4207">
        <w:rPr>
          <w:sz w:val="20"/>
          <w:szCs w:val="20"/>
        </w:rPr>
        <w:t>The purpose of this health assessment is to introduce new refugees and other humanitarian entrants to the Australian primary health care system, as soon as possible (within 12 months) of their arrival in Australia.</w:t>
      </w:r>
    </w:p>
    <w:p w14:paraId="4FBE107F" w14:textId="77777777" w:rsidR="00DD2E4B" w:rsidRPr="009F4207" w:rsidRDefault="00DD2E4B">
      <w:pPr>
        <w:spacing w:before="200" w:after="200"/>
        <w:rPr>
          <w:sz w:val="20"/>
          <w:szCs w:val="20"/>
        </w:rPr>
      </w:pPr>
      <w:r w:rsidRPr="009F4207">
        <w:rPr>
          <w:sz w:val="20"/>
          <w:szCs w:val="20"/>
        </w:rPr>
        <w:t>The health assessment applies to humanitarian entrants who reside in Australia and are eligible to access Medicare services, including Refugees, Special Humanitarian Program, Temporary Humanitarian and Protection Program entrants with the following relevant visas granted under the Migration Act 1958: </w:t>
      </w:r>
    </w:p>
    <w:p w14:paraId="498BC7C8" w14:textId="77777777" w:rsidR="00DD2E4B" w:rsidRPr="009F4207" w:rsidRDefault="00DD2E4B">
      <w:pPr>
        <w:spacing w:before="200" w:after="200"/>
        <w:rPr>
          <w:sz w:val="20"/>
          <w:szCs w:val="20"/>
        </w:rPr>
      </w:pPr>
      <w:r w:rsidRPr="009F4207">
        <w:rPr>
          <w:b/>
          <w:bCs/>
          <w:sz w:val="20"/>
          <w:szCs w:val="20"/>
        </w:rPr>
        <w:t>Offshore Refugee Category including:</w:t>
      </w:r>
    </w:p>
    <w:p w14:paraId="127C0FDD" w14:textId="77777777" w:rsidR="00DD2E4B" w:rsidRPr="009F4207" w:rsidRDefault="00DD2E4B">
      <w:pPr>
        <w:spacing w:before="200" w:after="200"/>
        <w:rPr>
          <w:sz w:val="20"/>
          <w:szCs w:val="20"/>
        </w:rPr>
      </w:pPr>
      <w:r w:rsidRPr="009F4207">
        <w:rPr>
          <w:sz w:val="20"/>
          <w:szCs w:val="20"/>
        </w:rPr>
        <w:t>(a) Subclass 200 (Refugee) visa;</w:t>
      </w:r>
    </w:p>
    <w:p w14:paraId="3C793A59" w14:textId="77777777" w:rsidR="00DD2E4B" w:rsidRPr="009F4207" w:rsidRDefault="00DD2E4B">
      <w:pPr>
        <w:spacing w:before="200" w:after="200"/>
        <w:rPr>
          <w:sz w:val="20"/>
          <w:szCs w:val="20"/>
        </w:rPr>
      </w:pPr>
      <w:r w:rsidRPr="009F4207">
        <w:rPr>
          <w:sz w:val="20"/>
          <w:szCs w:val="20"/>
        </w:rPr>
        <w:t>(b) Subclass 201 (In-Country Special Humanitarian) visa;</w:t>
      </w:r>
    </w:p>
    <w:p w14:paraId="11C0307E" w14:textId="77777777" w:rsidR="00DD2E4B" w:rsidRPr="009F4207" w:rsidRDefault="00DD2E4B">
      <w:pPr>
        <w:spacing w:before="200" w:after="200"/>
        <w:rPr>
          <w:sz w:val="20"/>
          <w:szCs w:val="20"/>
        </w:rPr>
      </w:pPr>
      <w:r w:rsidRPr="009F4207">
        <w:rPr>
          <w:sz w:val="20"/>
          <w:szCs w:val="20"/>
        </w:rPr>
        <w:t>(c) Subclass 203 (Emergency Rescue) visa; and</w:t>
      </w:r>
    </w:p>
    <w:p w14:paraId="1511022E" w14:textId="77777777" w:rsidR="00DD2E4B" w:rsidRPr="009F4207" w:rsidRDefault="00DD2E4B">
      <w:pPr>
        <w:spacing w:before="200" w:after="200"/>
        <w:rPr>
          <w:sz w:val="20"/>
          <w:szCs w:val="20"/>
        </w:rPr>
      </w:pPr>
      <w:r w:rsidRPr="009F4207">
        <w:rPr>
          <w:sz w:val="20"/>
          <w:szCs w:val="20"/>
        </w:rPr>
        <w:t>(d) Subclass 204 (Woman at Risk) visa.</w:t>
      </w:r>
    </w:p>
    <w:p w14:paraId="488D5F39" w14:textId="77777777" w:rsidR="00DD2E4B" w:rsidRPr="009F4207" w:rsidRDefault="00DD2E4B">
      <w:pPr>
        <w:spacing w:before="200" w:after="200"/>
        <w:rPr>
          <w:sz w:val="20"/>
          <w:szCs w:val="20"/>
        </w:rPr>
      </w:pPr>
      <w:r w:rsidRPr="009F4207">
        <w:rPr>
          <w:b/>
          <w:bCs/>
          <w:sz w:val="20"/>
          <w:szCs w:val="20"/>
        </w:rPr>
        <w:t>Offshore - Special Humanitarian Program:</w:t>
      </w:r>
    </w:p>
    <w:p w14:paraId="728AF69B" w14:textId="77777777" w:rsidR="00DD2E4B" w:rsidRPr="009F4207" w:rsidRDefault="00DD2E4B">
      <w:pPr>
        <w:spacing w:before="200" w:after="200"/>
        <w:rPr>
          <w:sz w:val="20"/>
          <w:szCs w:val="20"/>
        </w:rPr>
      </w:pPr>
      <w:r w:rsidRPr="009F4207">
        <w:rPr>
          <w:sz w:val="20"/>
          <w:szCs w:val="20"/>
        </w:rPr>
        <w:t>(e) Subclass 202 (Global Special Humanitarian) visa.</w:t>
      </w:r>
    </w:p>
    <w:p w14:paraId="58237D89" w14:textId="77777777" w:rsidR="00DD2E4B" w:rsidRPr="009F4207" w:rsidRDefault="00DD2E4B">
      <w:pPr>
        <w:spacing w:before="200" w:after="200"/>
        <w:rPr>
          <w:sz w:val="20"/>
          <w:szCs w:val="20"/>
        </w:rPr>
      </w:pPr>
      <w:r w:rsidRPr="009F4207">
        <w:rPr>
          <w:b/>
          <w:bCs/>
          <w:sz w:val="20"/>
          <w:szCs w:val="20"/>
        </w:rPr>
        <w:t>Offshore - Temporary Humanitarian Visas (THV) including:</w:t>
      </w:r>
    </w:p>
    <w:p w14:paraId="6493D9E4" w14:textId="77777777" w:rsidR="00DD2E4B" w:rsidRPr="009F4207" w:rsidRDefault="00DD2E4B">
      <w:pPr>
        <w:spacing w:before="200" w:after="200"/>
        <w:rPr>
          <w:sz w:val="20"/>
          <w:szCs w:val="20"/>
        </w:rPr>
      </w:pPr>
      <w:r w:rsidRPr="009F4207">
        <w:rPr>
          <w:sz w:val="20"/>
          <w:szCs w:val="20"/>
        </w:rPr>
        <w:t>(f) Subclass 070 Bridging (Removal Pending) visa;</w:t>
      </w:r>
    </w:p>
    <w:p w14:paraId="171AF9F7" w14:textId="77777777" w:rsidR="00DD2E4B" w:rsidRPr="009F4207" w:rsidRDefault="00DD2E4B">
      <w:pPr>
        <w:spacing w:before="200" w:after="200"/>
        <w:rPr>
          <w:sz w:val="20"/>
          <w:szCs w:val="20"/>
        </w:rPr>
      </w:pPr>
      <w:r w:rsidRPr="009F4207">
        <w:rPr>
          <w:sz w:val="20"/>
          <w:szCs w:val="20"/>
        </w:rPr>
        <w:t>(g) Subclass 786 (Temporary (Humanitarian Concern)) visa; and</w:t>
      </w:r>
    </w:p>
    <w:p w14:paraId="00F42F0F" w14:textId="77777777" w:rsidR="00DD2E4B" w:rsidRPr="009F4207" w:rsidRDefault="00DD2E4B">
      <w:pPr>
        <w:spacing w:before="200" w:after="200"/>
        <w:rPr>
          <w:sz w:val="20"/>
          <w:szCs w:val="20"/>
        </w:rPr>
      </w:pPr>
      <w:r w:rsidRPr="009F4207">
        <w:rPr>
          <w:sz w:val="20"/>
          <w:szCs w:val="20"/>
        </w:rPr>
        <w:t>(h) Subclass 790 (Safe Haven Enterprise) visa.</w:t>
      </w:r>
    </w:p>
    <w:p w14:paraId="32BDFA03" w14:textId="77777777" w:rsidR="00DD2E4B" w:rsidRPr="009F4207" w:rsidRDefault="00DD2E4B">
      <w:pPr>
        <w:spacing w:before="200" w:after="200"/>
        <w:rPr>
          <w:sz w:val="20"/>
          <w:szCs w:val="20"/>
        </w:rPr>
      </w:pPr>
      <w:r w:rsidRPr="009F4207">
        <w:rPr>
          <w:b/>
          <w:bCs/>
          <w:sz w:val="20"/>
          <w:szCs w:val="20"/>
        </w:rPr>
        <w:lastRenderedPageBreak/>
        <w:t>Onshore Protection Program including:</w:t>
      </w:r>
    </w:p>
    <w:p w14:paraId="3D2D1B55" w14:textId="77777777" w:rsidR="00DD2E4B" w:rsidRPr="009F4207" w:rsidRDefault="00DD2E4B">
      <w:pPr>
        <w:spacing w:before="200" w:after="200"/>
        <w:rPr>
          <w:sz w:val="20"/>
          <w:szCs w:val="20"/>
        </w:rPr>
      </w:pPr>
      <w:r w:rsidRPr="009F4207">
        <w:rPr>
          <w:sz w:val="20"/>
          <w:szCs w:val="20"/>
        </w:rPr>
        <w:t>(i) Subclass 866 (Protection) visa.</w:t>
      </w:r>
    </w:p>
    <w:p w14:paraId="067E73D9" w14:textId="77777777" w:rsidR="00DD2E4B" w:rsidRPr="009F4207" w:rsidRDefault="00DD2E4B">
      <w:pPr>
        <w:spacing w:before="200" w:after="200"/>
        <w:rPr>
          <w:sz w:val="20"/>
          <w:szCs w:val="20"/>
        </w:rPr>
      </w:pPr>
      <w:r w:rsidRPr="009F4207">
        <w:rPr>
          <w:sz w:val="20"/>
          <w:szCs w:val="20"/>
        </w:rPr>
        <w:t>Patients are required to provide their other medical practitioner (who is not a general practitioner, specialist or consultant physician) with proof of their visa status and date of arrival in Australia. Alternatively, general practitioners may telephone Services Australia on 132011 to check the patient’s eligibility. The patient must be present with the medical practitioner at the time that Services Australia is contacted.</w:t>
      </w:r>
    </w:p>
    <w:p w14:paraId="3C2EED1A" w14:textId="77777777" w:rsidR="00DD2E4B" w:rsidRPr="009F4207" w:rsidRDefault="00DD2E4B">
      <w:pPr>
        <w:spacing w:before="200" w:after="200"/>
        <w:rPr>
          <w:sz w:val="20"/>
          <w:szCs w:val="20"/>
        </w:rPr>
      </w:pPr>
      <w:r w:rsidRPr="009F4207">
        <w:rPr>
          <w:sz w:val="20"/>
          <w:szCs w:val="20"/>
        </w:rPr>
        <w:t>The medical practitioner and the patient can access translator services, through the Commonwealth Government's Translating and Interpreting Service (TIS) and the Doctors Priority Line. To be eligible for the fee-free TIS and Doctors Priority Line, the general practitioner must be in a general practice providing Medicare services to patients who are permanent residents in Australia and do not speak English. </w:t>
      </w:r>
    </w:p>
    <w:p w14:paraId="6F4ACACB" w14:textId="77777777" w:rsidR="00DD2E4B" w:rsidRPr="009F4207" w:rsidRDefault="00DD2E4B">
      <w:pPr>
        <w:spacing w:before="200" w:after="200"/>
        <w:rPr>
          <w:sz w:val="20"/>
          <w:szCs w:val="20"/>
        </w:rPr>
      </w:pPr>
      <w:r w:rsidRPr="009F4207">
        <w:rPr>
          <w:sz w:val="20"/>
          <w:szCs w:val="20"/>
        </w:rPr>
        <w:t>A health assessment for refugees and other humanitarian entrants may only be claimed once by an eligible patient.</w:t>
      </w:r>
    </w:p>
    <w:p w14:paraId="2352D179" w14:textId="77777777" w:rsidR="00A77B3E" w:rsidRPr="009F4207" w:rsidRDefault="00A77B3E"/>
    <w:p w14:paraId="3B3ACF0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AN.7.12 Medical Practitioner One-Off Veterans' Health Check</w:t>
      </w:r>
    </w:p>
    <w:p w14:paraId="5A24D845" w14:textId="77777777" w:rsidR="00DD2E4B" w:rsidRPr="009F4207" w:rsidRDefault="00DD2E4B">
      <w:pPr>
        <w:spacing w:after="200"/>
        <w:rPr>
          <w:sz w:val="20"/>
          <w:szCs w:val="20"/>
        </w:rPr>
      </w:pPr>
      <w:r w:rsidRPr="009F4207">
        <w:rPr>
          <w:sz w:val="20"/>
          <w:szCs w:val="20"/>
        </w:rPr>
        <w:t>Items 224, 225, 226 and 227 may be used to undertake a health assessment for a former serving member of the Australian Defence Force, including a former member of permanent and reserve forces.</w:t>
      </w:r>
    </w:p>
    <w:p w14:paraId="5289A6A8" w14:textId="77777777" w:rsidR="00DD2E4B" w:rsidRPr="009F4207" w:rsidRDefault="00DD2E4B">
      <w:pPr>
        <w:spacing w:before="200" w:after="200"/>
        <w:rPr>
          <w:sz w:val="20"/>
          <w:szCs w:val="20"/>
        </w:rPr>
      </w:pPr>
      <w:r w:rsidRPr="009F4207">
        <w:rPr>
          <w:sz w:val="20"/>
          <w:szCs w:val="20"/>
        </w:rPr>
        <w:t>A health assessment for a former serving member of the Australian Defence Force is an assessment of:</w:t>
      </w:r>
    </w:p>
    <w:p w14:paraId="05CB61D6" w14:textId="77777777" w:rsidR="00DD2E4B" w:rsidRPr="009F4207" w:rsidRDefault="00DD2E4B">
      <w:pPr>
        <w:numPr>
          <w:ilvl w:val="0"/>
          <w:numId w:val="82"/>
        </w:numPr>
        <w:spacing w:before="200"/>
        <w:ind w:hanging="218"/>
        <w:rPr>
          <w:sz w:val="20"/>
          <w:szCs w:val="20"/>
        </w:rPr>
      </w:pPr>
      <w:r w:rsidRPr="009F4207">
        <w:rPr>
          <w:sz w:val="20"/>
          <w:szCs w:val="20"/>
        </w:rPr>
        <w:t>a patient's physical and psychological health and social function; and</w:t>
      </w:r>
    </w:p>
    <w:p w14:paraId="66750A4F" w14:textId="77777777" w:rsidR="00DD2E4B" w:rsidRPr="009F4207" w:rsidRDefault="00DD2E4B">
      <w:pPr>
        <w:numPr>
          <w:ilvl w:val="0"/>
          <w:numId w:val="82"/>
        </w:numPr>
        <w:spacing w:after="200"/>
        <w:ind w:hanging="218"/>
        <w:rPr>
          <w:sz w:val="20"/>
          <w:szCs w:val="20"/>
        </w:rPr>
      </w:pPr>
      <w:r w:rsidRPr="009F4207">
        <w:rPr>
          <w:sz w:val="20"/>
          <w:szCs w:val="20"/>
        </w:rPr>
        <w:t>whether health care, education and other assistance should be offered to the patient to improve their physical, psychological health or social function.</w:t>
      </w:r>
    </w:p>
    <w:p w14:paraId="3319620D" w14:textId="77777777" w:rsidR="00DD2E4B" w:rsidRPr="009F4207" w:rsidRDefault="00DD2E4B">
      <w:pPr>
        <w:spacing w:before="200" w:after="200"/>
        <w:rPr>
          <w:sz w:val="20"/>
          <w:szCs w:val="20"/>
        </w:rPr>
      </w:pPr>
      <w:r w:rsidRPr="009F4207">
        <w:rPr>
          <w:sz w:val="20"/>
          <w:szCs w:val="20"/>
        </w:rPr>
        <w:t>This health assessment must include:</w:t>
      </w:r>
    </w:p>
    <w:p w14:paraId="6FD34F08" w14:textId="77777777" w:rsidR="00DD2E4B" w:rsidRPr="009F4207" w:rsidRDefault="00DD2E4B">
      <w:pPr>
        <w:spacing w:before="200" w:after="200"/>
        <w:rPr>
          <w:sz w:val="20"/>
          <w:szCs w:val="20"/>
        </w:rPr>
      </w:pPr>
      <w:r w:rsidRPr="009F4207">
        <w:rPr>
          <w:sz w:val="20"/>
          <w:szCs w:val="20"/>
        </w:rPr>
        <w:t>1.     a personal attendance by a medical practitioner; and</w:t>
      </w:r>
    </w:p>
    <w:p w14:paraId="188BDC98" w14:textId="77777777" w:rsidR="00DD2E4B" w:rsidRPr="009F4207" w:rsidRDefault="00DD2E4B">
      <w:pPr>
        <w:spacing w:before="200" w:after="200"/>
        <w:rPr>
          <w:sz w:val="20"/>
          <w:szCs w:val="20"/>
        </w:rPr>
      </w:pPr>
      <w:r w:rsidRPr="009F4207">
        <w:rPr>
          <w:sz w:val="20"/>
          <w:szCs w:val="20"/>
        </w:rPr>
        <w:t>2.     taking the patient's history, including the following:</w:t>
      </w:r>
    </w:p>
    <w:p w14:paraId="489A8245" w14:textId="77777777" w:rsidR="00DD2E4B" w:rsidRPr="009F4207" w:rsidRDefault="00DD2E4B">
      <w:pPr>
        <w:spacing w:before="200" w:after="200"/>
        <w:rPr>
          <w:sz w:val="20"/>
          <w:szCs w:val="20"/>
        </w:rPr>
      </w:pPr>
      <w:r w:rsidRPr="009F4207">
        <w:rPr>
          <w:sz w:val="20"/>
          <w:szCs w:val="20"/>
        </w:rPr>
        <w:t>i       the patient's service with the Australian Defence Force, including service type, years of service, field of work, number of deployments and reason for discharge;</w:t>
      </w:r>
    </w:p>
    <w:p w14:paraId="6A845CBE" w14:textId="77777777" w:rsidR="00DD2E4B" w:rsidRPr="009F4207" w:rsidRDefault="00DD2E4B">
      <w:pPr>
        <w:spacing w:before="200" w:after="200"/>
        <w:rPr>
          <w:sz w:val="20"/>
          <w:szCs w:val="20"/>
        </w:rPr>
      </w:pPr>
      <w:r w:rsidRPr="009F4207">
        <w:rPr>
          <w:sz w:val="20"/>
          <w:szCs w:val="20"/>
        </w:rPr>
        <w:t>ii      the patient's social history, including relationship status, number of children (if any) and current occupation;</w:t>
      </w:r>
    </w:p>
    <w:p w14:paraId="72E6D065" w14:textId="77777777" w:rsidR="00DD2E4B" w:rsidRPr="009F4207" w:rsidRDefault="00DD2E4B">
      <w:pPr>
        <w:spacing w:before="200" w:after="200"/>
        <w:rPr>
          <w:sz w:val="20"/>
          <w:szCs w:val="20"/>
        </w:rPr>
      </w:pPr>
      <w:r w:rsidRPr="009F4207">
        <w:rPr>
          <w:sz w:val="20"/>
          <w:szCs w:val="20"/>
        </w:rPr>
        <w:t>iii     the patient's current medical conditions;</w:t>
      </w:r>
    </w:p>
    <w:p w14:paraId="1BD597B3" w14:textId="77777777" w:rsidR="00DD2E4B" w:rsidRPr="009F4207" w:rsidRDefault="00DD2E4B">
      <w:pPr>
        <w:spacing w:before="200" w:after="200"/>
        <w:rPr>
          <w:sz w:val="20"/>
          <w:szCs w:val="20"/>
        </w:rPr>
      </w:pPr>
      <w:r w:rsidRPr="009F4207">
        <w:rPr>
          <w:sz w:val="20"/>
          <w:szCs w:val="20"/>
        </w:rPr>
        <w:t>iv     whether the patient suffers from hearing loss or tinnitus;</w:t>
      </w:r>
    </w:p>
    <w:p w14:paraId="6C295BCE" w14:textId="77777777" w:rsidR="00DD2E4B" w:rsidRPr="009F4207" w:rsidRDefault="00DD2E4B">
      <w:pPr>
        <w:spacing w:before="200" w:after="200"/>
        <w:rPr>
          <w:sz w:val="20"/>
          <w:szCs w:val="20"/>
        </w:rPr>
      </w:pPr>
      <w:r w:rsidRPr="009F4207">
        <w:rPr>
          <w:sz w:val="20"/>
          <w:szCs w:val="20"/>
        </w:rPr>
        <w:t>v      the patient's use of medication, including medication prescribed by another doctor and medication obtained without a prescription;</w:t>
      </w:r>
    </w:p>
    <w:p w14:paraId="09B3ED5E" w14:textId="77777777" w:rsidR="00DD2E4B" w:rsidRPr="009F4207" w:rsidRDefault="00DD2E4B">
      <w:pPr>
        <w:spacing w:before="200" w:after="200"/>
        <w:rPr>
          <w:sz w:val="20"/>
          <w:szCs w:val="20"/>
        </w:rPr>
      </w:pPr>
      <w:r w:rsidRPr="009F4207">
        <w:rPr>
          <w:sz w:val="20"/>
          <w:szCs w:val="20"/>
        </w:rPr>
        <w:t>vi     the patient's smoking, if applicable;</w:t>
      </w:r>
    </w:p>
    <w:p w14:paraId="56A5E89E" w14:textId="77777777" w:rsidR="00DD2E4B" w:rsidRPr="009F4207" w:rsidRDefault="00DD2E4B">
      <w:pPr>
        <w:spacing w:before="200" w:after="200"/>
        <w:rPr>
          <w:sz w:val="20"/>
          <w:szCs w:val="20"/>
        </w:rPr>
      </w:pPr>
      <w:r w:rsidRPr="009F4207">
        <w:rPr>
          <w:sz w:val="20"/>
          <w:szCs w:val="20"/>
        </w:rPr>
        <w:t>vii    the patient's alcohol use, if applicable;</w:t>
      </w:r>
    </w:p>
    <w:p w14:paraId="35D9DB74" w14:textId="77777777" w:rsidR="00DD2E4B" w:rsidRPr="009F4207" w:rsidRDefault="00DD2E4B">
      <w:pPr>
        <w:spacing w:before="200" w:after="200"/>
        <w:rPr>
          <w:sz w:val="20"/>
          <w:szCs w:val="20"/>
        </w:rPr>
      </w:pPr>
      <w:r w:rsidRPr="009F4207">
        <w:rPr>
          <w:sz w:val="20"/>
          <w:szCs w:val="20"/>
        </w:rPr>
        <w:t>viii   the patient's substance use, if applicable;</w:t>
      </w:r>
    </w:p>
    <w:p w14:paraId="01C4B3C2" w14:textId="77777777" w:rsidR="00DD2E4B" w:rsidRPr="009F4207" w:rsidRDefault="00DD2E4B">
      <w:pPr>
        <w:spacing w:before="200" w:after="200"/>
        <w:rPr>
          <w:sz w:val="20"/>
          <w:szCs w:val="20"/>
        </w:rPr>
      </w:pPr>
      <w:r w:rsidRPr="009F4207">
        <w:rPr>
          <w:sz w:val="20"/>
          <w:szCs w:val="20"/>
        </w:rPr>
        <w:t>ix     the patient's level of physical activity;</w:t>
      </w:r>
    </w:p>
    <w:p w14:paraId="7230B8F2" w14:textId="77777777" w:rsidR="00DD2E4B" w:rsidRPr="009F4207" w:rsidRDefault="00DD2E4B">
      <w:pPr>
        <w:spacing w:before="200" w:after="200"/>
        <w:rPr>
          <w:sz w:val="20"/>
          <w:szCs w:val="20"/>
        </w:rPr>
      </w:pPr>
      <w:r w:rsidRPr="009F4207">
        <w:rPr>
          <w:sz w:val="20"/>
          <w:szCs w:val="20"/>
        </w:rPr>
        <w:t>x      whether the patient has bodily pain;</w:t>
      </w:r>
    </w:p>
    <w:p w14:paraId="523400D8" w14:textId="77777777" w:rsidR="00DD2E4B" w:rsidRPr="009F4207" w:rsidRDefault="00DD2E4B">
      <w:pPr>
        <w:spacing w:before="200" w:after="200"/>
        <w:rPr>
          <w:sz w:val="20"/>
          <w:szCs w:val="20"/>
        </w:rPr>
      </w:pPr>
      <w:r w:rsidRPr="009F4207">
        <w:rPr>
          <w:sz w:val="20"/>
          <w:szCs w:val="20"/>
        </w:rPr>
        <w:t>xi     whether the patient has difficulty getting to sleep or staying asleep;</w:t>
      </w:r>
    </w:p>
    <w:p w14:paraId="301142A6" w14:textId="77777777" w:rsidR="00DD2E4B" w:rsidRPr="009F4207" w:rsidRDefault="00DD2E4B">
      <w:pPr>
        <w:spacing w:before="200" w:after="200"/>
        <w:rPr>
          <w:sz w:val="20"/>
          <w:szCs w:val="20"/>
        </w:rPr>
      </w:pPr>
      <w:r w:rsidRPr="009F4207">
        <w:rPr>
          <w:sz w:val="20"/>
          <w:szCs w:val="20"/>
        </w:rPr>
        <w:t>xii    whether the patient has psychological distress;</w:t>
      </w:r>
    </w:p>
    <w:p w14:paraId="2136AE87" w14:textId="77777777" w:rsidR="00DD2E4B" w:rsidRPr="009F4207" w:rsidRDefault="00DD2E4B">
      <w:pPr>
        <w:spacing w:before="200" w:after="200"/>
        <w:rPr>
          <w:sz w:val="20"/>
          <w:szCs w:val="20"/>
        </w:rPr>
      </w:pPr>
      <w:r w:rsidRPr="009F4207">
        <w:rPr>
          <w:sz w:val="20"/>
          <w:szCs w:val="20"/>
        </w:rPr>
        <w:lastRenderedPageBreak/>
        <w:t>xiii   whether the patient has posttraumatic stress disorder;</w:t>
      </w:r>
    </w:p>
    <w:p w14:paraId="49D22AD0" w14:textId="77777777" w:rsidR="00DD2E4B" w:rsidRPr="009F4207" w:rsidRDefault="00DD2E4B">
      <w:pPr>
        <w:spacing w:before="200" w:after="200"/>
        <w:rPr>
          <w:sz w:val="20"/>
          <w:szCs w:val="20"/>
        </w:rPr>
      </w:pPr>
      <w:r w:rsidRPr="009F4207">
        <w:rPr>
          <w:sz w:val="20"/>
          <w:szCs w:val="20"/>
        </w:rPr>
        <w:t>xiv   whether the patient is at risk of harm to self or others;</w:t>
      </w:r>
    </w:p>
    <w:p w14:paraId="1EC14921" w14:textId="77777777" w:rsidR="00DD2E4B" w:rsidRPr="009F4207" w:rsidRDefault="00DD2E4B">
      <w:pPr>
        <w:spacing w:before="200" w:after="200"/>
        <w:rPr>
          <w:sz w:val="20"/>
          <w:szCs w:val="20"/>
        </w:rPr>
      </w:pPr>
      <w:r w:rsidRPr="009F4207">
        <w:rPr>
          <w:sz w:val="20"/>
          <w:szCs w:val="20"/>
        </w:rPr>
        <w:t>xv    whether the patient has anger problems;</w:t>
      </w:r>
    </w:p>
    <w:p w14:paraId="781F291D" w14:textId="77777777" w:rsidR="00DD2E4B" w:rsidRPr="009F4207" w:rsidRDefault="00DD2E4B">
      <w:pPr>
        <w:spacing w:before="200" w:after="200"/>
        <w:rPr>
          <w:sz w:val="20"/>
          <w:szCs w:val="20"/>
        </w:rPr>
      </w:pPr>
      <w:r w:rsidRPr="009F4207">
        <w:rPr>
          <w:sz w:val="20"/>
          <w:szCs w:val="20"/>
        </w:rPr>
        <w:t>xvi   the patient's sexual health;</w:t>
      </w:r>
    </w:p>
    <w:p w14:paraId="5E792B3B" w14:textId="77777777" w:rsidR="00DD2E4B" w:rsidRPr="009F4207" w:rsidRDefault="00DD2E4B">
      <w:pPr>
        <w:spacing w:before="200" w:after="200"/>
        <w:rPr>
          <w:sz w:val="20"/>
          <w:szCs w:val="20"/>
        </w:rPr>
      </w:pPr>
      <w:r w:rsidRPr="009F4207">
        <w:rPr>
          <w:sz w:val="20"/>
          <w:szCs w:val="20"/>
        </w:rPr>
        <w:t>xvii  any other health concerns the patient has.</w:t>
      </w:r>
    </w:p>
    <w:p w14:paraId="697C4D46" w14:textId="77777777" w:rsidR="00DD2E4B" w:rsidRPr="009F4207" w:rsidRDefault="00DD2E4B">
      <w:pPr>
        <w:spacing w:before="200" w:after="200"/>
        <w:rPr>
          <w:sz w:val="20"/>
          <w:szCs w:val="20"/>
        </w:rPr>
      </w:pPr>
      <w:r w:rsidRPr="009F4207">
        <w:rPr>
          <w:sz w:val="20"/>
          <w:szCs w:val="20"/>
        </w:rPr>
        <w:t>The assessment must also include the following:</w:t>
      </w:r>
    </w:p>
    <w:p w14:paraId="60AD6446" w14:textId="77777777" w:rsidR="00DD2E4B" w:rsidRPr="009F4207" w:rsidRDefault="00DD2E4B">
      <w:pPr>
        <w:spacing w:before="200" w:after="200"/>
        <w:rPr>
          <w:sz w:val="20"/>
          <w:szCs w:val="20"/>
        </w:rPr>
      </w:pPr>
      <w:r w:rsidRPr="009F4207">
        <w:rPr>
          <w:sz w:val="20"/>
          <w:szCs w:val="20"/>
        </w:rPr>
        <w:t>1.     measuring the patient's height;</w:t>
      </w:r>
    </w:p>
    <w:p w14:paraId="76ECB635" w14:textId="77777777" w:rsidR="00DD2E4B" w:rsidRPr="009F4207" w:rsidRDefault="00DD2E4B">
      <w:pPr>
        <w:spacing w:before="200" w:after="200"/>
        <w:rPr>
          <w:sz w:val="20"/>
          <w:szCs w:val="20"/>
        </w:rPr>
      </w:pPr>
      <w:r w:rsidRPr="009F4207">
        <w:rPr>
          <w:sz w:val="20"/>
          <w:szCs w:val="20"/>
        </w:rPr>
        <w:t>2.     weighing the patient and ascertaining, or asking the patient, whether the patient's weight has changed in the last 12 months;</w:t>
      </w:r>
    </w:p>
    <w:p w14:paraId="7216F4DB" w14:textId="77777777" w:rsidR="00DD2E4B" w:rsidRPr="009F4207" w:rsidRDefault="00DD2E4B">
      <w:pPr>
        <w:spacing w:before="200" w:after="200"/>
        <w:rPr>
          <w:sz w:val="20"/>
          <w:szCs w:val="20"/>
        </w:rPr>
      </w:pPr>
      <w:r w:rsidRPr="009F4207">
        <w:rPr>
          <w:sz w:val="20"/>
          <w:szCs w:val="20"/>
        </w:rPr>
        <w:t>3.     measuring the patient's waist circumference;</w:t>
      </w:r>
    </w:p>
    <w:p w14:paraId="75BC5B15" w14:textId="77777777" w:rsidR="00DD2E4B" w:rsidRPr="009F4207" w:rsidRDefault="00DD2E4B">
      <w:pPr>
        <w:spacing w:before="200" w:after="200"/>
        <w:rPr>
          <w:sz w:val="20"/>
          <w:szCs w:val="20"/>
        </w:rPr>
      </w:pPr>
      <w:r w:rsidRPr="009F4207">
        <w:rPr>
          <w:sz w:val="20"/>
          <w:szCs w:val="20"/>
        </w:rPr>
        <w:t>4.     taking the patient's blood pressure;</w:t>
      </w:r>
    </w:p>
    <w:p w14:paraId="55FF39A0" w14:textId="77777777" w:rsidR="00DD2E4B" w:rsidRPr="009F4207" w:rsidRDefault="00DD2E4B">
      <w:pPr>
        <w:spacing w:before="200" w:after="200"/>
        <w:rPr>
          <w:sz w:val="20"/>
          <w:szCs w:val="20"/>
        </w:rPr>
      </w:pPr>
      <w:r w:rsidRPr="009F4207">
        <w:rPr>
          <w:sz w:val="20"/>
          <w:szCs w:val="20"/>
        </w:rPr>
        <w:t>5.     using information gained in the course of taking the patient's history to assess whether any further assessment of the patient's health is necessary;</w:t>
      </w:r>
    </w:p>
    <w:p w14:paraId="3B5298D9" w14:textId="77777777" w:rsidR="00DD2E4B" w:rsidRPr="009F4207" w:rsidRDefault="00DD2E4B">
      <w:pPr>
        <w:spacing w:before="200" w:after="200"/>
        <w:rPr>
          <w:sz w:val="20"/>
          <w:szCs w:val="20"/>
        </w:rPr>
      </w:pPr>
      <w:r w:rsidRPr="009F4207">
        <w:rPr>
          <w:sz w:val="20"/>
          <w:szCs w:val="20"/>
        </w:rPr>
        <w:t>6.     either making the further assessment or referring the patient to another medical practitioner who can make the further assessment;</w:t>
      </w:r>
    </w:p>
    <w:p w14:paraId="6ABEA1FC" w14:textId="77777777" w:rsidR="00DD2E4B" w:rsidRPr="009F4207" w:rsidRDefault="00DD2E4B">
      <w:pPr>
        <w:spacing w:before="200" w:after="200"/>
        <w:rPr>
          <w:sz w:val="20"/>
          <w:szCs w:val="20"/>
        </w:rPr>
      </w:pPr>
      <w:r w:rsidRPr="009F4207">
        <w:rPr>
          <w:sz w:val="20"/>
          <w:szCs w:val="20"/>
        </w:rPr>
        <w:t>7.     documenting a strategy for improving the patient's health;</w:t>
      </w:r>
    </w:p>
    <w:p w14:paraId="2E5922A1" w14:textId="77777777" w:rsidR="00DD2E4B" w:rsidRPr="009F4207" w:rsidRDefault="00DD2E4B">
      <w:pPr>
        <w:spacing w:before="200" w:after="200"/>
        <w:rPr>
          <w:sz w:val="20"/>
          <w:szCs w:val="20"/>
        </w:rPr>
      </w:pPr>
      <w:r w:rsidRPr="009F4207">
        <w:rPr>
          <w:sz w:val="20"/>
          <w:szCs w:val="20"/>
        </w:rPr>
        <w:t>8.     offering to give the patient a written report of the assessment that makes recommendations for treating the patient including preventive health measures;</w:t>
      </w:r>
    </w:p>
    <w:p w14:paraId="2C924B6A" w14:textId="77777777" w:rsidR="00DD2E4B" w:rsidRPr="009F4207" w:rsidRDefault="00DD2E4B">
      <w:pPr>
        <w:spacing w:before="200" w:after="200"/>
        <w:rPr>
          <w:sz w:val="20"/>
          <w:szCs w:val="20"/>
        </w:rPr>
      </w:pPr>
      <w:r w:rsidRPr="009F4207">
        <w:rPr>
          <w:sz w:val="20"/>
          <w:szCs w:val="20"/>
        </w:rPr>
        <w:t>9.     keeping a record of the assessment.</w:t>
      </w:r>
    </w:p>
    <w:p w14:paraId="0363DB95" w14:textId="77777777" w:rsidR="00DD2E4B" w:rsidRPr="009F4207" w:rsidRDefault="00DD2E4B">
      <w:pPr>
        <w:spacing w:before="200" w:after="200"/>
        <w:rPr>
          <w:sz w:val="20"/>
          <w:szCs w:val="20"/>
        </w:rPr>
      </w:pPr>
      <w:r w:rsidRPr="009F4207">
        <w:rPr>
          <w:sz w:val="20"/>
          <w:szCs w:val="20"/>
        </w:rPr>
        <w:t>A medical practitioner may use the 'ADF Post-discharge GP Health Assessment Tool' as a screening tool for the health assessment. This assessment tool can be viewed on the At Ease portal of the Department of Veterans' Affairs' website at: </w:t>
      </w:r>
      <w:hyperlink r:id="rId52" w:history="1">
        <w:r w:rsidRPr="009F4207">
          <w:rPr>
            <w:color w:val="0000EE"/>
            <w:sz w:val="20"/>
            <w:szCs w:val="20"/>
            <w:u w:val="single" w:color="0000EE"/>
          </w:rPr>
          <w:t>http://at-ease.dva.gov.au</w:t>
        </w:r>
      </w:hyperlink>
      <w:r w:rsidRPr="009F4207">
        <w:rPr>
          <w:sz w:val="20"/>
          <w:szCs w:val="20"/>
        </w:rPr>
        <w:t>. Other assessment tools mentioned in the Department of Veteran's Affairs Mental Health Advice Book may be relevant and can also be viewed on the At Ease portal.</w:t>
      </w:r>
    </w:p>
    <w:p w14:paraId="28EB8DD7" w14:textId="77777777" w:rsidR="00DD2E4B" w:rsidRPr="009F4207" w:rsidRDefault="00DD2E4B">
      <w:pPr>
        <w:spacing w:before="200" w:after="200"/>
        <w:rPr>
          <w:sz w:val="20"/>
          <w:szCs w:val="20"/>
        </w:rPr>
      </w:pPr>
      <w:r w:rsidRPr="009F4207">
        <w:rPr>
          <w:sz w:val="20"/>
          <w:szCs w:val="20"/>
        </w:rPr>
        <w:t>This health assessment may only be claimed once by an eligible patient.</w:t>
      </w:r>
    </w:p>
    <w:p w14:paraId="6FAD391C" w14:textId="77777777" w:rsidR="00DD2E4B" w:rsidRPr="009F4207" w:rsidRDefault="00DD2E4B">
      <w:pPr>
        <w:spacing w:before="200" w:after="200"/>
        <w:rPr>
          <w:sz w:val="20"/>
          <w:szCs w:val="20"/>
        </w:rPr>
      </w:pPr>
      <w:r w:rsidRPr="009F4207">
        <w:rPr>
          <w:sz w:val="20"/>
          <w:szCs w:val="20"/>
        </w:rPr>
        <w:t>The health assessment must not be performed in conjunction with a separate consultation in relation to the patient unless the consultation is clinically necessary.</w:t>
      </w:r>
    </w:p>
    <w:p w14:paraId="6374D65D" w14:textId="77777777" w:rsidR="00DD2E4B" w:rsidRPr="009F4207" w:rsidRDefault="00DD2E4B">
      <w:pPr>
        <w:spacing w:before="200" w:after="200"/>
        <w:rPr>
          <w:sz w:val="20"/>
          <w:szCs w:val="20"/>
        </w:rPr>
      </w:pPr>
      <w:r w:rsidRPr="009F4207">
        <w:rPr>
          <w:sz w:val="20"/>
          <w:szCs w:val="20"/>
        </w:rPr>
        <w:t>The health assessment must be performed by the patient's usual doctor.</w:t>
      </w:r>
    </w:p>
    <w:p w14:paraId="14509CE8" w14:textId="77777777" w:rsidR="00A77B3E" w:rsidRPr="009F4207" w:rsidRDefault="00A77B3E"/>
    <w:p w14:paraId="73A0321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AN.7.13 Medical Practitioner Health Assessment for an Aboriginal and Torres Strait Islander People (Item 228)</w:t>
      </w:r>
    </w:p>
    <w:p w14:paraId="63ADA272" w14:textId="77777777" w:rsidR="00DD2E4B" w:rsidRPr="009F4207" w:rsidRDefault="00DD2E4B">
      <w:pPr>
        <w:spacing w:after="200"/>
        <w:rPr>
          <w:sz w:val="20"/>
          <w:szCs w:val="20"/>
        </w:rPr>
      </w:pPr>
      <w:r w:rsidRPr="009F4207">
        <w:rPr>
          <w:sz w:val="20"/>
          <w:szCs w:val="20"/>
        </w:rPr>
        <w:t>This health assessment is available to all people of Aboriginal and Torres Strait Islander descent and should be used for health assessments for the following age categories:</w:t>
      </w:r>
    </w:p>
    <w:p w14:paraId="173DDB63" w14:textId="77777777" w:rsidR="00DD2E4B" w:rsidRPr="009F4207" w:rsidRDefault="00DD2E4B">
      <w:pPr>
        <w:numPr>
          <w:ilvl w:val="0"/>
          <w:numId w:val="83"/>
        </w:numPr>
        <w:spacing w:before="200"/>
        <w:ind w:hanging="218"/>
        <w:rPr>
          <w:sz w:val="20"/>
          <w:szCs w:val="20"/>
        </w:rPr>
      </w:pPr>
      <w:r w:rsidRPr="009F4207">
        <w:rPr>
          <w:sz w:val="20"/>
          <w:szCs w:val="20"/>
        </w:rPr>
        <w:t>An Aboriginal or Torres Strait Islander child who is less than 15 years.</w:t>
      </w:r>
    </w:p>
    <w:p w14:paraId="3B1634FD" w14:textId="77777777" w:rsidR="00DD2E4B" w:rsidRPr="009F4207" w:rsidRDefault="00DD2E4B">
      <w:pPr>
        <w:numPr>
          <w:ilvl w:val="0"/>
          <w:numId w:val="83"/>
        </w:numPr>
        <w:ind w:hanging="218"/>
        <w:rPr>
          <w:sz w:val="20"/>
          <w:szCs w:val="20"/>
        </w:rPr>
      </w:pPr>
      <w:r w:rsidRPr="009F4207">
        <w:rPr>
          <w:sz w:val="20"/>
          <w:szCs w:val="20"/>
        </w:rPr>
        <w:t>An Aboriginal or Torres Strait Islander person who is aged between 15 years and 54 years.</w:t>
      </w:r>
    </w:p>
    <w:p w14:paraId="5DFBA773" w14:textId="77777777" w:rsidR="00DD2E4B" w:rsidRPr="009F4207" w:rsidRDefault="00DD2E4B">
      <w:pPr>
        <w:numPr>
          <w:ilvl w:val="0"/>
          <w:numId w:val="83"/>
        </w:numPr>
        <w:spacing w:after="200"/>
        <w:ind w:hanging="218"/>
        <w:rPr>
          <w:sz w:val="20"/>
          <w:szCs w:val="20"/>
        </w:rPr>
      </w:pPr>
      <w:r w:rsidRPr="009F4207">
        <w:rPr>
          <w:sz w:val="20"/>
          <w:szCs w:val="20"/>
        </w:rPr>
        <w:t>An Aboriginal or Torres Strait Islander older person who is aged 55 years and over.</w:t>
      </w:r>
    </w:p>
    <w:p w14:paraId="1A53C2F1" w14:textId="77777777" w:rsidR="00DD2E4B" w:rsidRPr="009F4207" w:rsidRDefault="00DD2E4B">
      <w:pPr>
        <w:spacing w:before="200" w:after="200"/>
        <w:rPr>
          <w:sz w:val="20"/>
          <w:szCs w:val="20"/>
        </w:rPr>
      </w:pPr>
      <w:r w:rsidRPr="009F4207">
        <w:rPr>
          <w:sz w:val="20"/>
          <w:szCs w:val="20"/>
        </w:rPr>
        <w:t>A health assessment means the assessment of a patient's health and physical, psychological and social function and consideration of whether preventive health care and education should be offered to the patient, to improve that patient's health and physical, psychological and social function.</w:t>
      </w:r>
    </w:p>
    <w:p w14:paraId="1A6A5B10" w14:textId="77777777" w:rsidR="00DD2E4B" w:rsidRPr="009F4207" w:rsidRDefault="00DD2E4B">
      <w:pPr>
        <w:spacing w:before="200" w:after="200"/>
        <w:rPr>
          <w:sz w:val="20"/>
          <w:szCs w:val="20"/>
        </w:rPr>
      </w:pPr>
      <w:r w:rsidRPr="009F4207">
        <w:rPr>
          <w:sz w:val="20"/>
          <w:szCs w:val="20"/>
        </w:rPr>
        <w:lastRenderedPageBreak/>
        <w:t>MBS item 228 must include the following elements:</w:t>
      </w:r>
    </w:p>
    <w:p w14:paraId="7D344189" w14:textId="77777777" w:rsidR="00DD2E4B" w:rsidRPr="009F4207" w:rsidRDefault="00DD2E4B">
      <w:pPr>
        <w:spacing w:before="200" w:after="200"/>
        <w:rPr>
          <w:sz w:val="20"/>
          <w:szCs w:val="20"/>
        </w:rPr>
      </w:pPr>
      <w:r w:rsidRPr="009F4207">
        <w:rPr>
          <w:sz w:val="20"/>
          <w:szCs w:val="20"/>
        </w:rPr>
        <w:t>(a) information collection, including taking a patient history and undertaking examinations and investigations as required;</w:t>
      </w:r>
    </w:p>
    <w:p w14:paraId="58C324F8" w14:textId="77777777" w:rsidR="00DD2E4B" w:rsidRPr="009F4207" w:rsidRDefault="00DD2E4B">
      <w:pPr>
        <w:spacing w:before="200" w:after="200"/>
        <w:rPr>
          <w:sz w:val="20"/>
          <w:szCs w:val="20"/>
        </w:rPr>
      </w:pPr>
      <w:r w:rsidRPr="009F4207">
        <w:rPr>
          <w:sz w:val="20"/>
          <w:szCs w:val="20"/>
        </w:rPr>
        <w:t>(b) making an overall assessment of the patient;</w:t>
      </w:r>
    </w:p>
    <w:p w14:paraId="516E3634" w14:textId="77777777" w:rsidR="00DD2E4B" w:rsidRPr="009F4207" w:rsidRDefault="00DD2E4B">
      <w:pPr>
        <w:spacing w:before="200" w:after="200"/>
        <w:rPr>
          <w:sz w:val="20"/>
          <w:szCs w:val="20"/>
        </w:rPr>
      </w:pPr>
      <w:r w:rsidRPr="009F4207">
        <w:rPr>
          <w:sz w:val="20"/>
          <w:szCs w:val="20"/>
        </w:rPr>
        <w:t>(c) recommending appropriate interventions;</w:t>
      </w:r>
    </w:p>
    <w:p w14:paraId="0C224940" w14:textId="77777777" w:rsidR="00DD2E4B" w:rsidRPr="009F4207" w:rsidRDefault="00DD2E4B">
      <w:pPr>
        <w:spacing w:before="200" w:after="200"/>
        <w:rPr>
          <w:sz w:val="20"/>
          <w:szCs w:val="20"/>
        </w:rPr>
      </w:pPr>
      <w:r w:rsidRPr="009F4207">
        <w:rPr>
          <w:sz w:val="20"/>
          <w:szCs w:val="20"/>
        </w:rPr>
        <w:t>(d) providing advice and information to the patient; and</w:t>
      </w:r>
    </w:p>
    <w:p w14:paraId="1A60E65B" w14:textId="77777777" w:rsidR="00DD2E4B" w:rsidRPr="009F4207" w:rsidRDefault="00DD2E4B">
      <w:pPr>
        <w:spacing w:before="200" w:after="200"/>
        <w:rPr>
          <w:sz w:val="20"/>
          <w:szCs w:val="20"/>
        </w:rPr>
      </w:pPr>
      <w:r w:rsidRPr="009F4207">
        <w:rPr>
          <w:sz w:val="20"/>
          <w:szCs w:val="20"/>
        </w:rPr>
        <w:t>(e) keeping a record of the health assessment, and offering the patient, and/or patient's carer, a written report about the health assessment with recommendations about matters covered by the health assessment; and</w:t>
      </w:r>
    </w:p>
    <w:p w14:paraId="1271FD30" w14:textId="77777777" w:rsidR="00DD2E4B" w:rsidRPr="009F4207" w:rsidRDefault="00DD2E4B">
      <w:pPr>
        <w:spacing w:before="200" w:after="200"/>
        <w:rPr>
          <w:sz w:val="20"/>
          <w:szCs w:val="20"/>
        </w:rPr>
      </w:pPr>
      <w:r w:rsidRPr="009F4207">
        <w:rPr>
          <w:sz w:val="20"/>
          <w:szCs w:val="20"/>
        </w:rPr>
        <w:t>(f) offering the patient's carer (if any, and if the medical practitioner considers it appropriate and the patient agrees) a copy of the report or extracts of the report relevant to the carer.</w:t>
      </w:r>
    </w:p>
    <w:p w14:paraId="3A0AE2E5" w14:textId="77777777" w:rsidR="00DD2E4B" w:rsidRPr="009F4207" w:rsidRDefault="00DD2E4B">
      <w:pPr>
        <w:spacing w:before="200" w:after="200"/>
        <w:rPr>
          <w:sz w:val="20"/>
          <w:szCs w:val="20"/>
        </w:rPr>
      </w:pPr>
      <w:r w:rsidRPr="009F4207">
        <w:rPr>
          <w:sz w:val="20"/>
          <w:szCs w:val="20"/>
        </w:rPr>
        <w:t>If, after receiving this health assessment, a patient who is aged fifteen years and over but under the age of 55 years, is identified as having a high risk of developing type 2 diabetes as determined by the Australian Type 2 Diabetes Risk Assessment Tool, the medical practitioner may refer that person to a subsidised lifestyle modification program, along with other possible strategies to improve the health status of the patient.</w:t>
      </w:r>
    </w:p>
    <w:p w14:paraId="4EAF3778" w14:textId="77777777" w:rsidR="00DD2E4B" w:rsidRPr="009F4207" w:rsidRDefault="00DD2E4B">
      <w:pPr>
        <w:spacing w:before="200" w:after="200"/>
        <w:rPr>
          <w:sz w:val="20"/>
          <w:szCs w:val="20"/>
        </w:rPr>
      </w:pPr>
      <w:r w:rsidRPr="009F4207">
        <w:rPr>
          <w:sz w:val="20"/>
          <w:szCs w:val="20"/>
        </w:rPr>
        <w:t>The Australian Type 2 Diabetes Risk Assessment Tool can be obtained from </w:t>
      </w:r>
      <w:hyperlink r:id="rId53" w:history="1">
        <w:r w:rsidRPr="009F4207">
          <w:rPr>
            <w:color w:val="0000EE"/>
            <w:sz w:val="20"/>
            <w:szCs w:val="20"/>
            <w:u w:val="single" w:color="0000EE"/>
          </w:rPr>
          <w:t>http://www.health.gov.au/preventionoftype2diabetes</w:t>
        </w:r>
      </w:hyperlink>
    </w:p>
    <w:p w14:paraId="32EFCCFD" w14:textId="77777777" w:rsidR="00DD2E4B" w:rsidRPr="009F4207" w:rsidRDefault="00DD2E4B">
      <w:pPr>
        <w:spacing w:before="200" w:after="200"/>
        <w:rPr>
          <w:sz w:val="20"/>
          <w:szCs w:val="20"/>
        </w:rPr>
      </w:pPr>
      <w:r w:rsidRPr="009F4207">
        <w:rPr>
          <w:sz w:val="20"/>
          <w:szCs w:val="20"/>
        </w:rPr>
        <w:t>A health assessment may only be claimed by a medical practitioner (not including a specialist or consultant physician).</w:t>
      </w:r>
    </w:p>
    <w:p w14:paraId="3497C9F2" w14:textId="77777777" w:rsidR="00DD2E4B" w:rsidRPr="009F4207" w:rsidRDefault="00DD2E4B">
      <w:pPr>
        <w:spacing w:before="200" w:after="200"/>
        <w:rPr>
          <w:sz w:val="20"/>
          <w:szCs w:val="20"/>
        </w:rPr>
      </w:pPr>
      <w:r w:rsidRPr="009F4207">
        <w:rPr>
          <w:sz w:val="20"/>
          <w:szCs w:val="20"/>
        </w:rPr>
        <w:t>A health assessment should generally be undertaken by the patient's 'usual doctor'.</w:t>
      </w:r>
      <w:r w:rsidR="00E25FE5">
        <w:rPr>
          <w:sz w:val="20"/>
          <w:szCs w:val="20"/>
        </w:rPr>
        <w:t xml:space="preserve"> </w:t>
      </w:r>
      <w:r w:rsidRPr="009F4207">
        <w:rPr>
          <w:sz w:val="20"/>
          <w:szCs w:val="20"/>
        </w:rPr>
        <w:t>For the purpose of the health assessment, "usual doctor" means the medical practitioner, or a medical practitioner working in the same medical practice, which has provided the majority of primary health care to the patient over the previous twelve months and/or will be providing the majority of care to the patient over the next twelve months.</w:t>
      </w:r>
    </w:p>
    <w:p w14:paraId="3E2B200E" w14:textId="77777777" w:rsidR="00DD2E4B" w:rsidRPr="009F4207" w:rsidRDefault="00DD2E4B">
      <w:pPr>
        <w:spacing w:before="200" w:after="200"/>
        <w:rPr>
          <w:sz w:val="20"/>
          <w:szCs w:val="20"/>
        </w:rPr>
      </w:pPr>
      <w:r w:rsidRPr="009F4207">
        <w:rPr>
          <w:sz w:val="20"/>
          <w:szCs w:val="20"/>
        </w:rPr>
        <w:t>The health assessment for Aboriginal and Torres Strait Islander People is not available to people who are in-patients of a hospital or care recipients in a residential aged care facility.</w:t>
      </w:r>
    </w:p>
    <w:p w14:paraId="17799C72" w14:textId="77777777" w:rsidR="00DD2E4B" w:rsidRPr="009F4207" w:rsidRDefault="00DD2E4B">
      <w:pPr>
        <w:spacing w:before="200" w:after="200"/>
        <w:rPr>
          <w:sz w:val="20"/>
          <w:szCs w:val="20"/>
        </w:rPr>
      </w:pPr>
      <w:r w:rsidRPr="009F4207">
        <w:rPr>
          <w:sz w:val="20"/>
          <w:szCs w:val="20"/>
        </w:rPr>
        <w:t>A health assessment should not take the form of a health screening service (see General Explanatory Notes G.13.1).</w:t>
      </w:r>
    </w:p>
    <w:p w14:paraId="2F736F59" w14:textId="77777777" w:rsidR="00DD2E4B" w:rsidRPr="009F4207" w:rsidRDefault="00DD2E4B">
      <w:pPr>
        <w:spacing w:before="200" w:after="200"/>
        <w:rPr>
          <w:sz w:val="20"/>
          <w:szCs w:val="20"/>
        </w:rPr>
      </w:pPr>
      <w:r w:rsidRPr="009F4207">
        <w:rPr>
          <w:sz w:val="20"/>
          <w:szCs w:val="20"/>
        </w:rPr>
        <w:t>MBS health assessment item 228 must be provided by a medical practitioner personally attending upon a patient. Suitably qualified health professionals, such as practice nurses, Aboriginal health workers or Aboriginal and Torres Strait Islander health practitioners employed and/or otherwise engaged by a general practice or health service, may assist medical practitioners in performing this health assessment.</w:t>
      </w:r>
      <w:r w:rsidR="00E25FE5">
        <w:rPr>
          <w:sz w:val="20"/>
          <w:szCs w:val="20"/>
        </w:rPr>
        <w:t xml:space="preserve"> </w:t>
      </w:r>
      <w:r w:rsidRPr="009F4207">
        <w:rPr>
          <w:sz w:val="20"/>
          <w:szCs w:val="20"/>
        </w:rPr>
        <w:t>Such assistance must be provided in accordance with accepted medical practice and under the supervision of the medical practitioner.</w:t>
      </w:r>
      <w:r w:rsidR="00E25FE5">
        <w:rPr>
          <w:sz w:val="20"/>
          <w:szCs w:val="20"/>
        </w:rPr>
        <w:t xml:space="preserve"> </w:t>
      </w:r>
      <w:r w:rsidRPr="009F4207">
        <w:rPr>
          <w:sz w:val="20"/>
          <w:szCs w:val="20"/>
        </w:rPr>
        <w:t>This may include activities associated with:</w:t>
      </w:r>
    </w:p>
    <w:p w14:paraId="7A836A11" w14:textId="77777777" w:rsidR="00DD2E4B" w:rsidRPr="009F4207" w:rsidRDefault="00DD2E4B">
      <w:pPr>
        <w:numPr>
          <w:ilvl w:val="0"/>
          <w:numId w:val="84"/>
        </w:numPr>
        <w:spacing w:before="200"/>
        <w:ind w:hanging="218"/>
        <w:rPr>
          <w:sz w:val="20"/>
          <w:szCs w:val="20"/>
        </w:rPr>
      </w:pPr>
      <w:r w:rsidRPr="009F4207">
        <w:rPr>
          <w:sz w:val="20"/>
          <w:szCs w:val="20"/>
        </w:rPr>
        <w:t>information collection; and</w:t>
      </w:r>
    </w:p>
    <w:p w14:paraId="1E890BFC" w14:textId="77777777" w:rsidR="00DD2E4B" w:rsidRPr="009F4207" w:rsidRDefault="00DD2E4B">
      <w:pPr>
        <w:numPr>
          <w:ilvl w:val="0"/>
          <w:numId w:val="84"/>
        </w:numPr>
        <w:spacing w:after="200"/>
        <w:ind w:hanging="218"/>
        <w:rPr>
          <w:sz w:val="20"/>
          <w:szCs w:val="20"/>
        </w:rPr>
      </w:pPr>
      <w:r w:rsidRPr="009F4207">
        <w:rPr>
          <w:sz w:val="20"/>
          <w:szCs w:val="20"/>
        </w:rPr>
        <w:t>providing patients with information about recommended interventions at the direction of the medical practitioner.</w:t>
      </w:r>
    </w:p>
    <w:p w14:paraId="0A9D7521" w14:textId="77777777" w:rsidR="00DD2E4B" w:rsidRPr="009F4207" w:rsidRDefault="00DD2E4B">
      <w:pPr>
        <w:spacing w:before="200" w:after="200"/>
        <w:rPr>
          <w:sz w:val="20"/>
          <w:szCs w:val="20"/>
        </w:rPr>
      </w:pPr>
      <w:r w:rsidRPr="009F4207">
        <w:rPr>
          <w:sz w:val="20"/>
          <w:szCs w:val="20"/>
        </w:rPr>
        <w:t>The medical practitioner should be satisfied that the assisting health professional has the necessary skills, expertise and training to collect the information required for the health assessment.</w:t>
      </w:r>
    </w:p>
    <w:p w14:paraId="55A31767" w14:textId="77777777" w:rsidR="00DD2E4B" w:rsidRPr="009F4207" w:rsidRDefault="00DD2E4B">
      <w:pPr>
        <w:spacing w:before="200" w:after="200"/>
        <w:rPr>
          <w:sz w:val="20"/>
          <w:szCs w:val="20"/>
        </w:rPr>
      </w:pPr>
      <w:r w:rsidRPr="009F4207">
        <w:rPr>
          <w:sz w:val="20"/>
          <w:szCs w:val="20"/>
        </w:rPr>
        <w:t>Medical practitioners should not conduct a separate consultation in conjunction with a health assessment unless it is clinically necessary (ie. the patient has an acute problem that needs to be managed separately from the assessment).</w:t>
      </w:r>
    </w:p>
    <w:p w14:paraId="6CC5AEE5" w14:textId="77777777" w:rsidR="00DD2E4B" w:rsidRPr="009F4207" w:rsidRDefault="00DD2E4B">
      <w:pPr>
        <w:spacing w:before="200" w:after="200"/>
        <w:rPr>
          <w:sz w:val="20"/>
          <w:szCs w:val="20"/>
        </w:rPr>
      </w:pPr>
      <w:r w:rsidRPr="009F4207">
        <w:rPr>
          <w:sz w:val="20"/>
          <w:szCs w:val="20"/>
        </w:rPr>
        <w:t>Item 228 does not apply for services that are provided by any other Commonwealth or State funded services.</w:t>
      </w:r>
      <w:r w:rsidR="00E25FE5">
        <w:rPr>
          <w:sz w:val="20"/>
          <w:szCs w:val="20"/>
        </w:rPr>
        <w:t xml:space="preserve"> </w:t>
      </w:r>
      <w:r w:rsidRPr="009F4207">
        <w:rPr>
          <w:sz w:val="20"/>
          <w:szCs w:val="20"/>
        </w:rPr>
        <w:t>However, where an exemption under subsection 19(2) of the </w:t>
      </w:r>
      <w:r w:rsidRPr="0042513D">
        <w:rPr>
          <w:i/>
          <w:iCs/>
          <w:sz w:val="20"/>
          <w:szCs w:val="20"/>
        </w:rPr>
        <w:t>Health Insurance Act 1973</w:t>
      </w:r>
      <w:r w:rsidRPr="009F4207">
        <w:rPr>
          <w:sz w:val="20"/>
          <w:szCs w:val="20"/>
        </w:rPr>
        <w:t xml:space="preserve"> has been granted to an Aboriginal Community Controlled Health Service or State/Territory Government health clinic, item 228 can be </w:t>
      </w:r>
      <w:r w:rsidRPr="009F4207">
        <w:rPr>
          <w:sz w:val="20"/>
          <w:szCs w:val="20"/>
        </w:rPr>
        <w:lastRenderedPageBreak/>
        <w:t>claimed for services provided by medical practitioners salaried by or contracted to, the Service or health clinic.</w:t>
      </w:r>
      <w:r w:rsidR="00E25FE5">
        <w:rPr>
          <w:sz w:val="20"/>
          <w:szCs w:val="20"/>
        </w:rPr>
        <w:t xml:space="preserve"> </w:t>
      </w:r>
      <w:r w:rsidRPr="009F4207">
        <w:rPr>
          <w:sz w:val="20"/>
          <w:szCs w:val="20"/>
        </w:rPr>
        <w:t>All requirements of the item must be met.</w:t>
      </w:r>
    </w:p>
    <w:p w14:paraId="76D37748" w14:textId="77777777" w:rsidR="00DD2E4B" w:rsidRPr="009F4207" w:rsidRDefault="00DD2E4B">
      <w:pPr>
        <w:spacing w:before="200" w:after="200"/>
        <w:rPr>
          <w:sz w:val="20"/>
          <w:szCs w:val="20"/>
        </w:rPr>
      </w:pPr>
      <w:r w:rsidRPr="009F4207">
        <w:rPr>
          <w:sz w:val="20"/>
          <w:szCs w:val="20"/>
        </w:rPr>
        <w:t>Item 10990 or 10991 (bulk billing incentives) can be claimed in conjunction with any health assessment provided to an Aboriginal and Torres Strait Islander person, provided the conditions of item 10990 and 10991 are satisfied.</w:t>
      </w:r>
    </w:p>
    <w:p w14:paraId="2993FB2C" w14:textId="77777777" w:rsidR="00DD2E4B" w:rsidRPr="009F4207" w:rsidRDefault="00DD2E4B">
      <w:pPr>
        <w:spacing w:before="200" w:after="200"/>
        <w:rPr>
          <w:sz w:val="20"/>
          <w:szCs w:val="20"/>
        </w:rPr>
      </w:pPr>
      <w:r w:rsidRPr="009F4207">
        <w:rPr>
          <w:sz w:val="20"/>
          <w:szCs w:val="20"/>
        </w:rPr>
        <w:t>An eligible patient may only receive the Health Assessment for Aboriginal and Torres Strait Islander People using either item 228 or item 715 once in a 9 month period.</w:t>
      </w:r>
    </w:p>
    <w:p w14:paraId="2D177DC2" w14:textId="77777777" w:rsidR="00A77B3E" w:rsidRPr="009F4207" w:rsidRDefault="00A77B3E"/>
    <w:p w14:paraId="79404CD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AN.7.14 Medical Practitioner Health Assessment for an Aboriginal and Torres Strait Islander Child less than 15 years of age (Item 228)</w:t>
      </w:r>
    </w:p>
    <w:p w14:paraId="32D104B6" w14:textId="77777777" w:rsidR="00DD2E4B" w:rsidRPr="009F4207" w:rsidRDefault="00DD2E4B">
      <w:pPr>
        <w:spacing w:after="200"/>
        <w:rPr>
          <w:sz w:val="20"/>
          <w:szCs w:val="20"/>
        </w:rPr>
      </w:pPr>
      <w:r w:rsidRPr="009F4207">
        <w:rPr>
          <w:sz w:val="20"/>
          <w:szCs w:val="20"/>
        </w:rPr>
        <w:t>An Aboriginal and Torres Strait Islander child health assessment must include:</w:t>
      </w:r>
    </w:p>
    <w:p w14:paraId="17AE98E7" w14:textId="77777777" w:rsidR="00DD2E4B" w:rsidRPr="009F4207" w:rsidRDefault="00DD2E4B">
      <w:pPr>
        <w:spacing w:before="200" w:after="200"/>
        <w:rPr>
          <w:sz w:val="20"/>
          <w:szCs w:val="20"/>
        </w:rPr>
      </w:pPr>
      <w:r w:rsidRPr="009F4207">
        <w:rPr>
          <w:sz w:val="20"/>
          <w:szCs w:val="20"/>
        </w:rPr>
        <w:t>a.     a personal attendance by a medical practitioner;</w:t>
      </w:r>
    </w:p>
    <w:p w14:paraId="202CA724" w14:textId="77777777" w:rsidR="00DD2E4B" w:rsidRPr="009F4207" w:rsidRDefault="00DD2E4B">
      <w:pPr>
        <w:spacing w:before="200" w:after="200"/>
        <w:rPr>
          <w:sz w:val="20"/>
          <w:szCs w:val="20"/>
        </w:rPr>
      </w:pPr>
      <w:r w:rsidRPr="009F4207">
        <w:rPr>
          <w:sz w:val="20"/>
          <w:szCs w:val="20"/>
        </w:rPr>
        <w:t>b.    taking the patient's medical history, including the following:</w:t>
      </w:r>
    </w:p>
    <w:p w14:paraId="6C14E605" w14:textId="77777777" w:rsidR="00DD2E4B" w:rsidRPr="009F4207" w:rsidRDefault="00DD2E4B">
      <w:pPr>
        <w:spacing w:before="200" w:after="200"/>
        <w:rPr>
          <w:sz w:val="20"/>
          <w:szCs w:val="20"/>
        </w:rPr>
      </w:pPr>
      <w:r w:rsidRPr="009F4207">
        <w:rPr>
          <w:sz w:val="20"/>
          <w:szCs w:val="20"/>
        </w:rPr>
        <w:t>i.      mother's pregnancy history;</w:t>
      </w:r>
    </w:p>
    <w:p w14:paraId="78C934C4" w14:textId="77777777" w:rsidR="00DD2E4B" w:rsidRPr="009F4207" w:rsidRDefault="00DD2E4B">
      <w:pPr>
        <w:spacing w:before="200" w:after="200"/>
        <w:rPr>
          <w:sz w:val="20"/>
          <w:szCs w:val="20"/>
        </w:rPr>
      </w:pPr>
      <w:r w:rsidRPr="009F4207">
        <w:rPr>
          <w:sz w:val="20"/>
          <w:szCs w:val="20"/>
        </w:rPr>
        <w:t>ii.     birth and neo-natal history:</w:t>
      </w:r>
    </w:p>
    <w:p w14:paraId="59FA3338" w14:textId="77777777" w:rsidR="00DD2E4B" w:rsidRPr="009F4207" w:rsidRDefault="00DD2E4B">
      <w:pPr>
        <w:spacing w:before="200" w:after="200"/>
        <w:rPr>
          <w:sz w:val="20"/>
          <w:szCs w:val="20"/>
        </w:rPr>
      </w:pPr>
      <w:r w:rsidRPr="009F4207">
        <w:rPr>
          <w:sz w:val="20"/>
          <w:szCs w:val="20"/>
        </w:rPr>
        <w:t>iii.    breastfeeding history;</w:t>
      </w:r>
    </w:p>
    <w:p w14:paraId="6E8BDA76" w14:textId="77777777" w:rsidR="00DD2E4B" w:rsidRPr="009F4207" w:rsidRDefault="00DD2E4B">
      <w:pPr>
        <w:spacing w:before="200" w:after="200"/>
        <w:rPr>
          <w:sz w:val="20"/>
          <w:szCs w:val="20"/>
        </w:rPr>
      </w:pPr>
      <w:r w:rsidRPr="009F4207">
        <w:rPr>
          <w:sz w:val="20"/>
          <w:szCs w:val="20"/>
        </w:rPr>
        <w:t>iv.    weaning, food access and dietary history;</w:t>
      </w:r>
    </w:p>
    <w:p w14:paraId="0648C905" w14:textId="77777777" w:rsidR="00DD2E4B" w:rsidRPr="009F4207" w:rsidRDefault="00DD2E4B">
      <w:pPr>
        <w:spacing w:before="200" w:after="200"/>
        <w:rPr>
          <w:sz w:val="20"/>
          <w:szCs w:val="20"/>
        </w:rPr>
      </w:pPr>
      <w:r w:rsidRPr="009F4207">
        <w:rPr>
          <w:sz w:val="20"/>
          <w:szCs w:val="20"/>
        </w:rPr>
        <w:t>v.     physical activity;</w:t>
      </w:r>
    </w:p>
    <w:p w14:paraId="31548AE0" w14:textId="77777777" w:rsidR="00DD2E4B" w:rsidRPr="009F4207" w:rsidRDefault="00DD2E4B">
      <w:pPr>
        <w:spacing w:before="200" w:after="200"/>
        <w:rPr>
          <w:sz w:val="20"/>
          <w:szCs w:val="20"/>
        </w:rPr>
      </w:pPr>
      <w:r w:rsidRPr="009F4207">
        <w:rPr>
          <w:sz w:val="20"/>
          <w:szCs w:val="20"/>
        </w:rPr>
        <w:t>vi.    previous presentations, hospital admissions and medication usage;</w:t>
      </w:r>
    </w:p>
    <w:p w14:paraId="136086D9" w14:textId="77777777" w:rsidR="00DD2E4B" w:rsidRPr="009F4207" w:rsidRDefault="00DD2E4B">
      <w:pPr>
        <w:spacing w:before="200" w:after="200"/>
        <w:rPr>
          <w:sz w:val="20"/>
          <w:szCs w:val="20"/>
        </w:rPr>
      </w:pPr>
      <w:r w:rsidRPr="009F4207">
        <w:rPr>
          <w:sz w:val="20"/>
          <w:szCs w:val="20"/>
        </w:rPr>
        <w:t>vii.   relevant family medical history;</w:t>
      </w:r>
    </w:p>
    <w:p w14:paraId="7921F3A4" w14:textId="77777777" w:rsidR="00DD2E4B" w:rsidRPr="009F4207" w:rsidRDefault="00DD2E4B">
      <w:pPr>
        <w:spacing w:before="200" w:after="200"/>
        <w:rPr>
          <w:sz w:val="20"/>
          <w:szCs w:val="20"/>
        </w:rPr>
      </w:pPr>
      <w:r w:rsidRPr="009F4207">
        <w:rPr>
          <w:sz w:val="20"/>
          <w:szCs w:val="20"/>
        </w:rPr>
        <w:t>viii.  immunisation status;</w:t>
      </w:r>
    </w:p>
    <w:p w14:paraId="268CDF5A" w14:textId="77777777" w:rsidR="00DD2E4B" w:rsidRPr="009F4207" w:rsidRDefault="00DD2E4B">
      <w:pPr>
        <w:spacing w:before="200" w:after="200"/>
        <w:rPr>
          <w:sz w:val="20"/>
          <w:szCs w:val="20"/>
        </w:rPr>
      </w:pPr>
      <w:r w:rsidRPr="009F4207">
        <w:rPr>
          <w:sz w:val="20"/>
          <w:szCs w:val="20"/>
        </w:rPr>
        <w:t>ix.    vision and hearing (including neonatal hearing screening);</w:t>
      </w:r>
    </w:p>
    <w:p w14:paraId="05615471" w14:textId="77777777" w:rsidR="00DD2E4B" w:rsidRPr="009F4207" w:rsidRDefault="00DD2E4B">
      <w:pPr>
        <w:spacing w:before="200" w:after="200"/>
        <w:rPr>
          <w:sz w:val="20"/>
          <w:szCs w:val="20"/>
        </w:rPr>
      </w:pPr>
      <w:r w:rsidRPr="009F4207">
        <w:rPr>
          <w:sz w:val="20"/>
          <w:szCs w:val="20"/>
        </w:rPr>
        <w:t>x.     development (including achievement of age appropriate milestones);</w:t>
      </w:r>
    </w:p>
    <w:p w14:paraId="01F1373D" w14:textId="77777777" w:rsidR="00DD2E4B" w:rsidRPr="009F4207" w:rsidRDefault="00DD2E4B">
      <w:pPr>
        <w:spacing w:before="200" w:after="200"/>
        <w:rPr>
          <w:sz w:val="20"/>
          <w:szCs w:val="20"/>
        </w:rPr>
      </w:pPr>
      <w:r w:rsidRPr="009F4207">
        <w:rPr>
          <w:sz w:val="20"/>
          <w:szCs w:val="20"/>
        </w:rPr>
        <w:t>xi.    family relationships, social circumstances and whether the person is cared for by another person;</w:t>
      </w:r>
    </w:p>
    <w:p w14:paraId="1DE0DDE1" w14:textId="77777777" w:rsidR="00DD2E4B" w:rsidRPr="009F4207" w:rsidRDefault="00DD2E4B">
      <w:pPr>
        <w:spacing w:before="200" w:after="200"/>
        <w:rPr>
          <w:sz w:val="20"/>
          <w:szCs w:val="20"/>
        </w:rPr>
      </w:pPr>
      <w:r w:rsidRPr="009F4207">
        <w:rPr>
          <w:sz w:val="20"/>
          <w:szCs w:val="20"/>
        </w:rPr>
        <w:t>xii.   exposure to environmental factors (including tobacco smoke);</w:t>
      </w:r>
    </w:p>
    <w:p w14:paraId="56ACB57D" w14:textId="77777777" w:rsidR="00DD2E4B" w:rsidRPr="009F4207" w:rsidRDefault="00DD2E4B">
      <w:pPr>
        <w:spacing w:before="200" w:after="200"/>
        <w:rPr>
          <w:sz w:val="20"/>
          <w:szCs w:val="20"/>
        </w:rPr>
      </w:pPr>
      <w:r w:rsidRPr="009F4207">
        <w:rPr>
          <w:sz w:val="20"/>
          <w:szCs w:val="20"/>
        </w:rPr>
        <w:t>xiii.  environmental and living conditions;</w:t>
      </w:r>
    </w:p>
    <w:p w14:paraId="3ABB6875" w14:textId="77777777" w:rsidR="00DD2E4B" w:rsidRPr="009F4207" w:rsidRDefault="00DD2E4B">
      <w:pPr>
        <w:spacing w:before="200" w:after="200"/>
        <w:rPr>
          <w:sz w:val="20"/>
          <w:szCs w:val="20"/>
        </w:rPr>
      </w:pPr>
      <w:r w:rsidRPr="009F4207">
        <w:rPr>
          <w:sz w:val="20"/>
          <w:szCs w:val="20"/>
        </w:rPr>
        <w:t>xiv. educational progress;</w:t>
      </w:r>
    </w:p>
    <w:p w14:paraId="42A3277F" w14:textId="77777777" w:rsidR="00DD2E4B" w:rsidRPr="009F4207" w:rsidRDefault="00DD2E4B">
      <w:pPr>
        <w:spacing w:before="200" w:after="200"/>
        <w:rPr>
          <w:sz w:val="20"/>
          <w:szCs w:val="20"/>
        </w:rPr>
      </w:pPr>
      <w:r w:rsidRPr="009F4207">
        <w:rPr>
          <w:sz w:val="20"/>
          <w:szCs w:val="20"/>
        </w:rPr>
        <w:t>xv.  stressful life events;</w:t>
      </w:r>
    </w:p>
    <w:p w14:paraId="082F088F" w14:textId="77777777" w:rsidR="00DD2E4B" w:rsidRPr="009F4207" w:rsidRDefault="00DD2E4B">
      <w:pPr>
        <w:spacing w:before="200" w:after="200"/>
        <w:rPr>
          <w:sz w:val="20"/>
          <w:szCs w:val="20"/>
        </w:rPr>
      </w:pPr>
      <w:r w:rsidRPr="009F4207">
        <w:rPr>
          <w:sz w:val="20"/>
          <w:szCs w:val="20"/>
        </w:rPr>
        <w:t>xvi. mood (including incidence of depression and risk of self-harm);</w:t>
      </w:r>
    </w:p>
    <w:p w14:paraId="0F680C20" w14:textId="77777777" w:rsidR="00DD2E4B" w:rsidRPr="009F4207" w:rsidRDefault="00DD2E4B">
      <w:pPr>
        <w:spacing w:before="200" w:after="200"/>
        <w:rPr>
          <w:sz w:val="20"/>
          <w:szCs w:val="20"/>
        </w:rPr>
      </w:pPr>
      <w:r w:rsidRPr="009F4207">
        <w:rPr>
          <w:sz w:val="20"/>
          <w:szCs w:val="20"/>
        </w:rPr>
        <w:t>xvii.substance use;</w:t>
      </w:r>
    </w:p>
    <w:p w14:paraId="25A5E79E" w14:textId="77777777" w:rsidR="00DD2E4B" w:rsidRPr="009F4207" w:rsidRDefault="00DD2E4B">
      <w:pPr>
        <w:spacing w:before="200" w:after="200"/>
        <w:rPr>
          <w:sz w:val="20"/>
          <w:szCs w:val="20"/>
        </w:rPr>
      </w:pPr>
      <w:r w:rsidRPr="009F4207">
        <w:rPr>
          <w:sz w:val="20"/>
          <w:szCs w:val="20"/>
        </w:rPr>
        <w:t>xviii.       sexual and reproductive health; and</w:t>
      </w:r>
    </w:p>
    <w:p w14:paraId="68B35084" w14:textId="77777777" w:rsidR="00DD2E4B" w:rsidRPr="009F4207" w:rsidRDefault="00DD2E4B">
      <w:pPr>
        <w:spacing w:before="200" w:after="200"/>
        <w:rPr>
          <w:sz w:val="20"/>
          <w:szCs w:val="20"/>
        </w:rPr>
      </w:pPr>
      <w:r w:rsidRPr="009F4207">
        <w:rPr>
          <w:sz w:val="20"/>
          <w:szCs w:val="20"/>
        </w:rPr>
        <w:t>xix. dental hygiene (including access to dental services).</w:t>
      </w:r>
    </w:p>
    <w:p w14:paraId="4224DA07" w14:textId="77777777" w:rsidR="00DD2E4B" w:rsidRPr="009F4207" w:rsidRDefault="00DD2E4B">
      <w:pPr>
        <w:spacing w:before="200" w:after="200"/>
        <w:rPr>
          <w:sz w:val="20"/>
          <w:szCs w:val="20"/>
        </w:rPr>
      </w:pPr>
      <w:r w:rsidRPr="009F4207">
        <w:rPr>
          <w:sz w:val="20"/>
          <w:szCs w:val="20"/>
        </w:rPr>
        <w:t>c.     examination of the patient, including the following:</w:t>
      </w:r>
    </w:p>
    <w:p w14:paraId="1ACD24F9" w14:textId="77777777" w:rsidR="00DD2E4B" w:rsidRPr="009F4207" w:rsidRDefault="00DD2E4B">
      <w:pPr>
        <w:spacing w:before="200" w:after="200"/>
        <w:rPr>
          <w:sz w:val="20"/>
          <w:szCs w:val="20"/>
        </w:rPr>
      </w:pPr>
      <w:r w:rsidRPr="009F4207">
        <w:rPr>
          <w:sz w:val="20"/>
          <w:szCs w:val="20"/>
        </w:rPr>
        <w:t>i.      measurement of height and weight to calculate body mass index and position on the growth curve;</w:t>
      </w:r>
    </w:p>
    <w:p w14:paraId="4B10238C" w14:textId="77777777" w:rsidR="00DD2E4B" w:rsidRPr="009F4207" w:rsidRDefault="00DD2E4B">
      <w:pPr>
        <w:spacing w:before="200" w:after="200"/>
        <w:rPr>
          <w:sz w:val="20"/>
          <w:szCs w:val="20"/>
        </w:rPr>
      </w:pPr>
      <w:r w:rsidRPr="009F4207">
        <w:rPr>
          <w:sz w:val="20"/>
          <w:szCs w:val="20"/>
        </w:rPr>
        <w:lastRenderedPageBreak/>
        <w:t>ii.     newborn baby check (if not previously completed);</w:t>
      </w:r>
    </w:p>
    <w:p w14:paraId="45308973" w14:textId="77777777" w:rsidR="00DD2E4B" w:rsidRPr="009F4207" w:rsidRDefault="00DD2E4B">
      <w:pPr>
        <w:spacing w:before="200" w:after="200"/>
        <w:rPr>
          <w:sz w:val="20"/>
          <w:szCs w:val="20"/>
        </w:rPr>
      </w:pPr>
      <w:r w:rsidRPr="009F4207">
        <w:rPr>
          <w:sz w:val="20"/>
          <w:szCs w:val="20"/>
        </w:rPr>
        <w:t>iii.    vision (including red reflex in a newborn);</w:t>
      </w:r>
    </w:p>
    <w:p w14:paraId="7215E794" w14:textId="77777777" w:rsidR="00DD2E4B" w:rsidRPr="009F4207" w:rsidRDefault="00DD2E4B">
      <w:pPr>
        <w:spacing w:before="200" w:after="200"/>
        <w:rPr>
          <w:sz w:val="20"/>
          <w:szCs w:val="20"/>
        </w:rPr>
      </w:pPr>
      <w:r w:rsidRPr="009F4207">
        <w:rPr>
          <w:sz w:val="20"/>
          <w:szCs w:val="20"/>
        </w:rPr>
        <w:t>iv.    ear examination (including otoscopy);</w:t>
      </w:r>
    </w:p>
    <w:p w14:paraId="4D61FAB2" w14:textId="77777777" w:rsidR="00DD2E4B" w:rsidRPr="009F4207" w:rsidRDefault="00DD2E4B">
      <w:pPr>
        <w:spacing w:before="200" w:after="200"/>
        <w:rPr>
          <w:sz w:val="20"/>
          <w:szCs w:val="20"/>
        </w:rPr>
      </w:pPr>
      <w:r w:rsidRPr="009F4207">
        <w:rPr>
          <w:sz w:val="20"/>
          <w:szCs w:val="20"/>
        </w:rPr>
        <w:t>v.     oral examination (including gums and dentition);</w:t>
      </w:r>
    </w:p>
    <w:p w14:paraId="42DB6817" w14:textId="77777777" w:rsidR="00DD2E4B" w:rsidRPr="009F4207" w:rsidRDefault="00DD2E4B">
      <w:pPr>
        <w:spacing w:before="200" w:after="200"/>
        <w:rPr>
          <w:sz w:val="20"/>
          <w:szCs w:val="20"/>
        </w:rPr>
      </w:pPr>
      <w:r w:rsidRPr="009F4207">
        <w:rPr>
          <w:sz w:val="20"/>
          <w:szCs w:val="20"/>
        </w:rPr>
        <w:t>vi.    trachoma check, if indicated;</w:t>
      </w:r>
    </w:p>
    <w:p w14:paraId="763503A2" w14:textId="77777777" w:rsidR="00DD2E4B" w:rsidRPr="009F4207" w:rsidRDefault="00DD2E4B">
      <w:pPr>
        <w:spacing w:before="200" w:after="200"/>
        <w:rPr>
          <w:sz w:val="20"/>
          <w:szCs w:val="20"/>
        </w:rPr>
      </w:pPr>
      <w:r w:rsidRPr="009F4207">
        <w:rPr>
          <w:sz w:val="20"/>
          <w:szCs w:val="20"/>
        </w:rPr>
        <w:t>vii.   skin examination, if indicated;</w:t>
      </w:r>
    </w:p>
    <w:p w14:paraId="6AD9506A" w14:textId="77777777" w:rsidR="00DD2E4B" w:rsidRPr="009F4207" w:rsidRDefault="00DD2E4B">
      <w:pPr>
        <w:spacing w:before="200" w:after="200"/>
        <w:rPr>
          <w:sz w:val="20"/>
          <w:szCs w:val="20"/>
        </w:rPr>
      </w:pPr>
      <w:r w:rsidRPr="009F4207">
        <w:rPr>
          <w:sz w:val="20"/>
          <w:szCs w:val="20"/>
        </w:rPr>
        <w:t>viii.  respiratory examination, if indicated;</w:t>
      </w:r>
    </w:p>
    <w:p w14:paraId="2DEEE85F" w14:textId="77777777" w:rsidR="00DD2E4B" w:rsidRPr="009F4207" w:rsidRDefault="00DD2E4B">
      <w:pPr>
        <w:spacing w:before="200" w:after="200"/>
        <w:rPr>
          <w:sz w:val="20"/>
          <w:szCs w:val="20"/>
        </w:rPr>
      </w:pPr>
      <w:r w:rsidRPr="009F4207">
        <w:rPr>
          <w:sz w:val="20"/>
          <w:szCs w:val="20"/>
        </w:rPr>
        <w:t>ix.    cardiac auscultation, if indicated;</w:t>
      </w:r>
    </w:p>
    <w:p w14:paraId="415553B6" w14:textId="77777777" w:rsidR="00DD2E4B" w:rsidRPr="009F4207" w:rsidRDefault="00DD2E4B">
      <w:pPr>
        <w:spacing w:before="200" w:after="200"/>
        <w:rPr>
          <w:sz w:val="20"/>
          <w:szCs w:val="20"/>
        </w:rPr>
      </w:pPr>
      <w:r w:rsidRPr="009F4207">
        <w:rPr>
          <w:sz w:val="20"/>
          <w:szCs w:val="20"/>
        </w:rPr>
        <w:t>x.     development assessment, if indicated, to determine whether age appropriate milestones have been achieved;</w:t>
      </w:r>
    </w:p>
    <w:p w14:paraId="017946BC" w14:textId="77777777" w:rsidR="00DD2E4B" w:rsidRPr="009F4207" w:rsidRDefault="00DD2E4B">
      <w:pPr>
        <w:spacing w:before="200" w:after="200"/>
        <w:rPr>
          <w:sz w:val="20"/>
          <w:szCs w:val="20"/>
        </w:rPr>
      </w:pPr>
      <w:r w:rsidRPr="009F4207">
        <w:rPr>
          <w:sz w:val="20"/>
          <w:szCs w:val="20"/>
        </w:rPr>
        <w:t>xi.    assessment of parent and child interaction, if indicated; and</w:t>
      </w:r>
    </w:p>
    <w:p w14:paraId="249B5711" w14:textId="77777777" w:rsidR="00DD2E4B" w:rsidRPr="009F4207" w:rsidRDefault="00DD2E4B">
      <w:pPr>
        <w:spacing w:before="200" w:after="200"/>
        <w:rPr>
          <w:sz w:val="20"/>
          <w:szCs w:val="20"/>
        </w:rPr>
      </w:pPr>
      <w:r w:rsidRPr="009F4207">
        <w:rPr>
          <w:sz w:val="20"/>
          <w:szCs w:val="20"/>
        </w:rPr>
        <w:t>xii.   other examinations in accordance with national or regional guidelines or specific regional needs, or as indicated by a previous child health assessment.</w:t>
      </w:r>
    </w:p>
    <w:p w14:paraId="7667E690" w14:textId="77777777" w:rsidR="00DD2E4B" w:rsidRPr="009F4207" w:rsidRDefault="00DD2E4B">
      <w:pPr>
        <w:spacing w:before="200" w:after="200"/>
        <w:rPr>
          <w:sz w:val="20"/>
          <w:szCs w:val="20"/>
        </w:rPr>
      </w:pPr>
      <w:r w:rsidRPr="009F4207">
        <w:rPr>
          <w:sz w:val="20"/>
          <w:szCs w:val="20"/>
        </w:rPr>
        <w:t>d.      undertaking or arranging any required investigation, considering the need for the following tests, in particular:</w:t>
      </w:r>
    </w:p>
    <w:p w14:paraId="0B052148" w14:textId="77777777" w:rsidR="00DD2E4B" w:rsidRPr="009F4207" w:rsidRDefault="00DD2E4B">
      <w:pPr>
        <w:spacing w:before="200" w:after="200"/>
        <w:rPr>
          <w:sz w:val="20"/>
          <w:szCs w:val="20"/>
        </w:rPr>
      </w:pPr>
      <w:r w:rsidRPr="009F4207">
        <w:rPr>
          <w:sz w:val="20"/>
          <w:szCs w:val="20"/>
        </w:rPr>
        <w:t>i.      haemoglobin testing for those at a high risk of anaemia; and</w:t>
      </w:r>
    </w:p>
    <w:p w14:paraId="5EDA85DF" w14:textId="77777777" w:rsidR="00DD2E4B" w:rsidRPr="009F4207" w:rsidRDefault="00DD2E4B">
      <w:pPr>
        <w:spacing w:before="200" w:after="200"/>
        <w:rPr>
          <w:sz w:val="20"/>
          <w:szCs w:val="20"/>
        </w:rPr>
      </w:pPr>
      <w:r w:rsidRPr="009F4207">
        <w:rPr>
          <w:sz w:val="20"/>
          <w:szCs w:val="20"/>
        </w:rPr>
        <w:t>ii.     audiometry, if required, especially for those of school age</w:t>
      </w:r>
    </w:p>
    <w:p w14:paraId="004E9721" w14:textId="77777777" w:rsidR="00DD2E4B" w:rsidRPr="009F4207" w:rsidRDefault="00DD2E4B">
      <w:pPr>
        <w:spacing w:before="200" w:after="200"/>
        <w:rPr>
          <w:sz w:val="20"/>
          <w:szCs w:val="20"/>
        </w:rPr>
      </w:pPr>
      <w:r w:rsidRPr="009F4207">
        <w:rPr>
          <w:sz w:val="20"/>
          <w:szCs w:val="20"/>
        </w:rPr>
        <w:t>e.      assessing the patient using the information gained in the child health check; and</w:t>
      </w:r>
    </w:p>
    <w:p w14:paraId="62087BAB" w14:textId="77777777" w:rsidR="00DD2E4B" w:rsidRPr="009F4207" w:rsidRDefault="00DD2E4B">
      <w:pPr>
        <w:spacing w:before="200" w:after="200"/>
        <w:rPr>
          <w:sz w:val="20"/>
          <w:szCs w:val="20"/>
        </w:rPr>
      </w:pPr>
      <w:r w:rsidRPr="009F4207">
        <w:rPr>
          <w:sz w:val="20"/>
          <w:szCs w:val="20"/>
        </w:rPr>
        <w:t>f.       making or arranging any necessary interventions and referrals, and documenting a simple strategy for the good health of the patient.</w:t>
      </w:r>
    </w:p>
    <w:p w14:paraId="7A7D2F2D" w14:textId="77777777" w:rsidR="00A77B3E" w:rsidRPr="009F4207" w:rsidRDefault="00A77B3E"/>
    <w:p w14:paraId="2F87DAB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AN.7.15 Medical Practitioner Health Assessment for an Aboriginal and Torres Strait Islander Adult Aged 15 Years to 54 Years (Item 228)</w:t>
      </w:r>
    </w:p>
    <w:p w14:paraId="09DD9032" w14:textId="77777777" w:rsidR="00DD2E4B" w:rsidRPr="009F4207" w:rsidRDefault="00DD2E4B">
      <w:pPr>
        <w:spacing w:after="200"/>
        <w:rPr>
          <w:sz w:val="20"/>
          <w:szCs w:val="20"/>
        </w:rPr>
      </w:pPr>
      <w:r w:rsidRPr="009F4207">
        <w:rPr>
          <w:sz w:val="20"/>
          <w:szCs w:val="20"/>
        </w:rPr>
        <w:t>An Aboriginal and Torres Strait Islander adult health assessment must include:</w:t>
      </w:r>
    </w:p>
    <w:p w14:paraId="13F1841E" w14:textId="77777777" w:rsidR="00DD2E4B" w:rsidRPr="009F4207" w:rsidRDefault="00DD2E4B">
      <w:pPr>
        <w:spacing w:before="200" w:after="200"/>
        <w:rPr>
          <w:sz w:val="20"/>
          <w:szCs w:val="20"/>
        </w:rPr>
      </w:pPr>
      <w:r w:rsidRPr="009F4207">
        <w:rPr>
          <w:sz w:val="20"/>
          <w:szCs w:val="20"/>
        </w:rPr>
        <w:t>a.     a personal attendance by a medical practitioner;</w:t>
      </w:r>
    </w:p>
    <w:p w14:paraId="33661DFC" w14:textId="77777777" w:rsidR="00DD2E4B" w:rsidRPr="009F4207" w:rsidRDefault="00DD2E4B">
      <w:pPr>
        <w:spacing w:before="200" w:after="200"/>
        <w:rPr>
          <w:sz w:val="20"/>
          <w:szCs w:val="20"/>
        </w:rPr>
      </w:pPr>
      <w:r w:rsidRPr="009F4207">
        <w:rPr>
          <w:sz w:val="20"/>
          <w:szCs w:val="20"/>
        </w:rPr>
        <w:t>b.     taking the patient's medical history, including the following:</w:t>
      </w:r>
    </w:p>
    <w:p w14:paraId="6F991107" w14:textId="77777777" w:rsidR="00DD2E4B" w:rsidRPr="009F4207" w:rsidRDefault="00DD2E4B">
      <w:pPr>
        <w:spacing w:before="200" w:after="200"/>
        <w:rPr>
          <w:sz w:val="20"/>
          <w:szCs w:val="20"/>
        </w:rPr>
      </w:pPr>
      <w:r w:rsidRPr="009F4207">
        <w:rPr>
          <w:sz w:val="20"/>
          <w:szCs w:val="20"/>
        </w:rPr>
        <w:t>i.      current health problems and risk factors;</w:t>
      </w:r>
    </w:p>
    <w:p w14:paraId="5E2F3A7E" w14:textId="77777777" w:rsidR="00DD2E4B" w:rsidRPr="009F4207" w:rsidRDefault="00DD2E4B">
      <w:pPr>
        <w:spacing w:before="200" w:after="200"/>
        <w:rPr>
          <w:sz w:val="20"/>
          <w:szCs w:val="20"/>
        </w:rPr>
      </w:pPr>
      <w:r w:rsidRPr="009F4207">
        <w:rPr>
          <w:sz w:val="20"/>
          <w:szCs w:val="20"/>
        </w:rPr>
        <w:t>ii.     relevant family medical history;</w:t>
      </w:r>
    </w:p>
    <w:p w14:paraId="54E3E4D7" w14:textId="77777777" w:rsidR="00DD2E4B" w:rsidRPr="009F4207" w:rsidRDefault="00DD2E4B">
      <w:pPr>
        <w:spacing w:before="200" w:after="200"/>
        <w:rPr>
          <w:sz w:val="20"/>
          <w:szCs w:val="20"/>
        </w:rPr>
      </w:pPr>
      <w:r w:rsidRPr="009F4207">
        <w:rPr>
          <w:sz w:val="20"/>
          <w:szCs w:val="20"/>
        </w:rPr>
        <w:t>iii.    medication usage (including medication obtained without prescription or from other doctors);</w:t>
      </w:r>
    </w:p>
    <w:p w14:paraId="45CEE99E" w14:textId="77777777" w:rsidR="00DD2E4B" w:rsidRPr="009F4207" w:rsidRDefault="00DD2E4B">
      <w:pPr>
        <w:spacing w:before="200" w:after="200"/>
        <w:rPr>
          <w:sz w:val="20"/>
          <w:szCs w:val="20"/>
        </w:rPr>
      </w:pPr>
      <w:r w:rsidRPr="009F4207">
        <w:rPr>
          <w:sz w:val="20"/>
          <w:szCs w:val="20"/>
        </w:rPr>
        <w:t>iv.    immunisation status, by reference to the appropriate current age and sex immunisation schedule;</w:t>
      </w:r>
    </w:p>
    <w:p w14:paraId="2DE52040" w14:textId="77777777" w:rsidR="00DD2E4B" w:rsidRPr="009F4207" w:rsidRDefault="00DD2E4B">
      <w:pPr>
        <w:spacing w:before="200" w:after="200"/>
        <w:rPr>
          <w:sz w:val="20"/>
          <w:szCs w:val="20"/>
        </w:rPr>
      </w:pPr>
      <w:r w:rsidRPr="009F4207">
        <w:rPr>
          <w:sz w:val="20"/>
          <w:szCs w:val="20"/>
        </w:rPr>
        <w:t>v.     sexual and reproductive health;</w:t>
      </w:r>
    </w:p>
    <w:p w14:paraId="4A130686" w14:textId="77777777" w:rsidR="00DD2E4B" w:rsidRPr="009F4207" w:rsidRDefault="00DD2E4B">
      <w:pPr>
        <w:spacing w:before="200" w:after="200"/>
        <w:rPr>
          <w:sz w:val="20"/>
          <w:szCs w:val="20"/>
        </w:rPr>
      </w:pPr>
      <w:r w:rsidRPr="009F4207">
        <w:rPr>
          <w:sz w:val="20"/>
          <w:szCs w:val="20"/>
        </w:rPr>
        <w:t>vi.    physical activity, nutrition and alcohol, tobacco or other substance use;</w:t>
      </w:r>
    </w:p>
    <w:p w14:paraId="56EE2343" w14:textId="77777777" w:rsidR="00DD2E4B" w:rsidRPr="009F4207" w:rsidRDefault="00DD2E4B">
      <w:pPr>
        <w:spacing w:before="200" w:after="200"/>
        <w:rPr>
          <w:sz w:val="20"/>
          <w:szCs w:val="20"/>
        </w:rPr>
      </w:pPr>
      <w:r w:rsidRPr="009F4207">
        <w:rPr>
          <w:sz w:val="20"/>
          <w:szCs w:val="20"/>
        </w:rPr>
        <w:t>vii.   hearing loss;</w:t>
      </w:r>
    </w:p>
    <w:p w14:paraId="08CBA05A" w14:textId="77777777" w:rsidR="00DD2E4B" w:rsidRPr="009F4207" w:rsidRDefault="00DD2E4B">
      <w:pPr>
        <w:spacing w:before="200" w:after="200"/>
        <w:rPr>
          <w:sz w:val="20"/>
          <w:szCs w:val="20"/>
        </w:rPr>
      </w:pPr>
      <w:r w:rsidRPr="009F4207">
        <w:rPr>
          <w:sz w:val="20"/>
          <w:szCs w:val="20"/>
        </w:rPr>
        <w:t>viii.  mood(including incidence of depression and risk of self-harm);</w:t>
      </w:r>
    </w:p>
    <w:p w14:paraId="06D35C77" w14:textId="77777777" w:rsidR="00DD2E4B" w:rsidRPr="009F4207" w:rsidRDefault="00DD2E4B">
      <w:pPr>
        <w:spacing w:before="200" w:after="200"/>
        <w:rPr>
          <w:sz w:val="20"/>
          <w:szCs w:val="20"/>
        </w:rPr>
      </w:pPr>
      <w:r w:rsidRPr="009F4207">
        <w:rPr>
          <w:sz w:val="20"/>
          <w:szCs w:val="20"/>
        </w:rPr>
        <w:lastRenderedPageBreak/>
        <w:t>ix.    family relationships and whether the patient is a carer, or is cared for by another person; and</w:t>
      </w:r>
    </w:p>
    <w:p w14:paraId="758EE472" w14:textId="77777777" w:rsidR="00DD2E4B" w:rsidRPr="009F4207" w:rsidRDefault="00DD2E4B">
      <w:pPr>
        <w:spacing w:before="200" w:after="200"/>
        <w:rPr>
          <w:sz w:val="20"/>
          <w:szCs w:val="20"/>
        </w:rPr>
      </w:pPr>
      <w:r w:rsidRPr="009F4207">
        <w:rPr>
          <w:sz w:val="20"/>
          <w:szCs w:val="20"/>
        </w:rPr>
        <w:t>x.     vision</w:t>
      </w:r>
    </w:p>
    <w:p w14:paraId="05DED17E" w14:textId="77777777" w:rsidR="00DD2E4B" w:rsidRPr="009F4207" w:rsidRDefault="00DD2E4B">
      <w:pPr>
        <w:spacing w:before="200" w:after="200"/>
        <w:rPr>
          <w:sz w:val="20"/>
          <w:szCs w:val="20"/>
        </w:rPr>
      </w:pPr>
      <w:r w:rsidRPr="009F4207">
        <w:rPr>
          <w:sz w:val="20"/>
          <w:szCs w:val="20"/>
        </w:rPr>
        <w:t>c.      examination of the patient, including the following:</w:t>
      </w:r>
    </w:p>
    <w:p w14:paraId="50178DCA" w14:textId="77777777" w:rsidR="00DD2E4B" w:rsidRPr="009F4207" w:rsidRDefault="00DD2E4B">
      <w:pPr>
        <w:spacing w:before="200" w:after="200"/>
        <w:rPr>
          <w:sz w:val="20"/>
          <w:szCs w:val="20"/>
        </w:rPr>
      </w:pPr>
      <w:r w:rsidRPr="009F4207">
        <w:rPr>
          <w:sz w:val="20"/>
          <w:szCs w:val="20"/>
        </w:rPr>
        <w:t>i.      measurement of the patient's blood pressure, pulse rate and rhythm;</w:t>
      </w:r>
    </w:p>
    <w:p w14:paraId="32A74F02" w14:textId="77777777" w:rsidR="00DD2E4B" w:rsidRPr="009F4207" w:rsidRDefault="00DD2E4B">
      <w:pPr>
        <w:spacing w:before="200" w:after="200"/>
        <w:rPr>
          <w:sz w:val="20"/>
          <w:szCs w:val="20"/>
        </w:rPr>
      </w:pPr>
      <w:r w:rsidRPr="009F4207">
        <w:rPr>
          <w:sz w:val="20"/>
          <w:szCs w:val="20"/>
        </w:rPr>
        <w:t>ii.     measurement of height and weight to calculate body mass index and, if indicated, measurement of waist circumference for central obesity;</w:t>
      </w:r>
    </w:p>
    <w:p w14:paraId="578EC449" w14:textId="77777777" w:rsidR="00DD2E4B" w:rsidRPr="009F4207" w:rsidRDefault="00DD2E4B">
      <w:pPr>
        <w:spacing w:before="200" w:after="200"/>
        <w:rPr>
          <w:sz w:val="20"/>
          <w:szCs w:val="20"/>
        </w:rPr>
      </w:pPr>
      <w:r w:rsidRPr="009F4207">
        <w:rPr>
          <w:sz w:val="20"/>
          <w:szCs w:val="20"/>
        </w:rPr>
        <w:t>iii.    oral examination (including gums and dentition);</w:t>
      </w:r>
    </w:p>
    <w:p w14:paraId="1B0D0614" w14:textId="77777777" w:rsidR="00DD2E4B" w:rsidRPr="009F4207" w:rsidRDefault="00DD2E4B">
      <w:pPr>
        <w:spacing w:before="200" w:after="200"/>
        <w:rPr>
          <w:sz w:val="20"/>
          <w:szCs w:val="20"/>
        </w:rPr>
      </w:pPr>
      <w:r w:rsidRPr="009F4207">
        <w:rPr>
          <w:sz w:val="20"/>
          <w:szCs w:val="20"/>
        </w:rPr>
        <w:t>iv.    ear and hearing examination (including otoscopy and, if indicated, a whisper test); and</w:t>
      </w:r>
    </w:p>
    <w:p w14:paraId="5DAEF3C6" w14:textId="77777777" w:rsidR="00DD2E4B" w:rsidRPr="009F4207" w:rsidRDefault="00DD2E4B">
      <w:pPr>
        <w:spacing w:before="200" w:after="200"/>
        <w:rPr>
          <w:sz w:val="20"/>
          <w:szCs w:val="20"/>
        </w:rPr>
      </w:pPr>
      <w:r w:rsidRPr="009F4207">
        <w:rPr>
          <w:sz w:val="20"/>
          <w:szCs w:val="20"/>
        </w:rPr>
        <w:t>v.     urinalysis (by dipstick) for proteinurea;</w:t>
      </w:r>
    </w:p>
    <w:p w14:paraId="1BCAC9D9" w14:textId="77777777" w:rsidR="00DD2E4B" w:rsidRPr="009F4207" w:rsidRDefault="00DD2E4B">
      <w:pPr>
        <w:spacing w:before="200" w:after="200"/>
        <w:rPr>
          <w:sz w:val="20"/>
          <w:szCs w:val="20"/>
        </w:rPr>
      </w:pPr>
      <w:r w:rsidRPr="009F4207">
        <w:rPr>
          <w:sz w:val="20"/>
          <w:szCs w:val="20"/>
        </w:rPr>
        <w:t>vi.    eye examination;</w:t>
      </w:r>
    </w:p>
    <w:p w14:paraId="4DAE5848" w14:textId="77777777" w:rsidR="00DD2E4B" w:rsidRPr="009F4207" w:rsidRDefault="00DD2E4B">
      <w:pPr>
        <w:spacing w:before="200" w:after="200"/>
        <w:rPr>
          <w:sz w:val="20"/>
          <w:szCs w:val="20"/>
        </w:rPr>
      </w:pPr>
      <w:r w:rsidRPr="009F4207">
        <w:rPr>
          <w:sz w:val="20"/>
          <w:szCs w:val="20"/>
        </w:rPr>
        <w:t>d.     undertaking or arranging any required investigation, considering the need for the following tests, in particular, (in accordance with national or regional guidelines or specific regional needs):</w:t>
      </w:r>
    </w:p>
    <w:p w14:paraId="347DA2D1" w14:textId="77777777" w:rsidR="00DD2E4B" w:rsidRPr="009F4207" w:rsidRDefault="00DD2E4B">
      <w:pPr>
        <w:spacing w:before="200" w:after="200"/>
        <w:rPr>
          <w:sz w:val="20"/>
          <w:szCs w:val="20"/>
        </w:rPr>
      </w:pPr>
      <w:r w:rsidRPr="009F4207">
        <w:rPr>
          <w:sz w:val="20"/>
          <w:szCs w:val="20"/>
        </w:rPr>
        <w:t>i.      fasting blood sugar and lipids (by laboratory based test on venous sample) or, if necessary, random blood glucose levels;</w:t>
      </w:r>
    </w:p>
    <w:p w14:paraId="52DBEB8A" w14:textId="77777777" w:rsidR="00DD2E4B" w:rsidRPr="009F4207" w:rsidRDefault="00DD2E4B">
      <w:pPr>
        <w:spacing w:before="200" w:after="200"/>
        <w:rPr>
          <w:sz w:val="20"/>
          <w:szCs w:val="20"/>
        </w:rPr>
      </w:pPr>
      <w:r w:rsidRPr="009F4207">
        <w:rPr>
          <w:sz w:val="20"/>
          <w:szCs w:val="20"/>
        </w:rPr>
        <w:t>ii.     cervical screening;</w:t>
      </w:r>
    </w:p>
    <w:p w14:paraId="59E7EF23" w14:textId="77777777" w:rsidR="00DD2E4B" w:rsidRPr="009F4207" w:rsidRDefault="00DD2E4B">
      <w:pPr>
        <w:spacing w:before="200" w:after="200"/>
        <w:rPr>
          <w:sz w:val="20"/>
          <w:szCs w:val="20"/>
        </w:rPr>
      </w:pPr>
      <w:r w:rsidRPr="009F4207">
        <w:rPr>
          <w:sz w:val="20"/>
          <w:szCs w:val="20"/>
        </w:rPr>
        <w:t>iii.    examination for sexually transmitted infection (by urine or endocervical swab for chlamydia and gonorrhoea, especially for those aged from 15 to 35years); and</w:t>
      </w:r>
    </w:p>
    <w:p w14:paraId="31CE0209" w14:textId="77777777" w:rsidR="00DD2E4B" w:rsidRPr="009F4207" w:rsidRDefault="00DD2E4B">
      <w:pPr>
        <w:spacing w:before="200" w:after="200"/>
        <w:rPr>
          <w:sz w:val="20"/>
          <w:szCs w:val="20"/>
        </w:rPr>
      </w:pPr>
      <w:r w:rsidRPr="009F4207">
        <w:rPr>
          <w:sz w:val="20"/>
          <w:szCs w:val="20"/>
        </w:rPr>
        <w:t>iv.    mammography, if eligible (by scheduling appointments with visiting services or facilitating direct referral).</w:t>
      </w:r>
    </w:p>
    <w:p w14:paraId="4730D176" w14:textId="77777777" w:rsidR="00DD2E4B" w:rsidRPr="009F4207" w:rsidRDefault="00DD2E4B">
      <w:pPr>
        <w:spacing w:before="200" w:after="200"/>
        <w:rPr>
          <w:sz w:val="20"/>
          <w:szCs w:val="20"/>
        </w:rPr>
      </w:pPr>
      <w:r w:rsidRPr="009F4207">
        <w:rPr>
          <w:sz w:val="20"/>
          <w:szCs w:val="20"/>
        </w:rPr>
        <w:t>e.     assessing the patient using the information gained in the adult health assessment; and</w:t>
      </w:r>
    </w:p>
    <w:p w14:paraId="36E06C91" w14:textId="77777777" w:rsidR="00DD2E4B" w:rsidRPr="009F4207" w:rsidRDefault="00DD2E4B">
      <w:pPr>
        <w:spacing w:before="200" w:after="200"/>
        <w:rPr>
          <w:sz w:val="20"/>
          <w:szCs w:val="20"/>
        </w:rPr>
      </w:pPr>
      <w:r w:rsidRPr="009F4207">
        <w:rPr>
          <w:sz w:val="20"/>
          <w:szCs w:val="20"/>
        </w:rPr>
        <w:t>f.      making or arranging any necessary interventions and referrals, and documenting a simple strategy for the good health of the patient.</w:t>
      </w:r>
    </w:p>
    <w:p w14:paraId="5AB1C234" w14:textId="77777777" w:rsidR="00DD2E4B" w:rsidRPr="009F4207" w:rsidRDefault="00DD2E4B">
      <w:pPr>
        <w:spacing w:before="200" w:after="200"/>
        <w:rPr>
          <w:sz w:val="20"/>
          <w:szCs w:val="20"/>
        </w:rPr>
      </w:pPr>
      <w:r w:rsidRPr="009F4207">
        <w:rPr>
          <w:sz w:val="20"/>
          <w:szCs w:val="20"/>
        </w:rPr>
        <w:t>An Aboriginal and Torres Strait Islander Older Person's health assessment must also include:</w:t>
      </w:r>
    </w:p>
    <w:p w14:paraId="70742253" w14:textId="77777777" w:rsidR="00DD2E4B" w:rsidRPr="009F4207" w:rsidRDefault="00DD2E4B">
      <w:pPr>
        <w:spacing w:before="200" w:after="200"/>
        <w:rPr>
          <w:sz w:val="20"/>
          <w:szCs w:val="20"/>
        </w:rPr>
      </w:pPr>
      <w:r w:rsidRPr="009F4207">
        <w:rPr>
          <w:sz w:val="20"/>
          <w:szCs w:val="20"/>
        </w:rPr>
        <w:t>a.     keeping a record of the health assessment; and</w:t>
      </w:r>
    </w:p>
    <w:p w14:paraId="3255B766" w14:textId="77777777" w:rsidR="00DD2E4B" w:rsidRPr="009F4207" w:rsidRDefault="00DD2E4B">
      <w:pPr>
        <w:spacing w:before="200" w:after="200"/>
        <w:rPr>
          <w:sz w:val="20"/>
          <w:szCs w:val="20"/>
        </w:rPr>
      </w:pPr>
      <w:r w:rsidRPr="009F4207">
        <w:rPr>
          <w:sz w:val="20"/>
          <w:szCs w:val="20"/>
        </w:rPr>
        <w:t>b.    offering the patient a written report on the health assessment, with recommendations on matters covered by the health assessment.</w:t>
      </w:r>
    </w:p>
    <w:p w14:paraId="1D69979A" w14:textId="77777777" w:rsidR="00A77B3E" w:rsidRPr="009F4207" w:rsidRDefault="00A77B3E"/>
    <w:p w14:paraId="76E9B6B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AN.7.16 Medical Practitioner Health Assessment for an Aboriginal and Torres Strait Islander Older Person Aged 55 Years and Over (Item 228)</w:t>
      </w:r>
    </w:p>
    <w:p w14:paraId="7F13D7DB" w14:textId="77777777" w:rsidR="00DD2E4B" w:rsidRPr="009F4207" w:rsidRDefault="00DD2E4B">
      <w:pPr>
        <w:spacing w:after="200"/>
        <w:rPr>
          <w:sz w:val="20"/>
          <w:szCs w:val="20"/>
        </w:rPr>
      </w:pPr>
      <w:r w:rsidRPr="009F4207">
        <w:rPr>
          <w:sz w:val="20"/>
          <w:szCs w:val="20"/>
        </w:rPr>
        <w:t>An Aboriginal and Torres Strait Islander Older Person's health assessment must include:</w:t>
      </w:r>
    </w:p>
    <w:p w14:paraId="374CE81E" w14:textId="77777777" w:rsidR="00DD2E4B" w:rsidRPr="009F4207" w:rsidRDefault="00DD2E4B">
      <w:pPr>
        <w:spacing w:before="200" w:after="200"/>
        <w:rPr>
          <w:sz w:val="20"/>
          <w:szCs w:val="20"/>
        </w:rPr>
      </w:pPr>
      <w:r w:rsidRPr="009F4207">
        <w:rPr>
          <w:sz w:val="20"/>
          <w:szCs w:val="20"/>
        </w:rPr>
        <w:t>a.     a personal attendance by the medical practitioner;</w:t>
      </w:r>
    </w:p>
    <w:p w14:paraId="1C718E9B" w14:textId="77777777" w:rsidR="00DD2E4B" w:rsidRPr="009F4207" w:rsidRDefault="00DD2E4B">
      <w:pPr>
        <w:spacing w:before="200" w:after="200"/>
        <w:rPr>
          <w:sz w:val="20"/>
          <w:szCs w:val="20"/>
        </w:rPr>
      </w:pPr>
      <w:r w:rsidRPr="009F4207">
        <w:rPr>
          <w:sz w:val="20"/>
          <w:szCs w:val="20"/>
        </w:rPr>
        <w:t>b.    measurement of the patient's blood pressure, pulse rate and rhythm;</w:t>
      </w:r>
    </w:p>
    <w:p w14:paraId="4B78A3A1" w14:textId="77777777" w:rsidR="00DD2E4B" w:rsidRPr="009F4207" w:rsidRDefault="00DD2E4B">
      <w:pPr>
        <w:spacing w:before="200" w:after="200"/>
        <w:rPr>
          <w:sz w:val="20"/>
          <w:szCs w:val="20"/>
        </w:rPr>
      </w:pPr>
      <w:r w:rsidRPr="009F4207">
        <w:rPr>
          <w:sz w:val="20"/>
          <w:szCs w:val="20"/>
        </w:rPr>
        <w:t>c.     an assessment of the patient's medication;</w:t>
      </w:r>
    </w:p>
    <w:p w14:paraId="6E2A30BA" w14:textId="77777777" w:rsidR="00DD2E4B" w:rsidRPr="009F4207" w:rsidRDefault="00DD2E4B">
      <w:pPr>
        <w:spacing w:before="200" w:after="200"/>
        <w:rPr>
          <w:sz w:val="20"/>
          <w:szCs w:val="20"/>
        </w:rPr>
      </w:pPr>
      <w:r w:rsidRPr="009F4207">
        <w:rPr>
          <w:sz w:val="20"/>
          <w:szCs w:val="20"/>
        </w:rPr>
        <w:t>d.    an assessment of the patient's continence;</w:t>
      </w:r>
    </w:p>
    <w:p w14:paraId="639C3638" w14:textId="77777777" w:rsidR="00DD2E4B" w:rsidRPr="009F4207" w:rsidRDefault="00DD2E4B">
      <w:pPr>
        <w:spacing w:before="200" w:after="200"/>
        <w:rPr>
          <w:sz w:val="20"/>
          <w:szCs w:val="20"/>
        </w:rPr>
      </w:pPr>
      <w:r w:rsidRPr="009F4207">
        <w:rPr>
          <w:sz w:val="20"/>
          <w:szCs w:val="20"/>
        </w:rPr>
        <w:t>e.     an assessment of the patient's immunisation status for influenza, tetanus and pneumococcus;</w:t>
      </w:r>
    </w:p>
    <w:p w14:paraId="7AD8FCD9" w14:textId="77777777" w:rsidR="00DD2E4B" w:rsidRPr="009F4207" w:rsidRDefault="00DD2E4B">
      <w:pPr>
        <w:spacing w:before="200" w:after="200"/>
        <w:rPr>
          <w:sz w:val="20"/>
          <w:szCs w:val="20"/>
        </w:rPr>
      </w:pPr>
      <w:r w:rsidRPr="009F4207">
        <w:rPr>
          <w:sz w:val="20"/>
          <w:szCs w:val="20"/>
        </w:rPr>
        <w:lastRenderedPageBreak/>
        <w:t>f.     an assessment of the patient's physical function, including the patient's activities of daily living and whether or not the patient has had a fall in the last 3months;</w:t>
      </w:r>
    </w:p>
    <w:p w14:paraId="7169105B" w14:textId="77777777" w:rsidR="00DD2E4B" w:rsidRPr="009F4207" w:rsidRDefault="00DD2E4B">
      <w:pPr>
        <w:spacing w:before="200" w:after="200"/>
        <w:rPr>
          <w:sz w:val="20"/>
          <w:szCs w:val="20"/>
        </w:rPr>
      </w:pPr>
      <w:r w:rsidRPr="009F4207">
        <w:rPr>
          <w:sz w:val="20"/>
          <w:szCs w:val="20"/>
        </w:rPr>
        <w:t>g.    an assessment of the patient's psychological function, including the patient's cognition and mood;</w:t>
      </w:r>
    </w:p>
    <w:p w14:paraId="66A57941" w14:textId="77777777" w:rsidR="00DD2E4B" w:rsidRPr="009F4207" w:rsidRDefault="00DD2E4B">
      <w:pPr>
        <w:spacing w:before="200" w:after="200"/>
        <w:rPr>
          <w:sz w:val="20"/>
          <w:szCs w:val="20"/>
        </w:rPr>
      </w:pPr>
      <w:r w:rsidRPr="009F4207">
        <w:rPr>
          <w:sz w:val="20"/>
          <w:szCs w:val="20"/>
        </w:rPr>
        <w:t>h.     an assessment of the patient's social function, including:</w:t>
      </w:r>
    </w:p>
    <w:p w14:paraId="752998BD" w14:textId="77777777" w:rsidR="00DD2E4B" w:rsidRPr="009F4207" w:rsidRDefault="00DD2E4B">
      <w:pPr>
        <w:spacing w:before="200" w:after="200"/>
        <w:rPr>
          <w:sz w:val="20"/>
          <w:szCs w:val="20"/>
        </w:rPr>
      </w:pPr>
      <w:r w:rsidRPr="009F4207">
        <w:rPr>
          <w:sz w:val="20"/>
          <w:szCs w:val="20"/>
        </w:rPr>
        <w:t>i.      the availability and adequacy of paid, and unpaid, help;</w:t>
      </w:r>
    </w:p>
    <w:p w14:paraId="57D57A9A" w14:textId="77777777" w:rsidR="00DD2E4B" w:rsidRPr="009F4207" w:rsidRDefault="00DD2E4B">
      <w:pPr>
        <w:spacing w:before="200" w:after="200"/>
        <w:rPr>
          <w:sz w:val="20"/>
          <w:szCs w:val="20"/>
        </w:rPr>
      </w:pPr>
      <w:r w:rsidRPr="009F4207">
        <w:rPr>
          <w:sz w:val="20"/>
          <w:szCs w:val="20"/>
        </w:rPr>
        <w:t>ii.     whether the patient is responsible for caring for another person;</w:t>
      </w:r>
    </w:p>
    <w:p w14:paraId="33CD4E2C" w14:textId="77777777" w:rsidR="00DD2E4B" w:rsidRPr="009F4207" w:rsidRDefault="00DD2E4B">
      <w:pPr>
        <w:spacing w:before="200" w:after="200"/>
        <w:rPr>
          <w:sz w:val="20"/>
          <w:szCs w:val="20"/>
        </w:rPr>
      </w:pPr>
      <w:r w:rsidRPr="009F4207">
        <w:rPr>
          <w:sz w:val="20"/>
          <w:szCs w:val="20"/>
        </w:rPr>
        <w:t>i.      an eye examination</w:t>
      </w:r>
    </w:p>
    <w:p w14:paraId="663CBADC" w14:textId="77777777" w:rsidR="00DD2E4B" w:rsidRPr="009F4207" w:rsidRDefault="00DD2E4B">
      <w:pPr>
        <w:spacing w:before="200" w:after="200"/>
        <w:rPr>
          <w:sz w:val="20"/>
          <w:szCs w:val="20"/>
        </w:rPr>
      </w:pPr>
      <w:r w:rsidRPr="009F4207">
        <w:rPr>
          <w:sz w:val="20"/>
          <w:szCs w:val="20"/>
        </w:rPr>
        <w:t>An Aboriginal and Torres Strait Islander Older Person's health assessment must also include:</w:t>
      </w:r>
    </w:p>
    <w:p w14:paraId="42D971B3" w14:textId="77777777" w:rsidR="00DD2E4B" w:rsidRPr="009F4207" w:rsidRDefault="00DD2E4B">
      <w:pPr>
        <w:spacing w:before="200" w:after="200"/>
        <w:rPr>
          <w:sz w:val="20"/>
          <w:szCs w:val="20"/>
        </w:rPr>
      </w:pPr>
      <w:r w:rsidRPr="009F4207">
        <w:rPr>
          <w:sz w:val="20"/>
          <w:szCs w:val="20"/>
        </w:rPr>
        <w:t>a.     keeping a record of the health assessment; and</w:t>
      </w:r>
    </w:p>
    <w:p w14:paraId="2AEBA975" w14:textId="77777777" w:rsidR="00DD2E4B" w:rsidRPr="009F4207" w:rsidRDefault="00DD2E4B">
      <w:pPr>
        <w:spacing w:before="200" w:after="200"/>
        <w:rPr>
          <w:sz w:val="20"/>
          <w:szCs w:val="20"/>
        </w:rPr>
      </w:pPr>
      <w:r w:rsidRPr="009F4207">
        <w:rPr>
          <w:sz w:val="20"/>
          <w:szCs w:val="20"/>
        </w:rPr>
        <w:t>b.    offering the patient a written report on the health assessment, with</w:t>
      </w:r>
    </w:p>
    <w:p w14:paraId="2DD0C7A5" w14:textId="77777777" w:rsidR="00DD2E4B" w:rsidRPr="009F4207" w:rsidRDefault="00DD2E4B">
      <w:pPr>
        <w:spacing w:before="200" w:after="200"/>
        <w:rPr>
          <w:sz w:val="20"/>
          <w:szCs w:val="20"/>
        </w:rPr>
      </w:pPr>
      <w:r w:rsidRPr="009F4207">
        <w:rPr>
          <w:sz w:val="20"/>
          <w:szCs w:val="20"/>
        </w:rPr>
        <w:t>c.     recommendations on matters covered by the health assessment; and</w:t>
      </w:r>
    </w:p>
    <w:p w14:paraId="3D87CC20" w14:textId="77777777" w:rsidR="00DD2E4B" w:rsidRPr="009F4207" w:rsidRDefault="00DD2E4B">
      <w:pPr>
        <w:spacing w:before="200" w:after="200"/>
        <w:rPr>
          <w:sz w:val="20"/>
          <w:szCs w:val="20"/>
        </w:rPr>
      </w:pPr>
      <w:r w:rsidRPr="009F4207">
        <w:rPr>
          <w:sz w:val="20"/>
          <w:szCs w:val="20"/>
        </w:rPr>
        <w:t>d.    offering the patient's carer (if any, and if the practitioner considers it appropriate and the patient agrees) a copy of the report or extracts of the report relevant to the carer.</w:t>
      </w:r>
    </w:p>
    <w:p w14:paraId="1DAEB088" w14:textId="77777777" w:rsidR="00A77B3E" w:rsidRPr="009F4207" w:rsidRDefault="00A77B3E"/>
    <w:p w14:paraId="51B7212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AN.7.17 Medical Practitioner Chronic Disease Management (Items 229 to 233)</w:t>
      </w:r>
    </w:p>
    <w:p w14:paraId="797ED304" w14:textId="77777777" w:rsidR="00DD2E4B" w:rsidRPr="009F4207" w:rsidRDefault="00DD2E4B">
      <w:pPr>
        <w:spacing w:after="200"/>
        <w:rPr>
          <w:sz w:val="20"/>
          <w:szCs w:val="20"/>
        </w:rPr>
      </w:pPr>
      <w:r w:rsidRPr="009F4207">
        <w:rPr>
          <w:sz w:val="20"/>
          <w:szCs w:val="20"/>
        </w:rPr>
        <w:t> </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6258"/>
        <w:gridCol w:w="848"/>
        <w:gridCol w:w="2208"/>
      </w:tblGrid>
      <w:tr w:rsidR="00DD2E4B" w:rsidRPr="009F4207" w14:paraId="1A22CDBE" w14:textId="77777777">
        <w:tc>
          <w:tcPr>
            <w:tcW w:w="741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1722D1A" w14:textId="77777777" w:rsidR="00DD2E4B" w:rsidRPr="009F4207" w:rsidRDefault="00DD2E4B">
            <w:pPr>
              <w:rPr>
                <w:color w:val="000000"/>
                <w:sz w:val="20"/>
                <w:szCs w:val="20"/>
              </w:rPr>
            </w:pPr>
            <w:r w:rsidRPr="009F4207">
              <w:rPr>
                <w:b/>
                <w:bCs/>
                <w:color w:val="000000"/>
                <w:sz w:val="20"/>
                <w:szCs w:val="20"/>
              </w:rPr>
              <w:t>Description</w:t>
            </w:r>
          </w:p>
        </w:tc>
        <w:tc>
          <w:tcPr>
            <w:tcW w:w="94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39009B" w14:textId="77777777" w:rsidR="00DD2E4B" w:rsidRPr="009F4207" w:rsidRDefault="00DD2E4B">
            <w:pPr>
              <w:rPr>
                <w:color w:val="000000"/>
                <w:sz w:val="20"/>
                <w:szCs w:val="20"/>
              </w:rPr>
            </w:pPr>
            <w:r w:rsidRPr="009F4207">
              <w:rPr>
                <w:b/>
                <w:bCs/>
                <w:color w:val="000000"/>
                <w:sz w:val="20"/>
                <w:szCs w:val="20"/>
              </w:rPr>
              <w:t>Item No</w:t>
            </w:r>
          </w:p>
        </w:tc>
        <w:tc>
          <w:tcPr>
            <w:tcW w:w="252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9D9230E" w14:textId="77777777" w:rsidR="00DD2E4B" w:rsidRPr="009F4207" w:rsidRDefault="00DD2E4B">
            <w:pPr>
              <w:rPr>
                <w:color w:val="000000"/>
                <w:sz w:val="20"/>
                <w:szCs w:val="20"/>
              </w:rPr>
            </w:pPr>
            <w:r w:rsidRPr="009F4207">
              <w:rPr>
                <w:b/>
                <w:bCs/>
                <w:color w:val="000000"/>
                <w:sz w:val="20"/>
                <w:szCs w:val="20"/>
              </w:rPr>
              <w:t>Minimum claiming period*</w:t>
            </w:r>
          </w:p>
        </w:tc>
      </w:tr>
      <w:tr w:rsidR="00DD2E4B" w:rsidRPr="009F4207" w14:paraId="38BDD6C5" w14:textId="77777777">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43BBD07" w14:textId="77777777" w:rsidR="00DD2E4B" w:rsidRPr="009F4207" w:rsidRDefault="00DD2E4B">
            <w:pPr>
              <w:rPr>
                <w:color w:val="000000"/>
                <w:sz w:val="20"/>
                <w:szCs w:val="20"/>
              </w:rPr>
            </w:pPr>
            <w:r w:rsidRPr="009F4207">
              <w:rPr>
                <w:color w:val="000000"/>
                <w:sz w:val="20"/>
                <w:szCs w:val="20"/>
              </w:rPr>
              <w:t>Preparation of a GP Management Plan (GPMP)</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CF8890" w14:textId="77777777" w:rsidR="00DD2E4B" w:rsidRPr="009F4207" w:rsidRDefault="00DD2E4B">
            <w:pPr>
              <w:rPr>
                <w:color w:val="000000"/>
                <w:sz w:val="20"/>
                <w:szCs w:val="20"/>
              </w:rPr>
            </w:pPr>
            <w:r w:rsidRPr="009F4207">
              <w:rPr>
                <w:color w:val="000000"/>
                <w:sz w:val="20"/>
                <w:szCs w:val="20"/>
              </w:rPr>
              <w:t>229</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EB6E00B" w14:textId="77777777" w:rsidR="00DD2E4B" w:rsidRPr="009F4207" w:rsidRDefault="00DD2E4B">
            <w:pPr>
              <w:rPr>
                <w:color w:val="000000"/>
                <w:sz w:val="20"/>
                <w:szCs w:val="20"/>
              </w:rPr>
            </w:pPr>
            <w:r w:rsidRPr="009F4207">
              <w:rPr>
                <w:color w:val="000000"/>
                <w:sz w:val="20"/>
                <w:szCs w:val="20"/>
              </w:rPr>
              <w:t>12 months</w:t>
            </w:r>
          </w:p>
        </w:tc>
      </w:tr>
      <w:tr w:rsidR="00DD2E4B" w:rsidRPr="009F4207" w14:paraId="2C215AC3" w14:textId="77777777">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5E5160F" w14:textId="77777777" w:rsidR="00DD2E4B" w:rsidRPr="009F4207" w:rsidRDefault="00DD2E4B">
            <w:pPr>
              <w:rPr>
                <w:color w:val="000000"/>
                <w:sz w:val="20"/>
                <w:szCs w:val="20"/>
              </w:rPr>
            </w:pPr>
            <w:r w:rsidRPr="009F4207">
              <w:rPr>
                <w:color w:val="000000"/>
                <w:sz w:val="20"/>
                <w:szCs w:val="20"/>
              </w:rPr>
              <w:t>Coordination of Team Care Arrangements (TCAs)</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8C3D21" w14:textId="77777777" w:rsidR="00DD2E4B" w:rsidRPr="009F4207" w:rsidRDefault="00DD2E4B">
            <w:pPr>
              <w:rPr>
                <w:color w:val="000000"/>
                <w:sz w:val="20"/>
                <w:szCs w:val="20"/>
              </w:rPr>
            </w:pPr>
            <w:r w:rsidRPr="009F4207">
              <w:rPr>
                <w:color w:val="000000"/>
                <w:sz w:val="20"/>
                <w:szCs w:val="20"/>
              </w:rPr>
              <w:t>230</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F11E23F" w14:textId="77777777" w:rsidR="00DD2E4B" w:rsidRPr="009F4207" w:rsidRDefault="00DD2E4B">
            <w:pPr>
              <w:rPr>
                <w:color w:val="000000"/>
                <w:sz w:val="20"/>
                <w:szCs w:val="20"/>
              </w:rPr>
            </w:pPr>
            <w:r w:rsidRPr="009F4207">
              <w:rPr>
                <w:color w:val="000000"/>
                <w:sz w:val="20"/>
                <w:szCs w:val="20"/>
              </w:rPr>
              <w:t>12 months</w:t>
            </w:r>
          </w:p>
        </w:tc>
      </w:tr>
      <w:tr w:rsidR="00DD2E4B" w:rsidRPr="009F4207" w14:paraId="09CE7C7A" w14:textId="77777777">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6A3B672" w14:textId="77777777" w:rsidR="00DD2E4B" w:rsidRPr="009F4207" w:rsidRDefault="00DD2E4B">
            <w:pPr>
              <w:rPr>
                <w:color w:val="000000"/>
                <w:sz w:val="20"/>
                <w:szCs w:val="20"/>
              </w:rPr>
            </w:pPr>
            <w:r w:rsidRPr="009F4207">
              <w:rPr>
                <w:color w:val="000000"/>
                <w:sz w:val="20"/>
                <w:szCs w:val="20"/>
              </w:rPr>
              <w:t>Contribution to a Multidisciplinary Care Plan, or to a Review of a Multidisciplinary Care Plan, for a patient who is not a care recipient in a residential aged care facility</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9AF175" w14:textId="77777777" w:rsidR="00DD2E4B" w:rsidRPr="009F4207" w:rsidRDefault="00DD2E4B">
            <w:pPr>
              <w:rPr>
                <w:color w:val="000000"/>
                <w:sz w:val="20"/>
                <w:szCs w:val="20"/>
              </w:rPr>
            </w:pPr>
            <w:r w:rsidRPr="009F4207">
              <w:rPr>
                <w:color w:val="000000"/>
                <w:sz w:val="20"/>
                <w:szCs w:val="20"/>
              </w:rPr>
              <w:t>231</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02DD844" w14:textId="77777777" w:rsidR="00DD2E4B" w:rsidRPr="009F4207" w:rsidRDefault="00DD2E4B">
            <w:pPr>
              <w:rPr>
                <w:color w:val="000000"/>
                <w:sz w:val="20"/>
                <w:szCs w:val="20"/>
              </w:rPr>
            </w:pPr>
            <w:r w:rsidRPr="009F4207">
              <w:rPr>
                <w:color w:val="000000"/>
                <w:sz w:val="20"/>
                <w:szCs w:val="20"/>
              </w:rPr>
              <w:t>3 months</w:t>
            </w:r>
          </w:p>
        </w:tc>
      </w:tr>
      <w:tr w:rsidR="00DD2E4B" w:rsidRPr="009F4207" w14:paraId="3E6EAA4A" w14:textId="77777777">
        <w:tc>
          <w:tcPr>
            <w:tcW w:w="741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18A0AA5" w14:textId="77777777" w:rsidR="00DD2E4B" w:rsidRPr="009F4207" w:rsidRDefault="00DD2E4B">
            <w:pPr>
              <w:rPr>
                <w:color w:val="000000"/>
                <w:sz w:val="20"/>
                <w:szCs w:val="20"/>
              </w:rPr>
            </w:pPr>
            <w:r w:rsidRPr="009F4207">
              <w:rPr>
                <w:color w:val="000000"/>
                <w:sz w:val="20"/>
                <w:szCs w:val="20"/>
              </w:rPr>
              <w:t>Contribution to a Multidisciplinary Care Plan, or to a review of a multidisciplinary care plan, for a resident in an aged care facility</w:t>
            </w:r>
          </w:p>
        </w:tc>
        <w:tc>
          <w:tcPr>
            <w:tcW w:w="9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C729DE" w14:textId="77777777" w:rsidR="00DD2E4B" w:rsidRPr="009F4207" w:rsidRDefault="00DD2E4B">
            <w:pPr>
              <w:rPr>
                <w:color w:val="000000"/>
                <w:sz w:val="20"/>
                <w:szCs w:val="20"/>
              </w:rPr>
            </w:pPr>
            <w:r w:rsidRPr="009F4207">
              <w:rPr>
                <w:color w:val="000000"/>
                <w:sz w:val="20"/>
                <w:szCs w:val="20"/>
              </w:rPr>
              <w:t>232</w:t>
            </w:r>
          </w:p>
        </w:tc>
        <w:tc>
          <w:tcPr>
            <w:tcW w:w="252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E9DFFE3" w14:textId="77777777" w:rsidR="00DD2E4B" w:rsidRPr="009F4207" w:rsidRDefault="00DD2E4B">
            <w:pPr>
              <w:rPr>
                <w:color w:val="000000"/>
                <w:sz w:val="20"/>
                <w:szCs w:val="20"/>
              </w:rPr>
            </w:pPr>
            <w:r w:rsidRPr="009F4207">
              <w:rPr>
                <w:color w:val="000000"/>
                <w:sz w:val="20"/>
                <w:szCs w:val="20"/>
              </w:rPr>
              <w:t>3 months</w:t>
            </w:r>
          </w:p>
        </w:tc>
      </w:tr>
      <w:tr w:rsidR="00DD2E4B" w:rsidRPr="009F4207" w14:paraId="5F97109F" w14:textId="77777777">
        <w:tc>
          <w:tcPr>
            <w:tcW w:w="741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3687B86B" w14:textId="77777777" w:rsidR="00DD2E4B" w:rsidRPr="009F4207" w:rsidRDefault="00DD2E4B">
            <w:pPr>
              <w:rPr>
                <w:color w:val="000000"/>
                <w:sz w:val="20"/>
                <w:szCs w:val="20"/>
              </w:rPr>
            </w:pPr>
            <w:r w:rsidRPr="009F4207">
              <w:rPr>
                <w:color w:val="000000"/>
                <w:sz w:val="20"/>
                <w:szCs w:val="20"/>
              </w:rPr>
              <w:t>Review of a GP Management Plan or Coordination of a Review of Team Care Arrangements</w:t>
            </w:r>
          </w:p>
        </w:tc>
        <w:tc>
          <w:tcPr>
            <w:tcW w:w="94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FBAAB0E" w14:textId="77777777" w:rsidR="00DD2E4B" w:rsidRPr="009F4207" w:rsidRDefault="00DD2E4B">
            <w:pPr>
              <w:rPr>
                <w:color w:val="000000"/>
                <w:sz w:val="20"/>
                <w:szCs w:val="20"/>
              </w:rPr>
            </w:pPr>
            <w:r w:rsidRPr="009F4207">
              <w:rPr>
                <w:color w:val="000000"/>
                <w:sz w:val="20"/>
                <w:szCs w:val="20"/>
              </w:rPr>
              <w:t>233</w:t>
            </w:r>
          </w:p>
        </w:tc>
        <w:tc>
          <w:tcPr>
            <w:tcW w:w="252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0740E4D2" w14:textId="77777777" w:rsidR="00DD2E4B" w:rsidRPr="009F4207" w:rsidRDefault="00DD2E4B">
            <w:pPr>
              <w:rPr>
                <w:color w:val="000000"/>
                <w:sz w:val="20"/>
                <w:szCs w:val="20"/>
              </w:rPr>
            </w:pPr>
            <w:r w:rsidRPr="009F4207">
              <w:rPr>
                <w:color w:val="000000"/>
                <w:sz w:val="20"/>
                <w:szCs w:val="20"/>
              </w:rPr>
              <w:t>3 months</w:t>
            </w:r>
          </w:p>
        </w:tc>
      </w:tr>
    </w:tbl>
    <w:p w14:paraId="416596C7" w14:textId="77777777" w:rsidR="00DD2E4B" w:rsidRPr="009F4207" w:rsidRDefault="00DD2E4B">
      <w:pPr>
        <w:spacing w:before="200" w:after="200"/>
        <w:rPr>
          <w:sz w:val="20"/>
          <w:szCs w:val="20"/>
        </w:rPr>
      </w:pPr>
      <w:r w:rsidRPr="009F4207">
        <w:rPr>
          <w:sz w:val="20"/>
          <w:szCs w:val="20"/>
        </w:rPr>
        <w:t> * CDM services may be provided more frequently in the exceptional circumstances defined below.</w:t>
      </w:r>
    </w:p>
    <w:p w14:paraId="71562329" w14:textId="77777777" w:rsidR="00DD2E4B" w:rsidRPr="009F4207" w:rsidRDefault="00DD2E4B">
      <w:pPr>
        <w:spacing w:before="200" w:after="200"/>
        <w:rPr>
          <w:sz w:val="20"/>
          <w:szCs w:val="20"/>
        </w:rPr>
      </w:pPr>
      <w:r w:rsidRPr="009F4207">
        <w:rPr>
          <w:b/>
          <w:bCs/>
          <w:sz w:val="20"/>
          <w:szCs w:val="20"/>
        </w:rPr>
        <w:t>Exceptional circumstances</w:t>
      </w:r>
      <w:r w:rsidRPr="009F4207">
        <w:rPr>
          <w:sz w:val="20"/>
          <w:szCs w:val="20"/>
        </w:rPr>
        <w:t xml:space="preserve"> exist for a patient if there has been a significant change in the patient's clinical condition or care requirements that necessitates the performance of the service for the patient.</w:t>
      </w:r>
    </w:p>
    <w:p w14:paraId="108FD80E" w14:textId="77777777" w:rsidR="00DD2E4B" w:rsidRPr="009F4207" w:rsidRDefault="00DD2E4B">
      <w:pPr>
        <w:spacing w:before="200" w:after="200"/>
        <w:rPr>
          <w:sz w:val="20"/>
          <w:szCs w:val="20"/>
        </w:rPr>
      </w:pPr>
      <w:r w:rsidRPr="009F4207">
        <w:rPr>
          <w:sz w:val="20"/>
          <w:szCs w:val="20"/>
        </w:rPr>
        <w:t xml:space="preserve">Patients with a mental health condition being treated under the </w:t>
      </w:r>
      <w:r w:rsidRPr="009F4207">
        <w:rPr>
          <w:i/>
          <w:iCs/>
          <w:sz w:val="20"/>
          <w:szCs w:val="20"/>
        </w:rPr>
        <w:t>Better Access to Psychiatrists, Psychologists and General Practitioners through the Medicare Benefits Schedule (MBS)</w:t>
      </w:r>
      <w:r w:rsidRPr="009F4207">
        <w:rPr>
          <w:sz w:val="20"/>
          <w:szCs w:val="20"/>
        </w:rPr>
        <w:t xml:space="preserve"> (Better Access) initiative or under an Eating Disorder Treatment and Management Plan (EDTMP) are also eligible to receive a TCA service. However, the medical practitioner should consider whether it would be more appropriate to review any existing TCA rather than develop a new one specifically for the patient’s mental health condition.</w:t>
      </w:r>
    </w:p>
    <w:p w14:paraId="796043CF" w14:textId="77777777" w:rsidR="00DD2E4B" w:rsidRPr="009F4207" w:rsidRDefault="00DD2E4B">
      <w:pPr>
        <w:spacing w:before="200" w:after="200"/>
        <w:rPr>
          <w:sz w:val="20"/>
          <w:szCs w:val="20"/>
        </w:rPr>
      </w:pPr>
      <w:r w:rsidRPr="009F4207">
        <w:rPr>
          <w:b/>
          <w:bCs/>
          <w:sz w:val="20"/>
          <w:szCs w:val="20"/>
        </w:rPr>
        <w:t>Regulatory requirements</w:t>
      </w:r>
    </w:p>
    <w:p w14:paraId="7D165B46" w14:textId="77777777" w:rsidR="00DD2E4B" w:rsidRPr="009F4207" w:rsidRDefault="00DD2E4B">
      <w:pPr>
        <w:spacing w:before="200" w:after="200"/>
        <w:rPr>
          <w:sz w:val="20"/>
          <w:szCs w:val="20"/>
        </w:rPr>
      </w:pPr>
      <w:r w:rsidRPr="009F4207">
        <w:rPr>
          <w:sz w:val="20"/>
          <w:szCs w:val="20"/>
        </w:rPr>
        <w:t>Items 229, 230, 231, 232 and 233 provide rebates for medical practitioners to manage chronic or terminal medical conditions by preparing, coordinating, reviewing or contributing to chronic disease management (CDM) plans.  They apply for a patient who suffers from at least one medical condition that has been present (or is likely to be present) for at least six months or is terminal.</w:t>
      </w:r>
    </w:p>
    <w:p w14:paraId="5DB88F07" w14:textId="77777777" w:rsidR="00DD2E4B" w:rsidRPr="009F4207" w:rsidRDefault="00DD2E4B">
      <w:pPr>
        <w:spacing w:before="200" w:after="200"/>
        <w:rPr>
          <w:sz w:val="20"/>
          <w:szCs w:val="20"/>
        </w:rPr>
      </w:pPr>
      <w:r w:rsidRPr="009F4207">
        <w:rPr>
          <w:sz w:val="20"/>
          <w:szCs w:val="20"/>
        </w:rPr>
        <w:lastRenderedPageBreak/>
        <w:t>Items 723 and 732 also provide rebates to manage mental health conditions by coordinating the development or review of TCAs. They apply for a patient who is being treated under the Better Access initiative or has an EDTMP.</w:t>
      </w:r>
    </w:p>
    <w:p w14:paraId="0C53F077" w14:textId="77777777" w:rsidR="00DD2E4B" w:rsidRPr="009F4207" w:rsidRDefault="00DD2E4B">
      <w:pPr>
        <w:spacing w:before="200" w:after="200"/>
        <w:rPr>
          <w:sz w:val="20"/>
          <w:szCs w:val="20"/>
        </w:rPr>
      </w:pPr>
      <w:r w:rsidRPr="009F4207">
        <w:rPr>
          <w:sz w:val="20"/>
          <w:szCs w:val="20"/>
        </w:rPr>
        <w:t>Treated under the Better Access initiative means a patient has been referred for a:</w:t>
      </w:r>
    </w:p>
    <w:p w14:paraId="0B3CAE72" w14:textId="77777777" w:rsidR="00DD2E4B" w:rsidRPr="009F4207" w:rsidRDefault="00DD2E4B">
      <w:pPr>
        <w:numPr>
          <w:ilvl w:val="0"/>
          <w:numId w:val="85"/>
        </w:numPr>
        <w:spacing w:before="200"/>
        <w:ind w:hanging="218"/>
        <w:rPr>
          <w:sz w:val="20"/>
          <w:szCs w:val="20"/>
        </w:rPr>
      </w:pPr>
      <w:r w:rsidRPr="009F4207">
        <w:rPr>
          <w:sz w:val="20"/>
          <w:szCs w:val="20"/>
        </w:rPr>
        <w:t>a focussed psychological strategies service delivered by a GP, OMP, psychologist, social worker or occupational therapist, or</w:t>
      </w:r>
    </w:p>
    <w:p w14:paraId="31FCFB25" w14:textId="77777777" w:rsidR="00DD2E4B" w:rsidRPr="009F4207" w:rsidRDefault="00DD2E4B">
      <w:pPr>
        <w:numPr>
          <w:ilvl w:val="0"/>
          <w:numId w:val="85"/>
        </w:numPr>
        <w:spacing w:after="200"/>
        <w:ind w:hanging="218"/>
        <w:rPr>
          <w:sz w:val="20"/>
          <w:szCs w:val="20"/>
        </w:rPr>
      </w:pPr>
      <w:r w:rsidRPr="009F4207">
        <w:rPr>
          <w:sz w:val="20"/>
          <w:szCs w:val="20"/>
        </w:rPr>
        <w:t>psychological therapy service delivered by a clinical psychologist</w:t>
      </w:r>
    </w:p>
    <w:p w14:paraId="513B88F7" w14:textId="77777777" w:rsidR="00DD2E4B" w:rsidRPr="009F4207" w:rsidRDefault="00DD2E4B">
      <w:pPr>
        <w:spacing w:before="200" w:after="200"/>
        <w:rPr>
          <w:sz w:val="20"/>
          <w:szCs w:val="20"/>
        </w:rPr>
      </w:pPr>
      <w:r w:rsidRPr="009F4207">
        <w:rPr>
          <w:sz w:val="20"/>
          <w:szCs w:val="20"/>
        </w:rPr>
        <w:t>Please note: TCAs do not constitute a referral. A referral is still required to access allied mental health services.</w:t>
      </w:r>
    </w:p>
    <w:p w14:paraId="7402535A" w14:textId="77777777" w:rsidR="00DD2E4B" w:rsidRPr="009F4207" w:rsidRDefault="00DD2E4B">
      <w:pPr>
        <w:spacing w:before="200" w:after="200"/>
        <w:rPr>
          <w:sz w:val="20"/>
          <w:szCs w:val="20"/>
        </w:rPr>
      </w:pPr>
      <w:r w:rsidRPr="009F4207">
        <w:rPr>
          <w:b/>
          <w:bCs/>
          <w:sz w:val="20"/>
          <w:szCs w:val="20"/>
        </w:rPr>
        <w:t>Restrictions on claiming multiple Chronic Disease Management Items</w:t>
      </w:r>
    </w:p>
    <w:p w14:paraId="1844ABEB" w14:textId="77777777" w:rsidR="00DD2E4B" w:rsidRPr="009F4207" w:rsidRDefault="00DD2E4B">
      <w:pPr>
        <w:spacing w:before="200" w:after="200"/>
        <w:rPr>
          <w:sz w:val="20"/>
          <w:szCs w:val="20"/>
        </w:rPr>
      </w:pPr>
      <w:r w:rsidRPr="009F4207">
        <w:rPr>
          <w:sz w:val="20"/>
          <w:szCs w:val="20"/>
        </w:rPr>
        <w:t>Patients may receive chronic disease management services using MBS items 229 to 223 and 721 to 732. However, once a patient has received a service using an MBS item from </w:t>
      </w:r>
      <w:r w:rsidRPr="009F4207">
        <w:rPr>
          <w:b/>
          <w:bCs/>
          <w:sz w:val="20"/>
          <w:szCs w:val="20"/>
        </w:rPr>
        <w:t>either</w:t>
      </w:r>
      <w:r w:rsidRPr="009F4207">
        <w:rPr>
          <w:sz w:val="20"/>
          <w:szCs w:val="20"/>
        </w:rPr>
        <w:t xml:space="preserve"> group of MBS chronic disease management items, the patient may not receive another MBS chronic disease management service until the minimum claiming period has expired. The only exception is where there are exceptional circumstances necessitating an earlier performance of the service (see </w:t>
      </w:r>
      <w:r w:rsidRPr="009F4207">
        <w:rPr>
          <w:b/>
          <w:bCs/>
          <w:sz w:val="20"/>
          <w:szCs w:val="20"/>
        </w:rPr>
        <w:t>Claiming of benefits</w:t>
      </w:r>
      <w:r w:rsidRPr="009F4207">
        <w:rPr>
          <w:sz w:val="20"/>
          <w:szCs w:val="20"/>
        </w:rPr>
        <w:t xml:space="preserve"> below).</w:t>
      </w:r>
    </w:p>
    <w:p w14:paraId="1D84128A" w14:textId="77777777" w:rsidR="00DD2E4B" w:rsidRPr="009F4207" w:rsidRDefault="00DD2E4B">
      <w:pPr>
        <w:spacing w:before="200" w:after="200"/>
        <w:rPr>
          <w:sz w:val="20"/>
          <w:szCs w:val="20"/>
        </w:rPr>
      </w:pPr>
      <w:r w:rsidRPr="009F4207">
        <w:rPr>
          <w:sz w:val="20"/>
          <w:szCs w:val="20"/>
        </w:rPr>
        <w:t>If a medical practitioner is not sure if a patient is eligible for an MBS chronic disease management service, they may telephone Services Australia on 132011, with the patient present, to check eligibility.</w:t>
      </w:r>
    </w:p>
    <w:p w14:paraId="6EC80C80" w14:textId="77777777" w:rsidR="00DD2E4B" w:rsidRPr="009F4207" w:rsidRDefault="00DD2E4B">
      <w:pPr>
        <w:spacing w:before="200" w:after="200"/>
        <w:rPr>
          <w:sz w:val="20"/>
          <w:szCs w:val="20"/>
        </w:rPr>
      </w:pPr>
      <w:r w:rsidRPr="009F4207">
        <w:rPr>
          <w:b/>
          <w:bCs/>
          <w:sz w:val="20"/>
          <w:szCs w:val="20"/>
        </w:rPr>
        <w:t>Restriction of Co-claiming of Chronic Disease and General Consultation Items</w:t>
      </w:r>
    </w:p>
    <w:p w14:paraId="0B947893" w14:textId="77777777" w:rsidR="00DD2E4B" w:rsidRPr="009F4207" w:rsidRDefault="00DD2E4B">
      <w:pPr>
        <w:spacing w:before="200" w:after="200"/>
        <w:rPr>
          <w:sz w:val="20"/>
          <w:szCs w:val="20"/>
        </w:rPr>
      </w:pPr>
      <w:r w:rsidRPr="009F4207">
        <w:rPr>
          <w:sz w:val="20"/>
          <w:szCs w:val="20"/>
        </w:rPr>
        <w:t>Co-claiming of MBS general consultation items 3, 4, 23, 24, 36, 37, 44, 47, 52, 53, 54, 57, 58, 59, 60, 65, 179, 181, 185, 187, 189, 191, 203, 206, 585, 588, 591, 594, 599, 600, 733, 737, 741, 745, 761, 763, 766, 769, 5000, 5003, 5020, 5023, 5040, 5043, 5060, 5063, 5200, 5203, 5207, 5208, 5220, 5223, 5227, 5228 with chronic disease management items 229, 230 and 233 is not permitted for the same patient, on the same day.</w:t>
      </w:r>
    </w:p>
    <w:p w14:paraId="59E24C6F" w14:textId="77777777" w:rsidR="00DD2E4B" w:rsidRPr="009F4207" w:rsidRDefault="00DD2E4B">
      <w:pPr>
        <w:spacing w:before="200" w:after="200"/>
        <w:rPr>
          <w:sz w:val="20"/>
          <w:szCs w:val="20"/>
        </w:rPr>
      </w:pPr>
      <w:r w:rsidRPr="009F4207">
        <w:rPr>
          <w:b/>
          <w:bCs/>
          <w:sz w:val="20"/>
          <w:szCs w:val="20"/>
        </w:rPr>
        <w:t>Patient eligibility</w:t>
      </w:r>
    </w:p>
    <w:p w14:paraId="599B1E88" w14:textId="77777777" w:rsidR="00DD2E4B" w:rsidRPr="009F4207" w:rsidRDefault="00DD2E4B">
      <w:pPr>
        <w:spacing w:before="200" w:after="200"/>
        <w:rPr>
          <w:sz w:val="20"/>
          <w:szCs w:val="20"/>
        </w:rPr>
      </w:pPr>
      <w:r w:rsidRPr="009F4207">
        <w:rPr>
          <w:sz w:val="20"/>
          <w:szCs w:val="20"/>
        </w:rPr>
        <w:t>CDM items 229, 230 and 233 are available to:</w:t>
      </w:r>
    </w:p>
    <w:p w14:paraId="2EEF29F0" w14:textId="77777777" w:rsidR="00DD2E4B" w:rsidRPr="009F4207" w:rsidRDefault="00DD2E4B">
      <w:pPr>
        <w:spacing w:before="200" w:after="200"/>
        <w:rPr>
          <w:sz w:val="20"/>
          <w:szCs w:val="20"/>
        </w:rPr>
      </w:pPr>
      <w:r w:rsidRPr="009F4207">
        <w:rPr>
          <w:sz w:val="20"/>
          <w:szCs w:val="20"/>
        </w:rPr>
        <w:t>i       patients in the community; and</w:t>
      </w:r>
    </w:p>
    <w:p w14:paraId="2828B08F" w14:textId="77777777" w:rsidR="00DD2E4B" w:rsidRPr="009F4207" w:rsidRDefault="00DD2E4B">
      <w:pPr>
        <w:spacing w:before="200" w:after="200"/>
        <w:rPr>
          <w:sz w:val="20"/>
          <w:szCs w:val="20"/>
        </w:rPr>
      </w:pPr>
      <w:r w:rsidRPr="009F4207">
        <w:rPr>
          <w:sz w:val="20"/>
          <w:szCs w:val="20"/>
        </w:rPr>
        <w:t>ii      private in-patients of a hospital (including private in-patients who are residents of aged care facilities) being discharged from hospital.</w:t>
      </w:r>
    </w:p>
    <w:p w14:paraId="3C0A25A8" w14:textId="77777777" w:rsidR="00DD2E4B" w:rsidRPr="009F4207" w:rsidRDefault="00DD2E4B">
      <w:pPr>
        <w:spacing w:before="200" w:after="200"/>
        <w:rPr>
          <w:sz w:val="20"/>
          <w:szCs w:val="20"/>
        </w:rPr>
      </w:pPr>
      <w:r w:rsidRPr="009F4207">
        <w:rPr>
          <w:sz w:val="20"/>
          <w:szCs w:val="20"/>
        </w:rPr>
        <w:t>CDM items 229, 230 and 233 are not available to:</w:t>
      </w:r>
    </w:p>
    <w:p w14:paraId="6C537159" w14:textId="77777777" w:rsidR="00DD2E4B" w:rsidRPr="009F4207" w:rsidRDefault="00DD2E4B">
      <w:pPr>
        <w:spacing w:before="200" w:after="200"/>
        <w:rPr>
          <w:sz w:val="20"/>
          <w:szCs w:val="20"/>
        </w:rPr>
      </w:pPr>
      <w:r w:rsidRPr="009F4207">
        <w:rPr>
          <w:sz w:val="20"/>
          <w:szCs w:val="20"/>
        </w:rPr>
        <w:t>i       public in-patients of a hospital; or</w:t>
      </w:r>
    </w:p>
    <w:p w14:paraId="583062EF" w14:textId="77777777" w:rsidR="00DD2E4B" w:rsidRPr="009F4207" w:rsidRDefault="00DD2E4B">
      <w:pPr>
        <w:spacing w:before="200" w:after="200"/>
        <w:rPr>
          <w:sz w:val="20"/>
          <w:szCs w:val="20"/>
        </w:rPr>
      </w:pPr>
      <w:r w:rsidRPr="009F4207">
        <w:rPr>
          <w:sz w:val="20"/>
          <w:szCs w:val="20"/>
        </w:rPr>
        <w:t>ii      care recipients in a residential aged care facility.</w:t>
      </w:r>
    </w:p>
    <w:p w14:paraId="5350518D" w14:textId="77777777" w:rsidR="00DD2E4B" w:rsidRPr="009F4207" w:rsidRDefault="00DD2E4B">
      <w:pPr>
        <w:spacing w:before="200" w:after="200"/>
        <w:rPr>
          <w:sz w:val="20"/>
          <w:szCs w:val="20"/>
        </w:rPr>
      </w:pPr>
      <w:r w:rsidRPr="009F4207">
        <w:rPr>
          <w:sz w:val="20"/>
          <w:szCs w:val="20"/>
        </w:rPr>
        <w:t>CDM item 231 is available to:</w:t>
      </w:r>
    </w:p>
    <w:p w14:paraId="4B55692F" w14:textId="77777777" w:rsidR="00DD2E4B" w:rsidRPr="009F4207" w:rsidRDefault="00DD2E4B">
      <w:pPr>
        <w:spacing w:before="200" w:after="200"/>
        <w:rPr>
          <w:sz w:val="20"/>
          <w:szCs w:val="20"/>
        </w:rPr>
      </w:pPr>
      <w:r w:rsidRPr="009F4207">
        <w:rPr>
          <w:sz w:val="20"/>
          <w:szCs w:val="20"/>
        </w:rPr>
        <w:t>i       patients in the community;</w:t>
      </w:r>
    </w:p>
    <w:p w14:paraId="26B11D8C" w14:textId="77777777" w:rsidR="00DD2E4B" w:rsidRPr="009F4207" w:rsidRDefault="00DD2E4B">
      <w:pPr>
        <w:spacing w:before="200" w:after="200"/>
        <w:rPr>
          <w:sz w:val="20"/>
          <w:szCs w:val="20"/>
        </w:rPr>
      </w:pPr>
      <w:r w:rsidRPr="009F4207">
        <w:rPr>
          <w:sz w:val="20"/>
          <w:szCs w:val="20"/>
        </w:rPr>
        <w:t>ii      both private and public in-patients being discharged from hospital.</w:t>
      </w:r>
    </w:p>
    <w:p w14:paraId="73C745CB" w14:textId="77777777" w:rsidR="00DD2E4B" w:rsidRPr="009F4207" w:rsidRDefault="00DD2E4B">
      <w:pPr>
        <w:spacing w:before="200" w:after="200"/>
        <w:rPr>
          <w:sz w:val="20"/>
          <w:szCs w:val="20"/>
        </w:rPr>
      </w:pPr>
      <w:r w:rsidRPr="009F4207">
        <w:rPr>
          <w:sz w:val="20"/>
          <w:szCs w:val="20"/>
        </w:rPr>
        <w:t>CDM item 231 is not available to:</w:t>
      </w:r>
    </w:p>
    <w:p w14:paraId="3ECD76F4" w14:textId="77777777" w:rsidR="00DD2E4B" w:rsidRPr="009F4207" w:rsidRDefault="00DD2E4B">
      <w:pPr>
        <w:spacing w:before="200" w:after="200"/>
        <w:rPr>
          <w:sz w:val="20"/>
          <w:szCs w:val="20"/>
        </w:rPr>
      </w:pPr>
      <w:r w:rsidRPr="009F4207">
        <w:rPr>
          <w:sz w:val="20"/>
          <w:szCs w:val="20"/>
        </w:rPr>
        <w:t>i       care recipients in a residential aged care facility.</w:t>
      </w:r>
    </w:p>
    <w:p w14:paraId="6B59525E" w14:textId="77777777" w:rsidR="00DD2E4B" w:rsidRPr="009F4207" w:rsidRDefault="00DD2E4B">
      <w:pPr>
        <w:spacing w:before="200" w:after="200"/>
        <w:rPr>
          <w:sz w:val="20"/>
          <w:szCs w:val="20"/>
        </w:rPr>
      </w:pPr>
      <w:r w:rsidRPr="009F4207">
        <w:rPr>
          <w:sz w:val="20"/>
          <w:szCs w:val="20"/>
        </w:rPr>
        <w:t>CDM item 232 is available to care recipients in a residential aged care facility only.</w:t>
      </w:r>
    </w:p>
    <w:p w14:paraId="5CB9D748" w14:textId="77777777" w:rsidR="00DD2E4B" w:rsidRPr="009F4207" w:rsidRDefault="00DD2E4B">
      <w:pPr>
        <w:spacing w:before="200" w:after="200"/>
        <w:rPr>
          <w:sz w:val="20"/>
          <w:szCs w:val="20"/>
        </w:rPr>
      </w:pPr>
      <w:r w:rsidRPr="009F4207">
        <w:rPr>
          <w:b/>
          <w:bCs/>
          <w:sz w:val="20"/>
          <w:szCs w:val="20"/>
        </w:rPr>
        <w:t>Components of service</w:t>
      </w:r>
    </w:p>
    <w:p w14:paraId="6084DE2A" w14:textId="77777777" w:rsidR="00DD2E4B" w:rsidRPr="009F4207" w:rsidRDefault="00DD2E4B">
      <w:pPr>
        <w:spacing w:before="200" w:after="200"/>
        <w:rPr>
          <w:sz w:val="20"/>
          <w:szCs w:val="20"/>
        </w:rPr>
      </w:pPr>
      <w:r w:rsidRPr="009F4207">
        <w:rPr>
          <w:b/>
          <w:bCs/>
          <w:sz w:val="20"/>
          <w:szCs w:val="20"/>
        </w:rPr>
        <w:t>Item 229</w:t>
      </w:r>
    </w:p>
    <w:p w14:paraId="644BD882" w14:textId="77777777" w:rsidR="00DD2E4B" w:rsidRPr="009F4207" w:rsidRDefault="00DD2E4B">
      <w:pPr>
        <w:spacing w:before="200" w:after="200"/>
        <w:rPr>
          <w:sz w:val="20"/>
          <w:szCs w:val="20"/>
        </w:rPr>
      </w:pPr>
      <w:r w:rsidRPr="009F4207">
        <w:rPr>
          <w:sz w:val="20"/>
          <w:szCs w:val="20"/>
        </w:rPr>
        <w:lastRenderedPageBreak/>
        <w:t>A comprehensive written plan must be prepared describing:</w:t>
      </w:r>
    </w:p>
    <w:p w14:paraId="4CBDD89B" w14:textId="77777777" w:rsidR="00DD2E4B" w:rsidRPr="009F4207" w:rsidRDefault="00DD2E4B">
      <w:pPr>
        <w:spacing w:before="200" w:after="200"/>
        <w:rPr>
          <w:sz w:val="20"/>
          <w:szCs w:val="20"/>
        </w:rPr>
      </w:pPr>
      <w:r w:rsidRPr="009F4207">
        <w:rPr>
          <w:sz w:val="20"/>
          <w:szCs w:val="20"/>
        </w:rPr>
        <w:t>a.     the patient's health care needs, health problems and relevant conditions;</w:t>
      </w:r>
    </w:p>
    <w:p w14:paraId="2A2B82EF" w14:textId="77777777" w:rsidR="00DD2E4B" w:rsidRPr="009F4207" w:rsidRDefault="00DD2E4B">
      <w:pPr>
        <w:spacing w:before="200" w:after="200"/>
        <w:rPr>
          <w:sz w:val="20"/>
          <w:szCs w:val="20"/>
        </w:rPr>
      </w:pPr>
      <w:r w:rsidRPr="009F4207">
        <w:rPr>
          <w:sz w:val="20"/>
          <w:szCs w:val="20"/>
        </w:rPr>
        <w:t>b.    management goals with which the patient agrees;</w:t>
      </w:r>
    </w:p>
    <w:p w14:paraId="624ACF62" w14:textId="77777777" w:rsidR="00DD2E4B" w:rsidRPr="009F4207" w:rsidRDefault="00DD2E4B">
      <w:pPr>
        <w:spacing w:before="200" w:after="200"/>
        <w:rPr>
          <w:sz w:val="20"/>
          <w:szCs w:val="20"/>
        </w:rPr>
      </w:pPr>
      <w:r w:rsidRPr="009F4207">
        <w:rPr>
          <w:sz w:val="20"/>
          <w:szCs w:val="20"/>
        </w:rPr>
        <w:t>c.     actions to be taken by the patient;</w:t>
      </w:r>
    </w:p>
    <w:p w14:paraId="6B02C428" w14:textId="77777777" w:rsidR="00DD2E4B" w:rsidRPr="009F4207" w:rsidRDefault="00DD2E4B">
      <w:pPr>
        <w:spacing w:before="200" w:after="200"/>
        <w:rPr>
          <w:sz w:val="20"/>
          <w:szCs w:val="20"/>
        </w:rPr>
      </w:pPr>
      <w:r w:rsidRPr="009F4207">
        <w:rPr>
          <w:sz w:val="20"/>
          <w:szCs w:val="20"/>
        </w:rPr>
        <w:t>d.    treatment and services the patient is likely to need;</w:t>
      </w:r>
    </w:p>
    <w:p w14:paraId="642C1F66" w14:textId="77777777" w:rsidR="00DD2E4B" w:rsidRPr="009F4207" w:rsidRDefault="00DD2E4B">
      <w:pPr>
        <w:spacing w:before="200" w:after="200"/>
        <w:rPr>
          <w:sz w:val="20"/>
          <w:szCs w:val="20"/>
        </w:rPr>
      </w:pPr>
      <w:r w:rsidRPr="009F4207">
        <w:rPr>
          <w:sz w:val="20"/>
          <w:szCs w:val="20"/>
        </w:rPr>
        <w:t>e.     arrangements for providing this treatment and these services; and</w:t>
      </w:r>
    </w:p>
    <w:p w14:paraId="0BBD896A" w14:textId="77777777" w:rsidR="00DD2E4B" w:rsidRPr="009F4207" w:rsidRDefault="00DD2E4B">
      <w:pPr>
        <w:spacing w:before="200" w:after="200"/>
        <w:rPr>
          <w:sz w:val="20"/>
          <w:szCs w:val="20"/>
        </w:rPr>
      </w:pPr>
      <w:r w:rsidRPr="009F4207">
        <w:rPr>
          <w:sz w:val="20"/>
          <w:szCs w:val="20"/>
        </w:rPr>
        <w:t>f.     arrangements to review the plan by a date specified in the plan.</w:t>
      </w:r>
    </w:p>
    <w:p w14:paraId="014D5691" w14:textId="77777777" w:rsidR="00DD2E4B" w:rsidRPr="009F4207" w:rsidRDefault="00DD2E4B">
      <w:pPr>
        <w:spacing w:before="200" w:after="200"/>
        <w:rPr>
          <w:sz w:val="20"/>
          <w:szCs w:val="20"/>
        </w:rPr>
      </w:pPr>
      <w:r w:rsidRPr="009F4207">
        <w:rPr>
          <w:sz w:val="20"/>
          <w:szCs w:val="20"/>
        </w:rPr>
        <w:t>In preparing the plan, the medical practitioner must:</w:t>
      </w:r>
    </w:p>
    <w:p w14:paraId="0EFEAEDA" w14:textId="77777777" w:rsidR="00DD2E4B" w:rsidRPr="009F4207" w:rsidRDefault="00DD2E4B">
      <w:pPr>
        <w:spacing w:before="200" w:after="200"/>
        <w:rPr>
          <w:sz w:val="20"/>
          <w:szCs w:val="20"/>
        </w:rPr>
      </w:pPr>
      <w:r w:rsidRPr="009F4207">
        <w:rPr>
          <w:sz w:val="20"/>
          <w:szCs w:val="20"/>
        </w:rPr>
        <w:t>a.     explain to the patient and the patient's carer (if any, and if the medical practitioner considers it appropriate and the patient agrees) the steps involved in preparing the plan; and</w:t>
      </w:r>
    </w:p>
    <w:p w14:paraId="5B86A12F" w14:textId="77777777" w:rsidR="00DD2E4B" w:rsidRPr="009F4207" w:rsidRDefault="00DD2E4B">
      <w:pPr>
        <w:spacing w:before="200" w:after="200"/>
        <w:rPr>
          <w:sz w:val="20"/>
          <w:szCs w:val="20"/>
        </w:rPr>
      </w:pPr>
      <w:r w:rsidRPr="009F4207">
        <w:rPr>
          <w:sz w:val="20"/>
          <w:szCs w:val="20"/>
        </w:rPr>
        <w:t>b.    record the plan; and</w:t>
      </w:r>
    </w:p>
    <w:p w14:paraId="56E2720F" w14:textId="77777777" w:rsidR="00DD2E4B" w:rsidRPr="009F4207" w:rsidRDefault="00DD2E4B">
      <w:pPr>
        <w:spacing w:before="200" w:after="200"/>
        <w:rPr>
          <w:sz w:val="20"/>
          <w:szCs w:val="20"/>
        </w:rPr>
      </w:pPr>
      <w:r w:rsidRPr="009F4207">
        <w:rPr>
          <w:sz w:val="20"/>
          <w:szCs w:val="20"/>
        </w:rPr>
        <w:t>c.     record the patient's agreement to the preparation of the plan; and</w:t>
      </w:r>
    </w:p>
    <w:p w14:paraId="483E93D9" w14:textId="77777777" w:rsidR="00DD2E4B" w:rsidRPr="009F4207" w:rsidRDefault="00DD2E4B">
      <w:pPr>
        <w:spacing w:before="200" w:after="200"/>
        <w:rPr>
          <w:sz w:val="20"/>
          <w:szCs w:val="20"/>
        </w:rPr>
      </w:pPr>
      <w:r w:rsidRPr="009F4207">
        <w:rPr>
          <w:sz w:val="20"/>
          <w:szCs w:val="20"/>
        </w:rPr>
        <w:t>d.    offer a copy of the plan to the patient and the patient's carer (if any, and if the medical practitioner considers it appropriate and the patient agrees); and</w:t>
      </w:r>
    </w:p>
    <w:p w14:paraId="23BAC2FA" w14:textId="77777777" w:rsidR="00DD2E4B" w:rsidRPr="009F4207" w:rsidRDefault="00DD2E4B">
      <w:pPr>
        <w:spacing w:before="200" w:after="200"/>
        <w:rPr>
          <w:sz w:val="20"/>
          <w:szCs w:val="20"/>
        </w:rPr>
      </w:pPr>
      <w:r w:rsidRPr="009F4207">
        <w:rPr>
          <w:sz w:val="20"/>
          <w:szCs w:val="20"/>
        </w:rPr>
        <w:t>e.     add a copy of the plan to the patient's medical records.</w:t>
      </w:r>
    </w:p>
    <w:p w14:paraId="4ED6ADD0" w14:textId="77777777" w:rsidR="00DD2E4B" w:rsidRPr="009F4207" w:rsidRDefault="00DD2E4B">
      <w:pPr>
        <w:spacing w:before="200" w:after="200"/>
        <w:rPr>
          <w:sz w:val="20"/>
          <w:szCs w:val="20"/>
        </w:rPr>
      </w:pPr>
      <w:r w:rsidRPr="009F4207">
        <w:rPr>
          <w:b/>
          <w:bCs/>
          <w:sz w:val="20"/>
          <w:szCs w:val="20"/>
        </w:rPr>
        <w:t>Item 230</w:t>
      </w:r>
    </w:p>
    <w:p w14:paraId="1CD6D8DC" w14:textId="77777777" w:rsidR="00DD2E4B" w:rsidRPr="009F4207" w:rsidRDefault="00DD2E4B">
      <w:pPr>
        <w:spacing w:before="200" w:after="200"/>
        <w:rPr>
          <w:sz w:val="20"/>
          <w:szCs w:val="20"/>
        </w:rPr>
      </w:pPr>
      <w:r w:rsidRPr="009F4207">
        <w:rPr>
          <w:sz w:val="20"/>
          <w:szCs w:val="20"/>
        </w:rPr>
        <w:t>When coordinating the development of Team Care Arrangements (TCAs), the medical practitioner must:</w:t>
      </w:r>
    </w:p>
    <w:p w14:paraId="794A30A8" w14:textId="77777777" w:rsidR="00DD2E4B" w:rsidRPr="009F4207" w:rsidRDefault="00DD2E4B">
      <w:pPr>
        <w:spacing w:before="200" w:after="200"/>
        <w:rPr>
          <w:sz w:val="20"/>
          <w:szCs w:val="20"/>
        </w:rPr>
      </w:pPr>
      <w:r w:rsidRPr="009F4207">
        <w:rPr>
          <w:sz w:val="20"/>
          <w:szCs w:val="20"/>
        </w:rPr>
        <w:t>a.     consult with at least two collaborating providers, each of whom will provide a different kind of treatment or service to the patient, and one of whom may be another medical practitioner, when making arrangements for the multidisciplinary care of the patient; and</w:t>
      </w:r>
    </w:p>
    <w:p w14:paraId="2E399AD6" w14:textId="77777777" w:rsidR="00DD2E4B" w:rsidRPr="009F4207" w:rsidRDefault="00DD2E4B">
      <w:pPr>
        <w:spacing w:before="200" w:after="200"/>
        <w:rPr>
          <w:sz w:val="20"/>
          <w:szCs w:val="20"/>
        </w:rPr>
      </w:pPr>
      <w:r w:rsidRPr="009F4207">
        <w:rPr>
          <w:sz w:val="20"/>
          <w:szCs w:val="20"/>
        </w:rPr>
        <w:t>b.    prepare a document that describes:</w:t>
      </w:r>
    </w:p>
    <w:p w14:paraId="72F5DCAE" w14:textId="77777777" w:rsidR="00DD2E4B" w:rsidRPr="009F4207" w:rsidRDefault="00DD2E4B">
      <w:pPr>
        <w:spacing w:before="200" w:after="200"/>
        <w:rPr>
          <w:sz w:val="20"/>
          <w:szCs w:val="20"/>
        </w:rPr>
      </w:pPr>
      <w:r w:rsidRPr="009F4207">
        <w:rPr>
          <w:sz w:val="20"/>
          <w:szCs w:val="20"/>
        </w:rPr>
        <w:t>i       treatment and service goals for the patient;</w:t>
      </w:r>
    </w:p>
    <w:p w14:paraId="5D1FF05A" w14:textId="77777777" w:rsidR="00DD2E4B" w:rsidRPr="009F4207" w:rsidRDefault="00DD2E4B">
      <w:pPr>
        <w:spacing w:before="200" w:after="200"/>
        <w:rPr>
          <w:sz w:val="20"/>
          <w:szCs w:val="20"/>
        </w:rPr>
      </w:pPr>
      <w:r w:rsidRPr="009F4207">
        <w:rPr>
          <w:sz w:val="20"/>
          <w:szCs w:val="20"/>
        </w:rPr>
        <w:t>ii      treatment and services that collaborating providers will provide to the patient; and</w:t>
      </w:r>
    </w:p>
    <w:p w14:paraId="2D549153" w14:textId="77777777" w:rsidR="00DD2E4B" w:rsidRPr="009F4207" w:rsidRDefault="00DD2E4B">
      <w:pPr>
        <w:spacing w:before="200" w:after="200"/>
        <w:rPr>
          <w:sz w:val="20"/>
          <w:szCs w:val="20"/>
        </w:rPr>
      </w:pPr>
      <w:r w:rsidRPr="009F4207">
        <w:rPr>
          <w:sz w:val="20"/>
          <w:szCs w:val="20"/>
        </w:rPr>
        <w:t>iii     actions to be taken by the patient;</w:t>
      </w:r>
    </w:p>
    <w:p w14:paraId="2057F4D2" w14:textId="77777777" w:rsidR="00DD2E4B" w:rsidRPr="009F4207" w:rsidRDefault="00DD2E4B">
      <w:pPr>
        <w:spacing w:before="200" w:after="200"/>
        <w:rPr>
          <w:sz w:val="20"/>
          <w:szCs w:val="20"/>
        </w:rPr>
      </w:pPr>
      <w:r w:rsidRPr="009F4207">
        <w:rPr>
          <w:sz w:val="20"/>
          <w:szCs w:val="20"/>
        </w:rPr>
        <w:t>iv     arrangements to review (i), (ii) and (iii) by a date specified in the document; and</w:t>
      </w:r>
    </w:p>
    <w:p w14:paraId="6957E3B2" w14:textId="77777777" w:rsidR="00DD2E4B" w:rsidRPr="009F4207" w:rsidRDefault="00DD2E4B">
      <w:pPr>
        <w:spacing w:before="200" w:after="200"/>
        <w:rPr>
          <w:sz w:val="20"/>
          <w:szCs w:val="20"/>
        </w:rPr>
      </w:pPr>
      <w:r w:rsidRPr="009F4207">
        <w:rPr>
          <w:sz w:val="20"/>
          <w:szCs w:val="20"/>
        </w:rPr>
        <w:t>c.     explain the steps involved in the development of the arrangements to the patient and the patient's carer (if any, and if the medical practitioner considers it appropriate and the patient agrees);</w:t>
      </w:r>
    </w:p>
    <w:p w14:paraId="6BC70179" w14:textId="77777777" w:rsidR="00DD2E4B" w:rsidRPr="009F4207" w:rsidRDefault="00DD2E4B">
      <w:pPr>
        <w:spacing w:before="200" w:after="200"/>
        <w:rPr>
          <w:sz w:val="20"/>
          <w:szCs w:val="20"/>
        </w:rPr>
      </w:pPr>
      <w:r w:rsidRPr="009F4207">
        <w:rPr>
          <w:sz w:val="20"/>
          <w:szCs w:val="20"/>
        </w:rPr>
        <w:t>d.    discuss with the patient the collaborating providers who will contribute to the development of the TCAs and provide treatment and services to the patient under those arrangements; and</w:t>
      </w:r>
    </w:p>
    <w:p w14:paraId="4C9068AE" w14:textId="77777777" w:rsidR="00DD2E4B" w:rsidRPr="009F4207" w:rsidRDefault="00DD2E4B">
      <w:pPr>
        <w:spacing w:before="200" w:after="200"/>
        <w:rPr>
          <w:sz w:val="20"/>
          <w:szCs w:val="20"/>
        </w:rPr>
      </w:pPr>
      <w:r w:rsidRPr="009F4207">
        <w:rPr>
          <w:sz w:val="20"/>
          <w:szCs w:val="20"/>
        </w:rPr>
        <w:t>e.     record the patient's agreement to the development of TCAs;</w:t>
      </w:r>
    </w:p>
    <w:p w14:paraId="5B0CC070" w14:textId="77777777" w:rsidR="00DD2E4B" w:rsidRPr="009F4207" w:rsidRDefault="00DD2E4B">
      <w:pPr>
        <w:spacing w:before="200" w:after="200"/>
        <w:rPr>
          <w:sz w:val="20"/>
          <w:szCs w:val="20"/>
        </w:rPr>
      </w:pPr>
      <w:r w:rsidRPr="009F4207">
        <w:rPr>
          <w:sz w:val="20"/>
          <w:szCs w:val="20"/>
        </w:rPr>
        <w:t>f.     give copies of the relevant parts of the document to the collaborating providers;</w:t>
      </w:r>
    </w:p>
    <w:p w14:paraId="133F71BD" w14:textId="77777777" w:rsidR="00DD2E4B" w:rsidRPr="009F4207" w:rsidRDefault="00DD2E4B">
      <w:pPr>
        <w:spacing w:before="200" w:after="200"/>
        <w:rPr>
          <w:sz w:val="20"/>
          <w:szCs w:val="20"/>
        </w:rPr>
      </w:pPr>
      <w:r w:rsidRPr="009F4207">
        <w:rPr>
          <w:sz w:val="20"/>
          <w:szCs w:val="20"/>
        </w:rPr>
        <w:t>g.    offer a copy of the document to the patient and the patient's carer (if any, and if the medical practitioner considers it appropriate and the patient agrees); and</w:t>
      </w:r>
    </w:p>
    <w:p w14:paraId="03FB2C77" w14:textId="77777777" w:rsidR="00DD2E4B" w:rsidRPr="009F4207" w:rsidRDefault="00DD2E4B">
      <w:pPr>
        <w:spacing w:before="200" w:after="200"/>
        <w:rPr>
          <w:sz w:val="20"/>
          <w:szCs w:val="20"/>
        </w:rPr>
      </w:pPr>
      <w:r w:rsidRPr="009F4207">
        <w:rPr>
          <w:sz w:val="20"/>
          <w:szCs w:val="20"/>
        </w:rPr>
        <w:lastRenderedPageBreak/>
        <w:t>h.     add a copy of the document to the patient's medical records.</w:t>
      </w:r>
    </w:p>
    <w:p w14:paraId="55E58BAC" w14:textId="77777777" w:rsidR="00DD2E4B" w:rsidRPr="009F4207" w:rsidRDefault="00DD2E4B">
      <w:pPr>
        <w:spacing w:before="200" w:after="200"/>
        <w:rPr>
          <w:sz w:val="20"/>
          <w:szCs w:val="20"/>
        </w:rPr>
      </w:pPr>
      <w:r w:rsidRPr="009F4207">
        <w:rPr>
          <w:sz w:val="20"/>
          <w:szCs w:val="20"/>
        </w:rPr>
        <w:t>One of the minimum two service providers collaborating with the medical practitioner can be another medical practitioner.  The patient's informal or family carer can be included in the collaborative process but does not count towards the minimum of three collaborating providers.</w:t>
      </w:r>
    </w:p>
    <w:p w14:paraId="622C3966" w14:textId="77777777" w:rsidR="00DD2E4B" w:rsidRPr="009F4207" w:rsidRDefault="00DD2E4B">
      <w:pPr>
        <w:spacing w:before="200" w:after="200"/>
        <w:rPr>
          <w:sz w:val="20"/>
          <w:szCs w:val="20"/>
        </w:rPr>
      </w:pPr>
      <w:r w:rsidRPr="009F4207">
        <w:rPr>
          <w:b/>
          <w:bCs/>
          <w:sz w:val="20"/>
          <w:szCs w:val="20"/>
        </w:rPr>
        <w:t>Item 231</w:t>
      </w:r>
    </w:p>
    <w:p w14:paraId="55A2D7D1" w14:textId="77777777" w:rsidR="00DD2E4B" w:rsidRPr="009F4207" w:rsidRDefault="00DD2E4B">
      <w:pPr>
        <w:spacing w:before="200" w:after="200"/>
        <w:rPr>
          <w:sz w:val="20"/>
          <w:szCs w:val="20"/>
        </w:rPr>
      </w:pPr>
      <w:r w:rsidRPr="009F4207">
        <w:rPr>
          <w:sz w:val="20"/>
          <w:szCs w:val="20"/>
        </w:rPr>
        <w:t>A multidisciplinary care plan means a written plan that:</w:t>
      </w:r>
    </w:p>
    <w:p w14:paraId="633E5DFE" w14:textId="77777777" w:rsidR="00DD2E4B" w:rsidRPr="009F4207" w:rsidRDefault="00DD2E4B">
      <w:pPr>
        <w:spacing w:before="200" w:after="200"/>
        <w:rPr>
          <w:sz w:val="20"/>
          <w:szCs w:val="20"/>
        </w:rPr>
      </w:pPr>
      <w:r w:rsidRPr="009F4207">
        <w:rPr>
          <w:sz w:val="20"/>
          <w:szCs w:val="20"/>
        </w:rPr>
        <w:t>a.     is prepared for a patient by:</w:t>
      </w:r>
    </w:p>
    <w:p w14:paraId="6AA8B6C8" w14:textId="77777777" w:rsidR="00DD2E4B" w:rsidRPr="009F4207" w:rsidRDefault="00DD2E4B">
      <w:pPr>
        <w:spacing w:before="200" w:after="200"/>
        <w:rPr>
          <w:sz w:val="20"/>
          <w:szCs w:val="20"/>
        </w:rPr>
      </w:pPr>
      <w:r w:rsidRPr="009F4207">
        <w:rPr>
          <w:sz w:val="20"/>
          <w:szCs w:val="20"/>
        </w:rPr>
        <w:t>i       a medical practitioner in consultation with two other collaborating providers, each of whom provides a different kind of treatment or service to the patient, and one of whom may be another medical practitioner; or</w:t>
      </w:r>
    </w:p>
    <w:p w14:paraId="65790ADE" w14:textId="77777777" w:rsidR="00DD2E4B" w:rsidRPr="009F4207" w:rsidRDefault="00DD2E4B">
      <w:pPr>
        <w:spacing w:before="200" w:after="200"/>
        <w:rPr>
          <w:sz w:val="20"/>
          <w:szCs w:val="20"/>
        </w:rPr>
      </w:pPr>
      <w:r w:rsidRPr="009F4207">
        <w:rPr>
          <w:sz w:val="20"/>
          <w:szCs w:val="20"/>
        </w:rPr>
        <w:t>ii      a collaborating provider (other than a medical practitioner) in consultation with at least two other collaborating providers, each of whom provides a different kind of treatment or services to the patient; and</w:t>
      </w:r>
    </w:p>
    <w:p w14:paraId="6FA2DC49" w14:textId="77777777" w:rsidR="00DD2E4B" w:rsidRPr="009F4207" w:rsidRDefault="00DD2E4B">
      <w:pPr>
        <w:spacing w:before="200" w:after="200"/>
        <w:rPr>
          <w:sz w:val="20"/>
          <w:szCs w:val="20"/>
        </w:rPr>
      </w:pPr>
      <w:r w:rsidRPr="009F4207">
        <w:rPr>
          <w:sz w:val="20"/>
          <w:szCs w:val="20"/>
        </w:rPr>
        <w:t>b.    describes, at least, treatment and services to be provided to the patient by the collaborating providers.</w:t>
      </w:r>
    </w:p>
    <w:p w14:paraId="55E9BD1A" w14:textId="77777777" w:rsidR="00DD2E4B" w:rsidRPr="009F4207" w:rsidRDefault="00DD2E4B">
      <w:pPr>
        <w:spacing w:before="200" w:after="200"/>
        <w:rPr>
          <w:sz w:val="20"/>
          <w:szCs w:val="20"/>
        </w:rPr>
      </w:pPr>
      <w:r w:rsidRPr="009F4207">
        <w:rPr>
          <w:sz w:val="20"/>
          <w:szCs w:val="20"/>
        </w:rPr>
        <w:t>When contributing to a multidisciplinary care plan or to a review of the care plan, the medical practitioner must:</w:t>
      </w:r>
    </w:p>
    <w:p w14:paraId="03086D89" w14:textId="77777777" w:rsidR="00DD2E4B" w:rsidRPr="009F4207" w:rsidRDefault="00DD2E4B">
      <w:pPr>
        <w:spacing w:before="200" w:after="200"/>
        <w:rPr>
          <w:sz w:val="20"/>
          <w:szCs w:val="20"/>
        </w:rPr>
      </w:pPr>
      <w:r w:rsidRPr="009F4207">
        <w:rPr>
          <w:sz w:val="20"/>
          <w:szCs w:val="20"/>
        </w:rPr>
        <w:t>i.      prepare part of the plan or amendments to the plan and add a copy to the patient's medical records; or</w:t>
      </w:r>
    </w:p>
    <w:p w14:paraId="755EC123" w14:textId="77777777" w:rsidR="00DD2E4B" w:rsidRPr="009F4207" w:rsidRDefault="00DD2E4B">
      <w:pPr>
        <w:spacing w:before="200" w:after="200"/>
        <w:rPr>
          <w:sz w:val="20"/>
          <w:szCs w:val="20"/>
        </w:rPr>
      </w:pPr>
      <w:r w:rsidRPr="009F4207">
        <w:rPr>
          <w:sz w:val="20"/>
          <w:szCs w:val="20"/>
        </w:rPr>
        <w:t>j.      give advice to a person who prepares or reviews the plan and record in writing, on the patient's medical records, any advice provided to such a person.</w:t>
      </w:r>
    </w:p>
    <w:p w14:paraId="4F24478A" w14:textId="77777777" w:rsidR="00DD2E4B" w:rsidRPr="009F4207" w:rsidRDefault="00DD2E4B">
      <w:pPr>
        <w:spacing w:before="200" w:after="200"/>
        <w:rPr>
          <w:sz w:val="20"/>
          <w:szCs w:val="20"/>
        </w:rPr>
      </w:pPr>
      <w:r w:rsidRPr="009F4207">
        <w:rPr>
          <w:b/>
          <w:bCs/>
          <w:sz w:val="20"/>
          <w:szCs w:val="20"/>
        </w:rPr>
        <w:t>Item 232</w:t>
      </w:r>
    </w:p>
    <w:p w14:paraId="3DD95239" w14:textId="77777777" w:rsidR="00DD2E4B" w:rsidRPr="009F4207" w:rsidRDefault="00DD2E4B">
      <w:pPr>
        <w:spacing w:before="200" w:after="200"/>
        <w:rPr>
          <w:sz w:val="20"/>
          <w:szCs w:val="20"/>
        </w:rPr>
      </w:pPr>
      <w:r w:rsidRPr="009F4207">
        <w:rPr>
          <w:sz w:val="20"/>
          <w:szCs w:val="20"/>
        </w:rPr>
        <w:t>A multidisciplinary care plan in a Residential Aged Care Facility (RACF) means a written plan that:</w:t>
      </w:r>
    </w:p>
    <w:p w14:paraId="55342D6C" w14:textId="77777777" w:rsidR="00DD2E4B" w:rsidRPr="009F4207" w:rsidRDefault="00DD2E4B">
      <w:pPr>
        <w:spacing w:before="200" w:after="200"/>
        <w:rPr>
          <w:sz w:val="20"/>
          <w:szCs w:val="20"/>
        </w:rPr>
      </w:pPr>
      <w:r w:rsidRPr="009F4207">
        <w:rPr>
          <w:sz w:val="20"/>
          <w:szCs w:val="20"/>
        </w:rPr>
        <w:t>a.     is prepared for a patient by a collaborating provider (other than a medical practitioner, e.g. a RACF), in consultation with at least two other collaborating providers, each of whom provides a different kind of treatment or services to the patient; and</w:t>
      </w:r>
    </w:p>
    <w:p w14:paraId="4DBF6478" w14:textId="77777777" w:rsidR="00DD2E4B" w:rsidRPr="009F4207" w:rsidRDefault="00DD2E4B">
      <w:pPr>
        <w:spacing w:before="200" w:after="200"/>
        <w:rPr>
          <w:sz w:val="20"/>
          <w:szCs w:val="20"/>
        </w:rPr>
      </w:pPr>
      <w:r w:rsidRPr="009F4207">
        <w:rPr>
          <w:sz w:val="20"/>
          <w:szCs w:val="20"/>
        </w:rPr>
        <w:t>b.    describes, at least, treatment and services to be provided to the patient by the collaborating providers.</w:t>
      </w:r>
    </w:p>
    <w:p w14:paraId="427E4070" w14:textId="77777777" w:rsidR="00DD2E4B" w:rsidRPr="009F4207" w:rsidRDefault="00DD2E4B">
      <w:pPr>
        <w:spacing w:before="200" w:after="200"/>
        <w:rPr>
          <w:sz w:val="20"/>
          <w:szCs w:val="20"/>
        </w:rPr>
      </w:pPr>
      <w:r w:rsidRPr="009F4207">
        <w:rPr>
          <w:sz w:val="20"/>
          <w:szCs w:val="20"/>
        </w:rPr>
        <w:t>When contributing to a multidisciplinary care plan or to a review of the care plan, the medical practitioner must:</w:t>
      </w:r>
    </w:p>
    <w:p w14:paraId="007AD14C" w14:textId="77777777" w:rsidR="00DD2E4B" w:rsidRPr="009F4207" w:rsidRDefault="00DD2E4B">
      <w:pPr>
        <w:spacing w:before="200" w:after="200"/>
        <w:rPr>
          <w:sz w:val="20"/>
          <w:szCs w:val="20"/>
        </w:rPr>
      </w:pPr>
      <w:r w:rsidRPr="009F4207">
        <w:rPr>
          <w:sz w:val="20"/>
          <w:szCs w:val="20"/>
        </w:rPr>
        <w:t>a.     prepare part of the plan or amendments to the plan and add a copy to the patient's medical records; or</w:t>
      </w:r>
    </w:p>
    <w:p w14:paraId="02BC0477" w14:textId="77777777" w:rsidR="00DD2E4B" w:rsidRPr="009F4207" w:rsidRDefault="00DD2E4B">
      <w:pPr>
        <w:spacing w:before="200" w:after="200"/>
        <w:rPr>
          <w:sz w:val="20"/>
          <w:szCs w:val="20"/>
        </w:rPr>
      </w:pPr>
      <w:r w:rsidRPr="009F4207">
        <w:rPr>
          <w:sz w:val="20"/>
          <w:szCs w:val="20"/>
        </w:rPr>
        <w:t>b.    give advice to a person who prepares or reviews the plan and record in writing, on the patient's medical records, any advice provided to such a person. </w:t>
      </w:r>
    </w:p>
    <w:p w14:paraId="0203F106" w14:textId="77777777" w:rsidR="00DD2E4B" w:rsidRPr="009F4207" w:rsidRDefault="00DD2E4B">
      <w:pPr>
        <w:spacing w:before="200" w:after="200"/>
        <w:rPr>
          <w:sz w:val="20"/>
          <w:szCs w:val="20"/>
        </w:rPr>
      </w:pPr>
      <w:r w:rsidRPr="009F4207">
        <w:rPr>
          <w:sz w:val="20"/>
          <w:szCs w:val="20"/>
        </w:rPr>
        <w:t>Item 232 can also be used for contribution to a multidisciplinary care plan prepared for a resident by another provider before the resident is discharged from a hospital or an approved day-hospital facility, or to a review of such a plan prepared by another provider (not being a service associated with a service to which items 235 to 240 apply).</w:t>
      </w:r>
    </w:p>
    <w:p w14:paraId="6C421D19" w14:textId="77777777" w:rsidR="00DD2E4B" w:rsidRPr="009F4207" w:rsidRDefault="00DD2E4B">
      <w:pPr>
        <w:spacing w:before="200" w:after="200"/>
        <w:rPr>
          <w:sz w:val="20"/>
          <w:szCs w:val="20"/>
        </w:rPr>
      </w:pPr>
      <w:r w:rsidRPr="009F4207">
        <w:rPr>
          <w:b/>
          <w:bCs/>
          <w:sz w:val="20"/>
          <w:szCs w:val="20"/>
        </w:rPr>
        <w:t>Item 233</w:t>
      </w:r>
    </w:p>
    <w:p w14:paraId="3F633633" w14:textId="77777777" w:rsidR="00DD2E4B" w:rsidRPr="009F4207" w:rsidRDefault="00DD2E4B">
      <w:pPr>
        <w:spacing w:before="200" w:after="200"/>
        <w:rPr>
          <w:sz w:val="20"/>
          <w:szCs w:val="20"/>
        </w:rPr>
      </w:pPr>
      <w:r w:rsidRPr="009F4207">
        <w:rPr>
          <w:sz w:val="20"/>
          <w:szCs w:val="20"/>
        </w:rPr>
        <w:t>An "associated medical practitioner" is a medical practitioner who, if not engaged in the same general practice as the medical practitioner mentioned in that item, performs the service mentioned in the item at the request of the patient (or the patient's guardian).</w:t>
      </w:r>
    </w:p>
    <w:p w14:paraId="5C231579" w14:textId="77777777" w:rsidR="00DD2E4B" w:rsidRPr="009F4207" w:rsidRDefault="00DD2E4B">
      <w:pPr>
        <w:spacing w:before="200" w:after="200"/>
        <w:rPr>
          <w:sz w:val="20"/>
          <w:szCs w:val="20"/>
        </w:rPr>
      </w:pPr>
      <w:r w:rsidRPr="009F4207">
        <w:rPr>
          <w:sz w:val="20"/>
          <w:szCs w:val="20"/>
        </w:rPr>
        <w:t>When reviewing a GP Management Plan, the medical practitioner must:</w:t>
      </w:r>
    </w:p>
    <w:p w14:paraId="48FB9FB8" w14:textId="77777777" w:rsidR="00DD2E4B" w:rsidRPr="009F4207" w:rsidRDefault="00DD2E4B">
      <w:pPr>
        <w:spacing w:before="200" w:after="200"/>
        <w:rPr>
          <w:sz w:val="20"/>
          <w:szCs w:val="20"/>
        </w:rPr>
      </w:pPr>
      <w:r w:rsidRPr="009F4207">
        <w:rPr>
          <w:sz w:val="20"/>
          <w:szCs w:val="20"/>
        </w:rPr>
        <w:t>a.     explain to the patient and the patient's carer (if any, and if the medical practitioner considers it appropriate and the patient agrees) the steps involved in the review;</w:t>
      </w:r>
    </w:p>
    <w:p w14:paraId="782B2ABC" w14:textId="77777777" w:rsidR="00DD2E4B" w:rsidRPr="009F4207" w:rsidRDefault="00DD2E4B">
      <w:pPr>
        <w:spacing w:before="200" w:after="200"/>
        <w:rPr>
          <w:sz w:val="20"/>
          <w:szCs w:val="20"/>
        </w:rPr>
      </w:pPr>
      <w:r w:rsidRPr="009F4207">
        <w:rPr>
          <w:sz w:val="20"/>
          <w:szCs w:val="20"/>
        </w:rPr>
        <w:lastRenderedPageBreak/>
        <w:t>b.    record the patient's agreement to the review of the plan;</w:t>
      </w:r>
    </w:p>
    <w:p w14:paraId="2B1366C8" w14:textId="77777777" w:rsidR="00DD2E4B" w:rsidRPr="009F4207" w:rsidRDefault="00DD2E4B">
      <w:pPr>
        <w:spacing w:before="200" w:after="200"/>
        <w:rPr>
          <w:sz w:val="20"/>
          <w:szCs w:val="20"/>
        </w:rPr>
      </w:pPr>
      <w:r w:rsidRPr="009F4207">
        <w:rPr>
          <w:sz w:val="20"/>
          <w:szCs w:val="20"/>
        </w:rPr>
        <w:t>c.     review all the matters set out in the relevant plan;</w:t>
      </w:r>
    </w:p>
    <w:p w14:paraId="225AE37F" w14:textId="77777777" w:rsidR="00DD2E4B" w:rsidRPr="009F4207" w:rsidRDefault="00DD2E4B">
      <w:pPr>
        <w:spacing w:before="200" w:after="200"/>
        <w:rPr>
          <w:sz w:val="20"/>
          <w:szCs w:val="20"/>
        </w:rPr>
      </w:pPr>
      <w:r w:rsidRPr="009F4207">
        <w:rPr>
          <w:sz w:val="20"/>
          <w:szCs w:val="20"/>
        </w:rPr>
        <w:t>d.    make any required amendments to the patient's plan;</w:t>
      </w:r>
    </w:p>
    <w:p w14:paraId="13D634A3" w14:textId="77777777" w:rsidR="00DD2E4B" w:rsidRPr="009F4207" w:rsidRDefault="00DD2E4B">
      <w:pPr>
        <w:spacing w:before="200" w:after="200"/>
        <w:rPr>
          <w:sz w:val="20"/>
          <w:szCs w:val="20"/>
        </w:rPr>
      </w:pPr>
      <w:r w:rsidRPr="009F4207">
        <w:rPr>
          <w:sz w:val="20"/>
          <w:szCs w:val="20"/>
        </w:rPr>
        <w:t>e.     offer a copy of the amended document to the patient and the patient's carer (if any, and if the medical practitioner considers it appropriate and the patient agrees);</w:t>
      </w:r>
    </w:p>
    <w:p w14:paraId="1BAE1F38" w14:textId="77777777" w:rsidR="00DD2E4B" w:rsidRPr="009F4207" w:rsidRDefault="00DD2E4B">
      <w:pPr>
        <w:spacing w:before="200" w:after="200"/>
        <w:rPr>
          <w:sz w:val="20"/>
          <w:szCs w:val="20"/>
        </w:rPr>
      </w:pPr>
      <w:r w:rsidRPr="009F4207">
        <w:rPr>
          <w:sz w:val="20"/>
          <w:szCs w:val="20"/>
        </w:rPr>
        <w:t>f.     add a copy of the amended document to the patient's records; and</w:t>
      </w:r>
    </w:p>
    <w:p w14:paraId="01F05E32" w14:textId="77777777" w:rsidR="00DD2E4B" w:rsidRPr="009F4207" w:rsidRDefault="00DD2E4B">
      <w:pPr>
        <w:spacing w:before="200" w:after="200"/>
        <w:rPr>
          <w:sz w:val="20"/>
          <w:szCs w:val="20"/>
        </w:rPr>
      </w:pPr>
      <w:r w:rsidRPr="009F4207">
        <w:rPr>
          <w:sz w:val="20"/>
          <w:szCs w:val="20"/>
        </w:rPr>
        <w:t>g.    provide for further review of the amended plan by a date specified in the plan.</w:t>
      </w:r>
    </w:p>
    <w:p w14:paraId="7D5A5623" w14:textId="77777777" w:rsidR="00DD2E4B" w:rsidRPr="009F4207" w:rsidRDefault="00DD2E4B">
      <w:pPr>
        <w:spacing w:before="200" w:after="200"/>
        <w:rPr>
          <w:sz w:val="20"/>
          <w:szCs w:val="20"/>
        </w:rPr>
      </w:pPr>
      <w:r w:rsidRPr="009F4207">
        <w:rPr>
          <w:sz w:val="20"/>
          <w:szCs w:val="20"/>
        </w:rPr>
        <w:t>When coordinating a review of Team Care Arrangements, a multidisciplinary community care plan or a multidisciplinary discharge care plan, the medical practitioner must:</w:t>
      </w:r>
    </w:p>
    <w:p w14:paraId="0DA782D8" w14:textId="77777777" w:rsidR="00DD2E4B" w:rsidRPr="009F4207" w:rsidRDefault="00DD2E4B">
      <w:pPr>
        <w:spacing w:before="200" w:after="200"/>
        <w:rPr>
          <w:sz w:val="20"/>
          <w:szCs w:val="20"/>
        </w:rPr>
      </w:pPr>
      <w:r w:rsidRPr="009F4207">
        <w:rPr>
          <w:sz w:val="20"/>
          <w:szCs w:val="20"/>
        </w:rPr>
        <w:t>a.     explain the steps involved in the review to the patient and the patient's carer (if any, and if the medical practitioner considers it appropriate and the patient agrees);</w:t>
      </w:r>
    </w:p>
    <w:p w14:paraId="6E5341E7" w14:textId="77777777" w:rsidR="00DD2E4B" w:rsidRPr="009F4207" w:rsidRDefault="00DD2E4B">
      <w:pPr>
        <w:spacing w:before="200" w:after="200"/>
        <w:rPr>
          <w:sz w:val="20"/>
          <w:szCs w:val="20"/>
        </w:rPr>
      </w:pPr>
      <w:r w:rsidRPr="009F4207">
        <w:rPr>
          <w:sz w:val="20"/>
          <w:szCs w:val="20"/>
        </w:rPr>
        <w:t>b.    record the patient's agreement to the review of the TCAs or plan;</w:t>
      </w:r>
    </w:p>
    <w:p w14:paraId="0B1425EB" w14:textId="77777777" w:rsidR="00DD2E4B" w:rsidRPr="009F4207" w:rsidRDefault="00DD2E4B">
      <w:pPr>
        <w:spacing w:before="200" w:after="200"/>
        <w:rPr>
          <w:sz w:val="20"/>
          <w:szCs w:val="20"/>
        </w:rPr>
      </w:pPr>
      <w:r w:rsidRPr="009F4207">
        <w:rPr>
          <w:sz w:val="20"/>
          <w:szCs w:val="20"/>
        </w:rPr>
        <w:t>c.     consult with at least two health or care providers (each of whom provides a service or treatment to the patient that is different from each other and different from the service or treatment provided by the medical practitioner who is coordinating the TCAs or plan) to review all the matters set out in the relevant plan;</w:t>
      </w:r>
    </w:p>
    <w:p w14:paraId="1EFF6A89" w14:textId="77777777" w:rsidR="00DD2E4B" w:rsidRPr="009F4207" w:rsidRDefault="00DD2E4B">
      <w:pPr>
        <w:spacing w:before="200" w:after="200"/>
        <w:rPr>
          <w:sz w:val="20"/>
          <w:szCs w:val="20"/>
        </w:rPr>
      </w:pPr>
      <w:r w:rsidRPr="009F4207">
        <w:rPr>
          <w:sz w:val="20"/>
          <w:szCs w:val="20"/>
        </w:rPr>
        <w:t>d.    make any required amendments to the patient's plan;</w:t>
      </w:r>
    </w:p>
    <w:p w14:paraId="47A6CC28" w14:textId="77777777" w:rsidR="00DD2E4B" w:rsidRPr="009F4207" w:rsidRDefault="00DD2E4B">
      <w:pPr>
        <w:spacing w:before="200" w:after="200"/>
        <w:rPr>
          <w:sz w:val="20"/>
          <w:szCs w:val="20"/>
        </w:rPr>
      </w:pPr>
      <w:r w:rsidRPr="009F4207">
        <w:rPr>
          <w:sz w:val="20"/>
          <w:szCs w:val="20"/>
        </w:rPr>
        <w:t>e.     offer a copy of the amended document to the patient and the patient's carer (if any, and if the medical practitioner considers it appropriate and the patient agrees);</w:t>
      </w:r>
    </w:p>
    <w:p w14:paraId="64F2F1D2" w14:textId="77777777" w:rsidR="00DD2E4B" w:rsidRPr="009F4207" w:rsidRDefault="00DD2E4B">
      <w:pPr>
        <w:spacing w:before="200" w:after="200"/>
        <w:rPr>
          <w:sz w:val="20"/>
          <w:szCs w:val="20"/>
        </w:rPr>
      </w:pPr>
      <w:r w:rsidRPr="009F4207">
        <w:rPr>
          <w:sz w:val="20"/>
          <w:szCs w:val="20"/>
        </w:rPr>
        <w:t>f.     provide for further review of the amended plan by a date specified in the plan;</w:t>
      </w:r>
    </w:p>
    <w:p w14:paraId="5733F694" w14:textId="77777777" w:rsidR="00DD2E4B" w:rsidRPr="009F4207" w:rsidRDefault="00DD2E4B">
      <w:pPr>
        <w:spacing w:before="200" w:after="200"/>
        <w:rPr>
          <w:sz w:val="20"/>
          <w:szCs w:val="20"/>
        </w:rPr>
      </w:pPr>
      <w:r w:rsidRPr="009F4207">
        <w:rPr>
          <w:sz w:val="20"/>
          <w:szCs w:val="20"/>
        </w:rPr>
        <w:t>g.    give copies of the relevant parts of the amended plan to the collaborating providers; and</w:t>
      </w:r>
    </w:p>
    <w:p w14:paraId="7F877E2D" w14:textId="77777777" w:rsidR="00DD2E4B" w:rsidRPr="009F4207" w:rsidRDefault="00DD2E4B">
      <w:pPr>
        <w:spacing w:before="200" w:after="200"/>
        <w:rPr>
          <w:sz w:val="20"/>
          <w:szCs w:val="20"/>
        </w:rPr>
      </w:pPr>
      <w:r w:rsidRPr="009F4207">
        <w:rPr>
          <w:sz w:val="20"/>
          <w:szCs w:val="20"/>
        </w:rPr>
        <w:t>h.     add a copy of the amended document to the patient's records.</w:t>
      </w:r>
    </w:p>
    <w:p w14:paraId="0C009291" w14:textId="77777777" w:rsidR="00DD2E4B" w:rsidRPr="009F4207" w:rsidRDefault="00DD2E4B">
      <w:pPr>
        <w:spacing w:before="200" w:after="200"/>
        <w:rPr>
          <w:sz w:val="20"/>
          <w:szCs w:val="20"/>
        </w:rPr>
      </w:pPr>
      <w:r w:rsidRPr="009F4207">
        <w:rPr>
          <w:sz w:val="20"/>
          <w:szCs w:val="20"/>
        </w:rPr>
        <w:t>Item 233 can also be used to COORDINATE A REVIEW OF a Multidisciplinary Community Care Plan or to COORDINATE REVIEW OF A Discharge Care, where these services were coordinated or prepared by that medical practitioner (or an associated medical practitioner), and not being a service associated with a service to which items 235 to 240 apply.</w:t>
      </w:r>
    </w:p>
    <w:p w14:paraId="0D036EDD" w14:textId="77777777" w:rsidR="00DD2E4B" w:rsidRPr="009F4207" w:rsidRDefault="00DD2E4B">
      <w:pPr>
        <w:spacing w:before="200" w:after="200"/>
        <w:rPr>
          <w:sz w:val="20"/>
          <w:szCs w:val="20"/>
        </w:rPr>
      </w:pPr>
      <w:r w:rsidRPr="009F4207">
        <w:rPr>
          <w:b/>
          <w:bCs/>
          <w:sz w:val="20"/>
          <w:szCs w:val="20"/>
        </w:rPr>
        <w:t>Claiming of benefits</w:t>
      </w:r>
    </w:p>
    <w:p w14:paraId="57C0D1E0" w14:textId="77777777" w:rsidR="00DD2E4B" w:rsidRPr="009F4207" w:rsidRDefault="00DD2E4B">
      <w:pPr>
        <w:spacing w:before="200" w:after="200"/>
        <w:rPr>
          <w:sz w:val="20"/>
          <w:szCs w:val="20"/>
        </w:rPr>
      </w:pPr>
      <w:r w:rsidRPr="009F4207">
        <w:rPr>
          <w:sz w:val="20"/>
          <w:szCs w:val="20"/>
        </w:rPr>
        <w:t>Each service to which item 233 applies (i.e. Review of a GP Management Plan and Review of Team Care Arrangements) may be claimed once in a three-month period, except where there are exceptional circumstances arising from a significant change in the patient's clinical condition or care circumstances that necessitates earlier performance of the service for the patient.</w:t>
      </w:r>
    </w:p>
    <w:p w14:paraId="1B40640E" w14:textId="77777777" w:rsidR="00DD2E4B" w:rsidRPr="009F4207" w:rsidRDefault="00DD2E4B">
      <w:pPr>
        <w:spacing w:before="200" w:after="200"/>
        <w:rPr>
          <w:sz w:val="20"/>
          <w:szCs w:val="20"/>
        </w:rPr>
      </w:pPr>
      <w:r w:rsidRPr="009F4207">
        <w:rPr>
          <w:sz w:val="20"/>
          <w:szCs w:val="20"/>
        </w:rPr>
        <w:t>Where a service is provided in exceptional circumstances, the patient's invoice or Medicare voucher should be annotated to indicate the reason why the service was required earlier than the minimum time interval for the relevant item. Payment can then be made.</w:t>
      </w:r>
    </w:p>
    <w:p w14:paraId="104B3339" w14:textId="77777777" w:rsidR="00DD2E4B" w:rsidRPr="009F4207" w:rsidRDefault="00DD2E4B">
      <w:pPr>
        <w:spacing w:before="200" w:after="200"/>
        <w:rPr>
          <w:sz w:val="20"/>
          <w:szCs w:val="20"/>
        </w:rPr>
      </w:pPr>
      <w:r w:rsidRPr="009F4207">
        <w:rPr>
          <w:sz w:val="20"/>
          <w:szCs w:val="20"/>
        </w:rPr>
        <w:t>Item 233 can be claimed twice on the same day - for example for reviewing a GP Management Plan and another for reviewing Team Care Arrangements (TCAs) provided both are delivered on the same day as per the MBS item descriptors and explanatory notes.</w:t>
      </w:r>
    </w:p>
    <w:p w14:paraId="2FF8C5C9" w14:textId="77777777" w:rsidR="00DD2E4B" w:rsidRPr="009F4207" w:rsidRDefault="00DD2E4B">
      <w:pPr>
        <w:spacing w:before="200" w:after="200"/>
        <w:rPr>
          <w:sz w:val="20"/>
          <w:szCs w:val="20"/>
        </w:rPr>
      </w:pPr>
      <w:r w:rsidRPr="009F4207">
        <w:rPr>
          <w:sz w:val="20"/>
          <w:szCs w:val="20"/>
        </w:rPr>
        <w:t>Medicare requirements when item 233 is claimed twice on the same day</w:t>
      </w:r>
    </w:p>
    <w:p w14:paraId="75C86CB5" w14:textId="77777777" w:rsidR="00DD2E4B" w:rsidRPr="009F4207" w:rsidRDefault="00DD2E4B">
      <w:pPr>
        <w:spacing w:before="200" w:after="200"/>
        <w:rPr>
          <w:sz w:val="20"/>
          <w:szCs w:val="20"/>
        </w:rPr>
      </w:pPr>
      <w:r w:rsidRPr="009F4207">
        <w:rPr>
          <w:sz w:val="20"/>
          <w:szCs w:val="20"/>
        </w:rPr>
        <w:lastRenderedPageBreak/>
        <w:t>If a GPMP and TCAs are both reviewed on the same date and item 233 is to be claimed twice on the same day, both electronic claims and manual claims need to indicate they were rendered at different times:</w:t>
      </w:r>
    </w:p>
    <w:p w14:paraId="24FF60E7" w14:textId="77777777" w:rsidR="00DD2E4B" w:rsidRPr="009F4207" w:rsidRDefault="00DD2E4B">
      <w:pPr>
        <w:spacing w:before="200" w:after="200"/>
        <w:rPr>
          <w:sz w:val="20"/>
          <w:szCs w:val="20"/>
        </w:rPr>
      </w:pPr>
      <w:r w:rsidRPr="009F4207">
        <w:rPr>
          <w:b/>
          <w:bCs/>
          <w:sz w:val="20"/>
          <w:szCs w:val="20"/>
        </w:rPr>
        <w:t>Non electronic Medicare claiming of items 233 on the same date</w:t>
      </w:r>
    </w:p>
    <w:p w14:paraId="74354F36" w14:textId="77777777" w:rsidR="00DD2E4B" w:rsidRPr="009F4207" w:rsidRDefault="00DD2E4B">
      <w:pPr>
        <w:spacing w:before="200" w:after="200"/>
        <w:rPr>
          <w:sz w:val="20"/>
          <w:szCs w:val="20"/>
        </w:rPr>
      </w:pPr>
      <w:r w:rsidRPr="009F4207">
        <w:rPr>
          <w:sz w:val="20"/>
          <w:szCs w:val="20"/>
        </w:rPr>
        <w:t>The time that each item 233 commenced should be indicated next to each item</w:t>
      </w:r>
    </w:p>
    <w:p w14:paraId="3C2CCDE4" w14:textId="77777777" w:rsidR="00DD2E4B" w:rsidRPr="009F4207" w:rsidRDefault="00DD2E4B">
      <w:pPr>
        <w:spacing w:before="200" w:after="200"/>
        <w:rPr>
          <w:sz w:val="20"/>
          <w:szCs w:val="20"/>
        </w:rPr>
      </w:pPr>
      <w:r w:rsidRPr="009F4207">
        <w:rPr>
          <w:b/>
          <w:bCs/>
          <w:sz w:val="20"/>
          <w:szCs w:val="20"/>
        </w:rPr>
        <w:t>Electronic Medicare claiming of item 233 on the same date</w:t>
      </w:r>
    </w:p>
    <w:p w14:paraId="1DE386A9" w14:textId="77777777" w:rsidR="00DD2E4B" w:rsidRPr="009F4207" w:rsidRDefault="00DD2E4B">
      <w:pPr>
        <w:spacing w:before="200" w:after="200"/>
        <w:rPr>
          <w:sz w:val="20"/>
          <w:szCs w:val="20"/>
        </w:rPr>
      </w:pPr>
      <w:r w:rsidRPr="009F4207">
        <w:rPr>
          <w:sz w:val="20"/>
          <w:szCs w:val="20"/>
        </w:rPr>
        <w:t>Medicare Easyclaim: use the 'ItemOverrideCde" set to 'AP', which flags the item as not duplicate services</w:t>
      </w:r>
      <w:r w:rsidRPr="009F4207">
        <w:rPr>
          <w:sz w:val="20"/>
          <w:szCs w:val="20"/>
        </w:rPr>
        <w:br/>
        <w:t>Medicare Online/ECLIPSE: set the 'DuplicateServiceOverrideIND' to 'Y', which flags the item as not duplicate</w:t>
      </w:r>
    </w:p>
    <w:p w14:paraId="3CB1CB46" w14:textId="77777777" w:rsidR="00DD2E4B" w:rsidRPr="009F4207" w:rsidRDefault="00DD2E4B">
      <w:pPr>
        <w:spacing w:before="200" w:after="200"/>
        <w:rPr>
          <w:sz w:val="20"/>
          <w:szCs w:val="20"/>
        </w:rPr>
      </w:pPr>
      <w:r w:rsidRPr="009F4207">
        <w:rPr>
          <w:b/>
          <w:bCs/>
          <w:sz w:val="20"/>
          <w:szCs w:val="20"/>
        </w:rPr>
        <w:t>Items 229, 230 233</w:t>
      </w:r>
    </w:p>
    <w:p w14:paraId="0BD01A05" w14:textId="77777777" w:rsidR="00DD2E4B" w:rsidRPr="009F4207" w:rsidRDefault="00DD2E4B">
      <w:pPr>
        <w:spacing w:before="200" w:after="200"/>
        <w:rPr>
          <w:sz w:val="20"/>
          <w:szCs w:val="20"/>
        </w:rPr>
      </w:pPr>
      <w:r w:rsidRPr="009F4207">
        <w:rPr>
          <w:sz w:val="20"/>
          <w:szCs w:val="20"/>
        </w:rPr>
        <w:t>The GP Management Plan items (229 and 233) and the Team Care Arrangement items (230 and 233) cannot be claimed by medical practitioners when they are a recognised specialist in the specialty of palliative medicine and treating a referred palliative care patient under items 3005-3093. The referring practitioner is able to provide the CDM services.</w:t>
      </w:r>
    </w:p>
    <w:p w14:paraId="4982E046" w14:textId="77777777" w:rsidR="00DD2E4B" w:rsidRPr="009F4207" w:rsidRDefault="00DD2E4B">
      <w:pPr>
        <w:spacing w:before="200" w:after="200"/>
        <w:rPr>
          <w:sz w:val="20"/>
          <w:szCs w:val="20"/>
        </w:rPr>
      </w:pPr>
      <w:r w:rsidRPr="009F4207">
        <w:rPr>
          <w:b/>
          <w:bCs/>
          <w:sz w:val="20"/>
          <w:szCs w:val="20"/>
        </w:rPr>
        <w:t>Additional information</w:t>
      </w:r>
    </w:p>
    <w:p w14:paraId="3CE2A895" w14:textId="77777777" w:rsidR="00DD2E4B" w:rsidRPr="009F4207" w:rsidRDefault="00DD2E4B">
      <w:pPr>
        <w:spacing w:before="200" w:after="200"/>
        <w:rPr>
          <w:sz w:val="20"/>
          <w:szCs w:val="20"/>
        </w:rPr>
      </w:pPr>
      <w:r w:rsidRPr="009F4207">
        <w:rPr>
          <w:sz w:val="20"/>
          <w:szCs w:val="20"/>
        </w:rPr>
        <w:t>Items 229-233 should generally be undertaken by the patient's usual medical practitioner.  This means the medical practitioner, or a medical practitioner working in the same medical practice, who has provided the majority of care to the patient over the previous twelve months and/or will be providing the majority of medical services to the patient over the next twelve months.  The term "usual medical practitioner" would not generally apply to a practice that provides only one specific CDM service.</w:t>
      </w:r>
    </w:p>
    <w:p w14:paraId="5E6A3D16" w14:textId="77777777" w:rsidR="00DD2E4B" w:rsidRPr="009F4207" w:rsidRDefault="00DD2E4B">
      <w:pPr>
        <w:spacing w:before="200" w:after="200"/>
        <w:rPr>
          <w:sz w:val="20"/>
          <w:szCs w:val="20"/>
        </w:rPr>
      </w:pPr>
      <w:r w:rsidRPr="009F4207">
        <w:rPr>
          <w:sz w:val="20"/>
          <w:szCs w:val="20"/>
        </w:rPr>
        <w:t>A practice nurse, Aboriginal and Torres Strait Islander health practitioner, Aboriginal health worker or other health professional may assist with items 229, 230 and 233 (e.g. in patient assessment, identification of patient needs and making arrangements for services).  However, the medical practitioner must meet all regulatory requirements, review and confirm all assessments and see the patient.</w:t>
      </w:r>
    </w:p>
    <w:p w14:paraId="2CB6507B" w14:textId="77777777" w:rsidR="00DD2E4B" w:rsidRPr="009F4207" w:rsidRDefault="00DD2E4B">
      <w:pPr>
        <w:spacing w:before="200" w:after="200"/>
        <w:rPr>
          <w:sz w:val="20"/>
          <w:szCs w:val="20"/>
        </w:rPr>
      </w:pPr>
      <w:r w:rsidRPr="009F4207">
        <w:rPr>
          <w:sz w:val="20"/>
          <w:szCs w:val="20"/>
        </w:rPr>
        <w:t>Patients being managed under the chronic disease management items may be eligible for:</w:t>
      </w:r>
    </w:p>
    <w:p w14:paraId="693A5034" w14:textId="77777777" w:rsidR="00DD2E4B" w:rsidRPr="009F4207" w:rsidRDefault="00DD2E4B">
      <w:pPr>
        <w:numPr>
          <w:ilvl w:val="0"/>
          <w:numId w:val="86"/>
        </w:numPr>
        <w:spacing w:before="200"/>
        <w:ind w:hanging="218"/>
        <w:rPr>
          <w:sz w:val="20"/>
          <w:szCs w:val="20"/>
        </w:rPr>
      </w:pPr>
      <w:r w:rsidRPr="009F4207">
        <w:rPr>
          <w:sz w:val="20"/>
          <w:szCs w:val="20"/>
        </w:rPr>
        <w:t>individual allied health services (items 10950 to 10970); and/or</w:t>
      </w:r>
    </w:p>
    <w:p w14:paraId="7D23CCB4" w14:textId="77777777" w:rsidR="00DD2E4B" w:rsidRPr="009F4207" w:rsidRDefault="00DD2E4B">
      <w:pPr>
        <w:numPr>
          <w:ilvl w:val="0"/>
          <w:numId w:val="86"/>
        </w:numPr>
        <w:spacing w:after="200"/>
        <w:ind w:hanging="218"/>
        <w:rPr>
          <w:sz w:val="20"/>
          <w:szCs w:val="20"/>
        </w:rPr>
      </w:pPr>
      <w:r w:rsidRPr="009F4207">
        <w:rPr>
          <w:sz w:val="20"/>
          <w:szCs w:val="20"/>
        </w:rPr>
        <w:t>group allied health services (items 81100 to 81125).</w:t>
      </w:r>
    </w:p>
    <w:p w14:paraId="61711238" w14:textId="77777777" w:rsidR="00DD2E4B" w:rsidRPr="009F4207" w:rsidRDefault="00DD2E4B">
      <w:pPr>
        <w:spacing w:before="200" w:after="200"/>
        <w:rPr>
          <w:sz w:val="20"/>
          <w:szCs w:val="20"/>
        </w:rPr>
      </w:pPr>
      <w:r w:rsidRPr="009F4207">
        <w:rPr>
          <w:sz w:val="20"/>
          <w:szCs w:val="20"/>
        </w:rPr>
        <w:t>More information on eligibility requirements can be found in the explanatory note for individual allied health services and group allied health services.</w:t>
      </w:r>
    </w:p>
    <w:p w14:paraId="49D4DFDC" w14:textId="77777777" w:rsidR="00DD2E4B" w:rsidRPr="009F4207" w:rsidRDefault="00DD2E4B">
      <w:pPr>
        <w:spacing w:before="200" w:after="200"/>
        <w:rPr>
          <w:sz w:val="20"/>
          <w:szCs w:val="20"/>
        </w:rPr>
      </w:pPr>
      <w:r w:rsidRPr="009F4207">
        <w:rPr>
          <w:sz w:val="20"/>
          <w:szCs w:val="20"/>
        </w:rPr>
        <w:t>Further information is also available for providers from Services Australia provider inquiry line on 132 150.</w:t>
      </w:r>
    </w:p>
    <w:p w14:paraId="069CDBE2" w14:textId="77777777" w:rsidR="00A77B3E" w:rsidRPr="009F4207" w:rsidRDefault="00A77B3E"/>
    <w:p w14:paraId="4AAC223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AN.7.18 Medical Practitioner Medication Management Reviews (Items 245 and 249)</w:t>
      </w:r>
    </w:p>
    <w:p w14:paraId="48A9DC98" w14:textId="77777777" w:rsidR="00DD2E4B" w:rsidRPr="009F4207" w:rsidRDefault="00DD2E4B">
      <w:pPr>
        <w:spacing w:after="200"/>
        <w:rPr>
          <w:sz w:val="20"/>
          <w:szCs w:val="20"/>
        </w:rPr>
      </w:pPr>
      <w:r w:rsidRPr="009F4207">
        <w:rPr>
          <w:b/>
          <w:bCs/>
          <w:sz w:val="20"/>
          <w:szCs w:val="20"/>
        </w:rPr>
        <w:t>Item 245 - Domiciliary Medication Management Review</w:t>
      </w:r>
    </w:p>
    <w:p w14:paraId="37807EAC" w14:textId="77777777" w:rsidR="00DD2E4B" w:rsidRPr="009F4207" w:rsidRDefault="00DD2E4B">
      <w:pPr>
        <w:spacing w:before="200" w:after="200"/>
        <w:rPr>
          <w:sz w:val="20"/>
          <w:szCs w:val="20"/>
        </w:rPr>
      </w:pPr>
      <w:r w:rsidRPr="009F4207">
        <w:rPr>
          <w:sz w:val="20"/>
          <w:szCs w:val="20"/>
        </w:rPr>
        <w:t>A Domiciliary Medication Management Review (DMMR) (Item 245), also known as Home Medicines Review, is intended to maximise an individual patient's benefit from their medication regimen, and prevent medication-related problems through a team approach, involving the patient's medical practitioner and preferred community pharmacy or accredited pharmacist.</w:t>
      </w:r>
    </w:p>
    <w:p w14:paraId="578862F3" w14:textId="77777777" w:rsidR="00DD2E4B" w:rsidRPr="009F4207" w:rsidRDefault="00DD2E4B">
      <w:pPr>
        <w:spacing w:before="200" w:after="200"/>
        <w:rPr>
          <w:sz w:val="20"/>
          <w:szCs w:val="20"/>
        </w:rPr>
      </w:pPr>
      <w:r w:rsidRPr="009F4207">
        <w:rPr>
          <w:b/>
          <w:bCs/>
          <w:sz w:val="20"/>
          <w:szCs w:val="20"/>
        </w:rPr>
        <w:t>Patient eligibility</w:t>
      </w:r>
    </w:p>
    <w:p w14:paraId="2648F5A5" w14:textId="77777777" w:rsidR="00DD2E4B" w:rsidRPr="009F4207" w:rsidRDefault="00DD2E4B">
      <w:pPr>
        <w:spacing w:before="200" w:after="200"/>
        <w:rPr>
          <w:sz w:val="20"/>
          <w:szCs w:val="20"/>
        </w:rPr>
      </w:pPr>
      <w:r w:rsidRPr="009F4207">
        <w:rPr>
          <w:sz w:val="20"/>
          <w:szCs w:val="20"/>
        </w:rPr>
        <w:t>The item is available to people living in the community who meet the criteria for a DMMR.</w:t>
      </w:r>
    </w:p>
    <w:p w14:paraId="58048DF6" w14:textId="77777777" w:rsidR="00DD2E4B" w:rsidRPr="009F4207" w:rsidRDefault="00DD2E4B">
      <w:pPr>
        <w:spacing w:before="200" w:after="200"/>
        <w:rPr>
          <w:sz w:val="20"/>
          <w:szCs w:val="20"/>
        </w:rPr>
      </w:pPr>
      <w:r w:rsidRPr="009F4207">
        <w:rPr>
          <w:sz w:val="20"/>
          <w:szCs w:val="20"/>
        </w:rPr>
        <w:t>The item is not available for in-patients of a hospital, or care recipients in residential aged care facilities.</w:t>
      </w:r>
    </w:p>
    <w:p w14:paraId="41C6FA19" w14:textId="77777777" w:rsidR="00DD2E4B" w:rsidRPr="009F4207" w:rsidRDefault="00DD2E4B">
      <w:pPr>
        <w:spacing w:before="200" w:after="200"/>
        <w:rPr>
          <w:sz w:val="20"/>
          <w:szCs w:val="20"/>
        </w:rPr>
      </w:pPr>
      <w:r w:rsidRPr="009F4207">
        <w:rPr>
          <w:sz w:val="20"/>
          <w:szCs w:val="20"/>
        </w:rPr>
        <w:t>DMMRs are targeted at patients who are likely to benefit from such a review:</w:t>
      </w:r>
    </w:p>
    <w:p w14:paraId="097561DC" w14:textId="77777777" w:rsidR="00DD2E4B" w:rsidRPr="009F4207" w:rsidRDefault="00DD2E4B">
      <w:pPr>
        <w:numPr>
          <w:ilvl w:val="0"/>
          <w:numId w:val="87"/>
        </w:numPr>
        <w:spacing w:before="200" w:after="200"/>
        <w:ind w:hanging="218"/>
        <w:rPr>
          <w:sz w:val="20"/>
          <w:szCs w:val="20"/>
        </w:rPr>
      </w:pPr>
      <w:r w:rsidRPr="009F4207">
        <w:rPr>
          <w:sz w:val="20"/>
          <w:szCs w:val="20"/>
        </w:rPr>
        <w:lastRenderedPageBreak/>
        <w:t>patients for whom quality use of medicines may be an issue or;</w:t>
      </w:r>
    </w:p>
    <w:p w14:paraId="7737E10D" w14:textId="77777777" w:rsidR="00DD2E4B" w:rsidRPr="009F4207" w:rsidRDefault="00DD2E4B">
      <w:pPr>
        <w:numPr>
          <w:ilvl w:val="0"/>
          <w:numId w:val="88"/>
        </w:numPr>
        <w:spacing w:before="200" w:after="200"/>
        <w:ind w:hanging="218"/>
        <w:rPr>
          <w:sz w:val="20"/>
          <w:szCs w:val="20"/>
        </w:rPr>
      </w:pPr>
      <w:r w:rsidRPr="009F4207">
        <w:rPr>
          <w:sz w:val="20"/>
          <w:szCs w:val="20"/>
        </w:rPr>
        <w:t>patients who are at risk of medication misadventure because of factors such as their co-morbidities, age or social circumstances, the characteristics of their medicines, the complexity of their medication treatment regimen, or a lack of knowledge and skills to use medicines to their best effect.</w:t>
      </w:r>
    </w:p>
    <w:p w14:paraId="35C1AF67" w14:textId="77777777" w:rsidR="00DD2E4B" w:rsidRPr="009F4207" w:rsidRDefault="00DD2E4B">
      <w:pPr>
        <w:spacing w:before="200" w:after="200"/>
        <w:rPr>
          <w:sz w:val="20"/>
          <w:szCs w:val="20"/>
        </w:rPr>
      </w:pPr>
      <w:r w:rsidRPr="009F4207">
        <w:rPr>
          <w:sz w:val="20"/>
          <w:szCs w:val="20"/>
        </w:rPr>
        <w:t>DMMR’s are targeted at patients who are:</w:t>
      </w:r>
    </w:p>
    <w:p w14:paraId="6272C9AC" w14:textId="77777777" w:rsidR="00DD2E4B" w:rsidRPr="009F4207" w:rsidRDefault="00DD2E4B">
      <w:pPr>
        <w:numPr>
          <w:ilvl w:val="0"/>
          <w:numId w:val="89"/>
        </w:numPr>
        <w:spacing w:before="200"/>
        <w:ind w:hanging="218"/>
        <w:rPr>
          <w:sz w:val="20"/>
          <w:szCs w:val="20"/>
        </w:rPr>
      </w:pPr>
      <w:r w:rsidRPr="009F4207">
        <w:rPr>
          <w:sz w:val="20"/>
          <w:szCs w:val="20"/>
        </w:rPr>
        <w:t>currently taking five or more regular medications;</w:t>
      </w:r>
    </w:p>
    <w:p w14:paraId="68AFC1B8" w14:textId="77777777" w:rsidR="00DD2E4B" w:rsidRPr="009F4207" w:rsidRDefault="00DD2E4B">
      <w:pPr>
        <w:numPr>
          <w:ilvl w:val="0"/>
          <w:numId w:val="89"/>
        </w:numPr>
        <w:ind w:hanging="218"/>
        <w:rPr>
          <w:sz w:val="20"/>
          <w:szCs w:val="20"/>
        </w:rPr>
      </w:pPr>
      <w:r w:rsidRPr="009F4207">
        <w:rPr>
          <w:sz w:val="20"/>
          <w:szCs w:val="20"/>
        </w:rPr>
        <w:t>taking more than 12 doses of medication per day;</w:t>
      </w:r>
    </w:p>
    <w:p w14:paraId="39A7A1CF" w14:textId="77777777" w:rsidR="00DD2E4B" w:rsidRPr="009F4207" w:rsidRDefault="00DD2E4B">
      <w:pPr>
        <w:numPr>
          <w:ilvl w:val="0"/>
          <w:numId w:val="89"/>
        </w:numPr>
        <w:ind w:hanging="218"/>
        <w:rPr>
          <w:sz w:val="20"/>
          <w:szCs w:val="20"/>
        </w:rPr>
      </w:pPr>
      <w:r w:rsidRPr="009F4207">
        <w:rPr>
          <w:sz w:val="20"/>
          <w:szCs w:val="20"/>
        </w:rPr>
        <w:t>have had significant changes made to medication treatment regimen in the last three months;</w:t>
      </w:r>
    </w:p>
    <w:p w14:paraId="6EF7669A" w14:textId="77777777" w:rsidR="00DD2E4B" w:rsidRPr="009F4207" w:rsidRDefault="00DD2E4B">
      <w:pPr>
        <w:numPr>
          <w:ilvl w:val="0"/>
          <w:numId w:val="89"/>
        </w:numPr>
        <w:ind w:hanging="218"/>
        <w:rPr>
          <w:sz w:val="20"/>
          <w:szCs w:val="20"/>
        </w:rPr>
      </w:pPr>
      <w:r w:rsidRPr="009F4207">
        <w:rPr>
          <w:sz w:val="20"/>
          <w:szCs w:val="20"/>
        </w:rPr>
        <w:t>taking medication with a narrow therapeutic index or medications requiring therapeutic monitoring;</w:t>
      </w:r>
    </w:p>
    <w:p w14:paraId="24280B12" w14:textId="77777777" w:rsidR="00DD2E4B" w:rsidRPr="009F4207" w:rsidRDefault="00DD2E4B">
      <w:pPr>
        <w:numPr>
          <w:ilvl w:val="0"/>
          <w:numId w:val="89"/>
        </w:numPr>
        <w:ind w:hanging="218"/>
        <w:rPr>
          <w:sz w:val="20"/>
          <w:szCs w:val="20"/>
        </w:rPr>
      </w:pPr>
      <w:r w:rsidRPr="009F4207">
        <w:rPr>
          <w:sz w:val="20"/>
          <w:szCs w:val="20"/>
        </w:rPr>
        <w:t>experiencing symptoms suggestive of an adverse drug reaction;</w:t>
      </w:r>
    </w:p>
    <w:p w14:paraId="2F3D8563" w14:textId="77777777" w:rsidR="00DD2E4B" w:rsidRPr="009F4207" w:rsidRDefault="00DD2E4B">
      <w:pPr>
        <w:numPr>
          <w:ilvl w:val="0"/>
          <w:numId w:val="89"/>
        </w:numPr>
        <w:ind w:hanging="218"/>
        <w:rPr>
          <w:sz w:val="20"/>
          <w:szCs w:val="20"/>
        </w:rPr>
      </w:pPr>
      <w:r w:rsidRPr="009F4207">
        <w:rPr>
          <w:sz w:val="20"/>
          <w:szCs w:val="20"/>
        </w:rPr>
        <w:t>displaying sub-optimal response to treatment with medicines;</w:t>
      </w:r>
    </w:p>
    <w:p w14:paraId="6632E441" w14:textId="77777777" w:rsidR="00DD2E4B" w:rsidRPr="009F4207" w:rsidRDefault="00DD2E4B">
      <w:pPr>
        <w:numPr>
          <w:ilvl w:val="0"/>
          <w:numId w:val="89"/>
        </w:numPr>
        <w:ind w:hanging="218"/>
        <w:rPr>
          <w:sz w:val="20"/>
          <w:szCs w:val="20"/>
        </w:rPr>
      </w:pPr>
      <w:r w:rsidRPr="009F4207">
        <w:rPr>
          <w:sz w:val="20"/>
          <w:szCs w:val="20"/>
        </w:rPr>
        <w:t>suspected of non-compliance or inability to manage medication related therapeutic devices;</w:t>
      </w:r>
    </w:p>
    <w:p w14:paraId="496B81C8" w14:textId="77777777" w:rsidR="00DD2E4B" w:rsidRPr="009F4207" w:rsidRDefault="00DD2E4B">
      <w:pPr>
        <w:numPr>
          <w:ilvl w:val="0"/>
          <w:numId w:val="89"/>
        </w:numPr>
        <w:ind w:hanging="218"/>
        <w:rPr>
          <w:sz w:val="20"/>
          <w:szCs w:val="20"/>
        </w:rPr>
      </w:pPr>
      <w:r w:rsidRPr="009F4207">
        <w:rPr>
          <w:sz w:val="20"/>
          <w:szCs w:val="20"/>
        </w:rPr>
        <w:t>having difficulty managing their own medicines because of literacy or language difficulties, dexterity problems or impaired sight, confusion/dementia or other cognitive difficulties;</w:t>
      </w:r>
    </w:p>
    <w:p w14:paraId="3C5EAC46" w14:textId="77777777" w:rsidR="00DD2E4B" w:rsidRPr="009F4207" w:rsidRDefault="00DD2E4B">
      <w:pPr>
        <w:numPr>
          <w:ilvl w:val="0"/>
          <w:numId w:val="89"/>
        </w:numPr>
        <w:ind w:hanging="218"/>
        <w:rPr>
          <w:sz w:val="20"/>
          <w:szCs w:val="20"/>
        </w:rPr>
      </w:pPr>
      <w:r w:rsidRPr="009F4207">
        <w:rPr>
          <w:sz w:val="20"/>
          <w:szCs w:val="20"/>
        </w:rPr>
        <w:t>attending a number of different doctors, both medical practitioners and specialists; and/or</w:t>
      </w:r>
    </w:p>
    <w:p w14:paraId="1703D25F" w14:textId="77777777" w:rsidR="00DD2E4B" w:rsidRPr="009F4207" w:rsidRDefault="00DD2E4B">
      <w:pPr>
        <w:numPr>
          <w:ilvl w:val="0"/>
          <w:numId w:val="89"/>
        </w:numPr>
        <w:spacing w:after="200"/>
        <w:ind w:hanging="218"/>
        <w:rPr>
          <w:sz w:val="20"/>
          <w:szCs w:val="20"/>
        </w:rPr>
      </w:pPr>
      <w:r w:rsidRPr="009F4207">
        <w:rPr>
          <w:sz w:val="20"/>
          <w:szCs w:val="20"/>
        </w:rPr>
        <w:t>recently discharged from a facility / hospital (in the last four weeks).</w:t>
      </w:r>
    </w:p>
    <w:p w14:paraId="08AA514B" w14:textId="77777777" w:rsidR="00DD2E4B" w:rsidRPr="009F4207" w:rsidRDefault="00DD2E4B">
      <w:pPr>
        <w:spacing w:before="200" w:after="200"/>
        <w:rPr>
          <w:sz w:val="20"/>
          <w:szCs w:val="20"/>
        </w:rPr>
      </w:pPr>
      <w:r w:rsidRPr="009F4207">
        <w:rPr>
          <w:sz w:val="20"/>
          <w:szCs w:val="20"/>
        </w:rPr>
        <w:t>In referring a patient for a DMMR, medical practitioners should note that only patients meeting the following criteria will have the pharmacist portion funded through a Community Pharmacy Agreement program:</w:t>
      </w:r>
    </w:p>
    <w:p w14:paraId="08FD685E" w14:textId="77777777" w:rsidR="00DD2E4B" w:rsidRPr="009F4207" w:rsidRDefault="00DD2E4B">
      <w:pPr>
        <w:numPr>
          <w:ilvl w:val="0"/>
          <w:numId w:val="90"/>
        </w:numPr>
        <w:spacing w:before="200"/>
        <w:ind w:hanging="218"/>
        <w:rPr>
          <w:sz w:val="20"/>
          <w:szCs w:val="20"/>
        </w:rPr>
      </w:pPr>
      <w:r w:rsidRPr="009F4207">
        <w:rPr>
          <w:sz w:val="20"/>
          <w:szCs w:val="20"/>
        </w:rPr>
        <w:t>Is a Medicare and/or Department of Veterans’ Affairs (DVA) cardholder or a person who is eligible for a Medicare card;</w:t>
      </w:r>
    </w:p>
    <w:p w14:paraId="7C998183" w14:textId="77777777" w:rsidR="00DD2E4B" w:rsidRPr="009F4207" w:rsidRDefault="00DD2E4B">
      <w:pPr>
        <w:numPr>
          <w:ilvl w:val="0"/>
          <w:numId w:val="90"/>
        </w:numPr>
        <w:ind w:hanging="218"/>
        <w:rPr>
          <w:sz w:val="20"/>
          <w:szCs w:val="20"/>
        </w:rPr>
      </w:pPr>
      <w:r w:rsidRPr="009F4207">
        <w:rPr>
          <w:sz w:val="20"/>
          <w:szCs w:val="20"/>
        </w:rPr>
        <w:t>Is subject to a chronic condition and/or complex medication regimen; and</w:t>
      </w:r>
    </w:p>
    <w:p w14:paraId="280A749B" w14:textId="77777777" w:rsidR="00DD2E4B" w:rsidRPr="009F4207" w:rsidRDefault="00DD2E4B">
      <w:pPr>
        <w:numPr>
          <w:ilvl w:val="0"/>
          <w:numId w:val="90"/>
        </w:numPr>
        <w:spacing w:after="200"/>
        <w:ind w:hanging="218"/>
        <w:rPr>
          <w:sz w:val="20"/>
          <w:szCs w:val="20"/>
        </w:rPr>
      </w:pPr>
      <w:r w:rsidRPr="009F4207">
        <w:rPr>
          <w:sz w:val="20"/>
          <w:szCs w:val="20"/>
        </w:rPr>
        <w:t>Is failing to respond to treatment in the expected manner.</w:t>
      </w:r>
    </w:p>
    <w:p w14:paraId="34281515" w14:textId="77777777" w:rsidR="00DD2E4B" w:rsidRPr="009F4207" w:rsidRDefault="00DD2E4B">
      <w:pPr>
        <w:spacing w:before="200" w:after="200"/>
        <w:rPr>
          <w:sz w:val="20"/>
          <w:szCs w:val="20"/>
        </w:rPr>
      </w:pPr>
      <w:r w:rsidRPr="009F4207">
        <w:rPr>
          <w:sz w:val="20"/>
          <w:szCs w:val="20"/>
        </w:rPr>
        <w:t>If the patient does not meet these criteria, the medical practitioner can still issue a referral under this item.  However, the remainder of the service will be on a “user pays” basis as determined by the accredited pharmacist.</w:t>
      </w:r>
    </w:p>
    <w:p w14:paraId="00BD9801" w14:textId="77777777" w:rsidR="00DD2E4B" w:rsidRPr="009F4207" w:rsidRDefault="00DD2E4B">
      <w:pPr>
        <w:spacing w:before="200" w:after="200"/>
        <w:rPr>
          <w:sz w:val="20"/>
          <w:szCs w:val="20"/>
        </w:rPr>
      </w:pPr>
      <w:r w:rsidRPr="009F4207">
        <w:rPr>
          <w:b/>
          <w:bCs/>
          <w:sz w:val="20"/>
          <w:szCs w:val="20"/>
        </w:rPr>
        <w:t>REGULATORY REQUIREMENTS</w:t>
      </w:r>
    </w:p>
    <w:p w14:paraId="047D1BE2" w14:textId="77777777" w:rsidR="00DD2E4B" w:rsidRPr="009F4207" w:rsidRDefault="00DD2E4B">
      <w:pPr>
        <w:spacing w:before="200" w:after="200"/>
        <w:rPr>
          <w:sz w:val="20"/>
          <w:szCs w:val="20"/>
        </w:rPr>
      </w:pPr>
      <w:r w:rsidRPr="009F4207">
        <w:rPr>
          <w:sz w:val="20"/>
          <w:szCs w:val="20"/>
        </w:rPr>
        <w:t>In conducting a DMMR, a medical practitioner must, with the patient’s consent:</w:t>
      </w:r>
    </w:p>
    <w:p w14:paraId="4EA36573" w14:textId="77777777" w:rsidR="00DD2E4B" w:rsidRPr="009F4207" w:rsidRDefault="00DD2E4B">
      <w:pPr>
        <w:spacing w:before="200" w:after="200"/>
        <w:rPr>
          <w:sz w:val="20"/>
          <w:szCs w:val="20"/>
        </w:rPr>
      </w:pPr>
      <w:r w:rsidRPr="009F4207">
        <w:rPr>
          <w:sz w:val="20"/>
          <w:szCs w:val="20"/>
        </w:rPr>
        <w:t>(a)   assess a patient is subject to a chronic medical condition and/or complex medication regimen but their therapeutic goals are not being met; and</w:t>
      </w:r>
    </w:p>
    <w:p w14:paraId="6D77C287" w14:textId="77777777" w:rsidR="00DD2E4B" w:rsidRPr="009F4207" w:rsidRDefault="00DD2E4B">
      <w:pPr>
        <w:spacing w:before="200" w:after="200"/>
        <w:rPr>
          <w:sz w:val="20"/>
          <w:szCs w:val="20"/>
        </w:rPr>
      </w:pPr>
      <w:r w:rsidRPr="009F4207">
        <w:rPr>
          <w:sz w:val="20"/>
          <w:szCs w:val="20"/>
        </w:rPr>
        <w:t>(b)   following that assessment, refer the patient to a community pharmacy or an accredited pharmacist for a DMMR and provide the relevant clinical information required for the review; and</w:t>
      </w:r>
    </w:p>
    <w:p w14:paraId="266E9627" w14:textId="77777777" w:rsidR="00DD2E4B" w:rsidRPr="009F4207" w:rsidRDefault="00DD2E4B">
      <w:pPr>
        <w:spacing w:before="200" w:after="200"/>
        <w:rPr>
          <w:sz w:val="20"/>
          <w:szCs w:val="20"/>
        </w:rPr>
      </w:pPr>
      <w:r w:rsidRPr="009F4207">
        <w:rPr>
          <w:sz w:val="20"/>
          <w:szCs w:val="20"/>
        </w:rPr>
        <w:t>(c)   discuss with the reviewing pharmacist the result of that review including suggested medication management strategies; and</w:t>
      </w:r>
    </w:p>
    <w:p w14:paraId="7B83193A" w14:textId="77777777" w:rsidR="00DD2E4B" w:rsidRPr="009F4207" w:rsidRDefault="00DD2E4B">
      <w:pPr>
        <w:spacing w:before="200" w:after="200"/>
        <w:rPr>
          <w:sz w:val="20"/>
          <w:szCs w:val="20"/>
        </w:rPr>
      </w:pPr>
      <w:r w:rsidRPr="009F4207">
        <w:rPr>
          <w:sz w:val="20"/>
          <w:szCs w:val="20"/>
        </w:rPr>
        <w:t>(d)   develop a written medication management plan following discussion with the patient; and</w:t>
      </w:r>
    </w:p>
    <w:p w14:paraId="6F6BB5B6" w14:textId="77777777" w:rsidR="00DD2E4B" w:rsidRPr="009F4207" w:rsidRDefault="00DD2E4B">
      <w:pPr>
        <w:spacing w:before="200" w:after="200"/>
        <w:rPr>
          <w:sz w:val="20"/>
          <w:szCs w:val="20"/>
        </w:rPr>
      </w:pPr>
      <w:r w:rsidRPr="009F4207">
        <w:rPr>
          <w:sz w:val="20"/>
          <w:szCs w:val="20"/>
        </w:rPr>
        <w:t>(e)   provide the written medication management plan to a community pharmacy chosen by the patient.</w:t>
      </w:r>
    </w:p>
    <w:p w14:paraId="1226F9D6" w14:textId="77777777" w:rsidR="00DD2E4B" w:rsidRPr="009F4207" w:rsidRDefault="00DD2E4B">
      <w:pPr>
        <w:spacing w:before="200" w:after="200"/>
        <w:rPr>
          <w:sz w:val="20"/>
          <w:szCs w:val="20"/>
        </w:rPr>
      </w:pPr>
      <w:r w:rsidRPr="009F4207">
        <w:rPr>
          <w:sz w:val="20"/>
          <w:szCs w:val="20"/>
        </w:rPr>
        <w:t>For any particular patient - applicable not more than once in each 12 month period, except if there has been a significant change in the patient's condition or medication regimen requiring a new DMMR.</w:t>
      </w:r>
    </w:p>
    <w:p w14:paraId="7C4B3DD0" w14:textId="77777777" w:rsidR="00DD2E4B" w:rsidRPr="009F4207" w:rsidRDefault="00DD2E4B">
      <w:pPr>
        <w:spacing w:before="200" w:after="200"/>
        <w:rPr>
          <w:sz w:val="20"/>
          <w:szCs w:val="20"/>
        </w:rPr>
      </w:pPr>
      <w:r w:rsidRPr="009F4207">
        <w:rPr>
          <w:b/>
          <w:bCs/>
          <w:sz w:val="20"/>
          <w:szCs w:val="20"/>
        </w:rPr>
        <w:t>Claiming</w:t>
      </w:r>
    </w:p>
    <w:p w14:paraId="6D8F41CE" w14:textId="77777777" w:rsidR="00DD2E4B" w:rsidRPr="009F4207" w:rsidRDefault="00DD2E4B">
      <w:pPr>
        <w:spacing w:before="200" w:after="200"/>
        <w:rPr>
          <w:sz w:val="20"/>
          <w:szCs w:val="20"/>
        </w:rPr>
      </w:pPr>
      <w:r w:rsidRPr="009F4207">
        <w:rPr>
          <w:sz w:val="20"/>
          <w:szCs w:val="20"/>
        </w:rPr>
        <w:t>A DMMR includes all DMMR-related services provided by the medical practitioner from the time the patient is identified as potentially needing a medication management review to the preparation of a draft medication management plan, and discussion and agreement with the patient.</w:t>
      </w:r>
    </w:p>
    <w:p w14:paraId="2BDC75BF" w14:textId="77777777" w:rsidR="00DD2E4B" w:rsidRPr="009F4207" w:rsidRDefault="00DD2E4B">
      <w:pPr>
        <w:spacing w:before="200" w:after="200"/>
        <w:rPr>
          <w:sz w:val="20"/>
          <w:szCs w:val="20"/>
        </w:rPr>
      </w:pPr>
      <w:r w:rsidRPr="009F4207">
        <w:rPr>
          <w:sz w:val="20"/>
          <w:szCs w:val="20"/>
        </w:rPr>
        <w:lastRenderedPageBreak/>
        <w:t>The benefit is not claimable until all the components of the item have been rendered.</w:t>
      </w:r>
    </w:p>
    <w:p w14:paraId="439DE83E" w14:textId="77777777" w:rsidR="00DD2E4B" w:rsidRPr="009F4207" w:rsidRDefault="00DD2E4B">
      <w:pPr>
        <w:spacing w:before="200" w:after="200"/>
        <w:rPr>
          <w:sz w:val="20"/>
          <w:szCs w:val="20"/>
        </w:rPr>
      </w:pPr>
      <w:r w:rsidRPr="009F4207">
        <w:rPr>
          <w:sz w:val="20"/>
          <w:szCs w:val="20"/>
        </w:rPr>
        <w:t>Benefits for a DMMR service under item 245 are payable only once in each 12 month period, except where there has been a significant change in the patient's condition or medication regimen requiring a new DMMR (e.g. diagnosis of a new condition or recent discharge from hospital involving significant changes in medication).  In such cases the patient's invoice or Medicare voucher should be annotated to indicate that the DMMR service was required to be provided within 12 months of another DMMR service.</w:t>
      </w:r>
    </w:p>
    <w:p w14:paraId="1BE373C8" w14:textId="77777777" w:rsidR="00DD2E4B" w:rsidRPr="009F4207" w:rsidRDefault="00DD2E4B">
      <w:pPr>
        <w:spacing w:before="200" w:after="200"/>
        <w:rPr>
          <w:sz w:val="20"/>
          <w:szCs w:val="20"/>
        </w:rPr>
      </w:pPr>
      <w:r w:rsidRPr="009F4207">
        <w:rPr>
          <w:sz w:val="20"/>
          <w:szCs w:val="20"/>
        </w:rPr>
        <w:t>Provision of a subsequent DMMR must not be made solely by reaching an anniversary date, and the service is not intended to be undertaken on an ongoing review cycle.</w:t>
      </w:r>
    </w:p>
    <w:p w14:paraId="7FDD90A6" w14:textId="77777777" w:rsidR="00DD2E4B" w:rsidRPr="009F4207" w:rsidRDefault="00DD2E4B">
      <w:pPr>
        <w:spacing w:before="200" w:after="200"/>
        <w:rPr>
          <w:sz w:val="20"/>
          <w:szCs w:val="20"/>
        </w:rPr>
      </w:pPr>
      <w:r w:rsidRPr="009F4207">
        <w:rPr>
          <w:sz w:val="20"/>
          <w:szCs w:val="20"/>
        </w:rPr>
        <w:t>If the DMMR is initiated during the course of a consultation undertaken for another purpose, this consultation may also be claimed separately.</w:t>
      </w:r>
    </w:p>
    <w:p w14:paraId="72033E11" w14:textId="77777777" w:rsidR="00DD2E4B" w:rsidRPr="009F4207" w:rsidRDefault="00DD2E4B">
      <w:pPr>
        <w:spacing w:before="200" w:after="200"/>
        <w:rPr>
          <w:sz w:val="20"/>
          <w:szCs w:val="20"/>
        </w:rPr>
      </w:pPr>
      <w:r w:rsidRPr="009F4207">
        <w:rPr>
          <w:sz w:val="20"/>
          <w:szCs w:val="20"/>
        </w:rPr>
        <w:t>If the consultation at which the medication management review is initiated is only for the purposes of initiating the review, only item 245 may be claimed.</w:t>
      </w:r>
    </w:p>
    <w:p w14:paraId="0171057F" w14:textId="77777777" w:rsidR="00DD2E4B" w:rsidRPr="009F4207" w:rsidRDefault="00DD2E4B">
      <w:pPr>
        <w:spacing w:before="200" w:after="200"/>
        <w:rPr>
          <w:sz w:val="20"/>
          <w:szCs w:val="20"/>
        </w:rPr>
      </w:pPr>
      <w:r w:rsidRPr="009F4207">
        <w:rPr>
          <w:sz w:val="20"/>
          <w:szCs w:val="20"/>
        </w:rPr>
        <w:t>If the medical practitioner determines that a DMMR is not necessary, item 245 does not apply.  In this case, normal consultation items should be used.</w:t>
      </w:r>
    </w:p>
    <w:p w14:paraId="67EC7B3A" w14:textId="77777777" w:rsidR="00DD2E4B" w:rsidRPr="009F4207" w:rsidRDefault="00DD2E4B">
      <w:pPr>
        <w:spacing w:before="200" w:after="200"/>
        <w:rPr>
          <w:sz w:val="20"/>
          <w:szCs w:val="20"/>
        </w:rPr>
      </w:pPr>
      <w:r w:rsidRPr="009F4207">
        <w:rPr>
          <w:sz w:val="20"/>
          <w:szCs w:val="20"/>
        </w:rPr>
        <w:t>Where a DMMR cannot be completed due to circumstances beyond the control of the medical practitioner (e.g. because the patient decides to not proceed further with the DMMR, or because of a change in the circumstances of the patient), the relevant MBS attendance items should be used.</w:t>
      </w:r>
    </w:p>
    <w:p w14:paraId="764052B5" w14:textId="77777777" w:rsidR="00DD2E4B" w:rsidRPr="009F4207" w:rsidRDefault="00DD2E4B">
      <w:pPr>
        <w:spacing w:before="200" w:after="200"/>
        <w:rPr>
          <w:sz w:val="20"/>
          <w:szCs w:val="20"/>
        </w:rPr>
      </w:pPr>
      <w:r w:rsidRPr="009F4207">
        <w:rPr>
          <w:b/>
          <w:bCs/>
          <w:sz w:val="20"/>
          <w:szCs w:val="20"/>
        </w:rPr>
        <w:t>FURTHER GUIDANCE</w:t>
      </w:r>
    </w:p>
    <w:p w14:paraId="1CB1F1FA" w14:textId="77777777" w:rsidR="00DD2E4B" w:rsidRPr="009F4207" w:rsidRDefault="00DD2E4B">
      <w:pPr>
        <w:spacing w:before="200" w:after="200"/>
        <w:rPr>
          <w:sz w:val="20"/>
          <w:szCs w:val="20"/>
        </w:rPr>
      </w:pPr>
      <w:r w:rsidRPr="009F4207">
        <w:rPr>
          <w:sz w:val="20"/>
          <w:szCs w:val="20"/>
        </w:rPr>
        <w:t>A DMMR should generally be undertaken by the patient's usual medical practitioner. This is the medical practitioner, or a medical practitioner working in the same medical practice, that has provided the majority of services to the patient over the previous 12 months and/or will be providing the majority of services to the patient over the coming 12 months.</w:t>
      </w:r>
    </w:p>
    <w:p w14:paraId="719CBFFC" w14:textId="77777777" w:rsidR="00DD2E4B" w:rsidRPr="009F4207" w:rsidRDefault="00DD2E4B">
      <w:pPr>
        <w:spacing w:before="200" w:after="200"/>
        <w:rPr>
          <w:sz w:val="20"/>
          <w:szCs w:val="20"/>
        </w:rPr>
      </w:pPr>
      <w:r w:rsidRPr="009F4207">
        <w:rPr>
          <w:sz w:val="20"/>
          <w:szCs w:val="20"/>
        </w:rPr>
        <w:t>The potential need for a DMMR may be identified either by the medical practitioner in the process of a consultation or by receipt of advice from the patient, a carer or another health professional including a pharmacist.</w:t>
      </w:r>
    </w:p>
    <w:p w14:paraId="257E2148" w14:textId="77777777" w:rsidR="00DD2E4B" w:rsidRPr="009F4207" w:rsidRDefault="00DD2E4B">
      <w:pPr>
        <w:spacing w:before="200" w:after="200"/>
        <w:rPr>
          <w:sz w:val="20"/>
          <w:szCs w:val="20"/>
        </w:rPr>
      </w:pPr>
      <w:r w:rsidRPr="009F4207">
        <w:rPr>
          <w:sz w:val="20"/>
          <w:szCs w:val="20"/>
        </w:rPr>
        <w:t>The process of referral to a community pharmacy or an accredited pharmacist includes:</w:t>
      </w:r>
    </w:p>
    <w:p w14:paraId="72CF8F02" w14:textId="77777777" w:rsidR="00DD2E4B" w:rsidRPr="009F4207" w:rsidRDefault="00DD2E4B">
      <w:pPr>
        <w:numPr>
          <w:ilvl w:val="0"/>
          <w:numId w:val="91"/>
        </w:numPr>
        <w:spacing w:before="200" w:after="200"/>
        <w:ind w:hanging="218"/>
        <w:rPr>
          <w:sz w:val="20"/>
          <w:szCs w:val="20"/>
        </w:rPr>
      </w:pPr>
      <w:r w:rsidRPr="009F4207">
        <w:rPr>
          <w:sz w:val="20"/>
          <w:szCs w:val="20"/>
        </w:rPr>
        <w:t>Obtaining consent from the patient, consistent with normal clinical practice, for a pharmacist to undertake the medication management review and for a charge to be incurred for the service for which a Medicare rebate is payable.  The patient must be clearly informed of the purpose and possible outcomes of the DMMR, the process involved (including that the pharmacist will visit the patient at home, unless exceptional circumstances apply or they are an Aboriginal or Torres Strait Islander patient), what information will be provided to the pharmacist as part of the DMMR, and any additional costs that may be incurred; and</w:t>
      </w:r>
    </w:p>
    <w:p w14:paraId="1FAE4759" w14:textId="77777777" w:rsidR="00DD2E4B" w:rsidRPr="009F4207" w:rsidRDefault="00DD2E4B">
      <w:pPr>
        <w:numPr>
          <w:ilvl w:val="0"/>
          <w:numId w:val="92"/>
        </w:numPr>
        <w:spacing w:before="200" w:after="200"/>
        <w:ind w:hanging="218"/>
        <w:rPr>
          <w:sz w:val="20"/>
          <w:szCs w:val="20"/>
        </w:rPr>
      </w:pPr>
      <w:r w:rsidRPr="009F4207">
        <w:rPr>
          <w:sz w:val="20"/>
          <w:szCs w:val="20"/>
        </w:rPr>
        <w:t>Provision to the patient's preferred community pharmacy or accredited pharmacist, of relevant clinical information, by the medical practitioner for each individual patient, covering the patient's diagnosis, relevant test results and medication history, and current prescribed medications.</w:t>
      </w:r>
    </w:p>
    <w:p w14:paraId="7BF3F27A" w14:textId="77777777" w:rsidR="00DD2E4B" w:rsidRPr="009F4207" w:rsidRDefault="00DD2E4B">
      <w:pPr>
        <w:spacing w:before="200" w:after="200"/>
        <w:rPr>
          <w:sz w:val="20"/>
          <w:szCs w:val="20"/>
        </w:rPr>
      </w:pPr>
      <w:r w:rsidRPr="009F4207">
        <w:rPr>
          <w:sz w:val="20"/>
          <w:szCs w:val="20"/>
        </w:rPr>
        <w:t>A DMMR referral form is available for this purpose.  If this form is not used, the medical practitioner must provide patient details and relevant clinical information to the patient's preferred community pharmacy or accredited pharmacist.</w:t>
      </w:r>
    </w:p>
    <w:p w14:paraId="58AA27A8" w14:textId="77777777" w:rsidR="00DD2E4B" w:rsidRPr="009F4207" w:rsidRDefault="00DD2E4B">
      <w:pPr>
        <w:spacing w:before="200" w:after="200"/>
        <w:rPr>
          <w:sz w:val="20"/>
          <w:szCs w:val="20"/>
        </w:rPr>
      </w:pPr>
      <w:r w:rsidRPr="009F4207">
        <w:rPr>
          <w:sz w:val="20"/>
          <w:szCs w:val="20"/>
        </w:rPr>
        <w:t>The discussion of the review findings and report including suggested medication management strategies with the reviewing pharmacist includes:</w:t>
      </w:r>
    </w:p>
    <w:p w14:paraId="12C04342" w14:textId="77777777" w:rsidR="00DD2E4B" w:rsidRPr="009F4207" w:rsidRDefault="00DD2E4B">
      <w:pPr>
        <w:numPr>
          <w:ilvl w:val="0"/>
          <w:numId w:val="93"/>
        </w:numPr>
        <w:spacing w:before="200"/>
        <w:ind w:hanging="218"/>
        <w:rPr>
          <w:sz w:val="20"/>
          <w:szCs w:val="20"/>
        </w:rPr>
      </w:pPr>
      <w:r w:rsidRPr="009F4207">
        <w:rPr>
          <w:sz w:val="20"/>
          <w:szCs w:val="20"/>
        </w:rPr>
        <w:t>Receiving a written report from the reviewing pharmacist; and</w:t>
      </w:r>
    </w:p>
    <w:p w14:paraId="74E0EBAD" w14:textId="77777777" w:rsidR="00DD2E4B" w:rsidRPr="009F4207" w:rsidRDefault="00DD2E4B">
      <w:pPr>
        <w:numPr>
          <w:ilvl w:val="0"/>
          <w:numId w:val="93"/>
        </w:numPr>
        <w:ind w:hanging="218"/>
        <w:rPr>
          <w:sz w:val="20"/>
          <w:szCs w:val="20"/>
        </w:rPr>
      </w:pPr>
      <w:r w:rsidRPr="009F4207">
        <w:rPr>
          <w:sz w:val="20"/>
          <w:szCs w:val="20"/>
        </w:rPr>
        <w:t>Discussing the relevant findings and suggested management strategies with the pharmacist (either by phone or face to face); and</w:t>
      </w:r>
    </w:p>
    <w:p w14:paraId="73BE4E98" w14:textId="77777777" w:rsidR="00DD2E4B" w:rsidRPr="009F4207" w:rsidRDefault="00DD2E4B">
      <w:pPr>
        <w:numPr>
          <w:ilvl w:val="0"/>
          <w:numId w:val="93"/>
        </w:numPr>
        <w:spacing w:after="200"/>
        <w:ind w:hanging="218"/>
        <w:rPr>
          <w:sz w:val="20"/>
          <w:szCs w:val="20"/>
        </w:rPr>
      </w:pPr>
      <w:r w:rsidRPr="009F4207">
        <w:rPr>
          <w:sz w:val="20"/>
          <w:szCs w:val="20"/>
        </w:rPr>
        <w:lastRenderedPageBreak/>
        <w:t>Developing a summary of the relevant review findings as part of the draft medication management plan.</w:t>
      </w:r>
    </w:p>
    <w:p w14:paraId="66DA1C12" w14:textId="77777777" w:rsidR="00DD2E4B" w:rsidRPr="009F4207" w:rsidRDefault="00DD2E4B">
      <w:pPr>
        <w:spacing w:before="200" w:after="200"/>
        <w:rPr>
          <w:sz w:val="20"/>
          <w:szCs w:val="20"/>
        </w:rPr>
      </w:pPr>
      <w:r w:rsidRPr="009F4207">
        <w:rPr>
          <w:sz w:val="20"/>
          <w:szCs w:val="20"/>
        </w:rPr>
        <w:t>Development of a written medication management plan following discussion with the patient includes:</w:t>
      </w:r>
    </w:p>
    <w:p w14:paraId="5873CC4F" w14:textId="77777777" w:rsidR="00DD2E4B" w:rsidRPr="009F4207" w:rsidRDefault="00DD2E4B">
      <w:pPr>
        <w:numPr>
          <w:ilvl w:val="0"/>
          <w:numId w:val="94"/>
        </w:numPr>
        <w:spacing w:before="200" w:after="200"/>
        <w:ind w:hanging="218"/>
        <w:rPr>
          <w:sz w:val="20"/>
          <w:szCs w:val="20"/>
        </w:rPr>
      </w:pPr>
      <w:r w:rsidRPr="009F4207">
        <w:rPr>
          <w:sz w:val="20"/>
          <w:szCs w:val="20"/>
        </w:rPr>
        <w:t>Developing a draft medication management plan and discussing this with the patient; and</w:t>
      </w:r>
    </w:p>
    <w:p w14:paraId="6D71D082" w14:textId="77777777" w:rsidR="00DD2E4B" w:rsidRPr="009F4207" w:rsidRDefault="00DD2E4B">
      <w:pPr>
        <w:numPr>
          <w:ilvl w:val="0"/>
          <w:numId w:val="95"/>
        </w:numPr>
        <w:spacing w:before="200" w:after="200"/>
        <w:ind w:hanging="218"/>
        <w:rPr>
          <w:sz w:val="20"/>
          <w:szCs w:val="20"/>
        </w:rPr>
      </w:pPr>
      <w:r w:rsidRPr="009F4207">
        <w:rPr>
          <w:sz w:val="20"/>
          <w:szCs w:val="20"/>
        </w:rPr>
        <w:t>Once agreed, offering a copy of the written medication management plan to the patient and providing a copy to the community pharmacy or accredited pharmacist.</w:t>
      </w:r>
    </w:p>
    <w:p w14:paraId="4258F4F3" w14:textId="77777777" w:rsidR="00DD2E4B" w:rsidRPr="009F4207" w:rsidRDefault="00DD2E4B">
      <w:pPr>
        <w:spacing w:before="200" w:after="200"/>
        <w:rPr>
          <w:sz w:val="20"/>
          <w:szCs w:val="20"/>
        </w:rPr>
      </w:pPr>
      <w:r w:rsidRPr="009F4207">
        <w:rPr>
          <w:sz w:val="20"/>
          <w:szCs w:val="20"/>
        </w:rPr>
        <w:t>The agreed plan should identify the medication management goals and the proposed medication regimen for the patient.</w:t>
      </w:r>
    </w:p>
    <w:p w14:paraId="69B9F381" w14:textId="77777777" w:rsidR="00DD2E4B" w:rsidRPr="009F4207" w:rsidRDefault="00DD2E4B">
      <w:pPr>
        <w:spacing w:before="200" w:after="200"/>
        <w:rPr>
          <w:sz w:val="20"/>
          <w:szCs w:val="20"/>
        </w:rPr>
      </w:pPr>
      <w:r w:rsidRPr="009F4207">
        <w:rPr>
          <w:b/>
          <w:bCs/>
          <w:sz w:val="20"/>
          <w:szCs w:val="20"/>
        </w:rPr>
        <w:t>Item 249 - Residential Medication Management Review</w:t>
      </w:r>
    </w:p>
    <w:p w14:paraId="1DBF84EA" w14:textId="77777777" w:rsidR="00DD2E4B" w:rsidRPr="009F4207" w:rsidRDefault="00DD2E4B">
      <w:pPr>
        <w:spacing w:before="200" w:after="200"/>
        <w:rPr>
          <w:sz w:val="20"/>
          <w:szCs w:val="20"/>
        </w:rPr>
      </w:pPr>
      <w:r w:rsidRPr="009F4207">
        <w:rPr>
          <w:sz w:val="20"/>
          <w:szCs w:val="20"/>
        </w:rPr>
        <w:t>A Residential Medication Management Review (RMMR) is a collaborative service available to permanent residents of a Residential Aged Care facility (RACF) who are likely to benefit from such a review.  This includes residents for whom quality use of medicines may be an issue or residents who are at risk of medication misadventure because of a significant change in their condition or medication regimen.</w:t>
      </w:r>
    </w:p>
    <w:p w14:paraId="575AD1CF" w14:textId="77777777" w:rsidR="00DD2E4B" w:rsidRPr="009F4207" w:rsidRDefault="00DD2E4B">
      <w:pPr>
        <w:spacing w:before="200" w:after="200"/>
        <w:rPr>
          <w:sz w:val="20"/>
          <w:szCs w:val="20"/>
        </w:rPr>
      </w:pPr>
      <w:r w:rsidRPr="009F4207">
        <w:rPr>
          <w:b/>
          <w:bCs/>
          <w:sz w:val="20"/>
          <w:szCs w:val="20"/>
        </w:rPr>
        <w:t>Patient eligibility</w:t>
      </w:r>
    </w:p>
    <w:p w14:paraId="522FD301" w14:textId="77777777" w:rsidR="00DD2E4B" w:rsidRPr="009F4207" w:rsidRDefault="00DD2E4B">
      <w:pPr>
        <w:spacing w:before="200" w:after="200"/>
        <w:rPr>
          <w:sz w:val="20"/>
          <w:szCs w:val="20"/>
        </w:rPr>
      </w:pPr>
      <w:r w:rsidRPr="009F4207">
        <w:rPr>
          <w:sz w:val="20"/>
          <w:szCs w:val="20"/>
        </w:rPr>
        <w:t>RMMRs are available to:</w:t>
      </w:r>
    </w:p>
    <w:p w14:paraId="0FBEC148" w14:textId="77777777" w:rsidR="00DD2E4B" w:rsidRPr="009F4207" w:rsidRDefault="00DD2E4B">
      <w:pPr>
        <w:numPr>
          <w:ilvl w:val="0"/>
          <w:numId w:val="96"/>
        </w:numPr>
        <w:spacing w:before="200"/>
        <w:ind w:hanging="218"/>
        <w:rPr>
          <w:sz w:val="20"/>
          <w:szCs w:val="20"/>
        </w:rPr>
      </w:pPr>
      <w:r w:rsidRPr="009F4207">
        <w:rPr>
          <w:sz w:val="20"/>
          <w:szCs w:val="20"/>
        </w:rPr>
        <w:t>new residents on admission into a RACF; and</w:t>
      </w:r>
    </w:p>
    <w:p w14:paraId="24099A8F" w14:textId="77777777" w:rsidR="00DD2E4B" w:rsidRPr="009F4207" w:rsidRDefault="00DD2E4B">
      <w:pPr>
        <w:numPr>
          <w:ilvl w:val="0"/>
          <w:numId w:val="96"/>
        </w:numPr>
        <w:spacing w:after="200"/>
        <w:ind w:hanging="218"/>
        <w:rPr>
          <w:sz w:val="20"/>
          <w:szCs w:val="20"/>
        </w:rPr>
      </w:pPr>
      <w:r w:rsidRPr="009F4207">
        <w:rPr>
          <w:sz w:val="20"/>
          <w:szCs w:val="20"/>
        </w:rPr>
        <w:t>existing residents on an 'as required' basis, where in the opinion of the resident's medical practitioner, it is required because of a significant change in medical condition or medication regimen.</w:t>
      </w:r>
    </w:p>
    <w:p w14:paraId="1F7B2AA8" w14:textId="77777777" w:rsidR="00DD2E4B" w:rsidRPr="009F4207" w:rsidRDefault="00DD2E4B">
      <w:pPr>
        <w:spacing w:before="200" w:after="200"/>
        <w:rPr>
          <w:sz w:val="20"/>
          <w:szCs w:val="20"/>
        </w:rPr>
      </w:pPr>
      <w:r w:rsidRPr="009F4207">
        <w:rPr>
          <w:sz w:val="20"/>
          <w:szCs w:val="20"/>
        </w:rPr>
        <w:t>RMMRs are not available to people receiving respite care in a RACF. Domiciliary Medicines Reviews are available to these people when they are living in the community setting.</w:t>
      </w:r>
    </w:p>
    <w:p w14:paraId="5320262D" w14:textId="77777777" w:rsidR="00DD2E4B" w:rsidRPr="009F4207" w:rsidRDefault="00DD2E4B">
      <w:pPr>
        <w:spacing w:before="200" w:after="200"/>
        <w:rPr>
          <w:sz w:val="20"/>
          <w:szCs w:val="20"/>
        </w:rPr>
      </w:pPr>
      <w:r w:rsidRPr="009F4207">
        <w:rPr>
          <w:b/>
          <w:bCs/>
          <w:sz w:val="20"/>
          <w:szCs w:val="20"/>
        </w:rPr>
        <w:t>REGULATORY REQUIREMENTS</w:t>
      </w:r>
    </w:p>
    <w:p w14:paraId="13658091" w14:textId="77777777" w:rsidR="00DD2E4B" w:rsidRPr="009F4207" w:rsidRDefault="00DD2E4B">
      <w:pPr>
        <w:spacing w:before="200" w:after="200"/>
        <w:rPr>
          <w:sz w:val="20"/>
          <w:szCs w:val="20"/>
        </w:rPr>
      </w:pPr>
      <w:r w:rsidRPr="009F4207">
        <w:rPr>
          <w:sz w:val="20"/>
          <w:szCs w:val="20"/>
        </w:rPr>
        <w:t>When conducting a RMMR, a medical practitioner must:</w:t>
      </w:r>
    </w:p>
    <w:p w14:paraId="3801E396" w14:textId="77777777" w:rsidR="00DD2E4B" w:rsidRPr="009F4207" w:rsidRDefault="00DD2E4B">
      <w:pPr>
        <w:spacing w:before="200" w:after="200"/>
        <w:rPr>
          <w:sz w:val="20"/>
          <w:szCs w:val="20"/>
        </w:rPr>
      </w:pPr>
      <w:r w:rsidRPr="009F4207">
        <w:rPr>
          <w:sz w:val="20"/>
          <w:szCs w:val="20"/>
        </w:rPr>
        <w:t>(a)   discuss the proposed review with the resident and seek the resident's consent to the review; and</w:t>
      </w:r>
    </w:p>
    <w:p w14:paraId="3B84D213" w14:textId="77777777" w:rsidR="00DD2E4B" w:rsidRPr="009F4207" w:rsidRDefault="00DD2E4B">
      <w:pPr>
        <w:spacing w:before="200" w:after="200"/>
        <w:rPr>
          <w:sz w:val="20"/>
          <w:szCs w:val="20"/>
        </w:rPr>
      </w:pPr>
      <w:r w:rsidRPr="009F4207">
        <w:rPr>
          <w:sz w:val="20"/>
          <w:szCs w:val="20"/>
        </w:rPr>
        <w:t>(b)   collaborate with the reviewing pharmacist about the pharmacist's involvement in the review; and</w:t>
      </w:r>
    </w:p>
    <w:p w14:paraId="717C01E9" w14:textId="77777777" w:rsidR="00DD2E4B" w:rsidRPr="009F4207" w:rsidRDefault="00DD2E4B">
      <w:pPr>
        <w:spacing w:before="200" w:after="200"/>
        <w:rPr>
          <w:sz w:val="20"/>
          <w:szCs w:val="20"/>
        </w:rPr>
      </w:pPr>
      <w:r w:rsidRPr="009F4207">
        <w:rPr>
          <w:sz w:val="20"/>
          <w:szCs w:val="20"/>
        </w:rPr>
        <w:t>(c)   provide input from the resident's most recent comprehensive medical assessment or, if such an assessment has not been undertaken, provide relevant clinical information for the review and for the resident's records; and</w:t>
      </w:r>
    </w:p>
    <w:p w14:paraId="3D622DC6" w14:textId="77777777" w:rsidR="00DD2E4B" w:rsidRPr="009F4207" w:rsidRDefault="00DD2E4B">
      <w:pPr>
        <w:spacing w:before="200" w:after="200"/>
        <w:rPr>
          <w:sz w:val="20"/>
          <w:szCs w:val="20"/>
        </w:rPr>
      </w:pPr>
      <w:r w:rsidRPr="009F4207">
        <w:rPr>
          <w:sz w:val="20"/>
          <w:szCs w:val="20"/>
        </w:rPr>
        <w:t>(d)   If recommended changes to the resident's medication management arise out of the review, participate in a post-review discussion (either face-to-face or by telephone) with the pharmacist to discuss the outcomes of the review including:</w:t>
      </w:r>
    </w:p>
    <w:p w14:paraId="7A82CE95" w14:textId="77777777" w:rsidR="00DD2E4B" w:rsidRPr="009F4207" w:rsidRDefault="00DD2E4B">
      <w:pPr>
        <w:spacing w:before="200" w:after="200"/>
        <w:rPr>
          <w:sz w:val="20"/>
          <w:szCs w:val="20"/>
        </w:rPr>
      </w:pPr>
      <w:r w:rsidRPr="009F4207">
        <w:rPr>
          <w:sz w:val="20"/>
          <w:szCs w:val="20"/>
        </w:rPr>
        <w:t>(i)     the findings; and</w:t>
      </w:r>
    </w:p>
    <w:p w14:paraId="073C192D" w14:textId="77777777" w:rsidR="00DD2E4B" w:rsidRPr="009F4207" w:rsidRDefault="00DD2E4B">
      <w:pPr>
        <w:spacing w:before="200" w:after="200"/>
        <w:rPr>
          <w:sz w:val="20"/>
          <w:szCs w:val="20"/>
        </w:rPr>
      </w:pPr>
      <w:r w:rsidRPr="009F4207">
        <w:rPr>
          <w:sz w:val="20"/>
          <w:szCs w:val="20"/>
        </w:rPr>
        <w:t>(ii)    medication management strategies; and</w:t>
      </w:r>
    </w:p>
    <w:p w14:paraId="279E8E51" w14:textId="77777777" w:rsidR="00DD2E4B" w:rsidRPr="009F4207" w:rsidRDefault="00DD2E4B">
      <w:pPr>
        <w:spacing w:before="200" w:after="200"/>
        <w:rPr>
          <w:sz w:val="20"/>
          <w:szCs w:val="20"/>
        </w:rPr>
      </w:pPr>
      <w:r w:rsidRPr="009F4207">
        <w:rPr>
          <w:sz w:val="20"/>
          <w:szCs w:val="20"/>
        </w:rPr>
        <w:t>(iii)   means to ensure that the strategies are implemented and reviewed, including any issues for implementation and follow-up; and</w:t>
      </w:r>
    </w:p>
    <w:p w14:paraId="08C69165" w14:textId="77777777" w:rsidR="00DD2E4B" w:rsidRPr="009F4207" w:rsidRDefault="00DD2E4B">
      <w:pPr>
        <w:spacing w:before="200" w:after="200"/>
        <w:rPr>
          <w:sz w:val="20"/>
          <w:szCs w:val="20"/>
        </w:rPr>
      </w:pPr>
      <w:r w:rsidRPr="009F4207">
        <w:rPr>
          <w:sz w:val="20"/>
          <w:szCs w:val="20"/>
        </w:rPr>
        <w:t>(iv)  develop or revise the resident's medication management plan after discussion with the reviewing pharmacist; and</w:t>
      </w:r>
    </w:p>
    <w:p w14:paraId="44C48C9C" w14:textId="77777777" w:rsidR="00DD2E4B" w:rsidRPr="009F4207" w:rsidRDefault="00DD2E4B">
      <w:pPr>
        <w:spacing w:before="200" w:after="200"/>
        <w:rPr>
          <w:sz w:val="20"/>
          <w:szCs w:val="20"/>
        </w:rPr>
      </w:pPr>
      <w:r w:rsidRPr="009F4207">
        <w:rPr>
          <w:sz w:val="20"/>
          <w:szCs w:val="20"/>
        </w:rPr>
        <w:t>(v)   finalise the plan after discussion with the resident.</w:t>
      </w:r>
    </w:p>
    <w:p w14:paraId="435309FF" w14:textId="77777777" w:rsidR="00DD2E4B" w:rsidRPr="009F4207" w:rsidRDefault="00DD2E4B">
      <w:pPr>
        <w:spacing w:before="200" w:after="200"/>
        <w:rPr>
          <w:sz w:val="20"/>
          <w:szCs w:val="20"/>
        </w:rPr>
      </w:pPr>
      <w:r w:rsidRPr="009F4207">
        <w:rPr>
          <w:sz w:val="20"/>
          <w:szCs w:val="20"/>
        </w:rPr>
        <w:t>A medical practitioner's involvement in a residential medication management review also includes:</w:t>
      </w:r>
    </w:p>
    <w:p w14:paraId="63B366DB" w14:textId="77777777" w:rsidR="00DD2E4B" w:rsidRPr="009F4207" w:rsidRDefault="00DD2E4B">
      <w:pPr>
        <w:spacing w:before="200" w:after="200"/>
        <w:rPr>
          <w:sz w:val="20"/>
          <w:szCs w:val="20"/>
        </w:rPr>
      </w:pPr>
      <w:r w:rsidRPr="009F4207">
        <w:rPr>
          <w:sz w:val="20"/>
          <w:szCs w:val="20"/>
        </w:rPr>
        <w:lastRenderedPageBreak/>
        <w:t>(a)   offering a copy of the medication management plan to the resident (or the resident's carer or representative if appropriate); and</w:t>
      </w:r>
    </w:p>
    <w:p w14:paraId="747DDCFC" w14:textId="77777777" w:rsidR="00DD2E4B" w:rsidRPr="009F4207" w:rsidRDefault="00DD2E4B">
      <w:pPr>
        <w:spacing w:before="200" w:after="200"/>
        <w:rPr>
          <w:sz w:val="20"/>
          <w:szCs w:val="20"/>
        </w:rPr>
      </w:pPr>
      <w:r w:rsidRPr="009F4207">
        <w:rPr>
          <w:sz w:val="20"/>
          <w:szCs w:val="20"/>
        </w:rPr>
        <w:t>(b)   providing copies of the plan for the resident's records and for the nursing staff of the residential aged care facility; and</w:t>
      </w:r>
    </w:p>
    <w:p w14:paraId="1B93B24D" w14:textId="77777777" w:rsidR="00DD2E4B" w:rsidRPr="009F4207" w:rsidRDefault="00DD2E4B">
      <w:pPr>
        <w:spacing w:before="200" w:after="200"/>
        <w:rPr>
          <w:sz w:val="20"/>
          <w:szCs w:val="20"/>
        </w:rPr>
      </w:pPr>
      <w:r w:rsidRPr="009F4207">
        <w:rPr>
          <w:sz w:val="20"/>
          <w:szCs w:val="20"/>
        </w:rPr>
        <w:t>(c)   discussing the plan with nursing staff if necessary.</w:t>
      </w:r>
    </w:p>
    <w:p w14:paraId="0C2BE61A" w14:textId="77777777" w:rsidR="00DD2E4B" w:rsidRPr="009F4207" w:rsidRDefault="00DD2E4B">
      <w:pPr>
        <w:spacing w:before="200" w:after="200"/>
        <w:rPr>
          <w:sz w:val="20"/>
          <w:szCs w:val="20"/>
        </w:rPr>
      </w:pPr>
      <w:r w:rsidRPr="009F4207">
        <w:rPr>
          <w:sz w:val="20"/>
          <w:szCs w:val="20"/>
        </w:rPr>
        <w:t>A post-review discussion is not required if:</w:t>
      </w:r>
    </w:p>
    <w:p w14:paraId="0B273AC8" w14:textId="77777777" w:rsidR="00DD2E4B" w:rsidRPr="009F4207" w:rsidRDefault="00DD2E4B">
      <w:pPr>
        <w:spacing w:before="200" w:after="200"/>
        <w:rPr>
          <w:sz w:val="20"/>
          <w:szCs w:val="20"/>
        </w:rPr>
      </w:pPr>
      <w:r w:rsidRPr="009F4207">
        <w:rPr>
          <w:sz w:val="20"/>
          <w:szCs w:val="20"/>
        </w:rPr>
        <w:t>(a)   there are no recommended changes to the resident's medication management arising out of the review; or</w:t>
      </w:r>
    </w:p>
    <w:p w14:paraId="7B06BB22" w14:textId="77777777" w:rsidR="00DD2E4B" w:rsidRPr="009F4207" w:rsidRDefault="00DD2E4B">
      <w:pPr>
        <w:spacing w:before="200" w:after="200"/>
        <w:rPr>
          <w:sz w:val="20"/>
          <w:szCs w:val="20"/>
        </w:rPr>
      </w:pPr>
      <w:r w:rsidRPr="009F4207">
        <w:rPr>
          <w:sz w:val="20"/>
          <w:szCs w:val="20"/>
        </w:rPr>
        <w:t>(b)   any changes are minor in nature and do not require immediate discussion; or</w:t>
      </w:r>
    </w:p>
    <w:p w14:paraId="4C45F532" w14:textId="77777777" w:rsidR="00DD2E4B" w:rsidRPr="009F4207" w:rsidRDefault="00DD2E4B">
      <w:pPr>
        <w:spacing w:before="200" w:after="200"/>
        <w:rPr>
          <w:sz w:val="20"/>
          <w:szCs w:val="20"/>
        </w:rPr>
      </w:pPr>
      <w:r w:rsidRPr="009F4207">
        <w:rPr>
          <w:sz w:val="20"/>
          <w:szCs w:val="20"/>
        </w:rPr>
        <w:t>(c)   the pharmacist and medical practitioner agree that issues arising out of the review should be considered in a case conference.</w:t>
      </w:r>
    </w:p>
    <w:p w14:paraId="32DC6418" w14:textId="77777777" w:rsidR="00DD2E4B" w:rsidRPr="009F4207" w:rsidRDefault="00DD2E4B">
      <w:pPr>
        <w:spacing w:before="200" w:after="200"/>
        <w:rPr>
          <w:sz w:val="20"/>
          <w:szCs w:val="20"/>
        </w:rPr>
      </w:pPr>
      <w:r w:rsidRPr="009F4207">
        <w:rPr>
          <w:sz w:val="20"/>
          <w:szCs w:val="20"/>
        </w:rPr>
        <w:t>A RMMR comprises all activities to be undertaken by the medical practitioner from the time the resident is identified as potentially needing a medication management review up to the development of a written medication management plan for the resident.</w:t>
      </w:r>
    </w:p>
    <w:p w14:paraId="4BF8B9E5" w14:textId="77777777" w:rsidR="00DD2E4B" w:rsidRPr="009F4207" w:rsidRDefault="00DD2E4B">
      <w:pPr>
        <w:spacing w:before="200" w:after="200"/>
        <w:rPr>
          <w:sz w:val="20"/>
          <w:szCs w:val="20"/>
        </w:rPr>
      </w:pPr>
      <w:r w:rsidRPr="009F4207">
        <w:rPr>
          <w:b/>
          <w:bCs/>
          <w:sz w:val="20"/>
          <w:szCs w:val="20"/>
        </w:rPr>
        <w:t>Claiming</w:t>
      </w:r>
    </w:p>
    <w:p w14:paraId="2000637B" w14:textId="77777777" w:rsidR="00DD2E4B" w:rsidRPr="009F4207" w:rsidRDefault="00DD2E4B">
      <w:pPr>
        <w:spacing w:before="200" w:after="200"/>
        <w:rPr>
          <w:sz w:val="20"/>
          <w:szCs w:val="20"/>
        </w:rPr>
      </w:pPr>
      <w:r w:rsidRPr="009F4207">
        <w:rPr>
          <w:sz w:val="20"/>
          <w:szCs w:val="20"/>
        </w:rPr>
        <w:t>A maximum of one RMMR rebate is payable for each resident in any 12 month period, except where there has been a significant change in the resident's medical condition or medication regimen requiring a new RMMR.</w:t>
      </w:r>
    </w:p>
    <w:p w14:paraId="49F51EA1" w14:textId="77777777" w:rsidR="00DD2E4B" w:rsidRPr="009F4207" w:rsidRDefault="00DD2E4B">
      <w:pPr>
        <w:spacing w:before="200" w:after="200"/>
        <w:rPr>
          <w:sz w:val="20"/>
          <w:szCs w:val="20"/>
        </w:rPr>
      </w:pPr>
      <w:r w:rsidRPr="009F4207">
        <w:rPr>
          <w:sz w:val="20"/>
          <w:szCs w:val="20"/>
        </w:rPr>
        <w:t>Benefits are payable when all the activities of a RMMR have been completed.  A RMMR service covers the consultation at which the results of the medication management review are discussed and the medication management plan agreed with the resident:</w:t>
      </w:r>
    </w:p>
    <w:p w14:paraId="5BA4E220" w14:textId="77777777" w:rsidR="00DD2E4B" w:rsidRPr="009F4207" w:rsidRDefault="00DD2E4B">
      <w:pPr>
        <w:numPr>
          <w:ilvl w:val="0"/>
          <w:numId w:val="97"/>
        </w:numPr>
        <w:spacing w:before="200" w:after="200"/>
        <w:ind w:hanging="218"/>
        <w:rPr>
          <w:sz w:val="20"/>
          <w:szCs w:val="20"/>
        </w:rPr>
      </w:pPr>
      <w:r w:rsidRPr="009F4207">
        <w:rPr>
          <w:sz w:val="20"/>
          <w:szCs w:val="20"/>
        </w:rPr>
        <w:t>any immediate action required to be done at the time of completing the RMMR, based on and as a direct result of information gathered in the RMMR, should be treated as part of the RMMR item;</w:t>
      </w:r>
    </w:p>
    <w:p w14:paraId="5F83C515" w14:textId="77777777" w:rsidR="00DD2E4B" w:rsidRPr="009F4207" w:rsidRDefault="00DD2E4B">
      <w:pPr>
        <w:numPr>
          <w:ilvl w:val="0"/>
          <w:numId w:val="98"/>
        </w:numPr>
        <w:spacing w:before="200" w:after="200"/>
        <w:ind w:hanging="218"/>
        <w:rPr>
          <w:sz w:val="20"/>
          <w:szCs w:val="20"/>
        </w:rPr>
      </w:pPr>
      <w:r w:rsidRPr="009F4207">
        <w:rPr>
          <w:sz w:val="20"/>
          <w:szCs w:val="20"/>
        </w:rPr>
        <w:t>any subsequent follow up should be treated as a separate consultation item;</w:t>
      </w:r>
    </w:p>
    <w:p w14:paraId="5D2CA034" w14:textId="77777777" w:rsidR="00DD2E4B" w:rsidRPr="009F4207" w:rsidRDefault="00DD2E4B">
      <w:pPr>
        <w:numPr>
          <w:ilvl w:val="0"/>
          <w:numId w:val="99"/>
        </w:numPr>
        <w:spacing w:before="200" w:after="200"/>
        <w:ind w:hanging="218"/>
        <w:rPr>
          <w:sz w:val="20"/>
          <w:szCs w:val="20"/>
        </w:rPr>
      </w:pPr>
      <w:r w:rsidRPr="009F4207">
        <w:rPr>
          <w:sz w:val="20"/>
          <w:szCs w:val="20"/>
        </w:rPr>
        <w:t>an additional consultation in conjunction with completing the RMMR should not be undertaken unless it is clinically indicated that a problem must be treated immediately.</w:t>
      </w:r>
    </w:p>
    <w:p w14:paraId="140AC21C" w14:textId="77777777" w:rsidR="00DD2E4B" w:rsidRPr="009F4207" w:rsidRDefault="00DD2E4B">
      <w:pPr>
        <w:spacing w:before="200" w:after="200"/>
        <w:rPr>
          <w:sz w:val="20"/>
          <w:szCs w:val="20"/>
        </w:rPr>
      </w:pPr>
      <w:r w:rsidRPr="009F4207">
        <w:rPr>
          <w:sz w:val="20"/>
          <w:szCs w:val="20"/>
        </w:rPr>
        <w:t>In some cases a RMMR may not be able to be completed due to circumstances beyond the control of the medical practitioner (e.g. because the resident decides not to proceed with the RMMR or because of a change in the circumstances of the resident).  In these cases the relevant MBS attendance item should be used in relation to any consultation undertaken with the resident.</w:t>
      </w:r>
    </w:p>
    <w:p w14:paraId="7BC57021" w14:textId="77777777" w:rsidR="00DD2E4B" w:rsidRPr="009F4207" w:rsidRDefault="00DD2E4B">
      <w:pPr>
        <w:spacing w:before="200" w:after="200"/>
        <w:rPr>
          <w:sz w:val="20"/>
          <w:szCs w:val="20"/>
        </w:rPr>
      </w:pPr>
      <w:r w:rsidRPr="009F4207">
        <w:rPr>
          <w:sz w:val="20"/>
          <w:szCs w:val="20"/>
        </w:rPr>
        <w:t>If the consultation at which the RMMR is initiated, including discussion with resident and obtaining consent for the RMMR, is only for the purposes of initiating the review, only the RMMR item should be claimed.</w:t>
      </w:r>
    </w:p>
    <w:p w14:paraId="606B9886" w14:textId="77777777" w:rsidR="00DD2E4B" w:rsidRPr="009F4207" w:rsidRDefault="00DD2E4B">
      <w:pPr>
        <w:spacing w:before="200" w:after="200"/>
        <w:rPr>
          <w:sz w:val="20"/>
          <w:szCs w:val="20"/>
        </w:rPr>
      </w:pPr>
      <w:r w:rsidRPr="009F4207">
        <w:rPr>
          <w:sz w:val="20"/>
          <w:szCs w:val="20"/>
        </w:rPr>
        <w:t>If the RMMR is initiated during the course of a consultation undertaken for another purpose, the other consultation may be claimed as a separate service and the RMMR service would also apply.</w:t>
      </w:r>
    </w:p>
    <w:p w14:paraId="1AC7344F" w14:textId="77777777" w:rsidR="00DD2E4B" w:rsidRPr="009F4207" w:rsidRDefault="00DD2E4B">
      <w:pPr>
        <w:spacing w:before="200" w:after="200"/>
        <w:rPr>
          <w:sz w:val="20"/>
          <w:szCs w:val="20"/>
        </w:rPr>
      </w:pPr>
      <w:r w:rsidRPr="009F4207">
        <w:rPr>
          <w:sz w:val="20"/>
          <w:szCs w:val="20"/>
        </w:rPr>
        <w:t>If the medical practitioner determines that an RMMR is not necessary, the RMMR item does not apply.  In this case, relevant consultation items should be used.</w:t>
      </w:r>
    </w:p>
    <w:p w14:paraId="672E7631" w14:textId="77777777" w:rsidR="00DD2E4B" w:rsidRPr="009F4207" w:rsidRDefault="00DD2E4B">
      <w:pPr>
        <w:spacing w:before="200" w:after="200"/>
        <w:rPr>
          <w:sz w:val="20"/>
          <w:szCs w:val="20"/>
        </w:rPr>
      </w:pPr>
      <w:r w:rsidRPr="009F4207">
        <w:rPr>
          <w:b/>
          <w:bCs/>
          <w:sz w:val="20"/>
          <w:szCs w:val="20"/>
        </w:rPr>
        <w:t>FURTHER GUIDANCE</w:t>
      </w:r>
    </w:p>
    <w:p w14:paraId="7C79182E" w14:textId="77777777" w:rsidR="00DD2E4B" w:rsidRPr="009F4207" w:rsidRDefault="00DD2E4B">
      <w:pPr>
        <w:spacing w:before="200" w:after="200"/>
        <w:rPr>
          <w:sz w:val="20"/>
          <w:szCs w:val="20"/>
        </w:rPr>
      </w:pPr>
      <w:r w:rsidRPr="009F4207">
        <w:rPr>
          <w:sz w:val="20"/>
          <w:szCs w:val="20"/>
        </w:rPr>
        <w:t>A RMMR should generally be undertaken by the resident's 'usual medical practitioner'.  This is the medical practitioner, or a medical practitioner working in the same medical practice, that has provided the majority of care to the resident over the previous 12 months and/or will be providing the majority of care to the resident over the next 12 months.</w:t>
      </w:r>
    </w:p>
    <w:p w14:paraId="4CA18982" w14:textId="77777777" w:rsidR="00DD2E4B" w:rsidRPr="009F4207" w:rsidRDefault="00DD2E4B">
      <w:pPr>
        <w:spacing w:before="200" w:after="200"/>
        <w:rPr>
          <w:sz w:val="20"/>
          <w:szCs w:val="20"/>
        </w:rPr>
      </w:pPr>
      <w:r w:rsidRPr="009F4207">
        <w:rPr>
          <w:sz w:val="20"/>
          <w:szCs w:val="20"/>
        </w:rPr>
        <w:lastRenderedPageBreak/>
        <w:t>Medical practitioners who provide services on a facility-wide contract basis, and/or who are registered to provide services to RACFs as part of aged care panel arrangements, may also undertake RMMRs for residents as part of their services.</w:t>
      </w:r>
    </w:p>
    <w:p w14:paraId="6C25102C" w14:textId="77777777" w:rsidR="00DD2E4B" w:rsidRPr="009F4207" w:rsidRDefault="00DD2E4B">
      <w:pPr>
        <w:spacing w:before="200" w:after="200"/>
        <w:rPr>
          <w:sz w:val="20"/>
          <w:szCs w:val="20"/>
        </w:rPr>
      </w:pPr>
      <w:r w:rsidRPr="009F4207">
        <w:rPr>
          <w:sz w:val="20"/>
          <w:szCs w:val="20"/>
        </w:rPr>
        <w:t>Generally, new residents should receive an RMMR as soon as possible after admission.  Where a resident has a Comprehensive Medical Assessment (CMA), the RMMR should be undertaken preferably after the results of the CMA are available to inform the RMMR.</w:t>
      </w:r>
    </w:p>
    <w:p w14:paraId="64EA60EB" w14:textId="77777777" w:rsidR="00DD2E4B" w:rsidRPr="009F4207" w:rsidRDefault="00DD2E4B">
      <w:pPr>
        <w:spacing w:before="200" w:after="200"/>
        <w:rPr>
          <w:sz w:val="20"/>
          <w:szCs w:val="20"/>
        </w:rPr>
      </w:pPr>
      <w:r w:rsidRPr="009F4207">
        <w:rPr>
          <w:sz w:val="20"/>
          <w:szCs w:val="20"/>
        </w:rPr>
        <w:t>A RMMR service should be completed within a reasonable time-frame.  As a general guide, it is expected that most RMMR services would be completed within four weeks of being initiated.</w:t>
      </w:r>
    </w:p>
    <w:p w14:paraId="0E94F7CF" w14:textId="77777777" w:rsidR="00DD2E4B" w:rsidRPr="009F4207" w:rsidRDefault="00DD2E4B">
      <w:pPr>
        <w:spacing w:before="200" w:after="200"/>
        <w:rPr>
          <w:sz w:val="20"/>
          <w:szCs w:val="20"/>
        </w:rPr>
      </w:pPr>
      <w:r w:rsidRPr="009F4207">
        <w:rPr>
          <w:sz w:val="20"/>
          <w:szCs w:val="20"/>
        </w:rPr>
        <w:t>The resident's medical practitioner may identify the potential need for an 'as required' RMMR for existing residents, including in the course of a consultation for another purpose.  The potential need for an RMMR may also be identified by the reviewing pharmacist, supply pharmacist, Residential Aged Care Facility staff, the resident, the resident's carer or other members of the resident's health care team.</w:t>
      </w:r>
    </w:p>
    <w:p w14:paraId="03F36AEA" w14:textId="77777777" w:rsidR="00DD2E4B" w:rsidRPr="009F4207" w:rsidRDefault="00DD2E4B">
      <w:pPr>
        <w:spacing w:before="200" w:after="200"/>
        <w:rPr>
          <w:sz w:val="20"/>
          <w:szCs w:val="20"/>
        </w:rPr>
      </w:pPr>
      <w:r w:rsidRPr="009F4207">
        <w:rPr>
          <w:sz w:val="20"/>
          <w:szCs w:val="20"/>
        </w:rPr>
        <w:t>The medical practitioner should assess the clinical need for an RMMR from a quality use of medicines perspective with the resident as the focus, and initiate an RMMR if appropriate, in collaboration with the reviewing pharmacist.</w:t>
      </w:r>
    </w:p>
    <w:p w14:paraId="2C5934A7" w14:textId="77777777" w:rsidR="00DD2E4B" w:rsidRPr="009F4207" w:rsidRDefault="00DD2E4B">
      <w:pPr>
        <w:spacing w:before="200" w:after="200"/>
        <w:rPr>
          <w:sz w:val="20"/>
          <w:szCs w:val="20"/>
        </w:rPr>
      </w:pPr>
      <w:r w:rsidRPr="009F4207">
        <w:rPr>
          <w:sz w:val="20"/>
          <w:szCs w:val="20"/>
        </w:rPr>
        <w:t>The medical practitioner and reviewing pharmacist should agree on a preferred means for communicating issues and information relating to the provision of an RMMR service. This should include the method(s) of initiating the RMMR, exceptions to the post review discussion, and the preferred method of communication. This can be done on a facility basis rather than on a case-by-case basis.</w:t>
      </w:r>
    </w:p>
    <w:p w14:paraId="7545B37F" w14:textId="77777777" w:rsidR="00DD2E4B" w:rsidRPr="009F4207" w:rsidRDefault="00DD2E4B">
      <w:pPr>
        <w:spacing w:before="200" w:after="200"/>
        <w:rPr>
          <w:sz w:val="20"/>
          <w:szCs w:val="20"/>
        </w:rPr>
      </w:pPr>
      <w:r w:rsidRPr="009F4207">
        <w:rPr>
          <w:sz w:val="20"/>
          <w:szCs w:val="20"/>
        </w:rPr>
        <w:t>Where the provision of RMMR services involves consultation with a resident it should be read as including consultation with the resident and/or their carer or representative where appropriate.</w:t>
      </w:r>
    </w:p>
    <w:p w14:paraId="0E03FE42" w14:textId="77777777" w:rsidR="00DD2E4B" w:rsidRPr="009F4207" w:rsidRDefault="00DD2E4B">
      <w:pPr>
        <w:spacing w:before="200" w:after="200"/>
        <w:rPr>
          <w:sz w:val="20"/>
          <w:szCs w:val="20"/>
        </w:rPr>
      </w:pPr>
      <w:r w:rsidRPr="009F4207">
        <w:rPr>
          <w:sz w:val="20"/>
          <w:szCs w:val="20"/>
        </w:rPr>
        <w:t>RMMRs do not count for the purposes of derived fee arrangements that apply to other consultations in a Residential Aged Care Facility.</w:t>
      </w:r>
    </w:p>
    <w:p w14:paraId="4A3DEBD7" w14:textId="77777777" w:rsidR="00A77B3E" w:rsidRPr="009F4207" w:rsidRDefault="00A77B3E"/>
    <w:p w14:paraId="448D63F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AN.7.22 Medical Practitioner Mental Health Treatment</w:t>
      </w:r>
    </w:p>
    <w:p w14:paraId="7F417BF5" w14:textId="77777777" w:rsidR="00DD2E4B" w:rsidRPr="009F4207" w:rsidRDefault="00DD2E4B">
      <w:pPr>
        <w:spacing w:after="200"/>
        <w:rPr>
          <w:sz w:val="20"/>
          <w:szCs w:val="20"/>
        </w:rPr>
      </w:pPr>
      <w:r w:rsidRPr="009F4207">
        <w:rPr>
          <w:sz w:val="20"/>
          <w:szCs w:val="20"/>
        </w:rPr>
        <w:t>This note provides information on the Mental Health Treatment items 272, 276, 277, 279, 281 and 282, and is also applicable for video and phone equivalent MBS items 92118, 92119, 92120, 92121, 92122, 92123, 92132 and 92133. It includes an overview of the items, patient and provider eligibility, what activities are involved in providing services rebated by these items, links to other Medicare items and additional claiming information.</w:t>
      </w:r>
    </w:p>
    <w:p w14:paraId="0E3D55CD" w14:textId="77777777" w:rsidR="00DD2E4B" w:rsidRPr="009F4207" w:rsidRDefault="00DD2E4B">
      <w:pPr>
        <w:spacing w:before="200" w:after="200"/>
        <w:rPr>
          <w:sz w:val="20"/>
          <w:szCs w:val="20"/>
        </w:rPr>
      </w:pPr>
      <w:r w:rsidRPr="009F4207">
        <w:rPr>
          <w:b/>
          <w:bCs/>
          <w:sz w:val="20"/>
          <w:szCs w:val="20"/>
        </w:rPr>
        <w:t>Overview</w:t>
      </w:r>
    </w:p>
    <w:p w14:paraId="62114D3F" w14:textId="77777777" w:rsidR="00DD2E4B" w:rsidRPr="009F4207" w:rsidRDefault="00DD2E4B">
      <w:pPr>
        <w:spacing w:before="200" w:after="200"/>
        <w:rPr>
          <w:sz w:val="20"/>
          <w:szCs w:val="20"/>
        </w:rPr>
      </w:pPr>
      <w:r w:rsidRPr="009F4207">
        <w:rPr>
          <w:sz w:val="20"/>
          <w:szCs w:val="20"/>
        </w:rPr>
        <w:t>The Mental Health Treatment items define services for which Medicare rebates are payable where medical practitioners undertake early intervention, assessment and management of patients with mental disorders. They include referral pathways for treatment by psychiatrists, clinical psychologists and other allied mental health workers. These items complement the mental health items for psychiatrists (items 296, 297, 299 and 92437), clinical psychologists (items 80000, 80005, 80010, 80015, 91166, 91167, 91181 and 91182) and allied mental health providers (items 80100, 80105, 80110, 80115, 80125, 80130, 80135, 80140, 80150, 80155, 80160, 80165, 91169, 91170, 91172, 91173, 91175, 91176, 91183, 91184, 91185, 91186, 91187 and 91188). </w:t>
      </w:r>
    </w:p>
    <w:p w14:paraId="4CCD576E" w14:textId="77777777" w:rsidR="00DD2E4B" w:rsidRPr="009F4207" w:rsidRDefault="00DD2E4B">
      <w:pPr>
        <w:spacing w:before="200" w:after="200"/>
        <w:rPr>
          <w:sz w:val="20"/>
          <w:szCs w:val="20"/>
        </w:rPr>
      </w:pPr>
      <w:r w:rsidRPr="009F4207">
        <w:rPr>
          <w:sz w:val="20"/>
          <w:szCs w:val="20"/>
        </w:rPr>
        <w:t>The Mental Health Treatment items incorporate a model for best practice primary health treatment of patients with mental disorders, including patients with both chronic or non-chronic disorders, that comprises:</w:t>
      </w:r>
    </w:p>
    <w:p w14:paraId="7CA0063A" w14:textId="77777777" w:rsidR="00DD2E4B" w:rsidRPr="009F4207" w:rsidRDefault="00DD2E4B">
      <w:pPr>
        <w:numPr>
          <w:ilvl w:val="0"/>
          <w:numId w:val="100"/>
        </w:numPr>
        <w:spacing w:before="200"/>
        <w:ind w:hanging="218"/>
        <w:rPr>
          <w:sz w:val="20"/>
          <w:szCs w:val="20"/>
        </w:rPr>
      </w:pPr>
      <w:r w:rsidRPr="009F4207">
        <w:rPr>
          <w:sz w:val="20"/>
          <w:szCs w:val="20"/>
        </w:rPr>
        <w:t>assess and plan;</w:t>
      </w:r>
    </w:p>
    <w:p w14:paraId="221BD529" w14:textId="77777777" w:rsidR="00DD2E4B" w:rsidRPr="009F4207" w:rsidRDefault="00DD2E4B">
      <w:pPr>
        <w:numPr>
          <w:ilvl w:val="0"/>
          <w:numId w:val="100"/>
        </w:numPr>
        <w:ind w:hanging="218"/>
        <w:rPr>
          <w:sz w:val="20"/>
          <w:szCs w:val="20"/>
        </w:rPr>
      </w:pPr>
      <w:r w:rsidRPr="009F4207">
        <w:rPr>
          <w:sz w:val="20"/>
          <w:szCs w:val="20"/>
        </w:rPr>
        <w:t>provide and/or refer for appropriate treatment and services; and</w:t>
      </w:r>
    </w:p>
    <w:p w14:paraId="20CD4390" w14:textId="77777777" w:rsidR="00DD2E4B" w:rsidRPr="009F4207" w:rsidRDefault="00DD2E4B">
      <w:pPr>
        <w:numPr>
          <w:ilvl w:val="0"/>
          <w:numId w:val="100"/>
        </w:numPr>
        <w:spacing w:after="200"/>
        <w:ind w:hanging="218"/>
        <w:rPr>
          <w:sz w:val="20"/>
          <w:szCs w:val="20"/>
        </w:rPr>
      </w:pPr>
      <w:r w:rsidRPr="009F4207">
        <w:rPr>
          <w:sz w:val="20"/>
          <w:szCs w:val="20"/>
        </w:rPr>
        <w:t>review and ongoing management as required.</w:t>
      </w:r>
    </w:p>
    <w:p w14:paraId="7DA5B198" w14:textId="77777777" w:rsidR="00DD2E4B" w:rsidRPr="009F4207" w:rsidRDefault="00DD2E4B">
      <w:pPr>
        <w:spacing w:before="200" w:after="200"/>
        <w:rPr>
          <w:sz w:val="20"/>
          <w:szCs w:val="20"/>
        </w:rPr>
      </w:pPr>
      <w:r w:rsidRPr="009F4207">
        <w:rPr>
          <w:b/>
          <w:bCs/>
          <w:sz w:val="20"/>
          <w:szCs w:val="20"/>
        </w:rPr>
        <w:t>Who can provide</w:t>
      </w:r>
    </w:p>
    <w:p w14:paraId="589AFC98" w14:textId="77777777" w:rsidR="00DD2E4B" w:rsidRPr="009F4207" w:rsidRDefault="00DD2E4B">
      <w:pPr>
        <w:spacing w:before="200" w:after="200"/>
        <w:rPr>
          <w:sz w:val="20"/>
          <w:szCs w:val="20"/>
        </w:rPr>
      </w:pPr>
      <w:r w:rsidRPr="009F4207">
        <w:rPr>
          <w:sz w:val="20"/>
          <w:szCs w:val="20"/>
        </w:rPr>
        <w:t>The GP Mental Health Treatment Plan, Review and Consultation items are available for use in general practice by medical practitioners, but excluding specialists or consultant physicians.</w:t>
      </w:r>
    </w:p>
    <w:p w14:paraId="4CD92E1B" w14:textId="77777777" w:rsidR="00DD2E4B" w:rsidRPr="009F4207" w:rsidRDefault="00DD2E4B">
      <w:pPr>
        <w:spacing w:before="200" w:after="200"/>
        <w:rPr>
          <w:sz w:val="20"/>
          <w:szCs w:val="20"/>
        </w:rPr>
      </w:pPr>
      <w:r w:rsidRPr="009F4207">
        <w:rPr>
          <w:b/>
          <w:bCs/>
          <w:sz w:val="20"/>
          <w:szCs w:val="20"/>
        </w:rPr>
        <w:lastRenderedPageBreak/>
        <w:t>Training Requirements (items 281, 282, 92122 and 92123)</w:t>
      </w:r>
    </w:p>
    <w:p w14:paraId="42CAA850" w14:textId="77777777" w:rsidR="00DD2E4B" w:rsidRPr="009F4207" w:rsidRDefault="00DD2E4B">
      <w:pPr>
        <w:spacing w:before="200" w:after="200"/>
        <w:rPr>
          <w:sz w:val="20"/>
          <w:szCs w:val="20"/>
        </w:rPr>
      </w:pPr>
      <w:r w:rsidRPr="009F4207">
        <w:rPr>
          <w:sz w:val="20"/>
          <w:szCs w:val="20"/>
        </w:rPr>
        <w:t>Medical practitioner providing GP Mental Health Treatment Plans, and who have undertaken mental health skills training recognised through the General Practice Mental Health Standards Collaboration, have access to items 281, 282, 92122 and 92123. For medical practitioners who have not undertaken training, items 272, 276, 92118 and 92119 are available. Items 272, 281, 92118 and 92122 provides for a GP Mental Health Treatment Plan lasting at least 20 minutes and items 276, 282, 92119 and 92123 provides for a GP Mental Health Treatment Plan lasting at least 40 minutes. It is strongly recommended that medical practitioners providing mental health treatment have appropriate mental health training. Medical professional organisations support the value of appropriate mental health training for medical practitioners using these items.</w:t>
      </w:r>
    </w:p>
    <w:p w14:paraId="73A7CB1E" w14:textId="77777777" w:rsidR="00DD2E4B" w:rsidRPr="009F4207" w:rsidRDefault="00DD2E4B">
      <w:pPr>
        <w:spacing w:before="200" w:after="200"/>
        <w:rPr>
          <w:sz w:val="20"/>
          <w:szCs w:val="20"/>
        </w:rPr>
      </w:pPr>
      <w:r w:rsidRPr="009F4207">
        <w:rPr>
          <w:b/>
          <w:bCs/>
          <w:sz w:val="20"/>
          <w:szCs w:val="20"/>
        </w:rPr>
        <w:t>Which patients are eligible - Mental Disorder</w:t>
      </w:r>
    </w:p>
    <w:p w14:paraId="072837BC" w14:textId="77777777" w:rsidR="00DD2E4B" w:rsidRPr="009F4207" w:rsidRDefault="00DD2E4B">
      <w:pPr>
        <w:spacing w:before="200" w:after="200"/>
        <w:rPr>
          <w:sz w:val="20"/>
          <w:szCs w:val="20"/>
        </w:rPr>
      </w:pPr>
      <w:r w:rsidRPr="009F4207">
        <w:rPr>
          <w:sz w:val="20"/>
          <w:szCs w:val="20"/>
        </w:rPr>
        <w:t>These items are for patients with a mental disorder who would benefit from a structured approach to the management of their treatment needs. Mental disorder is a term used to describe a range of clinically diagnosable disorders that significantly interfere with an individual's cognitive, emotional or social abilities (Refer to the World Health Organisation, 1996, Diagnostic and Management Guidelines for Mental Disorders in Primary Care: ICD</w:t>
      </w:r>
      <w:r w:rsidRPr="009F4207">
        <w:rPr>
          <w:sz w:val="20"/>
          <w:szCs w:val="20"/>
        </w:rPr>
        <w:noBreakHyphen/>
        <w:t>10 Chapter V Primary Care Version). Dementia, delirium, tobacco use disorder and mental retardation are not regarded as mental disorders for the purposes of the Mental Health Treatment items.</w:t>
      </w:r>
    </w:p>
    <w:p w14:paraId="2CEEE843" w14:textId="77777777" w:rsidR="00DD2E4B" w:rsidRPr="009F4207" w:rsidRDefault="00DD2E4B">
      <w:pPr>
        <w:spacing w:before="200" w:after="200"/>
        <w:rPr>
          <w:sz w:val="20"/>
          <w:szCs w:val="20"/>
        </w:rPr>
      </w:pPr>
      <w:r w:rsidRPr="009F4207">
        <w:rPr>
          <w:sz w:val="20"/>
          <w:szCs w:val="20"/>
        </w:rPr>
        <w:t>These services are available to eligible patients in the community. Mental Health Treatment Plan and Review services can also be provided to private in</w:t>
      </w:r>
      <w:r w:rsidRPr="009F4207">
        <w:rPr>
          <w:sz w:val="20"/>
          <w:szCs w:val="20"/>
        </w:rPr>
        <w:noBreakHyphen/>
        <w:t>patients (including private in</w:t>
      </w:r>
      <w:r w:rsidRPr="009F4207">
        <w:rPr>
          <w:sz w:val="20"/>
          <w:szCs w:val="20"/>
        </w:rPr>
        <w:noBreakHyphen/>
        <w:t>patients who are residents of aged care facilities) being discharged from hospital. Where the service is provided as part of an episode of hospital treatment it must be claimed at the 75% MBS rebate - see GN.1.2. Medical practitioners are able to contribute to care plans for patients using item 231, Contribution to a Multidisciplinary Care Plan, and to care plans for residents of aged care facilities using item 232.</w:t>
      </w:r>
    </w:p>
    <w:p w14:paraId="64511852" w14:textId="77777777" w:rsidR="00DD2E4B" w:rsidRPr="009F4207" w:rsidRDefault="00DD2E4B">
      <w:pPr>
        <w:spacing w:before="200" w:after="200"/>
        <w:rPr>
          <w:sz w:val="20"/>
          <w:szCs w:val="20"/>
        </w:rPr>
      </w:pPr>
      <w:r w:rsidRPr="009F4207">
        <w:rPr>
          <w:b/>
          <w:bCs/>
          <w:sz w:val="20"/>
          <w:szCs w:val="20"/>
        </w:rPr>
        <w:t>PREPARING A GP MENTAL HEALTH TREATMENT PLAN (Item 272, 276, 281, 282, 92118, 92119, 92122 or 92123)</w:t>
      </w:r>
    </w:p>
    <w:p w14:paraId="161EF4A8" w14:textId="77777777" w:rsidR="00DD2E4B" w:rsidRPr="009F4207" w:rsidRDefault="00DD2E4B">
      <w:pPr>
        <w:spacing w:before="200" w:after="200"/>
        <w:rPr>
          <w:sz w:val="20"/>
          <w:szCs w:val="20"/>
        </w:rPr>
      </w:pPr>
      <w:r w:rsidRPr="009F4207">
        <w:rPr>
          <w:b/>
          <w:bCs/>
          <w:sz w:val="20"/>
          <w:szCs w:val="20"/>
        </w:rPr>
        <w:t>What is involved - Assess and Plan</w:t>
      </w:r>
    </w:p>
    <w:p w14:paraId="3C9C95F7" w14:textId="77777777" w:rsidR="00DD2E4B" w:rsidRPr="009F4207" w:rsidRDefault="00DD2E4B">
      <w:pPr>
        <w:spacing w:before="200" w:after="200"/>
        <w:rPr>
          <w:sz w:val="20"/>
          <w:szCs w:val="20"/>
        </w:rPr>
      </w:pPr>
      <w:r w:rsidRPr="009F4207">
        <w:rPr>
          <w:sz w:val="20"/>
          <w:szCs w:val="20"/>
        </w:rPr>
        <w:t>A rebate can be claimed once the medical practitioner has undertaken an assessment and prepared a GP Mental Health Treatment Plan by completing the steps from Assessment to the point where patients do not require a new plan after their initial plan has been prepared, and meeting the relevant requirements listed under 'Additional Claiming Information'. This item covers both the assessment and preparation of the GP Mental Health Treatment Plan. Where the patient has a carer, the practitioner may find it useful to consider having the carer present for the assessment and preparation of the GP Mental Health Treatment Plan or components thereof (subject to patient agreement).</w:t>
      </w:r>
    </w:p>
    <w:p w14:paraId="5E3202C4" w14:textId="77777777" w:rsidR="00DD2E4B" w:rsidRPr="009F4207" w:rsidRDefault="00DD2E4B">
      <w:pPr>
        <w:spacing w:before="200" w:after="200"/>
        <w:rPr>
          <w:sz w:val="20"/>
          <w:szCs w:val="20"/>
        </w:rPr>
      </w:pPr>
      <w:r w:rsidRPr="009F4207">
        <w:rPr>
          <w:b/>
          <w:bCs/>
          <w:sz w:val="20"/>
          <w:szCs w:val="20"/>
        </w:rPr>
        <w:t>Assessment</w:t>
      </w:r>
    </w:p>
    <w:p w14:paraId="3FA0F178" w14:textId="77777777" w:rsidR="00DD2E4B" w:rsidRPr="009F4207" w:rsidRDefault="00DD2E4B">
      <w:pPr>
        <w:spacing w:before="200" w:after="200"/>
        <w:rPr>
          <w:sz w:val="20"/>
          <w:szCs w:val="20"/>
        </w:rPr>
      </w:pPr>
      <w:r w:rsidRPr="009F4207">
        <w:rPr>
          <w:sz w:val="20"/>
          <w:szCs w:val="20"/>
        </w:rPr>
        <w:t>An assessment of a patient must include:</w:t>
      </w:r>
    </w:p>
    <w:p w14:paraId="1C5C6163" w14:textId="77777777" w:rsidR="00DD2E4B" w:rsidRPr="009F4207" w:rsidRDefault="00DD2E4B">
      <w:pPr>
        <w:numPr>
          <w:ilvl w:val="0"/>
          <w:numId w:val="101"/>
        </w:numPr>
        <w:spacing w:before="200"/>
        <w:ind w:hanging="218"/>
        <w:rPr>
          <w:sz w:val="20"/>
          <w:szCs w:val="20"/>
        </w:rPr>
      </w:pPr>
      <w:r w:rsidRPr="009F4207">
        <w:rPr>
          <w:sz w:val="20"/>
          <w:szCs w:val="20"/>
        </w:rPr>
        <w:t>recording the patient's agreement for the GP Mental Health Treatment Plan service;</w:t>
      </w:r>
    </w:p>
    <w:p w14:paraId="1F10CFCF" w14:textId="77777777" w:rsidR="00DD2E4B" w:rsidRPr="009F4207" w:rsidRDefault="00DD2E4B">
      <w:pPr>
        <w:numPr>
          <w:ilvl w:val="0"/>
          <w:numId w:val="101"/>
        </w:numPr>
        <w:ind w:hanging="218"/>
        <w:rPr>
          <w:sz w:val="20"/>
          <w:szCs w:val="20"/>
        </w:rPr>
      </w:pPr>
      <w:r w:rsidRPr="009F4207">
        <w:rPr>
          <w:sz w:val="20"/>
          <w:szCs w:val="20"/>
        </w:rPr>
        <w:t>taking relevant history (biological, psychological, social) including the presenting complaint;</w:t>
      </w:r>
    </w:p>
    <w:p w14:paraId="6300FE8E" w14:textId="77777777" w:rsidR="00DD2E4B" w:rsidRPr="009F4207" w:rsidRDefault="00DD2E4B">
      <w:pPr>
        <w:numPr>
          <w:ilvl w:val="0"/>
          <w:numId w:val="101"/>
        </w:numPr>
        <w:ind w:hanging="218"/>
        <w:rPr>
          <w:sz w:val="20"/>
          <w:szCs w:val="20"/>
        </w:rPr>
      </w:pPr>
      <w:r w:rsidRPr="009F4207">
        <w:rPr>
          <w:sz w:val="20"/>
          <w:szCs w:val="20"/>
        </w:rPr>
        <w:t>conducting a mental state examination;</w:t>
      </w:r>
    </w:p>
    <w:p w14:paraId="38327CEE" w14:textId="77777777" w:rsidR="00DD2E4B" w:rsidRPr="009F4207" w:rsidRDefault="00DD2E4B">
      <w:pPr>
        <w:numPr>
          <w:ilvl w:val="0"/>
          <w:numId w:val="101"/>
        </w:numPr>
        <w:ind w:hanging="218"/>
        <w:rPr>
          <w:sz w:val="20"/>
          <w:szCs w:val="20"/>
        </w:rPr>
      </w:pPr>
      <w:r w:rsidRPr="009F4207">
        <w:rPr>
          <w:sz w:val="20"/>
          <w:szCs w:val="20"/>
        </w:rPr>
        <w:t>assessing associated risk and any co-morbidity;</w:t>
      </w:r>
    </w:p>
    <w:p w14:paraId="03EF8D28" w14:textId="77777777" w:rsidR="00DD2E4B" w:rsidRPr="009F4207" w:rsidRDefault="00DD2E4B">
      <w:pPr>
        <w:numPr>
          <w:ilvl w:val="0"/>
          <w:numId w:val="101"/>
        </w:numPr>
        <w:ind w:hanging="218"/>
        <w:rPr>
          <w:sz w:val="20"/>
          <w:szCs w:val="20"/>
        </w:rPr>
      </w:pPr>
      <w:r w:rsidRPr="009F4207">
        <w:rPr>
          <w:sz w:val="20"/>
          <w:szCs w:val="20"/>
        </w:rPr>
        <w:t>making a diagnosis and/or formulation; and</w:t>
      </w:r>
    </w:p>
    <w:p w14:paraId="1806F114" w14:textId="77777777" w:rsidR="00DD2E4B" w:rsidRPr="009F4207" w:rsidRDefault="00DD2E4B">
      <w:pPr>
        <w:numPr>
          <w:ilvl w:val="0"/>
          <w:numId w:val="101"/>
        </w:numPr>
        <w:spacing w:after="200"/>
        <w:ind w:hanging="218"/>
        <w:rPr>
          <w:sz w:val="20"/>
          <w:szCs w:val="20"/>
        </w:rPr>
      </w:pPr>
      <w:r w:rsidRPr="009F4207">
        <w:rPr>
          <w:sz w:val="20"/>
          <w:szCs w:val="20"/>
        </w:rPr>
        <w:t>administering an outcome measurement tool, except where it is considered clinically inappropriate.</w:t>
      </w:r>
    </w:p>
    <w:p w14:paraId="5D5B52EC" w14:textId="77777777" w:rsidR="00DD2E4B" w:rsidRPr="009F4207" w:rsidRDefault="00DD2E4B">
      <w:pPr>
        <w:spacing w:before="200" w:after="200"/>
        <w:rPr>
          <w:sz w:val="20"/>
          <w:szCs w:val="20"/>
        </w:rPr>
      </w:pPr>
      <w:r w:rsidRPr="009F4207">
        <w:rPr>
          <w:sz w:val="20"/>
          <w:szCs w:val="20"/>
        </w:rPr>
        <w:t>The assessment can be part of the same consultation in which the GP Mental Health Treatment Plan is developed, or can be undertaken in different visits. Where separate visits are undertaken for the purpose of assessing the patient and developing the GP Mental Health Treatment Plan, they are part of the GP Mental Health Treatment Plan service and are included in item 272, 276, 281, 282, 92118, 92119, 92122 or 92123.</w:t>
      </w:r>
    </w:p>
    <w:p w14:paraId="13890C97" w14:textId="77777777" w:rsidR="00DD2E4B" w:rsidRPr="009F4207" w:rsidRDefault="00DD2E4B">
      <w:pPr>
        <w:spacing w:before="200" w:after="200"/>
        <w:rPr>
          <w:sz w:val="20"/>
          <w:szCs w:val="20"/>
        </w:rPr>
      </w:pPr>
      <w:r w:rsidRPr="009F4207">
        <w:rPr>
          <w:sz w:val="20"/>
          <w:szCs w:val="20"/>
        </w:rPr>
        <w:lastRenderedPageBreak/>
        <w:t>In order to facilitate ongoing patient focussed management, an outcome measurement tool should be utilised during the assessment and the review of the GP Mental Health Treatment Plan, except where it is considered clinically inappropriate. The choice of outcome measurement tools to be used is at the clinical discretion of the practitioner. Medical practitioners using such tools should be familiar with their appropriate clinical use, and if not, should seek appropriate education and training.</w:t>
      </w:r>
    </w:p>
    <w:p w14:paraId="0BB4C311" w14:textId="77777777" w:rsidR="00DD2E4B" w:rsidRPr="009F4207" w:rsidRDefault="00DD2E4B">
      <w:pPr>
        <w:spacing w:before="200" w:after="200"/>
        <w:rPr>
          <w:sz w:val="20"/>
          <w:szCs w:val="20"/>
        </w:rPr>
      </w:pPr>
      <w:r w:rsidRPr="009F4207">
        <w:rPr>
          <w:b/>
          <w:bCs/>
          <w:sz w:val="20"/>
          <w:szCs w:val="20"/>
        </w:rPr>
        <w:t>Preparation of a GP Mental Health Treatment Plan</w:t>
      </w:r>
    </w:p>
    <w:p w14:paraId="30AC1E38" w14:textId="77777777" w:rsidR="00DD2E4B" w:rsidRPr="009F4207" w:rsidRDefault="00DD2E4B">
      <w:pPr>
        <w:spacing w:before="200" w:after="200"/>
        <w:rPr>
          <w:sz w:val="20"/>
          <w:szCs w:val="20"/>
        </w:rPr>
      </w:pPr>
      <w:r w:rsidRPr="009F4207">
        <w:rPr>
          <w:sz w:val="20"/>
          <w:szCs w:val="20"/>
        </w:rPr>
        <w:t>In addition to assessment of the patient, preparation of a GP Mental Health Treatment Plan must include:</w:t>
      </w:r>
    </w:p>
    <w:p w14:paraId="56102947" w14:textId="77777777" w:rsidR="00DD2E4B" w:rsidRPr="009F4207" w:rsidRDefault="00DD2E4B">
      <w:pPr>
        <w:numPr>
          <w:ilvl w:val="0"/>
          <w:numId w:val="102"/>
        </w:numPr>
        <w:spacing w:before="200"/>
        <w:ind w:hanging="218"/>
        <w:rPr>
          <w:sz w:val="20"/>
          <w:szCs w:val="20"/>
        </w:rPr>
      </w:pPr>
      <w:r w:rsidRPr="009F4207">
        <w:rPr>
          <w:sz w:val="20"/>
          <w:szCs w:val="20"/>
        </w:rPr>
        <w:t>discussing the assessment with the patient, including the mental health formulation and diagnosis or provisional diagnosis;</w:t>
      </w:r>
    </w:p>
    <w:p w14:paraId="450C67F4" w14:textId="77777777" w:rsidR="00DD2E4B" w:rsidRPr="009F4207" w:rsidRDefault="00DD2E4B">
      <w:pPr>
        <w:numPr>
          <w:ilvl w:val="0"/>
          <w:numId w:val="102"/>
        </w:numPr>
        <w:ind w:hanging="218"/>
        <w:rPr>
          <w:sz w:val="20"/>
          <w:szCs w:val="20"/>
        </w:rPr>
      </w:pPr>
      <w:r w:rsidRPr="009F4207">
        <w:rPr>
          <w:sz w:val="20"/>
          <w:szCs w:val="20"/>
        </w:rPr>
        <w:t>identifying and discussing referral and treatment options with the patient, including appropriate support services;</w:t>
      </w:r>
    </w:p>
    <w:p w14:paraId="07FCC958" w14:textId="77777777" w:rsidR="00DD2E4B" w:rsidRPr="009F4207" w:rsidRDefault="00DD2E4B">
      <w:pPr>
        <w:numPr>
          <w:ilvl w:val="0"/>
          <w:numId w:val="102"/>
        </w:numPr>
        <w:ind w:hanging="218"/>
        <w:rPr>
          <w:sz w:val="20"/>
          <w:szCs w:val="20"/>
        </w:rPr>
      </w:pPr>
      <w:r w:rsidRPr="009F4207">
        <w:rPr>
          <w:sz w:val="20"/>
          <w:szCs w:val="20"/>
        </w:rPr>
        <w:t>agreeing goals with the patient - what should be achieved by the treatment - and any actions the patient will take;</w:t>
      </w:r>
    </w:p>
    <w:p w14:paraId="07C4F64F" w14:textId="77777777" w:rsidR="00DD2E4B" w:rsidRPr="009F4207" w:rsidRDefault="00DD2E4B">
      <w:pPr>
        <w:numPr>
          <w:ilvl w:val="0"/>
          <w:numId w:val="102"/>
        </w:numPr>
        <w:ind w:hanging="218"/>
        <w:rPr>
          <w:sz w:val="20"/>
          <w:szCs w:val="20"/>
        </w:rPr>
      </w:pPr>
      <w:r w:rsidRPr="009F4207">
        <w:rPr>
          <w:sz w:val="20"/>
          <w:szCs w:val="20"/>
        </w:rPr>
        <w:t>provision of psycho-education;</w:t>
      </w:r>
    </w:p>
    <w:p w14:paraId="2A29F72A" w14:textId="77777777" w:rsidR="00DD2E4B" w:rsidRPr="009F4207" w:rsidRDefault="00DD2E4B">
      <w:pPr>
        <w:numPr>
          <w:ilvl w:val="0"/>
          <w:numId w:val="102"/>
        </w:numPr>
        <w:ind w:hanging="218"/>
        <w:rPr>
          <w:sz w:val="20"/>
          <w:szCs w:val="20"/>
        </w:rPr>
      </w:pPr>
      <w:r w:rsidRPr="009F4207">
        <w:rPr>
          <w:sz w:val="20"/>
          <w:szCs w:val="20"/>
        </w:rPr>
        <w:t>a plan for crisis intervention and/or for relapse prevention, if appropriate at this stage;</w:t>
      </w:r>
    </w:p>
    <w:p w14:paraId="26FBBE28" w14:textId="77777777" w:rsidR="00DD2E4B" w:rsidRPr="009F4207" w:rsidRDefault="00DD2E4B">
      <w:pPr>
        <w:numPr>
          <w:ilvl w:val="0"/>
          <w:numId w:val="102"/>
        </w:numPr>
        <w:ind w:hanging="218"/>
        <w:rPr>
          <w:sz w:val="20"/>
          <w:szCs w:val="20"/>
        </w:rPr>
      </w:pPr>
      <w:r w:rsidRPr="009F4207">
        <w:rPr>
          <w:sz w:val="20"/>
          <w:szCs w:val="20"/>
        </w:rPr>
        <w:t>making arrangements for required referrals, treatment, appropriate support services, review and follow-up; and</w:t>
      </w:r>
    </w:p>
    <w:p w14:paraId="22BACB57" w14:textId="77777777" w:rsidR="00DD2E4B" w:rsidRPr="009F4207" w:rsidRDefault="00DD2E4B">
      <w:pPr>
        <w:numPr>
          <w:ilvl w:val="0"/>
          <w:numId w:val="102"/>
        </w:numPr>
        <w:spacing w:after="200"/>
        <w:ind w:hanging="218"/>
        <w:rPr>
          <w:sz w:val="20"/>
          <w:szCs w:val="20"/>
        </w:rPr>
      </w:pPr>
      <w:r w:rsidRPr="009F4207">
        <w:rPr>
          <w:sz w:val="20"/>
          <w:szCs w:val="20"/>
        </w:rPr>
        <w:t>documenting this (results of assessment, patient needs, goals and actions, referrals and required treatment/services, and review date) in the patient's GP Mental Health Treatment Plan.</w:t>
      </w:r>
    </w:p>
    <w:p w14:paraId="73179508" w14:textId="77777777" w:rsidR="00DD2E4B" w:rsidRPr="009F4207" w:rsidRDefault="00DD2E4B">
      <w:pPr>
        <w:spacing w:before="200" w:after="200"/>
        <w:rPr>
          <w:sz w:val="20"/>
          <w:szCs w:val="20"/>
        </w:rPr>
      </w:pPr>
      <w:r w:rsidRPr="009F4207">
        <w:rPr>
          <w:sz w:val="20"/>
          <w:szCs w:val="20"/>
        </w:rPr>
        <w:t>Treatment options can include referral to a psychiatrist; referral to a clinical psychologist for psychological therapies, or to an appropriately trained medical practitioner or allied mental health professional for provision of focussed psychological strategy services; pharmacological treatments; and coordination with community support and rehabilitation agencies, mental health services and other health professionals.</w:t>
      </w:r>
    </w:p>
    <w:p w14:paraId="6ABD383C" w14:textId="77777777" w:rsidR="00DD2E4B" w:rsidRPr="009F4207" w:rsidRDefault="00DD2E4B">
      <w:pPr>
        <w:spacing w:before="200" w:after="200"/>
        <w:rPr>
          <w:sz w:val="20"/>
          <w:szCs w:val="20"/>
        </w:rPr>
      </w:pPr>
      <w:r w:rsidRPr="009F4207">
        <w:rPr>
          <w:sz w:val="20"/>
          <w:szCs w:val="20"/>
        </w:rPr>
        <w:t>Once a GP Mental Health Treatment Plan has been completed and claimed on Medicare either through items 272, 276, 281, 282, 92118, 92119, 92122 or 92123 or through GP items 2700, 2701, 2715, 2717 92112, 92113, 92116 or 92117, a patient is eligible to be referred for up to 10 Medicare rebateable mental health services per calendar year for psychological therapy or focussed psychological strategy services. Patients will also be eligible to claim up to 10 separate services for the provision of group therapy (either as part of psychological therapy or focussed psychological strategies). Please note group therapy does not include family and couples therapy.</w:t>
      </w:r>
    </w:p>
    <w:p w14:paraId="78233806" w14:textId="77777777" w:rsidR="00DD2E4B" w:rsidRPr="009F4207" w:rsidRDefault="00DD2E4B">
      <w:pPr>
        <w:spacing w:before="200" w:after="200"/>
        <w:rPr>
          <w:sz w:val="20"/>
          <w:szCs w:val="20"/>
        </w:rPr>
      </w:pPr>
      <w:r w:rsidRPr="009F4207">
        <w:rPr>
          <w:sz w:val="20"/>
          <w:szCs w:val="20"/>
        </w:rPr>
        <w:t>When referring patients medical practitioners should provide the information outlined under the ‘Referral’ heading below. The necessary referrals should be made after the steps above have been addressed and the patient's GP Mental Health Treatment Plan has been completed. It should be noted that the patient's mental health treatment plan should be treated as a living document for updating as required. In particular, the plan can be updated at any time to incorporate relevant information, such as feedback or advice from other health professionals on the diagnosis or treatment of the patient.</w:t>
      </w:r>
    </w:p>
    <w:p w14:paraId="7A294366" w14:textId="77777777" w:rsidR="00DD2E4B" w:rsidRPr="009F4207" w:rsidRDefault="00DD2E4B">
      <w:pPr>
        <w:spacing w:before="200" w:after="200"/>
        <w:rPr>
          <w:sz w:val="20"/>
          <w:szCs w:val="20"/>
        </w:rPr>
      </w:pPr>
      <w:r w:rsidRPr="009F4207">
        <w:rPr>
          <w:sz w:val="20"/>
          <w:szCs w:val="20"/>
        </w:rPr>
        <w:t>On completion of a course of treatment provided through Medicare rebateable services, the service provider must provide a written report on the course of treatment to the medical practitioner. </w:t>
      </w:r>
    </w:p>
    <w:p w14:paraId="1C0B9EC3" w14:textId="77777777" w:rsidR="00DD2E4B" w:rsidRPr="009F4207" w:rsidRDefault="00DD2E4B">
      <w:pPr>
        <w:spacing w:before="200" w:after="200"/>
        <w:rPr>
          <w:sz w:val="20"/>
          <w:szCs w:val="20"/>
        </w:rPr>
      </w:pPr>
      <w:r w:rsidRPr="009F4207">
        <w:rPr>
          <w:sz w:val="20"/>
          <w:szCs w:val="20"/>
        </w:rPr>
        <w:t>Many patients will not require a new plan after their initial plan has been prepared. A new plan should not be prepared unless clinically required, and generally not within 12 months of a previous plan. Ongoing management can be provided through the GP Mental Health Treatment Consultation and standard consultation items, as required, and reviews of progress through the GP Mental Health Treatment Plan Review item. A rebate for preparation of a GP Mental Health Treatment Plan will not be paid within 12 months of a previous claim for the patient for the same or another Mental Health Treatment Plan item or within three months following a claim for a GP Mental Health Treatment Review (item 277, 92120 or 92132, or GP item 2712, 92114 or 92126).</w:t>
      </w:r>
    </w:p>
    <w:p w14:paraId="04D65850" w14:textId="77777777" w:rsidR="00DD2E4B" w:rsidRPr="009F4207" w:rsidRDefault="00DD2E4B">
      <w:pPr>
        <w:spacing w:before="200" w:after="200"/>
        <w:rPr>
          <w:sz w:val="20"/>
          <w:szCs w:val="20"/>
        </w:rPr>
      </w:pPr>
      <w:r w:rsidRPr="009F4207">
        <w:rPr>
          <w:b/>
          <w:bCs/>
          <w:sz w:val="20"/>
          <w:szCs w:val="20"/>
        </w:rPr>
        <w:t>REVIEWING A GP MENTAL HEALTH TREATMENT PLAN (Item 277, 92120 or 92132)</w:t>
      </w:r>
    </w:p>
    <w:p w14:paraId="2E06B4C1" w14:textId="77777777" w:rsidR="00DD2E4B" w:rsidRPr="009F4207" w:rsidRDefault="00DD2E4B">
      <w:pPr>
        <w:spacing w:before="200" w:after="200"/>
        <w:rPr>
          <w:sz w:val="20"/>
          <w:szCs w:val="20"/>
        </w:rPr>
      </w:pPr>
      <w:r w:rsidRPr="009F4207">
        <w:rPr>
          <w:sz w:val="20"/>
          <w:szCs w:val="20"/>
        </w:rPr>
        <w:t xml:space="preserve">The review item is a key component for assessing and managing the patient's progress once a GP Mental Health Treatment Plan has been prepared, along with ongoing management through the GP Mental Health Treatment </w:t>
      </w:r>
      <w:r w:rsidRPr="009F4207">
        <w:rPr>
          <w:sz w:val="20"/>
          <w:szCs w:val="20"/>
        </w:rPr>
        <w:lastRenderedPageBreak/>
        <w:t>Consultation item and/or standard consultation items. A patient's GP Mental Health Treatment Plan should be reviewed at least once.</w:t>
      </w:r>
    </w:p>
    <w:p w14:paraId="525112B9" w14:textId="77777777" w:rsidR="00DD2E4B" w:rsidRPr="009F4207" w:rsidRDefault="00DD2E4B">
      <w:pPr>
        <w:spacing w:before="200" w:after="200"/>
        <w:rPr>
          <w:sz w:val="20"/>
          <w:szCs w:val="20"/>
        </w:rPr>
      </w:pPr>
      <w:r w:rsidRPr="009F4207">
        <w:rPr>
          <w:sz w:val="20"/>
          <w:szCs w:val="20"/>
        </w:rPr>
        <w:t>A rebate can be claimed once the medical practitioner who prepared the patient's GP Mental Health Treatment Plan (or another medical practitioner in the same practice or in another practice where the patient has changed practices) has undertaken a systematic review of the patient's progress against the GP Mental Health Treatment Plan by completing the activities that must be included in a review and meeting the relevant requirements listed under 'Additional Claiming Information'. The review item can also be used where a psychiatrist has prepared a referred assessment and management plan (item 291 or 92435), as if that patient had a GP Mental Health Treatment Plan.</w:t>
      </w:r>
    </w:p>
    <w:p w14:paraId="0B482F68" w14:textId="77777777" w:rsidR="00DD2E4B" w:rsidRPr="009F4207" w:rsidRDefault="00DD2E4B">
      <w:pPr>
        <w:spacing w:before="200" w:after="200"/>
        <w:rPr>
          <w:sz w:val="20"/>
          <w:szCs w:val="20"/>
        </w:rPr>
      </w:pPr>
      <w:r w:rsidRPr="009F4207">
        <w:rPr>
          <w:sz w:val="20"/>
          <w:szCs w:val="20"/>
        </w:rPr>
        <w:t>The review must include:</w:t>
      </w:r>
    </w:p>
    <w:p w14:paraId="6B4F6758" w14:textId="77777777" w:rsidR="00DD2E4B" w:rsidRPr="009F4207" w:rsidRDefault="00DD2E4B">
      <w:pPr>
        <w:numPr>
          <w:ilvl w:val="0"/>
          <w:numId w:val="103"/>
        </w:numPr>
        <w:spacing w:before="200"/>
        <w:ind w:hanging="218"/>
        <w:rPr>
          <w:sz w:val="20"/>
          <w:szCs w:val="20"/>
        </w:rPr>
      </w:pPr>
      <w:r w:rsidRPr="009F4207">
        <w:rPr>
          <w:sz w:val="20"/>
          <w:szCs w:val="20"/>
        </w:rPr>
        <w:t>recording the patient's agreement for this service;</w:t>
      </w:r>
    </w:p>
    <w:p w14:paraId="603C8E82" w14:textId="77777777" w:rsidR="00DD2E4B" w:rsidRPr="009F4207" w:rsidRDefault="00DD2E4B">
      <w:pPr>
        <w:numPr>
          <w:ilvl w:val="0"/>
          <w:numId w:val="103"/>
        </w:numPr>
        <w:ind w:hanging="218"/>
        <w:rPr>
          <w:sz w:val="20"/>
          <w:szCs w:val="20"/>
        </w:rPr>
      </w:pPr>
      <w:r w:rsidRPr="009F4207">
        <w:rPr>
          <w:sz w:val="20"/>
          <w:szCs w:val="20"/>
        </w:rPr>
        <w:t>a review of the patient's progress against the goals outlined in the GP Mental Health Treatment Plan;</w:t>
      </w:r>
    </w:p>
    <w:p w14:paraId="0E33EEAA" w14:textId="77777777" w:rsidR="00DD2E4B" w:rsidRPr="009F4207" w:rsidRDefault="00DD2E4B">
      <w:pPr>
        <w:numPr>
          <w:ilvl w:val="0"/>
          <w:numId w:val="103"/>
        </w:numPr>
        <w:ind w:hanging="218"/>
        <w:rPr>
          <w:sz w:val="20"/>
          <w:szCs w:val="20"/>
        </w:rPr>
      </w:pPr>
      <w:r w:rsidRPr="009F4207">
        <w:rPr>
          <w:sz w:val="20"/>
          <w:szCs w:val="20"/>
        </w:rPr>
        <w:t>modification of the documented GP Mental Health Treatment Plan if required;</w:t>
      </w:r>
    </w:p>
    <w:p w14:paraId="7957B6A3" w14:textId="77777777" w:rsidR="00DD2E4B" w:rsidRPr="009F4207" w:rsidRDefault="00DD2E4B">
      <w:pPr>
        <w:numPr>
          <w:ilvl w:val="0"/>
          <w:numId w:val="103"/>
        </w:numPr>
        <w:ind w:hanging="218"/>
        <w:rPr>
          <w:sz w:val="20"/>
          <w:szCs w:val="20"/>
        </w:rPr>
      </w:pPr>
      <w:r w:rsidRPr="009F4207">
        <w:rPr>
          <w:sz w:val="20"/>
          <w:szCs w:val="20"/>
        </w:rPr>
        <w:t>checking, reinforcing and expanding education;</w:t>
      </w:r>
    </w:p>
    <w:p w14:paraId="350684F9" w14:textId="77777777" w:rsidR="00DD2E4B" w:rsidRPr="009F4207" w:rsidRDefault="00DD2E4B">
      <w:pPr>
        <w:numPr>
          <w:ilvl w:val="0"/>
          <w:numId w:val="103"/>
        </w:numPr>
        <w:ind w:hanging="218"/>
        <w:rPr>
          <w:sz w:val="20"/>
          <w:szCs w:val="20"/>
        </w:rPr>
      </w:pPr>
      <w:r w:rsidRPr="009F4207">
        <w:rPr>
          <w:sz w:val="20"/>
          <w:szCs w:val="20"/>
        </w:rPr>
        <w:t>a plan for crisis intervention and/or for relapse prevention, if appropriate and if not previously provided; and</w:t>
      </w:r>
    </w:p>
    <w:p w14:paraId="562824BD" w14:textId="77777777" w:rsidR="00DD2E4B" w:rsidRPr="009F4207" w:rsidRDefault="00DD2E4B">
      <w:pPr>
        <w:numPr>
          <w:ilvl w:val="0"/>
          <w:numId w:val="103"/>
        </w:numPr>
        <w:spacing w:after="200"/>
        <w:ind w:hanging="218"/>
        <w:rPr>
          <w:sz w:val="20"/>
          <w:szCs w:val="20"/>
        </w:rPr>
      </w:pPr>
      <w:r w:rsidRPr="009F4207">
        <w:rPr>
          <w:sz w:val="20"/>
          <w:szCs w:val="20"/>
        </w:rPr>
        <w:t>re-administration of the outcome measurement tool used in the assessment stage, except where considered clinically inappropriate.</w:t>
      </w:r>
    </w:p>
    <w:p w14:paraId="5D165028" w14:textId="77777777" w:rsidR="00DD2E4B" w:rsidRPr="009F4207" w:rsidRDefault="00DD2E4B">
      <w:pPr>
        <w:spacing w:before="200" w:after="200"/>
        <w:rPr>
          <w:sz w:val="20"/>
          <w:szCs w:val="20"/>
        </w:rPr>
      </w:pPr>
      <w:r w:rsidRPr="009F4207">
        <w:rPr>
          <w:b/>
          <w:bCs/>
          <w:sz w:val="20"/>
          <w:szCs w:val="20"/>
        </w:rPr>
        <w:t>Note:</w:t>
      </w:r>
      <w:r w:rsidRPr="009F4207">
        <w:rPr>
          <w:sz w:val="20"/>
          <w:szCs w:val="20"/>
        </w:rPr>
        <w:t xml:space="preserve"> This review is a formal review point only and it is expected that in most cases there will be other consultations between the patient and the medical practitioner as part of ongoing management.</w:t>
      </w:r>
    </w:p>
    <w:p w14:paraId="3C0E0525" w14:textId="77777777" w:rsidR="00DD2E4B" w:rsidRPr="009F4207" w:rsidRDefault="00DD2E4B">
      <w:pPr>
        <w:spacing w:before="200" w:after="200"/>
        <w:rPr>
          <w:sz w:val="20"/>
          <w:szCs w:val="20"/>
        </w:rPr>
      </w:pPr>
      <w:r w:rsidRPr="009F4207">
        <w:rPr>
          <w:sz w:val="20"/>
          <w:szCs w:val="20"/>
        </w:rPr>
        <w:t>The recommended frequency for the review service, allowing for variation in patients' needs, is:</w:t>
      </w:r>
    </w:p>
    <w:p w14:paraId="00E82487" w14:textId="77777777" w:rsidR="00DD2E4B" w:rsidRPr="009F4207" w:rsidRDefault="00DD2E4B">
      <w:pPr>
        <w:numPr>
          <w:ilvl w:val="0"/>
          <w:numId w:val="104"/>
        </w:numPr>
        <w:spacing w:before="200"/>
        <w:ind w:hanging="218"/>
        <w:rPr>
          <w:sz w:val="20"/>
          <w:szCs w:val="20"/>
        </w:rPr>
      </w:pPr>
      <w:r w:rsidRPr="009F4207">
        <w:rPr>
          <w:sz w:val="20"/>
          <w:szCs w:val="20"/>
        </w:rPr>
        <w:t>an initial review, which should occur between four weeks to six months after the completion of a GP Mental Health Treatment Plan; and</w:t>
      </w:r>
    </w:p>
    <w:p w14:paraId="64CDF87A" w14:textId="77777777" w:rsidR="00DD2E4B" w:rsidRPr="009F4207" w:rsidRDefault="00DD2E4B">
      <w:pPr>
        <w:numPr>
          <w:ilvl w:val="0"/>
          <w:numId w:val="104"/>
        </w:numPr>
        <w:spacing w:after="200"/>
        <w:ind w:hanging="218"/>
        <w:rPr>
          <w:sz w:val="20"/>
          <w:szCs w:val="20"/>
        </w:rPr>
      </w:pPr>
      <w:r w:rsidRPr="009F4207">
        <w:rPr>
          <w:sz w:val="20"/>
          <w:szCs w:val="20"/>
        </w:rPr>
        <w:t>if required, a further review can occur three months after the first review.</w:t>
      </w:r>
    </w:p>
    <w:p w14:paraId="4CC24B52" w14:textId="77777777" w:rsidR="00DD2E4B" w:rsidRPr="009F4207" w:rsidRDefault="00DD2E4B">
      <w:pPr>
        <w:spacing w:before="200" w:after="200"/>
        <w:rPr>
          <w:sz w:val="20"/>
          <w:szCs w:val="20"/>
        </w:rPr>
      </w:pPr>
      <w:r w:rsidRPr="009F4207">
        <w:rPr>
          <w:sz w:val="20"/>
          <w:szCs w:val="20"/>
        </w:rPr>
        <w:t>In general, most patients should not require more than two reviews in a 12 month period, with ongoing management through the GP Mental Health Treatment Consultation and standard consultation items, as required.</w:t>
      </w:r>
    </w:p>
    <w:p w14:paraId="54D0566A" w14:textId="77777777" w:rsidR="00DD2E4B" w:rsidRPr="009F4207" w:rsidRDefault="00DD2E4B">
      <w:pPr>
        <w:spacing w:before="200" w:after="200"/>
        <w:rPr>
          <w:sz w:val="20"/>
          <w:szCs w:val="20"/>
        </w:rPr>
      </w:pPr>
      <w:r w:rsidRPr="009F4207">
        <w:rPr>
          <w:sz w:val="20"/>
          <w:szCs w:val="20"/>
        </w:rPr>
        <w:t>A rebate will not be paid within three months of a previous claim for the same item/s or within four weeks following a claim for a GP Mental Health Treatment Plan item.</w:t>
      </w:r>
    </w:p>
    <w:p w14:paraId="5790013D" w14:textId="77777777" w:rsidR="00DD2E4B" w:rsidRPr="009F4207" w:rsidRDefault="00DD2E4B">
      <w:pPr>
        <w:spacing w:before="200" w:after="200"/>
        <w:rPr>
          <w:sz w:val="20"/>
          <w:szCs w:val="20"/>
        </w:rPr>
      </w:pPr>
      <w:r w:rsidRPr="009F4207">
        <w:rPr>
          <w:b/>
          <w:bCs/>
          <w:sz w:val="20"/>
          <w:szCs w:val="20"/>
        </w:rPr>
        <w:t>GP MENTAL HEALTH TREATMENT CONSULTATION (Item 279, 92121 or 92133)</w:t>
      </w:r>
    </w:p>
    <w:p w14:paraId="4A8C6E1B" w14:textId="77777777" w:rsidR="00DD2E4B" w:rsidRPr="009F4207" w:rsidRDefault="00DD2E4B">
      <w:pPr>
        <w:spacing w:before="200" w:after="200"/>
        <w:rPr>
          <w:sz w:val="20"/>
          <w:szCs w:val="20"/>
        </w:rPr>
      </w:pPr>
      <w:r w:rsidRPr="009F4207">
        <w:rPr>
          <w:sz w:val="20"/>
          <w:szCs w:val="20"/>
        </w:rPr>
        <w:t>The GP Mental Health Treatment Consultation item is for an extended consultation with a patient where the primary treating problem is related to a mental disorder, including for a patient being managed under a GP Mental Health Treatment Plan. This item may be used for ongoing management of a patient with a mental disorder. This item should not be used for the development of a GP Mental Health Treatment Plan. </w:t>
      </w:r>
    </w:p>
    <w:p w14:paraId="0868DFB3" w14:textId="77777777" w:rsidR="00DD2E4B" w:rsidRPr="009F4207" w:rsidRDefault="00DD2E4B">
      <w:pPr>
        <w:spacing w:before="200" w:after="200"/>
        <w:rPr>
          <w:sz w:val="20"/>
          <w:szCs w:val="20"/>
        </w:rPr>
      </w:pPr>
      <w:r w:rsidRPr="009F4207">
        <w:rPr>
          <w:sz w:val="20"/>
          <w:szCs w:val="20"/>
        </w:rPr>
        <w:t>A GP Mental Health Treatment Consultation must include:</w:t>
      </w:r>
    </w:p>
    <w:p w14:paraId="3A5A79FE" w14:textId="77777777" w:rsidR="00DD2E4B" w:rsidRPr="009F4207" w:rsidRDefault="00DD2E4B">
      <w:pPr>
        <w:numPr>
          <w:ilvl w:val="0"/>
          <w:numId w:val="105"/>
        </w:numPr>
        <w:spacing w:before="200"/>
        <w:ind w:hanging="218"/>
        <w:rPr>
          <w:sz w:val="20"/>
          <w:szCs w:val="20"/>
        </w:rPr>
      </w:pPr>
      <w:r w:rsidRPr="009F4207">
        <w:rPr>
          <w:sz w:val="20"/>
          <w:szCs w:val="20"/>
        </w:rPr>
        <w:t>taking relevant history and identifying the patient's presenting problem(s) (if not previously documented);</w:t>
      </w:r>
    </w:p>
    <w:p w14:paraId="3C06E64E" w14:textId="77777777" w:rsidR="00DD2E4B" w:rsidRPr="009F4207" w:rsidRDefault="00DD2E4B">
      <w:pPr>
        <w:numPr>
          <w:ilvl w:val="0"/>
          <w:numId w:val="105"/>
        </w:numPr>
        <w:ind w:hanging="218"/>
        <w:rPr>
          <w:sz w:val="20"/>
          <w:szCs w:val="20"/>
        </w:rPr>
      </w:pPr>
      <w:r w:rsidRPr="009F4207">
        <w:rPr>
          <w:sz w:val="20"/>
          <w:szCs w:val="20"/>
        </w:rPr>
        <w:t>providing treatment, advice and/or referral for other services or treatment; and</w:t>
      </w:r>
    </w:p>
    <w:p w14:paraId="6FBE20CA" w14:textId="77777777" w:rsidR="00DD2E4B" w:rsidRPr="009F4207" w:rsidRDefault="00DD2E4B">
      <w:pPr>
        <w:numPr>
          <w:ilvl w:val="0"/>
          <w:numId w:val="105"/>
        </w:numPr>
        <w:spacing w:after="200"/>
        <w:ind w:hanging="218"/>
        <w:rPr>
          <w:sz w:val="20"/>
          <w:szCs w:val="20"/>
        </w:rPr>
      </w:pPr>
      <w:r w:rsidRPr="009F4207">
        <w:rPr>
          <w:sz w:val="20"/>
          <w:szCs w:val="20"/>
        </w:rPr>
        <w:t>documenting the outcomes of the consultation in the patient's medical records and other relevant mental health plan (where applicable).</w:t>
      </w:r>
    </w:p>
    <w:p w14:paraId="6BFCD925" w14:textId="77777777" w:rsidR="00DD2E4B" w:rsidRPr="009F4207" w:rsidRDefault="00DD2E4B">
      <w:pPr>
        <w:spacing w:before="200" w:after="200"/>
        <w:rPr>
          <w:sz w:val="20"/>
          <w:szCs w:val="20"/>
        </w:rPr>
      </w:pPr>
      <w:r w:rsidRPr="009F4207">
        <w:rPr>
          <w:sz w:val="20"/>
          <w:szCs w:val="20"/>
        </w:rPr>
        <w:t>A patient may be referred from a GP Mental Health Treatment Consultation for other treatment and services. This does not include referral for Medicare rebateable services for focussed psychological strategy services, clinical psychology or other allied mental health services, unless the patient is being managed by the medical practitioner under a GP Mental Health Treatment Plan or under a referred psychiatrist assessment and management plan (item 291 or 92435).</w:t>
      </w:r>
    </w:p>
    <w:p w14:paraId="5E2352B5" w14:textId="77777777" w:rsidR="00DD2E4B" w:rsidRPr="009F4207" w:rsidRDefault="00DD2E4B">
      <w:pPr>
        <w:spacing w:before="200" w:after="200"/>
        <w:rPr>
          <w:sz w:val="20"/>
          <w:szCs w:val="20"/>
        </w:rPr>
      </w:pPr>
      <w:r w:rsidRPr="009F4207">
        <w:rPr>
          <w:sz w:val="20"/>
          <w:szCs w:val="20"/>
        </w:rPr>
        <w:t>Consultations associated with this item must be at least 20 minutes duration.</w:t>
      </w:r>
    </w:p>
    <w:p w14:paraId="0C28C3BF" w14:textId="77777777" w:rsidR="00DD2E4B" w:rsidRPr="009F4207" w:rsidRDefault="00DD2E4B">
      <w:pPr>
        <w:spacing w:before="200" w:after="200"/>
        <w:rPr>
          <w:sz w:val="20"/>
          <w:szCs w:val="20"/>
        </w:rPr>
      </w:pPr>
      <w:r w:rsidRPr="009F4207">
        <w:rPr>
          <w:b/>
          <w:bCs/>
          <w:sz w:val="20"/>
          <w:szCs w:val="20"/>
        </w:rPr>
        <w:lastRenderedPageBreak/>
        <w:t>REFERRAL</w:t>
      </w:r>
    </w:p>
    <w:p w14:paraId="12EA2FA3" w14:textId="77777777" w:rsidR="00DD2E4B" w:rsidRPr="009F4207" w:rsidRDefault="00DD2E4B">
      <w:pPr>
        <w:spacing w:before="200" w:after="200"/>
        <w:rPr>
          <w:sz w:val="20"/>
          <w:szCs w:val="20"/>
        </w:rPr>
      </w:pPr>
      <w:r w:rsidRPr="009F4207">
        <w:rPr>
          <w:sz w:val="20"/>
          <w:szCs w:val="20"/>
        </w:rPr>
        <w:t>Once a GP Mental Health Treatment Plan has been completed and claimed on Medicare, or a medical practitioner is managing a patient under a referred psychiatrist assessment and management plan, a patient is eligible for up to 10 Medicare rebateable allied mental health services per calendar year for services by:</w:t>
      </w:r>
    </w:p>
    <w:p w14:paraId="3D322B00" w14:textId="77777777" w:rsidR="00DD2E4B" w:rsidRPr="009F4207" w:rsidRDefault="00DD2E4B">
      <w:pPr>
        <w:numPr>
          <w:ilvl w:val="0"/>
          <w:numId w:val="106"/>
        </w:numPr>
        <w:spacing w:before="200"/>
        <w:ind w:hanging="218"/>
        <w:rPr>
          <w:sz w:val="20"/>
          <w:szCs w:val="20"/>
        </w:rPr>
      </w:pPr>
      <w:r w:rsidRPr="009F4207">
        <w:rPr>
          <w:sz w:val="20"/>
          <w:szCs w:val="20"/>
        </w:rPr>
        <w:t>clinical psychologists providing psychological therapies; or</w:t>
      </w:r>
    </w:p>
    <w:p w14:paraId="48A86DF9" w14:textId="77777777" w:rsidR="00DD2E4B" w:rsidRPr="009F4207" w:rsidRDefault="00DD2E4B">
      <w:pPr>
        <w:numPr>
          <w:ilvl w:val="0"/>
          <w:numId w:val="106"/>
        </w:numPr>
        <w:spacing w:after="200"/>
        <w:ind w:hanging="218"/>
        <w:rPr>
          <w:sz w:val="20"/>
          <w:szCs w:val="20"/>
        </w:rPr>
      </w:pPr>
      <w:r w:rsidRPr="009F4207">
        <w:rPr>
          <w:sz w:val="20"/>
          <w:szCs w:val="20"/>
        </w:rPr>
        <w:t>appropriately trained medical practitioners or allied mental health professionals providing focussed psychological strategy (FPS) services.</w:t>
      </w:r>
    </w:p>
    <w:p w14:paraId="008FD489" w14:textId="77777777" w:rsidR="00DD2E4B" w:rsidRPr="009F4207" w:rsidRDefault="00DD2E4B">
      <w:pPr>
        <w:spacing w:before="200" w:after="200"/>
        <w:rPr>
          <w:sz w:val="20"/>
          <w:szCs w:val="20"/>
        </w:rPr>
      </w:pPr>
      <w:r w:rsidRPr="009F4207">
        <w:rPr>
          <w:sz w:val="20"/>
          <w:szCs w:val="20"/>
        </w:rPr>
        <w:t>In addition to the above services, patients will also be eligible to claim up to 10 separate services for the provision of group therapy, in line with their clinical need. Please note group therapy does not include family and couples therapy.</w:t>
      </w:r>
    </w:p>
    <w:p w14:paraId="28D92E8A" w14:textId="77777777" w:rsidR="00DD2E4B" w:rsidRPr="009F4207" w:rsidRDefault="00DD2E4B">
      <w:pPr>
        <w:spacing w:before="200" w:after="200"/>
        <w:rPr>
          <w:sz w:val="20"/>
          <w:szCs w:val="20"/>
        </w:rPr>
      </w:pPr>
      <w:r w:rsidRPr="009F4207">
        <w:rPr>
          <w:sz w:val="20"/>
          <w:szCs w:val="20"/>
        </w:rPr>
        <w:t>When preparing a patient’s Mental Health Treatment Plan and making a referral medical practitioners should speak to the patient about their treatment needs and the type of treatment, for example individual and/or group sessions, that might be suitable for their particular circumstances.</w:t>
      </w:r>
    </w:p>
    <w:p w14:paraId="2EDB2267" w14:textId="77777777" w:rsidR="00DD2E4B" w:rsidRPr="009F4207" w:rsidRDefault="00DD2E4B">
      <w:pPr>
        <w:spacing w:before="200" w:after="200"/>
        <w:rPr>
          <w:sz w:val="20"/>
          <w:szCs w:val="20"/>
        </w:rPr>
      </w:pPr>
      <w:r w:rsidRPr="009F4207">
        <w:rPr>
          <w:sz w:val="20"/>
          <w:szCs w:val="20"/>
        </w:rPr>
        <w:t>Please note if a referral does not specify whether it relates to individual or group therapy, the patient can use a referral to access either or both individual and group therapy treatment options.</w:t>
      </w:r>
    </w:p>
    <w:p w14:paraId="27C38639" w14:textId="77777777" w:rsidR="00DD2E4B" w:rsidRPr="009F4207" w:rsidRDefault="00DD2E4B">
      <w:pPr>
        <w:spacing w:before="200" w:after="200"/>
        <w:rPr>
          <w:sz w:val="20"/>
          <w:szCs w:val="20"/>
        </w:rPr>
      </w:pPr>
      <w:r w:rsidRPr="009F4207">
        <w:rPr>
          <w:sz w:val="20"/>
          <w:szCs w:val="20"/>
        </w:rPr>
        <w:t>A referral for mental health services should be in writing (signed and dated by the medical practitioner) and include:</w:t>
      </w:r>
    </w:p>
    <w:p w14:paraId="13010EC4" w14:textId="77777777" w:rsidR="00DD2E4B" w:rsidRPr="009F4207" w:rsidRDefault="00DD2E4B">
      <w:pPr>
        <w:numPr>
          <w:ilvl w:val="0"/>
          <w:numId w:val="107"/>
        </w:numPr>
        <w:spacing w:before="200"/>
        <w:ind w:hanging="218"/>
        <w:rPr>
          <w:sz w:val="20"/>
          <w:szCs w:val="20"/>
        </w:rPr>
      </w:pPr>
      <w:r w:rsidRPr="009F4207">
        <w:rPr>
          <w:sz w:val="20"/>
          <w:szCs w:val="20"/>
        </w:rPr>
        <w:t>the patient’s name, date of birth and address;</w:t>
      </w:r>
    </w:p>
    <w:p w14:paraId="2AA02D10" w14:textId="77777777" w:rsidR="00DD2E4B" w:rsidRPr="009F4207" w:rsidRDefault="00DD2E4B">
      <w:pPr>
        <w:numPr>
          <w:ilvl w:val="0"/>
          <w:numId w:val="107"/>
        </w:numPr>
        <w:ind w:hanging="218"/>
        <w:rPr>
          <w:sz w:val="20"/>
          <w:szCs w:val="20"/>
        </w:rPr>
      </w:pPr>
      <w:r w:rsidRPr="009F4207">
        <w:rPr>
          <w:sz w:val="20"/>
          <w:szCs w:val="20"/>
        </w:rPr>
        <w:t>the patient’s symptoms or diagnosis, including whether a GP Mental Health Treatment Plan has been completed for the patient;</w:t>
      </w:r>
    </w:p>
    <w:p w14:paraId="5DED9551" w14:textId="77777777" w:rsidR="00DD2E4B" w:rsidRPr="009F4207" w:rsidRDefault="00DD2E4B">
      <w:pPr>
        <w:numPr>
          <w:ilvl w:val="0"/>
          <w:numId w:val="107"/>
        </w:numPr>
        <w:ind w:hanging="218"/>
        <w:rPr>
          <w:sz w:val="20"/>
          <w:szCs w:val="20"/>
        </w:rPr>
      </w:pPr>
      <w:r w:rsidRPr="009F4207">
        <w:rPr>
          <w:sz w:val="20"/>
          <w:szCs w:val="20"/>
        </w:rPr>
        <w:t>a list of any current medications;</w:t>
      </w:r>
    </w:p>
    <w:p w14:paraId="7E862617" w14:textId="77777777" w:rsidR="00DD2E4B" w:rsidRPr="009F4207" w:rsidRDefault="00DD2E4B">
      <w:pPr>
        <w:numPr>
          <w:ilvl w:val="0"/>
          <w:numId w:val="107"/>
        </w:numPr>
        <w:ind w:hanging="218"/>
        <w:rPr>
          <w:sz w:val="20"/>
          <w:szCs w:val="20"/>
        </w:rPr>
      </w:pPr>
      <w:r w:rsidRPr="009F4207">
        <w:rPr>
          <w:sz w:val="20"/>
          <w:szCs w:val="20"/>
        </w:rPr>
        <w:t>the number of sessions the patient is being referred for (the ‘course of treatment’);</w:t>
      </w:r>
    </w:p>
    <w:p w14:paraId="7B704AD2" w14:textId="77777777" w:rsidR="00DD2E4B" w:rsidRPr="009F4207" w:rsidRDefault="00DD2E4B">
      <w:pPr>
        <w:numPr>
          <w:ilvl w:val="0"/>
          <w:numId w:val="107"/>
        </w:numPr>
        <w:spacing w:after="200"/>
        <w:ind w:hanging="218"/>
        <w:rPr>
          <w:sz w:val="20"/>
          <w:szCs w:val="20"/>
        </w:rPr>
      </w:pPr>
      <w:r w:rsidRPr="009F4207">
        <w:rPr>
          <w:sz w:val="20"/>
          <w:szCs w:val="20"/>
        </w:rPr>
        <w:t>a statement about whether the patient has a mental health treatment plan or a psychiatrist assessment and management plan.</w:t>
      </w:r>
    </w:p>
    <w:p w14:paraId="1DF34DE8" w14:textId="77777777" w:rsidR="00DD2E4B" w:rsidRPr="009F4207" w:rsidRDefault="00DD2E4B">
      <w:pPr>
        <w:spacing w:before="200" w:after="200"/>
        <w:rPr>
          <w:sz w:val="20"/>
          <w:szCs w:val="20"/>
        </w:rPr>
      </w:pPr>
      <w:r w:rsidRPr="009F4207">
        <w:rPr>
          <w:sz w:val="20"/>
          <w:szCs w:val="20"/>
        </w:rPr>
        <w:t>It may be useful for a referral to include a statement indicating whether group sessions could be considered.</w:t>
      </w:r>
    </w:p>
    <w:p w14:paraId="1A007B40" w14:textId="77777777" w:rsidR="00DD2E4B" w:rsidRPr="009F4207" w:rsidRDefault="00DD2E4B">
      <w:pPr>
        <w:spacing w:before="200" w:after="200"/>
        <w:rPr>
          <w:sz w:val="20"/>
          <w:szCs w:val="20"/>
        </w:rPr>
      </w:pPr>
      <w:r w:rsidRPr="009F4207">
        <w:rPr>
          <w:sz w:val="20"/>
          <w:szCs w:val="20"/>
        </w:rPr>
        <w:t>Where appropriate, and with the patient’s agreement, the medical practitioner can also attach a copy of the mental health treatment plan to the referral.</w:t>
      </w:r>
    </w:p>
    <w:p w14:paraId="1F85020C" w14:textId="77777777" w:rsidR="00DD2E4B" w:rsidRPr="009F4207" w:rsidRDefault="00DD2E4B">
      <w:pPr>
        <w:spacing w:before="200" w:after="200"/>
        <w:rPr>
          <w:sz w:val="20"/>
          <w:szCs w:val="20"/>
        </w:rPr>
      </w:pPr>
      <w:r w:rsidRPr="009F4207">
        <w:rPr>
          <w:sz w:val="20"/>
          <w:szCs w:val="20"/>
        </w:rPr>
        <w:t>Including these details on a referral will assist with any auditing undertaken by the Department of Health and Aged Care.</w:t>
      </w:r>
    </w:p>
    <w:p w14:paraId="4CAC37E3" w14:textId="77777777" w:rsidR="00DD2E4B" w:rsidRPr="009F4207" w:rsidRDefault="00DD2E4B">
      <w:pPr>
        <w:spacing w:before="200" w:after="200"/>
        <w:rPr>
          <w:sz w:val="20"/>
          <w:szCs w:val="20"/>
        </w:rPr>
      </w:pPr>
      <w:r w:rsidRPr="009F4207">
        <w:rPr>
          <w:b/>
          <w:bCs/>
          <w:sz w:val="20"/>
          <w:szCs w:val="20"/>
        </w:rPr>
        <w:t>Number of Sessions</w:t>
      </w:r>
    </w:p>
    <w:p w14:paraId="05E8DBC8" w14:textId="77777777" w:rsidR="00DD2E4B" w:rsidRPr="009F4207" w:rsidRDefault="00DD2E4B">
      <w:pPr>
        <w:spacing w:before="200" w:after="200"/>
        <w:rPr>
          <w:sz w:val="20"/>
          <w:szCs w:val="20"/>
        </w:rPr>
      </w:pPr>
      <w:r w:rsidRPr="009F4207">
        <w:rPr>
          <w:sz w:val="20"/>
          <w:szCs w:val="20"/>
        </w:rPr>
        <w:t>The medical practitioner can decide how many sessions the patient will receive in a course of treatment, within the maximum session limit for the course of treatment. The maximum session limit for each course of treatment is set out below:</w:t>
      </w:r>
    </w:p>
    <w:p w14:paraId="514432BD" w14:textId="77777777" w:rsidR="00DD2E4B" w:rsidRPr="009F4207" w:rsidRDefault="00DD2E4B">
      <w:pPr>
        <w:numPr>
          <w:ilvl w:val="0"/>
          <w:numId w:val="108"/>
        </w:numPr>
        <w:spacing w:before="200"/>
        <w:ind w:hanging="218"/>
        <w:rPr>
          <w:sz w:val="20"/>
          <w:szCs w:val="20"/>
        </w:rPr>
      </w:pPr>
      <w:r w:rsidRPr="009F4207">
        <w:rPr>
          <w:sz w:val="20"/>
          <w:szCs w:val="20"/>
        </w:rPr>
        <w:t>Initial course of treatment – a maximum of six sessions.</w:t>
      </w:r>
    </w:p>
    <w:p w14:paraId="405B6782" w14:textId="77777777" w:rsidR="00DD2E4B" w:rsidRPr="009F4207" w:rsidRDefault="00DD2E4B">
      <w:pPr>
        <w:numPr>
          <w:ilvl w:val="0"/>
          <w:numId w:val="108"/>
        </w:numPr>
        <w:spacing w:after="200"/>
        <w:ind w:hanging="218"/>
        <w:rPr>
          <w:sz w:val="20"/>
          <w:szCs w:val="20"/>
        </w:rPr>
      </w:pPr>
      <w:r w:rsidRPr="009F4207">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0D9EC0D1" w14:textId="77777777" w:rsidR="00DD2E4B" w:rsidRPr="009F4207" w:rsidRDefault="00DD2E4B">
      <w:pPr>
        <w:spacing w:before="200" w:after="200"/>
        <w:rPr>
          <w:sz w:val="20"/>
          <w:szCs w:val="20"/>
        </w:rPr>
      </w:pPr>
      <w:r w:rsidRPr="009F4207">
        <w:rPr>
          <w:sz w:val="20"/>
          <w:szCs w:val="20"/>
        </w:rPr>
        <w:t>The medical practitioner should consider the patient's clinical need for further sessions after each course of treatment, including through considering the written report provided by the treating practitioner. This can be done using a GP Mental Health Treatment Plan Review, a GP Mental Health Treatment Consultation or a standard consultation item.</w:t>
      </w:r>
    </w:p>
    <w:p w14:paraId="1E57DC8F" w14:textId="77777777" w:rsidR="00DD2E4B" w:rsidRPr="009F4207" w:rsidRDefault="00DD2E4B">
      <w:pPr>
        <w:spacing w:before="200" w:after="200"/>
        <w:rPr>
          <w:sz w:val="20"/>
          <w:szCs w:val="20"/>
        </w:rPr>
      </w:pPr>
      <w:r w:rsidRPr="009F4207">
        <w:rPr>
          <w:sz w:val="20"/>
          <w:szCs w:val="20"/>
        </w:rPr>
        <w:t xml:space="preserve">In the instance where a patient has received the maximum number of services available under the Better Access to Psychiatrists, Psychologists and General Practitioners through the Medicare Benefits Schedule initiative per calendar </w:t>
      </w:r>
      <w:r w:rsidRPr="009F4207">
        <w:rPr>
          <w:sz w:val="20"/>
          <w:szCs w:val="20"/>
        </w:rPr>
        <w:lastRenderedPageBreak/>
        <w:t>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2BB50A21" w14:textId="77777777" w:rsidR="00DD2E4B" w:rsidRPr="009F4207" w:rsidRDefault="00DD2E4B">
      <w:pPr>
        <w:spacing w:before="200" w:after="200"/>
        <w:rPr>
          <w:sz w:val="20"/>
          <w:szCs w:val="20"/>
        </w:rPr>
      </w:pPr>
      <w:r w:rsidRPr="009F4207">
        <w:rPr>
          <w:b/>
          <w:bCs/>
          <w:sz w:val="20"/>
          <w:szCs w:val="20"/>
        </w:rPr>
        <w:t>Specifying the Number of Sessions in a Referral</w:t>
      </w:r>
    </w:p>
    <w:p w14:paraId="5B5265F5" w14:textId="77777777" w:rsidR="00DD2E4B" w:rsidRPr="009F4207" w:rsidRDefault="00DD2E4B">
      <w:pPr>
        <w:spacing w:before="200" w:after="200"/>
        <w:rPr>
          <w:sz w:val="20"/>
          <w:szCs w:val="20"/>
        </w:rPr>
      </w:pPr>
      <w:r w:rsidRPr="009F4207">
        <w:rPr>
          <w:sz w:val="20"/>
          <w:szCs w:val="20"/>
        </w:rPr>
        <w:t>If the medical practitioner:</w:t>
      </w:r>
    </w:p>
    <w:p w14:paraId="031E5D45" w14:textId="77777777" w:rsidR="00DD2E4B" w:rsidRPr="009F4207" w:rsidRDefault="00DD2E4B">
      <w:pPr>
        <w:numPr>
          <w:ilvl w:val="0"/>
          <w:numId w:val="109"/>
        </w:numPr>
        <w:spacing w:before="200"/>
        <w:ind w:hanging="218"/>
        <w:rPr>
          <w:sz w:val="20"/>
          <w:szCs w:val="20"/>
        </w:rPr>
      </w:pPr>
      <w:r w:rsidRPr="009F4207">
        <w:rPr>
          <w:sz w:val="20"/>
          <w:szCs w:val="20"/>
        </w:rPr>
        <w:t>Does not specify the number of sessions</w:t>
      </w:r>
    </w:p>
    <w:p w14:paraId="3EECDDCF" w14:textId="77777777" w:rsidR="00DD2E4B" w:rsidRPr="009F4207" w:rsidRDefault="00DD2E4B">
      <w:pPr>
        <w:numPr>
          <w:ilvl w:val="0"/>
          <w:numId w:val="109"/>
        </w:numPr>
        <w:ind w:hanging="218"/>
        <w:rPr>
          <w:sz w:val="20"/>
          <w:szCs w:val="20"/>
        </w:rPr>
      </w:pPr>
      <w:r w:rsidRPr="009F4207">
        <w:rPr>
          <w:sz w:val="20"/>
          <w:szCs w:val="20"/>
        </w:rPr>
        <w:t>Specifies a number of sessions above the maximum allowed for the course of treatment</w:t>
      </w:r>
    </w:p>
    <w:p w14:paraId="20061B74" w14:textId="77777777" w:rsidR="00DD2E4B" w:rsidRPr="009F4207" w:rsidRDefault="00DD2E4B">
      <w:pPr>
        <w:numPr>
          <w:ilvl w:val="0"/>
          <w:numId w:val="109"/>
        </w:numPr>
        <w:spacing w:after="200"/>
        <w:ind w:hanging="218"/>
        <w:rPr>
          <w:sz w:val="20"/>
          <w:szCs w:val="20"/>
        </w:rPr>
      </w:pPr>
      <w:r w:rsidRPr="009F4207">
        <w:rPr>
          <w:sz w:val="20"/>
          <w:szCs w:val="20"/>
        </w:rPr>
        <w:t>Specifies a number of sessions above the maximum allowed for the calendar year (including any sessions the patient has already received that year) </w:t>
      </w:r>
    </w:p>
    <w:p w14:paraId="25580609" w14:textId="77777777" w:rsidR="00DD2E4B" w:rsidRPr="009F4207" w:rsidRDefault="00DD2E4B">
      <w:pPr>
        <w:spacing w:before="200" w:after="200"/>
        <w:rPr>
          <w:sz w:val="20"/>
          <w:szCs w:val="20"/>
        </w:rPr>
      </w:pPr>
      <w:r w:rsidRPr="009F4207">
        <w:rPr>
          <w:sz w:val="20"/>
          <w:szCs w:val="20"/>
        </w:rPr>
        <w:t>Then the treating practitioner can use their clinical judgment to provide services under the referral, noting the patient cannot receive more than:</w:t>
      </w:r>
    </w:p>
    <w:p w14:paraId="3CEC5964" w14:textId="77777777" w:rsidR="00DD2E4B" w:rsidRPr="009F4207" w:rsidRDefault="00DD2E4B">
      <w:pPr>
        <w:numPr>
          <w:ilvl w:val="0"/>
          <w:numId w:val="110"/>
        </w:numPr>
        <w:spacing w:before="200"/>
        <w:ind w:hanging="218"/>
        <w:rPr>
          <w:sz w:val="20"/>
          <w:szCs w:val="20"/>
        </w:rPr>
      </w:pPr>
      <w:r w:rsidRPr="009F4207">
        <w:rPr>
          <w:sz w:val="20"/>
          <w:szCs w:val="20"/>
        </w:rPr>
        <w:t>the maximum number of sessions allowed for that particular course of treatment (as set out above), and</w:t>
      </w:r>
    </w:p>
    <w:p w14:paraId="522E2E2A" w14:textId="77777777" w:rsidR="00DD2E4B" w:rsidRPr="009F4207" w:rsidRDefault="00DD2E4B">
      <w:pPr>
        <w:numPr>
          <w:ilvl w:val="0"/>
          <w:numId w:val="110"/>
        </w:numPr>
        <w:spacing w:after="200"/>
        <w:ind w:hanging="218"/>
        <w:rPr>
          <w:sz w:val="20"/>
          <w:szCs w:val="20"/>
        </w:rPr>
      </w:pPr>
      <w:r w:rsidRPr="009F4207">
        <w:rPr>
          <w:sz w:val="20"/>
          <w:szCs w:val="20"/>
        </w:rPr>
        <w:t>the maximum number of sessions allowed in a calendar year. </w:t>
      </w:r>
    </w:p>
    <w:p w14:paraId="50ADDD1F" w14:textId="77777777" w:rsidR="00DD2E4B" w:rsidRPr="009F4207" w:rsidRDefault="00DD2E4B">
      <w:pPr>
        <w:spacing w:before="200" w:after="200"/>
        <w:rPr>
          <w:sz w:val="20"/>
          <w:szCs w:val="20"/>
        </w:rPr>
      </w:pPr>
      <w:r w:rsidRPr="009F4207">
        <w:rPr>
          <w:sz w:val="20"/>
          <w:szCs w:val="20"/>
        </w:rPr>
        <w:t>The treating practitioner must still provide a report at the end of a course of treatment in line with standard practice for these services. The referring medical practitioner should therefore consider the treating practitioner’s report on the services provided to the patient, and the need for further treatment.</w:t>
      </w:r>
    </w:p>
    <w:p w14:paraId="3908BC43" w14:textId="77777777" w:rsidR="00DD2E4B" w:rsidRPr="009F4207" w:rsidRDefault="00DD2E4B">
      <w:pPr>
        <w:spacing w:before="200" w:after="200"/>
        <w:rPr>
          <w:sz w:val="20"/>
          <w:szCs w:val="20"/>
        </w:rPr>
      </w:pPr>
      <w:r w:rsidRPr="009F4207">
        <w:rPr>
          <w:b/>
          <w:bCs/>
          <w:sz w:val="20"/>
          <w:szCs w:val="20"/>
        </w:rPr>
        <w:t>Verbal Referral</w:t>
      </w:r>
    </w:p>
    <w:p w14:paraId="1F2B338E" w14:textId="77777777" w:rsidR="00DD2E4B" w:rsidRPr="009F4207" w:rsidRDefault="00DD2E4B">
      <w:pPr>
        <w:spacing w:before="200" w:after="200"/>
        <w:rPr>
          <w:sz w:val="20"/>
          <w:szCs w:val="20"/>
        </w:rPr>
      </w:pPr>
      <w:r w:rsidRPr="009F4207">
        <w:rPr>
          <w:sz w:val="20"/>
          <w:szCs w:val="20"/>
        </w:rPr>
        <w:t>A medical practitioner can verbally refer a patient for Better Access services only if:</w:t>
      </w:r>
    </w:p>
    <w:p w14:paraId="57658090" w14:textId="77777777" w:rsidR="00DD2E4B" w:rsidRPr="009F4207" w:rsidRDefault="00DD2E4B">
      <w:pPr>
        <w:numPr>
          <w:ilvl w:val="0"/>
          <w:numId w:val="111"/>
        </w:numPr>
        <w:spacing w:before="200"/>
        <w:ind w:hanging="218"/>
        <w:rPr>
          <w:sz w:val="20"/>
          <w:szCs w:val="20"/>
        </w:rPr>
      </w:pPr>
      <w:r w:rsidRPr="009F4207">
        <w:rPr>
          <w:sz w:val="20"/>
          <w:szCs w:val="20"/>
        </w:rPr>
        <w:t>in their clinical judgement they consider it is necessary for the patient to have immediate access to support from an allied mental health professional, and</w:t>
      </w:r>
    </w:p>
    <w:p w14:paraId="6C01F412" w14:textId="77777777" w:rsidR="00DD2E4B" w:rsidRPr="009F4207" w:rsidRDefault="00DD2E4B">
      <w:pPr>
        <w:numPr>
          <w:ilvl w:val="0"/>
          <w:numId w:val="111"/>
        </w:numPr>
        <w:ind w:hanging="218"/>
        <w:rPr>
          <w:sz w:val="20"/>
          <w:szCs w:val="20"/>
        </w:rPr>
      </w:pPr>
      <w:r w:rsidRPr="009F4207">
        <w:rPr>
          <w:sz w:val="20"/>
          <w:szCs w:val="20"/>
        </w:rPr>
        <w:t>it is not practicable in the circumstances to provide a written referral – for example, to do so would cause delays in treatment to the patient’s detriment, and</w:t>
      </w:r>
    </w:p>
    <w:p w14:paraId="21FD35A0" w14:textId="77777777" w:rsidR="00DD2E4B" w:rsidRPr="009F4207" w:rsidRDefault="00DD2E4B">
      <w:pPr>
        <w:numPr>
          <w:ilvl w:val="0"/>
          <w:numId w:val="111"/>
        </w:numPr>
        <w:ind w:hanging="218"/>
        <w:rPr>
          <w:sz w:val="20"/>
          <w:szCs w:val="20"/>
        </w:rPr>
      </w:pPr>
      <w:r w:rsidRPr="009F4207">
        <w:rPr>
          <w:sz w:val="20"/>
          <w:szCs w:val="20"/>
        </w:rPr>
        <w:t>the allied mental health professional documents in writing that they are treating the patient based on the medical practitioner’s verbal referral, and</w:t>
      </w:r>
    </w:p>
    <w:p w14:paraId="09FF01F0" w14:textId="77777777" w:rsidR="00DD2E4B" w:rsidRPr="009F4207" w:rsidRDefault="00DD2E4B">
      <w:pPr>
        <w:numPr>
          <w:ilvl w:val="0"/>
          <w:numId w:val="111"/>
        </w:numPr>
        <w:spacing w:after="200"/>
        <w:ind w:hanging="218"/>
        <w:rPr>
          <w:sz w:val="20"/>
          <w:szCs w:val="20"/>
        </w:rPr>
      </w:pPr>
      <w:r w:rsidRPr="009F4207">
        <w:rPr>
          <w:sz w:val="20"/>
          <w:szCs w:val="20"/>
        </w:rPr>
        <w:t>the medical practitioner provides a written referral to the allied mental health professional as soon as possible afterwards.</w:t>
      </w:r>
    </w:p>
    <w:p w14:paraId="16F9FA41" w14:textId="77777777" w:rsidR="00DD2E4B" w:rsidRPr="009F4207" w:rsidRDefault="00DD2E4B">
      <w:pPr>
        <w:spacing w:before="200" w:after="200"/>
        <w:rPr>
          <w:sz w:val="20"/>
          <w:szCs w:val="20"/>
        </w:rPr>
      </w:pPr>
      <w:r w:rsidRPr="009F4207">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in a referral’. </w:t>
      </w:r>
    </w:p>
    <w:p w14:paraId="0F024D95" w14:textId="77777777" w:rsidR="00DD2E4B" w:rsidRPr="009F4207" w:rsidRDefault="00DD2E4B">
      <w:pPr>
        <w:spacing w:before="200" w:after="200"/>
        <w:rPr>
          <w:sz w:val="20"/>
          <w:szCs w:val="20"/>
        </w:rPr>
      </w:pPr>
      <w:r w:rsidRPr="009F4207">
        <w:rPr>
          <w:sz w:val="20"/>
          <w:szCs w:val="20"/>
        </w:rPr>
        <w:t>A verbal referral does not replace the requirement for the medical practitioner to review the patient’s progress (taking into account the written report from their treating allied health professional) after each course of treatment.</w:t>
      </w:r>
    </w:p>
    <w:p w14:paraId="666708EB" w14:textId="77777777" w:rsidR="00DD2E4B" w:rsidRPr="009F4207" w:rsidRDefault="00DD2E4B">
      <w:pPr>
        <w:spacing w:before="200" w:after="200"/>
        <w:rPr>
          <w:sz w:val="20"/>
          <w:szCs w:val="20"/>
        </w:rPr>
      </w:pPr>
      <w:r w:rsidRPr="009F4207">
        <w:rPr>
          <w:b/>
          <w:bCs/>
          <w:sz w:val="20"/>
          <w:szCs w:val="20"/>
        </w:rPr>
        <w:t>Referrals for the Additional 10 Sessions (available until 31 December 2022)</w:t>
      </w:r>
    </w:p>
    <w:p w14:paraId="19CE1DA1" w14:textId="77777777" w:rsidR="00DD2E4B" w:rsidRPr="009F4207" w:rsidRDefault="00DD2E4B">
      <w:pPr>
        <w:spacing w:before="200" w:after="200"/>
        <w:rPr>
          <w:sz w:val="20"/>
          <w:szCs w:val="20"/>
        </w:rPr>
      </w:pPr>
      <w:r w:rsidRPr="009F4207">
        <w:rPr>
          <w:sz w:val="20"/>
          <w:szCs w:val="20"/>
        </w:rPr>
        <w:t>In response to the COVID-19 pandemic, the number of Medicare rebateable individual mental health services was temporarily increased from 10 to 20 per calendar year until 31 December 2022.</w:t>
      </w:r>
    </w:p>
    <w:p w14:paraId="13535F71" w14:textId="77777777" w:rsidR="00DD2E4B" w:rsidRPr="009F4207" w:rsidRDefault="00DD2E4B">
      <w:pPr>
        <w:spacing w:before="200" w:after="200"/>
        <w:rPr>
          <w:sz w:val="20"/>
          <w:szCs w:val="20"/>
        </w:rPr>
      </w:pPr>
      <w:r w:rsidRPr="009F4207">
        <w:rPr>
          <w:sz w:val="20"/>
          <w:szCs w:val="20"/>
        </w:rPr>
        <w:t>A patient does not need a new referral to access Better Access sessions from 1 January 2023. If the patient has a current referral (either for the initial 10 sessions or the additional 10 sessions) and has not used all of the sessions, they can use that referral to access sessions in 2023. However, they cannot receive more than 10 individual sessions in 2023.</w:t>
      </w:r>
    </w:p>
    <w:p w14:paraId="00811D24" w14:textId="77777777" w:rsidR="00DD2E4B" w:rsidRPr="009F4207" w:rsidRDefault="00DD2E4B">
      <w:pPr>
        <w:spacing w:before="200" w:after="200"/>
        <w:rPr>
          <w:sz w:val="20"/>
          <w:szCs w:val="20"/>
        </w:rPr>
      </w:pPr>
      <w:r w:rsidRPr="009F4207">
        <w:rPr>
          <w:b/>
          <w:bCs/>
          <w:sz w:val="20"/>
          <w:szCs w:val="20"/>
        </w:rPr>
        <w:t>ADDITIONAL CLAIMING INFORMATION</w:t>
      </w:r>
    </w:p>
    <w:p w14:paraId="74478C32" w14:textId="77777777" w:rsidR="00DD2E4B" w:rsidRPr="009F4207" w:rsidRDefault="00DD2E4B">
      <w:pPr>
        <w:spacing w:before="200" w:after="200"/>
        <w:rPr>
          <w:sz w:val="20"/>
          <w:szCs w:val="20"/>
        </w:rPr>
      </w:pPr>
      <w:r w:rsidRPr="009F4207">
        <w:rPr>
          <w:sz w:val="20"/>
          <w:szCs w:val="20"/>
        </w:rPr>
        <w:lastRenderedPageBreak/>
        <w:t>Before proceeding with any GP Mental Health Treatment Plan or Review service the medical practitioner must ensure that:</w:t>
      </w:r>
    </w:p>
    <w:p w14:paraId="77DA5B1D" w14:textId="77777777" w:rsidR="00DD2E4B" w:rsidRPr="009F4207" w:rsidRDefault="00DD2E4B">
      <w:pPr>
        <w:numPr>
          <w:ilvl w:val="0"/>
          <w:numId w:val="112"/>
        </w:numPr>
        <w:spacing w:before="200"/>
        <w:ind w:hanging="218"/>
        <w:rPr>
          <w:sz w:val="20"/>
          <w:szCs w:val="20"/>
        </w:rPr>
      </w:pPr>
      <w:r w:rsidRPr="009F4207">
        <w:rPr>
          <w:sz w:val="20"/>
          <w:szCs w:val="20"/>
        </w:rPr>
        <w:t>the steps involved in providing the service are explained to the patient and (if appropriate and with the patient's permission) to the patient's carer; and</w:t>
      </w:r>
    </w:p>
    <w:p w14:paraId="0EE66425" w14:textId="77777777" w:rsidR="00DD2E4B" w:rsidRPr="009F4207" w:rsidRDefault="00DD2E4B">
      <w:pPr>
        <w:numPr>
          <w:ilvl w:val="0"/>
          <w:numId w:val="112"/>
        </w:numPr>
        <w:spacing w:after="200"/>
        <w:ind w:hanging="218"/>
        <w:rPr>
          <w:sz w:val="20"/>
          <w:szCs w:val="20"/>
        </w:rPr>
      </w:pPr>
      <w:r w:rsidRPr="009F4207">
        <w:rPr>
          <w:sz w:val="20"/>
          <w:szCs w:val="20"/>
        </w:rPr>
        <w:t>the patient's agreement to proceed is recorded.</w:t>
      </w:r>
    </w:p>
    <w:p w14:paraId="379C959E" w14:textId="77777777" w:rsidR="00DD2E4B" w:rsidRPr="009F4207" w:rsidRDefault="00DD2E4B">
      <w:pPr>
        <w:spacing w:before="200" w:after="200"/>
        <w:rPr>
          <w:sz w:val="20"/>
          <w:szCs w:val="20"/>
        </w:rPr>
      </w:pPr>
      <w:r w:rsidRPr="009F4207">
        <w:rPr>
          <w:sz w:val="20"/>
          <w:szCs w:val="20"/>
        </w:rPr>
        <w:t>Before completing any GP Mental Health Treatment Plan or Review service and claiming a benefit for that service, the medical practitioner must offer the patient a copy of the treatment plan or reviewed treatment plan and add the document to the patient's records. This should include, subject to the patient's agreement, offering a copy to their carer, where appropriate. The medical practitioner may, with the permission of the patient, provide a copy of the GP Mental Health Treatment Plan, or relevant parts of the plan, to other providers involved in the patient's treatment.</w:t>
      </w:r>
    </w:p>
    <w:p w14:paraId="0D248E64" w14:textId="77777777" w:rsidR="00DD2E4B" w:rsidRPr="009F4207" w:rsidRDefault="00DD2E4B">
      <w:pPr>
        <w:spacing w:before="200" w:after="200"/>
        <w:rPr>
          <w:sz w:val="20"/>
          <w:szCs w:val="20"/>
        </w:rPr>
      </w:pPr>
      <w:r w:rsidRPr="009F4207">
        <w:rPr>
          <w:sz w:val="20"/>
          <w:szCs w:val="20"/>
        </w:rPr>
        <w:t>The GP Mental Health Treatment Plan, Review and Consultation items cover the consultations at which the relevant items are undertaken, noting that:</w:t>
      </w:r>
    </w:p>
    <w:p w14:paraId="4E774A73" w14:textId="77777777" w:rsidR="00DD2E4B" w:rsidRPr="009F4207" w:rsidRDefault="00DD2E4B">
      <w:pPr>
        <w:numPr>
          <w:ilvl w:val="0"/>
          <w:numId w:val="113"/>
        </w:numPr>
        <w:spacing w:before="200"/>
        <w:ind w:hanging="218"/>
        <w:rPr>
          <w:sz w:val="20"/>
          <w:szCs w:val="20"/>
        </w:rPr>
      </w:pPr>
      <w:r w:rsidRPr="009F4207">
        <w:rPr>
          <w:sz w:val="20"/>
          <w:szCs w:val="20"/>
        </w:rPr>
        <w:t>if a GP Mental Health Treatment item is undertaken or initiated during the course of a consultation for another purpose, the GP Mental Health Treatment Plan, Review or Consultation item and the relevant item for the other consultation may both be claimed;</w:t>
      </w:r>
    </w:p>
    <w:p w14:paraId="516FF97D" w14:textId="77777777" w:rsidR="00DD2E4B" w:rsidRPr="009F4207" w:rsidRDefault="00DD2E4B">
      <w:pPr>
        <w:numPr>
          <w:ilvl w:val="0"/>
          <w:numId w:val="113"/>
        </w:numPr>
        <w:ind w:hanging="218"/>
        <w:rPr>
          <w:sz w:val="20"/>
          <w:szCs w:val="20"/>
        </w:rPr>
      </w:pPr>
      <w:r w:rsidRPr="009F4207">
        <w:rPr>
          <w:sz w:val="20"/>
          <w:szCs w:val="20"/>
        </w:rPr>
        <w:t>if a GP Mental Health Treatment Plan is developed over more than one consultation, and those consultations are for the purposes of developing the plan, only the GP Mental Health Treatment Plan item should be claimed; and</w:t>
      </w:r>
    </w:p>
    <w:p w14:paraId="4FC316D6" w14:textId="77777777" w:rsidR="00DD2E4B" w:rsidRPr="009F4207" w:rsidRDefault="00DD2E4B">
      <w:pPr>
        <w:numPr>
          <w:ilvl w:val="0"/>
          <w:numId w:val="113"/>
        </w:numPr>
        <w:spacing w:after="200"/>
        <w:ind w:hanging="218"/>
        <w:rPr>
          <w:sz w:val="20"/>
          <w:szCs w:val="20"/>
        </w:rPr>
      </w:pPr>
      <w:r w:rsidRPr="009F4207">
        <w:rPr>
          <w:sz w:val="20"/>
          <w:szCs w:val="20"/>
        </w:rPr>
        <w:t>if a consultation is for the purpose of a GP Mental Health Treatment Plan, Review or Consultation item, a separate and additional consultation should not be undertaken in conjunction with the mental health consultation, unless it is clinically indicated that a separate problem must be treated immediately.</w:t>
      </w:r>
    </w:p>
    <w:p w14:paraId="0A4FF533" w14:textId="77777777" w:rsidR="00DD2E4B" w:rsidRPr="009F4207" w:rsidRDefault="00DD2E4B">
      <w:pPr>
        <w:spacing w:before="200" w:after="200"/>
        <w:rPr>
          <w:sz w:val="20"/>
          <w:szCs w:val="20"/>
        </w:rPr>
      </w:pPr>
      <w:r w:rsidRPr="009F4207">
        <w:rPr>
          <w:sz w:val="20"/>
          <w:szCs w:val="20"/>
        </w:rPr>
        <w:t>Where an additional consultation is undertaken, both services must be clinically relevant and all item requirements must be met. For example, for item 272, the duration of the service must have been at least 20 minutes. The time of the preceding consultation must not be counted towards the time of the mental health service.</w:t>
      </w:r>
    </w:p>
    <w:p w14:paraId="387E56C2" w14:textId="77777777" w:rsidR="00DD2E4B" w:rsidRPr="009F4207" w:rsidRDefault="00DD2E4B">
      <w:pPr>
        <w:spacing w:before="200" w:after="200"/>
        <w:rPr>
          <w:sz w:val="20"/>
          <w:szCs w:val="20"/>
        </w:rPr>
      </w:pPr>
      <w:r w:rsidRPr="009F4207">
        <w:rPr>
          <w:sz w:val="20"/>
          <w:szCs w:val="20"/>
        </w:rPr>
        <w:t>Where separate consultations are undertaken in conjunction with mental health consultations, the patient's invoice or Medicare voucher (assignment of benefit form) for the separate consultation should be annotated (e.g. separate consultation clinically required/indicated).</w:t>
      </w:r>
    </w:p>
    <w:p w14:paraId="61D310EA" w14:textId="77777777" w:rsidR="00DD2E4B" w:rsidRPr="009F4207" w:rsidRDefault="00DD2E4B">
      <w:pPr>
        <w:spacing w:before="200" w:after="200"/>
        <w:rPr>
          <w:sz w:val="20"/>
          <w:szCs w:val="20"/>
        </w:rPr>
      </w:pPr>
      <w:r w:rsidRPr="009F4207">
        <w:rPr>
          <w:sz w:val="20"/>
          <w:szCs w:val="20"/>
        </w:rPr>
        <w:t>A benefit is not claimable and an account should not be rendered until all components of the relevant item have been provided.</w:t>
      </w:r>
    </w:p>
    <w:p w14:paraId="793CC2F0" w14:textId="77777777" w:rsidR="00DD2E4B" w:rsidRPr="009F4207" w:rsidRDefault="00DD2E4B">
      <w:pPr>
        <w:spacing w:before="200" w:after="200"/>
        <w:rPr>
          <w:sz w:val="20"/>
          <w:szCs w:val="20"/>
        </w:rPr>
      </w:pPr>
      <w:r w:rsidRPr="009F4207">
        <w:rPr>
          <w:sz w:val="20"/>
          <w:szCs w:val="20"/>
        </w:rPr>
        <w:t>All consultations conducted as part of the GP Mental Health Treatment items must be rendered by the medical practitioner. A specialist mental health nurse, other allied health practitioner, Aboriginal and Torres Strait Islander health practitioner or Aboriginal Health Worker with appropriate mental health qualifications and training may provide general assistance to medical practitioners in provision of mental health care.</w:t>
      </w:r>
    </w:p>
    <w:p w14:paraId="2B0F5A8A" w14:textId="77777777" w:rsidR="00DD2E4B" w:rsidRPr="009F4207" w:rsidRDefault="00DD2E4B">
      <w:pPr>
        <w:spacing w:before="200" w:after="200"/>
        <w:rPr>
          <w:sz w:val="20"/>
          <w:szCs w:val="20"/>
        </w:rPr>
      </w:pPr>
      <w:r w:rsidRPr="009F4207">
        <w:rPr>
          <w:b/>
          <w:bCs/>
          <w:sz w:val="20"/>
          <w:szCs w:val="20"/>
        </w:rPr>
        <w:t>Links to other Medicare Services</w:t>
      </w:r>
    </w:p>
    <w:p w14:paraId="07112299" w14:textId="77777777" w:rsidR="00DD2E4B" w:rsidRPr="009F4207" w:rsidRDefault="00DD2E4B">
      <w:pPr>
        <w:spacing w:before="200" w:after="200"/>
        <w:rPr>
          <w:sz w:val="20"/>
          <w:szCs w:val="20"/>
        </w:rPr>
      </w:pPr>
      <w:r w:rsidRPr="009F4207">
        <w:rPr>
          <w:sz w:val="20"/>
          <w:szCs w:val="20"/>
        </w:rPr>
        <w:t>It is preferable that wherever possible patients have only one plan for primary care management of their mental disorder. As a general principle the creation of multiple plans should be avoided, unless the patient clearly requires an additional plan for the management of a separate medical condition.</w:t>
      </w:r>
    </w:p>
    <w:p w14:paraId="3768FF7B" w14:textId="77777777" w:rsidR="00DD2E4B" w:rsidRPr="009F4207" w:rsidRDefault="00DD2E4B">
      <w:pPr>
        <w:spacing w:before="200" w:after="200"/>
        <w:rPr>
          <w:sz w:val="20"/>
          <w:szCs w:val="20"/>
        </w:rPr>
      </w:pPr>
      <w:r w:rsidRPr="009F4207">
        <w:rPr>
          <w:sz w:val="20"/>
          <w:szCs w:val="20"/>
        </w:rPr>
        <w:t>The Chronic Disease Management (CDM) care plan items (items 229, 230, 231, 232 and 233, and GP items 721, 723, 729, 731 and 732) continue to be available for patients with chronic medical conditions, including patients with complex needs.</w:t>
      </w:r>
    </w:p>
    <w:p w14:paraId="521DD87D" w14:textId="77777777" w:rsidR="00DD2E4B" w:rsidRPr="009F4207" w:rsidRDefault="00DD2E4B">
      <w:pPr>
        <w:numPr>
          <w:ilvl w:val="0"/>
          <w:numId w:val="114"/>
        </w:numPr>
        <w:spacing w:before="200"/>
        <w:ind w:hanging="218"/>
        <w:rPr>
          <w:sz w:val="20"/>
          <w:szCs w:val="20"/>
        </w:rPr>
      </w:pPr>
      <w:r w:rsidRPr="009F4207">
        <w:rPr>
          <w:sz w:val="20"/>
          <w:szCs w:val="20"/>
        </w:rPr>
        <w:t>Where a patient has a mental health condition only, it is anticipated that they will be managed under the GP Mental Health Treatment items.</w:t>
      </w:r>
    </w:p>
    <w:p w14:paraId="5E072633" w14:textId="77777777" w:rsidR="00DD2E4B" w:rsidRPr="009F4207" w:rsidRDefault="00DD2E4B">
      <w:pPr>
        <w:numPr>
          <w:ilvl w:val="0"/>
          <w:numId w:val="114"/>
        </w:numPr>
        <w:ind w:hanging="218"/>
        <w:rPr>
          <w:sz w:val="20"/>
          <w:szCs w:val="20"/>
        </w:rPr>
      </w:pPr>
      <w:r w:rsidRPr="009F4207">
        <w:rPr>
          <w:sz w:val="20"/>
          <w:szCs w:val="20"/>
        </w:rPr>
        <w:t>Where a patient has a separate chronic medical condition, it may be appropriate to manage the patient's medical condition through a GP Management Plan, and to manage their mental health condition through a GP Mental Health Treatment Plan. In this case, both items can be used.</w:t>
      </w:r>
    </w:p>
    <w:p w14:paraId="535156DB" w14:textId="77777777" w:rsidR="00DD2E4B" w:rsidRPr="009F4207" w:rsidRDefault="00DD2E4B">
      <w:pPr>
        <w:numPr>
          <w:ilvl w:val="0"/>
          <w:numId w:val="114"/>
        </w:numPr>
        <w:spacing w:after="200"/>
        <w:ind w:hanging="218"/>
        <w:rPr>
          <w:sz w:val="20"/>
          <w:szCs w:val="20"/>
        </w:rPr>
      </w:pPr>
      <w:r w:rsidRPr="009F4207">
        <w:rPr>
          <w:sz w:val="20"/>
          <w:szCs w:val="20"/>
        </w:rPr>
        <w:lastRenderedPageBreak/>
        <w:t>Where a patient has a mental health condition as well as significant co-morbidities and complex needs requiring team-based care, the medical practitioner is able to use both the CDM items (for team-based care) and the GP Mental Health Treatment items.</w:t>
      </w:r>
    </w:p>
    <w:p w14:paraId="727DF1B6" w14:textId="77777777" w:rsidR="00A77B3E" w:rsidRPr="009F4207" w:rsidRDefault="00A77B3E"/>
    <w:p w14:paraId="64AED15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AN.7.23 Medical Practitioner Provision of Focussed Psychological Strategies (Items 283, 285, 286, 287, 912820, 91821, 91844 and 91845)</w:t>
      </w:r>
    </w:p>
    <w:p w14:paraId="21A305E7" w14:textId="77777777" w:rsidR="00DD2E4B" w:rsidRPr="009F4207" w:rsidRDefault="00DD2E4B">
      <w:pPr>
        <w:spacing w:after="200"/>
        <w:rPr>
          <w:sz w:val="20"/>
          <w:szCs w:val="20"/>
        </w:rPr>
      </w:pPr>
      <w:r w:rsidRPr="009F4207">
        <w:rPr>
          <w:sz w:val="20"/>
          <w:szCs w:val="20"/>
        </w:rPr>
        <w:t>Focussed psychological strategies are specific mental health care management strategies, derived from evidence based psychological therapies that have been shown to integrate the best research evidence of clinical effectiveness with general practice clinical expertise. The decision to recommend Focussed Psychological Strategies to a patient must be made either in the context of a GP Mental Health Treatment Plan, shared care plan or a psychiatrist assessment and management plan.</w:t>
      </w:r>
    </w:p>
    <w:p w14:paraId="062620F9" w14:textId="77777777" w:rsidR="00DD2E4B" w:rsidRPr="009F4207" w:rsidRDefault="00DD2E4B">
      <w:pPr>
        <w:spacing w:before="200" w:after="200"/>
        <w:rPr>
          <w:sz w:val="20"/>
          <w:szCs w:val="20"/>
        </w:rPr>
      </w:pPr>
      <w:r w:rsidRPr="009F4207">
        <w:rPr>
          <w:b/>
          <w:bCs/>
          <w:sz w:val="20"/>
          <w:szCs w:val="20"/>
        </w:rPr>
        <w:t>Minimum Requirements</w:t>
      </w:r>
    </w:p>
    <w:p w14:paraId="7FCBB0D1" w14:textId="77777777" w:rsidR="00DD2E4B" w:rsidRPr="009F4207" w:rsidRDefault="00DD2E4B">
      <w:pPr>
        <w:spacing w:before="200" w:after="200"/>
        <w:rPr>
          <w:sz w:val="20"/>
          <w:szCs w:val="20"/>
        </w:rPr>
      </w:pPr>
      <w:r w:rsidRPr="009F4207">
        <w:rPr>
          <w:sz w:val="20"/>
          <w:szCs w:val="20"/>
        </w:rPr>
        <w:t>All consultations providing Focussed Psychological Strategies must be rendered by a medical practitioner (but not including a specialist or consultant physician).</w:t>
      </w:r>
    </w:p>
    <w:p w14:paraId="444B4341" w14:textId="77777777" w:rsidR="00DD2E4B" w:rsidRPr="009F4207" w:rsidRDefault="00DD2E4B">
      <w:pPr>
        <w:spacing w:before="200" w:after="200"/>
        <w:rPr>
          <w:sz w:val="20"/>
          <w:szCs w:val="20"/>
        </w:rPr>
      </w:pPr>
      <w:r w:rsidRPr="009F4207">
        <w:rPr>
          <w:sz w:val="20"/>
          <w:szCs w:val="20"/>
        </w:rPr>
        <w:t>To ensure appropriate standards for the provision of Focussed Psychological Strategies, payment of Medicare rebates for these items will be limited to medical practitioners who are registered with the Services Australia as having satisfied the requirements for higher level mental health skills for provision of the service, as determined by the General Practice Mental Health Standards Collaboration.</w:t>
      </w:r>
    </w:p>
    <w:p w14:paraId="165FDBDF" w14:textId="77777777" w:rsidR="00DD2E4B" w:rsidRPr="009F4207" w:rsidRDefault="00DD2E4B">
      <w:pPr>
        <w:spacing w:before="200" w:after="200"/>
        <w:rPr>
          <w:sz w:val="20"/>
          <w:szCs w:val="20"/>
        </w:rPr>
      </w:pPr>
      <w:r w:rsidRPr="009F4207">
        <w:rPr>
          <w:sz w:val="20"/>
          <w:szCs w:val="20"/>
        </w:rPr>
        <w:t>Continued access to item numbers 283, 285, 286, 287, 91820, 91821, 91844 and 91845 will be dependent on the practitioner meeting the ongoing mental health education requirements as determined by the General Practice Mental Health Standards Collaboration.</w:t>
      </w:r>
    </w:p>
    <w:p w14:paraId="7682C9E2" w14:textId="77777777" w:rsidR="00DD2E4B" w:rsidRPr="009F4207" w:rsidRDefault="00DD2E4B">
      <w:pPr>
        <w:spacing w:before="200" w:after="200"/>
        <w:rPr>
          <w:sz w:val="20"/>
          <w:szCs w:val="20"/>
        </w:rPr>
      </w:pPr>
      <w:r w:rsidRPr="009F4207">
        <w:rPr>
          <w:sz w:val="20"/>
          <w:szCs w:val="20"/>
        </w:rPr>
        <w:t>Patients will be permitted to claim Medicare rebates for up to 10 mental health services under these item numbers per calendar year. The 10 services may consist of: non-specialist medical practitioner focussed psychological strategies services (items 283, 285, 286, 287, 91820, 91821, 91844 and 91845) or GP items (2721, 2723, 2725, 2727, 91818, 91819, 91842 and 91843); and/or psychological therapy services (items 80000, 80005, 80010, 80015, 91166, 91167, 91181 and 91182); and/or focussed psychological strategies – allied mental health services (items 80100, 80105, 80110, 80115, 80125, 80130, 80135, 80140, 80150, 80155, 80160, 80165, 91169, 91170, 91172, 91173, 91175, 91176, 91183, 91184, 91185, 91186, 91187 and 91188).</w:t>
      </w:r>
    </w:p>
    <w:p w14:paraId="1287D512" w14:textId="77777777" w:rsidR="00DD2E4B" w:rsidRPr="009F4207" w:rsidRDefault="00DD2E4B">
      <w:pPr>
        <w:spacing w:before="200" w:after="200"/>
        <w:rPr>
          <w:sz w:val="20"/>
          <w:szCs w:val="20"/>
        </w:rPr>
      </w:pPr>
      <w:r w:rsidRPr="009F4207">
        <w:rPr>
          <w:sz w:val="20"/>
          <w:szCs w:val="20"/>
        </w:rPr>
        <w:t> </w:t>
      </w:r>
    </w:p>
    <w:p w14:paraId="0005D1A9" w14:textId="77777777" w:rsidR="00DD2E4B" w:rsidRPr="009F4207" w:rsidRDefault="00DD2E4B">
      <w:pPr>
        <w:spacing w:before="200" w:after="200"/>
        <w:rPr>
          <w:sz w:val="20"/>
          <w:szCs w:val="20"/>
        </w:rPr>
      </w:pPr>
      <w:r w:rsidRPr="009F4207">
        <w:rPr>
          <w:b/>
          <w:bCs/>
          <w:sz w:val="20"/>
          <w:szCs w:val="20"/>
        </w:rPr>
        <w:t>Out-of-Surgery Consultation</w:t>
      </w:r>
    </w:p>
    <w:p w14:paraId="7A48E3C2" w14:textId="77777777" w:rsidR="00DD2E4B" w:rsidRPr="009F4207" w:rsidRDefault="00DD2E4B">
      <w:pPr>
        <w:spacing w:before="200" w:after="200"/>
        <w:rPr>
          <w:sz w:val="20"/>
          <w:szCs w:val="20"/>
        </w:rPr>
      </w:pPr>
      <w:r w:rsidRPr="009F4207">
        <w:rPr>
          <w:sz w:val="20"/>
          <w:szCs w:val="20"/>
        </w:rPr>
        <w:t>It is expected that this service would be provided only for patients who are unable to attend the practice. </w:t>
      </w:r>
    </w:p>
    <w:p w14:paraId="59567F7D" w14:textId="77777777" w:rsidR="00DD2E4B" w:rsidRPr="009F4207" w:rsidRDefault="00DD2E4B">
      <w:pPr>
        <w:spacing w:before="200" w:after="200"/>
        <w:rPr>
          <w:sz w:val="20"/>
          <w:szCs w:val="20"/>
        </w:rPr>
      </w:pPr>
      <w:r w:rsidRPr="009F4207">
        <w:rPr>
          <w:b/>
          <w:bCs/>
          <w:sz w:val="20"/>
          <w:szCs w:val="20"/>
        </w:rPr>
        <w:t>Specific Focussed Psychological Strategies</w:t>
      </w:r>
    </w:p>
    <w:p w14:paraId="6665C955" w14:textId="77777777" w:rsidR="00DD2E4B" w:rsidRPr="009F4207" w:rsidRDefault="00DD2E4B">
      <w:pPr>
        <w:spacing w:before="200" w:after="200"/>
        <w:rPr>
          <w:sz w:val="20"/>
          <w:szCs w:val="20"/>
        </w:rPr>
      </w:pPr>
      <w:r w:rsidRPr="009F4207">
        <w:rPr>
          <w:sz w:val="20"/>
          <w:szCs w:val="20"/>
        </w:rPr>
        <w:t>A range of acceptable strategies has been approved for use by medical practitioners in this context. These are:</w:t>
      </w:r>
    </w:p>
    <w:p w14:paraId="69E9A36F" w14:textId="77777777" w:rsidR="00DD2E4B" w:rsidRPr="009F4207" w:rsidRDefault="00DD2E4B">
      <w:pPr>
        <w:spacing w:before="200" w:after="200"/>
        <w:rPr>
          <w:sz w:val="20"/>
          <w:szCs w:val="20"/>
        </w:rPr>
      </w:pPr>
      <w:r w:rsidRPr="009F4207">
        <w:rPr>
          <w:b/>
          <w:bCs/>
          <w:sz w:val="20"/>
          <w:szCs w:val="20"/>
        </w:rPr>
        <w:t>1.       Psycho-education</w:t>
      </w:r>
      <w:r w:rsidRPr="009F4207">
        <w:rPr>
          <w:b/>
          <w:bCs/>
          <w:sz w:val="20"/>
          <w:szCs w:val="20"/>
        </w:rPr>
        <w:br/>
      </w:r>
      <w:r w:rsidRPr="009F4207">
        <w:rPr>
          <w:sz w:val="20"/>
          <w:szCs w:val="20"/>
        </w:rPr>
        <w:t>(including motivational interviewing)</w:t>
      </w:r>
      <w:r w:rsidRPr="009F4207">
        <w:rPr>
          <w:sz w:val="20"/>
          <w:szCs w:val="20"/>
        </w:rPr>
        <w:br/>
      </w:r>
      <w:r w:rsidRPr="009F4207">
        <w:rPr>
          <w:b/>
          <w:bCs/>
          <w:sz w:val="20"/>
          <w:szCs w:val="20"/>
        </w:rPr>
        <w:t>2.       Cognitive-behavioural therapy including:</w:t>
      </w:r>
      <w:r w:rsidRPr="009F4207">
        <w:rPr>
          <w:b/>
          <w:bCs/>
          <w:sz w:val="20"/>
          <w:szCs w:val="20"/>
        </w:rPr>
        <w:br/>
        <w:t>·              Behavioural interventions</w:t>
      </w:r>
      <w:r w:rsidRPr="009F4207">
        <w:rPr>
          <w:b/>
          <w:bCs/>
          <w:sz w:val="20"/>
          <w:szCs w:val="20"/>
        </w:rPr>
        <w:br/>
      </w:r>
      <w:r w:rsidRPr="009F4207">
        <w:rPr>
          <w:sz w:val="20"/>
          <w:szCs w:val="20"/>
        </w:rPr>
        <w:t>-      Behaviour modification</w:t>
      </w:r>
      <w:r w:rsidRPr="009F4207">
        <w:rPr>
          <w:sz w:val="20"/>
          <w:szCs w:val="20"/>
        </w:rPr>
        <w:br/>
        <w:t>-      Exposure techniques</w:t>
      </w:r>
      <w:r w:rsidRPr="009F4207">
        <w:rPr>
          <w:sz w:val="20"/>
          <w:szCs w:val="20"/>
        </w:rPr>
        <w:br/>
        <w:t>-      Activity scheduling</w:t>
      </w:r>
      <w:r w:rsidRPr="009F4207">
        <w:rPr>
          <w:sz w:val="20"/>
          <w:szCs w:val="20"/>
        </w:rPr>
        <w:br/>
      </w:r>
      <w:r w:rsidRPr="009F4207">
        <w:rPr>
          <w:b/>
          <w:bCs/>
          <w:sz w:val="20"/>
          <w:szCs w:val="20"/>
        </w:rPr>
        <w:t>·              Cognitive interventions</w:t>
      </w:r>
      <w:r w:rsidRPr="009F4207">
        <w:rPr>
          <w:b/>
          <w:bCs/>
          <w:sz w:val="20"/>
          <w:szCs w:val="20"/>
        </w:rPr>
        <w:br/>
      </w:r>
      <w:r w:rsidRPr="009F4207">
        <w:rPr>
          <w:sz w:val="20"/>
          <w:szCs w:val="20"/>
        </w:rPr>
        <w:t>-      Cognitive therapy</w:t>
      </w:r>
      <w:r w:rsidRPr="009F4207">
        <w:rPr>
          <w:sz w:val="20"/>
          <w:szCs w:val="20"/>
        </w:rPr>
        <w:br/>
      </w:r>
      <w:r w:rsidRPr="009F4207">
        <w:rPr>
          <w:b/>
          <w:bCs/>
          <w:sz w:val="20"/>
          <w:szCs w:val="20"/>
        </w:rPr>
        <w:t>3.       Relaxation strategies</w:t>
      </w:r>
      <w:r w:rsidRPr="009F4207">
        <w:rPr>
          <w:b/>
          <w:bCs/>
          <w:sz w:val="20"/>
          <w:szCs w:val="20"/>
        </w:rPr>
        <w:br/>
      </w:r>
      <w:r w:rsidRPr="009F4207">
        <w:rPr>
          <w:sz w:val="20"/>
          <w:szCs w:val="20"/>
        </w:rPr>
        <w:t>-      Progressive muscle relaxation</w:t>
      </w:r>
      <w:r w:rsidRPr="009F4207">
        <w:rPr>
          <w:sz w:val="20"/>
          <w:szCs w:val="20"/>
        </w:rPr>
        <w:br/>
        <w:t>-      Controlled breathing</w:t>
      </w:r>
      <w:r w:rsidRPr="009F4207">
        <w:rPr>
          <w:sz w:val="20"/>
          <w:szCs w:val="20"/>
        </w:rPr>
        <w:br/>
      </w:r>
      <w:r w:rsidRPr="009F4207">
        <w:rPr>
          <w:b/>
          <w:bCs/>
          <w:sz w:val="20"/>
          <w:szCs w:val="20"/>
        </w:rPr>
        <w:lastRenderedPageBreak/>
        <w:t>4.       Skills training</w:t>
      </w:r>
      <w:r w:rsidRPr="009F4207">
        <w:rPr>
          <w:b/>
          <w:bCs/>
          <w:sz w:val="20"/>
          <w:szCs w:val="20"/>
        </w:rPr>
        <w:br/>
      </w:r>
      <w:r w:rsidRPr="009F4207">
        <w:rPr>
          <w:sz w:val="20"/>
          <w:szCs w:val="20"/>
        </w:rPr>
        <w:t>-      Problem solving skills and training</w:t>
      </w:r>
      <w:r w:rsidRPr="009F4207">
        <w:rPr>
          <w:sz w:val="20"/>
          <w:szCs w:val="20"/>
        </w:rPr>
        <w:br/>
        <w:t>-      Anger management</w:t>
      </w:r>
      <w:r w:rsidRPr="009F4207">
        <w:rPr>
          <w:sz w:val="20"/>
          <w:szCs w:val="20"/>
        </w:rPr>
        <w:br/>
        <w:t>-      Social skills training</w:t>
      </w:r>
      <w:r w:rsidRPr="009F4207">
        <w:rPr>
          <w:sz w:val="20"/>
          <w:szCs w:val="20"/>
        </w:rPr>
        <w:br/>
        <w:t>-      Communication training</w:t>
      </w:r>
      <w:r w:rsidRPr="009F4207">
        <w:rPr>
          <w:sz w:val="20"/>
          <w:szCs w:val="20"/>
        </w:rPr>
        <w:br/>
        <w:t>-      Stress management</w:t>
      </w:r>
      <w:r w:rsidRPr="009F4207">
        <w:rPr>
          <w:sz w:val="20"/>
          <w:szCs w:val="20"/>
        </w:rPr>
        <w:br/>
        <w:t>-      Parent management training</w:t>
      </w:r>
      <w:r w:rsidRPr="009F4207">
        <w:rPr>
          <w:sz w:val="20"/>
          <w:szCs w:val="20"/>
        </w:rPr>
        <w:br/>
      </w:r>
      <w:r w:rsidRPr="009F4207">
        <w:rPr>
          <w:b/>
          <w:bCs/>
          <w:sz w:val="20"/>
          <w:szCs w:val="20"/>
        </w:rPr>
        <w:t>5.       Interpersonal therapy</w:t>
      </w:r>
    </w:p>
    <w:p w14:paraId="432FC632" w14:textId="77777777" w:rsidR="00DD2E4B" w:rsidRPr="009F4207" w:rsidRDefault="00DD2E4B">
      <w:pPr>
        <w:spacing w:before="200" w:after="200"/>
        <w:rPr>
          <w:sz w:val="20"/>
          <w:szCs w:val="20"/>
        </w:rPr>
      </w:pPr>
      <w:r w:rsidRPr="009F4207">
        <w:rPr>
          <w:b/>
          <w:bCs/>
          <w:sz w:val="20"/>
          <w:szCs w:val="20"/>
        </w:rPr>
        <w:t>6.       Eye-Movement Desensitisation Reprocessing (EMDR)</w:t>
      </w:r>
    </w:p>
    <w:p w14:paraId="1AD34315" w14:textId="77777777" w:rsidR="00DD2E4B" w:rsidRPr="009F4207" w:rsidRDefault="00DD2E4B">
      <w:pPr>
        <w:spacing w:before="200" w:after="200"/>
        <w:rPr>
          <w:sz w:val="20"/>
          <w:szCs w:val="20"/>
        </w:rPr>
      </w:pPr>
      <w:r w:rsidRPr="009F4207">
        <w:rPr>
          <w:b/>
          <w:bCs/>
          <w:sz w:val="20"/>
          <w:szCs w:val="20"/>
        </w:rPr>
        <w:t>Mental Disorder</w:t>
      </w:r>
    </w:p>
    <w:p w14:paraId="35C14B14" w14:textId="77777777" w:rsidR="00DD2E4B" w:rsidRPr="009F4207" w:rsidRDefault="00DD2E4B">
      <w:pPr>
        <w:spacing w:before="200" w:after="200"/>
        <w:rPr>
          <w:sz w:val="20"/>
          <w:szCs w:val="20"/>
        </w:rPr>
      </w:pPr>
      <w:r w:rsidRPr="009F4207">
        <w:rPr>
          <w:sz w:val="20"/>
          <w:szCs w:val="20"/>
        </w:rPr>
        <w:t>A mental disorder may be defined as a significant impairment of an individual’s cognitive, affective and/or relational abilities which may require intervention and may be a recognised, medically diagnosable illness or disorder – this definition is informed by the World Health Organisation, 1996, Diagnostic and Management Guidelines for Mental Disorders in Primary Care:ICD - 10 Chapter V Primary Health Care Version.</w:t>
      </w:r>
    </w:p>
    <w:p w14:paraId="536A1EEC" w14:textId="77777777" w:rsidR="00DD2E4B" w:rsidRPr="009F4207" w:rsidRDefault="00DD2E4B">
      <w:pPr>
        <w:spacing w:before="200" w:after="200"/>
        <w:rPr>
          <w:sz w:val="20"/>
          <w:szCs w:val="20"/>
        </w:rPr>
      </w:pPr>
      <w:r w:rsidRPr="009F4207">
        <w:rPr>
          <w:sz w:val="20"/>
          <w:szCs w:val="20"/>
        </w:rPr>
        <w:t>Dementia, delirium, tobacco use disorder and mental retardation are not regarded as mental disorders for the purposes of these items.</w:t>
      </w:r>
    </w:p>
    <w:p w14:paraId="293129B7" w14:textId="77777777" w:rsidR="00A77B3E" w:rsidRPr="009F4207" w:rsidRDefault="00A77B3E"/>
    <w:p w14:paraId="5E1A0D1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AN.7.24 Medical Practitioner After-Hours Attendances To Which No Other Item Applies (Items 733 to 789)</w:t>
      </w:r>
    </w:p>
    <w:p w14:paraId="28764E95" w14:textId="77777777" w:rsidR="00DD2E4B" w:rsidRPr="009F4207" w:rsidRDefault="00DD2E4B">
      <w:pPr>
        <w:spacing w:after="200"/>
        <w:rPr>
          <w:sz w:val="20"/>
          <w:szCs w:val="20"/>
        </w:rPr>
      </w:pPr>
      <w:r w:rsidRPr="009F4207">
        <w:rPr>
          <w:sz w:val="20"/>
          <w:szCs w:val="20"/>
        </w:rPr>
        <w:t>After-hours attendance items may be claimed as follows:</w:t>
      </w:r>
    </w:p>
    <w:p w14:paraId="5DB16851" w14:textId="77777777" w:rsidR="00DD2E4B" w:rsidRPr="009F4207" w:rsidRDefault="00DD2E4B">
      <w:pPr>
        <w:spacing w:before="200" w:after="200"/>
        <w:rPr>
          <w:sz w:val="20"/>
          <w:szCs w:val="20"/>
        </w:rPr>
      </w:pPr>
      <w:r w:rsidRPr="009F4207">
        <w:rPr>
          <w:sz w:val="20"/>
          <w:szCs w:val="20"/>
        </w:rPr>
        <w:t xml:space="preserve">Items </w:t>
      </w:r>
      <w:r w:rsidRPr="009F4207">
        <w:rPr>
          <w:b/>
          <w:bCs/>
          <w:sz w:val="20"/>
          <w:szCs w:val="20"/>
        </w:rPr>
        <w:t>733, 737, 741 and 745</w:t>
      </w:r>
      <w:r w:rsidRPr="009F4207">
        <w:rPr>
          <w:sz w:val="20"/>
          <w:szCs w:val="20"/>
        </w:rPr>
        <w:t xml:space="preserve"> apply only to a professional attendance on 1 patient on 1 occasion that is provided:</w:t>
      </w:r>
    </w:p>
    <w:p w14:paraId="79FBE27C" w14:textId="77777777" w:rsidR="00DD2E4B" w:rsidRPr="009F4207" w:rsidRDefault="00DD2E4B">
      <w:pPr>
        <w:numPr>
          <w:ilvl w:val="0"/>
          <w:numId w:val="115"/>
        </w:numPr>
        <w:spacing w:before="200"/>
        <w:ind w:hanging="218"/>
        <w:rPr>
          <w:sz w:val="20"/>
          <w:szCs w:val="20"/>
        </w:rPr>
      </w:pPr>
      <w:r w:rsidRPr="009F4207">
        <w:rPr>
          <w:sz w:val="20"/>
          <w:szCs w:val="20"/>
        </w:rPr>
        <w:t>on a public holiday;</w:t>
      </w:r>
    </w:p>
    <w:p w14:paraId="4F2CA0F0" w14:textId="77777777" w:rsidR="00DD2E4B" w:rsidRPr="009F4207" w:rsidRDefault="00DD2E4B">
      <w:pPr>
        <w:numPr>
          <w:ilvl w:val="0"/>
          <w:numId w:val="115"/>
        </w:numPr>
        <w:ind w:hanging="218"/>
        <w:rPr>
          <w:sz w:val="20"/>
          <w:szCs w:val="20"/>
        </w:rPr>
      </w:pPr>
      <w:r w:rsidRPr="009F4207">
        <w:rPr>
          <w:sz w:val="20"/>
          <w:szCs w:val="20"/>
        </w:rPr>
        <w:t>on a Sunday;</w:t>
      </w:r>
    </w:p>
    <w:p w14:paraId="7E26F49F" w14:textId="77777777" w:rsidR="00DD2E4B" w:rsidRPr="009F4207" w:rsidRDefault="00DD2E4B">
      <w:pPr>
        <w:numPr>
          <w:ilvl w:val="0"/>
          <w:numId w:val="115"/>
        </w:numPr>
        <w:ind w:hanging="218"/>
        <w:rPr>
          <w:sz w:val="20"/>
          <w:szCs w:val="20"/>
        </w:rPr>
      </w:pPr>
      <w:r w:rsidRPr="009F4207">
        <w:rPr>
          <w:sz w:val="20"/>
          <w:szCs w:val="20"/>
        </w:rPr>
        <w:t>before 8am, or after 1 pm on a Saturday;</w:t>
      </w:r>
    </w:p>
    <w:p w14:paraId="37836502" w14:textId="77777777" w:rsidR="00DD2E4B" w:rsidRPr="009F4207" w:rsidRDefault="00DD2E4B">
      <w:pPr>
        <w:numPr>
          <w:ilvl w:val="0"/>
          <w:numId w:val="115"/>
        </w:numPr>
        <w:spacing w:after="200"/>
        <w:ind w:hanging="218"/>
        <w:rPr>
          <w:sz w:val="20"/>
          <w:szCs w:val="20"/>
        </w:rPr>
      </w:pPr>
      <w:r w:rsidRPr="009F4207">
        <w:rPr>
          <w:sz w:val="20"/>
          <w:szCs w:val="20"/>
        </w:rPr>
        <w:t>before 8am, or after 8pm on any day other than a Saturday, Sunday or public holiday.</w:t>
      </w:r>
    </w:p>
    <w:p w14:paraId="46C6D146" w14:textId="77777777" w:rsidR="00DD2E4B" w:rsidRPr="009F4207" w:rsidRDefault="00DD2E4B">
      <w:pPr>
        <w:spacing w:before="200" w:after="200"/>
        <w:rPr>
          <w:sz w:val="20"/>
          <w:szCs w:val="20"/>
        </w:rPr>
      </w:pPr>
      <w:r w:rsidRPr="009F4207">
        <w:rPr>
          <w:sz w:val="20"/>
          <w:szCs w:val="20"/>
        </w:rPr>
        <w:t xml:space="preserve">Items </w:t>
      </w:r>
      <w:r w:rsidRPr="009F4207">
        <w:rPr>
          <w:b/>
          <w:bCs/>
          <w:sz w:val="20"/>
          <w:szCs w:val="20"/>
        </w:rPr>
        <w:t>761, 763, 766, 769, 772, 776, 788 and 789</w:t>
      </w:r>
      <w:r w:rsidRPr="009F4207">
        <w:rPr>
          <w:sz w:val="20"/>
          <w:szCs w:val="20"/>
        </w:rPr>
        <w:t xml:space="preserve"> apply to a professional attendance on 1 or more patients on 1 occasion that is provided:</w:t>
      </w:r>
    </w:p>
    <w:p w14:paraId="54573236" w14:textId="77777777" w:rsidR="00DD2E4B" w:rsidRPr="009F4207" w:rsidRDefault="00DD2E4B">
      <w:pPr>
        <w:numPr>
          <w:ilvl w:val="0"/>
          <w:numId w:val="116"/>
        </w:numPr>
        <w:spacing w:before="200"/>
        <w:ind w:hanging="218"/>
        <w:rPr>
          <w:sz w:val="20"/>
          <w:szCs w:val="20"/>
        </w:rPr>
      </w:pPr>
      <w:r w:rsidRPr="009F4207">
        <w:rPr>
          <w:sz w:val="20"/>
          <w:szCs w:val="20"/>
        </w:rPr>
        <w:t>on a public holiday;</w:t>
      </w:r>
    </w:p>
    <w:p w14:paraId="302E1BE8" w14:textId="77777777" w:rsidR="00DD2E4B" w:rsidRPr="009F4207" w:rsidRDefault="00DD2E4B">
      <w:pPr>
        <w:numPr>
          <w:ilvl w:val="0"/>
          <w:numId w:val="116"/>
        </w:numPr>
        <w:ind w:hanging="218"/>
        <w:rPr>
          <w:sz w:val="20"/>
          <w:szCs w:val="20"/>
        </w:rPr>
      </w:pPr>
      <w:r w:rsidRPr="009F4207">
        <w:rPr>
          <w:sz w:val="20"/>
          <w:szCs w:val="20"/>
        </w:rPr>
        <w:t>on a Sunday;</w:t>
      </w:r>
    </w:p>
    <w:p w14:paraId="73F16866" w14:textId="77777777" w:rsidR="00DD2E4B" w:rsidRPr="009F4207" w:rsidRDefault="00DD2E4B">
      <w:pPr>
        <w:numPr>
          <w:ilvl w:val="0"/>
          <w:numId w:val="116"/>
        </w:numPr>
        <w:ind w:hanging="218"/>
        <w:rPr>
          <w:sz w:val="20"/>
          <w:szCs w:val="20"/>
        </w:rPr>
      </w:pPr>
      <w:r w:rsidRPr="009F4207">
        <w:rPr>
          <w:sz w:val="20"/>
          <w:szCs w:val="20"/>
        </w:rPr>
        <w:t>before 8am, or after 12 noon on a Saturday;</w:t>
      </w:r>
    </w:p>
    <w:p w14:paraId="0F3EF816" w14:textId="77777777" w:rsidR="00DD2E4B" w:rsidRPr="009F4207" w:rsidRDefault="00DD2E4B">
      <w:pPr>
        <w:numPr>
          <w:ilvl w:val="0"/>
          <w:numId w:val="116"/>
        </w:numPr>
        <w:spacing w:after="200"/>
        <w:ind w:hanging="218"/>
        <w:rPr>
          <w:sz w:val="20"/>
          <w:szCs w:val="20"/>
        </w:rPr>
      </w:pPr>
      <w:r w:rsidRPr="009F4207">
        <w:rPr>
          <w:sz w:val="20"/>
          <w:szCs w:val="20"/>
        </w:rPr>
        <w:t>before 8am, or after 6pm on any day other than a Saturday, Sunday or public holiday.</w:t>
      </w:r>
    </w:p>
    <w:p w14:paraId="7DC00E2C" w14:textId="77777777" w:rsidR="00A77B3E" w:rsidRPr="009F4207" w:rsidRDefault="00A77B3E"/>
    <w:p w14:paraId="4BECB84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AN.7.25 Medical Practitioner Non-Directive Pregnancy Support Counselling Service (Item 792)</w:t>
      </w:r>
    </w:p>
    <w:p w14:paraId="536747CD" w14:textId="77777777" w:rsidR="00DD2E4B" w:rsidRPr="009F4207" w:rsidRDefault="00DD2E4B">
      <w:pPr>
        <w:spacing w:after="200"/>
        <w:rPr>
          <w:sz w:val="20"/>
          <w:szCs w:val="20"/>
        </w:rPr>
      </w:pPr>
      <w:r w:rsidRPr="009F4207">
        <w:rPr>
          <w:sz w:val="20"/>
          <w:szCs w:val="20"/>
        </w:rPr>
        <w:t>The Pregnancy Support Counselling initiative provides for Medicare benefits to be paid for non-directive pregnancy support counselling services provided to a person who is pregnant or who has been pregnant in the 12 months preceding the first service to which this item or items 4001, 81000, 81005 or 81010 applies in relation to that pregnancy, by an eligible medical practitioner (not including a specialist or consultant physician) or allied health professional on referral from a medical practitioner. </w:t>
      </w:r>
    </w:p>
    <w:p w14:paraId="3C3A578B" w14:textId="77777777" w:rsidR="00DD2E4B" w:rsidRPr="009F4207" w:rsidRDefault="00DD2E4B">
      <w:pPr>
        <w:spacing w:before="200" w:after="200"/>
        <w:rPr>
          <w:sz w:val="20"/>
          <w:szCs w:val="20"/>
        </w:rPr>
      </w:pPr>
      <w:r w:rsidRPr="009F4207">
        <w:rPr>
          <w:sz w:val="20"/>
          <w:szCs w:val="20"/>
        </w:rPr>
        <w:t>There are five MBS items for the provision of non-directive pregnancy support counselling services:</w:t>
      </w:r>
    </w:p>
    <w:p w14:paraId="253D41B2" w14:textId="77777777" w:rsidR="00DD2E4B" w:rsidRPr="009F4207" w:rsidRDefault="00DD2E4B">
      <w:pPr>
        <w:numPr>
          <w:ilvl w:val="0"/>
          <w:numId w:val="117"/>
        </w:numPr>
        <w:spacing w:before="200" w:after="200"/>
        <w:ind w:hanging="218"/>
        <w:rPr>
          <w:sz w:val="20"/>
          <w:szCs w:val="20"/>
        </w:rPr>
      </w:pPr>
      <w:r w:rsidRPr="009F4207">
        <w:rPr>
          <w:sz w:val="20"/>
          <w:szCs w:val="20"/>
        </w:rPr>
        <w:t>Item 792 – services provided by an eligible medical practitioner;</w:t>
      </w:r>
    </w:p>
    <w:p w14:paraId="3A0E071B" w14:textId="77777777" w:rsidR="00DD2E4B" w:rsidRPr="009F4207" w:rsidRDefault="00DD2E4B">
      <w:pPr>
        <w:numPr>
          <w:ilvl w:val="0"/>
          <w:numId w:val="118"/>
        </w:numPr>
        <w:spacing w:before="200" w:after="200"/>
        <w:ind w:hanging="218"/>
        <w:rPr>
          <w:sz w:val="20"/>
          <w:szCs w:val="20"/>
        </w:rPr>
      </w:pPr>
      <w:r w:rsidRPr="009F4207">
        <w:rPr>
          <w:sz w:val="20"/>
          <w:szCs w:val="20"/>
        </w:rPr>
        <w:t>Item 4001 - services provided by an eligible GP;</w:t>
      </w:r>
    </w:p>
    <w:p w14:paraId="47336E8D" w14:textId="77777777" w:rsidR="00DD2E4B" w:rsidRPr="009F4207" w:rsidRDefault="00DD2E4B">
      <w:pPr>
        <w:numPr>
          <w:ilvl w:val="0"/>
          <w:numId w:val="119"/>
        </w:numPr>
        <w:spacing w:before="200" w:after="200"/>
        <w:ind w:hanging="218"/>
        <w:rPr>
          <w:sz w:val="20"/>
          <w:szCs w:val="20"/>
        </w:rPr>
      </w:pPr>
      <w:r w:rsidRPr="009F4207">
        <w:rPr>
          <w:sz w:val="20"/>
          <w:szCs w:val="20"/>
        </w:rPr>
        <w:t>Item 81000 - services provided by an eligible psychologist;</w:t>
      </w:r>
    </w:p>
    <w:p w14:paraId="1B24E59A" w14:textId="77777777" w:rsidR="00DD2E4B" w:rsidRPr="009F4207" w:rsidRDefault="00DD2E4B">
      <w:pPr>
        <w:numPr>
          <w:ilvl w:val="0"/>
          <w:numId w:val="120"/>
        </w:numPr>
        <w:spacing w:before="200" w:after="200"/>
        <w:ind w:hanging="218"/>
        <w:rPr>
          <w:sz w:val="20"/>
          <w:szCs w:val="20"/>
        </w:rPr>
      </w:pPr>
      <w:r w:rsidRPr="009F4207">
        <w:rPr>
          <w:sz w:val="20"/>
          <w:szCs w:val="20"/>
        </w:rPr>
        <w:lastRenderedPageBreak/>
        <w:t>Item 81005 - services provided by an eligible social worker; and</w:t>
      </w:r>
    </w:p>
    <w:p w14:paraId="7188F845" w14:textId="77777777" w:rsidR="00DD2E4B" w:rsidRPr="009F4207" w:rsidRDefault="00DD2E4B">
      <w:pPr>
        <w:numPr>
          <w:ilvl w:val="0"/>
          <w:numId w:val="121"/>
        </w:numPr>
        <w:spacing w:before="200" w:after="200"/>
        <w:ind w:hanging="218"/>
        <w:rPr>
          <w:sz w:val="20"/>
          <w:szCs w:val="20"/>
        </w:rPr>
      </w:pPr>
      <w:r w:rsidRPr="009F4207">
        <w:rPr>
          <w:sz w:val="20"/>
          <w:szCs w:val="20"/>
        </w:rPr>
        <w:t>Item 81010 - services provided by an eligible mental health nurse.</w:t>
      </w:r>
    </w:p>
    <w:p w14:paraId="2EA9592B" w14:textId="77777777" w:rsidR="00DD2E4B" w:rsidRPr="009F4207" w:rsidRDefault="00DD2E4B">
      <w:pPr>
        <w:spacing w:before="200" w:after="200"/>
        <w:rPr>
          <w:sz w:val="20"/>
          <w:szCs w:val="20"/>
        </w:rPr>
      </w:pPr>
      <w:r w:rsidRPr="009F4207">
        <w:rPr>
          <w:sz w:val="20"/>
          <w:szCs w:val="20"/>
        </w:rPr>
        <w:t>This note relates to the provision of a non-directive pregnancy support counselling service by an eligible medical practitioner.</w:t>
      </w:r>
    </w:p>
    <w:p w14:paraId="31CE81E4" w14:textId="77777777" w:rsidR="00DD2E4B" w:rsidRPr="009F4207" w:rsidRDefault="00DD2E4B">
      <w:pPr>
        <w:spacing w:before="200" w:after="200"/>
        <w:rPr>
          <w:sz w:val="20"/>
          <w:szCs w:val="20"/>
        </w:rPr>
      </w:pPr>
      <w:r w:rsidRPr="009F4207">
        <w:rPr>
          <w:sz w:val="20"/>
          <w:szCs w:val="20"/>
        </w:rPr>
        <w:t>Non-directive counselling is a form of counselling based on the understanding that, in many situations, people can resolve their own problems without being provided with a solution by the counsellor.  The counsellor's role is to encourage the person to express their feelings but not suggest what decision the person should make.  By listening and reflecting back what the person reveals to them, the counsellor helps them to explore and understand their feelings. With this understanding, the person is able to make the decision which is best for them.</w:t>
      </w:r>
    </w:p>
    <w:p w14:paraId="5A59D54D" w14:textId="77777777" w:rsidR="00DD2E4B" w:rsidRPr="009F4207" w:rsidRDefault="00DD2E4B">
      <w:pPr>
        <w:spacing w:before="200" w:after="200"/>
        <w:rPr>
          <w:sz w:val="20"/>
          <w:szCs w:val="20"/>
        </w:rPr>
      </w:pPr>
      <w:r w:rsidRPr="009F4207">
        <w:rPr>
          <w:sz w:val="20"/>
          <w:szCs w:val="20"/>
        </w:rPr>
        <w:t>The service involves the medical practitioner undertaking a safe, confidential process that helps the patient explore concerns they have about a current pregnancy or a pregnancy that occurred in the preceding 12 months.  This includes providing, on request, unbiased, evidence-based information about all options and services available to the patient.</w:t>
      </w:r>
    </w:p>
    <w:p w14:paraId="4358E422" w14:textId="77777777" w:rsidR="00DD2E4B" w:rsidRPr="009F4207" w:rsidRDefault="00DD2E4B">
      <w:pPr>
        <w:spacing w:before="200" w:after="200"/>
        <w:rPr>
          <w:sz w:val="20"/>
          <w:szCs w:val="20"/>
        </w:rPr>
      </w:pPr>
      <w:r w:rsidRPr="009F4207">
        <w:rPr>
          <w:sz w:val="20"/>
          <w:szCs w:val="20"/>
        </w:rPr>
        <w:t>The service may be used to address any pregnancy related issues for which non-directive counselling is appropriate.</w:t>
      </w:r>
    </w:p>
    <w:p w14:paraId="4434BB2D" w14:textId="77777777" w:rsidR="00DD2E4B" w:rsidRPr="009F4207" w:rsidRDefault="00DD2E4B">
      <w:pPr>
        <w:spacing w:before="200" w:after="200"/>
        <w:rPr>
          <w:sz w:val="20"/>
          <w:szCs w:val="20"/>
        </w:rPr>
      </w:pPr>
      <w:r w:rsidRPr="009F4207">
        <w:rPr>
          <w:b/>
          <w:bCs/>
          <w:sz w:val="20"/>
          <w:szCs w:val="20"/>
        </w:rPr>
        <w:t>Patient eligibility</w:t>
      </w:r>
    </w:p>
    <w:p w14:paraId="35FD8A7C" w14:textId="77777777" w:rsidR="00DD2E4B" w:rsidRPr="009F4207" w:rsidRDefault="00DD2E4B">
      <w:pPr>
        <w:spacing w:before="200" w:after="200"/>
        <w:rPr>
          <w:sz w:val="20"/>
          <w:szCs w:val="20"/>
        </w:rPr>
      </w:pPr>
      <w:r w:rsidRPr="009F4207">
        <w:rPr>
          <w:sz w:val="20"/>
          <w:szCs w:val="20"/>
        </w:rPr>
        <w:t>Medicare rebates for non-directive pregnancy support counselling services provided using item 792 are available to a person who is pregnant or who has been pregnant in the 12 months preceding the first service to which this item or item 4001, 81000, 81005 or 81010 applies in relation to that pregnancy.</w:t>
      </w:r>
    </w:p>
    <w:p w14:paraId="5AB6886B" w14:textId="77777777" w:rsidR="00DD2E4B" w:rsidRPr="009F4207" w:rsidRDefault="00DD2E4B">
      <w:pPr>
        <w:spacing w:before="200" w:after="200"/>
        <w:rPr>
          <w:sz w:val="20"/>
          <w:szCs w:val="20"/>
        </w:rPr>
      </w:pPr>
      <w:r w:rsidRPr="009F4207">
        <w:rPr>
          <w:sz w:val="20"/>
          <w:szCs w:val="20"/>
        </w:rPr>
        <w:t>Partners of eligible patients may attend each or any counselling session, however, only one fee applies to each service provided.</w:t>
      </w:r>
    </w:p>
    <w:p w14:paraId="279C54C1" w14:textId="77777777" w:rsidR="00DD2E4B" w:rsidRPr="009F4207" w:rsidRDefault="00DD2E4B">
      <w:pPr>
        <w:spacing w:before="200" w:after="200"/>
        <w:rPr>
          <w:sz w:val="20"/>
          <w:szCs w:val="20"/>
        </w:rPr>
      </w:pPr>
      <w:r w:rsidRPr="009F4207">
        <w:rPr>
          <w:b/>
          <w:bCs/>
          <w:sz w:val="20"/>
          <w:szCs w:val="20"/>
        </w:rPr>
        <w:t>Medicare benefits</w:t>
      </w:r>
    </w:p>
    <w:p w14:paraId="336C2876" w14:textId="77777777" w:rsidR="00DD2E4B" w:rsidRPr="009F4207" w:rsidRDefault="00DD2E4B">
      <w:pPr>
        <w:spacing w:before="200" w:after="200"/>
        <w:rPr>
          <w:sz w:val="20"/>
          <w:szCs w:val="20"/>
        </w:rPr>
      </w:pPr>
      <w:r w:rsidRPr="009F4207">
        <w:rPr>
          <w:sz w:val="20"/>
          <w:szCs w:val="20"/>
        </w:rPr>
        <w:t>Medicare benefits are payable for up to three non-directive pregnancy support counselling services per patient, per pregnancy, from any of the following items – 792, 4001, 81000, 81005 and 81010.</w:t>
      </w:r>
    </w:p>
    <w:p w14:paraId="5759011F" w14:textId="77777777" w:rsidR="00DD2E4B" w:rsidRPr="009F4207" w:rsidRDefault="00DD2E4B">
      <w:pPr>
        <w:spacing w:before="200" w:after="200"/>
        <w:rPr>
          <w:sz w:val="20"/>
          <w:szCs w:val="20"/>
        </w:rPr>
      </w:pPr>
      <w:r w:rsidRPr="009F4207">
        <w:rPr>
          <w:sz w:val="20"/>
          <w:szCs w:val="20"/>
        </w:rPr>
        <w:t>Where the patient is unsure of the number of Medicare rebated non-directive pregnancy support counselling services they have already accessed, the patient may check with Services Australia on 132 011.  Alternatively, the medical practitioner may check with Services Australia (although the patient must be present to give permission).</w:t>
      </w:r>
    </w:p>
    <w:p w14:paraId="0C8CDC54" w14:textId="77777777" w:rsidR="00DD2E4B" w:rsidRPr="009F4207" w:rsidRDefault="00DD2E4B">
      <w:pPr>
        <w:spacing w:before="200" w:after="200"/>
        <w:rPr>
          <w:sz w:val="20"/>
          <w:szCs w:val="20"/>
        </w:rPr>
      </w:pPr>
      <w:r w:rsidRPr="009F4207">
        <w:rPr>
          <w:sz w:val="20"/>
          <w:szCs w:val="20"/>
        </w:rPr>
        <w:t>Item 10990 or item 10991 can also be claimed in conjunction with item 792 provided the conditions of the relevant item, 10990 or 10991, are satisfied.</w:t>
      </w:r>
    </w:p>
    <w:p w14:paraId="12ED42BB" w14:textId="77777777" w:rsidR="00DD2E4B" w:rsidRPr="009F4207" w:rsidRDefault="00DD2E4B">
      <w:pPr>
        <w:spacing w:before="200" w:after="200"/>
        <w:rPr>
          <w:sz w:val="20"/>
          <w:szCs w:val="20"/>
        </w:rPr>
      </w:pPr>
      <w:r w:rsidRPr="009F4207">
        <w:rPr>
          <w:b/>
          <w:bCs/>
          <w:sz w:val="20"/>
          <w:szCs w:val="20"/>
        </w:rPr>
        <w:t>Minimum Requirements</w:t>
      </w:r>
    </w:p>
    <w:p w14:paraId="3325CCF6" w14:textId="77777777" w:rsidR="00DD2E4B" w:rsidRPr="009F4207" w:rsidRDefault="00DD2E4B">
      <w:pPr>
        <w:spacing w:before="200" w:after="200"/>
        <w:rPr>
          <w:sz w:val="20"/>
          <w:szCs w:val="20"/>
        </w:rPr>
      </w:pPr>
      <w:r w:rsidRPr="009F4207">
        <w:rPr>
          <w:sz w:val="20"/>
          <w:szCs w:val="20"/>
        </w:rPr>
        <w:t>This service may only be provided by a medical practitioner who has completed appropriate non-directive pregnancy counselling training.</w:t>
      </w:r>
    </w:p>
    <w:p w14:paraId="4C34C8B7" w14:textId="77777777" w:rsidR="00A77B3E" w:rsidRPr="009F4207" w:rsidRDefault="00A77B3E"/>
    <w:p w14:paraId="2004FC0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AN.7.27 Non-Specialist Practitioner Multidisciplinary Case Conferences (Items 235 to 244)</w:t>
      </w:r>
    </w:p>
    <w:p w14:paraId="7A4599CB" w14:textId="77777777" w:rsidR="00DD2E4B" w:rsidRPr="009F4207" w:rsidRDefault="00DD2E4B">
      <w:pPr>
        <w:spacing w:after="200"/>
        <w:rPr>
          <w:sz w:val="20"/>
          <w:szCs w:val="20"/>
        </w:rPr>
      </w:pPr>
      <w:r w:rsidRPr="009F4207">
        <w:rPr>
          <w:sz w:val="20"/>
          <w:szCs w:val="20"/>
        </w:rPr>
        <w:t>Items 235 to 244 provide rebates for medical practitioners to organise and coordinate, or participate in, multidisciplinary case conferences for patients in the community or patients being discharged into the community from hospital or people living in residential aged care facilities. This group of items include two items for medical practitioners participating in cancer care case conferences.</w:t>
      </w:r>
    </w:p>
    <w:p w14:paraId="5B29E73F" w14:textId="77777777" w:rsidR="00DD2E4B" w:rsidRPr="009F4207" w:rsidRDefault="00DD2E4B">
      <w:pPr>
        <w:spacing w:before="200" w:after="200"/>
        <w:rPr>
          <w:sz w:val="20"/>
          <w:szCs w:val="20"/>
        </w:rPr>
      </w:pPr>
      <w:r w:rsidRPr="009F4207">
        <w:rPr>
          <w:b/>
          <w:bCs/>
          <w:sz w:val="20"/>
          <w:szCs w:val="20"/>
        </w:rPr>
        <w:t>REGULATORY REQUIREMENTS</w:t>
      </w:r>
    </w:p>
    <w:p w14:paraId="7199484E" w14:textId="77777777" w:rsidR="00DD2E4B" w:rsidRPr="009F4207" w:rsidRDefault="00DD2E4B">
      <w:pPr>
        <w:spacing w:before="200" w:after="200"/>
        <w:rPr>
          <w:sz w:val="20"/>
          <w:szCs w:val="20"/>
        </w:rPr>
      </w:pPr>
      <w:r w:rsidRPr="009F4207">
        <w:rPr>
          <w:b/>
          <w:bCs/>
          <w:sz w:val="20"/>
          <w:szCs w:val="20"/>
        </w:rPr>
        <w:t>To organise and coordinate case conference items 235, 236 and 237</w:t>
      </w:r>
      <w:r w:rsidRPr="009F4207">
        <w:rPr>
          <w:sz w:val="20"/>
          <w:szCs w:val="20"/>
        </w:rPr>
        <w:t>, the medical practitioner must:</w:t>
      </w:r>
    </w:p>
    <w:p w14:paraId="2077D22C" w14:textId="77777777" w:rsidR="00DD2E4B" w:rsidRPr="009F4207" w:rsidRDefault="00DD2E4B">
      <w:pPr>
        <w:spacing w:before="200" w:after="200"/>
        <w:rPr>
          <w:sz w:val="20"/>
          <w:szCs w:val="20"/>
        </w:rPr>
      </w:pPr>
      <w:r w:rsidRPr="009F4207">
        <w:rPr>
          <w:sz w:val="20"/>
          <w:szCs w:val="20"/>
        </w:rPr>
        <w:lastRenderedPageBreak/>
        <w:t>(a) explain to the patient the nature of a multidisciplinary case conference, and ask the patient for their agreement to the conference taking place; and</w:t>
      </w:r>
    </w:p>
    <w:p w14:paraId="2FC6A2F3" w14:textId="77777777" w:rsidR="00DD2E4B" w:rsidRPr="009F4207" w:rsidRDefault="00DD2E4B">
      <w:pPr>
        <w:spacing w:before="200" w:after="200"/>
        <w:rPr>
          <w:sz w:val="20"/>
          <w:szCs w:val="20"/>
        </w:rPr>
      </w:pPr>
      <w:r w:rsidRPr="009F4207">
        <w:rPr>
          <w:sz w:val="20"/>
          <w:szCs w:val="20"/>
        </w:rPr>
        <w:t>(b) record the patient's agreement to the conference; and</w:t>
      </w:r>
    </w:p>
    <w:p w14:paraId="72660A42" w14:textId="77777777" w:rsidR="00DD2E4B" w:rsidRPr="009F4207" w:rsidRDefault="00DD2E4B">
      <w:pPr>
        <w:spacing w:before="200" w:after="200"/>
        <w:rPr>
          <w:sz w:val="20"/>
          <w:szCs w:val="20"/>
        </w:rPr>
      </w:pPr>
      <w:r w:rsidRPr="009F4207">
        <w:rPr>
          <w:sz w:val="20"/>
          <w:szCs w:val="20"/>
        </w:rPr>
        <w:t>(c) record the day on which the conference was held, and the times at which the conference started and ended; and</w:t>
      </w:r>
    </w:p>
    <w:p w14:paraId="4FA478D7" w14:textId="77777777" w:rsidR="00DD2E4B" w:rsidRPr="009F4207" w:rsidRDefault="00DD2E4B">
      <w:pPr>
        <w:spacing w:before="200" w:after="200"/>
        <w:rPr>
          <w:sz w:val="20"/>
          <w:szCs w:val="20"/>
        </w:rPr>
      </w:pPr>
      <w:r w:rsidRPr="009F4207">
        <w:rPr>
          <w:sz w:val="20"/>
          <w:szCs w:val="20"/>
        </w:rPr>
        <w:t>(d) record the names of the participants; and</w:t>
      </w:r>
    </w:p>
    <w:p w14:paraId="73BCBB7A" w14:textId="77777777" w:rsidR="00DD2E4B" w:rsidRPr="009F4207" w:rsidRDefault="00DD2E4B">
      <w:pPr>
        <w:spacing w:before="200" w:after="200"/>
        <w:rPr>
          <w:sz w:val="20"/>
          <w:szCs w:val="20"/>
        </w:rPr>
      </w:pPr>
      <w:r w:rsidRPr="009F4207">
        <w:rPr>
          <w:sz w:val="20"/>
          <w:szCs w:val="20"/>
        </w:rPr>
        <w:t>(e) offer the patient and the patient's carer (if any, and if the medical practitioner considers it appropriate and the patient agrees) a summary of the conference and provide this summary to other team members; and</w:t>
      </w:r>
    </w:p>
    <w:p w14:paraId="2A711C53" w14:textId="77777777" w:rsidR="00DD2E4B" w:rsidRPr="009F4207" w:rsidRDefault="00DD2E4B">
      <w:pPr>
        <w:spacing w:before="200" w:after="200"/>
        <w:rPr>
          <w:sz w:val="20"/>
          <w:szCs w:val="20"/>
        </w:rPr>
      </w:pPr>
      <w:r w:rsidRPr="009F4207">
        <w:rPr>
          <w:sz w:val="20"/>
          <w:szCs w:val="20"/>
        </w:rPr>
        <w:t>(f) discuss the outcomes of the conference with the patient and the patient's carer (if any, and if the medical practitioner considers it appropriate and the patient agrees); and</w:t>
      </w:r>
    </w:p>
    <w:p w14:paraId="5058704C" w14:textId="77777777" w:rsidR="00DD2E4B" w:rsidRPr="009F4207" w:rsidRDefault="00DD2E4B">
      <w:pPr>
        <w:spacing w:before="200" w:after="200"/>
        <w:rPr>
          <w:sz w:val="20"/>
          <w:szCs w:val="20"/>
        </w:rPr>
      </w:pPr>
      <w:r w:rsidRPr="009F4207">
        <w:rPr>
          <w:sz w:val="20"/>
          <w:szCs w:val="20"/>
        </w:rPr>
        <w:t>(g) record all matters discussed and identified by the case conferencing team and put a copy of that record in the patient's medical records.</w:t>
      </w:r>
    </w:p>
    <w:p w14:paraId="6BD8ECC6" w14:textId="77777777" w:rsidR="00DD2E4B" w:rsidRPr="009F4207" w:rsidRDefault="00DD2E4B">
      <w:pPr>
        <w:spacing w:before="200" w:after="200"/>
        <w:rPr>
          <w:sz w:val="20"/>
          <w:szCs w:val="20"/>
        </w:rPr>
      </w:pPr>
      <w:r w:rsidRPr="009F4207">
        <w:rPr>
          <w:b/>
          <w:bCs/>
          <w:sz w:val="20"/>
          <w:szCs w:val="20"/>
        </w:rPr>
        <w:t>To participate in multidisciplinary case conference items 238, 239 and 240</w:t>
      </w:r>
      <w:r w:rsidRPr="009F4207">
        <w:rPr>
          <w:sz w:val="20"/>
          <w:szCs w:val="20"/>
        </w:rPr>
        <w:t>, the medical practitioner must:</w:t>
      </w:r>
    </w:p>
    <w:p w14:paraId="7C00479C" w14:textId="77777777" w:rsidR="00DD2E4B" w:rsidRPr="009F4207" w:rsidRDefault="00DD2E4B">
      <w:pPr>
        <w:spacing w:before="200" w:after="200"/>
        <w:rPr>
          <w:sz w:val="20"/>
          <w:szCs w:val="20"/>
        </w:rPr>
      </w:pPr>
      <w:r w:rsidRPr="009F4207">
        <w:rPr>
          <w:sz w:val="20"/>
          <w:szCs w:val="20"/>
        </w:rPr>
        <w:t>(a) explain to the patient the nature of a multidisciplinary case conference, and ask the patient whether they agree to the medical practitioner's participation in the conference; and</w:t>
      </w:r>
    </w:p>
    <w:p w14:paraId="31C82A3A" w14:textId="77777777" w:rsidR="00DD2E4B" w:rsidRPr="009F4207" w:rsidRDefault="00DD2E4B">
      <w:pPr>
        <w:spacing w:before="200" w:after="200"/>
        <w:rPr>
          <w:sz w:val="20"/>
          <w:szCs w:val="20"/>
        </w:rPr>
      </w:pPr>
      <w:r w:rsidRPr="009F4207">
        <w:rPr>
          <w:sz w:val="20"/>
          <w:szCs w:val="20"/>
        </w:rPr>
        <w:t>(b) record the patient's agreement to the medical practitioner's participation; and</w:t>
      </w:r>
    </w:p>
    <w:p w14:paraId="6708C4F7" w14:textId="77777777" w:rsidR="00DD2E4B" w:rsidRPr="009F4207" w:rsidRDefault="00DD2E4B">
      <w:pPr>
        <w:spacing w:before="200" w:after="200"/>
        <w:rPr>
          <w:sz w:val="20"/>
          <w:szCs w:val="20"/>
        </w:rPr>
      </w:pPr>
      <w:r w:rsidRPr="009F4207">
        <w:rPr>
          <w:sz w:val="20"/>
          <w:szCs w:val="20"/>
        </w:rPr>
        <w:t>(c) record the day on which the conference was held, and the times at which the conference started and ended; and</w:t>
      </w:r>
    </w:p>
    <w:p w14:paraId="56792606" w14:textId="77777777" w:rsidR="00DD2E4B" w:rsidRPr="009F4207" w:rsidRDefault="00DD2E4B">
      <w:pPr>
        <w:spacing w:before="200" w:after="200"/>
        <w:rPr>
          <w:sz w:val="20"/>
          <w:szCs w:val="20"/>
        </w:rPr>
      </w:pPr>
      <w:r w:rsidRPr="009F4207">
        <w:rPr>
          <w:sz w:val="20"/>
          <w:szCs w:val="20"/>
        </w:rPr>
        <w:t>(d) record the names of the participants; and</w:t>
      </w:r>
    </w:p>
    <w:p w14:paraId="00B49C69" w14:textId="77777777" w:rsidR="00DD2E4B" w:rsidRPr="009F4207" w:rsidRDefault="00DD2E4B">
      <w:pPr>
        <w:spacing w:before="200" w:after="200"/>
        <w:rPr>
          <w:sz w:val="20"/>
          <w:szCs w:val="20"/>
        </w:rPr>
      </w:pPr>
      <w:r w:rsidRPr="009F4207">
        <w:rPr>
          <w:sz w:val="20"/>
          <w:szCs w:val="20"/>
        </w:rPr>
        <w:t>(e) record all matters discussed and identified by the case conferencing team and put a copy of that record in the patient's medical records.</w:t>
      </w:r>
    </w:p>
    <w:p w14:paraId="2BE10EA9" w14:textId="77777777" w:rsidR="00DD2E4B" w:rsidRPr="009F4207" w:rsidRDefault="00DD2E4B">
      <w:pPr>
        <w:spacing w:before="200" w:after="200"/>
        <w:rPr>
          <w:sz w:val="20"/>
          <w:szCs w:val="20"/>
        </w:rPr>
      </w:pPr>
      <w:r w:rsidRPr="009F4207">
        <w:rPr>
          <w:b/>
          <w:bCs/>
          <w:sz w:val="20"/>
          <w:szCs w:val="20"/>
        </w:rPr>
        <w:t>Cancer care case conference items 243 and 244</w:t>
      </w:r>
    </w:p>
    <w:p w14:paraId="73FC2ACE" w14:textId="77777777" w:rsidR="00DD2E4B" w:rsidRPr="009F4207" w:rsidRDefault="00DD2E4B">
      <w:pPr>
        <w:spacing w:before="200" w:after="200"/>
        <w:rPr>
          <w:sz w:val="20"/>
          <w:szCs w:val="20"/>
        </w:rPr>
      </w:pPr>
      <w:r w:rsidRPr="009F4207">
        <w:rPr>
          <w:sz w:val="20"/>
          <w:szCs w:val="20"/>
        </w:rPr>
        <w:t>For the purposes of these items:</w:t>
      </w:r>
    </w:p>
    <w:p w14:paraId="2C031C22" w14:textId="77777777" w:rsidR="00DD2E4B" w:rsidRPr="009F4207" w:rsidRDefault="00DD2E4B">
      <w:pPr>
        <w:numPr>
          <w:ilvl w:val="0"/>
          <w:numId w:val="122"/>
        </w:numPr>
        <w:spacing w:before="200" w:after="200"/>
        <w:ind w:hanging="218"/>
        <w:rPr>
          <w:sz w:val="20"/>
          <w:szCs w:val="20"/>
        </w:rPr>
      </w:pPr>
      <w:r w:rsidRPr="009F4207">
        <w:rPr>
          <w:sz w:val="20"/>
          <w:szCs w:val="20"/>
        </w:rPr>
        <w:t>private patients in public or private hospitals or the community with a malignancy of a solid organ or tissue or a systemic cancer such as a leukaemia or lymphoma are covered, with the exception of patients whose only cancer is a non-melanoma skin cancer;</w:t>
      </w:r>
    </w:p>
    <w:p w14:paraId="0E5B06D1" w14:textId="77777777" w:rsidR="00DD2E4B" w:rsidRPr="009F4207" w:rsidRDefault="00DD2E4B">
      <w:pPr>
        <w:numPr>
          <w:ilvl w:val="0"/>
          <w:numId w:val="123"/>
        </w:numPr>
        <w:spacing w:before="200" w:after="200"/>
        <w:ind w:hanging="218"/>
        <w:rPr>
          <w:sz w:val="20"/>
          <w:szCs w:val="20"/>
        </w:rPr>
      </w:pPr>
      <w:r w:rsidRPr="009F4207">
        <w:rPr>
          <w:sz w:val="20"/>
          <w:szCs w:val="20"/>
        </w:rPr>
        <w:t>the billing medical practitioner must be a treating doctor of the patient discussed at the case conference.  A treating doctor should generally have treated or provided a formal diagnosis of the patient's cancer in the past 12 months or expect to do so within the next 12 months.  Attending non-treating clinicians, allied health providers or support staff are not eligible to bill the item;</w:t>
      </w:r>
    </w:p>
    <w:p w14:paraId="552137D2" w14:textId="77777777" w:rsidR="00DD2E4B" w:rsidRPr="009F4207" w:rsidRDefault="00DD2E4B">
      <w:pPr>
        <w:numPr>
          <w:ilvl w:val="0"/>
          <w:numId w:val="124"/>
        </w:numPr>
        <w:spacing w:before="200" w:after="200"/>
        <w:ind w:hanging="218"/>
        <w:rPr>
          <w:sz w:val="20"/>
          <w:szCs w:val="20"/>
        </w:rPr>
      </w:pPr>
      <w:r w:rsidRPr="009F4207">
        <w:rPr>
          <w:sz w:val="20"/>
          <w:szCs w:val="20"/>
        </w:rPr>
        <w:t>only one medical practitioner is eligible to claim item 243 for each patient case conference. This should be the medical practitioner who assumes responsibility for leading and coordinating the case conference, ensures that records are kept and that the patient is informed of the outcome of the case conference. In most cases this will be the lead treating medical practitioner;</w:t>
      </w:r>
    </w:p>
    <w:p w14:paraId="76676075" w14:textId="77777777" w:rsidR="00DD2E4B" w:rsidRPr="009F4207" w:rsidRDefault="00DD2E4B">
      <w:pPr>
        <w:numPr>
          <w:ilvl w:val="0"/>
          <w:numId w:val="125"/>
        </w:numPr>
        <w:spacing w:before="200" w:after="200"/>
        <w:ind w:hanging="218"/>
        <w:rPr>
          <w:sz w:val="20"/>
          <w:szCs w:val="20"/>
        </w:rPr>
      </w:pPr>
      <w:r w:rsidRPr="009F4207">
        <w:rPr>
          <w:sz w:val="20"/>
          <w:szCs w:val="20"/>
        </w:rPr>
        <w:t>each billing medical practitioner must ensure that their patient is informed that a charge will be incurred for the case conference for which a Medicare rebate will be payable;</w:t>
      </w:r>
    </w:p>
    <w:p w14:paraId="76EC5B4B" w14:textId="77777777" w:rsidR="00DD2E4B" w:rsidRPr="009F4207" w:rsidRDefault="00DD2E4B">
      <w:pPr>
        <w:numPr>
          <w:ilvl w:val="0"/>
          <w:numId w:val="126"/>
        </w:numPr>
        <w:spacing w:before="200" w:after="200"/>
        <w:ind w:hanging="218"/>
        <w:rPr>
          <w:sz w:val="20"/>
          <w:szCs w:val="20"/>
        </w:rPr>
      </w:pPr>
      <w:r w:rsidRPr="009F4207">
        <w:rPr>
          <w:sz w:val="20"/>
          <w:szCs w:val="20"/>
        </w:rPr>
        <w:t>participants must be in communication with each other throughout the case conference, either face-to-face, or by telephone or video link;</w:t>
      </w:r>
    </w:p>
    <w:p w14:paraId="64773093" w14:textId="77777777" w:rsidR="00DD2E4B" w:rsidRPr="009F4207" w:rsidRDefault="00DD2E4B">
      <w:pPr>
        <w:numPr>
          <w:ilvl w:val="0"/>
          <w:numId w:val="127"/>
        </w:numPr>
        <w:spacing w:before="200" w:after="200"/>
        <w:ind w:hanging="218"/>
        <w:rPr>
          <w:sz w:val="20"/>
          <w:szCs w:val="20"/>
        </w:rPr>
      </w:pPr>
      <w:r w:rsidRPr="009F4207">
        <w:rPr>
          <w:sz w:val="20"/>
          <w:szCs w:val="20"/>
        </w:rPr>
        <w:t xml:space="preserve">suitable allied health practitioners would generally be from one of the following disciplines: aboriginal health care worker; asthma educator; audiologist; dental therapist; dentist; diabetes educator; dietitian; </w:t>
      </w:r>
      <w:r w:rsidRPr="009F4207">
        <w:rPr>
          <w:sz w:val="20"/>
          <w:szCs w:val="20"/>
        </w:rPr>
        <w:lastRenderedPageBreak/>
        <w:t>mental health worker; occupational therapist; optometrist; orthoptist; orthotist or prosthetist; pharmacist; physiotherapist; podiatrist; psychologist; registered nurse; social worker; or speech pathologist;</w:t>
      </w:r>
    </w:p>
    <w:p w14:paraId="4B8F59A2" w14:textId="77777777" w:rsidR="00DD2E4B" w:rsidRPr="009F4207" w:rsidRDefault="00DD2E4B">
      <w:pPr>
        <w:numPr>
          <w:ilvl w:val="0"/>
          <w:numId w:val="128"/>
        </w:numPr>
        <w:spacing w:before="200" w:after="200"/>
        <w:ind w:hanging="218"/>
        <w:rPr>
          <w:sz w:val="20"/>
          <w:szCs w:val="20"/>
        </w:rPr>
      </w:pPr>
      <w:r w:rsidRPr="009F4207">
        <w:rPr>
          <w:sz w:val="20"/>
          <w:szCs w:val="20"/>
        </w:rPr>
        <w:t>in general, it is expected that no more than two case conferences per patient per year will be billed by a medical practitioner; and</w:t>
      </w:r>
    </w:p>
    <w:p w14:paraId="556E7AB6" w14:textId="77777777" w:rsidR="00DD2E4B" w:rsidRPr="009F4207" w:rsidRDefault="00DD2E4B">
      <w:pPr>
        <w:numPr>
          <w:ilvl w:val="0"/>
          <w:numId w:val="129"/>
        </w:numPr>
        <w:spacing w:before="200" w:after="200"/>
        <w:ind w:hanging="218"/>
        <w:rPr>
          <w:sz w:val="20"/>
          <w:szCs w:val="20"/>
        </w:rPr>
      </w:pPr>
      <w:r w:rsidRPr="009F4207">
        <w:rPr>
          <w:sz w:val="20"/>
          <w:szCs w:val="20"/>
        </w:rPr>
        <w:t>cancer care case conferences are for the purpose of developing a cancer treatment plan in a multidisciplinary team meeting and should not be billed against case conference items for other purposes (eg. community or discharge case conferences).</w:t>
      </w:r>
    </w:p>
    <w:p w14:paraId="0A667050" w14:textId="77777777" w:rsidR="00DD2E4B" w:rsidRPr="009F4207" w:rsidRDefault="00DD2E4B">
      <w:pPr>
        <w:spacing w:before="200" w:after="200"/>
        <w:rPr>
          <w:sz w:val="20"/>
          <w:szCs w:val="20"/>
        </w:rPr>
      </w:pPr>
      <w:r w:rsidRPr="009F4207">
        <w:rPr>
          <w:b/>
          <w:bCs/>
          <w:sz w:val="20"/>
          <w:szCs w:val="20"/>
        </w:rPr>
        <w:t>ADDITIONAL INFORMATION</w:t>
      </w:r>
    </w:p>
    <w:p w14:paraId="16EF5886" w14:textId="77777777" w:rsidR="00DD2E4B" w:rsidRPr="009F4207" w:rsidRDefault="00DD2E4B">
      <w:pPr>
        <w:spacing w:before="200" w:after="200"/>
        <w:rPr>
          <w:sz w:val="20"/>
          <w:szCs w:val="20"/>
        </w:rPr>
      </w:pPr>
      <w:r w:rsidRPr="009F4207">
        <w:rPr>
          <w:b/>
          <w:bCs/>
          <w:sz w:val="20"/>
          <w:szCs w:val="20"/>
        </w:rPr>
        <w:t>Usual medical practitioner</w:t>
      </w:r>
    </w:p>
    <w:p w14:paraId="7723CDA4" w14:textId="77777777" w:rsidR="00DD2E4B" w:rsidRPr="009F4207" w:rsidRDefault="00DD2E4B">
      <w:pPr>
        <w:spacing w:before="200" w:after="200"/>
        <w:rPr>
          <w:sz w:val="20"/>
          <w:szCs w:val="20"/>
        </w:rPr>
      </w:pPr>
      <w:r w:rsidRPr="009F4207">
        <w:rPr>
          <w:sz w:val="20"/>
          <w:szCs w:val="20"/>
        </w:rPr>
        <w:t>Items 235 to 244 should generally be undertaken by the patient's usual medical practitioner. This is a medical practitioner, or a medical practitioner working in the same medical practice that has provided the majority of services to the patient over the previous 12 months and/or will be providing the majority of services to the patient over the coming 12 months.</w:t>
      </w:r>
    </w:p>
    <w:p w14:paraId="3394F8ED" w14:textId="77777777" w:rsidR="00DD2E4B" w:rsidRPr="009F4207" w:rsidRDefault="00DD2E4B">
      <w:pPr>
        <w:spacing w:before="200" w:after="200"/>
        <w:rPr>
          <w:sz w:val="20"/>
          <w:szCs w:val="20"/>
        </w:rPr>
      </w:pPr>
      <w:r w:rsidRPr="009F4207">
        <w:rPr>
          <w:b/>
          <w:bCs/>
          <w:sz w:val="20"/>
          <w:szCs w:val="20"/>
        </w:rPr>
        <w:t>Multidisciplinary case conference team members</w:t>
      </w:r>
    </w:p>
    <w:p w14:paraId="751E68BF" w14:textId="77777777" w:rsidR="00DD2E4B" w:rsidRPr="009F4207" w:rsidRDefault="00DD2E4B">
      <w:pPr>
        <w:spacing w:before="200" w:after="200"/>
        <w:rPr>
          <w:sz w:val="20"/>
          <w:szCs w:val="20"/>
        </w:rPr>
      </w:pPr>
      <w:r w:rsidRPr="009F4207">
        <w:rPr>
          <w:sz w:val="20"/>
          <w:szCs w:val="20"/>
        </w:rPr>
        <w:t>Examples of persons who, for the purposes of care planning and case conferencing may be included in a multidisciplinary care team are allied health professionals such as, but not limited to: Aboriginal health care workers; asthma educators; audiologists; dental therapists; dentists; diabetes educators; dietitians; mental health workers; occupational therapists; optometrists; orthoptists; orthotists or prosthetists; pharmacists; physiotherapists; podiatrists; psychologists; registered nurses; social workers; speech pathologists.</w:t>
      </w:r>
    </w:p>
    <w:p w14:paraId="2AA5609F" w14:textId="77777777" w:rsidR="00DD2E4B" w:rsidRPr="009F4207" w:rsidRDefault="00DD2E4B">
      <w:pPr>
        <w:spacing w:before="200" w:after="200"/>
        <w:rPr>
          <w:sz w:val="20"/>
          <w:szCs w:val="20"/>
        </w:rPr>
      </w:pPr>
      <w:r w:rsidRPr="009F4207">
        <w:rPr>
          <w:sz w:val="20"/>
          <w:szCs w:val="20"/>
        </w:rPr>
        <w:t>A team may also include home and community service providers, or care organisers, such as: education providers; "meals on wheels" providers; personal care workers (workers who are paid to provide care services); probation officers.</w:t>
      </w:r>
    </w:p>
    <w:p w14:paraId="257889B5" w14:textId="77777777" w:rsidR="00DD2E4B" w:rsidRPr="009F4207" w:rsidRDefault="00DD2E4B">
      <w:pPr>
        <w:spacing w:before="200" w:after="200"/>
        <w:rPr>
          <w:sz w:val="20"/>
          <w:szCs w:val="20"/>
        </w:rPr>
      </w:pPr>
      <w:r w:rsidRPr="009F4207">
        <w:rPr>
          <w:sz w:val="20"/>
          <w:szCs w:val="20"/>
        </w:rPr>
        <w:t>The patient's informal or family carer may be included as a formal member of the team in addition to the minimum of three health or care providers.  The patient and the informal or family carer do not count towards the minimum of three.</w:t>
      </w:r>
    </w:p>
    <w:p w14:paraId="1C47A558" w14:textId="77777777" w:rsidR="00DD2E4B" w:rsidRPr="009F4207" w:rsidRDefault="00DD2E4B">
      <w:pPr>
        <w:spacing w:before="200" w:after="200"/>
        <w:rPr>
          <w:sz w:val="20"/>
          <w:szCs w:val="20"/>
        </w:rPr>
      </w:pPr>
      <w:r w:rsidRPr="009F4207">
        <w:rPr>
          <w:b/>
          <w:bCs/>
          <w:sz w:val="20"/>
          <w:szCs w:val="20"/>
        </w:rPr>
        <w:t>Discharge case conference</w:t>
      </w:r>
    </w:p>
    <w:p w14:paraId="039EEA7A" w14:textId="77777777" w:rsidR="00DD2E4B" w:rsidRPr="009F4207" w:rsidRDefault="00DD2E4B">
      <w:pPr>
        <w:spacing w:before="200" w:after="200"/>
        <w:rPr>
          <w:sz w:val="20"/>
          <w:szCs w:val="20"/>
        </w:rPr>
      </w:pPr>
      <w:r w:rsidRPr="009F4207">
        <w:rPr>
          <w:sz w:val="20"/>
          <w:szCs w:val="20"/>
        </w:rPr>
        <w:t>Organisation and coordination of a multidisciplinary discharge case conference (items 235, 236 and 237) may be provided for private in-patients being discharged into the community from hospital.</w:t>
      </w:r>
    </w:p>
    <w:p w14:paraId="02960511" w14:textId="77777777" w:rsidR="00DD2E4B" w:rsidRPr="009F4207" w:rsidRDefault="00DD2E4B">
      <w:pPr>
        <w:spacing w:before="200" w:after="200"/>
        <w:rPr>
          <w:sz w:val="20"/>
          <w:szCs w:val="20"/>
        </w:rPr>
      </w:pPr>
      <w:r w:rsidRPr="009F4207">
        <w:rPr>
          <w:b/>
          <w:bCs/>
          <w:sz w:val="20"/>
          <w:szCs w:val="20"/>
        </w:rPr>
        <w:t>Further sources of information</w:t>
      </w:r>
    </w:p>
    <w:p w14:paraId="504D203C" w14:textId="77777777" w:rsidR="00DD2E4B" w:rsidRPr="009F4207" w:rsidRDefault="00DD2E4B">
      <w:pPr>
        <w:spacing w:before="200" w:after="200"/>
        <w:rPr>
          <w:sz w:val="20"/>
          <w:szCs w:val="20"/>
        </w:rPr>
      </w:pPr>
      <w:r w:rsidRPr="009F4207">
        <w:rPr>
          <w:sz w:val="20"/>
          <w:szCs w:val="20"/>
        </w:rPr>
        <w:t>Further information is also available for providers from Services Australia provider inquiry line on 132 150.</w:t>
      </w:r>
    </w:p>
    <w:p w14:paraId="39DA8D71" w14:textId="77777777" w:rsidR="00A77B3E" w:rsidRPr="009F4207" w:rsidRDefault="00A77B3E"/>
    <w:p w14:paraId="10710B4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AN.7.31 Provision of Focussed Psychological Strategies Services by Eligible Other Medical Practitioners to a Person Other than the Patient (309, 311, 313, 315, 91862, 91863, 91866 and 91867)</w:t>
      </w:r>
    </w:p>
    <w:p w14:paraId="5BC9A955" w14:textId="77777777" w:rsidR="00DD2E4B" w:rsidRPr="009F4207" w:rsidRDefault="00DD2E4B">
      <w:pPr>
        <w:spacing w:after="200"/>
        <w:rPr>
          <w:sz w:val="20"/>
          <w:szCs w:val="20"/>
        </w:rPr>
      </w:pPr>
      <w:r w:rsidRPr="009F4207">
        <w:rPr>
          <w:b/>
          <w:bCs/>
          <w:sz w:val="20"/>
          <w:szCs w:val="20"/>
        </w:rPr>
        <w:t>OVERVIEW</w:t>
      </w:r>
    </w:p>
    <w:p w14:paraId="62721138" w14:textId="77777777" w:rsidR="00DD2E4B" w:rsidRPr="009F4207" w:rsidRDefault="00DD2E4B">
      <w:pPr>
        <w:spacing w:before="200" w:after="200"/>
        <w:rPr>
          <w:sz w:val="20"/>
          <w:szCs w:val="20"/>
        </w:rPr>
      </w:pPr>
      <w:r w:rsidRPr="009F4207">
        <w:rPr>
          <w:sz w:val="20"/>
          <w:szCs w:val="20"/>
        </w:rPr>
        <w:t>The purpose of these MBS items is to enable eligible other medical practitioners (OMPs) to involve another person in a patient’s treatment, under the Better Access to Psychiatrists, Psychologists and General Practitioners through the Medicare Benefits Schedule (Better Access) initiative, where:</w:t>
      </w:r>
    </w:p>
    <w:p w14:paraId="4D0B8E66" w14:textId="77777777" w:rsidR="00DD2E4B" w:rsidRPr="009F4207" w:rsidRDefault="00DD2E4B">
      <w:pPr>
        <w:numPr>
          <w:ilvl w:val="0"/>
          <w:numId w:val="130"/>
        </w:numPr>
        <w:spacing w:before="200"/>
        <w:ind w:hanging="218"/>
        <w:rPr>
          <w:sz w:val="20"/>
          <w:szCs w:val="20"/>
        </w:rPr>
      </w:pPr>
      <w:r w:rsidRPr="009F4207">
        <w:rPr>
          <w:sz w:val="20"/>
          <w:szCs w:val="20"/>
        </w:rPr>
        <w:t>the eligible OMP providing the service determines it is clinically appropriate,</w:t>
      </w:r>
    </w:p>
    <w:p w14:paraId="4F62BEF6" w14:textId="77777777" w:rsidR="00DD2E4B" w:rsidRPr="009F4207" w:rsidRDefault="00DD2E4B">
      <w:pPr>
        <w:numPr>
          <w:ilvl w:val="0"/>
          <w:numId w:val="130"/>
        </w:numPr>
        <w:ind w:hanging="218"/>
        <w:rPr>
          <w:sz w:val="20"/>
          <w:szCs w:val="20"/>
        </w:rPr>
      </w:pPr>
      <w:r w:rsidRPr="009F4207">
        <w:rPr>
          <w:sz w:val="20"/>
          <w:szCs w:val="20"/>
        </w:rPr>
        <w:t>the patient consents for the service to be provided to the other person as part of their treatment,</w:t>
      </w:r>
    </w:p>
    <w:p w14:paraId="1A44D064" w14:textId="77777777" w:rsidR="00DD2E4B" w:rsidRPr="009F4207" w:rsidRDefault="00DD2E4B">
      <w:pPr>
        <w:numPr>
          <w:ilvl w:val="0"/>
          <w:numId w:val="130"/>
        </w:numPr>
        <w:ind w:hanging="218"/>
        <w:rPr>
          <w:sz w:val="20"/>
          <w:szCs w:val="20"/>
        </w:rPr>
      </w:pPr>
      <w:r w:rsidRPr="009F4207">
        <w:rPr>
          <w:sz w:val="20"/>
          <w:szCs w:val="20"/>
        </w:rPr>
        <w:t>the service is part of the patient’s treatment, and</w:t>
      </w:r>
    </w:p>
    <w:p w14:paraId="5CFB4AD1" w14:textId="77777777" w:rsidR="00DD2E4B" w:rsidRPr="009F4207" w:rsidRDefault="00DD2E4B">
      <w:pPr>
        <w:numPr>
          <w:ilvl w:val="0"/>
          <w:numId w:val="130"/>
        </w:numPr>
        <w:spacing w:after="200"/>
        <w:ind w:hanging="218"/>
        <w:rPr>
          <w:sz w:val="20"/>
          <w:szCs w:val="20"/>
        </w:rPr>
      </w:pPr>
      <w:r w:rsidRPr="009F4207">
        <w:rPr>
          <w:sz w:val="20"/>
          <w:szCs w:val="20"/>
        </w:rPr>
        <w:t>the patient is not in attendance.</w:t>
      </w:r>
    </w:p>
    <w:p w14:paraId="2F722080" w14:textId="77777777" w:rsidR="00DD2E4B" w:rsidRPr="009F4207" w:rsidRDefault="00DD2E4B">
      <w:pPr>
        <w:spacing w:before="200" w:after="200"/>
        <w:rPr>
          <w:sz w:val="20"/>
          <w:szCs w:val="20"/>
        </w:rPr>
      </w:pPr>
      <w:r w:rsidRPr="009F4207">
        <w:rPr>
          <w:sz w:val="20"/>
          <w:szCs w:val="20"/>
        </w:rPr>
        <w:lastRenderedPageBreak/>
        <w:t>These MBS items recognise the important role another person, such as a family member or carer, can play in supporting patients with mental illness, and the benefits that can result from involving them in treatment.</w:t>
      </w:r>
    </w:p>
    <w:p w14:paraId="4855898B" w14:textId="77777777" w:rsidR="00DD2E4B" w:rsidRPr="009F4207" w:rsidRDefault="00DD2E4B">
      <w:pPr>
        <w:spacing w:before="200" w:after="200"/>
        <w:rPr>
          <w:sz w:val="20"/>
          <w:szCs w:val="20"/>
        </w:rPr>
      </w:pPr>
      <w:r w:rsidRPr="009F4207">
        <w:rPr>
          <w:sz w:val="20"/>
          <w:szCs w:val="20"/>
        </w:rPr>
        <w:t>Under these MBS items, Medicare rebates are available to a patient for up to two services provided to another person per calendar year. Any services delivered using these items count towards the patient’s course of treatment and calendar year allocations under Better Access. For further information on patient allocations, please see explanatory note AN.7.22.</w:t>
      </w:r>
    </w:p>
    <w:p w14:paraId="148A786F" w14:textId="77777777" w:rsidR="00DD2E4B" w:rsidRPr="009F4207" w:rsidRDefault="00DD2E4B">
      <w:pPr>
        <w:spacing w:before="200" w:after="200"/>
        <w:rPr>
          <w:sz w:val="20"/>
          <w:szCs w:val="20"/>
        </w:rPr>
      </w:pPr>
      <w:r w:rsidRPr="009F4207">
        <w:rPr>
          <w:sz w:val="20"/>
          <w:szCs w:val="20"/>
        </w:rPr>
        <w:t>For Medicare benefit purposes, charges relating to services covered by these MBS items should be raised against the patient rather than against the person receiving the service.</w:t>
      </w:r>
    </w:p>
    <w:p w14:paraId="1F3AF31F" w14:textId="77777777" w:rsidR="00DD2E4B" w:rsidRPr="009F4207" w:rsidRDefault="00DD2E4B">
      <w:pPr>
        <w:spacing w:before="200" w:after="200"/>
        <w:rPr>
          <w:sz w:val="20"/>
          <w:szCs w:val="20"/>
        </w:rPr>
      </w:pPr>
      <w:r w:rsidRPr="009F4207">
        <w:rPr>
          <w:b/>
          <w:bCs/>
          <w:sz w:val="20"/>
          <w:szCs w:val="20"/>
        </w:rPr>
        <w:t>SERVICES ATTRACTING MEDICARE REBATES </w:t>
      </w:r>
    </w:p>
    <w:p w14:paraId="338DB9F7" w14:textId="77777777" w:rsidR="00DD2E4B" w:rsidRPr="009F4207" w:rsidRDefault="00DD2E4B">
      <w:pPr>
        <w:spacing w:before="200" w:after="200"/>
        <w:rPr>
          <w:sz w:val="20"/>
          <w:szCs w:val="20"/>
        </w:rPr>
      </w:pPr>
      <w:r w:rsidRPr="009F4207">
        <w:rPr>
          <w:b/>
          <w:bCs/>
          <w:sz w:val="20"/>
          <w:szCs w:val="20"/>
        </w:rPr>
        <w:t>MBS items</w:t>
      </w:r>
    </w:p>
    <w:p w14:paraId="5F23FA11" w14:textId="77777777" w:rsidR="00DD2E4B" w:rsidRPr="009F4207" w:rsidRDefault="00DD2E4B">
      <w:pPr>
        <w:spacing w:before="200" w:after="200"/>
        <w:rPr>
          <w:sz w:val="20"/>
          <w:szCs w:val="20"/>
        </w:rPr>
      </w:pPr>
      <w:r w:rsidRPr="009F4207">
        <w:rPr>
          <w:sz w:val="20"/>
          <w:szCs w:val="20"/>
        </w:rPr>
        <w:t>There are eight MBS items for the provision of focussed psychological strategies (FPS) health services to a person other than the patient by eligible OMPs:</w:t>
      </w:r>
    </w:p>
    <w:p w14:paraId="023D4701" w14:textId="77777777" w:rsidR="00DD2E4B" w:rsidRPr="009F4207" w:rsidRDefault="00DD2E4B">
      <w:pPr>
        <w:numPr>
          <w:ilvl w:val="0"/>
          <w:numId w:val="131"/>
        </w:numPr>
        <w:spacing w:before="200"/>
        <w:ind w:hanging="218"/>
        <w:rPr>
          <w:sz w:val="20"/>
          <w:szCs w:val="20"/>
        </w:rPr>
      </w:pPr>
      <w:r w:rsidRPr="009F4207">
        <w:rPr>
          <w:sz w:val="20"/>
          <w:szCs w:val="20"/>
        </w:rPr>
        <w:t>309, 311, 313 and 315 for provision of in person FPS services by an OMP;</w:t>
      </w:r>
    </w:p>
    <w:p w14:paraId="03D9A944" w14:textId="77777777" w:rsidR="00DD2E4B" w:rsidRPr="009F4207" w:rsidRDefault="00DD2E4B">
      <w:pPr>
        <w:numPr>
          <w:ilvl w:val="0"/>
          <w:numId w:val="131"/>
        </w:numPr>
        <w:ind w:hanging="218"/>
        <w:rPr>
          <w:sz w:val="20"/>
          <w:szCs w:val="20"/>
        </w:rPr>
      </w:pPr>
      <w:r w:rsidRPr="009F4207">
        <w:rPr>
          <w:sz w:val="20"/>
          <w:szCs w:val="20"/>
        </w:rPr>
        <w:t>91862 and 91863 for provision of telehealth FPS services by an OMP; and</w:t>
      </w:r>
    </w:p>
    <w:p w14:paraId="503F3626" w14:textId="77777777" w:rsidR="00DD2E4B" w:rsidRPr="009F4207" w:rsidRDefault="00DD2E4B">
      <w:pPr>
        <w:numPr>
          <w:ilvl w:val="0"/>
          <w:numId w:val="131"/>
        </w:numPr>
        <w:spacing w:after="200"/>
        <w:ind w:hanging="218"/>
        <w:rPr>
          <w:sz w:val="20"/>
          <w:szCs w:val="20"/>
        </w:rPr>
      </w:pPr>
      <w:r w:rsidRPr="009F4207">
        <w:rPr>
          <w:sz w:val="20"/>
          <w:szCs w:val="20"/>
        </w:rPr>
        <w:t>91866 and 91867 for provision of phone FPS services by an OMP.</w:t>
      </w:r>
    </w:p>
    <w:p w14:paraId="240D333A" w14:textId="77777777" w:rsidR="00DD2E4B" w:rsidRPr="009F4207" w:rsidRDefault="00DD2E4B">
      <w:pPr>
        <w:spacing w:before="200" w:after="200"/>
        <w:rPr>
          <w:sz w:val="20"/>
          <w:szCs w:val="20"/>
        </w:rPr>
      </w:pPr>
      <w:r w:rsidRPr="009F4207">
        <w:rPr>
          <w:sz w:val="20"/>
          <w:szCs w:val="20"/>
        </w:rPr>
        <w:t>Telehealth services are the preferred approach for substituting a face-to-face consultation. However, eligible OMPs will also be able to offer phone (audio-only) services if video is not available or appropriate. As outlined above, there are separate items available for phone services.</w:t>
      </w:r>
    </w:p>
    <w:p w14:paraId="2973040D" w14:textId="77777777" w:rsidR="00DD2E4B" w:rsidRPr="009F4207" w:rsidRDefault="00DD2E4B">
      <w:pPr>
        <w:spacing w:before="200" w:after="200"/>
        <w:rPr>
          <w:sz w:val="20"/>
          <w:szCs w:val="20"/>
        </w:rPr>
      </w:pPr>
      <w:r w:rsidRPr="009F4207">
        <w:rPr>
          <w:sz w:val="20"/>
          <w:szCs w:val="20"/>
        </w:rPr>
        <w:t>To claim these MBS items the eligible OMP must meet the provider eligibility requirements for the delivery of FPS services. For further information, please see explanatory note AN.7.23.</w:t>
      </w:r>
    </w:p>
    <w:p w14:paraId="3C6F213E" w14:textId="77777777" w:rsidR="00DD2E4B" w:rsidRPr="009F4207" w:rsidRDefault="00DD2E4B">
      <w:pPr>
        <w:spacing w:before="200" w:after="200"/>
        <w:rPr>
          <w:sz w:val="20"/>
          <w:szCs w:val="20"/>
        </w:rPr>
      </w:pPr>
      <w:r w:rsidRPr="009F4207">
        <w:rPr>
          <w:b/>
          <w:bCs/>
          <w:sz w:val="20"/>
          <w:szCs w:val="20"/>
        </w:rPr>
        <w:t>Eligible focussed psychological strategies services</w:t>
      </w:r>
    </w:p>
    <w:p w14:paraId="0E5B1C0C" w14:textId="77777777" w:rsidR="00DD2E4B" w:rsidRPr="009F4207" w:rsidRDefault="00DD2E4B">
      <w:pPr>
        <w:spacing w:before="200" w:after="200"/>
        <w:rPr>
          <w:sz w:val="20"/>
          <w:szCs w:val="20"/>
        </w:rPr>
      </w:pPr>
      <w:r w:rsidRPr="009F4207">
        <w:rPr>
          <w:sz w:val="20"/>
          <w:szCs w:val="20"/>
        </w:rPr>
        <w:t>A range of acceptable strategies have been approved for use by eligible OMPs utilising FPS items. For further information, please see explanatory note AN.7.23.</w:t>
      </w:r>
    </w:p>
    <w:p w14:paraId="584FA7A3" w14:textId="77777777" w:rsidR="00DD2E4B" w:rsidRPr="009F4207" w:rsidRDefault="00DD2E4B">
      <w:pPr>
        <w:spacing w:before="200" w:after="200"/>
        <w:rPr>
          <w:sz w:val="20"/>
          <w:szCs w:val="20"/>
        </w:rPr>
      </w:pPr>
      <w:r w:rsidRPr="009F4207">
        <w:rPr>
          <w:sz w:val="20"/>
          <w:szCs w:val="20"/>
        </w:rPr>
        <w:t>Eligible OMPs must use their professional judgement to determine what would be an appropriate FPS service to deliver to another person as part of the patient’s treatment within the approved list of FPS.</w:t>
      </w:r>
    </w:p>
    <w:p w14:paraId="02DF09A9" w14:textId="77777777" w:rsidR="00DD2E4B" w:rsidRPr="009F4207" w:rsidRDefault="00DD2E4B">
      <w:pPr>
        <w:spacing w:before="200" w:after="200"/>
        <w:rPr>
          <w:sz w:val="20"/>
          <w:szCs w:val="20"/>
        </w:rPr>
      </w:pPr>
      <w:r w:rsidRPr="009F4207">
        <w:rPr>
          <w:b/>
          <w:bCs/>
          <w:sz w:val="20"/>
          <w:szCs w:val="20"/>
        </w:rPr>
        <w:t>Publicly funded services</w:t>
      </w:r>
    </w:p>
    <w:p w14:paraId="41824C05" w14:textId="77777777" w:rsidR="00DD2E4B" w:rsidRPr="009F4207" w:rsidRDefault="00DD2E4B">
      <w:pPr>
        <w:spacing w:before="200" w:after="200"/>
        <w:rPr>
          <w:sz w:val="20"/>
          <w:szCs w:val="20"/>
        </w:rPr>
      </w:pPr>
      <w:r w:rsidRPr="009F4207">
        <w:rPr>
          <w:sz w:val="20"/>
          <w:szCs w:val="20"/>
        </w:rPr>
        <w:t>These MBS items do not apply for services provided by any other Commonwealth or state funded services, or provided to an admitted patient of a hospital, unless there is an exemption under subsection 19(2) of the </w:t>
      </w:r>
      <w:r w:rsidRPr="0042513D">
        <w:rPr>
          <w:i/>
          <w:iCs/>
          <w:sz w:val="20"/>
          <w:szCs w:val="20"/>
        </w:rPr>
        <w:t>Health Insurance Act 1973</w:t>
      </w:r>
      <w:r w:rsidRPr="009F4207">
        <w:rPr>
          <w:sz w:val="20"/>
          <w:szCs w:val="20"/>
        </w:rPr>
        <w:t>.</w:t>
      </w:r>
    </w:p>
    <w:p w14:paraId="3EAB3B6D" w14:textId="77777777" w:rsidR="00DD2E4B" w:rsidRPr="009F4207" w:rsidRDefault="00DD2E4B">
      <w:pPr>
        <w:spacing w:before="200" w:after="200"/>
        <w:rPr>
          <w:sz w:val="20"/>
          <w:szCs w:val="20"/>
        </w:rPr>
      </w:pPr>
      <w:r w:rsidRPr="009F4207">
        <w:rPr>
          <w:b/>
          <w:bCs/>
          <w:sz w:val="20"/>
          <w:szCs w:val="20"/>
        </w:rPr>
        <w:t>SERVICE LIMITATIONS    </w:t>
      </w:r>
      <w:r w:rsidRPr="009F4207">
        <w:rPr>
          <w:sz w:val="20"/>
          <w:szCs w:val="20"/>
        </w:rPr>
        <w:t>  </w:t>
      </w:r>
    </w:p>
    <w:p w14:paraId="4A13ACBF" w14:textId="77777777" w:rsidR="00DD2E4B" w:rsidRPr="009F4207" w:rsidRDefault="00DD2E4B">
      <w:pPr>
        <w:spacing w:before="200" w:after="200"/>
        <w:rPr>
          <w:sz w:val="20"/>
          <w:szCs w:val="20"/>
        </w:rPr>
      </w:pPr>
      <w:r w:rsidRPr="009F4207">
        <w:rPr>
          <w:sz w:val="20"/>
          <w:szCs w:val="20"/>
        </w:rPr>
        <w:t>Medicare rebates are available to a patient for up to two services provided to another person per calendar year. The two services may consist of:</w:t>
      </w:r>
    </w:p>
    <w:p w14:paraId="6FD707A8" w14:textId="77777777" w:rsidR="00DD2E4B" w:rsidRPr="009F4207" w:rsidRDefault="00DD2E4B">
      <w:pPr>
        <w:numPr>
          <w:ilvl w:val="0"/>
          <w:numId w:val="132"/>
        </w:numPr>
        <w:spacing w:before="200"/>
        <w:ind w:hanging="218"/>
        <w:rPr>
          <w:sz w:val="20"/>
          <w:szCs w:val="20"/>
        </w:rPr>
      </w:pPr>
      <w:r w:rsidRPr="009F4207">
        <w:rPr>
          <w:sz w:val="20"/>
          <w:szCs w:val="20"/>
        </w:rPr>
        <w:t>OMP items: 309, 311, 313, 315, 91862, 91863, 91866 and 91867 </w:t>
      </w:r>
    </w:p>
    <w:p w14:paraId="274DA3EE" w14:textId="77777777" w:rsidR="00DD2E4B" w:rsidRPr="009F4207" w:rsidRDefault="00DD2E4B">
      <w:pPr>
        <w:numPr>
          <w:ilvl w:val="0"/>
          <w:numId w:val="132"/>
        </w:numPr>
        <w:ind w:hanging="218"/>
        <w:rPr>
          <w:sz w:val="20"/>
          <w:szCs w:val="20"/>
        </w:rPr>
      </w:pPr>
      <w:r w:rsidRPr="009F4207">
        <w:rPr>
          <w:sz w:val="20"/>
          <w:szCs w:val="20"/>
        </w:rPr>
        <w:t>GP items: 2739, 2741, 2743, 2745, 91859, 91861, 91864 and 91865</w:t>
      </w:r>
    </w:p>
    <w:p w14:paraId="6896AA84" w14:textId="77777777" w:rsidR="00DD2E4B" w:rsidRPr="009F4207" w:rsidRDefault="00DD2E4B">
      <w:pPr>
        <w:numPr>
          <w:ilvl w:val="0"/>
          <w:numId w:val="132"/>
        </w:numPr>
        <w:ind w:hanging="218"/>
        <w:rPr>
          <w:sz w:val="20"/>
          <w:szCs w:val="20"/>
        </w:rPr>
      </w:pPr>
      <w:r w:rsidRPr="009F4207">
        <w:rPr>
          <w:sz w:val="20"/>
          <w:szCs w:val="20"/>
        </w:rPr>
        <w:t>Clinical psychologist items: 80002, 80006, 80012, 80016, 91168, 91171, 91198 and 91199</w:t>
      </w:r>
    </w:p>
    <w:p w14:paraId="7718679C" w14:textId="77777777" w:rsidR="00DD2E4B" w:rsidRPr="009F4207" w:rsidRDefault="00DD2E4B">
      <w:pPr>
        <w:numPr>
          <w:ilvl w:val="0"/>
          <w:numId w:val="132"/>
        </w:numPr>
        <w:ind w:hanging="218"/>
        <w:rPr>
          <w:sz w:val="20"/>
          <w:szCs w:val="20"/>
        </w:rPr>
      </w:pPr>
      <w:r w:rsidRPr="009F4207">
        <w:rPr>
          <w:sz w:val="20"/>
          <w:szCs w:val="20"/>
        </w:rPr>
        <w:t>Psychologist items: 80102, 80106, 80112, 80116, 91174, 91177, 91200 and 91201</w:t>
      </w:r>
    </w:p>
    <w:p w14:paraId="7E4BCDD2" w14:textId="77777777" w:rsidR="00DD2E4B" w:rsidRPr="009F4207" w:rsidRDefault="00DD2E4B">
      <w:pPr>
        <w:numPr>
          <w:ilvl w:val="0"/>
          <w:numId w:val="132"/>
        </w:numPr>
        <w:ind w:hanging="218"/>
        <w:rPr>
          <w:sz w:val="20"/>
          <w:szCs w:val="20"/>
        </w:rPr>
      </w:pPr>
      <w:r w:rsidRPr="009F4207">
        <w:rPr>
          <w:sz w:val="20"/>
          <w:szCs w:val="20"/>
        </w:rPr>
        <w:t>Occupational therapist items: 80129, 80131, 80137, 80141, 91194, 91195, 91202 and 91203</w:t>
      </w:r>
    </w:p>
    <w:p w14:paraId="3D23DEC3" w14:textId="77777777" w:rsidR="00DD2E4B" w:rsidRPr="009F4207" w:rsidRDefault="00DD2E4B">
      <w:pPr>
        <w:numPr>
          <w:ilvl w:val="0"/>
          <w:numId w:val="132"/>
        </w:numPr>
        <w:spacing w:after="200"/>
        <w:ind w:hanging="218"/>
        <w:rPr>
          <w:sz w:val="20"/>
          <w:szCs w:val="20"/>
        </w:rPr>
      </w:pPr>
      <w:r w:rsidRPr="009F4207">
        <w:rPr>
          <w:sz w:val="20"/>
          <w:szCs w:val="20"/>
        </w:rPr>
        <w:t>Social worker items: 80154, 80156, 80162, 80166, 91196, 91197, 91204 and 91205</w:t>
      </w:r>
    </w:p>
    <w:p w14:paraId="2425A0DB" w14:textId="77777777" w:rsidR="00DD2E4B" w:rsidRPr="009F4207" w:rsidRDefault="00DD2E4B">
      <w:pPr>
        <w:spacing w:before="200" w:after="200"/>
        <w:rPr>
          <w:sz w:val="20"/>
          <w:szCs w:val="20"/>
        </w:rPr>
      </w:pPr>
      <w:r w:rsidRPr="009F4207">
        <w:rPr>
          <w:sz w:val="20"/>
          <w:szCs w:val="20"/>
        </w:rPr>
        <w:t>Any services delivered using these MBS items count towards:</w:t>
      </w:r>
    </w:p>
    <w:p w14:paraId="5298A602" w14:textId="77777777" w:rsidR="00DD2E4B" w:rsidRPr="009F4207" w:rsidRDefault="00DD2E4B">
      <w:pPr>
        <w:numPr>
          <w:ilvl w:val="0"/>
          <w:numId w:val="133"/>
        </w:numPr>
        <w:spacing w:before="200"/>
        <w:ind w:hanging="218"/>
        <w:rPr>
          <w:sz w:val="20"/>
          <w:szCs w:val="20"/>
        </w:rPr>
      </w:pPr>
      <w:r w:rsidRPr="009F4207">
        <w:rPr>
          <w:sz w:val="20"/>
          <w:szCs w:val="20"/>
        </w:rPr>
        <w:t>the maximum session limit for each course of treatment under Better Access, and</w:t>
      </w:r>
    </w:p>
    <w:p w14:paraId="45257A43" w14:textId="77777777" w:rsidR="00DD2E4B" w:rsidRPr="009F4207" w:rsidRDefault="00DD2E4B">
      <w:pPr>
        <w:numPr>
          <w:ilvl w:val="0"/>
          <w:numId w:val="133"/>
        </w:numPr>
        <w:spacing w:after="200"/>
        <w:ind w:hanging="218"/>
        <w:rPr>
          <w:sz w:val="20"/>
          <w:szCs w:val="20"/>
        </w:rPr>
      </w:pPr>
      <w:r w:rsidRPr="009F4207">
        <w:rPr>
          <w:sz w:val="20"/>
          <w:szCs w:val="20"/>
        </w:rPr>
        <w:lastRenderedPageBreak/>
        <w:t>the patient’s calendar year allocation for individual services under Better Access.</w:t>
      </w:r>
    </w:p>
    <w:p w14:paraId="49D02685" w14:textId="77777777" w:rsidR="00DD2E4B" w:rsidRPr="009F4207" w:rsidRDefault="00DD2E4B">
      <w:pPr>
        <w:spacing w:before="200" w:after="200"/>
        <w:rPr>
          <w:sz w:val="20"/>
          <w:szCs w:val="20"/>
        </w:rPr>
      </w:pPr>
      <w:r w:rsidRPr="009F4207">
        <w:rPr>
          <w:sz w:val="20"/>
          <w:szCs w:val="20"/>
        </w:rPr>
        <w:t>For further information on the maximum session limits for each course of treatment and maximum calendar year allocation, please see explanatory note AN.7.22.</w:t>
      </w:r>
    </w:p>
    <w:p w14:paraId="51628F69" w14:textId="77777777" w:rsidR="00DD2E4B" w:rsidRPr="009F4207" w:rsidRDefault="00DD2E4B">
      <w:pPr>
        <w:spacing w:before="200" w:after="200"/>
        <w:rPr>
          <w:sz w:val="20"/>
          <w:szCs w:val="20"/>
        </w:rPr>
      </w:pPr>
      <w:r w:rsidRPr="009F4207">
        <w:rPr>
          <w:b/>
          <w:bCs/>
          <w:sz w:val="20"/>
          <w:szCs w:val="20"/>
        </w:rPr>
        <w:t>CLAIMING REQUIREMENTS</w:t>
      </w:r>
    </w:p>
    <w:p w14:paraId="4D2499D8" w14:textId="77777777" w:rsidR="00DD2E4B" w:rsidRPr="009F4207" w:rsidRDefault="00DD2E4B">
      <w:pPr>
        <w:spacing w:before="200" w:after="200"/>
        <w:rPr>
          <w:sz w:val="20"/>
          <w:szCs w:val="20"/>
        </w:rPr>
      </w:pPr>
      <w:r w:rsidRPr="009F4207">
        <w:rPr>
          <w:b/>
          <w:bCs/>
          <w:sz w:val="20"/>
          <w:szCs w:val="20"/>
        </w:rPr>
        <w:t>Determining service is clinically appropriate</w:t>
      </w:r>
    </w:p>
    <w:p w14:paraId="102EC020" w14:textId="77777777" w:rsidR="00DD2E4B" w:rsidRPr="009F4207" w:rsidRDefault="00DD2E4B">
      <w:pPr>
        <w:spacing w:before="200" w:after="200"/>
        <w:rPr>
          <w:sz w:val="20"/>
          <w:szCs w:val="20"/>
        </w:rPr>
      </w:pPr>
      <w:r w:rsidRPr="009F4207">
        <w:rPr>
          <w:sz w:val="20"/>
          <w:szCs w:val="20"/>
        </w:rPr>
        <w:t>The eligible OMP providing the service must use their professional judgment to determine it is clinically appropriate, and would form part of the patient’s treatment, to provide a FPS service to another person.</w:t>
      </w:r>
    </w:p>
    <w:p w14:paraId="6C8D3821" w14:textId="77777777" w:rsidR="00DD2E4B" w:rsidRPr="009F4207" w:rsidRDefault="00DD2E4B">
      <w:pPr>
        <w:spacing w:before="200" w:after="200"/>
        <w:rPr>
          <w:sz w:val="20"/>
          <w:szCs w:val="20"/>
        </w:rPr>
      </w:pPr>
      <w:r w:rsidRPr="009F4207">
        <w:rPr>
          <w:sz w:val="20"/>
          <w:szCs w:val="20"/>
        </w:rPr>
        <w:t>This determination must be recorded in writing in the patient’s records.</w:t>
      </w:r>
    </w:p>
    <w:p w14:paraId="00AF4626" w14:textId="77777777" w:rsidR="00DD2E4B" w:rsidRPr="009F4207" w:rsidRDefault="00DD2E4B">
      <w:pPr>
        <w:spacing w:before="200" w:after="200"/>
        <w:rPr>
          <w:sz w:val="20"/>
          <w:szCs w:val="20"/>
        </w:rPr>
      </w:pPr>
      <w:r w:rsidRPr="009F4207">
        <w:rPr>
          <w:b/>
          <w:bCs/>
          <w:sz w:val="20"/>
          <w:szCs w:val="20"/>
        </w:rPr>
        <w:t>Obtaining and recording patient consent to deliver the service</w:t>
      </w:r>
    </w:p>
    <w:p w14:paraId="5F22D288" w14:textId="77777777" w:rsidR="00DD2E4B" w:rsidRPr="009F4207" w:rsidRDefault="00DD2E4B">
      <w:pPr>
        <w:spacing w:before="200" w:after="200"/>
        <w:rPr>
          <w:sz w:val="20"/>
          <w:szCs w:val="20"/>
        </w:rPr>
      </w:pPr>
      <w:r w:rsidRPr="009F4207">
        <w:rPr>
          <w:sz w:val="20"/>
          <w:szCs w:val="20"/>
        </w:rPr>
        <w:t>The patient must consent to the other person receiving a FPS service using these MBS items. The eligible OMP providing the service must:</w:t>
      </w:r>
    </w:p>
    <w:p w14:paraId="55F3841F" w14:textId="77777777" w:rsidR="00DD2E4B" w:rsidRPr="009F4207" w:rsidRDefault="00DD2E4B">
      <w:pPr>
        <w:numPr>
          <w:ilvl w:val="0"/>
          <w:numId w:val="134"/>
        </w:numPr>
        <w:spacing w:before="200"/>
        <w:ind w:hanging="218"/>
        <w:rPr>
          <w:sz w:val="20"/>
          <w:szCs w:val="20"/>
        </w:rPr>
      </w:pPr>
      <w:r w:rsidRPr="009F4207">
        <w:rPr>
          <w:sz w:val="20"/>
          <w:szCs w:val="20"/>
        </w:rPr>
        <w:t>Explain the service to the patient.</w:t>
      </w:r>
    </w:p>
    <w:p w14:paraId="7A2080F6" w14:textId="77777777" w:rsidR="00DD2E4B" w:rsidRPr="009F4207" w:rsidRDefault="00DD2E4B">
      <w:pPr>
        <w:numPr>
          <w:ilvl w:val="0"/>
          <w:numId w:val="134"/>
        </w:numPr>
        <w:ind w:hanging="218"/>
        <w:rPr>
          <w:sz w:val="20"/>
          <w:szCs w:val="20"/>
        </w:rPr>
      </w:pPr>
      <w:r w:rsidRPr="009F4207">
        <w:rPr>
          <w:sz w:val="20"/>
          <w:szCs w:val="20"/>
        </w:rPr>
        <w:t>Obtain the patient’s consent for the service to be provided to the other person as part of the patient’s treatment.</w:t>
      </w:r>
    </w:p>
    <w:p w14:paraId="4C004631" w14:textId="77777777" w:rsidR="00DD2E4B" w:rsidRPr="009F4207" w:rsidRDefault="00DD2E4B">
      <w:pPr>
        <w:numPr>
          <w:ilvl w:val="0"/>
          <w:numId w:val="134"/>
        </w:numPr>
        <w:spacing w:after="200"/>
        <w:ind w:hanging="218"/>
        <w:rPr>
          <w:sz w:val="20"/>
          <w:szCs w:val="20"/>
        </w:rPr>
      </w:pPr>
      <w:r w:rsidRPr="009F4207">
        <w:rPr>
          <w:sz w:val="20"/>
          <w:szCs w:val="20"/>
        </w:rPr>
        <w:t>Make a written record of the patient’s consent.</w:t>
      </w:r>
    </w:p>
    <w:p w14:paraId="4191A423" w14:textId="77777777" w:rsidR="00DD2E4B" w:rsidRPr="009F4207" w:rsidRDefault="00DD2E4B">
      <w:pPr>
        <w:spacing w:before="200" w:after="200"/>
        <w:rPr>
          <w:sz w:val="20"/>
          <w:szCs w:val="20"/>
        </w:rPr>
      </w:pPr>
      <w:r w:rsidRPr="009F4207">
        <w:rPr>
          <w:sz w:val="20"/>
          <w:szCs w:val="20"/>
        </w:rPr>
        <w:t>The patient may withdraw their consent at any time.</w:t>
      </w:r>
    </w:p>
    <w:p w14:paraId="0B52A07E" w14:textId="77777777" w:rsidR="00DD2E4B" w:rsidRPr="009F4207" w:rsidRDefault="00DD2E4B">
      <w:pPr>
        <w:spacing w:before="200" w:after="200"/>
        <w:rPr>
          <w:sz w:val="20"/>
          <w:szCs w:val="20"/>
        </w:rPr>
      </w:pPr>
      <w:r w:rsidRPr="009F4207">
        <w:rPr>
          <w:sz w:val="20"/>
          <w:szCs w:val="20"/>
        </w:rPr>
        <w:t>In the case of a child, the general laws relating to consent to medical treatment apply. These may differ between states and territories, and the OMP should be aware of the requirements in the relevant state or territory.</w:t>
      </w:r>
    </w:p>
    <w:p w14:paraId="7BE3CA13" w14:textId="77777777" w:rsidR="00DD2E4B" w:rsidRPr="009F4207" w:rsidRDefault="00DD2E4B">
      <w:pPr>
        <w:spacing w:before="200" w:after="200"/>
        <w:rPr>
          <w:sz w:val="20"/>
          <w:szCs w:val="20"/>
        </w:rPr>
      </w:pPr>
      <w:r w:rsidRPr="009F4207">
        <w:rPr>
          <w:b/>
          <w:bCs/>
          <w:sz w:val="20"/>
          <w:szCs w:val="20"/>
        </w:rPr>
        <w:t>Service must be part of the patient’s treatment </w:t>
      </w:r>
    </w:p>
    <w:p w14:paraId="6CCC45F8" w14:textId="77777777" w:rsidR="00DD2E4B" w:rsidRPr="009F4207" w:rsidRDefault="00DD2E4B">
      <w:pPr>
        <w:spacing w:before="200" w:after="200"/>
        <w:rPr>
          <w:sz w:val="20"/>
          <w:szCs w:val="20"/>
        </w:rPr>
      </w:pPr>
      <w:r w:rsidRPr="009F4207">
        <w:rPr>
          <w:sz w:val="20"/>
          <w:szCs w:val="20"/>
        </w:rPr>
        <w:t>Any service delivered using these MBS items must be part of the patient’s treatment. These MBS items are not for the purposes of providing mental health treatment to the person receiving the service. Should that person also require mental health treatment the patient MBS items should be claimed (where all the requirements for the relevant item descriptor have been met).</w:t>
      </w:r>
    </w:p>
    <w:p w14:paraId="73A519BA" w14:textId="77777777" w:rsidR="00DD2E4B" w:rsidRPr="009F4207" w:rsidRDefault="00DD2E4B">
      <w:pPr>
        <w:spacing w:before="200" w:after="200"/>
        <w:rPr>
          <w:sz w:val="20"/>
          <w:szCs w:val="20"/>
        </w:rPr>
      </w:pPr>
      <w:r w:rsidRPr="009F4207">
        <w:rPr>
          <w:b/>
          <w:bCs/>
          <w:sz w:val="20"/>
          <w:szCs w:val="20"/>
        </w:rPr>
        <w:t>Patient is not in attendance</w:t>
      </w:r>
    </w:p>
    <w:p w14:paraId="1FD8DE4C" w14:textId="77777777" w:rsidR="00DD2E4B" w:rsidRPr="009F4207" w:rsidRDefault="00DD2E4B">
      <w:pPr>
        <w:spacing w:before="200" w:after="200"/>
        <w:rPr>
          <w:sz w:val="20"/>
          <w:szCs w:val="20"/>
        </w:rPr>
      </w:pPr>
      <w:r w:rsidRPr="009F4207">
        <w:rPr>
          <w:sz w:val="20"/>
          <w:szCs w:val="20"/>
        </w:rPr>
        <w:t>These MBS items are for eligible OMPs to provide services to another person when the patient is not in attendance. If the patient is in attendance, the OMP can consider whether the requirements of the patient MBS items for delivering Better Access services have been met. For further information, please see explanatory note AN.7.23.</w:t>
      </w:r>
    </w:p>
    <w:p w14:paraId="5DD4C879" w14:textId="77777777" w:rsidR="00DD2E4B" w:rsidRPr="009F4207" w:rsidRDefault="00DD2E4B">
      <w:pPr>
        <w:spacing w:before="200" w:after="200"/>
        <w:rPr>
          <w:sz w:val="20"/>
          <w:szCs w:val="20"/>
        </w:rPr>
      </w:pPr>
      <w:r w:rsidRPr="009F4207">
        <w:rPr>
          <w:b/>
          <w:bCs/>
          <w:sz w:val="20"/>
          <w:szCs w:val="20"/>
        </w:rPr>
        <w:t>Course of treatment</w:t>
      </w:r>
    </w:p>
    <w:p w14:paraId="471BB302" w14:textId="77777777" w:rsidR="00DD2E4B" w:rsidRPr="009F4207" w:rsidRDefault="00DD2E4B">
      <w:pPr>
        <w:spacing w:before="200" w:after="200"/>
        <w:rPr>
          <w:sz w:val="20"/>
          <w:szCs w:val="20"/>
        </w:rPr>
      </w:pPr>
      <w:r w:rsidRPr="009F4207">
        <w:rPr>
          <w:sz w:val="20"/>
          <w:szCs w:val="20"/>
        </w:rPr>
        <w:t>These services may be accessed at any stage of a patient’s course of treatment and do not need to be accessed consecutively, provided no more than two services are delivered to another person and delivering these services does not exceed the maximum allowed for the patient in a course of treatment or calendar year under Better Access.</w:t>
      </w:r>
    </w:p>
    <w:p w14:paraId="0CAF2088" w14:textId="77777777" w:rsidR="00DD2E4B" w:rsidRPr="009F4207" w:rsidRDefault="00DD2E4B">
      <w:pPr>
        <w:spacing w:before="200" w:after="200"/>
        <w:rPr>
          <w:sz w:val="20"/>
          <w:szCs w:val="20"/>
        </w:rPr>
      </w:pPr>
      <w:r w:rsidRPr="009F4207">
        <w:rPr>
          <w:b/>
          <w:bCs/>
          <w:sz w:val="20"/>
          <w:szCs w:val="20"/>
        </w:rPr>
        <w:t>ADDITIONAL INFORMATION</w:t>
      </w:r>
    </w:p>
    <w:p w14:paraId="357FBBDA" w14:textId="77777777" w:rsidR="00DD2E4B" w:rsidRPr="009F4207" w:rsidRDefault="00DD2E4B">
      <w:pPr>
        <w:spacing w:before="200" w:after="200"/>
        <w:rPr>
          <w:sz w:val="20"/>
          <w:szCs w:val="20"/>
        </w:rPr>
      </w:pPr>
      <w:r w:rsidRPr="009F4207">
        <w:rPr>
          <w:b/>
          <w:bCs/>
          <w:sz w:val="20"/>
          <w:szCs w:val="20"/>
        </w:rPr>
        <w:t>Out-of-pocket expenses and Medicare safety net</w:t>
      </w:r>
    </w:p>
    <w:p w14:paraId="005667C0" w14:textId="77777777" w:rsidR="00DD2E4B" w:rsidRPr="009F4207" w:rsidRDefault="00DD2E4B">
      <w:pPr>
        <w:spacing w:before="200" w:after="200"/>
        <w:rPr>
          <w:sz w:val="20"/>
          <w:szCs w:val="20"/>
        </w:rPr>
      </w:pPr>
      <w:r w:rsidRPr="009F4207">
        <w:rPr>
          <w:sz w:val="20"/>
          <w:szCs w:val="20"/>
        </w:rPr>
        <w:t>For Medicare benefit purposes, charges relating to services covered by these MBS items should be raised against the patient rather than against the person receiving the service.</w:t>
      </w:r>
    </w:p>
    <w:p w14:paraId="0DD6E427" w14:textId="77777777" w:rsidR="00DD2E4B" w:rsidRPr="009F4207" w:rsidRDefault="00DD2E4B">
      <w:pPr>
        <w:spacing w:before="200" w:after="200"/>
        <w:rPr>
          <w:sz w:val="20"/>
          <w:szCs w:val="20"/>
        </w:rPr>
      </w:pPr>
      <w:r w:rsidRPr="009F4207">
        <w:rPr>
          <w:sz w:val="20"/>
          <w:szCs w:val="20"/>
        </w:rPr>
        <w:t xml:space="preserve">Charges in excess of the Medicare benefit for these items are the responsibility of the patient. However, if a service was provided out of hospital, any out-of-pocket costs will count towards the Medicare safety net for that patient. The </w:t>
      </w:r>
      <w:r w:rsidRPr="009F4207">
        <w:rPr>
          <w:sz w:val="20"/>
          <w:szCs w:val="20"/>
        </w:rPr>
        <w:lastRenderedPageBreak/>
        <w:t>out</w:t>
      </w:r>
      <w:r w:rsidRPr="009F4207">
        <w:rPr>
          <w:sz w:val="20"/>
          <w:szCs w:val="20"/>
        </w:rPr>
        <w:noBreakHyphen/>
        <w:t>of</w:t>
      </w:r>
      <w:r w:rsidRPr="009F4207">
        <w:rPr>
          <w:sz w:val="20"/>
          <w:szCs w:val="20"/>
        </w:rPr>
        <w:noBreakHyphen/>
        <w:t>pocket costs for mental health services which are not Medicare eligible do not count towards the Medicare safety net. </w:t>
      </w:r>
    </w:p>
    <w:p w14:paraId="07FB76E0" w14:textId="77777777" w:rsidR="00DD2E4B" w:rsidRPr="009F4207" w:rsidRDefault="00DD2E4B">
      <w:pPr>
        <w:spacing w:before="200" w:after="200"/>
        <w:rPr>
          <w:sz w:val="20"/>
          <w:szCs w:val="20"/>
        </w:rPr>
      </w:pPr>
      <w:r w:rsidRPr="009F4207">
        <w:rPr>
          <w:b/>
          <w:bCs/>
          <w:sz w:val="20"/>
          <w:szCs w:val="20"/>
        </w:rPr>
        <w:t>Checking the number of services</w:t>
      </w:r>
    </w:p>
    <w:p w14:paraId="550C34E4" w14:textId="77777777" w:rsidR="00DD2E4B" w:rsidRPr="009F4207" w:rsidRDefault="00DD2E4B">
      <w:pPr>
        <w:spacing w:before="200" w:after="200"/>
        <w:rPr>
          <w:sz w:val="20"/>
          <w:szCs w:val="20"/>
        </w:rPr>
      </w:pPr>
      <w:r w:rsidRPr="009F4207">
        <w:rPr>
          <w:sz w:val="20"/>
          <w:szCs w:val="20"/>
        </w:rPr>
        <w:t>If there is any doubt about a patient’s eligibility, Services Australia will be able to confirm the number of mental health services already claimed by the patient during the calendar year. Eligible OMPs can call Services Australia on 132 150 to check this information, while patients can call on 132 011. </w:t>
      </w:r>
    </w:p>
    <w:p w14:paraId="5055DFBB" w14:textId="77777777" w:rsidR="00DD2E4B" w:rsidRPr="009F4207" w:rsidRDefault="00DD2E4B">
      <w:pPr>
        <w:spacing w:before="200" w:after="200"/>
        <w:rPr>
          <w:sz w:val="20"/>
          <w:szCs w:val="20"/>
        </w:rPr>
      </w:pPr>
      <w:r w:rsidRPr="009F4207">
        <w:rPr>
          <w:b/>
          <w:bCs/>
          <w:sz w:val="20"/>
          <w:szCs w:val="20"/>
        </w:rPr>
        <w:t>Further information</w:t>
      </w:r>
    </w:p>
    <w:p w14:paraId="0974F13D" w14:textId="77777777" w:rsidR="00DD2E4B" w:rsidRPr="009F4207" w:rsidRDefault="00DD2E4B">
      <w:pPr>
        <w:spacing w:before="200" w:after="200"/>
        <w:rPr>
          <w:sz w:val="20"/>
          <w:szCs w:val="20"/>
        </w:rPr>
      </w:pPr>
      <w:r w:rsidRPr="009F4207">
        <w:rPr>
          <w:sz w:val="20"/>
          <w:szCs w:val="20"/>
        </w:rPr>
        <w:t>For further information about Medicare Benefits Schedule items, please go to the Department of Health and Aged Care's website at www.health.gov.au/mbsonline.</w:t>
      </w:r>
    </w:p>
    <w:p w14:paraId="66575EA4" w14:textId="77777777" w:rsidR="00DD2E4B" w:rsidRPr="009F4207" w:rsidRDefault="00DD2E4B">
      <w:pPr>
        <w:spacing w:before="200" w:after="200"/>
        <w:rPr>
          <w:sz w:val="20"/>
          <w:szCs w:val="20"/>
        </w:rPr>
      </w:pPr>
      <w:r w:rsidRPr="009F4207">
        <w:rPr>
          <w:sz w:val="20"/>
          <w:szCs w:val="20"/>
        </w:rPr>
        <w:t>For providers, further information is also available from the Services Australia Medicare Provider Enquiry Line on 132 150.</w:t>
      </w:r>
    </w:p>
    <w:p w14:paraId="40D69D3C" w14:textId="77777777" w:rsidR="00A77B3E" w:rsidRPr="009F4207" w:rsidRDefault="00A77B3E"/>
    <w:p w14:paraId="045AD09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AN.7.32 Mental Health Case Conferences - Other Medical Practitioners</w:t>
      </w:r>
    </w:p>
    <w:p w14:paraId="2B017A90" w14:textId="77777777" w:rsidR="00DD2E4B" w:rsidRPr="009F4207" w:rsidRDefault="00DD2E4B">
      <w:pPr>
        <w:spacing w:after="200"/>
        <w:rPr>
          <w:sz w:val="20"/>
          <w:szCs w:val="20"/>
        </w:rPr>
      </w:pPr>
      <w:r w:rsidRPr="009F4207">
        <w:rPr>
          <w:sz w:val="20"/>
          <w:szCs w:val="20"/>
        </w:rPr>
        <w:t>Items 969, 971, 972, 973, 975, 986 provide rebates for a medical practitioner, (other than a GP, specialist or consultant physician) to organise and coordinate, or participate in, mental health case conferences. They apply for a patient who is being treated under the Better Access to Psychiatrists, Psychologists and General Practitioners through the Medicare Benefits Schedule (MBS) initiative (Better Access) or an eating disorder treatment and management plan (EDTMP).</w:t>
      </w:r>
    </w:p>
    <w:p w14:paraId="72C7BF40" w14:textId="77777777" w:rsidR="00DD2E4B" w:rsidRPr="009F4207" w:rsidRDefault="00DD2E4B">
      <w:pPr>
        <w:spacing w:before="200" w:after="200"/>
        <w:rPr>
          <w:sz w:val="20"/>
          <w:szCs w:val="20"/>
        </w:rPr>
      </w:pPr>
      <w:r w:rsidRPr="009F4207">
        <w:rPr>
          <w:sz w:val="20"/>
          <w:szCs w:val="20"/>
        </w:rPr>
        <w:t>The purpose of a case conference is to establish and coordinate the management of the care needs of the patient. A case conference is a process by which a multidisciplinary team carries out the following activities:</w:t>
      </w:r>
    </w:p>
    <w:p w14:paraId="7400EB64" w14:textId="77777777" w:rsidR="00DD2E4B" w:rsidRPr="009F4207" w:rsidRDefault="00DD2E4B">
      <w:pPr>
        <w:numPr>
          <w:ilvl w:val="0"/>
          <w:numId w:val="135"/>
        </w:numPr>
        <w:spacing w:before="200"/>
        <w:ind w:hanging="218"/>
        <w:rPr>
          <w:sz w:val="20"/>
          <w:szCs w:val="20"/>
        </w:rPr>
      </w:pPr>
      <w:r w:rsidRPr="009F4207">
        <w:rPr>
          <w:sz w:val="20"/>
          <w:szCs w:val="20"/>
        </w:rPr>
        <w:t>discusses a patient's history;</w:t>
      </w:r>
    </w:p>
    <w:p w14:paraId="62533FF4" w14:textId="77777777" w:rsidR="00DD2E4B" w:rsidRPr="009F4207" w:rsidRDefault="00DD2E4B">
      <w:pPr>
        <w:numPr>
          <w:ilvl w:val="0"/>
          <w:numId w:val="135"/>
        </w:numPr>
        <w:ind w:hanging="218"/>
        <w:rPr>
          <w:sz w:val="20"/>
          <w:szCs w:val="20"/>
        </w:rPr>
      </w:pPr>
      <w:r w:rsidRPr="009F4207">
        <w:rPr>
          <w:sz w:val="20"/>
          <w:szCs w:val="20"/>
        </w:rPr>
        <w:t>identifies the patient's multidisciplinary care needs;</w:t>
      </w:r>
    </w:p>
    <w:p w14:paraId="2EC971BF" w14:textId="77777777" w:rsidR="00DD2E4B" w:rsidRPr="009F4207" w:rsidRDefault="00DD2E4B">
      <w:pPr>
        <w:numPr>
          <w:ilvl w:val="0"/>
          <w:numId w:val="135"/>
        </w:numPr>
        <w:ind w:hanging="218"/>
        <w:rPr>
          <w:sz w:val="20"/>
          <w:szCs w:val="20"/>
        </w:rPr>
      </w:pPr>
      <w:r w:rsidRPr="009F4207">
        <w:rPr>
          <w:sz w:val="20"/>
          <w:szCs w:val="20"/>
        </w:rPr>
        <w:t>identifies outcomes to be achieved by members of the case conference team giving care and service to the patient;</w:t>
      </w:r>
    </w:p>
    <w:p w14:paraId="011D7AC4" w14:textId="77777777" w:rsidR="00DD2E4B" w:rsidRPr="009F4207" w:rsidRDefault="00DD2E4B">
      <w:pPr>
        <w:numPr>
          <w:ilvl w:val="0"/>
          <w:numId w:val="135"/>
        </w:numPr>
        <w:ind w:hanging="218"/>
        <w:rPr>
          <w:sz w:val="20"/>
          <w:szCs w:val="20"/>
        </w:rPr>
      </w:pPr>
      <w:r w:rsidRPr="009F4207">
        <w:rPr>
          <w:sz w:val="20"/>
          <w:szCs w:val="20"/>
        </w:rPr>
        <w:t>identifies tasks that need to be undertaken to achieve these outcomes, and allocating those tasks to members of the case conference team; and</w:t>
      </w:r>
    </w:p>
    <w:p w14:paraId="62FB6487" w14:textId="77777777" w:rsidR="00DD2E4B" w:rsidRPr="009F4207" w:rsidRDefault="00DD2E4B">
      <w:pPr>
        <w:numPr>
          <w:ilvl w:val="0"/>
          <w:numId w:val="135"/>
        </w:numPr>
        <w:spacing w:after="200"/>
        <w:ind w:hanging="218"/>
        <w:rPr>
          <w:sz w:val="20"/>
          <w:szCs w:val="20"/>
        </w:rPr>
      </w:pPr>
      <w:r w:rsidRPr="009F4207">
        <w:rPr>
          <w:sz w:val="20"/>
          <w:szCs w:val="20"/>
        </w:rPr>
        <w:t>assesses whether previously identified outcomes (if any) have been achieved.</w:t>
      </w:r>
    </w:p>
    <w:p w14:paraId="614C7924" w14:textId="77777777" w:rsidR="00DD2E4B" w:rsidRPr="009F4207" w:rsidRDefault="00DD2E4B">
      <w:pPr>
        <w:spacing w:before="200" w:after="200"/>
        <w:rPr>
          <w:sz w:val="20"/>
          <w:szCs w:val="20"/>
        </w:rPr>
      </w:pPr>
      <w:r w:rsidRPr="009F4207">
        <w:rPr>
          <w:b/>
          <w:bCs/>
          <w:sz w:val="20"/>
          <w:szCs w:val="20"/>
        </w:rPr>
        <w:t>PATIENT ELIGIBILITY</w:t>
      </w:r>
    </w:p>
    <w:p w14:paraId="4DD0472C" w14:textId="77777777" w:rsidR="00DD2E4B" w:rsidRPr="009F4207" w:rsidRDefault="00DD2E4B">
      <w:pPr>
        <w:spacing w:before="200" w:after="200"/>
        <w:rPr>
          <w:sz w:val="20"/>
          <w:szCs w:val="20"/>
        </w:rPr>
      </w:pPr>
      <w:r w:rsidRPr="009F4207">
        <w:rPr>
          <w:sz w:val="20"/>
          <w:szCs w:val="20"/>
        </w:rPr>
        <w:t>Case conferences using these new MBS items can be held for patients who have been referred for treatment under Better Access or have an active eating disorder treatment and management plan.</w:t>
      </w:r>
    </w:p>
    <w:p w14:paraId="4A474ECE" w14:textId="77777777" w:rsidR="00DD2E4B" w:rsidRPr="009F4207" w:rsidRDefault="00DD2E4B">
      <w:pPr>
        <w:spacing w:before="200" w:after="200"/>
        <w:rPr>
          <w:sz w:val="20"/>
          <w:szCs w:val="20"/>
        </w:rPr>
      </w:pPr>
      <w:r w:rsidRPr="009F4207">
        <w:rPr>
          <w:sz w:val="20"/>
          <w:szCs w:val="20"/>
        </w:rPr>
        <w:t>Patients can be referred for treatment under Better Access by a:</w:t>
      </w:r>
    </w:p>
    <w:p w14:paraId="2CA71D4A" w14:textId="77777777" w:rsidR="00DD2E4B" w:rsidRPr="009F4207" w:rsidRDefault="00DD2E4B">
      <w:pPr>
        <w:numPr>
          <w:ilvl w:val="0"/>
          <w:numId w:val="136"/>
        </w:numPr>
        <w:spacing w:before="200"/>
        <w:ind w:hanging="218"/>
        <w:rPr>
          <w:sz w:val="20"/>
          <w:szCs w:val="20"/>
        </w:rPr>
      </w:pPr>
      <w:r w:rsidRPr="009F4207">
        <w:rPr>
          <w:sz w:val="20"/>
          <w:szCs w:val="20"/>
        </w:rPr>
        <w:t>GP or OMP under a mental health treatment plan or psychiatrist assessment and management plan,</w:t>
      </w:r>
    </w:p>
    <w:p w14:paraId="221B5B4E" w14:textId="77777777" w:rsidR="00DD2E4B" w:rsidRPr="009F4207" w:rsidRDefault="00DD2E4B">
      <w:pPr>
        <w:numPr>
          <w:ilvl w:val="0"/>
          <w:numId w:val="136"/>
        </w:numPr>
        <w:ind w:hanging="218"/>
        <w:rPr>
          <w:sz w:val="20"/>
          <w:szCs w:val="20"/>
        </w:rPr>
      </w:pPr>
      <w:r w:rsidRPr="009F4207">
        <w:rPr>
          <w:sz w:val="20"/>
          <w:szCs w:val="20"/>
        </w:rPr>
        <w:t>psychiatrist, or</w:t>
      </w:r>
    </w:p>
    <w:p w14:paraId="0E8A7463" w14:textId="77777777" w:rsidR="00DD2E4B" w:rsidRPr="009F4207" w:rsidRDefault="00DD2E4B">
      <w:pPr>
        <w:numPr>
          <w:ilvl w:val="0"/>
          <w:numId w:val="136"/>
        </w:numPr>
        <w:spacing w:after="200"/>
        <w:ind w:hanging="218"/>
        <w:rPr>
          <w:sz w:val="20"/>
          <w:szCs w:val="20"/>
        </w:rPr>
      </w:pPr>
      <w:r w:rsidRPr="009F4207">
        <w:rPr>
          <w:sz w:val="20"/>
          <w:szCs w:val="20"/>
        </w:rPr>
        <w:t>paediatrician.</w:t>
      </w:r>
    </w:p>
    <w:p w14:paraId="709FC484" w14:textId="77777777" w:rsidR="00DD2E4B" w:rsidRPr="009F4207" w:rsidRDefault="00DD2E4B">
      <w:pPr>
        <w:spacing w:before="200" w:after="200"/>
        <w:rPr>
          <w:sz w:val="20"/>
          <w:szCs w:val="20"/>
        </w:rPr>
      </w:pPr>
      <w:r w:rsidRPr="009F4207">
        <w:rPr>
          <w:sz w:val="20"/>
          <w:szCs w:val="20"/>
        </w:rPr>
        <w:t>Treated under Better Access means a patient has been referred for a:</w:t>
      </w:r>
    </w:p>
    <w:p w14:paraId="3C42F1E4" w14:textId="77777777" w:rsidR="00DD2E4B" w:rsidRPr="009F4207" w:rsidRDefault="00DD2E4B">
      <w:pPr>
        <w:numPr>
          <w:ilvl w:val="0"/>
          <w:numId w:val="137"/>
        </w:numPr>
        <w:spacing w:before="200"/>
        <w:ind w:hanging="218"/>
        <w:rPr>
          <w:sz w:val="20"/>
          <w:szCs w:val="20"/>
        </w:rPr>
      </w:pPr>
      <w:r w:rsidRPr="009F4207">
        <w:rPr>
          <w:sz w:val="20"/>
          <w:szCs w:val="20"/>
        </w:rPr>
        <w:t>a focussed psychological strategies service delivered by a GP, OMP, psychologist, social worker or occupational therapist, or</w:t>
      </w:r>
    </w:p>
    <w:p w14:paraId="6F468E11" w14:textId="77777777" w:rsidR="00DD2E4B" w:rsidRPr="009F4207" w:rsidRDefault="00DD2E4B">
      <w:pPr>
        <w:numPr>
          <w:ilvl w:val="0"/>
          <w:numId w:val="137"/>
        </w:numPr>
        <w:spacing w:after="200"/>
        <w:ind w:hanging="218"/>
        <w:rPr>
          <w:sz w:val="20"/>
          <w:szCs w:val="20"/>
        </w:rPr>
      </w:pPr>
      <w:r w:rsidRPr="009F4207">
        <w:rPr>
          <w:sz w:val="20"/>
          <w:szCs w:val="20"/>
        </w:rPr>
        <w:t>psychological therapy service delivered by a clinical psychologist</w:t>
      </w:r>
    </w:p>
    <w:p w14:paraId="00C52501" w14:textId="77777777" w:rsidR="00DD2E4B" w:rsidRPr="009F4207" w:rsidRDefault="00DD2E4B">
      <w:pPr>
        <w:spacing w:before="200" w:after="200"/>
        <w:rPr>
          <w:sz w:val="20"/>
          <w:szCs w:val="20"/>
        </w:rPr>
      </w:pPr>
      <w:r w:rsidRPr="009F4207">
        <w:rPr>
          <w:b/>
          <w:bCs/>
          <w:sz w:val="20"/>
          <w:szCs w:val="20"/>
        </w:rPr>
        <w:t>REGULATORY REQUIREMENTS</w:t>
      </w:r>
    </w:p>
    <w:p w14:paraId="26295089" w14:textId="77777777" w:rsidR="00DD2E4B" w:rsidRPr="009F4207" w:rsidRDefault="00DD2E4B">
      <w:pPr>
        <w:spacing w:before="200" w:after="200"/>
        <w:rPr>
          <w:sz w:val="20"/>
          <w:szCs w:val="20"/>
        </w:rPr>
      </w:pPr>
      <w:r w:rsidRPr="009F4207">
        <w:rPr>
          <w:sz w:val="20"/>
          <w:szCs w:val="20"/>
        </w:rPr>
        <w:t>To organise and coordinate case conference items 969, 971 and 972, the provider must:</w:t>
      </w:r>
    </w:p>
    <w:p w14:paraId="1A0361F4" w14:textId="77777777" w:rsidR="00DD2E4B" w:rsidRPr="009F4207" w:rsidRDefault="00DD2E4B">
      <w:pPr>
        <w:numPr>
          <w:ilvl w:val="0"/>
          <w:numId w:val="138"/>
        </w:numPr>
        <w:spacing w:before="200"/>
        <w:ind w:hanging="286"/>
        <w:rPr>
          <w:sz w:val="20"/>
          <w:szCs w:val="20"/>
        </w:rPr>
      </w:pPr>
      <w:r w:rsidRPr="009F4207">
        <w:rPr>
          <w:sz w:val="20"/>
          <w:szCs w:val="20"/>
        </w:rPr>
        <w:lastRenderedPageBreak/>
        <w:t>explain to the patient the nature of a mental health case conference and ask for their agreement to the conference taking place; and</w:t>
      </w:r>
    </w:p>
    <w:p w14:paraId="0ED185E1" w14:textId="77777777" w:rsidR="00DD2E4B" w:rsidRPr="009F4207" w:rsidRDefault="00DD2E4B">
      <w:pPr>
        <w:numPr>
          <w:ilvl w:val="0"/>
          <w:numId w:val="138"/>
        </w:numPr>
        <w:ind w:hanging="291"/>
        <w:rPr>
          <w:sz w:val="20"/>
          <w:szCs w:val="20"/>
        </w:rPr>
      </w:pPr>
      <w:r w:rsidRPr="009F4207">
        <w:rPr>
          <w:sz w:val="20"/>
          <w:szCs w:val="20"/>
        </w:rPr>
        <w:t>record the patient's agreement to the conference; and</w:t>
      </w:r>
    </w:p>
    <w:p w14:paraId="1709B55C" w14:textId="77777777" w:rsidR="00DD2E4B" w:rsidRPr="009F4207" w:rsidRDefault="00DD2E4B">
      <w:pPr>
        <w:numPr>
          <w:ilvl w:val="0"/>
          <w:numId w:val="138"/>
        </w:numPr>
        <w:ind w:hanging="274"/>
        <w:rPr>
          <w:sz w:val="20"/>
          <w:szCs w:val="20"/>
        </w:rPr>
      </w:pPr>
      <w:r w:rsidRPr="009F4207">
        <w:rPr>
          <w:sz w:val="20"/>
          <w:szCs w:val="20"/>
        </w:rPr>
        <w:t>record the day on which the conference was held, and the times at which the conference started and ended; and</w:t>
      </w:r>
    </w:p>
    <w:p w14:paraId="6A7F577C" w14:textId="77777777" w:rsidR="00DD2E4B" w:rsidRPr="009F4207" w:rsidRDefault="00DD2E4B">
      <w:pPr>
        <w:numPr>
          <w:ilvl w:val="0"/>
          <w:numId w:val="138"/>
        </w:numPr>
        <w:ind w:hanging="291"/>
        <w:rPr>
          <w:sz w:val="20"/>
          <w:szCs w:val="20"/>
        </w:rPr>
      </w:pPr>
      <w:r w:rsidRPr="009F4207">
        <w:rPr>
          <w:sz w:val="20"/>
          <w:szCs w:val="20"/>
        </w:rPr>
        <w:t>record the names of the participants; and</w:t>
      </w:r>
    </w:p>
    <w:p w14:paraId="324C1610" w14:textId="77777777" w:rsidR="00DD2E4B" w:rsidRPr="009F4207" w:rsidRDefault="00DD2E4B">
      <w:pPr>
        <w:numPr>
          <w:ilvl w:val="0"/>
          <w:numId w:val="138"/>
        </w:numPr>
        <w:ind w:hanging="287"/>
        <w:rPr>
          <w:sz w:val="20"/>
          <w:szCs w:val="20"/>
        </w:rPr>
      </w:pPr>
      <w:r w:rsidRPr="009F4207">
        <w:rPr>
          <w:sz w:val="20"/>
          <w:szCs w:val="20"/>
        </w:rPr>
        <w:t>offer the patient and the patient's carer (if any, and if the practitioner considers it appropriate and the patient agrees) a summary of the conference and provide this summary to other team members; and</w:t>
      </w:r>
    </w:p>
    <w:p w14:paraId="2BF73616" w14:textId="77777777" w:rsidR="00DD2E4B" w:rsidRPr="009F4207" w:rsidRDefault="00DD2E4B">
      <w:pPr>
        <w:numPr>
          <w:ilvl w:val="0"/>
          <w:numId w:val="138"/>
        </w:numPr>
        <w:ind w:hanging="234"/>
        <w:rPr>
          <w:sz w:val="20"/>
          <w:szCs w:val="20"/>
        </w:rPr>
      </w:pPr>
      <w:r w:rsidRPr="009F4207">
        <w:rPr>
          <w:sz w:val="20"/>
          <w:szCs w:val="20"/>
        </w:rPr>
        <w:t>discuss the outcomes of the conference with the patient and the patient's carer (if any, and if the practitioner considers it appropriate and the patient agrees); and</w:t>
      </w:r>
    </w:p>
    <w:p w14:paraId="45E2AE67" w14:textId="77777777" w:rsidR="00DD2E4B" w:rsidRPr="009F4207" w:rsidRDefault="00DD2E4B">
      <w:pPr>
        <w:numPr>
          <w:ilvl w:val="0"/>
          <w:numId w:val="138"/>
        </w:numPr>
        <w:spacing w:after="200"/>
        <w:ind w:hanging="291"/>
        <w:rPr>
          <w:sz w:val="20"/>
          <w:szCs w:val="20"/>
        </w:rPr>
      </w:pPr>
      <w:r w:rsidRPr="009F4207">
        <w:rPr>
          <w:sz w:val="20"/>
          <w:szCs w:val="20"/>
        </w:rPr>
        <w:t>record all matters discussed and identified by the case conferencing team and put a copy of that record in the patient's medical records. </w:t>
      </w:r>
    </w:p>
    <w:p w14:paraId="2449790A" w14:textId="77777777" w:rsidR="00DD2E4B" w:rsidRPr="009F4207" w:rsidRDefault="00DD2E4B">
      <w:pPr>
        <w:spacing w:before="200" w:after="200"/>
        <w:rPr>
          <w:sz w:val="20"/>
          <w:szCs w:val="20"/>
        </w:rPr>
      </w:pPr>
      <w:r w:rsidRPr="009F4207">
        <w:rPr>
          <w:sz w:val="20"/>
          <w:szCs w:val="20"/>
        </w:rPr>
        <w:t>To participate in mental health case conference items 973, 975 and 986, the provider must:</w:t>
      </w:r>
    </w:p>
    <w:p w14:paraId="31B54362" w14:textId="77777777" w:rsidR="00DD2E4B" w:rsidRPr="009F4207" w:rsidRDefault="00DD2E4B">
      <w:pPr>
        <w:numPr>
          <w:ilvl w:val="0"/>
          <w:numId w:val="139"/>
        </w:numPr>
        <w:spacing w:before="200"/>
        <w:ind w:hanging="286"/>
        <w:rPr>
          <w:sz w:val="20"/>
          <w:szCs w:val="20"/>
        </w:rPr>
      </w:pPr>
      <w:r w:rsidRPr="009F4207">
        <w:rPr>
          <w:sz w:val="20"/>
          <w:szCs w:val="20"/>
        </w:rPr>
        <w:t>explain to the patient the nature of a mental health case conference, and ask for their agreement to the medical practitioner's participation in the conference; and</w:t>
      </w:r>
    </w:p>
    <w:p w14:paraId="11E6DCC6" w14:textId="77777777" w:rsidR="00DD2E4B" w:rsidRPr="009F4207" w:rsidRDefault="00DD2E4B">
      <w:pPr>
        <w:numPr>
          <w:ilvl w:val="0"/>
          <w:numId w:val="139"/>
        </w:numPr>
        <w:ind w:hanging="291"/>
        <w:rPr>
          <w:sz w:val="20"/>
          <w:szCs w:val="20"/>
        </w:rPr>
      </w:pPr>
      <w:r w:rsidRPr="009F4207">
        <w:rPr>
          <w:sz w:val="20"/>
          <w:szCs w:val="20"/>
        </w:rPr>
        <w:t>record the patient's agreement to the medical practitioner's participation; and</w:t>
      </w:r>
    </w:p>
    <w:p w14:paraId="60B0470F" w14:textId="77777777" w:rsidR="00DD2E4B" w:rsidRPr="009F4207" w:rsidRDefault="00DD2E4B">
      <w:pPr>
        <w:numPr>
          <w:ilvl w:val="0"/>
          <w:numId w:val="139"/>
        </w:numPr>
        <w:ind w:hanging="274"/>
        <w:rPr>
          <w:sz w:val="20"/>
          <w:szCs w:val="20"/>
        </w:rPr>
      </w:pPr>
      <w:r w:rsidRPr="009F4207">
        <w:rPr>
          <w:sz w:val="20"/>
          <w:szCs w:val="20"/>
        </w:rPr>
        <w:t>record the day on which the conference was held, and the times at which the conference started and ended; and</w:t>
      </w:r>
    </w:p>
    <w:p w14:paraId="65A2EDF4" w14:textId="77777777" w:rsidR="00DD2E4B" w:rsidRPr="009F4207" w:rsidRDefault="00DD2E4B">
      <w:pPr>
        <w:numPr>
          <w:ilvl w:val="0"/>
          <w:numId w:val="139"/>
        </w:numPr>
        <w:ind w:hanging="291"/>
        <w:rPr>
          <w:sz w:val="20"/>
          <w:szCs w:val="20"/>
        </w:rPr>
      </w:pPr>
      <w:r w:rsidRPr="009F4207">
        <w:rPr>
          <w:sz w:val="20"/>
          <w:szCs w:val="20"/>
        </w:rPr>
        <w:t>record the names of the participants; and</w:t>
      </w:r>
    </w:p>
    <w:p w14:paraId="368F8BDF" w14:textId="77777777" w:rsidR="00DD2E4B" w:rsidRPr="009F4207" w:rsidRDefault="00DD2E4B">
      <w:pPr>
        <w:numPr>
          <w:ilvl w:val="0"/>
          <w:numId w:val="139"/>
        </w:numPr>
        <w:spacing w:after="200"/>
        <w:ind w:hanging="287"/>
        <w:rPr>
          <w:sz w:val="20"/>
          <w:szCs w:val="20"/>
        </w:rPr>
      </w:pPr>
      <w:r w:rsidRPr="009F4207">
        <w:rPr>
          <w:sz w:val="20"/>
          <w:szCs w:val="20"/>
        </w:rPr>
        <w:t>record all matters discussed and identified by the case conferencing team and put a copy of that record in the patient's medical records. </w:t>
      </w:r>
    </w:p>
    <w:p w14:paraId="3BF5C8DF" w14:textId="77777777" w:rsidR="00DD2E4B" w:rsidRPr="009F4207" w:rsidRDefault="00DD2E4B">
      <w:pPr>
        <w:spacing w:before="200" w:after="200"/>
        <w:rPr>
          <w:sz w:val="20"/>
          <w:szCs w:val="20"/>
        </w:rPr>
      </w:pPr>
      <w:r w:rsidRPr="009F4207">
        <w:rPr>
          <w:b/>
          <w:bCs/>
          <w:sz w:val="20"/>
          <w:szCs w:val="20"/>
        </w:rPr>
        <w:t>ADDITIONAL INFORMATION</w:t>
      </w:r>
    </w:p>
    <w:p w14:paraId="5F27EB33" w14:textId="77777777" w:rsidR="00DD2E4B" w:rsidRPr="009F4207" w:rsidRDefault="00DD2E4B">
      <w:pPr>
        <w:spacing w:before="200" w:after="200"/>
        <w:rPr>
          <w:sz w:val="20"/>
          <w:szCs w:val="20"/>
        </w:rPr>
      </w:pPr>
      <w:r w:rsidRPr="009F4207">
        <w:rPr>
          <w:b/>
          <w:bCs/>
          <w:sz w:val="20"/>
          <w:szCs w:val="20"/>
        </w:rPr>
        <w:t>Usual medical practitioner</w:t>
      </w:r>
    </w:p>
    <w:p w14:paraId="1976FBB7" w14:textId="77777777" w:rsidR="00DD2E4B" w:rsidRPr="009F4207" w:rsidRDefault="00DD2E4B">
      <w:pPr>
        <w:spacing w:before="200" w:after="200"/>
        <w:rPr>
          <w:sz w:val="20"/>
          <w:szCs w:val="20"/>
        </w:rPr>
      </w:pPr>
      <w:r w:rsidRPr="009F4207">
        <w:rPr>
          <w:sz w:val="20"/>
          <w:szCs w:val="20"/>
        </w:rPr>
        <w:t>Items 969-986 should generally be undertaken by the patient's usual medical practitioner. This is a medical practitioner, or a general practitioner working in the medical practice, that has provided the majority of services to the patient over the previous 12 months and/or will be providing the majority of services to the patient over the coming 12 months. </w:t>
      </w:r>
    </w:p>
    <w:p w14:paraId="04A35C72" w14:textId="77777777" w:rsidR="00DD2E4B" w:rsidRPr="009F4207" w:rsidRDefault="00DD2E4B">
      <w:pPr>
        <w:spacing w:before="200" w:after="200"/>
        <w:rPr>
          <w:sz w:val="20"/>
          <w:szCs w:val="20"/>
        </w:rPr>
      </w:pPr>
      <w:r w:rsidRPr="009F4207">
        <w:rPr>
          <w:b/>
          <w:bCs/>
          <w:sz w:val="20"/>
          <w:szCs w:val="20"/>
        </w:rPr>
        <w:t>Mental health case conference team members</w:t>
      </w:r>
    </w:p>
    <w:p w14:paraId="0A1E4767" w14:textId="77777777" w:rsidR="00DD2E4B" w:rsidRPr="009F4207" w:rsidRDefault="00DD2E4B">
      <w:pPr>
        <w:spacing w:before="200" w:after="200"/>
        <w:rPr>
          <w:sz w:val="20"/>
          <w:szCs w:val="20"/>
        </w:rPr>
      </w:pPr>
      <w:r w:rsidRPr="009F4207">
        <w:rPr>
          <w:sz w:val="20"/>
          <w:szCs w:val="20"/>
        </w:rPr>
        <w:t>The case conference must be organised by a medical practitioner (GP, OMP or consultant physician in their specialty of paediatrics or psychiatry) and involve at least two other members of the multidisciplinary case conference team providing different kinds of treatment to the patient. Participating providers must be invited to attend by the organising practitioner.</w:t>
      </w:r>
    </w:p>
    <w:p w14:paraId="46A5E08E" w14:textId="77777777" w:rsidR="00DD2E4B" w:rsidRPr="009F4207" w:rsidRDefault="00DD2E4B">
      <w:pPr>
        <w:spacing w:before="200" w:after="200"/>
        <w:rPr>
          <w:sz w:val="20"/>
          <w:szCs w:val="20"/>
        </w:rPr>
      </w:pPr>
      <w:r w:rsidRPr="009F4207">
        <w:rPr>
          <w:sz w:val="20"/>
          <w:szCs w:val="20"/>
        </w:rPr>
        <w:t>The case conference must be arranged in advance, within a time frame that allows for all the participants to attend. The minimum of three care providers for a case conference must be present for the whole of the case conference. All participants must be in communication with each other throughout the conference, either face to face, by telephone or by video link, or a combination of these.</w:t>
      </w:r>
    </w:p>
    <w:p w14:paraId="64A492E2" w14:textId="77777777" w:rsidR="00DD2E4B" w:rsidRPr="009F4207" w:rsidRDefault="00DD2E4B">
      <w:pPr>
        <w:spacing w:before="200" w:after="200"/>
        <w:rPr>
          <w:sz w:val="20"/>
          <w:szCs w:val="20"/>
        </w:rPr>
      </w:pPr>
      <w:r w:rsidRPr="009F4207">
        <w:rPr>
          <w:sz w:val="20"/>
          <w:szCs w:val="20"/>
        </w:rPr>
        <w:t>The patient should be given the option to attend the case conference, however may choose not to do so. Family members or carers, as well as other individuals providing support to the patient (such as a close friend, counsellor, teacher or peer worker) can also attend the case conference if the patient has agreed. However, these individuals do not count towards the minimum number of providers required.</w:t>
      </w:r>
    </w:p>
    <w:p w14:paraId="18A3C624" w14:textId="77777777" w:rsidR="00DD2E4B" w:rsidRPr="009F4207" w:rsidRDefault="00DD2E4B">
      <w:pPr>
        <w:spacing w:before="200" w:after="200"/>
        <w:rPr>
          <w:sz w:val="20"/>
          <w:szCs w:val="20"/>
        </w:rPr>
      </w:pPr>
      <w:r w:rsidRPr="009F4207">
        <w:rPr>
          <w:sz w:val="20"/>
          <w:szCs w:val="20"/>
        </w:rPr>
        <w:t>This item does not preclude the claiming of a consultation on the same day if other clinically relevant services are provided.</w:t>
      </w:r>
    </w:p>
    <w:p w14:paraId="5DF504FB" w14:textId="77777777" w:rsidR="00DD2E4B" w:rsidRPr="009F4207" w:rsidRDefault="00DD2E4B">
      <w:pPr>
        <w:spacing w:before="200" w:after="200"/>
        <w:rPr>
          <w:sz w:val="20"/>
          <w:szCs w:val="20"/>
        </w:rPr>
      </w:pPr>
      <w:r w:rsidRPr="009F4207">
        <w:rPr>
          <w:b/>
          <w:bCs/>
          <w:sz w:val="20"/>
          <w:szCs w:val="20"/>
        </w:rPr>
        <w:t>Claiming frequency</w:t>
      </w:r>
    </w:p>
    <w:p w14:paraId="1BCCE9FA" w14:textId="77777777" w:rsidR="00DD2E4B" w:rsidRPr="009F4207" w:rsidRDefault="00DD2E4B">
      <w:pPr>
        <w:spacing w:before="200" w:after="200"/>
        <w:rPr>
          <w:sz w:val="20"/>
          <w:szCs w:val="20"/>
        </w:rPr>
      </w:pPr>
      <w:r w:rsidRPr="009F4207">
        <w:rPr>
          <w:sz w:val="20"/>
          <w:szCs w:val="20"/>
        </w:rPr>
        <w:t>It is expected that a patient would not normally require more than 4 case conferences in a 12 month period.</w:t>
      </w:r>
    </w:p>
    <w:p w14:paraId="1F38D8AA" w14:textId="77777777" w:rsidR="00DD2E4B" w:rsidRPr="009F4207" w:rsidRDefault="00DD2E4B">
      <w:pPr>
        <w:spacing w:before="200" w:after="200"/>
        <w:rPr>
          <w:sz w:val="20"/>
          <w:szCs w:val="20"/>
        </w:rPr>
      </w:pPr>
      <w:r w:rsidRPr="009F4207">
        <w:rPr>
          <w:sz w:val="20"/>
          <w:szCs w:val="20"/>
        </w:rPr>
        <w:lastRenderedPageBreak/>
        <w:t>This item does not preclude the claiming of a consultation on the same day if other clinically relevant services are provided.</w:t>
      </w:r>
    </w:p>
    <w:p w14:paraId="62DCB81D" w14:textId="77777777" w:rsidR="00DD2E4B" w:rsidRPr="009F4207" w:rsidRDefault="00DD2E4B">
      <w:pPr>
        <w:spacing w:before="200" w:after="200"/>
        <w:rPr>
          <w:sz w:val="20"/>
          <w:szCs w:val="20"/>
        </w:rPr>
      </w:pPr>
      <w:r w:rsidRPr="009F4207">
        <w:rPr>
          <w:b/>
          <w:bCs/>
          <w:sz w:val="20"/>
          <w:szCs w:val="20"/>
        </w:rPr>
        <w:t>Further sources of information</w:t>
      </w:r>
    </w:p>
    <w:p w14:paraId="48901FE1" w14:textId="77777777" w:rsidR="00DD2E4B" w:rsidRPr="009F4207" w:rsidRDefault="00DD2E4B">
      <w:pPr>
        <w:spacing w:before="200" w:after="200"/>
        <w:rPr>
          <w:sz w:val="20"/>
          <w:szCs w:val="20"/>
        </w:rPr>
      </w:pPr>
      <w:r w:rsidRPr="009F4207">
        <w:rPr>
          <w:sz w:val="20"/>
          <w:szCs w:val="20"/>
        </w:rPr>
        <w:t>Further information is also available for providers from the Services Australia provider enquiry line on 132 150.</w:t>
      </w:r>
    </w:p>
    <w:p w14:paraId="5C23D16E" w14:textId="77777777" w:rsidR="00A77B3E" w:rsidRPr="009F4207" w:rsidRDefault="00A77B3E"/>
    <w:p w14:paraId="652648D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AN.10.1 Schedule Fees and Medicare Benefits</w:t>
      </w:r>
    </w:p>
    <w:p w14:paraId="08C659AC" w14:textId="77777777" w:rsidR="00DD2E4B" w:rsidRPr="009F4207" w:rsidRDefault="00DD2E4B">
      <w:pPr>
        <w:spacing w:after="200"/>
        <w:rPr>
          <w:sz w:val="20"/>
          <w:szCs w:val="20"/>
        </w:rPr>
      </w:pPr>
      <w:r w:rsidRPr="009F4207">
        <w:rPr>
          <w:sz w:val="20"/>
          <w:szCs w:val="20"/>
        </w:rPr>
        <w:t xml:space="preserve">Medicare benefits are based on fees determined for each optometrical service. The services provided by participating optometrists which attract benefits are set out in the </w:t>
      </w:r>
      <w:r w:rsidRPr="009F4207">
        <w:rPr>
          <w:i/>
          <w:iCs/>
          <w:sz w:val="20"/>
          <w:szCs w:val="20"/>
        </w:rPr>
        <w:t xml:space="preserve">Health Insurance (General Medical Services Table) Regulations </w:t>
      </w:r>
      <w:r w:rsidRPr="009F4207">
        <w:rPr>
          <w:sz w:val="20"/>
          <w:szCs w:val="20"/>
        </w:rPr>
        <w:t>(as amended). </w:t>
      </w:r>
    </w:p>
    <w:p w14:paraId="3C6AD9FA" w14:textId="77777777" w:rsidR="00DD2E4B" w:rsidRPr="009F4207" w:rsidRDefault="00DD2E4B">
      <w:pPr>
        <w:spacing w:before="200" w:after="200"/>
        <w:rPr>
          <w:sz w:val="20"/>
          <w:szCs w:val="20"/>
        </w:rPr>
      </w:pPr>
      <w:r w:rsidRPr="009F4207">
        <w:rPr>
          <w:sz w:val="20"/>
          <w:szCs w:val="20"/>
        </w:rPr>
        <w:t>If the fee is greater than the Medicare benefit, optometrists participating in the scheme are to inform the patient of the Medicare benefit payable for the item, at the time of the consultation and that the additional fee will not attract benefits. </w:t>
      </w:r>
    </w:p>
    <w:p w14:paraId="6A391207" w14:textId="77777777" w:rsidR="00DD2E4B" w:rsidRPr="009F4207" w:rsidRDefault="00DD2E4B">
      <w:pPr>
        <w:spacing w:before="200" w:after="200"/>
        <w:rPr>
          <w:sz w:val="20"/>
          <w:szCs w:val="20"/>
        </w:rPr>
      </w:pPr>
      <w:r w:rsidRPr="009F4207">
        <w:rPr>
          <w:sz w:val="20"/>
          <w:szCs w:val="20"/>
        </w:rPr>
        <w:t>Medicare benefits are payable at 85% of the Schedule fee for services rendered.  </w:t>
      </w:r>
    </w:p>
    <w:p w14:paraId="2A7577F4" w14:textId="77777777" w:rsidR="00DD2E4B" w:rsidRPr="009F4207" w:rsidRDefault="00DD2E4B">
      <w:pPr>
        <w:spacing w:before="200" w:after="200"/>
        <w:rPr>
          <w:sz w:val="20"/>
          <w:szCs w:val="20"/>
        </w:rPr>
      </w:pPr>
      <w:r w:rsidRPr="009F4207">
        <w:rPr>
          <w:b/>
          <w:bCs/>
          <w:sz w:val="20"/>
          <w:szCs w:val="20"/>
        </w:rPr>
        <w:t>Medicare Safety Nets</w:t>
      </w:r>
    </w:p>
    <w:p w14:paraId="77878435" w14:textId="77777777" w:rsidR="00DD2E4B" w:rsidRPr="009F4207" w:rsidRDefault="00DD2E4B">
      <w:pPr>
        <w:spacing w:before="200" w:after="200"/>
        <w:rPr>
          <w:sz w:val="20"/>
          <w:szCs w:val="20"/>
        </w:rPr>
      </w:pPr>
      <w:r w:rsidRPr="009F4207">
        <w:rPr>
          <w:sz w:val="20"/>
          <w:szCs w:val="20"/>
        </w:rPr>
        <w:t>The Medicare safety net provides families and singles with an additional rebate for out-of-hospital Medicare services, once annual thresholds are reached. There are two safety nets: the original Medicare safety net and the extended Medicare safety net (EMSN). </w:t>
      </w:r>
    </w:p>
    <w:p w14:paraId="24E7EAC7" w14:textId="77777777" w:rsidR="00DD2E4B" w:rsidRPr="009F4207" w:rsidRDefault="00DD2E4B">
      <w:pPr>
        <w:spacing w:before="200" w:after="200"/>
        <w:rPr>
          <w:sz w:val="20"/>
          <w:szCs w:val="20"/>
        </w:rPr>
      </w:pPr>
      <w:r w:rsidRPr="009F4207">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w:t>
      </w:r>
    </w:p>
    <w:p w14:paraId="7026A224" w14:textId="77777777" w:rsidR="00DD2E4B" w:rsidRPr="009F4207" w:rsidRDefault="00DD2E4B">
      <w:pPr>
        <w:spacing w:before="200" w:after="200"/>
        <w:rPr>
          <w:sz w:val="20"/>
          <w:szCs w:val="20"/>
        </w:rPr>
      </w:pPr>
      <w:r w:rsidRPr="009F4207">
        <w:rPr>
          <w:sz w:val="20"/>
          <w:szCs w:val="20"/>
        </w:rPr>
        <w:t xml:space="preserve">Under the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at </w:t>
      </w:r>
      <w:hyperlink r:id="rId54" w:history="1">
        <w:r w:rsidRPr="009F4207">
          <w:rPr>
            <w:color w:val="0000EE"/>
            <w:sz w:val="20"/>
            <w:szCs w:val="20"/>
            <w:u w:val="single" w:color="0000EE"/>
          </w:rPr>
          <w:t>www.mbsonline.gov.au</w:t>
        </w:r>
      </w:hyperlink>
      <w:r w:rsidRPr="009F4207">
        <w:rPr>
          <w:sz w:val="20"/>
          <w:szCs w:val="20"/>
        </w:rPr>
        <w:t>. </w:t>
      </w:r>
    </w:p>
    <w:p w14:paraId="152734B8" w14:textId="77777777" w:rsidR="00DD2E4B" w:rsidRPr="009F4207" w:rsidRDefault="00DD2E4B">
      <w:pPr>
        <w:spacing w:before="200" w:after="200"/>
        <w:rPr>
          <w:sz w:val="20"/>
          <w:szCs w:val="20"/>
        </w:rPr>
      </w:pPr>
      <w:r w:rsidRPr="009F4207">
        <w:rPr>
          <w:sz w:val="20"/>
          <w:szCs w:val="20"/>
        </w:rPr>
        <w:t>The thresholds for the Medicare safety nets are indexed on 1 January each year. </w:t>
      </w:r>
    </w:p>
    <w:p w14:paraId="1C1E3137" w14:textId="77777777" w:rsidR="00DD2E4B" w:rsidRPr="009F4207" w:rsidRDefault="00DD2E4B">
      <w:pPr>
        <w:spacing w:before="200" w:after="200"/>
        <w:rPr>
          <w:sz w:val="20"/>
          <w:szCs w:val="20"/>
        </w:rPr>
      </w:pPr>
      <w:r w:rsidRPr="009F4207">
        <w:rPr>
          <w:sz w:val="20"/>
          <w:szCs w:val="20"/>
        </w:rPr>
        <w:t xml:space="preserve">Individuals are automatically registered with the Services Australia for the safety nets, however couples and families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obtained from Services Australia, or completed at </w:t>
      </w:r>
      <w:hyperlink r:id="rId55" w:history="1">
        <w:r w:rsidRPr="009F4207">
          <w:rPr>
            <w:color w:val="0000EE"/>
            <w:sz w:val="20"/>
            <w:szCs w:val="20"/>
            <w:u w:val="single" w:color="0000EE"/>
          </w:rPr>
          <w:t>www.servicesaustralia.gov.au</w:t>
        </w:r>
      </w:hyperlink>
      <w:r w:rsidRPr="009F4207">
        <w:rPr>
          <w:sz w:val="20"/>
          <w:szCs w:val="20"/>
        </w:rPr>
        <w:t>. If you have already registered it is important to ensure your details are up to date. </w:t>
      </w:r>
    </w:p>
    <w:p w14:paraId="4D52D190" w14:textId="77777777" w:rsidR="00DD2E4B" w:rsidRPr="009F4207" w:rsidRDefault="00DD2E4B">
      <w:pPr>
        <w:spacing w:before="200" w:after="200"/>
        <w:rPr>
          <w:sz w:val="20"/>
          <w:szCs w:val="20"/>
        </w:rPr>
      </w:pPr>
      <w:r w:rsidRPr="009F4207">
        <w:rPr>
          <w:sz w:val="20"/>
          <w:szCs w:val="20"/>
        </w:rPr>
        <w:t xml:space="preserve">Further information on the Medicare safety nets is available at </w:t>
      </w:r>
      <w:hyperlink r:id="rId56" w:history="1">
        <w:r w:rsidRPr="009F4207">
          <w:rPr>
            <w:color w:val="0000EE"/>
            <w:sz w:val="20"/>
            <w:szCs w:val="20"/>
            <w:u w:val="single" w:color="0000EE"/>
          </w:rPr>
          <w:t>https://www.servicesaustralia.gov.au/medicare-safety-nets</w:t>
        </w:r>
      </w:hyperlink>
      <w:r w:rsidRPr="009F4207">
        <w:rPr>
          <w:sz w:val="20"/>
          <w:szCs w:val="20"/>
        </w:rPr>
        <w:t>. </w:t>
      </w:r>
    </w:p>
    <w:p w14:paraId="7D3E5F32" w14:textId="77777777" w:rsidR="00DD2E4B" w:rsidRPr="009F4207" w:rsidRDefault="00DD2E4B">
      <w:pPr>
        <w:spacing w:before="200" w:after="200"/>
        <w:rPr>
          <w:sz w:val="20"/>
          <w:szCs w:val="20"/>
        </w:rPr>
      </w:pPr>
      <w:r w:rsidRPr="009F4207">
        <w:rPr>
          <w:b/>
          <w:bCs/>
          <w:sz w:val="20"/>
          <w:szCs w:val="20"/>
        </w:rPr>
        <w:t>Limiting rule for patient claims</w:t>
      </w:r>
    </w:p>
    <w:p w14:paraId="5CD6F1DB" w14:textId="77777777" w:rsidR="00DD2E4B" w:rsidRPr="009F4207" w:rsidRDefault="00DD2E4B">
      <w:pPr>
        <w:spacing w:before="200" w:after="200"/>
        <w:rPr>
          <w:sz w:val="20"/>
          <w:szCs w:val="20"/>
        </w:rPr>
      </w:pPr>
      <w:r w:rsidRPr="009F4207">
        <w:rPr>
          <w:sz w:val="20"/>
          <w:szCs w:val="20"/>
        </w:rPr>
        <w:t>Where a fee charged for a service is less than the Medicare benefit, the benefit will be reduced to the amount of the fee actually charged. In no case will the benefit payable exceed the fee charged. </w:t>
      </w:r>
    </w:p>
    <w:p w14:paraId="3D093F97" w14:textId="77777777" w:rsidR="00DD2E4B" w:rsidRPr="009F4207" w:rsidRDefault="00DD2E4B">
      <w:pPr>
        <w:spacing w:before="200" w:after="200"/>
        <w:rPr>
          <w:sz w:val="20"/>
          <w:szCs w:val="20"/>
        </w:rPr>
      </w:pPr>
      <w:r w:rsidRPr="009F4207">
        <w:rPr>
          <w:b/>
          <w:bCs/>
          <w:sz w:val="20"/>
          <w:szCs w:val="20"/>
        </w:rPr>
        <w:t>Multiple attendances</w:t>
      </w:r>
    </w:p>
    <w:p w14:paraId="26D96650" w14:textId="77777777" w:rsidR="00DD2E4B" w:rsidRPr="009F4207" w:rsidRDefault="00DD2E4B">
      <w:pPr>
        <w:spacing w:before="200" w:after="200"/>
        <w:rPr>
          <w:sz w:val="20"/>
          <w:szCs w:val="20"/>
        </w:rPr>
      </w:pPr>
      <w:r w:rsidRPr="009F4207">
        <w:rPr>
          <w:sz w:val="20"/>
          <w:szCs w:val="20"/>
        </w:rPr>
        <w:t>Payment of benefit may be made for several attendances on a patient on the same day by the same optometrist provided that the subsequent attendances are not a continuation of the initial or earlier attendances. However, there should be a reasonable lapse of time between the services before they can be regarded as separate attendances. </w:t>
      </w:r>
    </w:p>
    <w:p w14:paraId="7D36D876" w14:textId="77777777" w:rsidR="00DD2E4B" w:rsidRPr="009F4207" w:rsidRDefault="00DD2E4B">
      <w:pPr>
        <w:spacing w:before="200" w:after="200"/>
        <w:rPr>
          <w:sz w:val="20"/>
          <w:szCs w:val="20"/>
        </w:rPr>
      </w:pPr>
      <w:r w:rsidRPr="009F4207">
        <w:rPr>
          <w:sz w:val="20"/>
          <w:szCs w:val="20"/>
        </w:rPr>
        <w:lastRenderedPageBreak/>
        <w:t>Where two or more attendances are made on the one day by the same optometrist the time of each attendance should be stated on the account (e.g. 10.30 am and 3.15 pm) in order to assist in the payment of benefits. Times do not need to be specified where a perimetry item is performed in association with a consultation item. </w:t>
      </w:r>
    </w:p>
    <w:p w14:paraId="3C1B190F" w14:textId="77777777" w:rsidR="00DD2E4B" w:rsidRPr="009F4207" w:rsidRDefault="00DD2E4B">
      <w:pPr>
        <w:spacing w:before="200" w:after="200"/>
        <w:rPr>
          <w:sz w:val="20"/>
          <w:szCs w:val="20"/>
        </w:rPr>
      </w:pPr>
      <w:r w:rsidRPr="009F4207">
        <w:rPr>
          <w:sz w:val="20"/>
          <w:szCs w:val="20"/>
        </w:rPr>
        <w:t>In some circumstances a subsequent consultation on the same day may be judged to be a continuation of an earlier attendance and a second benefit is not payable. For example, a preliminary eye examination may be concluded with the instillation of mydriatic or cycloplegic drops and some time later additional examination procedures are undertaken. These sessions are regarded as being one attendance for benefit purposes. </w:t>
      </w:r>
    </w:p>
    <w:p w14:paraId="769D2764" w14:textId="77777777" w:rsidR="00DD2E4B" w:rsidRPr="009F4207" w:rsidRDefault="00DD2E4B">
      <w:pPr>
        <w:spacing w:before="200" w:after="200"/>
        <w:rPr>
          <w:sz w:val="20"/>
          <w:szCs w:val="20"/>
        </w:rPr>
      </w:pPr>
      <w:r w:rsidRPr="009F4207">
        <w:rPr>
          <w:b/>
          <w:bCs/>
          <w:sz w:val="20"/>
          <w:szCs w:val="20"/>
        </w:rPr>
        <w:t>Release of prescription</w:t>
      </w:r>
    </w:p>
    <w:p w14:paraId="05FD2A75" w14:textId="77777777" w:rsidR="00DD2E4B" w:rsidRPr="009F4207" w:rsidRDefault="00DD2E4B">
      <w:pPr>
        <w:spacing w:before="200" w:after="200"/>
        <w:rPr>
          <w:sz w:val="20"/>
          <w:szCs w:val="20"/>
        </w:rPr>
      </w:pPr>
      <w:r w:rsidRPr="009F4207">
        <w:rPr>
          <w:sz w:val="20"/>
          <w:szCs w:val="20"/>
        </w:rPr>
        <w:t>Where a spectacle prescription is prepared for the patient, it becomes the property of the patient, who is free to have the spectacles dispensed by any person of the patient's choice. The optometrist will ensure that the patient is made aware that he or she is entitled to a copy of the spectacle prescription. </w:t>
      </w:r>
    </w:p>
    <w:p w14:paraId="5C52792F" w14:textId="77777777" w:rsidR="00DD2E4B" w:rsidRPr="009F4207" w:rsidRDefault="00DD2E4B">
      <w:pPr>
        <w:spacing w:before="200" w:after="200"/>
        <w:rPr>
          <w:sz w:val="20"/>
          <w:szCs w:val="20"/>
        </w:rPr>
      </w:pPr>
      <w:r w:rsidRPr="009F4207">
        <w:rPr>
          <w:sz w:val="20"/>
          <w:szCs w:val="20"/>
        </w:rPr>
        <w:t>Contact lens prescriptions are excluded from the above provision, although the prescription remains the property of the patient and should be available to the patient at the completion of the prescription and fitting process. </w:t>
      </w:r>
    </w:p>
    <w:p w14:paraId="62FFE021" w14:textId="77777777" w:rsidR="00DD2E4B" w:rsidRPr="009F4207" w:rsidRDefault="00DD2E4B">
      <w:pPr>
        <w:spacing w:before="200" w:after="200"/>
        <w:rPr>
          <w:sz w:val="20"/>
          <w:szCs w:val="20"/>
        </w:rPr>
      </w:pPr>
      <w:r w:rsidRPr="009F4207">
        <w:rPr>
          <w:b/>
          <w:bCs/>
          <w:sz w:val="20"/>
          <w:szCs w:val="20"/>
        </w:rPr>
        <w:t>Reminder notices</w:t>
      </w:r>
    </w:p>
    <w:p w14:paraId="0D464CF3" w14:textId="77777777" w:rsidR="00DD2E4B" w:rsidRPr="009F4207" w:rsidRDefault="00DD2E4B">
      <w:pPr>
        <w:spacing w:before="200" w:after="200"/>
        <w:rPr>
          <w:sz w:val="20"/>
          <w:szCs w:val="20"/>
        </w:rPr>
      </w:pPr>
      <w:r w:rsidRPr="009F4207">
        <w:rPr>
          <w:sz w:val="20"/>
          <w:szCs w:val="20"/>
        </w:rPr>
        <w:t>The optometrist will ensure that any notice sent to a patient suggesting re-examination is sent solely on the basis of the clinical needs of the patient. </w:t>
      </w:r>
    </w:p>
    <w:p w14:paraId="5D02BC86" w14:textId="77777777" w:rsidR="00DD2E4B" w:rsidRPr="009F4207" w:rsidRDefault="00DD2E4B">
      <w:pPr>
        <w:spacing w:before="200" w:after="200"/>
        <w:rPr>
          <w:sz w:val="20"/>
          <w:szCs w:val="20"/>
        </w:rPr>
      </w:pPr>
      <w:r w:rsidRPr="009F4207">
        <w:rPr>
          <w:b/>
          <w:bCs/>
          <w:sz w:val="20"/>
          <w:szCs w:val="20"/>
        </w:rPr>
        <w:t>Aftercare period following surgery</w:t>
      </w:r>
    </w:p>
    <w:p w14:paraId="4D074E00" w14:textId="77777777" w:rsidR="00DD2E4B" w:rsidRPr="009F4207" w:rsidRDefault="00DD2E4B">
      <w:pPr>
        <w:spacing w:before="200" w:after="200"/>
        <w:rPr>
          <w:sz w:val="20"/>
          <w:szCs w:val="20"/>
        </w:rPr>
      </w:pPr>
      <w:r w:rsidRPr="009F4207">
        <w:rPr>
          <w:sz w:val="20"/>
          <w:szCs w:val="20"/>
        </w:rPr>
        <w:t>Medicare schedule items that apply to surgery include all professional attendances necessary for the post-operative treatment of the patient, other than attendances provided by vocationally or non-vocationally trained general practitioners. The aftercare period includes all post-operative treatment, when provided by a medical specialist, consultant physician or optometrist. The amount and duration of the aftercare may vary but includes all attendances until recovery from the operation. Attendances unrelated to the operation provided by a vocationally or non-vocationally registered general practitioner in the aftercare period can also attract Medicare benefits. Attendances provided by an optometrist in the aftercare period do not attract a Medicare benefit. </w:t>
      </w:r>
    </w:p>
    <w:p w14:paraId="2C48305D" w14:textId="77777777" w:rsidR="00DD2E4B" w:rsidRPr="009F4207" w:rsidRDefault="00DD2E4B">
      <w:pPr>
        <w:spacing w:before="200" w:after="200"/>
        <w:rPr>
          <w:sz w:val="20"/>
          <w:szCs w:val="20"/>
        </w:rPr>
      </w:pPr>
      <w:r w:rsidRPr="009F4207">
        <w:rPr>
          <w:sz w:val="20"/>
          <w:szCs w:val="20"/>
        </w:rPr>
        <w:t>The rebate for cataract surgery includes payment for aftercare attendances so payment for aftercare services provided by an optometrist on behalf of a surgeon should be arranged with the surgeon. The optometrist should not charge the patient. In the case of cataract surgery, the first visit following surgery for which the optometrist can charge a rebatable fee is generally the attendance at which a prescription for spectacles or contact lenses is written. </w:t>
      </w:r>
    </w:p>
    <w:p w14:paraId="68743BDF" w14:textId="77777777" w:rsidR="00DD2E4B" w:rsidRPr="009F4207" w:rsidRDefault="00DD2E4B">
      <w:pPr>
        <w:spacing w:before="200" w:after="200"/>
        <w:rPr>
          <w:sz w:val="20"/>
          <w:szCs w:val="20"/>
        </w:rPr>
      </w:pPr>
      <w:r w:rsidRPr="009F4207">
        <w:rPr>
          <w:sz w:val="20"/>
          <w:szCs w:val="20"/>
        </w:rPr>
        <w:t>Medicare benefits are not available for refractive surgery, consultations in preparation for the surgery or consultations in the aftercare period. Charges for attendances by optometrists may be made directly to the patient or to the surgeon depending on the arrangements made prior to surgery. Accounts and the receipt issued to the patient should clearly indicate the fee is non-rebatable. </w:t>
      </w:r>
    </w:p>
    <w:p w14:paraId="4E29BCEB" w14:textId="77777777" w:rsidR="00DD2E4B" w:rsidRPr="009F4207" w:rsidRDefault="00DD2E4B">
      <w:pPr>
        <w:spacing w:before="200" w:after="200"/>
        <w:rPr>
          <w:sz w:val="20"/>
          <w:szCs w:val="20"/>
        </w:rPr>
      </w:pPr>
      <w:r w:rsidRPr="009F4207">
        <w:rPr>
          <w:b/>
          <w:bCs/>
          <w:sz w:val="20"/>
          <w:szCs w:val="20"/>
        </w:rPr>
        <w:t>Single Course of Attention</w:t>
      </w:r>
    </w:p>
    <w:p w14:paraId="32415438" w14:textId="77777777" w:rsidR="00DD2E4B" w:rsidRPr="009F4207" w:rsidRDefault="00DD2E4B">
      <w:pPr>
        <w:spacing w:before="200" w:after="200"/>
        <w:rPr>
          <w:sz w:val="20"/>
          <w:szCs w:val="20"/>
        </w:rPr>
      </w:pPr>
      <w:r w:rsidRPr="009F4207">
        <w:rPr>
          <w:sz w:val="20"/>
          <w:szCs w:val="20"/>
        </w:rPr>
        <w:t>A reference to a single course of attention means:</w:t>
      </w:r>
    </w:p>
    <w:p w14:paraId="0F48C1D0" w14:textId="77777777" w:rsidR="00DD2E4B" w:rsidRPr="009F4207" w:rsidRDefault="00DD2E4B">
      <w:pPr>
        <w:spacing w:before="200" w:after="200"/>
        <w:rPr>
          <w:sz w:val="20"/>
          <w:szCs w:val="20"/>
        </w:rPr>
      </w:pPr>
      <w:r w:rsidRPr="009F4207">
        <w:rPr>
          <w:sz w:val="20"/>
          <w:szCs w:val="20"/>
        </w:rPr>
        <w:t>(a)              In the case of items 10905 to 10918, and old item 10900 - a course of attention by one or more optometrists in relation to a specific episode of optometric care.</w:t>
      </w:r>
    </w:p>
    <w:p w14:paraId="753FF764" w14:textId="77777777" w:rsidR="00DD2E4B" w:rsidRPr="009F4207" w:rsidRDefault="00DD2E4B">
      <w:pPr>
        <w:spacing w:before="200" w:after="200"/>
        <w:rPr>
          <w:sz w:val="20"/>
          <w:szCs w:val="20"/>
        </w:rPr>
      </w:pPr>
      <w:r w:rsidRPr="009F4207">
        <w:rPr>
          <w:sz w:val="20"/>
          <w:szCs w:val="20"/>
        </w:rPr>
        <w:t>(b)              In relation to items 10921 to 10930 - a course of attention, including all associated attendances, by one or more optometrists for the purpose of prescribing and fitting of contact lenses.  This includes those after-care visits necessary to ensure the satisfactory performance of the lenses. </w:t>
      </w:r>
    </w:p>
    <w:p w14:paraId="3202A553" w14:textId="77777777" w:rsidR="00DD2E4B" w:rsidRPr="009F4207" w:rsidRDefault="00DD2E4B">
      <w:pPr>
        <w:spacing w:before="200" w:after="200"/>
        <w:rPr>
          <w:sz w:val="20"/>
          <w:szCs w:val="20"/>
        </w:rPr>
      </w:pPr>
      <w:r w:rsidRPr="009F4207">
        <w:rPr>
          <w:b/>
          <w:bCs/>
          <w:sz w:val="20"/>
          <w:szCs w:val="20"/>
        </w:rPr>
        <w:t>Referred comprehensive initial consultations (item 10905) - Read in conjunction with 08 Referrals</w:t>
      </w:r>
    </w:p>
    <w:p w14:paraId="2A8D2D82" w14:textId="77777777" w:rsidR="00DD2E4B" w:rsidRPr="009F4207" w:rsidRDefault="00DD2E4B">
      <w:pPr>
        <w:spacing w:before="200" w:after="200"/>
        <w:rPr>
          <w:sz w:val="20"/>
          <w:szCs w:val="20"/>
        </w:rPr>
      </w:pPr>
      <w:r w:rsidRPr="009F4207">
        <w:rPr>
          <w:sz w:val="20"/>
          <w:szCs w:val="20"/>
        </w:rPr>
        <w:lastRenderedPageBreak/>
        <w:t>For the purposes of item 10905, the referring optometrist, having considered the patient's need for the referred consultation, is required to provide a written referral, dated and signed, and setting out the patient's condition and the reason for the referral. </w:t>
      </w:r>
    </w:p>
    <w:p w14:paraId="05178B3A" w14:textId="77777777" w:rsidR="00DD2E4B" w:rsidRPr="009F4207" w:rsidRDefault="00DD2E4B">
      <w:pPr>
        <w:spacing w:before="200" w:after="200"/>
        <w:rPr>
          <w:sz w:val="20"/>
          <w:szCs w:val="20"/>
        </w:rPr>
      </w:pPr>
      <w:r w:rsidRPr="009F4207">
        <w:rPr>
          <w:sz w:val="20"/>
          <w:szCs w:val="20"/>
        </w:rPr>
        <w:t>Benefits will be paid at the level of item 10905 providing the referral is received before the provision of the service, and providing the account, receipt or bulk-billing form contains the name and provider number of the referring optometrist. Referrals from medical practitioners do not attract benefits under item 10905. </w:t>
      </w:r>
    </w:p>
    <w:p w14:paraId="7344EFFB" w14:textId="77777777" w:rsidR="00DD2E4B" w:rsidRPr="009F4207" w:rsidRDefault="00DD2E4B">
      <w:pPr>
        <w:spacing w:before="200" w:after="200"/>
        <w:rPr>
          <w:sz w:val="20"/>
          <w:szCs w:val="20"/>
        </w:rPr>
      </w:pPr>
      <w:r w:rsidRPr="009F4207">
        <w:rPr>
          <w:sz w:val="20"/>
          <w:szCs w:val="20"/>
        </w:rPr>
        <w:t>The optometrist claiming the item 10905 service is obliged to retain the written referral for a period of twenty-four months. </w:t>
      </w:r>
    </w:p>
    <w:p w14:paraId="36B76E10" w14:textId="77777777" w:rsidR="00DD2E4B" w:rsidRPr="009F4207" w:rsidRDefault="00DD2E4B">
      <w:pPr>
        <w:spacing w:before="200" w:after="200"/>
        <w:rPr>
          <w:sz w:val="20"/>
          <w:szCs w:val="20"/>
        </w:rPr>
      </w:pPr>
      <w:r w:rsidRPr="009F4207">
        <w:rPr>
          <w:sz w:val="20"/>
          <w:szCs w:val="20"/>
        </w:rPr>
        <w:t>Referrals must be at "arms length". That is to say, no commercial arrangements or connections should exist between the optometrists. </w:t>
      </w:r>
    </w:p>
    <w:p w14:paraId="36063BA6" w14:textId="77777777" w:rsidR="00DD2E4B" w:rsidRPr="009F4207" w:rsidRDefault="00DD2E4B">
      <w:pPr>
        <w:spacing w:before="200" w:after="200"/>
        <w:rPr>
          <w:sz w:val="20"/>
          <w:szCs w:val="20"/>
        </w:rPr>
      </w:pPr>
      <w:r w:rsidRPr="009F4207">
        <w:rPr>
          <w:b/>
          <w:bCs/>
          <w:sz w:val="20"/>
          <w:szCs w:val="20"/>
        </w:rPr>
        <w:t>Second comprehensive initial consultation, within 36 months for a patient who is less than 65 years of age and once every 12 months for a patient who is at least 65 years of age, of a previous comprehensive consultation (item 10907)</w:t>
      </w:r>
    </w:p>
    <w:p w14:paraId="282B0EFF" w14:textId="77777777" w:rsidR="00DD2E4B" w:rsidRPr="009F4207" w:rsidRDefault="00DD2E4B">
      <w:pPr>
        <w:spacing w:before="200" w:after="200"/>
        <w:rPr>
          <w:sz w:val="20"/>
          <w:szCs w:val="20"/>
        </w:rPr>
      </w:pPr>
      <w:r w:rsidRPr="009F4207">
        <w:rPr>
          <w:sz w:val="20"/>
          <w:szCs w:val="20"/>
        </w:rPr>
        <w:t>A patient can receive a comprehensive initial consultation by another optometrist within 36 months if the patient is less than 65 years of age, and once every 12 months if the patient is at least 65 years of age, if the patient has attended another optometrist for an attendance to which item 10905, 10907, 10910, 10911, 10912, 10913, 10914 or 10915 applies, or old item 10900 applied. </w:t>
      </w:r>
    </w:p>
    <w:p w14:paraId="16EB0F40" w14:textId="77777777" w:rsidR="00DD2E4B" w:rsidRPr="009F4207" w:rsidRDefault="00DD2E4B">
      <w:pPr>
        <w:spacing w:before="200" w:after="200"/>
        <w:rPr>
          <w:sz w:val="20"/>
          <w:szCs w:val="20"/>
        </w:rPr>
      </w:pPr>
      <w:r w:rsidRPr="009F4207">
        <w:rPr>
          <w:b/>
          <w:bCs/>
          <w:sz w:val="20"/>
          <w:szCs w:val="20"/>
        </w:rPr>
        <w:t>Comprehensive initial consultations (items 10910 and 10911)</w:t>
      </w:r>
    </w:p>
    <w:p w14:paraId="52B4D015" w14:textId="77777777" w:rsidR="00DD2E4B" w:rsidRPr="009F4207" w:rsidRDefault="00DD2E4B">
      <w:pPr>
        <w:spacing w:before="200" w:after="200"/>
        <w:rPr>
          <w:sz w:val="20"/>
          <w:szCs w:val="20"/>
        </w:rPr>
      </w:pPr>
      <w:r w:rsidRPr="009F4207">
        <w:rPr>
          <w:sz w:val="20"/>
          <w:szCs w:val="20"/>
        </w:rPr>
        <w:t>There are two new MBS items for comprehensive initial consultation that have been introduced. Item 10910 has been introduced for a professional attendance of more than 15 minutes for a patient who is less than 65 years of age. This item is payable once only within a 36 month period, and if the patient has not received a service in this timeframe to which item 10905, 10907, 10910, 10912, 10913, 10914 or 10915 applies, or old item 10900 applied. </w:t>
      </w:r>
    </w:p>
    <w:p w14:paraId="7D9F9A8E" w14:textId="77777777" w:rsidR="00DD2E4B" w:rsidRPr="009F4207" w:rsidRDefault="00DD2E4B">
      <w:pPr>
        <w:spacing w:before="200" w:after="200"/>
        <w:rPr>
          <w:sz w:val="20"/>
          <w:szCs w:val="20"/>
        </w:rPr>
      </w:pPr>
      <w:r w:rsidRPr="009F4207">
        <w:rPr>
          <w:sz w:val="20"/>
          <w:szCs w:val="20"/>
        </w:rPr>
        <w:t>Item 10911 has been introduced for a professional attendance of more than 15 minutes for a patient who is at least 65 years of age. This item is payable once only within a 12 month period, and if the patient has not received a service in this timeframe to which item 10905, 10907, 10910, 10911, 10912, 10913, 10914 or 10915 applies, or old item 10900 applied. </w:t>
      </w:r>
    </w:p>
    <w:p w14:paraId="6EF92D1F" w14:textId="77777777" w:rsidR="00DD2E4B" w:rsidRPr="009F4207" w:rsidRDefault="00DD2E4B">
      <w:pPr>
        <w:spacing w:before="200" w:after="200"/>
        <w:rPr>
          <w:sz w:val="20"/>
          <w:szCs w:val="20"/>
        </w:rPr>
      </w:pPr>
      <w:r w:rsidRPr="009F4207">
        <w:rPr>
          <w:sz w:val="20"/>
          <w:szCs w:val="20"/>
        </w:rPr>
        <w:t>However, a benefit is payable under item 10912, 10913, 10914 or 10915 where the patient has an ocular condition which necessitates a further course of attention being started within 36 months for a patient who is less than 65 years of age (item 10910) and within 12 months for a patient who is at least 65 years of age (item 10911) of the previous initial consultation. The conditions which qualify for a further course of attention are contained in the descriptions of these items. </w:t>
      </w:r>
    </w:p>
    <w:p w14:paraId="6845020F" w14:textId="77777777" w:rsidR="00DD2E4B" w:rsidRPr="009F4207" w:rsidRDefault="00DD2E4B">
      <w:pPr>
        <w:spacing w:before="200" w:after="200"/>
        <w:rPr>
          <w:sz w:val="20"/>
          <w:szCs w:val="20"/>
        </w:rPr>
      </w:pPr>
      <w:r w:rsidRPr="009F4207">
        <w:rPr>
          <w:sz w:val="20"/>
          <w:szCs w:val="20"/>
        </w:rPr>
        <w:t>Where an attendance would have been covered by item 10905, 10907, 10910, 10911, 10912, 10913, 10914, or 10915 but is of 15 minutes duration or less, item 10916 (Short consultation) applies. </w:t>
      </w:r>
    </w:p>
    <w:p w14:paraId="3A6CE6C5" w14:textId="77777777" w:rsidR="00DD2E4B" w:rsidRPr="009F4207" w:rsidRDefault="00DD2E4B">
      <w:pPr>
        <w:spacing w:before="200" w:after="200"/>
        <w:rPr>
          <w:sz w:val="20"/>
          <w:szCs w:val="20"/>
        </w:rPr>
      </w:pPr>
      <w:r w:rsidRPr="009F4207">
        <w:rPr>
          <w:b/>
          <w:bCs/>
          <w:sz w:val="20"/>
          <w:szCs w:val="20"/>
        </w:rPr>
        <w:t>Significant change in visual function requiring comprehensive re-evaluation (item 10912)</w:t>
      </w:r>
    </w:p>
    <w:p w14:paraId="7EDDEDED" w14:textId="77777777" w:rsidR="00DD2E4B" w:rsidRPr="009F4207" w:rsidRDefault="00DD2E4B">
      <w:pPr>
        <w:spacing w:before="200" w:after="200"/>
        <w:rPr>
          <w:sz w:val="20"/>
          <w:szCs w:val="20"/>
        </w:rPr>
      </w:pPr>
      <w:r w:rsidRPr="009F4207">
        <w:rPr>
          <w:sz w:val="20"/>
          <w:szCs w:val="20"/>
        </w:rPr>
        <w:t>Significant changes in visual function which justify the charging of item 10912 could include documented changes of:</w:t>
      </w:r>
    </w:p>
    <w:p w14:paraId="22FD9F8D" w14:textId="77777777" w:rsidR="00DD2E4B" w:rsidRPr="009F4207" w:rsidRDefault="00DD2E4B">
      <w:pPr>
        <w:spacing w:before="200" w:after="200"/>
        <w:rPr>
          <w:sz w:val="20"/>
          <w:szCs w:val="20"/>
        </w:rPr>
      </w:pPr>
      <w:r w:rsidRPr="009F4207">
        <w:rPr>
          <w:sz w:val="20"/>
          <w:szCs w:val="20"/>
        </w:rPr>
        <w:t>· vision or visual acuity of 2 lines (0.2 logMAR) or more (corrected or uncorrected)</w:t>
      </w:r>
    </w:p>
    <w:p w14:paraId="76DEA0D6" w14:textId="77777777" w:rsidR="00DD2E4B" w:rsidRPr="009F4207" w:rsidRDefault="00DD2E4B">
      <w:pPr>
        <w:spacing w:before="200" w:after="200"/>
        <w:rPr>
          <w:sz w:val="20"/>
          <w:szCs w:val="20"/>
        </w:rPr>
      </w:pPr>
      <w:r w:rsidRPr="009F4207">
        <w:rPr>
          <w:sz w:val="20"/>
          <w:szCs w:val="20"/>
        </w:rPr>
        <w:t>· visual fields or previously undetected field loss</w:t>
      </w:r>
    </w:p>
    <w:p w14:paraId="55CD2FEC" w14:textId="77777777" w:rsidR="00DD2E4B" w:rsidRPr="009F4207" w:rsidRDefault="00DD2E4B">
      <w:pPr>
        <w:spacing w:before="200" w:after="200"/>
        <w:rPr>
          <w:sz w:val="20"/>
          <w:szCs w:val="20"/>
        </w:rPr>
      </w:pPr>
      <w:r w:rsidRPr="009F4207">
        <w:rPr>
          <w:sz w:val="20"/>
          <w:szCs w:val="20"/>
        </w:rPr>
        <w:t>· binocular vision</w:t>
      </w:r>
    </w:p>
    <w:p w14:paraId="3BB44614" w14:textId="77777777" w:rsidR="00DD2E4B" w:rsidRPr="009F4207" w:rsidRDefault="00DD2E4B">
      <w:pPr>
        <w:spacing w:before="200" w:after="200"/>
        <w:rPr>
          <w:sz w:val="20"/>
          <w:szCs w:val="20"/>
        </w:rPr>
      </w:pPr>
      <w:r w:rsidRPr="009F4207">
        <w:rPr>
          <w:sz w:val="20"/>
          <w:szCs w:val="20"/>
        </w:rPr>
        <w:t>· contrast sensitivity or previously undetected contrast sensitivity loss. </w:t>
      </w:r>
    </w:p>
    <w:p w14:paraId="0DF142D6" w14:textId="77777777" w:rsidR="00DD2E4B" w:rsidRPr="009F4207" w:rsidRDefault="00DD2E4B">
      <w:pPr>
        <w:spacing w:before="200" w:after="200"/>
        <w:rPr>
          <w:sz w:val="20"/>
          <w:szCs w:val="20"/>
        </w:rPr>
      </w:pPr>
      <w:r w:rsidRPr="009F4207">
        <w:rPr>
          <w:b/>
          <w:bCs/>
          <w:sz w:val="20"/>
          <w:szCs w:val="20"/>
        </w:rPr>
        <w:t>New signs or symptoms requiring comprehensive re-evaluation (item 10913)</w:t>
      </w:r>
    </w:p>
    <w:p w14:paraId="7B9DCFD9" w14:textId="77777777" w:rsidR="00DD2E4B" w:rsidRPr="009F4207" w:rsidRDefault="00DD2E4B">
      <w:pPr>
        <w:spacing w:before="200" w:after="200"/>
        <w:rPr>
          <w:sz w:val="20"/>
          <w:szCs w:val="20"/>
        </w:rPr>
      </w:pPr>
      <w:r w:rsidRPr="009F4207">
        <w:rPr>
          <w:sz w:val="20"/>
          <w:szCs w:val="20"/>
        </w:rPr>
        <w:lastRenderedPageBreak/>
        <w:t>When charging item 10913 the optometrist should document the new signs or symptoms suffered by the patient on the patient's record card. </w:t>
      </w:r>
    </w:p>
    <w:p w14:paraId="703BBC4D" w14:textId="77777777" w:rsidR="00DD2E4B" w:rsidRPr="009F4207" w:rsidRDefault="00DD2E4B">
      <w:pPr>
        <w:spacing w:before="200" w:after="200"/>
        <w:rPr>
          <w:sz w:val="20"/>
          <w:szCs w:val="20"/>
        </w:rPr>
      </w:pPr>
      <w:r w:rsidRPr="009F4207">
        <w:rPr>
          <w:b/>
          <w:bCs/>
          <w:sz w:val="20"/>
          <w:szCs w:val="20"/>
        </w:rPr>
        <w:t>Progressive disorder requiring comprehensive re-evaluation (item 10914)</w:t>
      </w:r>
    </w:p>
    <w:p w14:paraId="3EB3DB92" w14:textId="77777777" w:rsidR="00DD2E4B" w:rsidRPr="009F4207" w:rsidRDefault="00DD2E4B">
      <w:pPr>
        <w:spacing w:before="200" w:after="200"/>
        <w:rPr>
          <w:sz w:val="20"/>
          <w:szCs w:val="20"/>
        </w:rPr>
      </w:pPr>
      <w:r w:rsidRPr="009F4207">
        <w:rPr>
          <w:sz w:val="20"/>
          <w:szCs w:val="20"/>
        </w:rPr>
        <w:t>When charging item 10914, the optometrist should document the nature of the progressive disorder suffered by the patient on the patient's record card.  Progressive disorders may include conditions such as maculopathy (including age related maculopathy) cataract, corneal dystrophies, glaucoma etc. </w:t>
      </w:r>
    </w:p>
    <w:p w14:paraId="14FB44C9" w14:textId="77777777" w:rsidR="00DD2E4B" w:rsidRPr="009F4207" w:rsidRDefault="00DD2E4B">
      <w:pPr>
        <w:spacing w:before="200" w:after="200"/>
        <w:rPr>
          <w:sz w:val="20"/>
          <w:szCs w:val="20"/>
        </w:rPr>
      </w:pPr>
      <w:r w:rsidRPr="009F4207">
        <w:rPr>
          <w:b/>
          <w:bCs/>
          <w:sz w:val="20"/>
          <w:szCs w:val="20"/>
        </w:rPr>
        <w:t>Examination of the eyes of a patient with diabetes mellitus (item 10915)</w:t>
      </w:r>
    </w:p>
    <w:p w14:paraId="068A9735" w14:textId="77777777" w:rsidR="00DD2E4B" w:rsidRPr="009F4207" w:rsidRDefault="00DD2E4B">
      <w:pPr>
        <w:spacing w:before="200" w:after="200"/>
        <w:rPr>
          <w:sz w:val="20"/>
          <w:szCs w:val="20"/>
        </w:rPr>
      </w:pPr>
      <w:r w:rsidRPr="009F4207">
        <w:rPr>
          <w:sz w:val="20"/>
          <w:szCs w:val="20"/>
        </w:rPr>
        <w:t>Where an examination of the eyes, with the instillation of a mydriatic, of a patient with diabetes mellitus is being conducted, where possible this item should be billed rather than item 10914 to assist in identifying whether such patients are receiving appropriate eye care. </w:t>
      </w:r>
    </w:p>
    <w:p w14:paraId="0DD78AF9" w14:textId="77777777" w:rsidR="00DD2E4B" w:rsidRPr="009F4207" w:rsidRDefault="00DD2E4B">
      <w:pPr>
        <w:spacing w:before="200" w:after="200"/>
        <w:rPr>
          <w:sz w:val="20"/>
          <w:szCs w:val="20"/>
        </w:rPr>
      </w:pPr>
      <w:r w:rsidRPr="009F4207">
        <w:rPr>
          <w:b/>
          <w:bCs/>
          <w:sz w:val="20"/>
          <w:szCs w:val="20"/>
        </w:rPr>
        <w:t>Second or subsequent consultations (item 10918)</w:t>
      </w:r>
    </w:p>
    <w:p w14:paraId="20FB2735" w14:textId="77777777" w:rsidR="00DD2E4B" w:rsidRPr="009F4207" w:rsidRDefault="00DD2E4B">
      <w:pPr>
        <w:spacing w:before="200" w:after="200"/>
        <w:rPr>
          <w:sz w:val="20"/>
          <w:szCs w:val="20"/>
        </w:rPr>
      </w:pPr>
      <w:r w:rsidRPr="009F4207">
        <w:rPr>
          <w:sz w:val="20"/>
          <w:szCs w:val="20"/>
        </w:rPr>
        <w:t>Each consultation, apart from the initial consultation, in a single course of attention, other than a course of attention involving the fitting and prescription of contact lenses, is covered by item 10918. </w:t>
      </w:r>
    </w:p>
    <w:p w14:paraId="5E1BF14C" w14:textId="77777777" w:rsidR="00DD2E4B" w:rsidRPr="009F4207" w:rsidRDefault="00DD2E4B">
      <w:pPr>
        <w:spacing w:before="200" w:after="200"/>
        <w:rPr>
          <w:sz w:val="20"/>
          <w:szCs w:val="20"/>
        </w:rPr>
      </w:pPr>
      <w:r w:rsidRPr="009F4207">
        <w:rPr>
          <w:b/>
          <w:bCs/>
          <w:sz w:val="20"/>
          <w:szCs w:val="20"/>
        </w:rPr>
        <w:t>Contact lens consultations (items 10921 to 10930)</w:t>
      </w:r>
    </w:p>
    <w:p w14:paraId="7104D0AA" w14:textId="77777777" w:rsidR="00DD2E4B" w:rsidRPr="009F4207" w:rsidRDefault="00DD2E4B">
      <w:pPr>
        <w:spacing w:before="200" w:after="200"/>
        <w:rPr>
          <w:sz w:val="20"/>
          <w:szCs w:val="20"/>
        </w:rPr>
      </w:pPr>
      <w:r w:rsidRPr="009F4207">
        <w:rPr>
          <w:sz w:val="20"/>
          <w:szCs w:val="20"/>
        </w:rPr>
        <w:t>In the case of contact lens consultations, benefit is payable only where the patient is one of the prescribed classes of patient entitled to benefit for contact lens consultations as described in items 10921 to 10929. </w:t>
      </w:r>
    </w:p>
    <w:p w14:paraId="60C604B7" w14:textId="77777777" w:rsidR="00DD2E4B" w:rsidRPr="009F4207" w:rsidRDefault="00DD2E4B">
      <w:pPr>
        <w:spacing w:before="200" w:after="200"/>
        <w:rPr>
          <w:sz w:val="20"/>
          <w:szCs w:val="20"/>
        </w:rPr>
      </w:pPr>
      <w:r w:rsidRPr="009F4207">
        <w:rPr>
          <w:sz w:val="20"/>
          <w:szCs w:val="20"/>
        </w:rPr>
        <w:t>For claims under items 10921,10922,10923,10925 and 10930, eligibility is based on the patient's distance spectacle prescription, determining the spherical equivalent by adding to the spherical prescription, half the cylindrical correction. </w:t>
      </w:r>
    </w:p>
    <w:p w14:paraId="27AFBD2B" w14:textId="77777777" w:rsidR="00DD2E4B" w:rsidRPr="009F4207" w:rsidRDefault="00DD2E4B">
      <w:pPr>
        <w:spacing w:before="200" w:after="200"/>
        <w:rPr>
          <w:sz w:val="20"/>
          <w:szCs w:val="20"/>
        </w:rPr>
      </w:pPr>
      <w:r w:rsidRPr="009F4207">
        <w:rPr>
          <w:sz w:val="20"/>
          <w:szCs w:val="20"/>
        </w:rPr>
        <w:t>Medicare benefits are not payable for item 10929 in circumstances where a patient wants contact lenses for:</w:t>
      </w:r>
    </w:p>
    <w:p w14:paraId="1BF8E88D" w14:textId="77777777" w:rsidR="00DD2E4B" w:rsidRPr="009F4207" w:rsidRDefault="00DD2E4B">
      <w:pPr>
        <w:spacing w:before="200" w:after="200"/>
        <w:rPr>
          <w:sz w:val="20"/>
          <w:szCs w:val="20"/>
        </w:rPr>
      </w:pPr>
      <w:r w:rsidRPr="009F4207">
        <w:rPr>
          <w:sz w:val="20"/>
          <w:szCs w:val="20"/>
        </w:rPr>
        <w:t>(a)              reasons of appearance (because they do not want to wear spectacles);</w:t>
      </w:r>
    </w:p>
    <w:p w14:paraId="36FE191A" w14:textId="77777777" w:rsidR="00DD2E4B" w:rsidRPr="009F4207" w:rsidRDefault="00DD2E4B">
      <w:pPr>
        <w:spacing w:before="200" w:after="200"/>
        <w:rPr>
          <w:sz w:val="20"/>
          <w:szCs w:val="20"/>
        </w:rPr>
      </w:pPr>
      <w:r w:rsidRPr="009F4207">
        <w:rPr>
          <w:sz w:val="20"/>
          <w:szCs w:val="20"/>
        </w:rPr>
        <w:t>(b)              sporting purposes;</w:t>
      </w:r>
    </w:p>
    <w:p w14:paraId="4D15D6E8" w14:textId="77777777" w:rsidR="00DD2E4B" w:rsidRPr="009F4207" w:rsidRDefault="00DD2E4B">
      <w:pPr>
        <w:spacing w:before="200" w:after="200"/>
        <w:rPr>
          <w:sz w:val="20"/>
          <w:szCs w:val="20"/>
        </w:rPr>
      </w:pPr>
      <w:r w:rsidRPr="009F4207">
        <w:rPr>
          <w:sz w:val="20"/>
          <w:szCs w:val="20"/>
        </w:rPr>
        <w:t>(c)              work purposes; or</w:t>
      </w:r>
    </w:p>
    <w:p w14:paraId="59E261AA" w14:textId="77777777" w:rsidR="00DD2E4B" w:rsidRPr="009F4207" w:rsidRDefault="00DD2E4B">
      <w:pPr>
        <w:spacing w:before="200" w:after="200"/>
        <w:rPr>
          <w:sz w:val="20"/>
          <w:szCs w:val="20"/>
        </w:rPr>
      </w:pPr>
      <w:r w:rsidRPr="009F4207">
        <w:rPr>
          <w:sz w:val="20"/>
          <w:szCs w:val="20"/>
        </w:rPr>
        <w:t>(d)              psychological reasons (because they cannot cope with spectacles). </w:t>
      </w:r>
    </w:p>
    <w:p w14:paraId="5CC9995D" w14:textId="77777777" w:rsidR="00DD2E4B" w:rsidRPr="009F4207" w:rsidRDefault="00DD2E4B">
      <w:pPr>
        <w:spacing w:before="200" w:after="200"/>
        <w:rPr>
          <w:sz w:val="20"/>
          <w:szCs w:val="20"/>
        </w:rPr>
      </w:pPr>
      <w:r w:rsidRPr="009F4207">
        <w:rPr>
          <w:sz w:val="20"/>
          <w:szCs w:val="20"/>
        </w:rPr>
        <w:t>All attendances subsequent to the initial consultation in a course of attention involving the prescription and fitting of contact lenses are collectively regarded as a single service under items 10921 to 10930, as appropriate. The date of service is deemed to be the date on which the contact lenses are delivered to the patient. In some cases, where the patient decides not to proceed with contact lenses, no Medicare fee is payable because the patient has not taken delivery of the lenses. In such instances, the patient may be charged a non-rebatable (private) fee for a 'part' service. Any visits related to the prescribing and fitting of lenses are regarded to be covered by the relevant item in the range 10921 to 10930. The bulk item includes those aftercare visits necessary to ensure the satisfactory performance of the lenses. This interpretation is unaltered by the frequency of aftercare visits associated with various lens types including extended wear lenses. </w:t>
      </w:r>
    </w:p>
    <w:p w14:paraId="3D0D6020" w14:textId="77777777" w:rsidR="00DD2E4B" w:rsidRPr="009F4207" w:rsidRDefault="00DD2E4B">
      <w:pPr>
        <w:spacing w:before="200" w:after="200"/>
        <w:rPr>
          <w:sz w:val="20"/>
          <w:szCs w:val="20"/>
        </w:rPr>
      </w:pPr>
      <w:r w:rsidRPr="009F4207">
        <w:rPr>
          <w:sz w:val="20"/>
          <w:szCs w:val="20"/>
        </w:rPr>
        <w:t>Consultations during the aftercare period that are unrelated to the prescription and fitting of contact lenses or that are not part of normal aftercare may be billed under other appropriate items (not items 10921 to 10930). </w:t>
      </w:r>
    </w:p>
    <w:p w14:paraId="452D6F36" w14:textId="77777777" w:rsidR="00DD2E4B" w:rsidRPr="009F4207" w:rsidRDefault="00DD2E4B">
      <w:pPr>
        <w:spacing w:before="200" w:after="200"/>
        <w:rPr>
          <w:sz w:val="20"/>
          <w:szCs w:val="20"/>
        </w:rPr>
      </w:pPr>
      <w:r w:rsidRPr="009F4207">
        <w:rPr>
          <w:sz w:val="20"/>
          <w:szCs w:val="20"/>
        </w:rPr>
        <w:t>For patients not eligible for Medicare rebates for contact lens care, fees charged for contact lens consultations are a matter between the practitioner and the patient. Any account for consultations involving the fitting and prescription of contact lenses issued to a patient who does not fall into the specified categories should be prepared in such a way that it cannot be used to obtain benefits. No Medicare item should be attached to any service that does not attract benefits and the optometrist should annotate the account with wording such as "Medicare benefits not payable". </w:t>
      </w:r>
    </w:p>
    <w:p w14:paraId="7B103E4F" w14:textId="77777777" w:rsidR="00DD2E4B" w:rsidRPr="009F4207" w:rsidRDefault="00DD2E4B">
      <w:pPr>
        <w:spacing w:before="200" w:after="200"/>
        <w:rPr>
          <w:sz w:val="20"/>
          <w:szCs w:val="20"/>
        </w:rPr>
      </w:pPr>
      <w:r w:rsidRPr="009F4207">
        <w:rPr>
          <w:sz w:val="20"/>
          <w:szCs w:val="20"/>
        </w:rPr>
        <w:lastRenderedPageBreak/>
        <w:t>Where an optometrist wishes to apportion the total fee to show the appropriate optometric consultation benefit and the balance of the fee, he or she should ensure that the balance is described in such a way (e.g. balance of account) that it cannot be mistaken as being a separate consultation. In particular no Medicare item number should be shown against the balance. </w:t>
      </w:r>
    </w:p>
    <w:p w14:paraId="393358C8" w14:textId="77777777" w:rsidR="00DD2E4B" w:rsidRPr="009F4207" w:rsidRDefault="00DD2E4B">
      <w:pPr>
        <w:spacing w:before="200" w:after="200"/>
        <w:rPr>
          <w:sz w:val="20"/>
          <w:szCs w:val="20"/>
        </w:rPr>
      </w:pPr>
      <w:r w:rsidRPr="009F4207">
        <w:rPr>
          <w:sz w:val="20"/>
          <w:szCs w:val="20"/>
        </w:rPr>
        <w:t>When a patient receives a course of attention involving the prescription and fitting of contact lenses an account should not be issued (or an assignment form completed) until the date on which the patient takes delivery of the lenses. </w:t>
      </w:r>
    </w:p>
    <w:p w14:paraId="01E1C2B5" w14:textId="77777777" w:rsidR="00DD2E4B" w:rsidRPr="009F4207" w:rsidRDefault="00DD2E4B">
      <w:pPr>
        <w:spacing w:before="200" w:after="200"/>
        <w:rPr>
          <w:sz w:val="20"/>
          <w:szCs w:val="20"/>
        </w:rPr>
      </w:pPr>
      <w:r w:rsidRPr="009F4207">
        <w:rPr>
          <w:sz w:val="20"/>
          <w:szCs w:val="20"/>
        </w:rPr>
        <w:t>Benefit under items 10921 to 10929 is payable once only in any period of 36 consecutive months except where circumstances are met under item 10930 within a 36 month period. </w:t>
      </w:r>
    </w:p>
    <w:p w14:paraId="4CF74942" w14:textId="77777777" w:rsidR="00DD2E4B" w:rsidRPr="009F4207" w:rsidRDefault="00DD2E4B">
      <w:pPr>
        <w:spacing w:before="200" w:after="200"/>
        <w:rPr>
          <w:sz w:val="20"/>
          <w:szCs w:val="20"/>
        </w:rPr>
      </w:pPr>
      <w:r w:rsidRPr="009F4207">
        <w:rPr>
          <w:b/>
          <w:bCs/>
          <w:sz w:val="20"/>
          <w:szCs w:val="20"/>
        </w:rPr>
        <w:t>Domiciliary visits (items 10931 - 10933)</w:t>
      </w:r>
    </w:p>
    <w:p w14:paraId="45C248F6" w14:textId="77777777" w:rsidR="00DD2E4B" w:rsidRPr="009F4207" w:rsidRDefault="00DD2E4B">
      <w:pPr>
        <w:spacing w:before="200" w:after="200"/>
        <w:rPr>
          <w:sz w:val="20"/>
          <w:szCs w:val="20"/>
        </w:rPr>
      </w:pPr>
      <w:r w:rsidRPr="009F4207">
        <w:rPr>
          <w:sz w:val="20"/>
          <w:szCs w:val="20"/>
        </w:rPr>
        <w:t>Where patients are unable to travel to an optometrist's practice for treatment, and where the request for treatment is initiated by the patient, a domiciliary visit may be conducted, which involves the optometrist travelling to the patient's place of residence, and transporting the necessary equipment. Where possible, it is preferable that the patient travel to the practice so that the full range of equipment is available for the examination of the patient. </w:t>
      </w:r>
    </w:p>
    <w:p w14:paraId="4975E9FF" w14:textId="77777777" w:rsidR="00DD2E4B" w:rsidRPr="009F4207" w:rsidRDefault="00DD2E4B">
      <w:pPr>
        <w:spacing w:before="200" w:after="200"/>
        <w:rPr>
          <w:sz w:val="20"/>
          <w:szCs w:val="20"/>
        </w:rPr>
      </w:pPr>
      <w:r w:rsidRPr="009F4207">
        <w:rPr>
          <w:sz w:val="20"/>
          <w:szCs w:val="20"/>
        </w:rPr>
        <w:t>Benefits are payable under items 10931 - 10933 to provide some financial assistance in the form of a loading to the optometrist, in recompense for travel costs and packing and unpacking of equipment. The loading is in addition to the consultation item. For the purposes of the loading, acceptable places of residence for domiciliary visits are:</w:t>
      </w:r>
    </w:p>
    <w:p w14:paraId="4B9EB34D" w14:textId="77777777" w:rsidR="00DD2E4B" w:rsidRPr="009F4207" w:rsidRDefault="00DD2E4B">
      <w:pPr>
        <w:spacing w:before="200" w:after="200"/>
        <w:rPr>
          <w:sz w:val="20"/>
          <w:szCs w:val="20"/>
        </w:rPr>
      </w:pPr>
      <w:r w:rsidRPr="009F4207">
        <w:rPr>
          <w:sz w:val="20"/>
          <w:szCs w:val="20"/>
        </w:rPr>
        <w:t>-                 the patient's home;</w:t>
      </w:r>
    </w:p>
    <w:p w14:paraId="22517EBF" w14:textId="77777777" w:rsidR="00DD2E4B" w:rsidRPr="009F4207" w:rsidRDefault="00DD2E4B">
      <w:pPr>
        <w:spacing w:before="200" w:after="200"/>
        <w:rPr>
          <w:sz w:val="20"/>
          <w:szCs w:val="20"/>
        </w:rPr>
      </w:pPr>
      <w:r w:rsidRPr="009F4207">
        <w:rPr>
          <w:sz w:val="20"/>
          <w:szCs w:val="20"/>
        </w:rPr>
        <w:t>-                 a residential aged care facility as defined by the</w:t>
      </w:r>
      <w:r w:rsidRPr="009F4207">
        <w:rPr>
          <w:i/>
          <w:iCs/>
          <w:sz w:val="20"/>
          <w:szCs w:val="20"/>
        </w:rPr>
        <w:t xml:space="preserve"> Aged Care Act 1997;</w:t>
      </w:r>
      <w:r w:rsidRPr="009F4207">
        <w:rPr>
          <w:sz w:val="20"/>
          <w:szCs w:val="20"/>
        </w:rPr>
        <w:t xml:space="preserve"> or</w:t>
      </w:r>
    </w:p>
    <w:p w14:paraId="2B781CD6" w14:textId="77777777" w:rsidR="00DD2E4B" w:rsidRPr="009F4207" w:rsidRDefault="00DD2E4B">
      <w:pPr>
        <w:spacing w:before="200" w:after="200"/>
        <w:rPr>
          <w:sz w:val="20"/>
          <w:szCs w:val="20"/>
        </w:rPr>
      </w:pPr>
      <w:r w:rsidRPr="009F4207">
        <w:rPr>
          <w:sz w:val="20"/>
          <w:szCs w:val="20"/>
        </w:rPr>
        <w:t>-                 an institution which means a place (other than a residential aged care facility or hospital) at which residential accommodation and/or day care is made available to any of the following categories: disadvantaged children, juvenile offenders, aged persons, chronically ill psychiatric patients, homeless persons, unemployed persons, persons suffering from alcoholism, persons addicted to drugs, or physically or intellectually disabled persons. </w:t>
      </w:r>
    </w:p>
    <w:p w14:paraId="39F7011A" w14:textId="77777777" w:rsidR="00DD2E4B" w:rsidRPr="009F4207" w:rsidRDefault="00DD2E4B">
      <w:pPr>
        <w:spacing w:before="200" w:after="200"/>
        <w:rPr>
          <w:sz w:val="20"/>
          <w:szCs w:val="20"/>
        </w:rPr>
      </w:pPr>
      <w:r w:rsidRPr="009F4207">
        <w:rPr>
          <w:sz w:val="20"/>
          <w:szCs w:val="20"/>
        </w:rPr>
        <w:t>Visits to a hospital at the patient's request are not covered by the loading and instead, an extra fee in addition to the Schedule fee can be charged, providing the service is not bulk-billed. Medicare benefits are not payable in respect of the private charge. </w:t>
      </w:r>
    </w:p>
    <w:p w14:paraId="53F22799" w14:textId="77777777" w:rsidR="00DD2E4B" w:rsidRPr="009F4207" w:rsidRDefault="00DD2E4B">
      <w:pPr>
        <w:spacing w:before="200" w:after="200"/>
        <w:rPr>
          <w:sz w:val="20"/>
          <w:szCs w:val="20"/>
        </w:rPr>
      </w:pPr>
      <w:r w:rsidRPr="009F4207">
        <w:rPr>
          <w:sz w:val="20"/>
          <w:szCs w:val="20"/>
        </w:rPr>
        <w:t>Items 10931 - 10933 may be used whether or not the optometrist chooses to bulk-bill but it is important that if the consultation is bulk-billed the loading is also, and no private charge can then be levied. If the consultation is not bulk-billed, the loading should also not be bulk-billed and a private charge may be levied. The usual requirement that the patient must have requested the domiciliary visit applies. </w:t>
      </w:r>
    </w:p>
    <w:p w14:paraId="0BE5FAAB" w14:textId="77777777" w:rsidR="00DD2E4B" w:rsidRPr="009F4207" w:rsidRDefault="00DD2E4B">
      <w:pPr>
        <w:spacing w:before="200" w:after="200"/>
        <w:rPr>
          <w:sz w:val="20"/>
          <w:szCs w:val="20"/>
        </w:rPr>
      </w:pPr>
      <w:r w:rsidRPr="009F4207">
        <w:rPr>
          <w:sz w:val="20"/>
          <w:szCs w:val="20"/>
        </w:rPr>
        <w:t xml:space="preserve">Domiciliary visit loading items cannot be claimed in conjunction with brief initial consultation item 10916, or with computerised perimetry items 10940 or 10941. The choice of appropriate item in the range 10931 - 10933 depends on how many patients are seen at the one location. Benefits are payable under item 10931 where the optometrist travels to see one patient at a single location. Item 10931 can be billed in addition to the appropriate consultation item (excluding items 10916, 10932, 10933, 10940 or 10941). If the optometrist goes on to see another single patient </w:t>
      </w:r>
      <w:r w:rsidRPr="009F4207">
        <w:rPr>
          <w:b/>
          <w:bCs/>
          <w:sz w:val="20"/>
          <w:szCs w:val="20"/>
        </w:rPr>
        <w:t>at a different location</w:t>
      </w:r>
      <w:r w:rsidRPr="009F4207">
        <w:rPr>
          <w:sz w:val="20"/>
          <w:szCs w:val="20"/>
        </w:rPr>
        <w:t>, that patient can also be billed an item 10931 plus the appropriate consultation. However, if two patients are visited at a single location on the same occasion, each of the two patients should be billed item 10932 as well as the appropriate consultation item applying to each patient. Similarly, if three patients are visited at a single location on the same occasion, each of the three patients should be billed item 10933 as well as the appropriate consultation item applying to each patient. </w:t>
      </w:r>
    </w:p>
    <w:p w14:paraId="10CE1CAF" w14:textId="77777777" w:rsidR="00DD2E4B" w:rsidRPr="009F4207" w:rsidRDefault="00DD2E4B">
      <w:pPr>
        <w:spacing w:before="200" w:after="200"/>
        <w:rPr>
          <w:sz w:val="20"/>
          <w:szCs w:val="20"/>
        </w:rPr>
      </w:pPr>
      <w:r w:rsidRPr="009F4207">
        <w:rPr>
          <w:sz w:val="20"/>
          <w:szCs w:val="20"/>
        </w:rPr>
        <w:t xml:space="preserve">Where more than three patients are seen at the same location, additional benefits for domiciliary visits are not payable for the fourth, fifth etc patients. On such occasions, the first three patients should be billed item 10933 as well as the appropriate consultation item, and all subsequent patients may only be billed the appropriate consultation </w:t>
      </w:r>
      <w:r w:rsidRPr="009F4207">
        <w:rPr>
          <w:sz w:val="20"/>
          <w:szCs w:val="20"/>
        </w:rPr>
        <w:lastRenderedPageBreak/>
        <w:t>item. Where multiple patients are seen at one location on one occasion, there is no provision for patients to be 'grouped' into twos and threes for billing purposes. </w:t>
      </w:r>
    </w:p>
    <w:p w14:paraId="4E2F1FA5" w14:textId="77777777" w:rsidR="00DD2E4B" w:rsidRPr="009F4207" w:rsidRDefault="00DD2E4B">
      <w:pPr>
        <w:spacing w:before="200" w:after="200"/>
        <w:rPr>
          <w:sz w:val="20"/>
          <w:szCs w:val="20"/>
        </w:rPr>
      </w:pPr>
      <w:r w:rsidRPr="009F4207">
        <w:rPr>
          <w:sz w:val="20"/>
          <w:szCs w:val="20"/>
        </w:rPr>
        <w:t>Where a private charge is levied for a domiciliary visit, bulk-billing is precluded. Medicare benefits are not payable in respect of the private charge and the patient should be informed of this. Private charges should be shown separately on accounts issued by optometrists and must not be included in the fees for the service. </w:t>
      </w:r>
    </w:p>
    <w:p w14:paraId="00DDCE05" w14:textId="77777777" w:rsidR="00DD2E4B" w:rsidRPr="009F4207" w:rsidRDefault="00DD2E4B">
      <w:pPr>
        <w:spacing w:before="200" w:after="200"/>
        <w:rPr>
          <w:sz w:val="20"/>
          <w:szCs w:val="20"/>
        </w:rPr>
      </w:pPr>
      <w:r w:rsidRPr="009F4207">
        <w:rPr>
          <w:b/>
          <w:bCs/>
          <w:sz w:val="20"/>
          <w:szCs w:val="20"/>
        </w:rPr>
        <w:t>Computerised Perimetry Services (items 10940 and 10941)</w:t>
      </w:r>
    </w:p>
    <w:p w14:paraId="58353775" w14:textId="77777777" w:rsidR="00DD2E4B" w:rsidRPr="009F4207" w:rsidRDefault="00DD2E4B">
      <w:pPr>
        <w:spacing w:before="200" w:after="200"/>
        <w:rPr>
          <w:sz w:val="20"/>
          <w:szCs w:val="20"/>
        </w:rPr>
      </w:pPr>
      <w:r w:rsidRPr="009F4207">
        <w:rPr>
          <w:sz w:val="20"/>
          <w:szCs w:val="20"/>
        </w:rPr>
        <w:t>Benefit under items 10940 and 10941 is payable where full quantitative computerised perimetry (automated absolute static threshold but not including multifocal multichannel objective perimetry) has been performed by an optometrist on both eyes (item 10940) or one eye (item 10941) where indicated by the presence of relevant ocular disease or suspected pathology of the visual pathways or brain. Item 10940 for bilateral procedures cannot be claimed for patients who are totally blind in one eye. In this instance, item 10941 for unilateral procedures should be claimed, where appropriate. </w:t>
      </w:r>
    </w:p>
    <w:p w14:paraId="0C9D72B4" w14:textId="77777777" w:rsidR="00DD2E4B" w:rsidRPr="009F4207" w:rsidRDefault="00DD2E4B">
      <w:pPr>
        <w:spacing w:before="200" w:after="200"/>
        <w:rPr>
          <w:sz w:val="20"/>
          <w:szCs w:val="20"/>
        </w:rPr>
      </w:pPr>
      <w:r w:rsidRPr="009F4207">
        <w:rPr>
          <w:sz w:val="20"/>
          <w:szCs w:val="20"/>
        </w:rPr>
        <w:t>These items can be billed either in association with comprehensive consultation items 10905, 10907, 10910, 10911, 10912, 10913, 10914, or 10915, or independently, but they cannot be billed with items 10916, 10918, 10931, 10932 or 10933. An assessment and report is required and, where referral to an ophthalmologist for further treatment is required, the printed results of the perimetry should be provided to the ophthalmologist to discourage repetition of perimetry unless clinically necessary. If Medicare benefits are to be claimed, a maximum of two perimetry services in any twelve month period may be provided. </w:t>
      </w:r>
    </w:p>
    <w:p w14:paraId="0F461140" w14:textId="77777777" w:rsidR="00DD2E4B" w:rsidRPr="009F4207" w:rsidRDefault="00DD2E4B">
      <w:pPr>
        <w:spacing w:before="200" w:after="200"/>
        <w:rPr>
          <w:sz w:val="20"/>
          <w:szCs w:val="20"/>
        </w:rPr>
      </w:pPr>
      <w:r w:rsidRPr="009F4207">
        <w:rPr>
          <w:b/>
          <w:bCs/>
          <w:sz w:val="20"/>
          <w:szCs w:val="20"/>
        </w:rPr>
        <w:t>Low Vision Assessment (item 10942)</w:t>
      </w:r>
    </w:p>
    <w:p w14:paraId="0E107E06" w14:textId="77777777" w:rsidR="00DD2E4B" w:rsidRPr="009F4207" w:rsidRDefault="00DD2E4B">
      <w:pPr>
        <w:spacing w:before="200" w:after="200"/>
        <w:rPr>
          <w:sz w:val="20"/>
          <w:szCs w:val="20"/>
        </w:rPr>
      </w:pPr>
      <w:r w:rsidRPr="009F4207">
        <w:rPr>
          <w:sz w:val="20"/>
          <w:szCs w:val="20"/>
        </w:rPr>
        <w:t>A benefit is payable under item 10942 where one or more of the tests outlined in the item description are carried out on a patient who has already been established during a comprehensive consultation as having low vision, as specifically defined in the item. This item is not intended for patients expected to undergo cataract surgery in the near future who may temporarily meet the criteria for having low vision. </w:t>
      </w:r>
    </w:p>
    <w:p w14:paraId="29BF6161" w14:textId="77777777" w:rsidR="00DD2E4B" w:rsidRPr="009F4207" w:rsidRDefault="00DD2E4B">
      <w:pPr>
        <w:spacing w:before="200" w:after="200"/>
        <w:rPr>
          <w:sz w:val="20"/>
          <w:szCs w:val="20"/>
        </w:rPr>
      </w:pPr>
      <w:r w:rsidRPr="009F4207">
        <w:rPr>
          <w:sz w:val="20"/>
          <w:szCs w:val="20"/>
        </w:rPr>
        <w:t>Item 10942 may be claimed on the same day as either a comprehensive initial consultation (items 10905 - 10915) or a subsequent consultation (item 10918), but only where the additional low vision testing has been carried out on an eligible patient. Item 10942 is not intended to be claimed with a brief initial consultation (item 10916), or with any of the contact lens items (items 10921-10930). </w:t>
      </w:r>
    </w:p>
    <w:p w14:paraId="2E079EBB" w14:textId="77777777" w:rsidR="00DD2E4B" w:rsidRPr="009F4207" w:rsidRDefault="00DD2E4B">
      <w:pPr>
        <w:spacing w:before="200" w:after="200"/>
        <w:rPr>
          <w:sz w:val="20"/>
          <w:szCs w:val="20"/>
        </w:rPr>
      </w:pPr>
      <w:r w:rsidRPr="009F4207">
        <w:rPr>
          <w:b/>
          <w:bCs/>
          <w:sz w:val="20"/>
          <w:szCs w:val="20"/>
        </w:rPr>
        <w:t>Children's vision assessment (item 10943)</w:t>
      </w:r>
    </w:p>
    <w:p w14:paraId="75613343" w14:textId="77777777" w:rsidR="00DD2E4B" w:rsidRPr="009F4207" w:rsidRDefault="00DD2E4B">
      <w:pPr>
        <w:spacing w:before="200" w:after="200"/>
        <w:rPr>
          <w:sz w:val="20"/>
          <w:szCs w:val="20"/>
        </w:rPr>
      </w:pPr>
      <w:r w:rsidRPr="009F4207">
        <w:rPr>
          <w:sz w:val="20"/>
          <w:szCs w:val="20"/>
        </w:rPr>
        <w:t>Children aged 0 to 2 years, and 15 years and over, are not eligible for item 10943 and may be treated under appropriate attendance items. </w:t>
      </w:r>
    </w:p>
    <w:p w14:paraId="2CF88E8C" w14:textId="77777777" w:rsidR="00DD2E4B" w:rsidRPr="009F4207" w:rsidRDefault="00DD2E4B">
      <w:pPr>
        <w:spacing w:before="200" w:after="200"/>
        <w:rPr>
          <w:sz w:val="20"/>
          <w:szCs w:val="20"/>
        </w:rPr>
      </w:pPr>
      <w:r w:rsidRPr="009F4207">
        <w:rPr>
          <w:sz w:val="20"/>
          <w:szCs w:val="20"/>
        </w:rPr>
        <w:t>A benefit is payable under item 10943 where one or more of the assessment and testing procedures outlined in the item description are carried out on a patient aged 3 - 14 years inclusive, and where a finding of significant binocular or accommodative dysfunction is the outcome of the consultation and assessment/testing. The conditions to be assessed under this item are primarily amblyopia and strabismus, but dysfunctions relating to vergences are also covered, providing well established and evidence based optometry practice is observed. </w:t>
      </w:r>
    </w:p>
    <w:p w14:paraId="5681586A" w14:textId="77777777" w:rsidR="00DD2E4B" w:rsidRPr="009F4207" w:rsidRDefault="00DD2E4B">
      <w:pPr>
        <w:spacing w:before="200" w:after="200"/>
        <w:rPr>
          <w:sz w:val="20"/>
          <w:szCs w:val="20"/>
        </w:rPr>
      </w:pPr>
      <w:r w:rsidRPr="009F4207">
        <w:rPr>
          <w:sz w:val="20"/>
          <w:szCs w:val="20"/>
        </w:rPr>
        <w:t>A benefit is not payable under item 10943 for the assessment of learning difficulties or learning disabilities. </w:t>
      </w:r>
    </w:p>
    <w:p w14:paraId="3B29C641" w14:textId="77777777" w:rsidR="00DD2E4B" w:rsidRPr="009F4207" w:rsidRDefault="00DD2E4B">
      <w:pPr>
        <w:spacing w:before="200" w:after="200"/>
        <w:rPr>
          <w:sz w:val="20"/>
          <w:szCs w:val="20"/>
        </w:rPr>
      </w:pPr>
      <w:r w:rsidRPr="009F4207">
        <w:rPr>
          <w:sz w:val="20"/>
          <w:szCs w:val="20"/>
        </w:rPr>
        <w:t>Item 10943 may be claimed on the same day as either a comprehensive consultation (items 10905 - 10915) or a subsequent consultation (item 10918), but only where the additional assessment/testing has been carried out on an eligible child. Item 10943 is not intended to be claimed with a brief initial consultation (item 10916), or with any of the contact lens items (items 10921-10930). </w:t>
      </w:r>
    </w:p>
    <w:p w14:paraId="4CA78D18" w14:textId="77777777" w:rsidR="00DD2E4B" w:rsidRPr="009F4207" w:rsidRDefault="00DD2E4B">
      <w:pPr>
        <w:spacing w:before="200" w:after="200"/>
        <w:rPr>
          <w:sz w:val="20"/>
          <w:szCs w:val="20"/>
        </w:rPr>
      </w:pPr>
      <w:r w:rsidRPr="009F4207">
        <w:rPr>
          <w:b/>
          <w:bCs/>
          <w:sz w:val="20"/>
          <w:szCs w:val="20"/>
        </w:rPr>
        <w:t>Removal of an embedded corneal foreign body (item 10944)</w:t>
      </w:r>
    </w:p>
    <w:p w14:paraId="52DCB79F" w14:textId="77777777" w:rsidR="00DD2E4B" w:rsidRPr="009F4207" w:rsidRDefault="00DD2E4B">
      <w:pPr>
        <w:spacing w:before="200" w:after="200"/>
        <w:rPr>
          <w:sz w:val="20"/>
          <w:szCs w:val="20"/>
        </w:rPr>
      </w:pPr>
      <w:r w:rsidRPr="009F4207">
        <w:rPr>
          <w:sz w:val="20"/>
          <w:szCs w:val="20"/>
        </w:rPr>
        <w:t>Item 10944 has been introduced for the complete removal of an embedded corneal foreign body that is sub-epithelial or intra-epithelial and the removal of rust rings from the cornea. </w:t>
      </w:r>
    </w:p>
    <w:p w14:paraId="787D29CC" w14:textId="77777777" w:rsidR="00DD2E4B" w:rsidRPr="009F4207" w:rsidRDefault="00DD2E4B">
      <w:pPr>
        <w:spacing w:before="200" w:after="200"/>
        <w:rPr>
          <w:sz w:val="20"/>
          <w:szCs w:val="20"/>
        </w:rPr>
      </w:pPr>
      <w:r w:rsidRPr="009F4207">
        <w:rPr>
          <w:sz w:val="20"/>
          <w:szCs w:val="20"/>
        </w:rPr>
        <w:lastRenderedPageBreak/>
        <w:t>The removal of an embedded foreign body should be performed using a hypodermic needle, foreign body gouge or similar surgical instrument, with magnification provided by a slit lamp biomicroscope, loupe or similar device. </w:t>
      </w:r>
    </w:p>
    <w:p w14:paraId="74B96B8C" w14:textId="77777777" w:rsidR="00DD2E4B" w:rsidRPr="009F4207" w:rsidRDefault="00DD2E4B">
      <w:pPr>
        <w:spacing w:before="200" w:after="200"/>
        <w:rPr>
          <w:sz w:val="20"/>
          <w:szCs w:val="20"/>
        </w:rPr>
      </w:pPr>
      <w:r w:rsidRPr="009F4207">
        <w:rPr>
          <w:sz w:val="20"/>
          <w:szCs w:val="20"/>
        </w:rPr>
        <w:t>The optometrist should document the nature of the embedded foreign body (sub-epithelial or intra-epithelial), method of removal and the magnification. Similarly, with rust ring removal, the optometrist should document the method of removal and the magnification. </w:t>
      </w:r>
    </w:p>
    <w:p w14:paraId="085FBE31" w14:textId="77777777" w:rsidR="00DD2E4B" w:rsidRPr="009F4207" w:rsidRDefault="00DD2E4B">
      <w:pPr>
        <w:spacing w:before="200" w:after="200"/>
        <w:rPr>
          <w:sz w:val="20"/>
          <w:szCs w:val="20"/>
        </w:rPr>
      </w:pPr>
      <w:r w:rsidRPr="009F4207">
        <w:rPr>
          <w:sz w:val="20"/>
          <w:szCs w:val="20"/>
        </w:rPr>
        <w:t>Where complexity of the procedure is beyond the skill of the optometrist, or if other complications are present (e.g. globe perforation, penetration &gt;25%, or patient unable to hold still due to pathological anxiety, nystagmus, or tremor etc, without some form of systemic medication), the patient should be referred to an ophthalmologist. </w:t>
      </w:r>
    </w:p>
    <w:p w14:paraId="5C1019AB" w14:textId="77777777" w:rsidR="00DD2E4B" w:rsidRPr="009F4207" w:rsidRDefault="00DD2E4B">
      <w:pPr>
        <w:spacing w:before="200" w:after="200"/>
        <w:rPr>
          <w:sz w:val="20"/>
          <w:szCs w:val="20"/>
        </w:rPr>
      </w:pPr>
      <w:r w:rsidRPr="009F4207">
        <w:rPr>
          <w:sz w:val="20"/>
          <w:szCs w:val="20"/>
        </w:rPr>
        <w:t>This item cannot be billed on the same occasion as items 10905, 10907, 10910, 10911, 10912, 10913, 10914, 10915, 10916 or 10918. If the embedded foreign body or rust ring has not been completely removed, benefits are only payable under item 10916.</w:t>
      </w:r>
    </w:p>
    <w:p w14:paraId="70B593FA" w14:textId="77777777" w:rsidR="00A77B3E" w:rsidRPr="009F4207" w:rsidRDefault="00A77B3E"/>
    <w:p w14:paraId="00FADC6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AN.14.2 Heart health assessment provided by general practitioners and medical practitioners</w:t>
      </w:r>
    </w:p>
    <w:p w14:paraId="32E520C6" w14:textId="77777777" w:rsidR="00DD2E4B" w:rsidRPr="009F4207" w:rsidRDefault="00DD2E4B">
      <w:pPr>
        <w:spacing w:after="200"/>
        <w:rPr>
          <w:sz w:val="20"/>
          <w:szCs w:val="20"/>
        </w:rPr>
      </w:pPr>
      <w:r w:rsidRPr="009F4207">
        <w:rPr>
          <w:sz w:val="20"/>
          <w:szCs w:val="20"/>
        </w:rPr>
        <w:t>Item 699 and 177 may be used to undertake a heart health assessment, lasting at least 20 minutes, by a general practitioner (699) or medical practitioner (other than a specialist or consultant physician) (177) to support patients with cardiovascular disease, or patients at risk of developing cardiovascular disease (CVD). Unless indicated otherwise, the term medical practitioner in this note includes both a general practitioner providing a service under item 699 or a medical practitioner (other than a specialist or consultant physician) providing a service under item 177.</w:t>
      </w:r>
    </w:p>
    <w:p w14:paraId="1B2713DD" w14:textId="77777777" w:rsidR="00DD2E4B" w:rsidRPr="009F4207" w:rsidRDefault="00DD2E4B">
      <w:pPr>
        <w:spacing w:before="200" w:after="200"/>
        <w:rPr>
          <w:sz w:val="20"/>
          <w:szCs w:val="20"/>
        </w:rPr>
      </w:pPr>
      <w:r w:rsidRPr="009F4207">
        <w:rPr>
          <w:sz w:val="20"/>
          <w:szCs w:val="20"/>
        </w:rPr>
        <w:t>The items provide patients with a comprehensive assessment of their cardiovascular health, identification of any physical or lifestyle-related risks to their cardiovascular health, and a comprehensive preventive health care plan to improve their cardiovascular health. The assessment may include auscultation of the patient’s heart, where clinically relevant.</w:t>
      </w:r>
    </w:p>
    <w:p w14:paraId="4531D2A6" w14:textId="77777777" w:rsidR="00DD2E4B" w:rsidRPr="009F4207" w:rsidRDefault="00DD2E4B">
      <w:pPr>
        <w:spacing w:before="200" w:after="200"/>
        <w:rPr>
          <w:sz w:val="20"/>
          <w:szCs w:val="20"/>
        </w:rPr>
      </w:pPr>
      <w:r w:rsidRPr="009F4207">
        <w:rPr>
          <w:sz w:val="20"/>
          <w:szCs w:val="20"/>
        </w:rPr>
        <w:t>The heart health assessment item can be claimed once per patient in a 12-month period. The heart health assessment items cannot be claimed if a patient has had a health assessment service, excluding an Aboriginal and Torres Strait Islander Peoples Health Assessment (item 715, 228, 92004, 92011), in the previous 12 months.</w:t>
      </w:r>
    </w:p>
    <w:p w14:paraId="236B05D5" w14:textId="77777777" w:rsidR="00DD2E4B" w:rsidRPr="009F4207" w:rsidRDefault="00DD2E4B">
      <w:pPr>
        <w:spacing w:before="200" w:after="200"/>
        <w:rPr>
          <w:sz w:val="20"/>
          <w:szCs w:val="20"/>
        </w:rPr>
      </w:pPr>
      <w:r w:rsidRPr="009F4207">
        <w:rPr>
          <w:sz w:val="20"/>
          <w:szCs w:val="20"/>
        </w:rPr>
        <w:t>This item is available to all Medicare eligible patients aged 30 years and over who would benefit from an assessment of this type. The intention of this item is to identify CVD in people not known to have CVD.</w:t>
      </w:r>
    </w:p>
    <w:p w14:paraId="5BCB7E2A" w14:textId="77777777" w:rsidR="00DD2E4B" w:rsidRPr="009F4207" w:rsidRDefault="00DD2E4B">
      <w:pPr>
        <w:spacing w:before="200" w:after="200"/>
        <w:rPr>
          <w:sz w:val="20"/>
          <w:szCs w:val="20"/>
        </w:rPr>
      </w:pPr>
      <w:r w:rsidRPr="009F4207">
        <w:rPr>
          <w:sz w:val="20"/>
          <w:szCs w:val="20"/>
        </w:rPr>
        <w:t>The absolute cardiovascular disease risk is calculated as per the Australian Absolute Cardiovascular Disease Risk Calculator which can viewed at ‘</w:t>
      </w:r>
      <w:hyperlink r:id="rId57" w:history="1">
        <w:r w:rsidRPr="009F4207">
          <w:rPr>
            <w:color w:val="0000EE"/>
            <w:sz w:val="20"/>
            <w:szCs w:val="20"/>
            <w:u w:val="single" w:color="0000EE"/>
          </w:rPr>
          <w:t>http://www.cvdcheck.org.au/calculator/</w:t>
        </w:r>
      </w:hyperlink>
      <w:r w:rsidRPr="009F4207">
        <w:rPr>
          <w:sz w:val="20"/>
          <w:szCs w:val="20"/>
        </w:rPr>
        <w:t>’.</w:t>
      </w:r>
    </w:p>
    <w:p w14:paraId="28B3FD88" w14:textId="77777777" w:rsidR="00DD2E4B" w:rsidRPr="009F4207" w:rsidRDefault="00DD2E4B">
      <w:pPr>
        <w:spacing w:before="200" w:after="200"/>
        <w:rPr>
          <w:sz w:val="20"/>
          <w:szCs w:val="20"/>
        </w:rPr>
      </w:pPr>
      <w:r w:rsidRPr="009F4207">
        <w:rPr>
          <w:sz w:val="20"/>
          <w:szCs w:val="20"/>
        </w:rPr>
        <w:t xml:space="preserve">Revision of the Australian Guidelines for the management of absolute cardiovascular disease risk (published in 2012) are currently underway </w:t>
      </w:r>
      <w:hyperlink r:id="rId58" w:history="1">
        <w:r w:rsidRPr="009F4207">
          <w:rPr>
            <w:color w:val="0000EE"/>
            <w:sz w:val="20"/>
            <w:szCs w:val="20"/>
            <w:u w:val="single" w:color="0000EE"/>
          </w:rPr>
          <w:t>(ACDPA | Absolute CVD risk guideline update)</w:t>
        </w:r>
      </w:hyperlink>
      <w:r w:rsidRPr="009F4207">
        <w:rPr>
          <w:sz w:val="20"/>
          <w:szCs w:val="20"/>
        </w:rPr>
        <w:t xml:space="preserve">, in the meantime resources on risk assessment can be found at </w:t>
      </w:r>
      <w:hyperlink r:id="rId59" w:history="1">
        <w:r w:rsidRPr="009F4207">
          <w:rPr>
            <w:color w:val="0000EE"/>
            <w:sz w:val="20"/>
            <w:szCs w:val="20"/>
            <w:u w:val="single" w:color="0000EE"/>
          </w:rPr>
          <w:t>ACDPA | Resources</w:t>
        </w:r>
      </w:hyperlink>
      <w:r w:rsidRPr="009F4207">
        <w:rPr>
          <w:sz w:val="20"/>
          <w:szCs w:val="20"/>
        </w:rPr>
        <w:t xml:space="preserve">. Medical practitioners can also refer to the RACGP’s </w:t>
      </w:r>
      <w:hyperlink r:id="rId60" w:history="1">
        <w:r w:rsidRPr="009F4207">
          <w:rPr>
            <w:color w:val="0000EE"/>
            <w:sz w:val="20"/>
            <w:szCs w:val="20"/>
            <w:u w:val="single" w:color="0000EE"/>
          </w:rPr>
          <w:t>'National Guide to a Preventative Assessment for Aboriginal and Torres Strait Islander People'</w:t>
        </w:r>
      </w:hyperlink>
      <w:r w:rsidRPr="009F4207">
        <w:rPr>
          <w:sz w:val="20"/>
          <w:szCs w:val="20"/>
        </w:rPr>
        <w:t xml:space="preserve"> to complete this assessment.</w:t>
      </w:r>
    </w:p>
    <w:p w14:paraId="1C120FF1" w14:textId="77777777" w:rsidR="00DD2E4B" w:rsidRPr="009F4207" w:rsidRDefault="00DD2E4B">
      <w:pPr>
        <w:spacing w:before="200" w:after="200"/>
        <w:rPr>
          <w:sz w:val="20"/>
          <w:szCs w:val="20"/>
        </w:rPr>
      </w:pPr>
      <w:r w:rsidRPr="009F4207">
        <w:rPr>
          <w:sz w:val="20"/>
          <w:szCs w:val="20"/>
        </w:rPr>
        <w:t>Heart health assessments are not available to people who are in-patients of a hospital or care recipients in a residential aged care facility.</w:t>
      </w:r>
    </w:p>
    <w:p w14:paraId="7BFA599A" w14:textId="77777777" w:rsidR="00DD2E4B" w:rsidRPr="009F4207" w:rsidRDefault="00DD2E4B">
      <w:pPr>
        <w:spacing w:before="200" w:after="200"/>
        <w:rPr>
          <w:sz w:val="20"/>
          <w:szCs w:val="20"/>
        </w:rPr>
      </w:pPr>
      <w:r w:rsidRPr="009F4207">
        <w:rPr>
          <w:sz w:val="20"/>
          <w:szCs w:val="20"/>
        </w:rPr>
        <w:t>Before a health assessment is commenced, the patient (and/or the patient's parent(s), carer or representative, as appropriate) must be given an explanation of the health assessment process and its likely benefits. The patient must be asked whether they consent to the health assessment being performed. In cases where the patient is not capable of giving consent, consent must be given by the patient's parent(s), carer or representative. Consent to the health assessment must be noted in the patient's records.</w:t>
      </w:r>
    </w:p>
    <w:p w14:paraId="4E4C6CF8" w14:textId="77777777" w:rsidR="00DD2E4B" w:rsidRPr="009F4207" w:rsidRDefault="00DD2E4B">
      <w:pPr>
        <w:spacing w:before="200" w:after="200"/>
        <w:rPr>
          <w:sz w:val="20"/>
          <w:szCs w:val="20"/>
        </w:rPr>
      </w:pPr>
      <w:r w:rsidRPr="009F4207">
        <w:rPr>
          <w:sz w:val="20"/>
          <w:szCs w:val="20"/>
        </w:rPr>
        <w:t>The heart health assessment may only be provided by a general practitioner (699) or medical practitioner (other than a specialist or consultant physician) (177).</w:t>
      </w:r>
    </w:p>
    <w:p w14:paraId="64FD4207" w14:textId="77777777" w:rsidR="00DD2E4B" w:rsidRPr="009F4207" w:rsidRDefault="00DD2E4B">
      <w:pPr>
        <w:spacing w:before="200" w:after="200"/>
        <w:rPr>
          <w:sz w:val="20"/>
          <w:szCs w:val="20"/>
        </w:rPr>
      </w:pPr>
      <w:r w:rsidRPr="009F4207">
        <w:rPr>
          <w:sz w:val="20"/>
          <w:szCs w:val="20"/>
        </w:rPr>
        <w:t xml:space="preserve">A health assessment should generally be undertaken by the patient's 'usual doctor'. For the purpose of the heart health assessment items, 'usual doctor' means the general practitioner, or a medical practitioner working in the </w:t>
      </w:r>
      <w:r w:rsidRPr="009F4207">
        <w:rPr>
          <w:sz w:val="20"/>
          <w:szCs w:val="20"/>
        </w:rPr>
        <w:lastRenderedPageBreak/>
        <w:t>medical practice, which has provided the majority of primary health care to the patient over the previous 12 months and/or will be providing the majority of care to the patient over the next 12 months.</w:t>
      </w:r>
    </w:p>
    <w:p w14:paraId="62DB01E0" w14:textId="77777777" w:rsidR="00DD2E4B" w:rsidRPr="009F4207" w:rsidRDefault="00DD2E4B">
      <w:pPr>
        <w:spacing w:before="200" w:after="200"/>
        <w:rPr>
          <w:sz w:val="20"/>
          <w:szCs w:val="20"/>
        </w:rPr>
      </w:pPr>
      <w:r w:rsidRPr="009F4207">
        <w:rPr>
          <w:sz w:val="20"/>
          <w:szCs w:val="20"/>
        </w:rPr>
        <w:t>A health assessment should not take the form of a health screening service.</w:t>
      </w:r>
    </w:p>
    <w:p w14:paraId="06E3C778" w14:textId="77777777" w:rsidR="00DD2E4B" w:rsidRPr="009F4207" w:rsidRDefault="00DD2E4B">
      <w:pPr>
        <w:spacing w:before="200" w:after="200"/>
        <w:rPr>
          <w:sz w:val="20"/>
          <w:szCs w:val="20"/>
        </w:rPr>
      </w:pPr>
      <w:r w:rsidRPr="009F4207">
        <w:rPr>
          <w:sz w:val="20"/>
          <w:szCs w:val="20"/>
        </w:rPr>
        <w:t>A copy of the heart health assessment must be retained for a period of two years after the date of service.</w:t>
      </w:r>
    </w:p>
    <w:p w14:paraId="6B67F8F1" w14:textId="77777777" w:rsidR="00DD2E4B" w:rsidRPr="009F4207" w:rsidRDefault="00DD2E4B">
      <w:pPr>
        <w:spacing w:before="200" w:after="200"/>
        <w:rPr>
          <w:sz w:val="20"/>
          <w:szCs w:val="20"/>
        </w:rPr>
      </w:pPr>
      <w:r w:rsidRPr="009F4207">
        <w:rPr>
          <w:sz w:val="20"/>
          <w:szCs w:val="20"/>
        </w:rPr>
        <w:t>MBS heart health assessment items must be provided by a medical practitioner personally attending upon a patient. Suitably qualified health professionals, such as practice nurses or Aboriginal and Torres Strait Islander health practitioners, employed and/or otherwise engaged by a general practice or health service, may assist medical practitioners in performing health assessments. Such assistance must be provided in accordance with accepted medical practice and under the supervision of the medical practitioner. This may include activities associated with:</w:t>
      </w:r>
    </w:p>
    <w:p w14:paraId="0EC63827" w14:textId="77777777" w:rsidR="00DD2E4B" w:rsidRPr="009F4207" w:rsidRDefault="00DD2E4B">
      <w:pPr>
        <w:numPr>
          <w:ilvl w:val="0"/>
          <w:numId w:val="140"/>
        </w:numPr>
        <w:spacing w:before="200"/>
        <w:ind w:hanging="218"/>
        <w:rPr>
          <w:sz w:val="20"/>
          <w:szCs w:val="20"/>
        </w:rPr>
      </w:pPr>
      <w:r w:rsidRPr="009F4207">
        <w:rPr>
          <w:sz w:val="20"/>
          <w:szCs w:val="20"/>
        </w:rPr>
        <w:t>information collection; and</w:t>
      </w:r>
    </w:p>
    <w:p w14:paraId="6564FAB8" w14:textId="77777777" w:rsidR="00DD2E4B" w:rsidRPr="009F4207" w:rsidRDefault="00DD2E4B">
      <w:pPr>
        <w:numPr>
          <w:ilvl w:val="0"/>
          <w:numId w:val="140"/>
        </w:numPr>
        <w:spacing w:after="200"/>
        <w:ind w:hanging="218"/>
        <w:rPr>
          <w:sz w:val="20"/>
          <w:szCs w:val="20"/>
        </w:rPr>
      </w:pPr>
      <w:r w:rsidRPr="009F4207">
        <w:rPr>
          <w:sz w:val="20"/>
          <w:szCs w:val="20"/>
        </w:rPr>
        <w:t>providing patients with information about recommended interventions at the direction of the medical practitioner.</w:t>
      </w:r>
    </w:p>
    <w:p w14:paraId="6DF35AC7" w14:textId="77777777" w:rsidR="00DD2E4B" w:rsidRPr="009F4207" w:rsidRDefault="00DD2E4B">
      <w:pPr>
        <w:spacing w:before="200" w:after="200"/>
        <w:rPr>
          <w:sz w:val="20"/>
          <w:szCs w:val="20"/>
        </w:rPr>
      </w:pPr>
      <w:r w:rsidRPr="009F4207">
        <w:rPr>
          <w:sz w:val="20"/>
          <w:szCs w:val="20"/>
        </w:rPr>
        <w:t>The medical practitioner should be satisfied that the assisting health professional has the necessary skills, expertise and training to collect the information required for the heart health assessment.</w:t>
      </w:r>
    </w:p>
    <w:p w14:paraId="2BEE80C0" w14:textId="77777777" w:rsidR="00DD2E4B" w:rsidRPr="009F4207" w:rsidRDefault="00DD2E4B">
      <w:pPr>
        <w:spacing w:before="200" w:after="200"/>
        <w:rPr>
          <w:sz w:val="20"/>
          <w:szCs w:val="20"/>
        </w:rPr>
      </w:pPr>
      <w:r w:rsidRPr="009F4207">
        <w:rPr>
          <w:sz w:val="20"/>
          <w:szCs w:val="20"/>
        </w:rPr>
        <w:t>Medical practitioners should not conduct a separate consultation for another health-related issue in conjunction with a health assessment unless it is clinically necessary (ie. the patient has an acute problem that needs to be managed separately from the assessment).</w:t>
      </w:r>
    </w:p>
    <w:p w14:paraId="77CE1459" w14:textId="77777777" w:rsidR="00DD2E4B" w:rsidRPr="009F4207" w:rsidRDefault="00DD2E4B">
      <w:pPr>
        <w:spacing w:before="200" w:after="200"/>
        <w:rPr>
          <w:sz w:val="20"/>
          <w:szCs w:val="20"/>
        </w:rPr>
      </w:pPr>
      <w:r w:rsidRPr="009F4207">
        <w:rPr>
          <w:sz w:val="20"/>
          <w:szCs w:val="20"/>
        </w:rPr>
        <w:t>Heart health assessment items do not apply for services that are provided by any other Commonwealth or State funded services. However, where an exemption under subsection 19(2) of the </w:t>
      </w:r>
      <w:r w:rsidRPr="0042513D">
        <w:rPr>
          <w:i/>
          <w:iCs/>
          <w:sz w:val="20"/>
          <w:szCs w:val="20"/>
        </w:rPr>
        <w:t>Health Insurance Act 1973</w:t>
      </w:r>
      <w:r w:rsidRPr="009F4207">
        <w:rPr>
          <w:sz w:val="20"/>
          <w:szCs w:val="20"/>
        </w:rPr>
        <w:t> has been granted to an Aboriginal Community Controlled Health Service or State/Territory Government health clinic, heart health assessment items can be claimed for services provided by medical practitioners salaried by or contracted to, the Service or health clinic. All other requirements of the items must be met.</w:t>
      </w:r>
    </w:p>
    <w:p w14:paraId="37EF88ED" w14:textId="77777777" w:rsidR="00DD2E4B" w:rsidRPr="009F4207" w:rsidRDefault="00DD2E4B">
      <w:pPr>
        <w:spacing w:before="200" w:after="200"/>
        <w:rPr>
          <w:sz w:val="20"/>
          <w:szCs w:val="20"/>
        </w:rPr>
      </w:pPr>
      <w:r w:rsidRPr="009F4207">
        <w:rPr>
          <w:sz w:val="20"/>
          <w:szCs w:val="20"/>
        </w:rPr>
        <w:t>Medicare bulk billing incentive items can be claimed in conjunction with any heart health assessment for eligible patients, provided the conditions of item are met.</w:t>
      </w:r>
    </w:p>
    <w:p w14:paraId="7B64C9D4" w14:textId="77777777" w:rsidR="00A77B3E" w:rsidRPr="009F4207" w:rsidRDefault="00A77B3E"/>
    <w:p w14:paraId="649FD32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AN.15.1 Mental Health Case Conferences</w:t>
      </w:r>
    </w:p>
    <w:p w14:paraId="6273A8C6" w14:textId="77777777" w:rsidR="00DD2E4B" w:rsidRPr="009F4207" w:rsidRDefault="00DD2E4B">
      <w:pPr>
        <w:spacing w:after="200"/>
        <w:rPr>
          <w:sz w:val="20"/>
          <w:szCs w:val="20"/>
        </w:rPr>
      </w:pPr>
      <w:r w:rsidRPr="009F4207">
        <w:rPr>
          <w:sz w:val="20"/>
          <w:szCs w:val="20"/>
        </w:rPr>
        <w:t>Items 930, 933, 935, 937, 943, 945 provide rebates for GPs to organise and coordinate, or participate in, mental health case conferences. They apply for a patient who is being treated under the Better Access to Psychiatrists, Psychologists and General Practitioners through the Medicare Benefits Schedule (MBS) initiative (Better Access) or an eating disorder treatment and management plan (EDTMP).</w:t>
      </w:r>
    </w:p>
    <w:p w14:paraId="0A1EA394" w14:textId="77777777" w:rsidR="00DD2E4B" w:rsidRPr="009F4207" w:rsidRDefault="00DD2E4B">
      <w:pPr>
        <w:spacing w:before="200" w:after="200"/>
        <w:rPr>
          <w:sz w:val="20"/>
          <w:szCs w:val="20"/>
        </w:rPr>
      </w:pPr>
      <w:r w:rsidRPr="009F4207">
        <w:rPr>
          <w:sz w:val="20"/>
          <w:szCs w:val="20"/>
        </w:rPr>
        <w:t>The purpose of a case conference is to establish and coordinate the management of the care needs of the patient. A case conference is a process by which a multidisciplinary team carries out the following activities:</w:t>
      </w:r>
    </w:p>
    <w:p w14:paraId="54760A9A" w14:textId="77777777" w:rsidR="00DD2E4B" w:rsidRPr="009F4207" w:rsidRDefault="00DD2E4B">
      <w:pPr>
        <w:numPr>
          <w:ilvl w:val="0"/>
          <w:numId w:val="141"/>
        </w:numPr>
        <w:spacing w:before="200"/>
        <w:ind w:hanging="218"/>
        <w:rPr>
          <w:sz w:val="20"/>
          <w:szCs w:val="20"/>
        </w:rPr>
      </w:pPr>
      <w:r w:rsidRPr="009F4207">
        <w:rPr>
          <w:sz w:val="20"/>
          <w:szCs w:val="20"/>
        </w:rPr>
        <w:t>discusses a patient's history;</w:t>
      </w:r>
    </w:p>
    <w:p w14:paraId="4F81ABBB" w14:textId="77777777" w:rsidR="00DD2E4B" w:rsidRPr="009F4207" w:rsidRDefault="00DD2E4B">
      <w:pPr>
        <w:numPr>
          <w:ilvl w:val="0"/>
          <w:numId w:val="141"/>
        </w:numPr>
        <w:ind w:hanging="218"/>
        <w:rPr>
          <w:sz w:val="20"/>
          <w:szCs w:val="20"/>
        </w:rPr>
      </w:pPr>
      <w:r w:rsidRPr="009F4207">
        <w:rPr>
          <w:sz w:val="20"/>
          <w:szCs w:val="20"/>
        </w:rPr>
        <w:t>identifies the patient's multidisciplinary care needs;</w:t>
      </w:r>
    </w:p>
    <w:p w14:paraId="3CA61374" w14:textId="77777777" w:rsidR="00DD2E4B" w:rsidRPr="009F4207" w:rsidRDefault="00DD2E4B">
      <w:pPr>
        <w:numPr>
          <w:ilvl w:val="0"/>
          <w:numId w:val="141"/>
        </w:numPr>
        <w:ind w:hanging="218"/>
        <w:rPr>
          <w:sz w:val="20"/>
          <w:szCs w:val="20"/>
        </w:rPr>
      </w:pPr>
      <w:r w:rsidRPr="009F4207">
        <w:rPr>
          <w:sz w:val="20"/>
          <w:szCs w:val="20"/>
        </w:rPr>
        <w:t>identifies outcomes to be achieved by members of the case conference team giving care and service to the patient;</w:t>
      </w:r>
    </w:p>
    <w:p w14:paraId="4A451FE8" w14:textId="77777777" w:rsidR="00DD2E4B" w:rsidRPr="009F4207" w:rsidRDefault="00DD2E4B">
      <w:pPr>
        <w:numPr>
          <w:ilvl w:val="0"/>
          <w:numId w:val="141"/>
        </w:numPr>
        <w:ind w:hanging="218"/>
        <w:rPr>
          <w:sz w:val="20"/>
          <w:szCs w:val="20"/>
        </w:rPr>
      </w:pPr>
      <w:r w:rsidRPr="009F4207">
        <w:rPr>
          <w:sz w:val="20"/>
          <w:szCs w:val="20"/>
        </w:rPr>
        <w:t>identifies tasks that need to be undertaken to achieve these outcomes, and allocating those tasks to members of the case conference team; and</w:t>
      </w:r>
    </w:p>
    <w:p w14:paraId="58E5EE28" w14:textId="77777777" w:rsidR="00DD2E4B" w:rsidRPr="009F4207" w:rsidRDefault="00DD2E4B">
      <w:pPr>
        <w:numPr>
          <w:ilvl w:val="0"/>
          <w:numId w:val="141"/>
        </w:numPr>
        <w:spacing w:after="200"/>
        <w:ind w:hanging="218"/>
        <w:rPr>
          <w:sz w:val="20"/>
          <w:szCs w:val="20"/>
        </w:rPr>
      </w:pPr>
      <w:r w:rsidRPr="009F4207">
        <w:rPr>
          <w:sz w:val="20"/>
          <w:szCs w:val="20"/>
        </w:rPr>
        <w:t>assesses whether previously identified outcomes (if any) have been achieved.</w:t>
      </w:r>
    </w:p>
    <w:p w14:paraId="07EE5D6F" w14:textId="77777777" w:rsidR="00DD2E4B" w:rsidRPr="009F4207" w:rsidRDefault="00DD2E4B">
      <w:pPr>
        <w:spacing w:before="200" w:after="200"/>
        <w:rPr>
          <w:sz w:val="20"/>
          <w:szCs w:val="20"/>
        </w:rPr>
      </w:pPr>
      <w:r w:rsidRPr="009F4207">
        <w:rPr>
          <w:b/>
          <w:bCs/>
          <w:sz w:val="20"/>
          <w:szCs w:val="20"/>
        </w:rPr>
        <w:t>PATIENT ELIGIBILITY</w:t>
      </w:r>
    </w:p>
    <w:p w14:paraId="5E832A30" w14:textId="77777777" w:rsidR="00DD2E4B" w:rsidRPr="009F4207" w:rsidRDefault="00DD2E4B">
      <w:pPr>
        <w:spacing w:before="200" w:after="200"/>
        <w:rPr>
          <w:sz w:val="20"/>
          <w:szCs w:val="20"/>
        </w:rPr>
      </w:pPr>
      <w:r w:rsidRPr="009F4207">
        <w:rPr>
          <w:sz w:val="20"/>
          <w:szCs w:val="20"/>
        </w:rPr>
        <w:t>Case conferences using these new MBS items can be held for patients who have been referred for treatment under Better Access or have an active eating disorder treatment and management plan.</w:t>
      </w:r>
    </w:p>
    <w:p w14:paraId="68F65C7C" w14:textId="77777777" w:rsidR="00DD2E4B" w:rsidRPr="009F4207" w:rsidRDefault="00DD2E4B">
      <w:pPr>
        <w:spacing w:before="200" w:after="200"/>
        <w:rPr>
          <w:sz w:val="20"/>
          <w:szCs w:val="20"/>
        </w:rPr>
      </w:pPr>
      <w:r w:rsidRPr="009F4207">
        <w:rPr>
          <w:sz w:val="20"/>
          <w:szCs w:val="20"/>
        </w:rPr>
        <w:t>Patients can be referred for treatment under Better Access by a:</w:t>
      </w:r>
    </w:p>
    <w:p w14:paraId="4E46F436" w14:textId="77777777" w:rsidR="00DD2E4B" w:rsidRPr="009F4207" w:rsidRDefault="00DD2E4B">
      <w:pPr>
        <w:numPr>
          <w:ilvl w:val="0"/>
          <w:numId w:val="142"/>
        </w:numPr>
        <w:spacing w:before="200"/>
        <w:ind w:hanging="218"/>
        <w:rPr>
          <w:sz w:val="20"/>
          <w:szCs w:val="20"/>
        </w:rPr>
      </w:pPr>
      <w:r w:rsidRPr="009F4207">
        <w:rPr>
          <w:sz w:val="20"/>
          <w:szCs w:val="20"/>
        </w:rPr>
        <w:lastRenderedPageBreak/>
        <w:t>GP or OMP under a mental health treatment plan or psychiatrist assessment and management plan,</w:t>
      </w:r>
    </w:p>
    <w:p w14:paraId="13139C6D" w14:textId="77777777" w:rsidR="00DD2E4B" w:rsidRPr="009F4207" w:rsidRDefault="00DD2E4B">
      <w:pPr>
        <w:numPr>
          <w:ilvl w:val="0"/>
          <w:numId w:val="142"/>
        </w:numPr>
        <w:ind w:hanging="218"/>
        <w:rPr>
          <w:sz w:val="20"/>
          <w:szCs w:val="20"/>
        </w:rPr>
      </w:pPr>
      <w:r w:rsidRPr="009F4207">
        <w:rPr>
          <w:sz w:val="20"/>
          <w:szCs w:val="20"/>
        </w:rPr>
        <w:t>psychiatrist, or</w:t>
      </w:r>
    </w:p>
    <w:p w14:paraId="7264CF25" w14:textId="77777777" w:rsidR="00DD2E4B" w:rsidRPr="009F4207" w:rsidRDefault="00DD2E4B">
      <w:pPr>
        <w:numPr>
          <w:ilvl w:val="0"/>
          <w:numId w:val="142"/>
        </w:numPr>
        <w:spacing w:after="200"/>
        <w:ind w:hanging="218"/>
        <w:rPr>
          <w:sz w:val="20"/>
          <w:szCs w:val="20"/>
        </w:rPr>
      </w:pPr>
      <w:r w:rsidRPr="009F4207">
        <w:rPr>
          <w:sz w:val="20"/>
          <w:szCs w:val="20"/>
        </w:rPr>
        <w:t>paediatrician.</w:t>
      </w:r>
    </w:p>
    <w:p w14:paraId="206BBE92" w14:textId="77777777" w:rsidR="00DD2E4B" w:rsidRPr="009F4207" w:rsidRDefault="00DD2E4B">
      <w:pPr>
        <w:spacing w:before="200" w:after="200"/>
        <w:rPr>
          <w:sz w:val="20"/>
          <w:szCs w:val="20"/>
        </w:rPr>
      </w:pPr>
      <w:r w:rsidRPr="009F4207">
        <w:rPr>
          <w:sz w:val="20"/>
          <w:szCs w:val="20"/>
        </w:rPr>
        <w:t>Treated under Better Access means a patient has been referred for a:</w:t>
      </w:r>
    </w:p>
    <w:p w14:paraId="607AB1E4" w14:textId="77777777" w:rsidR="00DD2E4B" w:rsidRPr="009F4207" w:rsidRDefault="00DD2E4B">
      <w:pPr>
        <w:numPr>
          <w:ilvl w:val="0"/>
          <w:numId w:val="143"/>
        </w:numPr>
        <w:spacing w:before="200"/>
        <w:ind w:hanging="218"/>
        <w:rPr>
          <w:sz w:val="20"/>
          <w:szCs w:val="20"/>
        </w:rPr>
      </w:pPr>
      <w:r w:rsidRPr="009F4207">
        <w:rPr>
          <w:sz w:val="20"/>
          <w:szCs w:val="20"/>
        </w:rPr>
        <w:t>a focussed psychological strategies service delivered by a GP, OMP, psychologist, social worker or occupational therapist, or</w:t>
      </w:r>
    </w:p>
    <w:p w14:paraId="5E076346" w14:textId="77777777" w:rsidR="00DD2E4B" w:rsidRPr="009F4207" w:rsidRDefault="00DD2E4B">
      <w:pPr>
        <w:numPr>
          <w:ilvl w:val="0"/>
          <w:numId w:val="143"/>
        </w:numPr>
        <w:spacing w:after="200"/>
        <w:ind w:hanging="218"/>
        <w:rPr>
          <w:sz w:val="20"/>
          <w:szCs w:val="20"/>
        </w:rPr>
      </w:pPr>
      <w:r w:rsidRPr="009F4207">
        <w:rPr>
          <w:sz w:val="20"/>
          <w:szCs w:val="20"/>
        </w:rPr>
        <w:t>psychological therapy service delivered by a clinical psychologist</w:t>
      </w:r>
    </w:p>
    <w:p w14:paraId="5C786066" w14:textId="77777777" w:rsidR="00DD2E4B" w:rsidRPr="009F4207" w:rsidRDefault="00DD2E4B">
      <w:pPr>
        <w:spacing w:before="200" w:after="200"/>
        <w:rPr>
          <w:sz w:val="20"/>
          <w:szCs w:val="20"/>
        </w:rPr>
      </w:pPr>
      <w:r w:rsidRPr="009F4207">
        <w:rPr>
          <w:b/>
          <w:bCs/>
          <w:sz w:val="20"/>
          <w:szCs w:val="20"/>
        </w:rPr>
        <w:t>REGULATORY REQUIREMENTS</w:t>
      </w:r>
    </w:p>
    <w:p w14:paraId="11171F72" w14:textId="77777777" w:rsidR="00DD2E4B" w:rsidRPr="009F4207" w:rsidRDefault="00DD2E4B">
      <w:pPr>
        <w:spacing w:before="200" w:after="200"/>
        <w:rPr>
          <w:sz w:val="20"/>
          <w:szCs w:val="20"/>
        </w:rPr>
      </w:pPr>
      <w:r w:rsidRPr="009F4207">
        <w:rPr>
          <w:sz w:val="20"/>
          <w:szCs w:val="20"/>
        </w:rPr>
        <w:t>To organise and coordinate case conference items 930, 933 and 935, the provider must:</w:t>
      </w:r>
    </w:p>
    <w:p w14:paraId="3F1E0B97" w14:textId="77777777" w:rsidR="00DD2E4B" w:rsidRPr="009F4207" w:rsidRDefault="00DD2E4B">
      <w:pPr>
        <w:numPr>
          <w:ilvl w:val="0"/>
          <w:numId w:val="144"/>
        </w:numPr>
        <w:spacing w:before="200"/>
        <w:ind w:hanging="286"/>
        <w:rPr>
          <w:sz w:val="20"/>
          <w:szCs w:val="20"/>
        </w:rPr>
      </w:pPr>
      <w:r w:rsidRPr="009F4207">
        <w:rPr>
          <w:sz w:val="20"/>
          <w:szCs w:val="20"/>
        </w:rPr>
        <w:t>explain to the patient the nature of a mental health case conference and ask for their agreement to the conference taking place; and</w:t>
      </w:r>
    </w:p>
    <w:p w14:paraId="7EAF7C04" w14:textId="77777777" w:rsidR="00DD2E4B" w:rsidRPr="009F4207" w:rsidRDefault="00DD2E4B">
      <w:pPr>
        <w:numPr>
          <w:ilvl w:val="0"/>
          <w:numId w:val="144"/>
        </w:numPr>
        <w:ind w:hanging="291"/>
        <w:rPr>
          <w:sz w:val="20"/>
          <w:szCs w:val="20"/>
        </w:rPr>
      </w:pPr>
      <w:r w:rsidRPr="009F4207">
        <w:rPr>
          <w:sz w:val="20"/>
          <w:szCs w:val="20"/>
        </w:rPr>
        <w:t>record the patient's agreement to the conference; and</w:t>
      </w:r>
    </w:p>
    <w:p w14:paraId="2D358F54" w14:textId="77777777" w:rsidR="00DD2E4B" w:rsidRPr="009F4207" w:rsidRDefault="00DD2E4B">
      <w:pPr>
        <w:numPr>
          <w:ilvl w:val="0"/>
          <w:numId w:val="144"/>
        </w:numPr>
        <w:ind w:hanging="274"/>
        <w:rPr>
          <w:sz w:val="20"/>
          <w:szCs w:val="20"/>
        </w:rPr>
      </w:pPr>
      <w:r w:rsidRPr="009F4207">
        <w:rPr>
          <w:sz w:val="20"/>
          <w:szCs w:val="20"/>
        </w:rPr>
        <w:t>record the day on which the conference was held, and the times at which the conference started and ended; and</w:t>
      </w:r>
    </w:p>
    <w:p w14:paraId="7AC85650" w14:textId="77777777" w:rsidR="00DD2E4B" w:rsidRPr="009F4207" w:rsidRDefault="00DD2E4B">
      <w:pPr>
        <w:numPr>
          <w:ilvl w:val="0"/>
          <w:numId w:val="144"/>
        </w:numPr>
        <w:ind w:hanging="291"/>
        <w:rPr>
          <w:sz w:val="20"/>
          <w:szCs w:val="20"/>
        </w:rPr>
      </w:pPr>
      <w:r w:rsidRPr="009F4207">
        <w:rPr>
          <w:sz w:val="20"/>
          <w:szCs w:val="20"/>
        </w:rPr>
        <w:t>record the names of the participants; and</w:t>
      </w:r>
    </w:p>
    <w:p w14:paraId="72A4423B" w14:textId="77777777" w:rsidR="00DD2E4B" w:rsidRPr="009F4207" w:rsidRDefault="00DD2E4B">
      <w:pPr>
        <w:numPr>
          <w:ilvl w:val="0"/>
          <w:numId w:val="144"/>
        </w:numPr>
        <w:ind w:hanging="287"/>
        <w:rPr>
          <w:sz w:val="20"/>
          <w:szCs w:val="20"/>
        </w:rPr>
      </w:pPr>
      <w:r w:rsidRPr="009F4207">
        <w:rPr>
          <w:sz w:val="20"/>
          <w:szCs w:val="20"/>
        </w:rPr>
        <w:t>offer the patient and the patient's carer (if any, and if the practitioner considers it appropriate and the patient agrees) a summary of the conference and provide this summary to other team members; and</w:t>
      </w:r>
    </w:p>
    <w:p w14:paraId="228DC55A" w14:textId="77777777" w:rsidR="00DD2E4B" w:rsidRPr="009F4207" w:rsidRDefault="00DD2E4B">
      <w:pPr>
        <w:numPr>
          <w:ilvl w:val="0"/>
          <w:numId w:val="144"/>
        </w:numPr>
        <w:ind w:hanging="234"/>
        <w:rPr>
          <w:sz w:val="20"/>
          <w:szCs w:val="20"/>
        </w:rPr>
      </w:pPr>
      <w:r w:rsidRPr="009F4207">
        <w:rPr>
          <w:sz w:val="20"/>
          <w:szCs w:val="20"/>
        </w:rPr>
        <w:t>discuss the outcomes of the conference with the patient and the patient's carer (if any, and if the practitioner considers it appropriate and the patient agrees); and</w:t>
      </w:r>
    </w:p>
    <w:p w14:paraId="33D8C12C" w14:textId="77777777" w:rsidR="00DD2E4B" w:rsidRPr="009F4207" w:rsidRDefault="00DD2E4B">
      <w:pPr>
        <w:numPr>
          <w:ilvl w:val="0"/>
          <w:numId w:val="144"/>
        </w:numPr>
        <w:spacing w:after="200"/>
        <w:ind w:hanging="291"/>
        <w:rPr>
          <w:sz w:val="20"/>
          <w:szCs w:val="20"/>
        </w:rPr>
      </w:pPr>
      <w:r w:rsidRPr="009F4207">
        <w:rPr>
          <w:sz w:val="20"/>
          <w:szCs w:val="20"/>
        </w:rPr>
        <w:t>record all matters discussed and identified by the case conferencing team and put a copy of that record in the patient's medical records. </w:t>
      </w:r>
    </w:p>
    <w:p w14:paraId="1D7786A9" w14:textId="77777777" w:rsidR="00DD2E4B" w:rsidRPr="009F4207" w:rsidRDefault="00DD2E4B">
      <w:pPr>
        <w:spacing w:before="200" w:after="200"/>
        <w:rPr>
          <w:sz w:val="20"/>
          <w:szCs w:val="20"/>
        </w:rPr>
      </w:pPr>
      <w:r w:rsidRPr="009F4207">
        <w:rPr>
          <w:sz w:val="20"/>
          <w:szCs w:val="20"/>
        </w:rPr>
        <w:t>To participate in mental health case conference items 937, 943 and 945, the provider must:</w:t>
      </w:r>
    </w:p>
    <w:p w14:paraId="0D75B46D" w14:textId="77777777" w:rsidR="00DD2E4B" w:rsidRPr="009F4207" w:rsidRDefault="00DD2E4B">
      <w:pPr>
        <w:numPr>
          <w:ilvl w:val="0"/>
          <w:numId w:val="145"/>
        </w:numPr>
        <w:spacing w:before="200"/>
        <w:ind w:hanging="286"/>
        <w:rPr>
          <w:sz w:val="20"/>
          <w:szCs w:val="20"/>
        </w:rPr>
      </w:pPr>
      <w:r w:rsidRPr="009F4207">
        <w:rPr>
          <w:sz w:val="20"/>
          <w:szCs w:val="20"/>
        </w:rPr>
        <w:t>explain to the patient the nature of a mental health case conference and ask for their agreement to the general practitioner's participation in the conference; and</w:t>
      </w:r>
    </w:p>
    <w:p w14:paraId="77976175" w14:textId="77777777" w:rsidR="00DD2E4B" w:rsidRPr="009F4207" w:rsidRDefault="00DD2E4B">
      <w:pPr>
        <w:numPr>
          <w:ilvl w:val="0"/>
          <w:numId w:val="145"/>
        </w:numPr>
        <w:ind w:hanging="291"/>
        <w:rPr>
          <w:sz w:val="20"/>
          <w:szCs w:val="20"/>
        </w:rPr>
      </w:pPr>
      <w:r w:rsidRPr="009F4207">
        <w:rPr>
          <w:sz w:val="20"/>
          <w:szCs w:val="20"/>
        </w:rPr>
        <w:t>record the patient's agreement to the general practitioner's participation; and</w:t>
      </w:r>
    </w:p>
    <w:p w14:paraId="0582B7A0" w14:textId="77777777" w:rsidR="00DD2E4B" w:rsidRPr="009F4207" w:rsidRDefault="00DD2E4B">
      <w:pPr>
        <w:numPr>
          <w:ilvl w:val="0"/>
          <w:numId w:val="145"/>
        </w:numPr>
        <w:ind w:hanging="274"/>
        <w:rPr>
          <w:sz w:val="20"/>
          <w:szCs w:val="20"/>
        </w:rPr>
      </w:pPr>
      <w:r w:rsidRPr="009F4207">
        <w:rPr>
          <w:sz w:val="20"/>
          <w:szCs w:val="20"/>
        </w:rPr>
        <w:t>record the day on which the conference was held, and the times at which the conference started and ended; and</w:t>
      </w:r>
    </w:p>
    <w:p w14:paraId="02CB1AD1" w14:textId="77777777" w:rsidR="00DD2E4B" w:rsidRPr="009F4207" w:rsidRDefault="00DD2E4B">
      <w:pPr>
        <w:numPr>
          <w:ilvl w:val="0"/>
          <w:numId w:val="145"/>
        </w:numPr>
        <w:ind w:hanging="291"/>
        <w:rPr>
          <w:sz w:val="20"/>
          <w:szCs w:val="20"/>
        </w:rPr>
      </w:pPr>
      <w:r w:rsidRPr="009F4207">
        <w:rPr>
          <w:sz w:val="20"/>
          <w:szCs w:val="20"/>
        </w:rPr>
        <w:t>record the names of the participants; and</w:t>
      </w:r>
    </w:p>
    <w:p w14:paraId="44D0856A" w14:textId="77777777" w:rsidR="00DD2E4B" w:rsidRPr="009F4207" w:rsidRDefault="00DD2E4B">
      <w:pPr>
        <w:numPr>
          <w:ilvl w:val="0"/>
          <w:numId w:val="145"/>
        </w:numPr>
        <w:spacing w:after="200"/>
        <w:ind w:hanging="287"/>
        <w:rPr>
          <w:sz w:val="20"/>
          <w:szCs w:val="20"/>
        </w:rPr>
      </w:pPr>
      <w:r w:rsidRPr="009F4207">
        <w:rPr>
          <w:sz w:val="20"/>
          <w:szCs w:val="20"/>
        </w:rPr>
        <w:t>record all matters discussed and identified by the case conferencing team and put a copy of that record in the patient's medical records. </w:t>
      </w:r>
    </w:p>
    <w:p w14:paraId="0E9B03E9" w14:textId="77777777" w:rsidR="00DD2E4B" w:rsidRPr="009F4207" w:rsidRDefault="00DD2E4B">
      <w:pPr>
        <w:spacing w:before="200" w:after="200"/>
        <w:rPr>
          <w:sz w:val="20"/>
          <w:szCs w:val="20"/>
        </w:rPr>
      </w:pPr>
      <w:r w:rsidRPr="009F4207">
        <w:rPr>
          <w:b/>
          <w:bCs/>
          <w:sz w:val="20"/>
          <w:szCs w:val="20"/>
        </w:rPr>
        <w:t>ADDITIONAL INFORMATION</w:t>
      </w:r>
    </w:p>
    <w:p w14:paraId="6BF1C84D" w14:textId="77777777" w:rsidR="00DD2E4B" w:rsidRPr="009F4207" w:rsidRDefault="00DD2E4B">
      <w:pPr>
        <w:spacing w:before="200" w:after="200"/>
        <w:rPr>
          <w:sz w:val="20"/>
          <w:szCs w:val="20"/>
        </w:rPr>
      </w:pPr>
      <w:r w:rsidRPr="009F4207">
        <w:rPr>
          <w:b/>
          <w:bCs/>
          <w:sz w:val="20"/>
          <w:szCs w:val="20"/>
        </w:rPr>
        <w:t>Usual general practitioner</w:t>
      </w:r>
    </w:p>
    <w:p w14:paraId="359E16D4" w14:textId="77777777" w:rsidR="00DD2E4B" w:rsidRPr="009F4207" w:rsidRDefault="00DD2E4B">
      <w:pPr>
        <w:spacing w:before="200" w:after="200"/>
        <w:rPr>
          <w:sz w:val="20"/>
          <w:szCs w:val="20"/>
        </w:rPr>
      </w:pPr>
      <w:r w:rsidRPr="009F4207">
        <w:rPr>
          <w:sz w:val="20"/>
          <w:szCs w:val="20"/>
        </w:rPr>
        <w:t>Items 930-945 should generally be undertaken by the patient's usual general practitioner. This is a general practitioner, or a general practitioner working in the medical practice, that has provided the majority of services to the patient over the previous 12 months and/or will be providing the majority of services to the patient over the coming 12 months. </w:t>
      </w:r>
    </w:p>
    <w:p w14:paraId="0CDE8960" w14:textId="77777777" w:rsidR="00DD2E4B" w:rsidRPr="009F4207" w:rsidRDefault="00DD2E4B">
      <w:pPr>
        <w:spacing w:before="200" w:after="200"/>
        <w:rPr>
          <w:sz w:val="20"/>
          <w:szCs w:val="20"/>
        </w:rPr>
      </w:pPr>
      <w:r w:rsidRPr="009F4207">
        <w:rPr>
          <w:b/>
          <w:bCs/>
          <w:sz w:val="20"/>
          <w:szCs w:val="20"/>
        </w:rPr>
        <w:t>Mental health case conference team members</w:t>
      </w:r>
    </w:p>
    <w:p w14:paraId="5048F0DB" w14:textId="77777777" w:rsidR="00DD2E4B" w:rsidRPr="009F4207" w:rsidRDefault="00DD2E4B">
      <w:pPr>
        <w:spacing w:before="200" w:after="200"/>
        <w:rPr>
          <w:sz w:val="20"/>
          <w:szCs w:val="20"/>
        </w:rPr>
      </w:pPr>
      <w:r w:rsidRPr="009F4207">
        <w:rPr>
          <w:sz w:val="20"/>
          <w:szCs w:val="20"/>
        </w:rPr>
        <w:t>The case conference must be organised by a medical practitioner (GP, OMP or consultant physician in their specialty of paediatrics or psychiatry) and involve at least two other members of the multidisciplinary case conference team providing different kinds of treatment to the patient. Participating providers must be invited to attend by the organising practitioner.</w:t>
      </w:r>
    </w:p>
    <w:p w14:paraId="194CD841" w14:textId="77777777" w:rsidR="00DD2E4B" w:rsidRPr="009F4207" w:rsidRDefault="00DD2E4B">
      <w:pPr>
        <w:spacing w:before="200" w:after="200"/>
        <w:rPr>
          <w:sz w:val="20"/>
          <w:szCs w:val="20"/>
        </w:rPr>
      </w:pPr>
      <w:r w:rsidRPr="009F4207">
        <w:rPr>
          <w:sz w:val="20"/>
          <w:szCs w:val="20"/>
        </w:rPr>
        <w:t xml:space="preserve">The case conference must be arranged in advance, within a time frame that allows for all the participants to attend. The minimum of three care providers for a case conference must be present for the whole of the case conference. All </w:t>
      </w:r>
      <w:r w:rsidRPr="009F4207">
        <w:rPr>
          <w:sz w:val="20"/>
          <w:szCs w:val="20"/>
        </w:rPr>
        <w:lastRenderedPageBreak/>
        <w:t>participants must be in communication with each other throughout the conference, either face to face, by telephone or by video link, or a combination of these.</w:t>
      </w:r>
    </w:p>
    <w:p w14:paraId="3410EF29" w14:textId="77777777" w:rsidR="00DD2E4B" w:rsidRPr="009F4207" w:rsidRDefault="00DD2E4B">
      <w:pPr>
        <w:spacing w:before="200" w:after="200"/>
        <w:rPr>
          <w:sz w:val="20"/>
          <w:szCs w:val="20"/>
        </w:rPr>
      </w:pPr>
      <w:r w:rsidRPr="009F4207">
        <w:rPr>
          <w:sz w:val="20"/>
          <w:szCs w:val="20"/>
        </w:rPr>
        <w:t>The patient should be given the option to attend the case conference, however may choose not to do so. Family members or carers, as well as other individuals providing support to the patient (such as a close friend, counsellor, teacher or peer worker) can also attend the case conference if the patient has agreed. However, these individuals do not count towards the minimum number of providers required.</w:t>
      </w:r>
    </w:p>
    <w:p w14:paraId="08B3BE8E" w14:textId="77777777" w:rsidR="00DD2E4B" w:rsidRPr="009F4207" w:rsidRDefault="00DD2E4B">
      <w:pPr>
        <w:spacing w:before="200" w:after="200"/>
        <w:rPr>
          <w:sz w:val="20"/>
          <w:szCs w:val="20"/>
        </w:rPr>
      </w:pPr>
      <w:r w:rsidRPr="009F4207">
        <w:rPr>
          <w:sz w:val="20"/>
          <w:szCs w:val="20"/>
        </w:rPr>
        <w:t>This item does not preclude the claiming of a consultation on the same day if other clinically relevant services are provided.</w:t>
      </w:r>
    </w:p>
    <w:p w14:paraId="72A20C13" w14:textId="77777777" w:rsidR="00DD2E4B" w:rsidRPr="009F4207" w:rsidRDefault="00DD2E4B">
      <w:pPr>
        <w:spacing w:before="200" w:after="200"/>
        <w:rPr>
          <w:sz w:val="20"/>
          <w:szCs w:val="20"/>
        </w:rPr>
      </w:pPr>
      <w:r w:rsidRPr="009F4207">
        <w:rPr>
          <w:b/>
          <w:bCs/>
          <w:sz w:val="20"/>
          <w:szCs w:val="20"/>
        </w:rPr>
        <w:t>Claiming frequency</w:t>
      </w:r>
    </w:p>
    <w:p w14:paraId="4DB62179" w14:textId="77777777" w:rsidR="00DD2E4B" w:rsidRPr="009F4207" w:rsidRDefault="00DD2E4B">
      <w:pPr>
        <w:spacing w:before="200" w:after="200"/>
        <w:rPr>
          <w:sz w:val="20"/>
          <w:szCs w:val="20"/>
        </w:rPr>
      </w:pPr>
      <w:r w:rsidRPr="009F4207">
        <w:rPr>
          <w:sz w:val="20"/>
          <w:szCs w:val="20"/>
        </w:rPr>
        <w:t>It is expected that a patient would not normally require more than 4 case conferences in a 12 month period.</w:t>
      </w:r>
    </w:p>
    <w:p w14:paraId="5F2F0070" w14:textId="77777777" w:rsidR="00DD2E4B" w:rsidRPr="009F4207" w:rsidRDefault="00DD2E4B">
      <w:pPr>
        <w:spacing w:before="200" w:after="200"/>
        <w:rPr>
          <w:sz w:val="20"/>
          <w:szCs w:val="20"/>
        </w:rPr>
      </w:pPr>
      <w:r w:rsidRPr="009F4207">
        <w:rPr>
          <w:sz w:val="20"/>
          <w:szCs w:val="20"/>
        </w:rPr>
        <w:t>This item does not preclude the claiming of a consultation on the same day if other clinically relevant services are provided.</w:t>
      </w:r>
    </w:p>
    <w:p w14:paraId="2930AE97" w14:textId="77777777" w:rsidR="00DD2E4B" w:rsidRPr="009F4207" w:rsidRDefault="00DD2E4B">
      <w:pPr>
        <w:spacing w:before="200" w:after="200"/>
        <w:rPr>
          <w:sz w:val="20"/>
          <w:szCs w:val="20"/>
        </w:rPr>
      </w:pPr>
      <w:r w:rsidRPr="009F4207">
        <w:rPr>
          <w:b/>
          <w:bCs/>
          <w:sz w:val="20"/>
          <w:szCs w:val="20"/>
        </w:rPr>
        <w:t>Further sources of information</w:t>
      </w:r>
    </w:p>
    <w:p w14:paraId="4BA6B1E5" w14:textId="77777777" w:rsidR="00DD2E4B" w:rsidRPr="009F4207" w:rsidRDefault="00DD2E4B">
      <w:pPr>
        <w:spacing w:before="200" w:after="200"/>
        <w:rPr>
          <w:sz w:val="20"/>
          <w:szCs w:val="20"/>
        </w:rPr>
      </w:pPr>
      <w:r w:rsidRPr="009F4207">
        <w:rPr>
          <w:sz w:val="20"/>
          <w:szCs w:val="20"/>
        </w:rPr>
        <w:t>Further information is also available for providers from the Services Australia provider enquiry line on 132 150.</w:t>
      </w:r>
    </w:p>
    <w:p w14:paraId="55036C44" w14:textId="77777777" w:rsidR="00A77B3E" w:rsidRPr="009F4207" w:rsidRDefault="00A77B3E"/>
    <w:p w14:paraId="7F5D50E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AN.15.2 Mental Health Case Conferences - Psychiatrists and Paediatricians</w:t>
      </w:r>
    </w:p>
    <w:p w14:paraId="39F4C252" w14:textId="77777777" w:rsidR="00DD2E4B" w:rsidRPr="009F4207" w:rsidRDefault="00DD2E4B">
      <w:pPr>
        <w:spacing w:after="200"/>
        <w:rPr>
          <w:sz w:val="20"/>
          <w:szCs w:val="20"/>
        </w:rPr>
      </w:pPr>
      <w:r w:rsidRPr="009F4207">
        <w:rPr>
          <w:sz w:val="20"/>
          <w:szCs w:val="20"/>
        </w:rPr>
        <w:t>A range of items are available for consultant physicians in their speciality of paediatrics or psychiatry to organise and co-ordinate, or participate in, mental health case conferences. They apply for a patient who is being treated under the Better Access to Psychiatrists, Psychologists and General Practitioners through the Medicare Benefits Schedule (MBS) initiative (Better Access) or an eating disorder treatment and management plan (EDTMP).</w:t>
      </w:r>
    </w:p>
    <w:p w14:paraId="7DCFA3EB" w14:textId="77777777" w:rsidR="00DD2E4B" w:rsidRPr="009F4207" w:rsidRDefault="00DD2E4B">
      <w:pPr>
        <w:spacing w:before="200" w:after="200"/>
        <w:rPr>
          <w:sz w:val="20"/>
          <w:szCs w:val="20"/>
        </w:rPr>
      </w:pPr>
      <w:r w:rsidRPr="009F4207">
        <w:rPr>
          <w:sz w:val="20"/>
          <w:szCs w:val="20"/>
        </w:rPr>
        <w:t>The purpose of a case conference is to establish and coordinate the management of the care needs of the patient. A case conference is a process by which a multidisciplinary team carries out the following activities:</w:t>
      </w:r>
    </w:p>
    <w:p w14:paraId="21D0704D" w14:textId="77777777" w:rsidR="00DD2E4B" w:rsidRPr="009F4207" w:rsidRDefault="00DD2E4B">
      <w:pPr>
        <w:numPr>
          <w:ilvl w:val="0"/>
          <w:numId w:val="146"/>
        </w:numPr>
        <w:spacing w:before="200"/>
        <w:ind w:hanging="218"/>
        <w:rPr>
          <w:sz w:val="20"/>
          <w:szCs w:val="20"/>
        </w:rPr>
      </w:pPr>
      <w:r w:rsidRPr="009F4207">
        <w:rPr>
          <w:sz w:val="20"/>
          <w:szCs w:val="20"/>
        </w:rPr>
        <w:t>discusses a patient's history;</w:t>
      </w:r>
    </w:p>
    <w:p w14:paraId="5470EC40" w14:textId="77777777" w:rsidR="00DD2E4B" w:rsidRPr="009F4207" w:rsidRDefault="00DD2E4B">
      <w:pPr>
        <w:numPr>
          <w:ilvl w:val="0"/>
          <w:numId w:val="146"/>
        </w:numPr>
        <w:ind w:hanging="218"/>
        <w:rPr>
          <w:sz w:val="20"/>
          <w:szCs w:val="20"/>
        </w:rPr>
      </w:pPr>
      <w:r w:rsidRPr="009F4207">
        <w:rPr>
          <w:sz w:val="20"/>
          <w:szCs w:val="20"/>
        </w:rPr>
        <w:t>identifies the patient's multidisciplinary care needs;</w:t>
      </w:r>
    </w:p>
    <w:p w14:paraId="0B242886" w14:textId="77777777" w:rsidR="00DD2E4B" w:rsidRPr="009F4207" w:rsidRDefault="00DD2E4B">
      <w:pPr>
        <w:numPr>
          <w:ilvl w:val="0"/>
          <w:numId w:val="146"/>
        </w:numPr>
        <w:ind w:hanging="218"/>
        <w:rPr>
          <w:sz w:val="20"/>
          <w:szCs w:val="20"/>
        </w:rPr>
      </w:pPr>
      <w:r w:rsidRPr="009F4207">
        <w:rPr>
          <w:sz w:val="20"/>
          <w:szCs w:val="20"/>
        </w:rPr>
        <w:t>identifies outcomes to be achieved by members of the case conference team giving care and service to the patient;</w:t>
      </w:r>
    </w:p>
    <w:p w14:paraId="053344EC" w14:textId="77777777" w:rsidR="00DD2E4B" w:rsidRPr="009F4207" w:rsidRDefault="00DD2E4B">
      <w:pPr>
        <w:numPr>
          <w:ilvl w:val="0"/>
          <w:numId w:val="146"/>
        </w:numPr>
        <w:ind w:hanging="218"/>
        <w:rPr>
          <w:sz w:val="20"/>
          <w:szCs w:val="20"/>
        </w:rPr>
      </w:pPr>
      <w:r w:rsidRPr="009F4207">
        <w:rPr>
          <w:sz w:val="20"/>
          <w:szCs w:val="20"/>
        </w:rPr>
        <w:t>identifies tasks that need to be undertaken to achieve these outcomes, and allocating those tasks to members of the case conference team; and</w:t>
      </w:r>
    </w:p>
    <w:p w14:paraId="1AE7B39B" w14:textId="77777777" w:rsidR="00DD2E4B" w:rsidRPr="009F4207" w:rsidRDefault="00DD2E4B">
      <w:pPr>
        <w:numPr>
          <w:ilvl w:val="0"/>
          <w:numId w:val="146"/>
        </w:numPr>
        <w:spacing w:after="200"/>
        <w:ind w:hanging="218"/>
        <w:rPr>
          <w:sz w:val="20"/>
          <w:szCs w:val="20"/>
        </w:rPr>
      </w:pPr>
      <w:r w:rsidRPr="009F4207">
        <w:rPr>
          <w:sz w:val="20"/>
          <w:szCs w:val="20"/>
        </w:rPr>
        <w:t>assesses whether previously identified outcomes (if any) have been achieved.</w:t>
      </w:r>
    </w:p>
    <w:p w14:paraId="45E1F8AE" w14:textId="77777777" w:rsidR="00DD2E4B" w:rsidRPr="009F4207" w:rsidRDefault="00DD2E4B">
      <w:pPr>
        <w:spacing w:before="200" w:after="200"/>
        <w:rPr>
          <w:sz w:val="20"/>
          <w:szCs w:val="20"/>
        </w:rPr>
      </w:pPr>
      <w:r w:rsidRPr="009F4207">
        <w:rPr>
          <w:b/>
          <w:bCs/>
          <w:sz w:val="20"/>
          <w:szCs w:val="20"/>
        </w:rPr>
        <w:t>PATIENT ELIGIBILITY</w:t>
      </w:r>
    </w:p>
    <w:p w14:paraId="090E0DF8" w14:textId="77777777" w:rsidR="00DD2E4B" w:rsidRPr="009F4207" w:rsidRDefault="00DD2E4B">
      <w:pPr>
        <w:spacing w:before="200" w:after="200"/>
        <w:rPr>
          <w:sz w:val="20"/>
          <w:szCs w:val="20"/>
        </w:rPr>
      </w:pPr>
      <w:r w:rsidRPr="009F4207">
        <w:rPr>
          <w:sz w:val="20"/>
          <w:szCs w:val="20"/>
        </w:rPr>
        <w:t>Case conferences using these new MBS items can be held for patients who have been referred for treatment under Better Access or have an active eating disorder treatment and management plan.</w:t>
      </w:r>
    </w:p>
    <w:p w14:paraId="7B3AA600" w14:textId="77777777" w:rsidR="00DD2E4B" w:rsidRPr="009F4207" w:rsidRDefault="00DD2E4B">
      <w:pPr>
        <w:spacing w:before="200" w:after="200"/>
        <w:rPr>
          <w:sz w:val="20"/>
          <w:szCs w:val="20"/>
        </w:rPr>
      </w:pPr>
      <w:r w:rsidRPr="009F4207">
        <w:rPr>
          <w:sz w:val="20"/>
          <w:szCs w:val="20"/>
        </w:rPr>
        <w:t>Patients can be referred for treatment under Better Access by a:</w:t>
      </w:r>
    </w:p>
    <w:p w14:paraId="13FF5613" w14:textId="77777777" w:rsidR="00DD2E4B" w:rsidRPr="009F4207" w:rsidRDefault="00DD2E4B">
      <w:pPr>
        <w:numPr>
          <w:ilvl w:val="0"/>
          <w:numId w:val="147"/>
        </w:numPr>
        <w:spacing w:before="200"/>
        <w:ind w:hanging="218"/>
        <w:rPr>
          <w:sz w:val="20"/>
          <w:szCs w:val="20"/>
        </w:rPr>
      </w:pPr>
      <w:r w:rsidRPr="009F4207">
        <w:rPr>
          <w:sz w:val="20"/>
          <w:szCs w:val="20"/>
        </w:rPr>
        <w:t>GP or OMP under a mental health treatment plan or psychiatrist assessment and management plan,</w:t>
      </w:r>
    </w:p>
    <w:p w14:paraId="4595C4FC" w14:textId="77777777" w:rsidR="00DD2E4B" w:rsidRPr="009F4207" w:rsidRDefault="00DD2E4B">
      <w:pPr>
        <w:numPr>
          <w:ilvl w:val="0"/>
          <w:numId w:val="147"/>
        </w:numPr>
        <w:ind w:hanging="218"/>
        <w:rPr>
          <w:sz w:val="20"/>
          <w:szCs w:val="20"/>
        </w:rPr>
      </w:pPr>
      <w:r w:rsidRPr="009F4207">
        <w:rPr>
          <w:sz w:val="20"/>
          <w:szCs w:val="20"/>
        </w:rPr>
        <w:t>psychiatrist, or</w:t>
      </w:r>
    </w:p>
    <w:p w14:paraId="1DB2C639" w14:textId="77777777" w:rsidR="00DD2E4B" w:rsidRPr="009F4207" w:rsidRDefault="00DD2E4B">
      <w:pPr>
        <w:numPr>
          <w:ilvl w:val="0"/>
          <w:numId w:val="147"/>
        </w:numPr>
        <w:spacing w:after="200"/>
        <w:ind w:hanging="218"/>
        <w:rPr>
          <w:sz w:val="20"/>
          <w:szCs w:val="20"/>
        </w:rPr>
      </w:pPr>
      <w:r w:rsidRPr="009F4207">
        <w:rPr>
          <w:sz w:val="20"/>
          <w:szCs w:val="20"/>
        </w:rPr>
        <w:t>paediatrician.</w:t>
      </w:r>
    </w:p>
    <w:p w14:paraId="6E6B47E7" w14:textId="77777777" w:rsidR="00DD2E4B" w:rsidRPr="009F4207" w:rsidRDefault="00DD2E4B">
      <w:pPr>
        <w:spacing w:before="200" w:after="200"/>
        <w:rPr>
          <w:sz w:val="20"/>
          <w:szCs w:val="20"/>
        </w:rPr>
      </w:pPr>
      <w:r w:rsidRPr="009F4207">
        <w:rPr>
          <w:sz w:val="20"/>
          <w:szCs w:val="20"/>
        </w:rPr>
        <w:t>Treated under Better Access means a patient has been referred for a:</w:t>
      </w:r>
    </w:p>
    <w:p w14:paraId="24B268E6" w14:textId="77777777" w:rsidR="00DD2E4B" w:rsidRPr="009F4207" w:rsidRDefault="00DD2E4B">
      <w:pPr>
        <w:numPr>
          <w:ilvl w:val="0"/>
          <w:numId w:val="148"/>
        </w:numPr>
        <w:spacing w:before="200"/>
        <w:ind w:hanging="218"/>
        <w:rPr>
          <w:sz w:val="20"/>
          <w:szCs w:val="20"/>
        </w:rPr>
      </w:pPr>
      <w:r w:rsidRPr="009F4207">
        <w:rPr>
          <w:sz w:val="20"/>
          <w:szCs w:val="20"/>
        </w:rPr>
        <w:t>focussed psychological strategies service delivered by a GP, OMP, psychologist, social worker or occupational therapist, or</w:t>
      </w:r>
    </w:p>
    <w:p w14:paraId="6B6EFC52" w14:textId="77777777" w:rsidR="00DD2E4B" w:rsidRPr="009F4207" w:rsidRDefault="00DD2E4B">
      <w:pPr>
        <w:numPr>
          <w:ilvl w:val="0"/>
          <w:numId w:val="148"/>
        </w:numPr>
        <w:spacing w:after="200"/>
        <w:ind w:hanging="218"/>
        <w:rPr>
          <w:sz w:val="20"/>
          <w:szCs w:val="20"/>
        </w:rPr>
      </w:pPr>
      <w:r w:rsidRPr="009F4207">
        <w:rPr>
          <w:sz w:val="20"/>
          <w:szCs w:val="20"/>
        </w:rPr>
        <w:t>psychological therapy service delivered by a clinical psychologist</w:t>
      </w:r>
    </w:p>
    <w:p w14:paraId="1BD2BB8B" w14:textId="77777777" w:rsidR="00DD2E4B" w:rsidRPr="009F4207" w:rsidRDefault="00DD2E4B">
      <w:pPr>
        <w:spacing w:before="200" w:after="200"/>
        <w:rPr>
          <w:sz w:val="20"/>
          <w:szCs w:val="20"/>
        </w:rPr>
      </w:pPr>
      <w:r w:rsidRPr="009F4207">
        <w:rPr>
          <w:b/>
          <w:bCs/>
          <w:sz w:val="20"/>
          <w:szCs w:val="20"/>
        </w:rPr>
        <w:t>REGULATORY REQUIREMENTS</w:t>
      </w:r>
    </w:p>
    <w:p w14:paraId="7E7190BE" w14:textId="77777777" w:rsidR="00DD2E4B" w:rsidRPr="009F4207" w:rsidRDefault="00DD2E4B">
      <w:pPr>
        <w:spacing w:before="200" w:after="200"/>
        <w:rPr>
          <w:sz w:val="20"/>
          <w:szCs w:val="20"/>
        </w:rPr>
      </w:pPr>
      <w:r w:rsidRPr="009F4207">
        <w:rPr>
          <w:sz w:val="20"/>
          <w:szCs w:val="20"/>
        </w:rPr>
        <w:lastRenderedPageBreak/>
        <w:t>To organise and coordinate case conference items 946, 948 and 959, the provider must:</w:t>
      </w:r>
    </w:p>
    <w:p w14:paraId="65CAD3A4" w14:textId="77777777" w:rsidR="00DD2E4B" w:rsidRPr="009F4207" w:rsidRDefault="00DD2E4B">
      <w:pPr>
        <w:numPr>
          <w:ilvl w:val="0"/>
          <w:numId w:val="149"/>
        </w:numPr>
        <w:spacing w:before="200"/>
        <w:ind w:hanging="286"/>
        <w:rPr>
          <w:sz w:val="20"/>
          <w:szCs w:val="20"/>
        </w:rPr>
      </w:pPr>
      <w:r w:rsidRPr="009F4207">
        <w:rPr>
          <w:sz w:val="20"/>
          <w:szCs w:val="20"/>
        </w:rPr>
        <w:t>explain to the patient the nature of a mental health case conference and ask for their agreement to the conference taking place; and</w:t>
      </w:r>
    </w:p>
    <w:p w14:paraId="312615EB" w14:textId="77777777" w:rsidR="00DD2E4B" w:rsidRPr="009F4207" w:rsidRDefault="00DD2E4B">
      <w:pPr>
        <w:numPr>
          <w:ilvl w:val="0"/>
          <w:numId w:val="149"/>
        </w:numPr>
        <w:ind w:hanging="291"/>
        <w:rPr>
          <w:sz w:val="20"/>
          <w:szCs w:val="20"/>
        </w:rPr>
      </w:pPr>
      <w:r w:rsidRPr="009F4207">
        <w:rPr>
          <w:sz w:val="20"/>
          <w:szCs w:val="20"/>
        </w:rPr>
        <w:t>record the patient's agreement to the conference; and</w:t>
      </w:r>
    </w:p>
    <w:p w14:paraId="1D239BF5" w14:textId="77777777" w:rsidR="00DD2E4B" w:rsidRPr="009F4207" w:rsidRDefault="00DD2E4B">
      <w:pPr>
        <w:numPr>
          <w:ilvl w:val="0"/>
          <w:numId w:val="149"/>
        </w:numPr>
        <w:ind w:hanging="274"/>
        <w:rPr>
          <w:sz w:val="20"/>
          <w:szCs w:val="20"/>
        </w:rPr>
      </w:pPr>
      <w:r w:rsidRPr="009F4207">
        <w:rPr>
          <w:sz w:val="20"/>
          <w:szCs w:val="20"/>
        </w:rPr>
        <w:t>record the day on which the conference was held, and the times at which the conference started and ended; and</w:t>
      </w:r>
    </w:p>
    <w:p w14:paraId="7A22D9B2" w14:textId="77777777" w:rsidR="00DD2E4B" w:rsidRPr="009F4207" w:rsidRDefault="00DD2E4B">
      <w:pPr>
        <w:numPr>
          <w:ilvl w:val="0"/>
          <w:numId w:val="149"/>
        </w:numPr>
        <w:ind w:hanging="291"/>
        <w:rPr>
          <w:sz w:val="20"/>
          <w:szCs w:val="20"/>
        </w:rPr>
      </w:pPr>
      <w:r w:rsidRPr="009F4207">
        <w:rPr>
          <w:sz w:val="20"/>
          <w:szCs w:val="20"/>
        </w:rPr>
        <w:t>record the names of the participants; and</w:t>
      </w:r>
    </w:p>
    <w:p w14:paraId="26067DBF" w14:textId="77777777" w:rsidR="00DD2E4B" w:rsidRPr="009F4207" w:rsidRDefault="00DD2E4B">
      <w:pPr>
        <w:numPr>
          <w:ilvl w:val="0"/>
          <w:numId w:val="149"/>
        </w:numPr>
        <w:ind w:hanging="287"/>
        <w:rPr>
          <w:sz w:val="20"/>
          <w:szCs w:val="20"/>
        </w:rPr>
      </w:pPr>
      <w:r w:rsidRPr="009F4207">
        <w:rPr>
          <w:sz w:val="20"/>
          <w:szCs w:val="20"/>
        </w:rPr>
        <w:t>offer the patient and the patient's carer (if any, and if the practitioner considers it appropriate and the patient agrees) a summary of the conference and provide this summary to other team members; and</w:t>
      </w:r>
    </w:p>
    <w:p w14:paraId="6212DA6E" w14:textId="77777777" w:rsidR="00DD2E4B" w:rsidRPr="009F4207" w:rsidRDefault="00DD2E4B">
      <w:pPr>
        <w:numPr>
          <w:ilvl w:val="0"/>
          <w:numId w:val="149"/>
        </w:numPr>
        <w:ind w:hanging="234"/>
        <w:rPr>
          <w:sz w:val="20"/>
          <w:szCs w:val="20"/>
        </w:rPr>
      </w:pPr>
      <w:r w:rsidRPr="009F4207">
        <w:rPr>
          <w:sz w:val="20"/>
          <w:szCs w:val="20"/>
        </w:rPr>
        <w:t>discuss the outcomes of the conference with the patient and the patient's carer (if any, and if the practitioner considers it appropriate and the patient agrees); and</w:t>
      </w:r>
    </w:p>
    <w:p w14:paraId="0852AA32" w14:textId="77777777" w:rsidR="00DD2E4B" w:rsidRPr="009F4207" w:rsidRDefault="00DD2E4B">
      <w:pPr>
        <w:numPr>
          <w:ilvl w:val="0"/>
          <w:numId w:val="149"/>
        </w:numPr>
        <w:spacing w:after="200"/>
        <w:ind w:hanging="291"/>
        <w:rPr>
          <w:sz w:val="20"/>
          <w:szCs w:val="20"/>
        </w:rPr>
      </w:pPr>
      <w:r w:rsidRPr="009F4207">
        <w:rPr>
          <w:sz w:val="20"/>
          <w:szCs w:val="20"/>
        </w:rPr>
        <w:t>record all matters discussed and identified by the case conferencing team and put a copy of that record in the patient's medical records. </w:t>
      </w:r>
    </w:p>
    <w:p w14:paraId="6657F9C8" w14:textId="77777777" w:rsidR="00DD2E4B" w:rsidRPr="009F4207" w:rsidRDefault="00DD2E4B">
      <w:pPr>
        <w:spacing w:before="200" w:after="200"/>
        <w:rPr>
          <w:sz w:val="20"/>
          <w:szCs w:val="20"/>
        </w:rPr>
      </w:pPr>
      <w:r w:rsidRPr="009F4207">
        <w:rPr>
          <w:sz w:val="20"/>
          <w:szCs w:val="20"/>
        </w:rPr>
        <w:t>To participate in mental health case conference items 961, 962 and 964, the provider must:</w:t>
      </w:r>
    </w:p>
    <w:p w14:paraId="581661A5" w14:textId="77777777" w:rsidR="00DD2E4B" w:rsidRPr="009F4207" w:rsidRDefault="00DD2E4B">
      <w:pPr>
        <w:numPr>
          <w:ilvl w:val="0"/>
          <w:numId w:val="150"/>
        </w:numPr>
        <w:spacing w:before="200"/>
        <w:ind w:hanging="286"/>
        <w:rPr>
          <w:sz w:val="20"/>
          <w:szCs w:val="20"/>
        </w:rPr>
      </w:pPr>
      <w:r w:rsidRPr="009F4207">
        <w:rPr>
          <w:sz w:val="20"/>
          <w:szCs w:val="20"/>
        </w:rPr>
        <w:t>explain to the patient the nature of a mental health case conference and ask for their agreement to the general practitioner's participation in the conference; and</w:t>
      </w:r>
    </w:p>
    <w:p w14:paraId="6DACD7AC" w14:textId="77777777" w:rsidR="00DD2E4B" w:rsidRPr="009F4207" w:rsidRDefault="00DD2E4B">
      <w:pPr>
        <w:numPr>
          <w:ilvl w:val="0"/>
          <w:numId w:val="150"/>
        </w:numPr>
        <w:ind w:hanging="291"/>
        <w:rPr>
          <w:sz w:val="20"/>
          <w:szCs w:val="20"/>
        </w:rPr>
      </w:pPr>
      <w:r w:rsidRPr="009F4207">
        <w:rPr>
          <w:sz w:val="20"/>
          <w:szCs w:val="20"/>
        </w:rPr>
        <w:t>record the patient's agreement to the general practitioner's participation; and</w:t>
      </w:r>
    </w:p>
    <w:p w14:paraId="1ADACE6F" w14:textId="77777777" w:rsidR="00DD2E4B" w:rsidRPr="009F4207" w:rsidRDefault="00DD2E4B">
      <w:pPr>
        <w:numPr>
          <w:ilvl w:val="0"/>
          <w:numId w:val="150"/>
        </w:numPr>
        <w:ind w:hanging="274"/>
        <w:rPr>
          <w:sz w:val="20"/>
          <w:szCs w:val="20"/>
        </w:rPr>
      </w:pPr>
      <w:r w:rsidRPr="009F4207">
        <w:rPr>
          <w:sz w:val="20"/>
          <w:szCs w:val="20"/>
        </w:rPr>
        <w:t>record the day on which the conference was held, and the times at which the conference started and ended; and</w:t>
      </w:r>
    </w:p>
    <w:p w14:paraId="572E2FFF" w14:textId="77777777" w:rsidR="00DD2E4B" w:rsidRPr="009F4207" w:rsidRDefault="00DD2E4B">
      <w:pPr>
        <w:numPr>
          <w:ilvl w:val="0"/>
          <w:numId w:val="150"/>
        </w:numPr>
        <w:ind w:hanging="291"/>
        <w:rPr>
          <w:sz w:val="20"/>
          <w:szCs w:val="20"/>
        </w:rPr>
      </w:pPr>
      <w:r w:rsidRPr="009F4207">
        <w:rPr>
          <w:sz w:val="20"/>
          <w:szCs w:val="20"/>
        </w:rPr>
        <w:t>record the names of the participants; and</w:t>
      </w:r>
    </w:p>
    <w:p w14:paraId="21F421E8" w14:textId="77777777" w:rsidR="00DD2E4B" w:rsidRPr="009F4207" w:rsidRDefault="00DD2E4B">
      <w:pPr>
        <w:numPr>
          <w:ilvl w:val="0"/>
          <w:numId w:val="150"/>
        </w:numPr>
        <w:spacing w:after="200"/>
        <w:ind w:hanging="287"/>
        <w:rPr>
          <w:sz w:val="20"/>
          <w:szCs w:val="20"/>
        </w:rPr>
      </w:pPr>
      <w:r w:rsidRPr="009F4207">
        <w:rPr>
          <w:sz w:val="20"/>
          <w:szCs w:val="20"/>
        </w:rPr>
        <w:t>record all matters discussed and identified by the case conferencing team and put a copy of that record in the patient's medical records. </w:t>
      </w:r>
    </w:p>
    <w:p w14:paraId="2DC573B6" w14:textId="77777777" w:rsidR="00DD2E4B" w:rsidRPr="009F4207" w:rsidRDefault="00DD2E4B">
      <w:pPr>
        <w:spacing w:before="200" w:after="200"/>
        <w:rPr>
          <w:sz w:val="20"/>
          <w:szCs w:val="20"/>
        </w:rPr>
      </w:pPr>
      <w:r w:rsidRPr="009F4207">
        <w:rPr>
          <w:b/>
          <w:bCs/>
          <w:sz w:val="20"/>
          <w:szCs w:val="20"/>
        </w:rPr>
        <w:t>ADDITIONAL INFORMATION</w:t>
      </w:r>
    </w:p>
    <w:p w14:paraId="0AF4C9F6" w14:textId="77777777" w:rsidR="00DD2E4B" w:rsidRPr="009F4207" w:rsidRDefault="00DD2E4B">
      <w:pPr>
        <w:spacing w:before="200" w:after="200"/>
        <w:rPr>
          <w:sz w:val="20"/>
          <w:szCs w:val="20"/>
        </w:rPr>
      </w:pPr>
      <w:r w:rsidRPr="009F4207">
        <w:rPr>
          <w:b/>
          <w:bCs/>
          <w:sz w:val="20"/>
          <w:szCs w:val="20"/>
        </w:rPr>
        <w:t>Mental health case conference team members</w:t>
      </w:r>
    </w:p>
    <w:p w14:paraId="6BF4A8B9" w14:textId="77777777" w:rsidR="00DD2E4B" w:rsidRPr="009F4207" w:rsidRDefault="00DD2E4B">
      <w:pPr>
        <w:spacing w:before="200" w:after="200"/>
        <w:rPr>
          <w:sz w:val="20"/>
          <w:szCs w:val="20"/>
        </w:rPr>
      </w:pPr>
      <w:r w:rsidRPr="009F4207">
        <w:rPr>
          <w:sz w:val="20"/>
          <w:szCs w:val="20"/>
        </w:rPr>
        <w:t>The case conference must be organised by a medical practitioner (GP, OMP or consultant physician in their specialty of paediatrics or psychiatry) and involve at least two other members of the multidisciplinary case conference team providing different kinds of treatment to the patient. Participating providers must be invited to attend by the organising practitioner.</w:t>
      </w:r>
    </w:p>
    <w:p w14:paraId="23F9B08D" w14:textId="77777777" w:rsidR="00DD2E4B" w:rsidRPr="009F4207" w:rsidRDefault="00DD2E4B">
      <w:pPr>
        <w:spacing w:before="200" w:after="200"/>
        <w:rPr>
          <w:sz w:val="20"/>
          <w:szCs w:val="20"/>
        </w:rPr>
      </w:pPr>
      <w:r w:rsidRPr="009F4207">
        <w:rPr>
          <w:sz w:val="20"/>
          <w:szCs w:val="20"/>
        </w:rPr>
        <w:t>The case conference must be arranged in advance, within a time frame that allows for all the participants to attend. The minimum of three care providers for a case conference must be present for the whole of the case conference. All participants must be in communication with each other throughout the conference, either face to face, by telephone or by video link, or a combination of these.</w:t>
      </w:r>
    </w:p>
    <w:p w14:paraId="3CF6E811" w14:textId="77777777" w:rsidR="00DD2E4B" w:rsidRPr="009F4207" w:rsidRDefault="00DD2E4B">
      <w:pPr>
        <w:spacing w:before="200" w:after="200"/>
        <w:rPr>
          <w:sz w:val="20"/>
          <w:szCs w:val="20"/>
        </w:rPr>
      </w:pPr>
      <w:r w:rsidRPr="009F4207">
        <w:rPr>
          <w:sz w:val="20"/>
          <w:szCs w:val="20"/>
        </w:rPr>
        <w:t>The patient should be given the option to attend the case conference, however may choose not to do so. Family members or carers, as well as other individuals providing support to the patient (such as a close friend, counsellor, teacher or peer worker) can also attend the case conference if the patient has agreed. However, these individuals do not count towards the minimum number of providers required.</w:t>
      </w:r>
    </w:p>
    <w:p w14:paraId="67319BA8" w14:textId="77777777" w:rsidR="00DD2E4B" w:rsidRPr="009F4207" w:rsidRDefault="00DD2E4B">
      <w:pPr>
        <w:spacing w:before="200" w:after="200"/>
        <w:rPr>
          <w:sz w:val="20"/>
          <w:szCs w:val="20"/>
        </w:rPr>
      </w:pPr>
      <w:r w:rsidRPr="009F4207">
        <w:rPr>
          <w:sz w:val="20"/>
          <w:szCs w:val="20"/>
        </w:rPr>
        <w:t>This item does not preclude the claiming of a consultation on the same day if other clinically relevant services are provided.</w:t>
      </w:r>
    </w:p>
    <w:p w14:paraId="752D60CF" w14:textId="77777777" w:rsidR="00DD2E4B" w:rsidRPr="009F4207" w:rsidRDefault="00DD2E4B">
      <w:pPr>
        <w:spacing w:before="200" w:after="200"/>
        <w:rPr>
          <w:sz w:val="20"/>
          <w:szCs w:val="20"/>
        </w:rPr>
      </w:pPr>
      <w:r w:rsidRPr="009F4207">
        <w:rPr>
          <w:b/>
          <w:bCs/>
          <w:sz w:val="20"/>
          <w:szCs w:val="20"/>
        </w:rPr>
        <w:t>Claiming frequency</w:t>
      </w:r>
    </w:p>
    <w:p w14:paraId="68E7CACD" w14:textId="77777777" w:rsidR="00DD2E4B" w:rsidRPr="009F4207" w:rsidRDefault="00DD2E4B">
      <w:pPr>
        <w:spacing w:before="200" w:after="200"/>
        <w:rPr>
          <w:sz w:val="20"/>
          <w:szCs w:val="20"/>
        </w:rPr>
      </w:pPr>
      <w:r w:rsidRPr="009F4207">
        <w:rPr>
          <w:sz w:val="20"/>
          <w:szCs w:val="20"/>
        </w:rPr>
        <w:t>It is expected that a patient would not normally require more than 4 case conferences in a 12 month period.</w:t>
      </w:r>
    </w:p>
    <w:p w14:paraId="1F5C0001" w14:textId="77777777" w:rsidR="00DD2E4B" w:rsidRPr="009F4207" w:rsidRDefault="00DD2E4B">
      <w:pPr>
        <w:spacing w:before="200" w:after="200"/>
        <w:rPr>
          <w:sz w:val="20"/>
          <w:szCs w:val="20"/>
        </w:rPr>
      </w:pPr>
      <w:r w:rsidRPr="009F4207">
        <w:rPr>
          <w:sz w:val="20"/>
          <w:szCs w:val="20"/>
        </w:rPr>
        <w:t>This item does not preclude the claiming of a consultation on the same day if other clinically relevant services are provided.</w:t>
      </w:r>
    </w:p>
    <w:p w14:paraId="2778DE90" w14:textId="77777777" w:rsidR="00DD2E4B" w:rsidRPr="009F4207" w:rsidRDefault="00DD2E4B">
      <w:pPr>
        <w:spacing w:before="200" w:after="200"/>
        <w:rPr>
          <w:sz w:val="20"/>
          <w:szCs w:val="20"/>
        </w:rPr>
      </w:pPr>
      <w:r w:rsidRPr="009F4207">
        <w:rPr>
          <w:b/>
          <w:bCs/>
          <w:sz w:val="20"/>
          <w:szCs w:val="20"/>
        </w:rPr>
        <w:t>Further sources of information</w:t>
      </w:r>
    </w:p>
    <w:p w14:paraId="62FEF6A1" w14:textId="77777777" w:rsidR="00DD2E4B" w:rsidRPr="009F4207" w:rsidRDefault="00DD2E4B">
      <w:pPr>
        <w:spacing w:before="200" w:after="200"/>
        <w:rPr>
          <w:sz w:val="20"/>
          <w:szCs w:val="20"/>
        </w:rPr>
      </w:pPr>
      <w:r w:rsidRPr="009F4207">
        <w:rPr>
          <w:sz w:val="20"/>
          <w:szCs w:val="20"/>
        </w:rPr>
        <w:t>Further information is also available for providers from the Services Australia provider enquiry line on 132 150.</w:t>
      </w:r>
    </w:p>
    <w:p w14:paraId="6A4860CB" w14:textId="77777777" w:rsidR="00A77B3E" w:rsidRPr="009F4207" w:rsidRDefault="00A77B3E"/>
    <w:p w14:paraId="75B6319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AN.20.1 Provision of Focussed Psychological Strategies Services by Eligible GPs to a Person Other than the Patient (2739, 2741, 2743, 2745, 91859, 91861, 91864 and 91865)</w:t>
      </w:r>
    </w:p>
    <w:p w14:paraId="6998A878" w14:textId="77777777" w:rsidR="00DD2E4B" w:rsidRPr="009F4207" w:rsidRDefault="00DD2E4B">
      <w:pPr>
        <w:spacing w:after="200"/>
        <w:rPr>
          <w:sz w:val="20"/>
          <w:szCs w:val="20"/>
        </w:rPr>
      </w:pPr>
      <w:r w:rsidRPr="009F4207">
        <w:rPr>
          <w:b/>
          <w:bCs/>
          <w:sz w:val="20"/>
          <w:szCs w:val="20"/>
        </w:rPr>
        <w:t>OVERVIEW</w:t>
      </w:r>
    </w:p>
    <w:p w14:paraId="2083FC4E" w14:textId="77777777" w:rsidR="00DD2E4B" w:rsidRPr="009F4207" w:rsidRDefault="00DD2E4B">
      <w:pPr>
        <w:spacing w:before="200" w:after="200"/>
        <w:rPr>
          <w:sz w:val="20"/>
          <w:szCs w:val="20"/>
        </w:rPr>
      </w:pPr>
      <w:r w:rsidRPr="009F4207">
        <w:rPr>
          <w:sz w:val="20"/>
          <w:szCs w:val="20"/>
        </w:rPr>
        <w:t>The purpose of these MBS items is to enable eligible GPs to involve another person in a patient’s treatment, under the Better Access to Psychiatrists, Psychologists and General Practitioners through the Medicare Benefits Schedule (Better Access) initiative, where:</w:t>
      </w:r>
    </w:p>
    <w:p w14:paraId="027307B8" w14:textId="77777777" w:rsidR="00DD2E4B" w:rsidRPr="009F4207" w:rsidRDefault="00DD2E4B">
      <w:pPr>
        <w:numPr>
          <w:ilvl w:val="0"/>
          <w:numId w:val="151"/>
        </w:numPr>
        <w:spacing w:before="200"/>
        <w:ind w:hanging="218"/>
        <w:rPr>
          <w:sz w:val="20"/>
          <w:szCs w:val="20"/>
        </w:rPr>
      </w:pPr>
      <w:r w:rsidRPr="009F4207">
        <w:rPr>
          <w:sz w:val="20"/>
          <w:szCs w:val="20"/>
        </w:rPr>
        <w:t>the eligible GP providing the service determines it is clinically appropriate,</w:t>
      </w:r>
    </w:p>
    <w:p w14:paraId="11FBC6FC" w14:textId="77777777" w:rsidR="00DD2E4B" w:rsidRPr="009F4207" w:rsidRDefault="00DD2E4B">
      <w:pPr>
        <w:numPr>
          <w:ilvl w:val="0"/>
          <w:numId w:val="151"/>
        </w:numPr>
        <w:ind w:hanging="218"/>
        <w:rPr>
          <w:sz w:val="20"/>
          <w:szCs w:val="20"/>
        </w:rPr>
      </w:pPr>
      <w:r w:rsidRPr="009F4207">
        <w:rPr>
          <w:sz w:val="20"/>
          <w:szCs w:val="20"/>
        </w:rPr>
        <w:t>the patient consents for the service to be provided to the other person as part of their treatment,</w:t>
      </w:r>
    </w:p>
    <w:p w14:paraId="030D5A50" w14:textId="77777777" w:rsidR="00DD2E4B" w:rsidRPr="009F4207" w:rsidRDefault="00DD2E4B">
      <w:pPr>
        <w:numPr>
          <w:ilvl w:val="0"/>
          <w:numId w:val="151"/>
        </w:numPr>
        <w:ind w:hanging="218"/>
        <w:rPr>
          <w:sz w:val="20"/>
          <w:szCs w:val="20"/>
        </w:rPr>
      </w:pPr>
      <w:r w:rsidRPr="009F4207">
        <w:rPr>
          <w:sz w:val="20"/>
          <w:szCs w:val="20"/>
        </w:rPr>
        <w:t>the service is part of the patient’s treatment, and</w:t>
      </w:r>
    </w:p>
    <w:p w14:paraId="324E7259" w14:textId="77777777" w:rsidR="00DD2E4B" w:rsidRPr="009F4207" w:rsidRDefault="00DD2E4B">
      <w:pPr>
        <w:numPr>
          <w:ilvl w:val="0"/>
          <w:numId w:val="151"/>
        </w:numPr>
        <w:spacing w:after="200"/>
        <w:ind w:hanging="218"/>
        <w:rPr>
          <w:sz w:val="20"/>
          <w:szCs w:val="20"/>
        </w:rPr>
      </w:pPr>
      <w:r w:rsidRPr="009F4207">
        <w:rPr>
          <w:sz w:val="20"/>
          <w:szCs w:val="20"/>
        </w:rPr>
        <w:t>the patient is not in attendance.</w:t>
      </w:r>
    </w:p>
    <w:p w14:paraId="06859E86" w14:textId="77777777" w:rsidR="00DD2E4B" w:rsidRPr="009F4207" w:rsidRDefault="00DD2E4B">
      <w:pPr>
        <w:spacing w:before="200" w:after="200"/>
        <w:rPr>
          <w:sz w:val="20"/>
          <w:szCs w:val="20"/>
        </w:rPr>
      </w:pPr>
      <w:r w:rsidRPr="009F4207">
        <w:rPr>
          <w:sz w:val="20"/>
          <w:szCs w:val="20"/>
        </w:rPr>
        <w:t>These MBS items recognise the important role another person, such as a family member or carer, can play in supporting patients with mental illness, and the benefits that can result from involving them in treatment.</w:t>
      </w:r>
    </w:p>
    <w:p w14:paraId="4F1F2B28" w14:textId="77777777" w:rsidR="00DD2E4B" w:rsidRPr="009F4207" w:rsidRDefault="00DD2E4B">
      <w:pPr>
        <w:spacing w:before="200" w:after="200"/>
        <w:rPr>
          <w:sz w:val="20"/>
          <w:szCs w:val="20"/>
        </w:rPr>
      </w:pPr>
      <w:r w:rsidRPr="009F4207">
        <w:rPr>
          <w:sz w:val="20"/>
          <w:szCs w:val="20"/>
        </w:rPr>
        <w:t>Under these MBS items, Medicare rebates are available to a patient for up to two services provided to another person per calendar year. Any services delivered using these items count towards the patient’s course of treatment and calendar year allocations under Better Access. For further information on patient allocations, please see explanatory note AN.0.56.</w:t>
      </w:r>
    </w:p>
    <w:p w14:paraId="79C78B5F" w14:textId="77777777" w:rsidR="00DD2E4B" w:rsidRPr="009F4207" w:rsidRDefault="00DD2E4B">
      <w:pPr>
        <w:spacing w:before="200" w:after="200"/>
        <w:rPr>
          <w:sz w:val="20"/>
          <w:szCs w:val="20"/>
        </w:rPr>
      </w:pPr>
      <w:r w:rsidRPr="009F4207">
        <w:rPr>
          <w:sz w:val="20"/>
          <w:szCs w:val="20"/>
        </w:rPr>
        <w:t>For Medicare benefit purposes, charges relating to services covered by these MBS items should be raised against the patient rather than against the person receiving the service.</w:t>
      </w:r>
    </w:p>
    <w:p w14:paraId="773AC6A7" w14:textId="77777777" w:rsidR="00DD2E4B" w:rsidRPr="009F4207" w:rsidRDefault="00DD2E4B">
      <w:pPr>
        <w:spacing w:before="200" w:after="200"/>
        <w:rPr>
          <w:sz w:val="20"/>
          <w:szCs w:val="20"/>
        </w:rPr>
      </w:pPr>
      <w:r w:rsidRPr="009F4207">
        <w:rPr>
          <w:b/>
          <w:bCs/>
          <w:sz w:val="20"/>
          <w:szCs w:val="20"/>
        </w:rPr>
        <w:t>SERVICES ATTRACTING MEDICARE REBATES </w:t>
      </w:r>
    </w:p>
    <w:p w14:paraId="24E3DA59" w14:textId="77777777" w:rsidR="00DD2E4B" w:rsidRPr="009F4207" w:rsidRDefault="00DD2E4B">
      <w:pPr>
        <w:spacing w:before="200" w:after="200"/>
        <w:rPr>
          <w:sz w:val="20"/>
          <w:szCs w:val="20"/>
        </w:rPr>
      </w:pPr>
      <w:r w:rsidRPr="009F4207">
        <w:rPr>
          <w:b/>
          <w:bCs/>
          <w:sz w:val="20"/>
          <w:szCs w:val="20"/>
        </w:rPr>
        <w:t>MBS items</w:t>
      </w:r>
    </w:p>
    <w:p w14:paraId="543C4E8A" w14:textId="77777777" w:rsidR="00DD2E4B" w:rsidRPr="009F4207" w:rsidRDefault="00DD2E4B">
      <w:pPr>
        <w:spacing w:before="200" w:after="200"/>
        <w:rPr>
          <w:sz w:val="20"/>
          <w:szCs w:val="20"/>
        </w:rPr>
      </w:pPr>
      <w:r w:rsidRPr="009F4207">
        <w:rPr>
          <w:sz w:val="20"/>
          <w:szCs w:val="20"/>
        </w:rPr>
        <w:t>There are eight MBS items for the provision of focussed psychological strategies (FPS) health services to a person other than the patient by eligible GPs:</w:t>
      </w:r>
    </w:p>
    <w:p w14:paraId="289DE58B" w14:textId="77777777" w:rsidR="00DD2E4B" w:rsidRPr="009F4207" w:rsidRDefault="00DD2E4B">
      <w:pPr>
        <w:numPr>
          <w:ilvl w:val="0"/>
          <w:numId w:val="152"/>
        </w:numPr>
        <w:spacing w:before="200"/>
        <w:ind w:hanging="218"/>
        <w:rPr>
          <w:sz w:val="20"/>
          <w:szCs w:val="20"/>
        </w:rPr>
      </w:pPr>
      <w:r w:rsidRPr="009F4207">
        <w:rPr>
          <w:sz w:val="20"/>
          <w:szCs w:val="20"/>
        </w:rPr>
        <w:t>2739, 2741, 2743 and 2745 for provision of in person FPS services by a GP;</w:t>
      </w:r>
    </w:p>
    <w:p w14:paraId="4C7BBE11" w14:textId="77777777" w:rsidR="00DD2E4B" w:rsidRPr="009F4207" w:rsidRDefault="00DD2E4B">
      <w:pPr>
        <w:numPr>
          <w:ilvl w:val="0"/>
          <w:numId w:val="152"/>
        </w:numPr>
        <w:ind w:hanging="218"/>
        <w:rPr>
          <w:sz w:val="20"/>
          <w:szCs w:val="20"/>
        </w:rPr>
      </w:pPr>
      <w:r w:rsidRPr="009F4207">
        <w:rPr>
          <w:sz w:val="20"/>
          <w:szCs w:val="20"/>
        </w:rPr>
        <w:t>91859 and 91861 for provision of telehealth FPS services by a GP; and</w:t>
      </w:r>
    </w:p>
    <w:p w14:paraId="42377156" w14:textId="77777777" w:rsidR="00DD2E4B" w:rsidRPr="009F4207" w:rsidRDefault="00DD2E4B">
      <w:pPr>
        <w:numPr>
          <w:ilvl w:val="0"/>
          <w:numId w:val="152"/>
        </w:numPr>
        <w:spacing w:after="200"/>
        <w:ind w:hanging="218"/>
        <w:rPr>
          <w:sz w:val="20"/>
          <w:szCs w:val="20"/>
        </w:rPr>
      </w:pPr>
      <w:r w:rsidRPr="009F4207">
        <w:rPr>
          <w:sz w:val="20"/>
          <w:szCs w:val="20"/>
        </w:rPr>
        <w:t>91864 and 91865 for provision of phone FPS services by a GP.</w:t>
      </w:r>
    </w:p>
    <w:p w14:paraId="6403BDF1" w14:textId="77777777" w:rsidR="00DD2E4B" w:rsidRPr="009F4207" w:rsidRDefault="00DD2E4B">
      <w:pPr>
        <w:spacing w:before="200" w:after="200"/>
        <w:rPr>
          <w:sz w:val="20"/>
          <w:szCs w:val="20"/>
        </w:rPr>
      </w:pPr>
      <w:r w:rsidRPr="009F4207">
        <w:rPr>
          <w:sz w:val="20"/>
          <w:szCs w:val="20"/>
        </w:rPr>
        <w:t>Telehealth services are the preferred approach for substituting a face-to-face consultation. However, eligible GPs will also be able to offer phone (audio-only) services if video is not available or appropriate. As outlined above, there are separate items available for phone services.</w:t>
      </w:r>
    </w:p>
    <w:p w14:paraId="7E9AAE3F" w14:textId="77777777" w:rsidR="00DD2E4B" w:rsidRPr="009F4207" w:rsidRDefault="00DD2E4B">
      <w:pPr>
        <w:spacing w:before="200" w:after="200"/>
        <w:rPr>
          <w:sz w:val="20"/>
          <w:szCs w:val="20"/>
        </w:rPr>
      </w:pPr>
      <w:r w:rsidRPr="009F4207">
        <w:rPr>
          <w:sz w:val="20"/>
          <w:szCs w:val="20"/>
        </w:rPr>
        <w:t>To claim these MBS items the eligible GP must meet the provider eligibility requirements for the delivery of FPS services. For further information, please see explanatory note AN.0.57.</w:t>
      </w:r>
    </w:p>
    <w:p w14:paraId="0F1BB614" w14:textId="77777777" w:rsidR="00DD2E4B" w:rsidRPr="009F4207" w:rsidRDefault="00DD2E4B">
      <w:pPr>
        <w:spacing w:before="200" w:after="200"/>
        <w:rPr>
          <w:sz w:val="20"/>
          <w:szCs w:val="20"/>
        </w:rPr>
      </w:pPr>
      <w:r w:rsidRPr="009F4207">
        <w:rPr>
          <w:b/>
          <w:bCs/>
          <w:sz w:val="20"/>
          <w:szCs w:val="20"/>
        </w:rPr>
        <w:t>Eligible focussed psychological strategies services</w:t>
      </w:r>
    </w:p>
    <w:p w14:paraId="3524D53D" w14:textId="77777777" w:rsidR="00DD2E4B" w:rsidRPr="009F4207" w:rsidRDefault="00DD2E4B">
      <w:pPr>
        <w:spacing w:before="200" w:after="200"/>
        <w:rPr>
          <w:sz w:val="20"/>
          <w:szCs w:val="20"/>
        </w:rPr>
      </w:pPr>
      <w:r w:rsidRPr="009F4207">
        <w:rPr>
          <w:sz w:val="20"/>
          <w:szCs w:val="20"/>
        </w:rPr>
        <w:t>A range of acceptable strategies have been approved for use by eligible GPs utilising FPS items. For further information, please see explanatory note AN.0.57.</w:t>
      </w:r>
    </w:p>
    <w:p w14:paraId="611552EF" w14:textId="77777777" w:rsidR="00DD2E4B" w:rsidRPr="009F4207" w:rsidRDefault="00DD2E4B">
      <w:pPr>
        <w:spacing w:before="200" w:after="200"/>
        <w:rPr>
          <w:sz w:val="20"/>
          <w:szCs w:val="20"/>
        </w:rPr>
      </w:pPr>
      <w:r w:rsidRPr="009F4207">
        <w:rPr>
          <w:sz w:val="20"/>
          <w:szCs w:val="20"/>
        </w:rPr>
        <w:t>Eligible GPs must use their professional judgement to determine what would be an appropriate FPS service to deliver to another person as part of the patient’s treatment within the approved list of FPS.</w:t>
      </w:r>
    </w:p>
    <w:p w14:paraId="0A1B897F" w14:textId="77777777" w:rsidR="00DD2E4B" w:rsidRPr="009F4207" w:rsidRDefault="00DD2E4B">
      <w:pPr>
        <w:spacing w:before="200" w:after="200"/>
        <w:rPr>
          <w:sz w:val="20"/>
          <w:szCs w:val="20"/>
        </w:rPr>
      </w:pPr>
      <w:r w:rsidRPr="009F4207">
        <w:rPr>
          <w:b/>
          <w:bCs/>
          <w:sz w:val="20"/>
          <w:szCs w:val="20"/>
        </w:rPr>
        <w:t>Publicly funded services</w:t>
      </w:r>
    </w:p>
    <w:p w14:paraId="5D768B7A" w14:textId="77777777" w:rsidR="00DD2E4B" w:rsidRPr="009F4207" w:rsidRDefault="00DD2E4B">
      <w:pPr>
        <w:spacing w:before="200" w:after="200"/>
        <w:rPr>
          <w:sz w:val="20"/>
          <w:szCs w:val="20"/>
        </w:rPr>
      </w:pPr>
      <w:r w:rsidRPr="009F4207">
        <w:rPr>
          <w:sz w:val="20"/>
          <w:szCs w:val="20"/>
        </w:rPr>
        <w:t>These MBS items do not apply for services provided by any other Commonwealth or state funded services, or provided to an admitted patient of a hospital, unless there is an exemption under subsection 19(2) of the </w:t>
      </w:r>
      <w:r w:rsidRPr="0042513D">
        <w:rPr>
          <w:i/>
          <w:iCs/>
          <w:sz w:val="20"/>
          <w:szCs w:val="20"/>
        </w:rPr>
        <w:t>Health Insurance Act 1973</w:t>
      </w:r>
      <w:r w:rsidRPr="009F4207">
        <w:rPr>
          <w:sz w:val="20"/>
          <w:szCs w:val="20"/>
        </w:rPr>
        <w:t>.</w:t>
      </w:r>
    </w:p>
    <w:p w14:paraId="27D1A5F5" w14:textId="77777777" w:rsidR="00DD2E4B" w:rsidRPr="009F4207" w:rsidRDefault="00DD2E4B">
      <w:pPr>
        <w:spacing w:before="200" w:after="200"/>
        <w:rPr>
          <w:sz w:val="20"/>
          <w:szCs w:val="20"/>
        </w:rPr>
      </w:pPr>
      <w:r w:rsidRPr="009F4207">
        <w:rPr>
          <w:b/>
          <w:bCs/>
          <w:sz w:val="20"/>
          <w:szCs w:val="20"/>
        </w:rPr>
        <w:t>SERVICE LIMITATIONS     </w:t>
      </w:r>
      <w:r w:rsidRPr="009F4207">
        <w:rPr>
          <w:sz w:val="20"/>
          <w:szCs w:val="20"/>
        </w:rPr>
        <w:t> </w:t>
      </w:r>
    </w:p>
    <w:p w14:paraId="30D86B4A" w14:textId="77777777" w:rsidR="00DD2E4B" w:rsidRPr="009F4207" w:rsidRDefault="00DD2E4B">
      <w:pPr>
        <w:spacing w:before="200" w:after="200"/>
        <w:rPr>
          <w:sz w:val="20"/>
          <w:szCs w:val="20"/>
        </w:rPr>
      </w:pPr>
      <w:r w:rsidRPr="009F4207">
        <w:rPr>
          <w:sz w:val="20"/>
          <w:szCs w:val="20"/>
        </w:rPr>
        <w:lastRenderedPageBreak/>
        <w:t>Medicare rebates are available to a patient for up to two services provided to another person per calendar year. The two services may consist of:</w:t>
      </w:r>
    </w:p>
    <w:p w14:paraId="7998D411" w14:textId="77777777" w:rsidR="00DD2E4B" w:rsidRPr="009F4207" w:rsidRDefault="00DD2E4B">
      <w:pPr>
        <w:numPr>
          <w:ilvl w:val="0"/>
          <w:numId w:val="153"/>
        </w:numPr>
        <w:spacing w:before="200"/>
        <w:ind w:hanging="218"/>
        <w:rPr>
          <w:sz w:val="20"/>
          <w:szCs w:val="20"/>
        </w:rPr>
      </w:pPr>
      <w:r w:rsidRPr="009F4207">
        <w:rPr>
          <w:sz w:val="20"/>
          <w:szCs w:val="20"/>
        </w:rPr>
        <w:t>GP items: 2739, 2741, 2743, 2745, 91859, 91861, 91864 and 91865</w:t>
      </w:r>
    </w:p>
    <w:p w14:paraId="770C7660" w14:textId="77777777" w:rsidR="00DD2E4B" w:rsidRPr="009F4207" w:rsidRDefault="00DD2E4B">
      <w:pPr>
        <w:numPr>
          <w:ilvl w:val="0"/>
          <w:numId w:val="153"/>
        </w:numPr>
        <w:ind w:hanging="218"/>
        <w:rPr>
          <w:sz w:val="20"/>
          <w:szCs w:val="20"/>
        </w:rPr>
      </w:pPr>
      <w:r w:rsidRPr="009F4207">
        <w:rPr>
          <w:sz w:val="20"/>
          <w:szCs w:val="20"/>
        </w:rPr>
        <w:t>Other Medical Practitioner items: 309, 311, 313, 315, 91862, 91863, 91866 and 91867 </w:t>
      </w:r>
    </w:p>
    <w:p w14:paraId="342637CA" w14:textId="77777777" w:rsidR="00DD2E4B" w:rsidRPr="009F4207" w:rsidRDefault="00DD2E4B">
      <w:pPr>
        <w:numPr>
          <w:ilvl w:val="0"/>
          <w:numId w:val="153"/>
        </w:numPr>
        <w:ind w:hanging="218"/>
        <w:rPr>
          <w:sz w:val="20"/>
          <w:szCs w:val="20"/>
        </w:rPr>
      </w:pPr>
      <w:r w:rsidRPr="009F4207">
        <w:rPr>
          <w:sz w:val="20"/>
          <w:szCs w:val="20"/>
        </w:rPr>
        <w:t>Clinical psychologist items: 80002, 80006, 80012, 80016, 91168, 91171, 91198 and 91199</w:t>
      </w:r>
    </w:p>
    <w:p w14:paraId="3936FE0D" w14:textId="77777777" w:rsidR="00DD2E4B" w:rsidRPr="009F4207" w:rsidRDefault="00DD2E4B">
      <w:pPr>
        <w:numPr>
          <w:ilvl w:val="0"/>
          <w:numId w:val="153"/>
        </w:numPr>
        <w:ind w:hanging="218"/>
        <w:rPr>
          <w:sz w:val="20"/>
          <w:szCs w:val="20"/>
        </w:rPr>
      </w:pPr>
      <w:r w:rsidRPr="009F4207">
        <w:rPr>
          <w:sz w:val="20"/>
          <w:szCs w:val="20"/>
        </w:rPr>
        <w:t>Psychologist items: 80102, 80106, 80112, 80116, 91174, 91177, 91200 and 91201</w:t>
      </w:r>
    </w:p>
    <w:p w14:paraId="0DBCFF02" w14:textId="77777777" w:rsidR="00DD2E4B" w:rsidRPr="009F4207" w:rsidRDefault="00DD2E4B">
      <w:pPr>
        <w:numPr>
          <w:ilvl w:val="0"/>
          <w:numId w:val="153"/>
        </w:numPr>
        <w:ind w:hanging="218"/>
        <w:rPr>
          <w:sz w:val="20"/>
          <w:szCs w:val="20"/>
        </w:rPr>
      </w:pPr>
      <w:r w:rsidRPr="009F4207">
        <w:rPr>
          <w:sz w:val="20"/>
          <w:szCs w:val="20"/>
        </w:rPr>
        <w:t>Occupational therapist items: 80129, 80131, 80137, 80141, 91194, 91195, 91202 and 91203</w:t>
      </w:r>
    </w:p>
    <w:p w14:paraId="268FB1BE" w14:textId="77777777" w:rsidR="00DD2E4B" w:rsidRPr="009F4207" w:rsidRDefault="00DD2E4B">
      <w:pPr>
        <w:numPr>
          <w:ilvl w:val="0"/>
          <w:numId w:val="153"/>
        </w:numPr>
        <w:spacing w:after="200"/>
        <w:ind w:hanging="218"/>
        <w:rPr>
          <w:sz w:val="20"/>
          <w:szCs w:val="20"/>
        </w:rPr>
      </w:pPr>
      <w:r w:rsidRPr="009F4207">
        <w:rPr>
          <w:sz w:val="20"/>
          <w:szCs w:val="20"/>
        </w:rPr>
        <w:t>Social worker items: 80154, 80156, 80162, 80166, 91196, 91197, 91204 and 91205</w:t>
      </w:r>
    </w:p>
    <w:p w14:paraId="71A27A78" w14:textId="77777777" w:rsidR="00DD2E4B" w:rsidRPr="009F4207" w:rsidRDefault="00DD2E4B">
      <w:pPr>
        <w:spacing w:before="200" w:after="200"/>
        <w:rPr>
          <w:sz w:val="20"/>
          <w:szCs w:val="20"/>
        </w:rPr>
      </w:pPr>
      <w:r w:rsidRPr="009F4207">
        <w:rPr>
          <w:sz w:val="20"/>
          <w:szCs w:val="20"/>
        </w:rPr>
        <w:t>Any services delivered using these MBS items count towards:</w:t>
      </w:r>
    </w:p>
    <w:p w14:paraId="0141537F" w14:textId="77777777" w:rsidR="00DD2E4B" w:rsidRPr="009F4207" w:rsidRDefault="00DD2E4B">
      <w:pPr>
        <w:numPr>
          <w:ilvl w:val="0"/>
          <w:numId w:val="154"/>
        </w:numPr>
        <w:spacing w:before="200"/>
        <w:ind w:hanging="218"/>
        <w:rPr>
          <w:sz w:val="20"/>
          <w:szCs w:val="20"/>
        </w:rPr>
      </w:pPr>
      <w:r w:rsidRPr="009F4207">
        <w:rPr>
          <w:sz w:val="20"/>
          <w:szCs w:val="20"/>
        </w:rPr>
        <w:t>the maximum session limit for each course of treatment under Better Access, and</w:t>
      </w:r>
    </w:p>
    <w:p w14:paraId="422CD307" w14:textId="77777777" w:rsidR="00DD2E4B" w:rsidRPr="009F4207" w:rsidRDefault="00DD2E4B">
      <w:pPr>
        <w:numPr>
          <w:ilvl w:val="0"/>
          <w:numId w:val="154"/>
        </w:numPr>
        <w:spacing w:after="200"/>
        <w:ind w:hanging="218"/>
        <w:rPr>
          <w:sz w:val="20"/>
          <w:szCs w:val="20"/>
        </w:rPr>
      </w:pPr>
      <w:r w:rsidRPr="009F4207">
        <w:rPr>
          <w:sz w:val="20"/>
          <w:szCs w:val="20"/>
        </w:rPr>
        <w:t>the patient’s calendar year allocation for individual services under Better Access.</w:t>
      </w:r>
    </w:p>
    <w:p w14:paraId="4CA88D9C" w14:textId="77777777" w:rsidR="00DD2E4B" w:rsidRPr="009F4207" w:rsidRDefault="00DD2E4B">
      <w:pPr>
        <w:spacing w:before="200" w:after="200"/>
        <w:rPr>
          <w:sz w:val="20"/>
          <w:szCs w:val="20"/>
        </w:rPr>
      </w:pPr>
      <w:r w:rsidRPr="009F4207">
        <w:rPr>
          <w:sz w:val="20"/>
          <w:szCs w:val="20"/>
        </w:rPr>
        <w:t>For further information on the maximum session limits for each course of treatment and maximum calendar year allocation, please see explanatory note AN.0.56.</w:t>
      </w:r>
    </w:p>
    <w:p w14:paraId="794D6559" w14:textId="77777777" w:rsidR="00DD2E4B" w:rsidRPr="009F4207" w:rsidRDefault="00DD2E4B">
      <w:pPr>
        <w:spacing w:before="200" w:after="200"/>
        <w:rPr>
          <w:sz w:val="20"/>
          <w:szCs w:val="20"/>
        </w:rPr>
      </w:pPr>
      <w:r w:rsidRPr="009F4207">
        <w:rPr>
          <w:b/>
          <w:bCs/>
          <w:sz w:val="20"/>
          <w:szCs w:val="20"/>
        </w:rPr>
        <w:t>CLAIMING REQUIREMENTS</w:t>
      </w:r>
    </w:p>
    <w:p w14:paraId="2935F2B5" w14:textId="77777777" w:rsidR="00DD2E4B" w:rsidRPr="009F4207" w:rsidRDefault="00DD2E4B">
      <w:pPr>
        <w:spacing w:before="200" w:after="200"/>
        <w:rPr>
          <w:sz w:val="20"/>
          <w:szCs w:val="20"/>
        </w:rPr>
      </w:pPr>
      <w:r w:rsidRPr="009F4207">
        <w:rPr>
          <w:b/>
          <w:bCs/>
          <w:sz w:val="20"/>
          <w:szCs w:val="20"/>
        </w:rPr>
        <w:t>Determining service is clinically appropriate</w:t>
      </w:r>
    </w:p>
    <w:p w14:paraId="15ACC879" w14:textId="77777777" w:rsidR="00DD2E4B" w:rsidRPr="009F4207" w:rsidRDefault="00DD2E4B">
      <w:pPr>
        <w:spacing w:before="200" w:after="200"/>
        <w:rPr>
          <w:sz w:val="20"/>
          <w:szCs w:val="20"/>
        </w:rPr>
      </w:pPr>
      <w:r w:rsidRPr="009F4207">
        <w:rPr>
          <w:sz w:val="20"/>
          <w:szCs w:val="20"/>
        </w:rPr>
        <w:t>The eligible GP providing the service must use their professional judgment to determine it is clinically appropriate, and would form part of the patient’s treatment, to provide a FPS service to another person.</w:t>
      </w:r>
    </w:p>
    <w:p w14:paraId="20937EB5" w14:textId="77777777" w:rsidR="00DD2E4B" w:rsidRPr="009F4207" w:rsidRDefault="00DD2E4B">
      <w:pPr>
        <w:spacing w:before="200" w:after="200"/>
        <w:rPr>
          <w:sz w:val="20"/>
          <w:szCs w:val="20"/>
        </w:rPr>
      </w:pPr>
      <w:r w:rsidRPr="009F4207">
        <w:rPr>
          <w:sz w:val="20"/>
          <w:szCs w:val="20"/>
        </w:rPr>
        <w:t>This determination must be recorded in writing in the patient’s records.</w:t>
      </w:r>
    </w:p>
    <w:p w14:paraId="5570BACC" w14:textId="77777777" w:rsidR="00DD2E4B" w:rsidRPr="009F4207" w:rsidRDefault="00DD2E4B">
      <w:pPr>
        <w:spacing w:before="200" w:after="200"/>
        <w:rPr>
          <w:sz w:val="20"/>
          <w:szCs w:val="20"/>
        </w:rPr>
      </w:pPr>
      <w:r w:rsidRPr="009F4207">
        <w:rPr>
          <w:b/>
          <w:bCs/>
          <w:sz w:val="20"/>
          <w:szCs w:val="20"/>
        </w:rPr>
        <w:t>Obtaining and recording patient consent to deliver the service</w:t>
      </w:r>
    </w:p>
    <w:p w14:paraId="60BB042A" w14:textId="77777777" w:rsidR="00DD2E4B" w:rsidRPr="009F4207" w:rsidRDefault="00DD2E4B">
      <w:pPr>
        <w:spacing w:before="200" w:after="200"/>
        <w:rPr>
          <w:sz w:val="20"/>
          <w:szCs w:val="20"/>
        </w:rPr>
      </w:pPr>
      <w:r w:rsidRPr="009F4207">
        <w:rPr>
          <w:sz w:val="20"/>
          <w:szCs w:val="20"/>
        </w:rPr>
        <w:t>The patient must consent to the other person receiving a FPS service using these MBS items. The eligible GP providing the service must:</w:t>
      </w:r>
    </w:p>
    <w:p w14:paraId="019BBA38" w14:textId="77777777" w:rsidR="00DD2E4B" w:rsidRPr="009F4207" w:rsidRDefault="00DD2E4B">
      <w:pPr>
        <w:numPr>
          <w:ilvl w:val="0"/>
          <w:numId w:val="155"/>
        </w:numPr>
        <w:spacing w:before="200"/>
        <w:ind w:hanging="218"/>
        <w:rPr>
          <w:sz w:val="20"/>
          <w:szCs w:val="20"/>
        </w:rPr>
      </w:pPr>
      <w:r w:rsidRPr="009F4207">
        <w:rPr>
          <w:sz w:val="20"/>
          <w:szCs w:val="20"/>
        </w:rPr>
        <w:t>Explain the service to the patient.</w:t>
      </w:r>
    </w:p>
    <w:p w14:paraId="4E43AC97" w14:textId="77777777" w:rsidR="00DD2E4B" w:rsidRPr="009F4207" w:rsidRDefault="00DD2E4B">
      <w:pPr>
        <w:numPr>
          <w:ilvl w:val="0"/>
          <w:numId w:val="155"/>
        </w:numPr>
        <w:ind w:hanging="218"/>
        <w:rPr>
          <w:sz w:val="20"/>
          <w:szCs w:val="20"/>
        </w:rPr>
      </w:pPr>
      <w:r w:rsidRPr="009F4207">
        <w:rPr>
          <w:sz w:val="20"/>
          <w:szCs w:val="20"/>
        </w:rPr>
        <w:t>Obtain the patient’s consent for the service to be provided to the other person as part of the patient’s treatment.</w:t>
      </w:r>
    </w:p>
    <w:p w14:paraId="15410A2E" w14:textId="77777777" w:rsidR="00DD2E4B" w:rsidRPr="009F4207" w:rsidRDefault="00DD2E4B">
      <w:pPr>
        <w:numPr>
          <w:ilvl w:val="0"/>
          <w:numId w:val="155"/>
        </w:numPr>
        <w:spacing w:after="200"/>
        <w:ind w:hanging="218"/>
        <w:rPr>
          <w:sz w:val="20"/>
          <w:szCs w:val="20"/>
        </w:rPr>
      </w:pPr>
      <w:r w:rsidRPr="009F4207">
        <w:rPr>
          <w:sz w:val="20"/>
          <w:szCs w:val="20"/>
        </w:rPr>
        <w:t>Make a written record of the patient’s consent.</w:t>
      </w:r>
    </w:p>
    <w:p w14:paraId="7B30462C" w14:textId="77777777" w:rsidR="00DD2E4B" w:rsidRPr="009F4207" w:rsidRDefault="00DD2E4B">
      <w:pPr>
        <w:spacing w:before="200" w:after="200"/>
        <w:rPr>
          <w:sz w:val="20"/>
          <w:szCs w:val="20"/>
        </w:rPr>
      </w:pPr>
      <w:r w:rsidRPr="009F4207">
        <w:rPr>
          <w:sz w:val="20"/>
          <w:szCs w:val="20"/>
        </w:rPr>
        <w:t>The patient may withdraw their consent at any time.</w:t>
      </w:r>
    </w:p>
    <w:p w14:paraId="0601006C" w14:textId="77777777" w:rsidR="00DD2E4B" w:rsidRPr="009F4207" w:rsidRDefault="00DD2E4B">
      <w:pPr>
        <w:spacing w:before="200" w:after="200"/>
        <w:rPr>
          <w:sz w:val="20"/>
          <w:szCs w:val="20"/>
        </w:rPr>
      </w:pPr>
      <w:r w:rsidRPr="009F4207">
        <w:rPr>
          <w:sz w:val="20"/>
          <w:szCs w:val="20"/>
        </w:rPr>
        <w:t>In the case of a child, the general laws relating to consent to medical treatment apply. These may differ between states and territories, and the GP should be aware of the requirements in the relevant state or territory.</w:t>
      </w:r>
    </w:p>
    <w:p w14:paraId="6F79DB37" w14:textId="77777777" w:rsidR="00DD2E4B" w:rsidRPr="009F4207" w:rsidRDefault="00DD2E4B">
      <w:pPr>
        <w:spacing w:before="200" w:after="200"/>
        <w:rPr>
          <w:sz w:val="20"/>
          <w:szCs w:val="20"/>
        </w:rPr>
      </w:pPr>
      <w:r w:rsidRPr="009F4207">
        <w:rPr>
          <w:b/>
          <w:bCs/>
          <w:sz w:val="20"/>
          <w:szCs w:val="20"/>
        </w:rPr>
        <w:t>Service must be part of the patient’s treatment </w:t>
      </w:r>
    </w:p>
    <w:p w14:paraId="30DBBEB9" w14:textId="77777777" w:rsidR="00DD2E4B" w:rsidRPr="009F4207" w:rsidRDefault="00DD2E4B">
      <w:pPr>
        <w:spacing w:before="200" w:after="200"/>
        <w:rPr>
          <w:sz w:val="20"/>
          <w:szCs w:val="20"/>
        </w:rPr>
      </w:pPr>
      <w:r w:rsidRPr="009F4207">
        <w:rPr>
          <w:sz w:val="20"/>
          <w:szCs w:val="20"/>
        </w:rPr>
        <w:t>Any service delivered using these MBS items must be part of the patient’s treatment. These MBS items are not for the purposes of providing mental health treatment to the person receiving the service. Should that person also require mental health treatment the patient MBS items should be claimed (where all the requirements for the relevant item descriptor have been met).</w:t>
      </w:r>
    </w:p>
    <w:p w14:paraId="79308EDA" w14:textId="77777777" w:rsidR="00DD2E4B" w:rsidRPr="009F4207" w:rsidRDefault="00DD2E4B">
      <w:pPr>
        <w:spacing w:before="200" w:after="200"/>
        <w:rPr>
          <w:sz w:val="20"/>
          <w:szCs w:val="20"/>
        </w:rPr>
      </w:pPr>
      <w:r w:rsidRPr="009F4207">
        <w:rPr>
          <w:b/>
          <w:bCs/>
          <w:sz w:val="20"/>
          <w:szCs w:val="20"/>
        </w:rPr>
        <w:t>Patient is not in attendance</w:t>
      </w:r>
    </w:p>
    <w:p w14:paraId="56E5449E" w14:textId="77777777" w:rsidR="00DD2E4B" w:rsidRPr="009F4207" w:rsidRDefault="00DD2E4B">
      <w:pPr>
        <w:spacing w:before="200" w:after="200"/>
        <w:rPr>
          <w:sz w:val="20"/>
          <w:szCs w:val="20"/>
        </w:rPr>
      </w:pPr>
      <w:r w:rsidRPr="009F4207">
        <w:rPr>
          <w:sz w:val="20"/>
          <w:szCs w:val="20"/>
        </w:rPr>
        <w:t>These MBS items are for eligible GPs to provide services to another person when the patient is not in attendance. If the patient is in attendance, the GP can consider whether the requirements of the patient MBS items for delivering Better Access services have been met. For further information, please see explanatory note AN.0.57.</w:t>
      </w:r>
    </w:p>
    <w:p w14:paraId="34865251" w14:textId="77777777" w:rsidR="00DD2E4B" w:rsidRPr="009F4207" w:rsidRDefault="00DD2E4B">
      <w:pPr>
        <w:spacing w:before="200" w:after="200"/>
        <w:rPr>
          <w:sz w:val="20"/>
          <w:szCs w:val="20"/>
        </w:rPr>
      </w:pPr>
      <w:r w:rsidRPr="009F4207">
        <w:rPr>
          <w:b/>
          <w:bCs/>
          <w:sz w:val="20"/>
          <w:szCs w:val="20"/>
        </w:rPr>
        <w:t>Course of treatment</w:t>
      </w:r>
    </w:p>
    <w:p w14:paraId="2010BD00" w14:textId="77777777" w:rsidR="00DD2E4B" w:rsidRPr="009F4207" w:rsidRDefault="00DD2E4B">
      <w:pPr>
        <w:spacing w:before="200" w:after="200"/>
        <w:rPr>
          <w:sz w:val="20"/>
          <w:szCs w:val="20"/>
        </w:rPr>
      </w:pPr>
      <w:r w:rsidRPr="009F4207">
        <w:rPr>
          <w:sz w:val="20"/>
          <w:szCs w:val="20"/>
        </w:rPr>
        <w:lastRenderedPageBreak/>
        <w:t>These services may be accessed at any stage of a patient’s course of treatment and do not need to be accessed consecutively, provided no more than two services are delivered to another person and delivering these services does not exceed the maximum allowed for the patient in a course of treatment or calendar year under Better Access.</w:t>
      </w:r>
    </w:p>
    <w:p w14:paraId="3D2F7F18" w14:textId="77777777" w:rsidR="00DD2E4B" w:rsidRPr="009F4207" w:rsidRDefault="00DD2E4B">
      <w:pPr>
        <w:spacing w:before="200" w:after="200"/>
        <w:rPr>
          <w:sz w:val="20"/>
          <w:szCs w:val="20"/>
        </w:rPr>
      </w:pPr>
      <w:r w:rsidRPr="009F4207">
        <w:rPr>
          <w:b/>
          <w:bCs/>
          <w:sz w:val="20"/>
          <w:szCs w:val="20"/>
        </w:rPr>
        <w:t>ADDITIONAL INFORMATION</w:t>
      </w:r>
    </w:p>
    <w:p w14:paraId="622B8A3E" w14:textId="77777777" w:rsidR="00DD2E4B" w:rsidRPr="009F4207" w:rsidRDefault="00DD2E4B">
      <w:pPr>
        <w:spacing w:before="200" w:after="200"/>
        <w:rPr>
          <w:sz w:val="20"/>
          <w:szCs w:val="20"/>
        </w:rPr>
      </w:pPr>
      <w:r w:rsidRPr="009F4207">
        <w:rPr>
          <w:b/>
          <w:bCs/>
          <w:sz w:val="20"/>
          <w:szCs w:val="20"/>
        </w:rPr>
        <w:t>Out-of-pocket expenses and Medicare safety net</w:t>
      </w:r>
    </w:p>
    <w:p w14:paraId="3B635426" w14:textId="77777777" w:rsidR="00DD2E4B" w:rsidRPr="009F4207" w:rsidRDefault="00DD2E4B">
      <w:pPr>
        <w:spacing w:before="200" w:after="200"/>
        <w:rPr>
          <w:sz w:val="20"/>
          <w:szCs w:val="20"/>
        </w:rPr>
      </w:pPr>
      <w:r w:rsidRPr="009F4207">
        <w:rPr>
          <w:sz w:val="20"/>
          <w:szCs w:val="20"/>
        </w:rPr>
        <w:t>For Medicare benefit purposes, charges relating to services covered by these MBS items should be raised against the patient rather than against the person receiving the service.</w:t>
      </w:r>
    </w:p>
    <w:p w14:paraId="6CA017A9" w14:textId="77777777" w:rsidR="00DD2E4B" w:rsidRPr="009F4207" w:rsidRDefault="00DD2E4B">
      <w:pPr>
        <w:spacing w:before="200" w:after="200"/>
        <w:rPr>
          <w:sz w:val="20"/>
          <w:szCs w:val="20"/>
        </w:rPr>
      </w:pPr>
      <w:r w:rsidRPr="009F4207">
        <w:rPr>
          <w:sz w:val="20"/>
          <w:szCs w:val="20"/>
        </w:rPr>
        <w:t>Charges in excess of the Medicare benefit for these items are the responsibility of the patient. However, if a service was provided out of hospital, any out-of-pocket costs will count towards the Medicare safety net for that patient. The out</w:t>
      </w:r>
      <w:r w:rsidRPr="009F4207">
        <w:rPr>
          <w:sz w:val="20"/>
          <w:szCs w:val="20"/>
        </w:rPr>
        <w:noBreakHyphen/>
        <w:t>of</w:t>
      </w:r>
      <w:r w:rsidRPr="009F4207">
        <w:rPr>
          <w:sz w:val="20"/>
          <w:szCs w:val="20"/>
        </w:rPr>
        <w:noBreakHyphen/>
        <w:t>pocket costs for mental health services which are not Medicare eligible do not count towards the Medicare safety net. </w:t>
      </w:r>
    </w:p>
    <w:p w14:paraId="54B890C6" w14:textId="77777777" w:rsidR="00DD2E4B" w:rsidRPr="009F4207" w:rsidRDefault="00DD2E4B">
      <w:pPr>
        <w:spacing w:before="200" w:after="200"/>
        <w:rPr>
          <w:sz w:val="20"/>
          <w:szCs w:val="20"/>
        </w:rPr>
      </w:pPr>
      <w:r w:rsidRPr="009F4207">
        <w:rPr>
          <w:b/>
          <w:bCs/>
          <w:sz w:val="20"/>
          <w:szCs w:val="20"/>
        </w:rPr>
        <w:t>Checking the number of services</w:t>
      </w:r>
    </w:p>
    <w:p w14:paraId="4796E8CD" w14:textId="77777777" w:rsidR="00DD2E4B" w:rsidRPr="009F4207" w:rsidRDefault="00DD2E4B">
      <w:pPr>
        <w:spacing w:before="200" w:after="200"/>
        <w:rPr>
          <w:sz w:val="20"/>
          <w:szCs w:val="20"/>
        </w:rPr>
      </w:pPr>
      <w:r w:rsidRPr="009F4207">
        <w:rPr>
          <w:sz w:val="20"/>
          <w:szCs w:val="20"/>
        </w:rPr>
        <w:t>If there is any doubt about a patient’s eligibility, Services Australia will be able to confirm the number of mental health services already claimed by the patient during the calendar year. Eligible GPs can call Services Australia on 132 150 to check this information, while patients can call on 132 011. </w:t>
      </w:r>
    </w:p>
    <w:p w14:paraId="036DD765" w14:textId="77777777" w:rsidR="00DD2E4B" w:rsidRPr="009F4207" w:rsidRDefault="00DD2E4B">
      <w:pPr>
        <w:spacing w:before="200" w:after="200"/>
        <w:rPr>
          <w:sz w:val="20"/>
          <w:szCs w:val="20"/>
        </w:rPr>
      </w:pPr>
      <w:r w:rsidRPr="009F4207">
        <w:rPr>
          <w:b/>
          <w:bCs/>
          <w:sz w:val="20"/>
          <w:szCs w:val="20"/>
        </w:rPr>
        <w:t>Further information</w:t>
      </w:r>
    </w:p>
    <w:p w14:paraId="27ECE5C8" w14:textId="77777777" w:rsidR="00DD2E4B" w:rsidRPr="009F4207" w:rsidRDefault="00DD2E4B">
      <w:pPr>
        <w:spacing w:before="200" w:after="200"/>
        <w:rPr>
          <w:sz w:val="20"/>
          <w:szCs w:val="20"/>
        </w:rPr>
      </w:pPr>
      <w:r w:rsidRPr="009F4207">
        <w:rPr>
          <w:sz w:val="20"/>
          <w:szCs w:val="20"/>
        </w:rPr>
        <w:t>For further information about Medicare Benefits Schedule items, please go to the Department of Health and Aged Care's website at www.health.gov.au/mbsonline.</w:t>
      </w:r>
    </w:p>
    <w:p w14:paraId="4637E3F3" w14:textId="77777777" w:rsidR="00DD2E4B" w:rsidRPr="009F4207" w:rsidRDefault="00DD2E4B">
      <w:pPr>
        <w:spacing w:before="200" w:after="200"/>
        <w:rPr>
          <w:sz w:val="20"/>
          <w:szCs w:val="20"/>
        </w:rPr>
      </w:pPr>
      <w:r w:rsidRPr="009F4207">
        <w:rPr>
          <w:sz w:val="20"/>
          <w:szCs w:val="20"/>
        </w:rPr>
        <w:t>For providers, further information is also available from the Services Australia Medicare Provider Enquiry Line on 132 150.</w:t>
      </w:r>
    </w:p>
    <w:p w14:paraId="6930C741" w14:textId="77777777" w:rsidR="00A77B3E" w:rsidRPr="009F4207" w:rsidRDefault="00A77B3E"/>
    <w:p w14:paraId="0F58EA9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AN.33.1 TAVI CASE CONFERENCE - (ITEMS 6080 AND 6081)</w:t>
      </w:r>
    </w:p>
    <w:p w14:paraId="612D9FB7" w14:textId="77777777" w:rsidR="00DD2E4B" w:rsidRPr="009F4207" w:rsidRDefault="00DD2E4B">
      <w:pPr>
        <w:spacing w:after="200"/>
        <w:rPr>
          <w:sz w:val="20"/>
          <w:szCs w:val="20"/>
        </w:rPr>
      </w:pPr>
      <w:r w:rsidRPr="009F4207">
        <w:rPr>
          <w:sz w:val="20"/>
          <w:szCs w:val="20"/>
        </w:rPr>
        <w:t>Items 6080 and 6081 apply to a TAVI Case Conference organised to discuss a patient’s suitability to receive the service described in items 38495 or 38514 for Transcatheter Aortic Valve Implantation (TAVI). </w:t>
      </w:r>
    </w:p>
    <w:p w14:paraId="2E551409" w14:textId="77777777" w:rsidR="00DD2E4B" w:rsidRPr="009F4207" w:rsidRDefault="00DD2E4B">
      <w:pPr>
        <w:spacing w:before="200" w:after="200"/>
        <w:rPr>
          <w:sz w:val="20"/>
          <w:szCs w:val="20"/>
        </w:rPr>
      </w:pPr>
      <w:r w:rsidRPr="009F4207">
        <w:rPr>
          <w:sz w:val="20"/>
          <w:szCs w:val="20"/>
        </w:rPr>
        <w:t>For items 6080 and 6081 a TAVI Case Conference is a process by which:</w:t>
      </w:r>
    </w:p>
    <w:p w14:paraId="10EE6DF8" w14:textId="77777777" w:rsidR="00DD2E4B" w:rsidRPr="009F4207" w:rsidRDefault="00DD2E4B">
      <w:pPr>
        <w:spacing w:before="200" w:after="200"/>
        <w:rPr>
          <w:sz w:val="20"/>
          <w:szCs w:val="20"/>
        </w:rPr>
      </w:pPr>
      <w:r w:rsidRPr="009F4207">
        <w:rPr>
          <w:sz w:val="20"/>
          <w:szCs w:val="20"/>
        </w:rPr>
        <w:t>(a)    there is a team of 3 or more participants, where:</w:t>
      </w:r>
    </w:p>
    <w:p w14:paraId="25FD8EA0" w14:textId="77777777" w:rsidR="00DD2E4B" w:rsidRPr="009F4207" w:rsidRDefault="00DD2E4B">
      <w:pPr>
        <w:spacing w:before="200" w:after="200"/>
        <w:rPr>
          <w:sz w:val="20"/>
          <w:szCs w:val="20"/>
        </w:rPr>
      </w:pPr>
      <w:r w:rsidRPr="009F4207">
        <w:rPr>
          <w:sz w:val="20"/>
          <w:szCs w:val="20"/>
        </w:rPr>
        <w:t>        (i)     the first participant is a cardiothoracic surgeon; and</w:t>
      </w:r>
    </w:p>
    <w:p w14:paraId="0B554733" w14:textId="77777777" w:rsidR="00DD2E4B" w:rsidRPr="009F4207" w:rsidRDefault="00DD2E4B">
      <w:pPr>
        <w:spacing w:before="200" w:after="200"/>
        <w:rPr>
          <w:sz w:val="20"/>
          <w:szCs w:val="20"/>
        </w:rPr>
      </w:pPr>
      <w:r w:rsidRPr="009F4207">
        <w:rPr>
          <w:sz w:val="20"/>
          <w:szCs w:val="20"/>
        </w:rPr>
        <w:t>        (ii)    the second participant is an interventional cardiologist; and</w:t>
      </w:r>
    </w:p>
    <w:p w14:paraId="61993668" w14:textId="77777777" w:rsidR="00DD2E4B" w:rsidRPr="009F4207" w:rsidRDefault="00DD2E4B">
      <w:pPr>
        <w:spacing w:before="200" w:after="200"/>
        <w:rPr>
          <w:sz w:val="20"/>
          <w:szCs w:val="20"/>
        </w:rPr>
      </w:pPr>
      <w:r w:rsidRPr="009F4207">
        <w:rPr>
          <w:sz w:val="20"/>
          <w:szCs w:val="20"/>
        </w:rPr>
        <w:t>        (iii)   the third participant is a specialist or consultant physician who does not perform a service described in items 38495 or 38514 for the patient being assessed; and</w:t>
      </w:r>
    </w:p>
    <w:p w14:paraId="4DC92D8A" w14:textId="77777777" w:rsidR="00DD2E4B" w:rsidRPr="009F4207" w:rsidRDefault="00DD2E4B">
      <w:pPr>
        <w:spacing w:before="200" w:after="200"/>
        <w:rPr>
          <w:sz w:val="20"/>
          <w:szCs w:val="20"/>
        </w:rPr>
      </w:pPr>
      <w:r w:rsidRPr="009F4207">
        <w:rPr>
          <w:sz w:val="20"/>
          <w:szCs w:val="20"/>
        </w:rPr>
        <w:t>        (iv)   either the first or the second participant is also a TAVI Practitioner; and</w:t>
      </w:r>
    </w:p>
    <w:p w14:paraId="39E4E757" w14:textId="77777777" w:rsidR="00DD2E4B" w:rsidRPr="009F4207" w:rsidRDefault="00DD2E4B">
      <w:pPr>
        <w:spacing w:before="200" w:after="200"/>
        <w:rPr>
          <w:sz w:val="20"/>
          <w:szCs w:val="20"/>
        </w:rPr>
      </w:pPr>
      <w:r w:rsidRPr="009F4207">
        <w:rPr>
          <w:sz w:val="20"/>
          <w:szCs w:val="20"/>
        </w:rPr>
        <w:t>(b)    the team assesses a patient’s risk and technical suitability to receive the service described in items 38495 or 38514, taking into account matters such as:</w:t>
      </w:r>
    </w:p>
    <w:p w14:paraId="1D8BD723" w14:textId="77777777" w:rsidR="00DD2E4B" w:rsidRPr="009F4207" w:rsidRDefault="00DD2E4B">
      <w:pPr>
        <w:spacing w:before="200" w:after="200"/>
        <w:rPr>
          <w:sz w:val="20"/>
          <w:szCs w:val="20"/>
        </w:rPr>
      </w:pPr>
      <w:r w:rsidRPr="009F4207">
        <w:rPr>
          <w:sz w:val="20"/>
          <w:szCs w:val="20"/>
        </w:rPr>
        <w:t>        (i)      the patient’s risk and technical suitability for a surgical aortic valve replacement; and</w:t>
      </w:r>
    </w:p>
    <w:p w14:paraId="18C92E16" w14:textId="77777777" w:rsidR="00DD2E4B" w:rsidRPr="009F4207" w:rsidRDefault="00DD2E4B">
      <w:pPr>
        <w:spacing w:before="200" w:after="200"/>
        <w:rPr>
          <w:sz w:val="20"/>
          <w:szCs w:val="20"/>
        </w:rPr>
      </w:pPr>
      <w:r w:rsidRPr="009F4207">
        <w:rPr>
          <w:sz w:val="20"/>
          <w:szCs w:val="20"/>
        </w:rPr>
        <w:t>        (ii)     the patient’s cognitive function and frailty; and</w:t>
      </w:r>
    </w:p>
    <w:p w14:paraId="78F9C9B2" w14:textId="77777777" w:rsidR="00DD2E4B" w:rsidRPr="009F4207" w:rsidRDefault="00DD2E4B">
      <w:pPr>
        <w:spacing w:before="200" w:after="200"/>
        <w:rPr>
          <w:sz w:val="20"/>
          <w:szCs w:val="20"/>
        </w:rPr>
      </w:pPr>
      <w:r w:rsidRPr="009F4207">
        <w:rPr>
          <w:sz w:val="20"/>
          <w:szCs w:val="20"/>
        </w:rPr>
        <w:t>(c)    the result of the assessment is that the team makes a recommendation about whether or not the patient is suitable to receive the service described in item 38495 or item 38514; and</w:t>
      </w:r>
    </w:p>
    <w:p w14:paraId="21BBAB5A" w14:textId="77777777" w:rsidR="00DD2E4B" w:rsidRPr="009F4207" w:rsidRDefault="00DD2E4B">
      <w:pPr>
        <w:spacing w:before="200" w:after="200"/>
        <w:rPr>
          <w:sz w:val="20"/>
          <w:szCs w:val="20"/>
        </w:rPr>
      </w:pPr>
      <w:r w:rsidRPr="009F4207">
        <w:rPr>
          <w:sz w:val="20"/>
          <w:szCs w:val="20"/>
        </w:rPr>
        <w:t>(d)    the particulars of the assessment and recommendation are recorded in writing.  </w:t>
      </w:r>
    </w:p>
    <w:p w14:paraId="37A94E93" w14:textId="77777777" w:rsidR="00DD2E4B" w:rsidRPr="009F4207" w:rsidRDefault="00DD2E4B">
      <w:pPr>
        <w:spacing w:before="200" w:after="200"/>
        <w:rPr>
          <w:sz w:val="20"/>
          <w:szCs w:val="20"/>
        </w:rPr>
      </w:pPr>
      <w:r w:rsidRPr="009F4207">
        <w:rPr>
          <w:b/>
          <w:bCs/>
          <w:sz w:val="20"/>
          <w:szCs w:val="20"/>
        </w:rPr>
        <w:lastRenderedPageBreak/>
        <w:t>TAVI Practitioner</w:t>
      </w:r>
    </w:p>
    <w:p w14:paraId="75381DB0" w14:textId="77777777" w:rsidR="00DD2E4B" w:rsidRPr="009F4207" w:rsidRDefault="00DD2E4B">
      <w:pPr>
        <w:spacing w:before="200" w:after="200"/>
        <w:rPr>
          <w:sz w:val="20"/>
          <w:szCs w:val="20"/>
        </w:rPr>
      </w:pPr>
      <w:r w:rsidRPr="009F4207">
        <w:rPr>
          <w:sz w:val="20"/>
          <w:szCs w:val="20"/>
        </w:rPr>
        <w:t>For items 6080 and 6081 a TAVI Practitioner is either a cardiothoracic surgeon or interventional cardiologist who is accredited by Cardiac Accreditation Services Limited.  </w:t>
      </w:r>
    </w:p>
    <w:p w14:paraId="04D7E34D" w14:textId="77777777" w:rsidR="00DD2E4B" w:rsidRPr="009F4207" w:rsidRDefault="00DD2E4B">
      <w:pPr>
        <w:spacing w:before="200" w:after="200"/>
        <w:rPr>
          <w:sz w:val="20"/>
          <w:szCs w:val="20"/>
        </w:rPr>
      </w:pPr>
      <w:r w:rsidRPr="009F4207">
        <w:rPr>
          <w:sz w:val="20"/>
          <w:szCs w:val="20"/>
        </w:rPr>
        <w:t>Accreditation by Cardiac Accreditation Services Limited must be valid prior to the service being undertaken in order for benefits to be payable under items 38495 or 38514.  </w:t>
      </w:r>
    </w:p>
    <w:p w14:paraId="6937A5E9" w14:textId="77777777" w:rsidR="00DD2E4B" w:rsidRPr="009F4207" w:rsidRDefault="00DD2E4B">
      <w:pPr>
        <w:spacing w:before="200" w:after="200"/>
        <w:rPr>
          <w:sz w:val="20"/>
          <w:szCs w:val="20"/>
        </w:rPr>
      </w:pPr>
      <w:r w:rsidRPr="009F4207">
        <w:rPr>
          <w:sz w:val="20"/>
          <w:szCs w:val="20"/>
        </w:rPr>
        <w:t xml:space="preserve">The process for accreditation and re-accreditation is outlined in the </w:t>
      </w:r>
      <w:r w:rsidRPr="009F4207">
        <w:rPr>
          <w:i/>
          <w:iCs/>
          <w:sz w:val="20"/>
          <w:szCs w:val="20"/>
        </w:rPr>
        <w:t>Transcatheter Aortic Valve Implantation - Rules for the Accreditation of TAVI Practitioners</w:t>
      </w:r>
      <w:r w:rsidRPr="009F4207">
        <w:rPr>
          <w:sz w:val="20"/>
          <w:szCs w:val="20"/>
        </w:rPr>
        <w:t>, issued by Cardiac Accreditation Services Limited, and is available on the Cardiac Accreditation Services Limited website, www.tavi.org.au. </w:t>
      </w:r>
    </w:p>
    <w:p w14:paraId="16E4CA8B" w14:textId="77777777" w:rsidR="00DD2E4B" w:rsidRPr="009F4207" w:rsidRDefault="00DD2E4B">
      <w:pPr>
        <w:spacing w:before="200" w:after="200"/>
        <w:rPr>
          <w:sz w:val="20"/>
          <w:szCs w:val="20"/>
        </w:rPr>
      </w:pPr>
      <w:r w:rsidRPr="009F4207">
        <w:rPr>
          <w:sz w:val="20"/>
          <w:szCs w:val="20"/>
        </w:rPr>
        <w:t>Cardiac Accreditation Services Limited is a national body comprising representatives from the Australian &amp; New Zealand Society of Cardiac &amp; Thoracic Surgeons (ANZSCTS) and the Cardiac Society of Australia and New Zealand (CSANZ). </w:t>
      </w:r>
    </w:p>
    <w:p w14:paraId="623AE360" w14:textId="77777777" w:rsidR="00DD2E4B" w:rsidRPr="009F4207" w:rsidRDefault="00DD2E4B">
      <w:pPr>
        <w:spacing w:before="200" w:after="200"/>
        <w:rPr>
          <w:sz w:val="20"/>
          <w:szCs w:val="20"/>
        </w:rPr>
      </w:pPr>
      <w:r w:rsidRPr="009F4207">
        <w:rPr>
          <w:b/>
          <w:bCs/>
          <w:sz w:val="20"/>
          <w:szCs w:val="20"/>
        </w:rPr>
        <w:t>Coordination of a TAVI Case Conference</w:t>
      </w:r>
    </w:p>
    <w:p w14:paraId="0831D283" w14:textId="77777777" w:rsidR="00DD2E4B" w:rsidRPr="009F4207" w:rsidRDefault="00DD2E4B">
      <w:pPr>
        <w:spacing w:before="200" w:after="200"/>
        <w:rPr>
          <w:sz w:val="20"/>
          <w:szCs w:val="20"/>
        </w:rPr>
      </w:pPr>
      <w:r w:rsidRPr="009F4207">
        <w:rPr>
          <w:sz w:val="20"/>
          <w:szCs w:val="20"/>
        </w:rPr>
        <w:t>For item 6080, coordination means undertaking all of the following activities in relation to a TAVI Case Conference:</w:t>
      </w:r>
    </w:p>
    <w:p w14:paraId="7A65AFFF" w14:textId="77777777" w:rsidR="00DD2E4B" w:rsidRPr="009F4207" w:rsidRDefault="00DD2E4B">
      <w:pPr>
        <w:numPr>
          <w:ilvl w:val="0"/>
          <w:numId w:val="156"/>
        </w:numPr>
        <w:spacing w:before="200"/>
        <w:ind w:hanging="286"/>
        <w:rPr>
          <w:sz w:val="20"/>
          <w:szCs w:val="20"/>
        </w:rPr>
      </w:pPr>
      <w:r w:rsidRPr="009F4207">
        <w:rPr>
          <w:sz w:val="20"/>
          <w:szCs w:val="20"/>
        </w:rPr>
        <w:t>ensuring that the patient is aware of the purpose and nature of the patient’s TAVI Case Conference and has consented to their TAVI Case Conference;</w:t>
      </w:r>
    </w:p>
    <w:p w14:paraId="2A1DC39F" w14:textId="77777777" w:rsidR="00DD2E4B" w:rsidRPr="009F4207" w:rsidRDefault="00DD2E4B">
      <w:pPr>
        <w:numPr>
          <w:ilvl w:val="0"/>
          <w:numId w:val="156"/>
        </w:numPr>
        <w:ind w:hanging="291"/>
        <w:rPr>
          <w:sz w:val="20"/>
          <w:szCs w:val="20"/>
        </w:rPr>
      </w:pPr>
      <w:r w:rsidRPr="009F4207">
        <w:rPr>
          <w:sz w:val="20"/>
          <w:szCs w:val="20"/>
        </w:rPr>
        <w:t>recording the day the conference was held, and the times the conference started and ended;</w:t>
      </w:r>
    </w:p>
    <w:p w14:paraId="52E67983" w14:textId="77777777" w:rsidR="00DD2E4B" w:rsidRPr="009F4207" w:rsidRDefault="00DD2E4B">
      <w:pPr>
        <w:numPr>
          <w:ilvl w:val="0"/>
          <w:numId w:val="156"/>
        </w:numPr>
        <w:ind w:hanging="274"/>
        <w:rPr>
          <w:sz w:val="20"/>
          <w:szCs w:val="20"/>
        </w:rPr>
      </w:pPr>
      <w:r w:rsidRPr="009F4207">
        <w:rPr>
          <w:sz w:val="20"/>
          <w:szCs w:val="20"/>
        </w:rPr>
        <w:t>recording the names of the participants of the conference;</w:t>
      </w:r>
    </w:p>
    <w:p w14:paraId="6ED06CC1" w14:textId="77777777" w:rsidR="00DD2E4B" w:rsidRPr="009F4207" w:rsidRDefault="00DD2E4B">
      <w:pPr>
        <w:numPr>
          <w:ilvl w:val="0"/>
          <w:numId w:val="156"/>
        </w:numPr>
        <w:ind w:hanging="291"/>
        <w:rPr>
          <w:sz w:val="20"/>
          <w:szCs w:val="20"/>
        </w:rPr>
      </w:pPr>
      <w:r w:rsidRPr="009F4207">
        <w:rPr>
          <w:sz w:val="20"/>
          <w:szCs w:val="20"/>
        </w:rPr>
        <w:t>provision of expertise to inform the recommendation resulting from the case conference;</w:t>
      </w:r>
    </w:p>
    <w:p w14:paraId="4CE923F8" w14:textId="77777777" w:rsidR="00DD2E4B" w:rsidRPr="009F4207" w:rsidRDefault="00DD2E4B">
      <w:pPr>
        <w:numPr>
          <w:ilvl w:val="0"/>
          <w:numId w:val="156"/>
        </w:numPr>
        <w:ind w:hanging="287"/>
        <w:rPr>
          <w:sz w:val="20"/>
          <w:szCs w:val="20"/>
        </w:rPr>
      </w:pPr>
      <w:r w:rsidRPr="009F4207">
        <w:rPr>
          <w:sz w:val="20"/>
          <w:szCs w:val="20"/>
        </w:rPr>
        <w:t>recording minutes of the TAVI Case Conference including the recommendation resulting from the conference;</w:t>
      </w:r>
    </w:p>
    <w:p w14:paraId="2715C4AD" w14:textId="77777777" w:rsidR="00DD2E4B" w:rsidRPr="009F4207" w:rsidRDefault="00DD2E4B">
      <w:pPr>
        <w:numPr>
          <w:ilvl w:val="0"/>
          <w:numId w:val="156"/>
        </w:numPr>
        <w:spacing w:after="200"/>
        <w:ind w:hanging="234"/>
        <w:rPr>
          <w:sz w:val="20"/>
          <w:szCs w:val="20"/>
        </w:rPr>
      </w:pPr>
      <w:r w:rsidRPr="009F4207">
        <w:rPr>
          <w:sz w:val="20"/>
          <w:szCs w:val="20"/>
        </w:rPr>
        <w:t>ensuring that the patient is aware of  the recommendation. </w:t>
      </w:r>
    </w:p>
    <w:p w14:paraId="0926E3B0" w14:textId="77777777" w:rsidR="00DD2E4B" w:rsidRPr="009F4207" w:rsidRDefault="00DD2E4B">
      <w:pPr>
        <w:spacing w:before="200" w:after="200"/>
        <w:rPr>
          <w:sz w:val="20"/>
          <w:szCs w:val="20"/>
        </w:rPr>
      </w:pPr>
      <w:r w:rsidRPr="009F4207">
        <w:rPr>
          <w:b/>
          <w:bCs/>
          <w:sz w:val="20"/>
          <w:szCs w:val="20"/>
        </w:rPr>
        <w:t>Attendance at a TAVI Case Conference</w:t>
      </w:r>
    </w:p>
    <w:p w14:paraId="33F98B50" w14:textId="77777777" w:rsidR="00DD2E4B" w:rsidRPr="009F4207" w:rsidRDefault="00DD2E4B">
      <w:pPr>
        <w:spacing w:before="200" w:after="200"/>
        <w:rPr>
          <w:sz w:val="20"/>
          <w:szCs w:val="20"/>
        </w:rPr>
      </w:pPr>
      <w:r w:rsidRPr="009F4207">
        <w:rPr>
          <w:sz w:val="20"/>
          <w:szCs w:val="20"/>
        </w:rPr>
        <w:t>For item 6081, attendance means undertaking all of the following activities in relation to a TAVI Case Conference:</w:t>
      </w:r>
    </w:p>
    <w:p w14:paraId="076254A2" w14:textId="77777777" w:rsidR="00DD2E4B" w:rsidRPr="009F4207" w:rsidRDefault="00DD2E4B">
      <w:pPr>
        <w:numPr>
          <w:ilvl w:val="0"/>
          <w:numId w:val="157"/>
        </w:numPr>
        <w:spacing w:before="200"/>
        <w:ind w:hanging="286"/>
        <w:rPr>
          <w:sz w:val="20"/>
          <w:szCs w:val="20"/>
        </w:rPr>
      </w:pPr>
      <w:r w:rsidRPr="009F4207">
        <w:rPr>
          <w:sz w:val="20"/>
          <w:szCs w:val="20"/>
        </w:rPr>
        <w:t>retaining a record of the day the conference was held, and the times the conference started and ended;</w:t>
      </w:r>
    </w:p>
    <w:p w14:paraId="625572C9" w14:textId="77777777" w:rsidR="00DD2E4B" w:rsidRPr="009F4207" w:rsidRDefault="00DD2E4B">
      <w:pPr>
        <w:numPr>
          <w:ilvl w:val="0"/>
          <w:numId w:val="157"/>
        </w:numPr>
        <w:ind w:hanging="291"/>
        <w:rPr>
          <w:sz w:val="20"/>
          <w:szCs w:val="20"/>
        </w:rPr>
      </w:pPr>
      <w:r w:rsidRPr="009F4207">
        <w:rPr>
          <w:sz w:val="20"/>
          <w:szCs w:val="20"/>
        </w:rPr>
        <w:t>retaining a record of the names of the participants;</w:t>
      </w:r>
    </w:p>
    <w:p w14:paraId="0321821C" w14:textId="77777777" w:rsidR="00DD2E4B" w:rsidRPr="009F4207" w:rsidRDefault="00DD2E4B">
      <w:pPr>
        <w:numPr>
          <w:ilvl w:val="0"/>
          <w:numId w:val="157"/>
        </w:numPr>
        <w:ind w:hanging="274"/>
        <w:rPr>
          <w:sz w:val="20"/>
          <w:szCs w:val="20"/>
        </w:rPr>
      </w:pPr>
      <w:r w:rsidRPr="009F4207">
        <w:rPr>
          <w:sz w:val="20"/>
          <w:szCs w:val="20"/>
        </w:rPr>
        <w:t>provision of expertise to inform the recommendation resulting from the case conference;</w:t>
      </w:r>
    </w:p>
    <w:p w14:paraId="37890DAA" w14:textId="77777777" w:rsidR="00DD2E4B" w:rsidRPr="009F4207" w:rsidRDefault="00DD2E4B">
      <w:pPr>
        <w:numPr>
          <w:ilvl w:val="0"/>
          <w:numId w:val="157"/>
        </w:numPr>
        <w:spacing w:after="200"/>
        <w:ind w:hanging="291"/>
        <w:rPr>
          <w:sz w:val="20"/>
          <w:szCs w:val="20"/>
        </w:rPr>
      </w:pPr>
      <w:r w:rsidRPr="009F4207">
        <w:rPr>
          <w:sz w:val="20"/>
          <w:szCs w:val="20"/>
        </w:rPr>
        <w:t>retaining a record of the recommendation resulting from  the conference.</w:t>
      </w:r>
    </w:p>
    <w:p w14:paraId="1FDE1405" w14:textId="77777777" w:rsidR="00DD2E4B" w:rsidRPr="009F4207" w:rsidRDefault="00DD2E4B">
      <w:pPr>
        <w:spacing w:before="200" w:after="200"/>
        <w:rPr>
          <w:sz w:val="20"/>
          <w:szCs w:val="20"/>
        </w:rPr>
      </w:pPr>
      <w:r w:rsidRPr="009F4207">
        <w:rPr>
          <w:b/>
          <w:bCs/>
          <w:sz w:val="20"/>
          <w:szCs w:val="20"/>
        </w:rPr>
        <w:t>General requirements</w:t>
      </w:r>
    </w:p>
    <w:p w14:paraId="25B2C575" w14:textId="77777777" w:rsidR="00DD2E4B" w:rsidRPr="009F4207" w:rsidRDefault="00DD2E4B">
      <w:pPr>
        <w:spacing w:before="200" w:after="200"/>
        <w:rPr>
          <w:sz w:val="20"/>
          <w:szCs w:val="20"/>
        </w:rPr>
      </w:pPr>
      <w:r w:rsidRPr="009F4207">
        <w:rPr>
          <w:sz w:val="20"/>
          <w:szCs w:val="20"/>
        </w:rPr>
        <w:t>The TAVI Case Conference must be arranged in advance, within a time frame that allows for all the participants to attend.  A TAVI Case Conference is to last at least 10 minutes and a minimum of three suitable participants (as defined under the item requirements), must be present for the whole of the case conference. All participants must be in communication with each other throughout the conference, either face to face, by telephone or by video link, or a combination of these. </w:t>
      </w:r>
    </w:p>
    <w:p w14:paraId="564DD179" w14:textId="77777777" w:rsidR="00DD2E4B" w:rsidRPr="009F4207" w:rsidRDefault="00DD2E4B">
      <w:pPr>
        <w:spacing w:before="200" w:after="200"/>
        <w:rPr>
          <w:sz w:val="20"/>
          <w:szCs w:val="20"/>
        </w:rPr>
      </w:pPr>
      <w:r w:rsidRPr="009F4207">
        <w:rPr>
          <w:sz w:val="20"/>
          <w:szCs w:val="20"/>
        </w:rPr>
        <w:t>A record of the TAVI Case Conference which contains: a list of the participants; the times the conference commenced and concluded; a description of the assessment of suitability; and a summary of the outcomes must be kept in the patient's record. The notes and summary of outcomes must be provided to all participants. </w:t>
      </w:r>
    </w:p>
    <w:p w14:paraId="026A031A" w14:textId="77777777" w:rsidR="00DD2E4B" w:rsidRPr="009F4207" w:rsidRDefault="00DD2E4B">
      <w:pPr>
        <w:spacing w:before="200" w:after="200"/>
        <w:rPr>
          <w:sz w:val="20"/>
          <w:szCs w:val="20"/>
        </w:rPr>
      </w:pPr>
      <w:r w:rsidRPr="009F4207">
        <w:rPr>
          <w:sz w:val="20"/>
          <w:szCs w:val="20"/>
        </w:rPr>
        <w:t>Prior informed consent must be obtained from the patient, or the patient's agent. In obtaining informed consent the TAVI Practitioner coordinating the TAVI Case Conference should ensure the patient has been:</w:t>
      </w:r>
    </w:p>
    <w:p w14:paraId="38059E63" w14:textId="77777777" w:rsidR="00DD2E4B" w:rsidRPr="009F4207" w:rsidRDefault="00DD2E4B">
      <w:pPr>
        <w:numPr>
          <w:ilvl w:val="0"/>
          <w:numId w:val="158"/>
        </w:numPr>
        <w:spacing w:before="200"/>
        <w:ind w:hanging="218"/>
        <w:rPr>
          <w:sz w:val="20"/>
          <w:szCs w:val="20"/>
        </w:rPr>
      </w:pPr>
      <w:r w:rsidRPr="009F4207">
        <w:rPr>
          <w:sz w:val="20"/>
          <w:szCs w:val="20"/>
        </w:rPr>
        <w:t>Informed that their medical history, diagnosis and care preferences will be discussed with other case conference participants;</w:t>
      </w:r>
    </w:p>
    <w:p w14:paraId="4A9A20AC" w14:textId="77777777" w:rsidR="00DD2E4B" w:rsidRPr="009F4207" w:rsidRDefault="00DD2E4B">
      <w:pPr>
        <w:numPr>
          <w:ilvl w:val="0"/>
          <w:numId w:val="158"/>
        </w:numPr>
        <w:spacing w:after="200"/>
        <w:ind w:hanging="218"/>
        <w:rPr>
          <w:sz w:val="20"/>
          <w:szCs w:val="20"/>
        </w:rPr>
      </w:pPr>
      <w:r w:rsidRPr="009F4207">
        <w:rPr>
          <w:sz w:val="20"/>
          <w:szCs w:val="20"/>
        </w:rPr>
        <w:t>Informed that they may incur a charge for the service for which a Medicare rebate will be payable.</w:t>
      </w:r>
    </w:p>
    <w:p w14:paraId="15E435C3" w14:textId="77777777" w:rsidR="00DD2E4B" w:rsidRPr="009F4207" w:rsidRDefault="00DD2E4B">
      <w:pPr>
        <w:spacing w:before="200" w:after="200"/>
        <w:rPr>
          <w:sz w:val="20"/>
          <w:szCs w:val="20"/>
        </w:rPr>
      </w:pPr>
      <w:r w:rsidRPr="009F4207">
        <w:rPr>
          <w:sz w:val="20"/>
          <w:szCs w:val="20"/>
        </w:rPr>
        <w:lastRenderedPageBreak/>
        <w:t>Medicare benefits are only payable in respect of the service provided by the coordinating TAVI Practitioner or the attending interventional cardiologist, cardiothoracic surgeon or independent specialist or consultant physician. Benefits are not payable for another medical practitioner organising a case conference or for attendance by other medical practitioners at a TAVI Case Conference.</w:t>
      </w:r>
    </w:p>
    <w:p w14:paraId="6EEF340E" w14:textId="77777777" w:rsidR="00DD2E4B" w:rsidRPr="009F4207" w:rsidRDefault="00DD2E4B">
      <w:pPr>
        <w:spacing w:before="200" w:after="200"/>
        <w:rPr>
          <w:sz w:val="20"/>
          <w:szCs w:val="20"/>
        </w:rPr>
      </w:pPr>
      <w:r w:rsidRPr="009F4207">
        <w:rPr>
          <w:sz w:val="20"/>
          <w:szCs w:val="20"/>
        </w:rPr>
        <w:t>It is expected that a patient would not normally require more than one TAVI Case Conference in determining suitability for the services described in items 38495 or 38514.  As such, item 6080 is only payable once per patient in a five year period.  Item 6081 is payable only twice per patient in a five year period.</w:t>
      </w:r>
    </w:p>
    <w:p w14:paraId="69AD0275" w14:textId="77777777" w:rsidR="00DD2E4B" w:rsidRPr="009F4207" w:rsidRDefault="00DD2E4B">
      <w:pPr>
        <w:spacing w:before="200" w:after="200"/>
        <w:rPr>
          <w:sz w:val="20"/>
          <w:szCs w:val="20"/>
        </w:rPr>
      </w:pPr>
      <w:r w:rsidRPr="009F4207">
        <w:rPr>
          <w:sz w:val="20"/>
          <w:szCs w:val="20"/>
        </w:rPr>
        <w:t>Items 6080 and 6081 do not preclude the claiming of a consultation on the same day if other clinically relevant services are provided. </w:t>
      </w:r>
    </w:p>
    <w:p w14:paraId="2D4428A2" w14:textId="77777777" w:rsidR="00A77B3E" w:rsidRPr="009F4207" w:rsidRDefault="00A77B3E"/>
    <w:p w14:paraId="2AD7986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AN.35.1 Flag fall amount for residential aged care facility attendance by a general practitioner</w:t>
      </w:r>
    </w:p>
    <w:p w14:paraId="2BFF9C0A" w14:textId="77777777" w:rsidR="00DD2E4B" w:rsidRPr="009F4207" w:rsidRDefault="00DD2E4B">
      <w:pPr>
        <w:spacing w:after="200"/>
        <w:rPr>
          <w:sz w:val="20"/>
          <w:szCs w:val="20"/>
        </w:rPr>
      </w:pPr>
      <w:r w:rsidRPr="009F4207">
        <w:rPr>
          <w:sz w:val="20"/>
          <w:szCs w:val="20"/>
        </w:rPr>
        <w:t>Medicare item 90001 provides a call-out fee for the initial attendance by a general practitioner at one RACF, on one occasion, applicable only to the first patient seen on the RACF visit. </w:t>
      </w:r>
    </w:p>
    <w:p w14:paraId="0811EA94" w14:textId="77777777" w:rsidR="00DD2E4B" w:rsidRPr="009F4207" w:rsidRDefault="00DD2E4B">
      <w:pPr>
        <w:spacing w:before="200" w:after="200"/>
        <w:rPr>
          <w:sz w:val="20"/>
          <w:szCs w:val="20"/>
        </w:rPr>
      </w:pPr>
      <w:r w:rsidRPr="009F4207">
        <w:rPr>
          <w:sz w:val="20"/>
          <w:szCs w:val="20"/>
        </w:rPr>
        <w:t>The Medicare benefit for the single call-out fee and the associated general consultation (either Level A to D) applies only for patients within a RACF who have a general consultation with a doctor in person.</w:t>
      </w:r>
    </w:p>
    <w:p w14:paraId="3260D30F" w14:textId="77777777" w:rsidR="00DD2E4B" w:rsidRPr="009F4207" w:rsidRDefault="00DD2E4B">
      <w:pPr>
        <w:spacing w:before="200" w:after="200"/>
        <w:rPr>
          <w:sz w:val="20"/>
          <w:szCs w:val="20"/>
        </w:rPr>
      </w:pPr>
      <w:r w:rsidRPr="009F4207">
        <w:rPr>
          <w:sz w:val="20"/>
          <w:szCs w:val="20"/>
        </w:rPr>
        <w:t>If doctors do not bill the single call-out fee, the benefit will not be paid.</w:t>
      </w:r>
    </w:p>
    <w:p w14:paraId="478DAF21" w14:textId="77777777" w:rsidR="00DD2E4B" w:rsidRPr="009F4207" w:rsidRDefault="00DD2E4B">
      <w:pPr>
        <w:spacing w:before="200" w:after="200"/>
        <w:rPr>
          <w:sz w:val="20"/>
          <w:szCs w:val="20"/>
        </w:rPr>
      </w:pPr>
      <w:r w:rsidRPr="009F4207">
        <w:rPr>
          <w:sz w:val="20"/>
          <w:szCs w:val="20"/>
        </w:rPr>
        <w:t xml:space="preserve">If a doctor has to return to the RACF facility twice or more on the same day and the attendances are not a continuation of an earlier episode of treatment, another call-out fee would apply per subsequent RACF visit. </w:t>
      </w:r>
      <w:r w:rsidRPr="009F4207">
        <w:rPr>
          <w:sz w:val="20"/>
          <w:szCs w:val="20"/>
        </w:rPr>
        <w:br/>
      </w:r>
      <w:r w:rsidRPr="009F4207">
        <w:rPr>
          <w:sz w:val="20"/>
          <w:szCs w:val="20"/>
        </w:rPr>
        <w:br/>
        <w:t>When claiming the new attendance items there is no longer a requirement to transmit the number of patients seen. A doctor would claim each attendance item like any other consultation service.</w:t>
      </w:r>
    </w:p>
    <w:p w14:paraId="2184662C" w14:textId="77777777" w:rsidR="00DD2E4B" w:rsidRPr="009F4207" w:rsidRDefault="00DD2E4B">
      <w:pPr>
        <w:spacing w:before="200" w:after="200"/>
        <w:rPr>
          <w:sz w:val="20"/>
          <w:szCs w:val="20"/>
        </w:rPr>
      </w:pPr>
      <w:r w:rsidRPr="009F4207">
        <w:rPr>
          <w:i/>
          <w:iCs/>
          <w:sz w:val="20"/>
          <w:szCs w:val="20"/>
        </w:rPr>
        <w:t>MBS items 90001 is not to be used with existing derived fee services such as for afterhours, urgent afterhours, or telehealth services.  The bulk billing incentive only applies to the attendance item, not to the single call-out fee.</w:t>
      </w:r>
    </w:p>
    <w:p w14:paraId="6F507003" w14:textId="77777777" w:rsidR="00A77B3E" w:rsidRPr="009F4207" w:rsidRDefault="00A77B3E"/>
    <w:p w14:paraId="7BE60E9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AN.35.2 Flag fall amount for residential aged care facility attendance by a medical practitioner</w:t>
      </w:r>
    </w:p>
    <w:p w14:paraId="43CB69B0" w14:textId="77777777" w:rsidR="00DD2E4B" w:rsidRPr="009F4207" w:rsidRDefault="00DD2E4B">
      <w:pPr>
        <w:spacing w:after="200"/>
        <w:rPr>
          <w:sz w:val="20"/>
          <w:szCs w:val="20"/>
        </w:rPr>
      </w:pPr>
      <w:r w:rsidRPr="009F4207">
        <w:rPr>
          <w:sz w:val="20"/>
          <w:szCs w:val="20"/>
        </w:rPr>
        <w:t>Medicare item 90002 provides a call-out fee for the initial attendance by a medical practitioner at one RACF, on one occasion, applicable only to the first patient seen on the RACF visit. </w:t>
      </w:r>
    </w:p>
    <w:p w14:paraId="6DA257E1" w14:textId="77777777" w:rsidR="00DD2E4B" w:rsidRPr="009F4207" w:rsidRDefault="00DD2E4B">
      <w:pPr>
        <w:spacing w:before="200" w:after="200"/>
        <w:rPr>
          <w:sz w:val="20"/>
          <w:szCs w:val="20"/>
        </w:rPr>
      </w:pPr>
      <w:r w:rsidRPr="009F4207">
        <w:rPr>
          <w:sz w:val="20"/>
          <w:szCs w:val="20"/>
        </w:rPr>
        <w:t>The Medicare benefit for the single call-out fee and the associated general consultation (either Level A to D) applies only for patients within a RACF who have a general consultation with a doctor in person.</w:t>
      </w:r>
    </w:p>
    <w:p w14:paraId="081255DE" w14:textId="77777777" w:rsidR="00DD2E4B" w:rsidRPr="009F4207" w:rsidRDefault="00DD2E4B">
      <w:pPr>
        <w:spacing w:before="200" w:after="200"/>
        <w:rPr>
          <w:sz w:val="20"/>
          <w:szCs w:val="20"/>
        </w:rPr>
      </w:pPr>
      <w:r w:rsidRPr="009F4207">
        <w:rPr>
          <w:sz w:val="20"/>
          <w:szCs w:val="20"/>
        </w:rPr>
        <w:t>If doctors do not bill the single call-out fee, the benefit will not be paid.</w:t>
      </w:r>
    </w:p>
    <w:p w14:paraId="4274D454" w14:textId="77777777" w:rsidR="00DD2E4B" w:rsidRPr="009F4207" w:rsidRDefault="00DD2E4B">
      <w:pPr>
        <w:spacing w:before="200" w:after="200"/>
        <w:rPr>
          <w:sz w:val="20"/>
          <w:szCs w:val="20"/>
        </w:rPr>
      </w:pPr>
      <w:r w:rsidRPr="009F4207">
        <w:rPr>
          <w:sz w:val="20"/>
          <w:szCs w:val="20"/>
        </w:rPr>
        <w:t>If a doctor has to return to the RACF facility twice or more on the same day and the attendances are not a continuation of an earlier episode of treatment, another call-out fee would apply per subsequent RACF visit.</w:t>
      </w:r>
    </w:p>
    <w:p w14:paraId="17027A94" w14:textId="77777777" w:rsidR="00DD2E4B" w:rsidRPr="009F4207" w:rsidRDefault="00DD2E4B">
      <w:pPr>
        <w:spacing w:before="200" w:after="200"/>
        <w:rPr>
          <w:sz w:val="20"/>
          <w:szCs w:val="20"/>
        </w:rPr>
      </w:pPr>
      <w:r w:rsidRPr="009F4207">
        <w:rPr>
          <w:sz w:val="20"/>
          <w:szCs w:val="20"/>
        </w:rPr>
        <w:t>When claiming the new attendance items there is no longer a requirement to transmit the number of patients seen. A doctor would claim each attendance item like any other consultation service.</w:t>
      </w:r>
    </w:p>
    <w:p w14:paraId="55252DFF" w14:textId="77777777" w:rsidR="00DD2E4B" w:rsidRPr="009F4207" w:rsidRDefault="00DD2E4B">
      <w:pPr>
        <w:spacing w:before="200" w:after="200"/>
        <w:rPr>
          <w:sz w:val="20"/>
          <w:szCs w:val="20"/>
        </w:rPr>
      </w:pPr>
      <w:r w:rsidRPr="009F4207">
        <w:rPr>
          <w:i/>
          <w:iCs/>
          <w:sz w:val="20"/>
          <w:szCs w:val="20"/>
        </w:rPr>
        <w:t>MBS items 90002 is not to be used with existing derived fee services such as for afterhours, urgent afterhours, or telehealth services.  The bulk billing incentive only applies to the attendance item, not to the single call-out fee.</w:t>
      </w:r>
    </w:p>
    <w:p w14:paraId="0E626C40" w14:textId="77777777" w:rsidR="00A77B3E" w:rsidRPr="009F4207" w:rsidRDefault="00A77B3E"/>
    <w:p w14:paraId="70DF9A3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AN.36.1 Eating Disorders General Explanatory Notes</w:t>
      </w:r>
    </w:p>
    <w:p w14:paraId="4D2BBD9E" w14:textId="77777777" w:rsidR="00DD2E4B" w:rsidRPr="009F4207" w:rsidRDefault="00DD2E4B">
      <w:pPr>
        <w:pBdr>
          <w:left w:val="none" w:sz="0" w:space="31" w:color="auto"/>
        </w:pBdr>
        <w:spacing w:after="200"/>
        <w:ind w:left="900"/>
        <w:rPr>
          <w:sz w:val="20"/>
          <w:szCs w:val="20"/>
        </w:rPr>
      </w:pPr>
      <w:r w:rsidRPr="009F4207">
        <w:rPr>
          <w:b/>
          <w:bCs/>
          <w:sz w:val="20"/>
          <w:szCs w:val="20"/>
        </w:rPr>
        <w:t>Eating Disorders General Explanatory Notes (items 90250-90257, 90260-90267, 90271-90278; 92182,92184, 92186 and 92188; 92194, 92196, 92198 and 92200)</w:t>
      </w:r>
    </w:p>
    <w:p w14:paraId="221632A3" w14:textId="77777777" w:rsidR="00DD2E4B" w:rsidRPr="009F4207" w:rsidRDefault="00DD2E4B">
      <w:pPr>
        <w:spacing w:before="200" w:after="200"/>
        <w:rPr>
          <w:sz w:val="20"/>
          <w:szCs w:val="20"/>
        </w:rPr>
      </w:pPr>
      <w:r w:rsidRPr="009F4207">
        <w:rPr>
          <w:sz w:val="20"/>
          <w:szCs w:val="20"/>
        </w:rPr>
        <w:br/>
        <w:t xml:space="preserve">This note provides a general overview of the full range of 1 November 2019 eating disorders items and supporting information more specifically on the Category 1 – Professional Attendances: Group A36 – Eating Disorders </w:t>
      </w:r>
      <w:r w:rsidRPr="009F4207">
        <w:rPr>
          <w:sz w:val="20"/>
          <w:szCs w:val="20"/>
        </w:rPr>
        <w:lastRenderedPageBreak/>
        <w:t>Services (90250-90257, 90260-90267; 90271-90278 92182,92184, 92186 and 92188; 92194, 92196, 92198 and 92200).</w:t>
      </w:r>
    </w:p>
    <w:p w14:paraId="48A161B2" w14:textId="77777777" w:rsidR="00DD2E4B" w:rsidRPr="009F4207" w:rsidRDefault="00DD2E4B">
      <w:pPr>
        <w:spacing w:before="200" w:after="200"/>
        <w:rPr>
          <w:sz w:val="20"/>
          <w:szCs w:val="20"/>
        </w:rPr>
      </w:pPr>
      <w:r w:rsidRPr="009F4207">
        <w:rPr>
          <w:sz w:val="20"/>
          <w:szCs w:val="20"/>
        </w:rPr>
        <w:t>It includes an overview of the items, model of care, patient eligibility, and links to other guidance and resources.</w:t>
      </w:r>
    </w:p>
    <w:p w14:paraId="722DB244" w14:textId="77777777" w:rsidR="00DD2E4B" w:rsidRPr="009F4207" w:rsidRDefault="00DD2E4B">
      <w:pPr>
        <w:spacing w:before="200" w:after="200"/>
        <w:rPr>
          <w:sz w:val="20"/>
          <w:szCs w:val="20"/>
        </w:rPr>
      </w:pPr>
      <w:r w:rsidRPr="009F4207">
        <w:rPr>
          <w:b/>
          <w:bCs/>
          <w:sz w:val="20"/>
          <w:szCs w:val="20"/>
        </w:rPr>
        <w:t>Overview</w:t>
      </w:r>
    </w:p>
    <w:p w14:paraId="5E1CDB47" w14:textId="77777777" w:rsidR="00DD2E4B" w:rsidRPr="009F4207" w:rsidRDefault="00DD2E4B">
      <w:pPr>
        <w:spacing w:before="200" w:after="200"/>
        <w:rPr>
          <w:sz w:val="20"/>
          <w:szCs w:val="20"/>
        </w:rPr>
      </w:pPr>
      <w:r w:rsidRPr="009F4207">
        <w:rPr>
          <w:sz w:val="20"/>
          <w:szCs w:val="20"/>
        </w:rPr>
        <w:t>All 1 November 2019 Eating Disorders items:</w:t>
      </w:r>
    </w:p>
    <w:p w14:paraId="1415274F" w14:textId="77777777" w:rsidR="00DD2E4B" w:rsidRPr="009F4207" w:rsidRDefault="00DD2E4B">
      <w:pPr>
        <w:spacing w:before="200" w:after="200"/>
        <w:rPr>
          <w:sz w:val="20"/>
          <w:szCs w:val="20"/>
        </w:rPr>
      </w:pPr>
      <w:r w:rsidRPr="009F4207">
        <w:rPr>
          <w:sz w:val="20"/>
          <w:szCs w:val="20"/>
        </w:rPr>
        <w:t>The Eating Disorders items define services for which Medicare rebates are payable where service providers undertake assessment and management of patients with a diagnosis of anorexia nervosa and patients with other specified eating disorder diagnoses who meet the eligibility criteria (see – patient eligibility). It is expected that there will be a multidisciplinary approach to patient management through these items.</w:t>
      </w:r>
    </w:p>
    <w:p w14:paraId="0A91C67D" w14:textId="77777777" w:rsidR="00DD2E4B" w:rsidRPr="009F4207" w:rsidRDefault="00DD2E4B">
      <w:pPr>
        <w:spacing w:before="200" w:after="200"/>
        <w:rPr>
          <w:sz w:val="20"/>
          <w:szCs w:val="20"/>
        </w:rPr>
      </w:pPr>
      <w:r w:rsidRPr="009F4207">
        <w:rPr>
          <w:sz w:val="20"/>
          <w:szCs w:val="20"/>
        </w:rPr>
        <w:t>The items mean eligible patients are able to receive a Medicare rebate for development of an eating disorders treatment plan by a medical practitioner in general practice (Group A36, subgroup 1 and Group A40 subgroup 21), psychiatry or paediatrics (Group A36, subgroup 2 and Group A40, subgroup 23), psychiatry or paediatrics (Group A36, subgroup 2 and Group A40, subgroup 23). Patients with an eating disorders treatment and management plan (EDP) will be eligible for comprehensive treatment and management services for a 12 month period, including:</w:t>
      </w:r>
    </w:p>
    <w:p w14:paraId="15785326" w14:textId="77777777" w:rsidR="00DD2E4B" w:rsidRPr="009F4207" w:rsidRDefault="00DD2E4B">
      <w:pPr>
        <w:numPr>
          <w:ilvl w:val="0"/>
          <w:numId w:val="159"/>
        </w:numPr>
        <w:spacing w:before="200"/>
        <w:ind w:hanging="218"/>
        <w:rPr>
          <w:sz w:val="20"/>
          <w:szCs w:val="20"/>
        </w:rPr>
      </w:pPr>
      <w:r w:rsidRPr="009F4207">
        <w:rPr>
          <w:sz w:val="20"/>
          <w:szCs w:val="20"/>
        </w:rPr>
        <w:t>Up to 20 dietetic services under items 110954, 82350, 93074 and 93108.</w:t>
      </w:r>
    </w:p>
    <w:p w14:paraId="441A92F3" w14:textId="77777777" w:rsidR="00DD2E4B" w:rsidRPr="009F4207" w:rsidRDefault="00DD2E4B">
      <w:pPr>
        <w:numPr>
          <w:ilvl w:val="0"/>
          <w:numId w:val="159"/>
        </w:numPr>
        <w:ind w:hanging="218"/>
        <w:rPr>
          <w:sz w:val="20"/>
          <w:szCs w:val="20"/>
        </w:rPr>
      </w:pPr>
      <w:r w:rsidRPr="009F4207">
        <w:rPr>
          <w:sz w:val="20"/>
          <w:szCs w:val="20"/>
        </w:rPr>
        <w:t>Up to 40 eating disorder psychological treatment services (EDPT service).  </w:t>
      </w:r>
    </w:p>
    <w:p w14:paraId="4A844C51" w14:textId="77777777" w:rsidR="00DD2E4B" w:rsidRPr="009F4207" w:rsidRDefault="00DD2E4B">
      <w:pPr>
        <w:numPr>
          <w:ilvl w:val="0"/>
          <w:numId w:val="159"/>
        </w:numPr>
        <w:spacing w:after="200"/>
        <w:ind w:hanging="218"/>
        <w:rPr>
          <w:sz w:val="20"/>
          <w:szCs w:val="20"/>
        </w:rPr>
      </w:pPr>
      <w:r w:rsidRPr="009F4207">
        <w:rPr>
          <w:sz w:val="20"/>
          <w:szCs w:val="20"/>
        </w:rPr>
        <w:t>Review and ongoing management services to ensure that the patient accesses the appropriate level of intervention (Group A36, subgroup 3).</w:t>
      </w:r>
    </w:p>
    <w:p w14:paraId="5070A9AC" w14:textId="77777777" w:rsidR="00DD2E4B" w:rsidRPr="009F4207" w:rsidRDefault="00DD2E4B">
      <w:pPr>
        <w:spacing w:before="200" w:after="200"/>
        <w:rPr>
          <w:sz w:val="20"/>
          <w:szCs w:val="20"/>
        </w:rPr>
      </w:pPr>
      <w:r w:rsidRPr="009F4207">
        <w:rPr>
          <w:i/>
          <w:iCs/>
          <w:sz w:val="20"/>
          <w:szCs w:val="20"/>
        </w:rPr>
        <w:t>An EDPT service includes mental health treatment services which are provided by an allied health professional or a medical practitioner in general practice with appropriate mental health training. These treatment services include:</w:t>
      </w:r>
    </w:p>
    <w:p w14:paraId="0D2A1B0E" w14:textId="77777777" w:rsidR="00DD2E4B" w:rsidRPr="009F4207" w:rsidRDefault="00DD2E4B">
      <w:pPr>
        <w:numPr>
          <w:ilvl w:val="0"/>
          <w:numId w:val="160"/>
        </w:numPr>
        <w:spacing w:before="200"/>
        <w:ind w:hanging="218"/>
        <w:rPr>
          <w:sz w:val="20"/>
          <w:szCs w:val="20"/>
        </w:rPr>
      </w:pPr>
      <w:r w:rsidRPr="009F4207">
        <w:rPr>
          <w:sz w:val="20"/>
          <w:szCs w:val="20"/>
        </w:rPr>
        <w:t xml:space="preserve">Medicare mental health treatment services currently provided to patients under the ‘Better Access to Psychiatrists, Psychologists and General Practitioners through the MBS (‘Better Access’) initiative. </w:t>
      </w:r>
    </w:p>
    <w:p w14:paraId="235CAD52" w14:textId="77777777" w:rsidR="00DD2E4B" w:rsidRPr="009F4207" w:rsidRDefault="00DD2E4B">
      <w:pPr>
        <w:numPr>
          <w:ilvl w:val="1"/>
          <w:numId w:val="160"/>
        </w:numPr>
        <w:ind w:hanging="222"/>
        <w:rPr>
          <w:sz w:val="20"/>
          <w:szCs w:val="20"/>
        </w:rPr>
      </w:pPr>
      <w:r w:rsidRPr="009F4207">
        <w:rPr>
          <w:sz w:val="20"/>
          <w:szCs w:val="20"/>
        </w:rPr>
        <w:t>This includes medical practitioner items 2721, 2723, 2725, 2727, 283, 285, 286, 287 and </w:t>
      </w:r>
    </w:p>
    <w:p w14:paraId="3571F656" w14:textId="77777777" w:rsidR="00DD2E4B" w:rsidRPr="009F4207" w:rsidRDefault="00DD2E4B">
      <w:pPr>
        <w:numPr>
          <w:ilvl w:val="1"/>
          <w:numId w:val="160"/>
        </w:numPr>
        <w:ind w:hanging="222"/>
        <w:rPr>
          <w:sz w:val="20"/>
          <w:szCs w:val="20"/>
        </w:rPr>
      </w:pPr>
      <w:r w:rsidRPr="009F4207">
        <w:rPr>
          <w:sz w:val="20"/>
          <w:szCs w:val="20"/>
        </w:rPr>
        <w:t>Their equivalent telehealth and phone items 91818, 91819, 91820, 91844, 91821 and 91845</w:t>
      </w:r>
    </w:p>
    <w:p w14:paraId="70040905" w14:textId="77777777" w:rsidR="00DD2E4B" w:rsidRPr="009F4207" w:rsidRDefault="00DD2E4B">
      <w:pPr>
        <w:numPr>
          <w:ilvl w:val="1"/>
          <w:numId w:val="160"/>
        </w:numPr>
        <w:ind w:hanging="222"/>
        <w:rPr>
          <w:sz w:val="20"/>
          <w:szCs w:val="20"/>
        </w:rPr>
      </w:pPr>
      <w:r w:rsidRPr="009F4207">
        <w:rPr>
          <w:sz w:val="20"/>
          <w:szCs w:val="20"/>
        </w:rPr>
        <w:t>This includes allied health items in Groups M6 and M7 of Category 8; and</w:t>
      </w:r>
    </w:p>
    <w:p w14:paraId="65DB0577" w14:textId="77777777" w:rsidR="00DD2E4B" w:rsidRPr="009F4207" w:rsidRDefault="00DD2E4B">
      <w:pPr>
        <w:numPr>
          <w:ilvl w:val="0"/>
          <w:numId w:val="160"/>
        </w:numPr>
        <w:ind w:hanging="218"/>
        <w:rPr>
          <w:sz w:val="20"/>
          <w:szCs w:val="20"/>
        </w:rPr>
      </w:pPr>
      <w:r w:rsidRPr="009F4207">
        <w:rPr>
          <w:sz w:val="20"/>
          <w:szCs w:val="20"/>
        </w:rPr>
        <w:t>Items for EDPT services provided by suitably trained medical practitioners in general practice (items 90271, 90278, 92182, 92184, 92186, 92188, 92194, 92198 and 92200)</w:t>
      </w:r>
    </w:p>
    <w:p w14:paraId="1E6DA1CA" w14:textId="77777777" w:rsidR="00DD2E4B" w:rsidRPr="009F4207" w:rsidRDefault="00DD2E4B">
      <w:pPr>
        <w:numPr>
          <w:ilvl w:val="0"/>
          <w:numId w:val="160"/>
        </w:numPr>
        <w:spacing w:after="200"/>
        <w:ind w:hanging="218"/>
        <w:rPr>
          <w:sz w:val="20"/>
          <w:szCs w:val="20"/>
        </w:rPr>
      </w:pPr>
      <w:r w:rsidRPr="009F4207">
        <w:rPr>
          <w:sz w:val="20"/>
          <w:szCs w:val="20"/>
        </w:rPr>
        <w:t>new items for EDPT services provided by eligible clinical psychologists (items 82352-82359; 93076, 93079, 93110 and 93113), eligible psychologists (items 82360-82367; 93084, 93087, 93118 and 93121), eligible occupational therapists (items 82368-82375; 93092, 93095, 93126 and 93129) and eligible social workers (items 82376-82383; 93100, 93103, 93134 and 93137) </w:t>
      </w:r>
    </w:p>
    <w:p w14:paraId="6EE48A03" w14:textId="77777777" w:rsidR="00DD2E4B" w:rsidRPr="009F4207" w:rsidRDefault="00DD2E4B">
      <w:pPr>
        <w:spacing w:before="200" w:after="200"/>
        <w:rPr>
          <w:sz w:val="20"/>
          <w:szCs w:val="20"/>
        </w:rPr>
      </w:pPr>
      <w:r w:rsidRPr="009F4207">
        <w:rPr>
          <w:sz w:val="20"/>
          <w:szCs w:val="20"/>
        </w:rPr>
        <w:t> </w:t>
      </w:r>
      <w:r w:rsidRPr="009F4207">
        <w:rPr>
          <w:sz w:val="20"/>
          <w:szCs w:val="20"/>
        </w:rPr>
        <w:br/>
        <w:t>For the purpose of the 40 EDPT count; eating disorder psychological treatment service includes a service under provided under the following items: 90271, 90272, 90273, 90274, 90275, 90276, 90277, 90278, 92182, 92184, 92186, 92188, 92194, 92196, 92198 and 92200, 2721, 2723, 2725, 2727, 283, 285, 286, 287, 91818, 91819, 91820 91821; 91842, 91843, 91844 and 91845 and items in Groups M6, M7 and M16 (excluding items 82350 93074 and 93108)</w:t>
      </w:r>
    </w:p>
    <w:p w14:paraId="508F87CE" w14:textId="77777777" w:rsidR="00DD2E4B" w:rsidRPr="009F4207" w:rsidRDefault="00DD2E4B">
      <w:pPr>
        <w:spacing w:before="200" w:after="200"/>
        <w:rPr>
          <w:sz w:val="20"/>
          <w:szCs w:val="20"/>
        </w:rPr>
      </w:pPr>
      <w:r w:rsidRPr="009F4207">
        <w:rPr>
          <w:i/>
          <w:iCs/>
          <w:sz w:val="20"/>
          <w:szCs w:val="20"/>
        </w:rPr>
        <w:t>For any particular patient, an eating disorder treatment and management plan expires at the end of a 12 month period following provision of that service. After that period, a patient will require a new EDP to continue accessing EDPT services.</w:t>
      </w:r>
    </w:p>
    <w:p w14:paraId="2D59C746" w14:textId="77777777" w:rsidR="00DD2E4B" w:rsidRPr="009F4207" w:rsidRDefault="00DD2E4B">
      <w:pPr>
        <w:spacing w:before="200" w:after="200"/>
        <w:rPr>
          <w:sz w:val="20"/>
          <w:szCs w:val="20"/>
        </w:rPr>
      </w:pPr>
      <w:r w:rsidRPr="009F4207">
        <w:rPr>
          <w:b/>
          <w:bCs/>
          <w:sz w:val="20"/>
          <w:szCs w:val="20"/>
        </w:rPr>
        <w:t>Patient Eligibility</w:t>
      </w:r>
    </w:p>
    <w:p w14:paraId="683E8F4F" w14:textId="77777777" w:rsidR="00DD2E4B" w:rsidRPr="009F4207" w:rsidRDefault="00DD2E4B">
      <w:pPr>
        <w:spacing w:before="200" w:after="200"/>
        <w:rPr>
          <w:sz w:val="20"/>
          <w:szCs w:val="20"/>
        </w:rPr>
      </w:pPr>
      <w:r w:rsidRPr="009F4207">
        <w:rPr>
          <w:sz w:val="20"/>
          <w:szCs w:val="20"/>
        </w:rPr>
        <w:t>The Eating Disorder items are available to eligible patients in the community. These items do not apply to services provided to admitted (in-hospital) patients.</w:t>
      </w:r>
    </w:p>
    <w:p w14:paraId="430CC375" w14:textId="77777777" w:rsidR="00DD2E4B" w:rsidRPr="009F4207" w:rsidRDefault="00DD2E4B">
      <w:pPr>
        <w:spacing w:before="200" w:after="200"/>
        <w:rPr>
          <w:sz w:val="20"/>
          <w:szCs w:val="20"/>
        </w:rPr>
      </w:pPr>
      <w:r w:rsidRPr="009F4207">
        <w:rPr>
          <w:i/>
          <w:iCs/>
          <w:sz w:val="20"/>
          <w:szCs w:val="20"/>
        </w:rPr>
        <w:lastRenderedPageBreak/>
        <w:t>The referring practitioner is responsible for determining that a patient is eligible for an EDP and therefore EDPT and dietetic services.</w:t>
      </w:r>
    </w:p>
    <w:p w14:paraId="5BB33FB6" w14:textId="77777777" w:rsidR="00DD2E4B" w:rsidRPr="009F4207" w:rsidRDefault="00DD2E4B">
      <w:pPr>
        <w:spacing w:before="200" w:after="200"/>
        <w:rPr>
          <w:sz w:val="20"/>
          <w:szCs w:val="20"/>
        </w:rPr>
      </w:pPr>
      <w:r w:rsidRPr="009F4207">
        <w:rPr>
          <w:sz w:val="20"/>
          <w:szCs w:val="20"/>
        </w:rPr>
        <w:t>‘Eligible patient’ defines the group of patients who can access the new eating disorder services. There are two cohorts of eligible patients.</w:t>
      </w:r>
    </w:p>
    <w:p w14:paraId="06A00BA7" w14:textId="77777777" w:rsidR="00DD2E4B" w:rsidRPr="009F4207" w:rsidRDefault="00DD2E4B">
      <w:pPr>
        <w:numPr>
          <w:ilvl w:val="0"/>
          <w:numId w:val="161"/>
        </w:numPr>
        <w:spacing w:before="200"/>
        <w:ind w:hanging="291"/>
        <w:rPr>
          <w:sz w:val="20"/>
          <w:szCs w:val="20"/>
        </w:rPr>
      </w:pPr>
      <w:r w:rsidRPr="009F4207">
        <w:rPr>
          <w:sz w:val="20"/>
          <w:szCs w:val="20"/>
        </w:rPr>
        <w:t>Patients with a clinical diagnosis of anorexia nervosa; or</w:t>
      </w:r>
    </w:p>
    <w:p w14:paraId="44EBB3AD" w14:textId="77777777" w:rsidR="00DD2E4B" w:rsidRPr="009F4207" w:rsidRDefault="00DD2E4B">
      <w:pPr>
        <w:numPr>
          <w:ilvl w:val="0"/>
          <w:numId w:val="161"/>
        </w:numPr>
        <w:ind w:hanging="291"/>
        <w:rPr>
          <w:sz w:val="20"/>
          <w:szCs w:val="20"/>
        </w:rPr>
      </w:pPr>
      <w:r w:rsidRPr="009F4207">
        <w:rPr>
          <w:sz w:val="20"/>
          <w:szCs w:val="20"/>
        </w:rPr>
        <w:t xml:space="preserve">Patients who meet the eligibility criteria (below), and have a clinical diagnosis of any of the following conditions: </w:t>
      </w:r>
    </w:p>
    <w:p w14:paraId="2158BB8E" w14:textId="77777777" w:rsidR="00DD2E4B" w:rsidRPr="009F4207" w:rsidRDefault="00DD2E4B">
      <w:pPr>
        <w:numPr>
          <w:ilvl w:val="1"/>
          <w:numId w:val="161"/>
        </w:numPr>
        <w:ind w:hanging="219"/>
        <w:rPr>
          <w:sz w:val="20"/>
          <w:szCs w:val="20"/>
        </w:rPr>
      </w:pPr>
      <w:r w:rsidRPr="009F4207">
        <w:rPr>
          <w:sz w:val="20"/>
          <w:szCs w:val="20"/>
        </w:rPr>
        <w:t>bulimia nervosa;</w:t>
      </w:r>
    </w:p>
    <w:p w14:paraId="642009E8" w14:textId="77777777" w:rsidR="00DD2E4B" w:rsidRPr="009F4207" w:rsidRDefault="00DD2E4B">
      <w:pPr>
        <w:numPr>
          <w:ilvl w:val="1"/>
          <w:numId w:val="161"/>
        </w:numPr>
        <w:ind w:hanging="275"/>
        <w:rPr>
          <w:sz w:val="20"/>
          <w:szCs w:val="20"/>
        </w:rPr>
      </w:pPr>
      <w:r w:rsidRPr="009F4207">
        <w:rPr>
          <w:sz w:val="20"/>
          <w:szCs w:val="20"/>
        </w:rPr>
        <w:t>binge-eating disorder;</w:t>
      </w:r>
    </w:p>
    <w:p w14:paraId="3C28E285" w14:textId="77777777" w:rsidR="00DD2E4B" w:rsidRPr="009F4207" w:rsidRDefault="00DD2E4B">
      <w:pPr>
        <w:numPr>
          <w:ilvl w:val="1"/>
          <w:numId w:val="161"/>
        </w:numPr>
        <w:spacing w:after="200"/>
        <w:ind w:hanging="330"/>
        <w:rPr>
          <w:sz w:val="20"/>
          <w:szCs w:val="20"/>
        </w:rPr>
      </w:pPr>
      <w:r w:rsidRPr="009F4207">
        <w:rPr>
          <w:sz w:val="20"/>
          <w:szCs w:val="20"/>
        </w:rPr>
        <w:t>other specified feeding or eating disorder.</w:t>
      </w:r>
    </w:p>
    <w:p w14:paraId="0786EEF9" w14:textId="77777777" w:rsidR="00DD2E4B" w:rsidRPr="009F4207" w:rsidRDefault="00DD2E4B">
      <w:pPr>
        <w:spacing w:before="200" w:after="200"/>
        <w:rPr>
          <w:sz w:val="20"/>
          <w:szCs w:val="20"/>
        </w:rPr>
      </w:pPr>
      <w:r w:rsidRPr="009F4207">
        <w:rPr>
          <w:i/>
          <w:iCs/>
          <w:sz w:val="20"/>
          <w:szCs w:val="20"/>
        </w:rPr>
        <w:t>The eligibility criteria</w:t>
      </w:r>
      <w:r w:rsidRPr="009F4207">
        <w:rPr>
          <w:sz w:val="20"/>
          <w:szCs w:val="20"/>
        </w:rPr>
        <w:t>, for a patient, is:</w:t>
      </w:r>
    </w:p>
    <w:p w14:paraId="5E8A7416" w14:textId="77777777" w:rsidR="00DD2E4B" w:rsidRPr="009F4207" w:rsidRDefault="00DD2E4B">
      <w:pPr>
        <w:numPr>
          <w:ilvl w:val="0"/>
          <w:numId w:val="162"/>
        </w:numPr>
        <w:spacing w:before="200"/>
        <w:ind w:hanging="286"/>
        <w:rPr>
          <w:sz w:val="20"/>
          <w:szCs w:val="20"/>
        </w:rPr>
      </w:pPr>
      <w:r w:rsidRPr="009F4207">
        <w:rPr>
          <w:sz w:val="20"/>
          <w:szCs w:val="20"/>
        </w:rPr>
        <w:t>a person who has been assessed as having an Eating Disorder Examination Questionnaire score of 3 or more; and</w:t>
      </w:r>
    </w:p>
    <w:p w14:paraId="00946196" w14:textId="77777777" w:rsidR="00DD2E4B" w:rsidRPr="009F4207" w:rsidRDefault="00DD2E4B">
      <w:pPr>
        <w:numPr>
          <w:ilvl w:val="0"/>
          <w:numId w:val="162"/>
        </w:numPr>
        <w:ind w:hanging="291"/>
        <w:rPr>
          <w:sz w:val="20"/>
          <w:szCs w:val="20"/>
        </w:rPr>
      </w:pPr>
      <w:r w:rsidRPr="009F4207">
        <w:rPr>
          <w:sz w:val="20"/>
          <w:szCs w:val="20"/>
        </w:rPr>
        <w:t>the condition is characterised by rapid weight loss, or frequent binge eating or inappropriate compensatory behaviour as manifested by 3 or more occurrences per week; and</w:t>
      </w:r>
    </w:p>
    <w:p w14:paraId="5770790E" w14:textId="77777777" w:rsidR="00DD2E4B" w:rsidRPr="009F4207" w:rsidRDefault="00DD2E4B">
      <w:pPr>
        <w:numPr>
          <w:ilvl w:val="0"/>
          <w:numId w:val="162"/>
        </w:numPr>
        <w:ind w:hanging="274"/>
        <w:rPr>
          <w:sz w:val="20"/>
          <w:szCs w:val="20"/>
        </w:rPr>
      </w:pPr>
      <w:r w:rsidRPr="009F4207">
        <w:rPr>
          <w:sz w:val="20"/>
          <w:szCs w:val="20"/>
        </w:rPr>
        <w:t xml:space="preserve">a person who has at least two of the following indicators: </w:t>
      </w:r>
    </w:p>
    <w:p w14:paraId="10E0E575" w14:textId="77777777" w:rsidR="00DD2E4B" w:rsidRPr="009F4207" w:rsidRDefault="00DD2E4B">
      <w:pPr>
        <w:numPr>
          <w:ilvl w:val="1"/>
          <w:numId w:val="162"/>
        </w:numPr>
        <w:ind w:hanging="219"/>
        <w:rPr>
          <w:sz w:val="20"/>
          <w:szCs w:val="20"/>
        </w:rPr>
      </w:pPr>
      <w:r w:rsidRPr="009F4207">
        <w:rPr>
          <w:sz w:val="20"/>
          <w:szCs w:val="20"/>
        </w:rPr>
        <w:t>clinically underweight with a body weight less than 85% of expected weight where weight loss is directly attributable to the eating disorder;</w:t>
      </w:r>
    </w:p>
    <w:p w14:paraId="1ECF7081" w14:textId="77777777" w:rsidR="00DD2E4B" w:rsidRPr="009F4207" w:rsidRDefault="00DD2E4B">
      <w:pPr>
        <w:numPr>
          <w:ilvl w:val="1"/>
          <w:numId w:val="162"/>
        </w:numPr>
        <w:ind w:hanging="275"/>
        <w:rPr>
          <w:sz w:val="20"/>
          <w:szCs w:val="20"/>
        </w:rPr>
      </w:pPr>
      <w:r w:rsidRPr="009F4207">
        <w:rPr>
          <w:sz w:val="20"/>
          <w:szCs w:val="20"/>
        </w:rPr>
        <w:t>current or high risk of medical complications due to eating disorder behaviours and symptoms;</w:t>
      </w:r>
    </w:p>
    <w:p w14:paraId="171BC4C8" w14:textId="77777777" w:rsidR="00DD2E4B" w:rsidRPr="009F4207" w:rsidRDefault="00DD2E4B">
      <w:pPr>
        <w:numPr>
          <w:ilvl w:val="1"/>
          <w:numId w:val="162"/>
        </w:numPr>
        <w:ind w:hanging="330"/>
        <w:rPr>
          <w:sz w:val="20"/>
          <w:szCs w:val="20"/>
        </w:rPr>
      </w:pPr>
      <w:r w:rsidRPr="009F4207">
        <w:rPr>
          <w:sz w:val="20"/>
          <w:szCs w:val="20"/>
        </w:rPr>
        <w:t>serious comorbid medical or psychological conditions significantly impacting on medical or psychological health status with impacts on function;</w:t>
      </w:r>
    </w:p>
    <w:p w14:paraId="1F58DDD0" w14:textId="77777777" w:rsidR="00DD2E4B" w:rsidRPr="009F4207" w:rsidRDefault="00DD2E4B">
      <w:pPr>
        <w:numPr>
          <w:ilvl w:val="1"/>
          <w:numId w:val="162"/>
        </w:numPr>
        <w:ind w:hanging="338"/>
        <w:rPr>
          <w:sz w:val="20"/>
          <w:szCs w:val="20"/>
        </w:rPr>
      </w:pPr>
      <w:r w:rsidRPr="009F4207">
        <w:rPr>
          <w:sz w:val="20"/>
          <w:szCs w:val="20"/>
        </w:rPr>
        <w:t>the person has been admitted to a hospital for an eating disorder in the previous 12 months;</w:t>
      </w:r>
    </w:p>
    <w:p w14:paraId="2F422E09" w14:textId="77777777" w:rsidR="00DD2E4B" w:rsidRPr="009F4207" w:rsidRDefault="00DD2E4B">
      <w:pPr>
        <w:numPr>
          <w:ilvl w:val="1"/>
          <w:numId w:val="162"/>
        </w:numPr>
        <w:spacing w:after="200"/>
        <w:ind w:hanging="282"/>
        <w:rPr>
          <w:sz w:val="20"/>
          <w:szCs w:val="20"/>
        </w:rPr>
      </w:pPr>
      <w:r w:rsidRPr="009F4207">
        <w:rPr>
          <w:sz w:val="20"/>
          <w:szCs w:val="20"/>
        </w:rPr>
        <w:t>inadequate treatment response to evidence based eating disorder treatment over the past six months despite active and consistent participation.</w:t>
      </w:r>
    </w:p>
    <w:p w14:paraId="18ECCEF6" w14:textId="77777777" w:rsidR="00DD2E4B" w:rsidRPr="009F4207" w:rsidRDefault="00DD2E4B">
      <w:pPr>
        <w:spacing w:before="200" w:after="200"/>
        <w:rPr>
          <w:sz w:val="20"/>
          <w:szCs w:val="20"/>
        </w:rPr>
      </w:pPr>
      <w:r w:rsidRPr="009F4207">
        <w:rPr>
          <w:sz w:val="20"/>
          <w:szCs w:val="20"/>
        </w:rPr>
        <w:t>Practitioners should have regard to the relevant diagnostic criteria set out in the Diagnostic and Statistical Manual of the American Psychiatric Association – Fifth Edition (DSM-5)</w:t>
      </w:r>
    </w:p>
    <w:p w14:paraId="4FCC75FA" w14:textId="77777777" w:rsidR="00DD2E4B" w:rsidRPr="009F4207" w:rsidRDefault="00DD2E4B">
      <w:pPr>
        <w:spacing w:before="200" w:after="200"/>
        <w:rPr>
          <w:sz w:val="20"/>
          <w:szCs w:val="20"/>
        </w:rPr>
      </w:pPr>
      <w:r w:rsidRPr="009F4207">
        <w:rPr>
          <w:sz w:val="20"/>
          <w:szCs w:val="20"/>
        </w:rPr>
        <w:t xml:space="preserve">Practitioners can access the Eating Disorder Examination Questionnaire at </w:t>
      </w:r>
      <w:hyperlink r:id="rId61" w:tgtFrame="_blank" w:history="1">
        <w:r w:rsidRPr="009F4207">
          <w:rPr>
            <w:color w:val="0000EE"/>
            <w:sz w:val="20"/>
            <w:szCs w:val="20"/>
            <w:u w:val="single" w:color="0000EE"/>
          </w:rPr>
          <w:t>https://www.credo-oxford.com/pdfs/EDE_17.0D.pdf</w:t>
        </w:r>
      </w:hyperlink>
    </w:p>
    <w:p w14:paraId="71D6E404" w14:textId="77777777" w:rsidR="00DD2E4B" w:rsidRPr="009F4207" w:rsidRDefault="00DD2E4B">
      <w:pPr>
        <w:spacing w:before="200" w:after="200"/>
        <w:rPr>
          <w:sz w:val="20"/>
          <w:szCs w:val="20"/>
        </w:rPr>
      </w:pPr>
      <w:r w:rsidRPr="009F4207">
        <w:rPr>
          <w:b/>
          <w:bCs/>
          <w:sz w:val="20"/>
          <w:szCs w:val="20"/>
        </w:rPr>
        <w:t>The Eating Disorders Items Stepped Model of Care</w:t>
      </w:r>
    </w:p>
    <w:p w14:paraId="5BF65261" w14:textId="77777777" w:rsidR="00DD2E4B" w:rsidRPr="009F4207" w:rsidRDefault="00DD2E4B">
      <w:pPr>
        <w:spacing w:before="200" w:after="200"/>
        <w:rPr>
          <w:sz w:val="20"/>
          <w:szCs w:val="20"/>
        </w:rPr>
      </w:pPr>
      <w:r w:rsidRPr="009F4207">
        <w:rPr>
          <w:sz w:val="20"/>
          <w:szCs w:val="20"/>
        </w:rPr>
        <w:t>The eating disorder items incorporate a ‘stepped model’ for best practice care for eligible patients with eating disorders that comprise:</w:t>
      </w:r>
    </w:p>
    <w:p w14:paraId="13C346DB" w14:textId="77777777" w:rsidR="00DD2E4B" w:rsidRPr="009F4207" w:rsidRDefault="00DD2E4B">
      <w:pPr>
        <w:numPr>
          <w:ilvl w:val="0"/>
          <w:numId w:val="163"/>
        </w:numPr>
        <w:spacing w:before="200"/>
        <w:ind w:hanging="218"/>
        <w:rPr>
          <w:sz w:val="20"/>
          <w:szCs w:val="20"/>
        </w:rPr>
      </w:pPr>
      <w:r w:rsidRPr="009F4207">
        <w:rPr>
          <w:sz w:val="20"/>
          <w:szCs w:val="20"/>
        </w:rPr>
        <w:t>assessment and treatment planning</w:t>
      </w:r>
    </w:p>
    <w:p w14:paraId="4581FD73" w14:textId="77777777" w:rsidR="00DD2E4B" w:rsidRPr="009F4207" w:rsidRDefault="00DD2E4B">
      <w:pPr>
        <w:numPr>
          <w:ilvl w:val="0"/>
          <w:numId w:val="163"/>
        </w:numPr>
        <w:ind w:hanging="218"/>
        <w:rPr>
          <w:sz w:val="20"/>
          <w:szCs w:val="20"/>
        </w:rPr>
      </w:pPr>
      <w:r w:rsidRPr="009F4207">
        <w:rPr>
          <w:sz w:val="20"/>
          <w:szCs w:val="20"/>
        </w:rPr>
        <w:t>provision of and/or referral for appropriate evidence based eating disorder specific treatment services by allied mental health professionals and provision of services by dietitians</w:t>
      </w:r>
    </w:p>
    <w:p w14:paraId="26E4FFF8" w14:textId="77777777" w:rsidR="00DD2E4B" w:rsidRPr="009F4207" w:rsidRDefault="00DD2E4B">
      <w:pPr>
        <w:numPr>
          <w:ilvl w:val="0"/>
          <w:numId w:val="163"/>
        </w:numPr>
        <w:spacing w:after="200"/>
        <w:ind w:hanging="218"/>
        <w:rPr>
          <w:sz w:val="20"/>
          <w:szCs w:val="20"/>
        </w:rPr>
      </w:pPr>
      <w:r w:rsidRPr="009F4207">
        <w:rPr>
          <w:sz w:val="20"/>
          <w:szCs w:val="20"/>
        </w:rPr>
        <w:t>review and ongoing management items to ensure that the patient accesses the appropriate level of intervention.</w:t>
      </w:r>
    </w:p>
    <w:p w14:paraId="3A3C82BE" w14:textId="77777777" w:rsidR="00DD2E4B" w:rsidRPr="009F4207" w:rsidRDefault="00DD2E4B">
      <w:pPr>
        <w:spacing w:before="200" w:after="200"/>
        <w:rPr>
          <w:sz w:val="20"/>
          <w:szCs w:val="20"/>
        </w:rPr>
      </w:pPr>
      <w:r w:rsidRPr="009F4207">
        <w:rPr>
          <w:i/>
          <w:iCs/>
          <w:sz w:val="20"/>
          <w:szCs w:val="20"/>
        </w:rPr>
        <w:t>The Stepped Model</w:t>
      </w:r>
    </w:p>
    <w:p w14:paraId="3E708EF6" w14:textId="77777777" w:rsidR="00DD2E4B" w:rsidRPr="009F4207" w:rsidRDefault="00DD2E4B">
      <w:pPr>
        <w:spacing w:before="200" w:after="200"/>
        <w:rPr>
          <w:sz w:val="20"/>
          <w:szCs w:val="20"/>
        </w:rPr>
      </w:pPr>
      <w:r w:rsidRPr="009F4207">
        <w:rPr>
          <w:sz w:val="20"/>
          <w:szCs w:val="20"/>
        </w:rPr>
        <w:t>‘STEP 1’ – PLANNING (trigger Eating Disorders pathway) 90250-90257; 92146 to 92153 and 90260 or 90261</w:t>
      </w:r>
    </w:p>
    <w:p w14:paraId="7F294855" w14:textId="77777777" w:rsidR="00DD2E4B" w:rsidRPr="009F4207" w:rsidRDefault="00DD2E4B">
      <w:pPr>
        <w:spacing w:before="200" w:after="200"/>
        <w:rPr>
          <w:sz w:val="20"/>
          <w:szCs w:val="20"/>
        </w:rPr>
      </w:pPr>
      <w:r w:rsidRPr="009F4207">
        <w:rPr>
          <w:sz w:val="20"/>
          <w:szCs w:val="20"/>
        </w:rPr>
        <w:t>An eligible patient receives an EDP developed by a medical practitioner in general practice (items 90250-90257), psychiatry (items 90260) or paediatrics (items 90261).</w:t>
      </w:r>
    </w:p>
    <w:p w14:paraId="6DC8E454" w14:textId="77777777" w:rsidR="00DD2E4B" w:rsidRPr="009F4207" w:rsidRDefault="00DD2E4B">
      <w:pPr>
        <w:spacing w:before="200" w:after="200"/>
        <w:rPr>
          <w:sz w:val="20"/>
          <w:szCs w:val="20"/>
        </w:rPr>
      </w:pPr>
      <w:r w:rsidRPr="009F4207">
        <w:rPr>
          <w:sz w:val="20"/>
          <w:szCs w:val="20"/>
        </w:rPr>
        <w:t> ‘STEP 2’ – COMMENCE INITIAL COURSE OF TREATMENT (psychological &amp; dietetic services)</w:t>
      </w:r>
    </w:p>
    <w:p w14:paraId="4EEC69AB" w14:textId="77777777" w:rsidR="00DD2E4B" w:rsidRPr="009F4207" w:rsidRDefault="00DD2E4B">
      <w:pPr>
        <w:spacing w:before="200" w:after="200"/>
        <w:rPr>
          <w:sz w:val="20"/>
          <w:szCs w:val="20"/>
        </w:rPr>
      </w:pPr>
      <w:r w:rsidRPr="009F4207">
        <w:rPr>
          <w:sz w:val="20"/>
          <w:szCs w:val="20"/>
        </w:rPr>
        <w:t xml:space="preserve">Once an eligible patient has an EDP in place, the 12 month period commences, and the patient is eligible for an initial course of treatment up to 20 dietetic services and 10 eating disorder psychological treatment (EDPT) services. </w:t>
      </w:r>
      <w:r w:rsidRPr="009F4207">
        <w:rPr>
          <w:sz w:val="20"/>
          <w:szCs w:val="20"/>
        </w:rPr>
        <w:lastRenderedPageBreak/>
        <w:t>A patient will be eligible for an additional 30 EDPT services in the 12 month period, subject to reviews from medical practitioners to determine appropriate intensity of treatment.</w:t>
      </w:r>
    </w:p>
    <w:p w14:paraId="5E9EA866" w14:textId="77777777" w:rsidR="00DD2E4B" w:rsidRPr="009F4207" w:rsidRDefault="00DD2E4B">
      <w:pPr>
        <w:spacing w:before="200" w:after="200"/>
        <w:rPr>
          <w:sz w:val="20"/>
          <w:szCs w:val="20"/>
        </w:rPr>
      </w:pPr>
      <w:r w:rsidRPr="009F4207">
        <w:rPr>
          <w:sz w:val="20"/>
          <w:szCs w:val="20"/>
        </w:rPr>
        <w:t> ‘STEP 3” – CONTINUE ON INITIAL COURSE OF TREATMENT 90264-90267 (managing practitioner review and progress up to 20 EDPT services)</w:t>
      </w:r>
    </w:p>
    <w:p w14:paraId="07AF44BF" w14:textId="77777777" w:rsidR="00DD2E4B" w:rsidRPr="009F4207" w:rsidRDefault="00DD2E4B">
      <w:pPr>
        <w:spacing w:before="200" w:after="200"/>
        <w:rPr>
          <w:sz w:val="20"/>
          <w:szCs w:val="20"/>
        </w:rPr>
      </w:pPr>
      <w:r w:rsidRPr="009F4207">
        <w:rPr>
          <w:sz w:val="20"/>
          <w:szCs w:val="20"/>
        </w:rPr>
        <w:t>It is expected that the managing practitioner will be reviewing the patient on a regular, ongoing and as required basis. However, a patient must have a review of the EDP (90264-90267; 92170, 92171, 92175 and 92177), to assess the patient’s progress against the EDP or update the EDP, before they can access more than 10 EDPT services. This is known as the ‘first review’. The first review should be provided by the patient’s managing practitioner, where possible.</w:t>
      </w:r>
    </w:p>
    <w:p w14:paraId="69ED183E" w14:textId="77777777" w:rsidR="00DD2E4B" w:rsidRPr="009F4207" w:rsidRDefault="00DD2E4B">
      <w:pPr>
        <w:spacing w:before="200" w:after="200"/>
        <w:rPr>
          <w:sz w:val="20"/>
          <w:szCs w:val="20"/>
        </w:rPr>
      </w:pPr>
      <w:r w:rsidRPr="009F4207">
        <w:rPr>
          <w:sz w:val="20"/>
          <w:szCs w:val="20"/>
        </w:rPr>
        <w:t>‘STEP 4’ FORMAL SPECIALIST AND PRACTITIONER REVIEW 90266 and 90267 (continue beyond 20 EDPT services)</w:t>
      </w:r>
    </w:p>
    <w:p w14:paraId="47C7FFF4" w14:textId="77777777" w:rsidR="00DD2E4B" w:rsidRPr="009F4207" w:rsidRDefault="00DD2E4B">
      <w:pPr>
        <w:spacing w:before="200" w:after="200"/>
        <w:rPr>
          <w:sz w:val="20"/>
          <w:szCs w:val="20"/>
        </w:rPr>
      </w:pPr>
      <w:r w:rsidRPr="009F4207">
        <w:rPr>
          <w:sz w:val="20"/>
          <w:szCs w:val="20"/>
        </w:rPr>
        <w:t>A patient must have two additional reviews before they can access more than 20 EDPT services. One review (the ‘second review’) must be performed by a medical practitioner in general practice (who is expected to be the managing practitioner), and the other (the ‘third review’) must be performed by a paediatrician (90267 or 92173) or psychiatrist (90266 or 92172). Should both recommend the patient requires more intensive treatment, the patient would be able to access an additional 10 EDPT services in the 12 month period. These reviews are required to determine that the patient has not responded to treatment at the lower intensity levels.</w:t>
      </w:r>
    </w:p>
    <w:p w14:paraId="5EB31007" w14:textId="77777777" w:rsidR="00DD2E4B" w:rsidRPr="009F4207" w:rsidRDefault="00DD2E4B">
      <w:pPr>
        <w:spacing w:before="200" w:after="200"/>
        <w:rPr>
          <w:sz w:val="20"/>
          <w:szCs w:val="20"/>
        </w:rPr>
      </w:pPr>
      <w:r w:rsidRPr="009F4207">
        <w:rPr>
          <w:sz w:val="20"/>
          <w:szCs w:val="20"/>
        </w:rPr>
        <w:t>The patient’s managing practitioner should be provided with a copy of the specialist review.</w:t>
      </w:r>
    </w:p>
    <w:p w14:paraId="167AB4F6" w14:textId="77777777" w:rsidR="00DD2E4B" w:rsidRPr="009F4207" w:rsidRDefault="00DD2E4B">
      <w:pPr>
        <w:spacing w:before="200" w:after="200"/>
        <w:rPr>
          <w:sz w:val="20"/>
          <w:szCs w:val="20"/>
        </w:rPr>
      </w:pPr>
      <w:r w:rsidRPr="009F4207">
        <w:rPr>
          <w:sz w:val="20"/>
          <w:szCs w:val="20"/>
        </w:rPr>
        <w:t>The specialist review by the psychiatrist or paediatrician can occur at any point before 20 EDPT services. The practitioner should refer the patient for specialist review as early in the treatment process as appropriate. If the practitioner is of the opinion that the patient should receive more than 20 EDPT services, the referral should occur at the first practitioner review (after the first course of treatment) if it has not been initiated earlier.</w:t>
      </w:r>
    </w:p>
    <w:p w14:paraId="7C7D01BA" w14:textId="77777777" w:rsidR="00DD2E4B" w:rsidRPr="009F4207" w:rsidRDefault="00DD2E4B">
      <w:pPr>
        <w:spacing w:before="200" w:after="200"/>
        <w:rPr>
          <w:sz w:val="20"/>
          <w:szCs w:val="20"/>
        </w:rPr>
      </w:pPr>
      <w:r w:rsidRPr="009F4207">
        <w:rPr>
          <w:sz w:val="20"/>
          <w:szCs w:val="20"/>
        </w:rPr>
        <w:t>Practitioners should be aware that the specialist review can be provided via telehealth (92172 and 92173). Where appropriate, provision has been made for practitioner participation on the patient-end of the telehealth consultation.</w:t>
      </w:r>
    </w:p>
    <w:p w14:paraId="62B83DE5" w14:textId="77777777" w:rsidR="00DD2E4B" w:rsidRPr="009F4207" w:rsidRDefault="00DD2E4B">
      <w:pPr>
        <w:spacing w:before="200" w:after="200"/>
        <w:rPr>
          <w:sz w:val="20"/>
          <w:szCs w:val="20"/>
        </w:rPr>
      </w:pPr>
      <w:r w:rsidRPr="009F4207">
        <w:rPr>
          <w:sz w:val="20"/>
          <w:szCs w:val="20"/>
        </w:rPr>
        <w:t>It is expected that the managing practitioner will be reviewing the patient on a regular, ongoing and as required basis. However, a patient must have a review of the EDP (90264-90267), to assess the patient’s progress against the EDP or update the EDP, before they can access the next course of treatment.</w:t>
      </w:r>
    </w:p>
    <w:p w14:paraId="512B67D0" w14:textId="77777777" w:rsidR="00DD2E4B" w:rsidRPr="009F4207" w:rsidRDefault="00DD2E4B">
      <w:pPr>
        <w:spacing w:before="200" w:after="200"/>
        <w:rPr>
          <w:sz w:val="20"/>
          <w:szCs w:val="20"/>
        </w:rPr>
      </w:pPr>
      <w:r w:rsidRPr="009F4207">
        <w:rPr>
          <w:sz w:val="20"/>
          <w:szCs w:val="20"/>
        </w:rPr>
        <w:t>‘STEP 5’ ACCESS TO MAXIMUM INTENSITY OF TREATMENT 90266-90267 (continue beyond 30 EDPT services)</w:t>
      </w:r>
    </w:p>
    <w:p w14:paraId="093A6671" w14:textId="77777777" w:rsidR="00DD2E4B" w:rsidRPr="009F4207" w:rsidRDefault="00DD2E4B">
      <w:pPr>
        <w:spacing w:before="200" w:after="200"/>
        <w:rPr>
          <w:sz w:val="20"/>
          <w:szCs w:val="20"/>
        </w:rPr>
      </w:pPr>
      <w:r w:rsidRPr="009F4207">
        <w:rPr>
          <w:sz w:val="20"/>
          <w:szCs w:val="20"/>
        </w:rPr>
        <w:t>To access more than 30 EDPT treatment services in the 12 month period, patients are required to have an additional review (the ‘fourth review’) to ensure the highest intensity of treatment is appropriate. Subject to this review, a patient could access the maximum of 40 EDPT treatment services in a 12 month period. The fourth review should be provided by the patient’s managing practitioner, where possible. </w:t>
      </w:r>
    </w:p>
    <w:p w14:paraId="2078A24B" w14:textId="77777777" w:rsidR="00DD2E4B" w:rsidRPr="009F4207" w:rsidRDefault="00DD2E4B">
      <w:pPr>
        <w:spacing w:before="200" w:after="200"/>
        <w:rPr>
          <w:sz w:val="20"/>
          <w:szCs w:val="20"/>
        </w:rPr>
      </w:pPr>
      <w:r w:rsidRPr="009F4207">
        <w:rPr>
          <w:i/>
          <w:iCs/>
          <w:sz w:val="20"/>
          <w:szCs w:val="20"/>
        </w:rPr>
        <w:t>An Integrated Team Approach</w:t>
      </w:r>
    </w:p>
    <w:p w14:paraId="4EF6D549" w14:textId="77777777" w:rsidR="00DD2E4B" w:rsidRPr="009F4207" w:rsidRDefault="00DD2E4B">
      <w:pPr>
        <w:spacing w:before="200" w:after="200"/>
        <w:rPr>
          <w:sz w:val="20"/>
          <w:szCs w:val="20"/>
        </w:rPr>
      </w:pPr>
      <w:r w:rsidRPr="009F4207">
        <w:rPr>
          <w:sz w:val="20"/>
          <w:szCs w:val="20"/>
        </w:rPr>
        <w:t>A patient’s family and/or carers should be involved in the treatment planning and discussions where appropriate. The family can be involved in care options throughout the diagnosis and assessment, and are usually the support unit that help to bridge the gap between initial diagnosis and eating disorder specific treatment.</w:t>
      </w:r>
    </w:p>
    <w:p w14:paraId="6E613AA4" w14:textId="77777777" w:rsidR="00DD2E4B" w:rsidRPr="009F4207" w:rsidRDefault="00DD2E4B">
      <w:pPr>
        <w:spacing w:before="200" w:after="200"/>
        <w:rPr>
          <w:sz w:val="20"/>
          <w:szCs w:val="20"/>
        </w:rPr>
      </w:pPr>
      <w:r w:rsidRPr="009F4207">
        <w:rPr>
          <w:sz w:val="20"/>
          <w:szCs w:val="20"/>
        </w:rPr>
        <w:t>The National Standards for the safe treatment of eating disorders specify a multi-disciplinary treatment approach that provides coordinated psychological, physical, behavioural, nutritional and functional care to address all aspects of eating disorders. People with eating disorders require integrated inter-professional treatment that is able to work within a framework of shared goals, care plans and client and family information. Frequent communication is required between treatment providers to prevent deterioration in physical and mental health (RANZCP Clinical Guidelines: Hay et al., 2014). Consider regular case conferencing to ensure that the contributing team members are able to work within a shared care plan and with client and carers to achieve best outcomes.</w:t>
      </w:r>
    </w:p>
    <w:p w14:paraId="23139FB7" w14:textId="77777777" w:rsidR="00DD2E4B" w:rsidRPr="009F4207" w:rsidRDefault="00DD2E4B">
      <w:pPr>
        <w:spacing w:before="200" w:after="200"/>
        <w:rPr>
          <w:sz w:val="20"/>
          <w:szCs w:val="20"/>
        </w:rPr>
      </w:pPr>
      <w:r w:rsidRPr="009F4207">
        <w:rPr>
          <w:b/>
          <w:bCs/>
          <w:sz w:val="20"/>
          <w:szCs w:val="20"/>
        </w:rPr>
        <w:lastRenderedPageBreak/>
        <w:t>Clinical guidelines and other resources</w:t>
      </w:r>
    </w:p>
    <w:p w14:paraId="42E2E5F4" w14:textId="77777777" w:rsidR="00DD2E4B" w:rsidRPr="009F4207" w:rsidRDefault="00DD2E4B">
      <w:pPr>
        <w:spacing w:before="200" w:after="200"/>
        <w:rPr>
          <w:sz w:val="20"/>
          <w:szCs w:val="20"/>
        </w:rPr>
      </w:pPr>
      <w:r w:rsidRPr="009F4207">
        <w:rPr>
          <w:sz w:val="20"/>
          <w:szCs w:val="20"/>
        </w:rPr>
        <w:t>It is expected that the consultants providing services under these items should have the appropriate skills, knowledge and experience to provide eating disorders treatment. However, there are a number of resources which may be of assistance to practitioners in supporting and developing EDP and EDPT plans, these include:</w:t>
      </w:r>
    </w:p>
    <w:p w14:paraId="159C9D81" w14:textId="77777777" w:rsidR="00DD2E4B" w:rsidRPr="009F4207" w:rsidRDefault="00DD2E4B">
      <w:pPr>
        <w:numPr>
          <w:ilvl w:val="0"/>
          <w:numId w:val="164"/>
        </w:numPr>
        <w:spacing w:before="200"/>
        <w:ind w:hanging="218"/>
        <w:rPr>
          <w:sz w:val="20"/>
          <w:szCs w:val="20"/>
        </w:rPr>
      </w:pPr>
      <w:r w:rsidRPr="009F4207">
        <w:rPr>
          <w:sz w:val="20"/>
          <w:szCs w:val="20"/>
        </w:rPr>
        <w:t>The</w:t>
      </w:r>
      <w:hyperlink r:id="rId62" w:tgtFrame="_blank" w:history="1">
        <w:r w:rsidRPr="009F4207">
          <w:rPr>
            <w:color w:val="0000EE"/>
            <w:sz w:val="20"/>
            <w:szCs w:val="20"/>
            <w:u w:val="single" w:color="0000EE"/>
          </w:rPr>
          <w:t>Royal Australian and New Zealand College of Psychiatrists clinical practice guidelines for the treatment of eating disorders</w:t>
        </w:r>
      </w:hyperlink>
    </w:p>
    <w:p w14:paraId="34532BDD" w14:textId="77777777" w:rsidR="00DD2E4B" w:rsidRPr="009F4207" w:rsidRDefault="00DD2E4B">
      <w:pPr>
        <w:numPr>
          <w:ilvl w:val="0"/>
          <w:numId w:val="164"/>
        </w:numPr>
        <w:spacing w:after="200"/>
        <w:ind w:hanging="218"/>
        <w:rPr>
          <w:sz w:val="20"/>
          <w:szCs w:val="20"/>
        </w:rPr>
      </w:pPr>
      <w:r w:rsidRPr="009F4207">
        <w:rPr>
          <w:sz w:val="20"/>
          <w:szCs w:val="20"/>
        </w:rPr>
        <w:t xml:space="preserve">The </w:t>
      </w:r>
      <w:hyperlink r:id="rId63" w:tgtFrame="_blank" w:history="1">
        <w:r w:rsidRPr="009F4207">
          <w:rPr>
            <w:color w:val="0000EE"/>
            <w:sz w:val="20"/>
            <w:szCs w:val="20"/>
            <w:u w:val="single" w:color="0000EE"/>
          </w:rPr>
          <w:t>Royal Australian and New Zealand College of Psychiatrists (RANZCP) Referred Patient Assessment and Management Plan Guidelines</w:t>
        </w:r>
      </w:hyperlink>
    </w:p>
    <w:p w14:paraId="75C69A7E" w14:textId="77777777" w:rsidR="00DD2E4B" w:rsidRPr="009F4207" w:rsidRDefault="00DD2E4B">
      <w:pPr>
        <w:spacing w:before="200" w:after="200"/>
        <w:rPr>
          <w:sz w:val="20"/>
          <w:szCs w:val="20"/>
        </w:rPr>
      </w:pPr>
      <w:r w:rsidRPr="009F4207">
        <w:rPr>
          <w:i/>
          <w:iCs/>
          <w:sz w:val="20"/>
          <w:szCs w:val="20"/>
        </w:rPr>
        <w:t xml:space="preserve">Note: This information is provided as a guide only and each case should be addressed according to a patient's individual needs. An electronic version of the Guidelines is available on the RANZCP website at </w:t>
      </w:r>
      <w:hyperlink r:id="rId64" w:tgtFrame="_blank" w:history="1">
        <w:r w:rsidRPr="009F4207">
          <w:rPr>
            <w:i/>
            <w:iCs/>
            <w:color w:val="0000EE"/>
            <w:sz w:val="20"/>
            <w:szCs w:val="20"/>
            <w:u w:val="single" w:color="0000EE"/>
          </w:rPr>
          <w:t>www.ranzcp.org</w:t>
        </w:r>
      </w:hyperlink>
    </w:p>
    <w:p w14:paraId="5F21D27A" w14:textId="77777777" w:rsidR="00DD2E4B" w:rsidRPr="009F4207" w:rsidRDefault="007C19FE">
      <w:pPr>
        <w:spacing w:before="200" w:after="200"/>
        <w:rPr>
          <w:sz w:val="20"/>
          <w:szCs w:val="20"/>
        </w:rPr>
      </w:pPr>
      <w:hyperlink r:id="rId65" w:tgtFrame="_blank" w:history="1">
        <w:r w:rsidR="00DD2E4B" w:rsidRPr="009F4207">
          <w:rPr>
            <w:color w:val="0000EE"/>
            <w:sz w:val="20"/>
            <w:szCs w:val="20"/>
            <w:u w:val="single" w:color="0000EE"/>
          </w:rPr>
          <w:t xml:space="preserve">National Eating Disorders Collaboration Eating Disorders: a professional resources for general practitioners </w:t>
        </w:r>
      </w:hyperlink>
      <w:r w:rsidR="00DD2E4B" w:rsidRPr="009F4207">
        <w:rPr>
          <w:sz w:val="20"/>
          <w:szCs w:val="20"/>
        </w:rPr>
        <w:t xml:space="preserve">available at </w:t>
      </w:r>
      <w:hyperlink r:id="rId66" w:tgtFrame="_blank" w:history="1">
        <w:r w:rsidR="00DD2E4B" w:rsidRPr="009F4207">
          <w:rPr>
            <w:color w:val="0000EE"/>
            <w:sz w:val="20"/>
            <w:szCs w:val="20"/>
            <w:u w:val="single" w:color="0000EE"/>
          </w:rPr>
          <w:t>www.nedc.com.au</w:t>
        </w:r>
      </w:hyperlink>
    </w:p>
    <w:p w14:paraId="2F947228" w14:textId="77777777" w:rsidR="00DD2E4B" w:rsidRPr="009F4207" w:rsidRDefault="00DD2E4B">
      <w:pPr>
        <w:spacing w:before="200" w:after="200"/>
        <w:rPr>
          <w:sz w:val="20"/>
          <w:szCs w:val="20"/>
        </w:rPr>
      </w:pPr>
      <w:r w:rsidRPr="009F4207">
        <w:rPr>
          <w:i/>
          <w:iCs/>
          <w:sz w:val="20"/>
          <w:szCs w:val="20"/>
        </w:rPr>
        <w:t>Eating Disorders Training</w:t>
      </w:r>
    </w:p>
    <w:p w14:paraId="6CEC2838" w14:textId="77777777" w:rsidR="00DD2E4B" w:rsidRPr="009F4207" w:rsidRDefault="00DD2E4B">
      <w:pPr>
        <w:spacing w:before="200" w:after="200"/>
        <w:rPr>
          <w:sz w:val="20"/>
          <w:szCs w:val="20"/>
        </w:rPr>
      </w:pPr>
      <w:r w:rsidRPr="009F4207">
        <w:rPr>
          <w:sz w:val="20"/>
          <w:szCs w:val="20"/>
        </w:rPr>
        <w:t>It is expected that practitioners who are providing services under these items have appropriate training, skills and experience in treatment of patients with eating disorders and meet the national workforce core competencies for the safe and effective identification of and response to eating disorders more information available at National Eating Disorders Collaboration</w:t>
      </w:r>
    </w:p>
    <w:p w14:paraId="3ACFD552" w14:textId="77777777" w:rsidR="00DD2E4B" w:rsidRPr="009F4207" w:rsidRDefault="00DD2E4B">
      <w:pPr>
        <w:spacing w:before="200" w:after="200"/>
        <w:rPr>
          <w:sz w:val="20"/>
          <w:szCs w:val="20"/>
        </w:rPr>
      </w:pPr>
      <w:r w:rsidRPr="009F4207">
        <w:rPr>
          <w:i/>
          <w:iCs/>
          <w:sz w:val="20"/>
          <w:szCs w:val="20"/>
        </w:rPr>
        <w:t>Training Services</w:t>
      </w:r>
    </w:p>
    <w:p w14:paraId="523770B2" w14:textId="77777777" w:rsidR="00DD2E4B" w:rsidRPr="009F4207" w:rsidRDefault="00DD2E4B">
      <w:pPr>
        <w:spacing w:before="200" w:after="200"/>
        <w:rPr>
          <w:sz w:val="20"/>
          <w:szCs w:val="20"/>
        </w:rPr>
      </w:pPr>
      <w:r w:rsidRPr="009F4207">
        <w:rPr>
          <w:sz w:val="20"/>
          <w:szCs w:val="20"/>
        </w:rPr>
        <w:t>Practitioners should contact their professional organisation to identify education and training which may assist to practitioners to gain the skills and knowledge to provide services under these items.</w:t>
      </w:r>
    </w:p>
    <w:p w14:paraId="33EB4890" w14:textId="77777777" w:rsidR="00DD2E4B" w:rsidRPr="009F4207" w:rsidRDefault="00DD2E4B">
      <w:pPr>
        <w:spacing w:before="200" w:after="200"/>
        <w:rPr>
          <w:sz w:val="20"/>
          <w:szCs w:val="20"/>
        </w:rPr>
      </w:pPr>
      <w:r w:rsidRPr="009F4207">
        <w:rPr>
          <w:sz w:val="20"/>
          <w:szCs w:val="20"/>
        </w:rPr>
        <w:t>The following organisations provide training which may assist practitioners to meet the workforce competency standards:</w:t>
      </w:r>
    </w:p>
    <w:p w14:paraId="644B855E" w14:textId="77777777" w:rsidR="00DD2E4B" w:rsidRPr="009F4207" w:rsidRDefault="00DD2E4B">
      <w:pPr>
        <w:numPr>
          <w:ilvl w:val="0"/>
          <w:numId w:val="165"/>
        </w:numPr>
        <w:spacing w:before="200"/>
        <w:ind w:hanging="218"/>
        <w:rPr>
          <w:sz w:val="20"/>
          <w:szCs w:val="20"/>
        </w:rPr>
      </w:pPr>
      <w:r w:rsidRPr="009F4207">
        <w:rPr>
          <w:sz w:val="20"/>
          <w:szCs w:val="20"/>
        </w:rPr>
        <w:t>The Australia and New Zealand Academy of eating disorders (ANZAED) - National</w:t>
      </w:r>
    </w:p>
    <w:p w14:paraId="404844CF" w14:textId="77777777" w:rsidR="00DD2E4B" w:rsidRPr="009F4207" w:rsidRDefault="00DD2E4B">
      <w:pPr>
        <w:numPr>
          <w:ilvl w:val="0"/>
          <w:numId w:val="165"/>
        </w:numPr>
        <w:ind w:hanging="218"/>
        <w:rPr>
          <w:sz w:val="20"/>
          <w:szCs w:val="20"/>
        </w:rPr>
      </w:pPr>
      <w:r w:rsidRPr="009F4207">
        <w:rPr>
          <w:sz w:val="20"/>
          <w:szCs w:val="20"/>
        </w:rPr>
        <w:t>InsideOut Institute - National</w:t>
      </w:r>
    </w:p>
    <w:p w14:paraId="2F8494FD" w14:textId="77777777" w:rsidR="00DD2E4B" w:rsidRPr="009F4207" w:rsidRDefault="00DD2E4B">
      <w:pPr>
        <w:numPr>
          <w:ilvl w:val="0"/>
          <w:numId w:val="165"/>
        </w:numPr>
        <w:ind w:hanging="218"/>
        <w:rPr>
          <w:sz w:val="20"/>
          <w:szCs w:val="20"/>
        </w:rPr>
      </w:pPr>
      <w:r w:rsidRPr="009F4207">
        <w:rPr>
          <w:sz w:val="20"/>
          <w:szCs w:val="20"/>
        </w:rPr>
        <w:t>The Victorian Centre of Excellence in Eating Disorders (CEED) - VIC</w:t>
      </w:r>
    </w:p>
    <w:p w14:paraId="0C5474F2" w14:textId="77777777" w:rsidR="00DD2E4B" w:rsidRPr="009F4207" w:rsidRDefault="00DD2E4B">
      <w:pPr>
        <w:numPr>
          <w:ilvl w:val="0"/>
          <w:numId w:val="165"/>
        </w:numPr>
        <w:ind w:hanging="218"/>
        <w:rPr>
          <w:sz w:val="20"/>
          <w:szCs w:val="20"/>
        </w:rPr>
      </w:pPr>
      <w:r w:rsidRPr="009F4207">
        <w:rPr>
          <w:sz w:val="20"/>
          <w:szCs w:val="20"/>
        </w:rPr>
        <w:t>Queensland Eating Disorder Service (QuEDS) - QLD</w:t>
      </w:r>
    </w:p>
    <w:p w14:paraId="1F1722E3" w14:textId="77777777" w:rsidR="00DD2E4B" w:rsidRPr="009F4207" w:rsidRDefault="00DD2E4B">
      <w:pPr>
        <w:numPr>
          <w:ilvl w:val="0"/>
          <w:numId w:val="165"/>
        </w:numPr>
        <w:ind w:hanging="218"/>
        <w:rPr>
          <w:sz w:val="20"/>
          <w:szCs w:val="20"/>
        </w:rPr>
      </w:pPr>
      <w:r w:rsidRPr="009F4207">
        <w:rPr>
          <w:sz w:val="20"/>
          <w:szCs w:val="20"/>
        </w:rPr>
        <w:t>Statewide Eating Disorder Service (SEDS) - SA</w:t>
      </w:r>
    </w:p>
    <w:p w14:paraId="55A21011" w14:textId="77777777" w:rsidR="00DD2E4B" w:rsidRPr="009F4207" w:rsidRDefault="00DD2E4B">
      <w:pPr>
        <w:numPr>
          <w:ilvl w:val="0"/>
          <w:numId w:val="165"/>
        </w:numPr>
        <w:spacing w:after="200"/>
        <w:ind w:hanging="218"/>
        <w:rPr>
          <w:sz w:val="20"/>
          <w:szCs w:val="20"/>
        </w:rPr>
      </w:pPr>
      <w:r w:rsidRPr="009F4207">
        <w:rPr>
          <w:sz w:val="20"/>
          <w:szCs w:val="20"/>
        </w:rPr>
        <w:t>WA Eating Disorders Outreach &amp; Consultation Service (WAEDOCS) – WA</w:t>
      </w:r>
    </w:p>
    <w:p w14:paraId="454F3F75" w14:textId="77777777" w:rsidR="00DD2E4B" w:rsidRPr="009F4207" w:rsidRDefault="00DD2E4B">
      <w:pPr>
        <w:spacing w:before="200" w:after="200"/>
        <w:rPr>
          <w:sz w:val="20"/>
          <w:szCs w:val="20"/>
        </w:rPr>
      </w:pPr>
      <w:r w:rsidRPr="009F4207">
        <w:rPr>
          <w:sz w:val="20"/>
          <w:szCs w:val="20"/>
        </w:rPr>
        <w:t>This list is not exhaustive but has been included to provide examples on the types of training available which may assist practitioners to upskill in this area.</w:t>
      </w:r>
    </w:p>
    <w:p w14:paraId="0C4238D5" w14:textId="77777777" w:rsidR="00DD2E4B" w:rsidRPr="009F4207" w:rsidRDefault="00DD2E4B">
      <w:pPr>
        <w:spacing w:before="200" w:after="200"/>
        <w:rPr>
          <w:sz w:val="20"/>
          <w:szCs w:val="20"/>
        </w:rPr>
      </w:pPr>
      <w:r w:rsidRPr="009F4207">
        <w:rPr>
          <w:sz w:val="20"/>
          <w:szCs w:val="20"/>
        </w:rPr>
        <w:t> </w:t>
      </w:r>
    </w:p>
    <w:p w14:paraId="638B083C" w14:textId="77777777" w:rsidR="00A77B3E" w:rsidRPr="009F4207" w:rsidRDefault="00A77B3E"/>
    <w:p w14:paraId="67C7E33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AN.36.2 Eating Disorders Treatment and Management Plans Explanatory Notes</w:t>
      </w:r>
    </w:p>
    <w:p w14:paraId="7A650474" w14:textId="77777777" w:rsidR="00DD2E4B" w:rsidRPr="009F4207" w:rsidRDefault="00DD2E4B">
      <w:pPr>
        <w:pBdr>
          <w:left w:val="none" w:sz="0" w:space="31" w:color="auto"/>
        </w:pBdr>
        <w:spacing w:after="200"/>
        <w:ind w:left="900"/>
        <w:rPr>
          <w:sz w:val="20"/>
          <w:szCs w:val="20"/>
        </w:rPr>
      </w:pPr>
      <w:r w:rsidRPr="009F4207">
        <w:rPr>
          <w:b/>
          <w:bCs/>
          <w:sz w:val="20"/>
          <w:szCs w:val="20"/>
        </w:rPr>
        <w:t>Eating Disorders Treatment and Management Plans Explanatory Notes (items 90250-90257 and 90260-90263)</w:t>
      </w:r>
    </w:p>
    <w:p w14:paraId="1068D4EC" w14:textId="77777777" w:rsidR="00DD2E4B" w:rsidRPr="009F4207" w:rsidRDefault="00DD2E4B">
      <w:pPr>
        <w:spacing w:before="200" w:after="200"/>
        <w:rPr>
          <w:sz w:val="20"/>
          <w:szCs w:val="20"/>
        </w:rPr>
      </w:pPr>
      <w:r w:rsidRPr="009F4207">
        <w:rPr>
          <w:sz w:val="20"/>
          <w:szCs w:val="20"/>
        </w:rPr>
        <w:br/>
        <w:t>This note provides information on Eating Disorders Treatment and Management Plan (EDP) items and should be read in conjunction with the Eating Disorders General Explanatory Notes</w:t>
      </w:r>
    </w:p>
    <w:p w14:paraId="20BD221A" w14:textId="77777777" w:rsidR="00DD2E4B" w:rsidRPr="009F4207" w:rsidRDefault="00DD2E4B">
      <w:pPr>
        <w:spacing w:before="200" w:after="200"/>
        <w:rPr>
          <w:sz w:val="20"/>
          <w:szCs w:val="20"/>
        </w:rPr>
      </w:pPr>
      <w:r w:rsidRPr="009F4207">
        <w:rPr>
          <w:b/>
          <w:bCs/>
          <w:sz w:val="20"/>
          <w:szCs w:val="20"/>
        </w:rPr>
        <w:t>Eating Disorder Treatment Plan (EDP) items overview</w:t>
      </w:r>
    </w:p>
    <w:p w14:paraId="12D1F40C" w14:textId="77777777" w:rsidR="00DD2E4B" w:rsidRPr="009F4207" w:rsidRDefault="00DD2E4B">
      <w:pPr>
        <w:spacing w:before="200" w:after="200"/>
        <w:rPr>
          <w:sz w:val="20"/>
          <w:szCs w:val="20"/>
        </w:rPr>
      </w:pPr>
      <w:r w:rsidRPr="009F4207">
        <w:rPr>
          <w:sz w:val="20"/>
          <w:szCs w:val="20"/>
        </w:rPr>
        <w:t>The EDP items define services for which Medicare rebates are payable where practitioners undertake the development of a treatment and management plan for patients with a diagnosis of anorexia nervosa and patients with other specified eating disorder diagnoses who meet the eligibility criteria.</w:t>
      </w:r>
    </w:p>
    <w:p w14:paraId="1B8C3778" w14:textId="77777777" w:rsidR="00DD2E4B" w:rsidRPr="009F4207" w:rsidRDefault="00DD2E4B">
      <w:pPr>
        <w:spacing w:before="200" w:after="200"/>
        <w:rPr>
          <w:sz w:val="20"/>
          <w:szCs w:val="20"/>
        </w:rPr>
      </w:pPr>
      <w:r w:rsidRPr="009F4207">
        <w:rPr>
          <w:sz w:val="20"/>
          <w:szCs w:val="20"/>
        </w:rPr>
        <w:lastRenderedPageBreak/>
        <w:t>The EDP items trigger eligibility for items which provide delivery of eating disorders psychological treatment (EDPT) services (up to a total of 40 psychological services in a 12 month period) and dietetic services (up to a total of 20 in a 12 Month period).</w:t>
      </w:r>
    </w:p>
    <w:p w14:paraId="6D38B887" w14:textId="77777777" w:rsidR="00DD2E4B" w:rsidRPr="009F4207" w:rsidRDefault="00DD2E4B">
      <w:pPr>
        <w:spacing w:before="200" w:after="200"/>
        <w:rPr>
          <w:sz w:val="20"/>
          <w:szCs w:val="20"/>
        </w:rPr>
      </w:pPr>
      <w:r w:rsidRPr="009F4207">
        <w:rPr>
          <w:sz w:val="20"/>
          <w:szCs w:val="20"/>
        </w:rPr>
        <w:t>For any particular patient, an eating disorder treatment and management plan expires at the end of a 12 month period following provision of that service. Eating Disorders treatment services are not available to the patient if the EDP has expired.</w:t>
      </w:r>
    </w:p>
    <w:p w14:paraId="340C0D41" w14:textId="77777777" w:rsidR="00DD2E4B" w:rsidRPr="009F4207" w:rsidRDefault="00DD2E4B">
      <w:pPr>
        <w:spacing w:before="200" w:after="200"/>
        <w:rPr>
          <w:sz w:val="20"/>
          <w:szCs w:val="20"/>
        </w:rPr>
      </w:pPr>
      <w:r w:rsidRPr="009F4207">
        <w:rPr>
          <w:i/>
          <w:iCs/>
          <w:sz w:val="20"/>
          <w:szCs w:val="20"/>
        </w:rPr>
        <w:t>Preparation of the EDP must include:</w:t>
      </w:r>
    </w:p>
    <w:p w14:paraId="4D6533FB" w14:textId="77777777" w:rsidR="00DD2E4B" w:rsidRPr="009F4207" w:rsidRDefault="00DD2E4B">
      <w:pPr>
        <w:numPr>
          <w:ilvl w:val="0"/>
          <w:numId w:val="166"/>
        </w:numPr>
        <w:spacing w:before="200"/>
        <w:ind w:hanging="218"/>
        <w:rPr>
          <w:sz w:val="20"/>
          <w:szCs w:val="20"/>
        </w:rPr>
      </w:pPr>
      <w:r w:rsidRPr="009F4207">
        <w:rPr>
          <w:sz w:val="20"/>
          <w:szCs w:val="20"/>
        </w:rPr>
        <w:t>discussing the patient’s medical and psychological health status with the patient and if appropriate their family/carer;</w:t>
      </w:r>
    </w:p>
    <w:p w14:paraId="3E87F4F5" w14:textId="77777777" w:rsidR="00DD2E4B" w:rsidRPr="009F4207" w:rsidRDefault="00DD2E4B">
      <w:pPr>
        <w:numPr>
          <w:ilvl w:val="0"/>
          <w:numId w:val="166"/>
        </w:numPr>
        <w:ind w:hanging="218"/>
        <w:rPr>
          <w:sz w:val="20"/>
          <w:szCs w:val="20"/>
        </w:rPr>
      </w:pPr>
      <w:r w:rsidRPr="009F4207">
        <w:rPr>
          <w:sz w:val="20"/>
          <w:szCs w:val="20"/>
        </w:rPr>
        <w:t>identifying and discussing referral and treatment options with the patient and their family/carer where appropriate, including identification of appropriate support services;</w:t>
      </w:r>
    </w:p>
    <w:p w14:paraId="00CD2D81" w14:textId="77777777" w:rsidR="00DD2E4B" w:rsidRPr="009F4207" w:rsidRDefault="00DD2E4B">
      <w:pPr>
        <w:numPr>
          <w:ilvl w:val="0"/>
          <w:numId w:val="166"/>
        </w:numPr>
        <w:ind w:hanging="218"/>
        <w:rPr>
          <w:sz w:val="20"/>
          <w:szCs w:val="20"/>
        </w:rPr>
      </w:pPr>
      <w:r w:rsidRPr="009F4207">
        <w:rPr>
          <w:sz w:val="20"/>
          <w:szCs w:val="20"/>
        </w:rPr>
        <w:t>agreeing goals with the patient and their family/carer where appropriate - what should be achieved by the treatment - and any actions the patient will take;</w:t>
      </w:r>
    </w:p>
    <w:p w14:paraId="5A5760D0" w14:textId="77777777" w:rsidR="00DD2E4B" w:rsidRPr="009F4207" w:rsidRDefault="00DD2E4B">
      <w:pPr>
        <w:numPr>
          <w:ilvl w:val="0"/>
          <w:numId w:val="166"/>
        </w:numPr>
        <w:ind w:hanging="218"/>
        <w:rPr>
          <w:sz w:val="20"/>
          <w:szCs w:val="20"/>
        </w:rPr>
      </w:pPr>
      <w:r w:rsidRPr="009F4207">
        <w:rPr>
          <w:sz w:val="20"/>
          <w:szCs w:val="20"/>
        </w:rPr>
        <w:t>planning for the provision of appropriate patient and family/carer education;</w:t>
      </w:r>
    </w:p>
    <w:p w14:paraId="6529F92F" w14:textId="77777777" w:rsidR="00DD2E4B" w:rsidRPr="009F4207" w:rsidRDefault="00DD2E4B">
      <w:pPr>
        <w:numPr>
          <w:ilvl w:val="0"/>
          <w:numId w:val="166"/>
        </w:numPr>
        <w:ind w:hanging="218"/>
        <w:rPr>
          <w:sz w:val="20"/>
          <w:szCs w:val="20"/>
        </w:rPr>
      </w:pPr>
      <w:r w:rsidRPr="009F4207">
        <w:rPr>
          <w:sz w:val="20"/>
          <w:szCs w:val="20"/>
        </w:rPr>
        <w:t>a plan for crisis intervention and/or for relapse prevention, if appropriate at this stage;</w:t>
      </w:r>
    </w:p>
    <w:p w14:paraId="16495B6A" w14:textId="77777777" w:rsidR="00DD2E4B" w:rsidRPr="009F4207" w:rsidRDefault="00DD2E4B">
      <w:pPr>
        <w:numPr>
          <w:ilvl w:val="0"/>
          <w:numId w:val="166"/>
        </w:numPr>
        <w:ind w:hanging="218"/>
        <w:rPr>
          <w:sz w:val="20"/>
          <w:szCs w:val="20"/>
        </w:rPr>
      </w:pPr>
      <w:r w:rsidRPr="009F4207">
        <w:rPr>
          <w:sz w:val="20"/>
          <w:szCs w:val="20"/>
        </w:rPr>
        <w:t>making arrangements for required referrals, treatment, appropriate support services, review and follow-up;</w:t>
      </w:r>
    </w:p>
    <w:p w14:paraId="1744B519" w14:textId="77777777" w:rsidR="00DD2E4B" w:rsidRPr="009F4207" w:rsidRDefault="00DD2E4B">
      <w:pPr>
        <w:numPr>
          <w:ilvl w:val="0"/>
          <w:numId w:val="166"/>
        </w:numPr>
        <w:ind w:hanging="218"/>
        <w:rPr>
          <w:sz w:val="20"/>
          <w:szCs w:val="20"/>
        </w:rPr>
      </w:pPr>
      <w:r w:rsidRPr="009F4207">
        <w:rPr>
          <w:sz w:val="20"/>
          <w:szCs w:val="20"/>
        </w:rPr>
        <w:t>documenting the results of assessment, patient needs, goals and actions, referrals and required treatment/services, and review date in the patient's plan;</w:t>
      </w:r>
    </w:p>
    <w:p w14:paraId="41E42D6A" w14:textId="77777777" w:rsidR="00DD2E4B" w:rsidRPr="009F4207" w:rsidRDefault="00DD2E4B">
      <w:pPr>
        <w:numPr>
          <w:ilvl w:val="0"/>
          <w:numId w:val="166"/>
        </w:numPr>
        <w:ind w:hanging="218"/>
        <w:rPr>
          <w:sz w:val="20"/>
          <w:szCs w:val="20"/>
        </w:rPr>
      </w:pPr>
      <w:r w:rsidRPr="009F4207">
        <w:rPr>
          <w:sz w:val="20"/>
          <w:szCs w:val="20"/>
        </w:rPr>
        <w:t>Discussing and organising the appropriate reviews throughout the patient’s treatment; and</w:t>
      </w:r>
    </w:p>
    <w:p w14:paraId="69AF1139" w14:textId="77777777" w:rsidR="00DD2E4B" w:rsidRPr="009F4207" w:rsidRDefault="00DD2E4B">
      <w:pPr>
        <w:numPr>
          <w:ilvl w:val="0"/>
          <w:numId w:val="166"/>
        </w:numPr>
        <w:spacing w:after="200"/>
        <w:ind w:hanging="218"/>
        <w:rPr>
          <w:sz w:val="20"/>
          <w:szCs w:val="20"/>
        </w:rPr>
      </w:pPr>
      <w:r w:rsidRPr="009F4207">
        <w:rPr>
          <w:sz w:val="20"/>
          <w:szCs w:val="20"/>
        </w:rPr>
        <w:t>discussing the need for the patient to be reviewed to access a higher intensity of EDPT services  in a 12 month period.</w:t>
      </w:r>
      <w:r w:rsidRPr="009F4207">
        <w:rPr>
          <w:sz w:val="20"/>
          <w:szCs w:val="20"/>
        </w:rPr>
        <w:br/>
        <w:t> </w:t>
      </w:r>
    </w:p>
    <w:p w14:paraId="7C34B01D" w14:textId="77777777" w:rsidR="00DD2E4B" w:rsidRPr="009F4207" w:rsidRDefault="00DD2E4B">
      <w:pPr>
        <w:spacing w:before="200" w:after="200"/>
        <w:rPr>
          <w:sz w:val="20"/>
          <w:szCs w:val="20"/>
        </w:rPr>
      </w:pPr>
      <w:r w:rsidRPr="009F4207">
        <w:rPr>
          <w:b/>
          <w:bCs/>
          <w:sz w:val="20"/>
          <w:szCs w:val="20"/>
        </w:rPr>
        <w:t>Preparing a Medical practitioner in general practice Eating Disorder Treatment &amp; Management Plan (items 90250-90257)</w:t>
      </w:r>
    </w:p>
    <w:p w14:paraId="0C5544C5" w14:textId="77777777" w:rsidR="00DD2E4B" w:rsidRPr="009F4207" w:rsidRDefault="00DD2E4B">
      <w:pPr>
        <w:spacing w:before="200" w:after="200"/>
        <w:rPr>
          <w:sz w:val="20"/>
          <w:szCs w:val="20"/>
        </w:rPr>
      </w:pPr>
      <w:r w:rsidRPr="009F4207">
        <w:rPr>
          <w:i/>
          <w:iCs/>
          <w:sz w:val="20"/>
          <w:szCs w:val="20"/>
        </w:rPr>
        <w:t>Who can provide the service</w:t>
      </w:r>
    </w:p>
    <w:p w14:paraId="3E3BF356" w14:textId="77777777" w:rsidR="00DD2E4B" w:rsidRPr="009F4207" w:rsidRDefault="00DD2E4B">
      <w:pPr>
        <w:spacing w:before="200" w:after="200"/>
        <w:rPr>
          <w:sz w:val="20"/>
          <w:szCs w:val="20"/>
        </w:rPr>
      </w:pPr>
      <w:r w:rsidRPr="009F4207">
        <w:rPr>
          <w:sz w:val="20"/>
          <w:szCs w:val="20"/>
        </w:rPr>
        <w:t>Items in subgroup 1 of Group A36 can be rendered by a medical practitioner in general practice. This includes:</w:t>
      </w:r>
    </w:p>
    <w:p w14:paraId="1CF305CF" w14:textId="77777777" w:rsidR="00DD2E4B" w:rsidRPr="009F4207" w:rsidRDefault="00DD2E4B">
      <w:pPr>
        <w:numPr>
          <w:ilvl w:val="0"/>
          <w:numId w:val="167"/>
        </w:numPr>
        <w:spacing w:before="200"/>
        <w:ind w:hanging="218"/>
        <w:rPr>
          <w:sz w:val="20"/>
          <w:szCs w:val="20"/>
        </w:rPr>
      </w:pPr>
      <w:r w:rsidRPr="009F4207">
        <w:rPr>
          <w:sz w:val="20"/>
          <w:szCs w:val="20"/>
        </w:rPr>
        <w:t>Medical practitioners who can render a general practitioner service in Group A1 of the MBS (see note AN.0.9 for the types of medical practitioners). These medical practitioners can render a ‘general practitioner’ service for items in subgroup 1 of Group A36.</w:t>
      </w:r>
    </w:p>
    <w:p w14:paraId="32328854" w14:textId="77777777" w:rsidR="00DD2E4B" w:rsidRPr="009F4207" w:rsidRDefault="00DD2E4B">
      <w:pPr>
        <w:numPr>
          <w:ilvl w:val="0"/>
          <w:numId w:val="167"/>
        </w:numPr>
        <w:spacing w:after="200"/>
        <w:ind w:hanging="218"/>
        <w:rPr>
          <w:sz w:val="20"/>
          <w:szCs w:val="20"/>
        </w:rPr>
      </w:pPr>
      <w:r w:rsidRPr="009F4207">
        <w:rPr>
          <w:sz w:val="20"/>
          <w:szCs w:val="20"/>
        </w:rPr>
        <w:t>Medical practitioners who are not general practitioners, specialists or consultant physicians. These medical practitioners can render a ‘medical practitioner’ service for items in subgroup 1 of Group A36.</w:t>
      </w:r>
    </w:p>
    <w:p w14:paraId="57A4C5D9" w14:textId="77777777" w:rsidR="00DD2E4B" w:rsidRPr="009F4207" w:rsidRDefault="00DD2E4B">
      <w:pPr>
        <w:spacing w:before="200" w:after="200"/>
        <w:rPr>
          <w:sz w:val="20"/>
          <w:szCs w:val="20"/>
        </w:rPr>
      </w:pPr>
      <w:r w:rsidRPr="009F4207">
        <w:rPr>
          <w:i/>
          <w:iCs/>
          <w:sz w:val="20"/>
          <w:szCs w:val="20"/>
        </w:rPr>
        <w:t>What is Involved - Assess and Plan</w:t>
      </w:r>
    </w:p>
    <w:p w14:paraId="6746ECAC" w14:textId="77777777" w:rsidR="00DD2E4B" w:rsidRPr="009F4207" w:rsidRDefault="00DD2E4B">
      <w:pPr>
        <w:spacing w:before="200" w:after="200"/>
        <w:rPr>
          <w:sz w:val="20"/>
          <w:szCs w:val="20"/>
        </w:rPr>
      </w:pPr>
      <w:r w:rsidRPr="009F4207">
        <w:rPr>
          <w:sz w:val="20"/>
          <w:szCs w:val="20"/>
        </w:rPr>
        <w:t>It is expected that the practitioner developing the EDP has either performed or reviewed the assessments and examinations required to make a judgement that the patient meets the eligibility criteria for accessing these items.</w:t>
      </w:r>
    </w:p>
    <w:p w14:paraId="26F27055" w14:textId="77777777" w:rsidR="00DD2E4B" w:rsidRPr="009F4207" w:rsidRDefault="00DD2E4B">
      <w:pPr>
        <w:spacing w:before="200" w:after="200"/>
        <w:rPr>
          <w:sz w:val="20"/>
          <w:szCs w:val="20"/>
        </w:rPr>
      </w:pPr>
      <w:r w:rsidRPr="009F4207">
        <w:rPr>
          <w:sz w:val="20"/>
          <w:szCs w:val="20"/>
        </w:rPr>
        <w:t>Items 90250-90257 provide services for development of the eating disorder treatment and management plan. Where a comprehensive physical examination is performed, either on the same occasion or different occasion, the appropriate item could be claimed provided the time taken performing the assessment is not included in the time for producing the plan, or time producing the EDP is not included in the time for assessment.</w:t>
      </w:r>
    </w:p>
    <w:p w14:paraId="3DCC2B4B" w14:textId="77777777" w:rsidR="00DD2E4B" w:rsidRPr="009F4207" w:rsidRDefault="00DD2E4B">
      <w:pPr>
        <w:spacing w:before="200" w:after="200"/>
        <w:rPr>
          <w:sz w:val="20"/>
          <w:szCs w:val="20"/>
        </w:rPr>
      </w:pPr>
      <w:r w:rsidRPr="009F4207">
        <w:rPr>
          <w:sz w:val="20"/>
          <w:szCs w:val="20"/>
        </w:rPr>
        <w:t>It is emphasised that it is best practice for the practitioner to perform a comprehensive physical assessment to facilitate ongoing patient management and monitoring of medical and nutritional status.</w:t>
      </w:r>
    </w:p>
    <w:p w14:paraId="5CA5C1D9" w14:textId="77777777" w:rsidR="00DD2E4B" w:rsidRPr="009F4207" w:rsidRDefault="00DD2E4B">
      <w:pPr>
        <w:spacing w:before="200" w:after="200"/>
        <w:rPr>
          <w:sz w:val="20"/>
          <w:szCs w:val="20"/>
        </w:rPr>
      </w:pPr>
      <w:r w:rsidRPr="009F4207">
        <w:rPr>
          <w:i/>
          <w:iCs/>
          <w:sz w:val="20"/>
          <w:szCs w:val="20"/>
        </w:rPr>
        <w:t>Patient Assessment</w:t>
      </w:r>
    </w:p>
    <w:p w14:paraId="5E0A875C" w14:textId="77777777" w:rsidR="00DD2E4B" w:rsidRPr="009F4207" w:rsidRDefault="00DD2E4B">
      <w:pPr>
        <w:spacing w:before="200" w:after="200"/>
        <w:rPr>
          <w:sz w:val="20"/>
          <w:szCs w:val="20"/>
        </w:rPr>
      </w:pPr>
      <w:r w:rsidRPr="009F4207">
        <w:rPr>
          <w:sz w:val="20"/>
          <w:szCs w:val="20"/>
        </w:rPr>
        <w:t>An assessment of a patient with an eating disorders includes:</w:t>
      </w:r>
    </w:p>
    <w:p w14:paraId="54F7B2FB" w14:textId="77777777" w:rsidR="00DD2E4B" w:rsidRPr="009F4207" w:rsidRDefault="00DD2E4B">
      <w:pPr>
        <w:numPr>
          <w:ilvl w:val="0"/>
          <w:numId w:val="168"/>
        </w:numPr>
        <w:spacing w:before="200"/>
        <w:ind w:hanging="218"/>
        <w:rPr>
          <w:sz w:val="20"/>
          <w:szCs w:val="20"/>
        </w:rPr>
      </w:pPr>
      <w:r w:rsidRPr="009F4207">
        <w:rPr>
          <w:sz w:val="20"/>
          <w:szCs w:val="20"/>
        </w:rPr>
        <w:t>taking relevant history (biological, psychological, social, including family/carer support);</w:t>
      </w:r>
    </w:p>
    <w:p w14:paraId="3D9A29DD" w14:textId="77777777" w:rsidR="00DD2E4B" w:rsidRPr="009F4207" w:rsidRDefault="00DD2E4B">
      <w:pPr>
        <w:numPr>
          <w:ilvl w:val="0"/>
          <w:numId w:val="168"/>
        </w:numPr>
        <w:ind w:hanging="218"/>
        <w:rPr>
          <w:sz w:val="20"/>
          <w:szCs w:val="20"/>
        </w:rPr>
      </w:pPr>
      <w:r w:rsidRPr="009F4207">
        <w:rPr>
          <w:sz w:val="20"/>
          <w:szCs w:val="20"/>
        </w:rPr>
        <w:lastRenderedPageBreak/>
        <w:t>eating disorder diagnostic assessment;</w:t>
      </w:r>
    </w:p>
    <w:p w14:paraId="5E44E597" w14:textId="77777777" w:rsidR="00DD2E4B" w:rsidRPr="009F4207" w:rsidRDefault="00DD2E4B">
      <w:pPr>
        <w:numPr>
          <w:ilvl w:val="0"/>
          <w:numId w:val="168"/>
        </w:numPr>
        <w:ind w:hanging="218"/>
        <w:rPr>
          <w:sz w:val="20"/>
          <w:szCs w:val="20"/>
        </w:rPr>
      </w:pPr>
      <w:r w:rsidRPr="009F4207">
        <w:rPr>
          <w:sz w:val="20"/>
          <w:szCs w:val="20"/>
        </w:rPr>
        <w:t>medical review including physical examination and relevant tests;</w:t>
      </w:r>
    </w:p>
    <w:p w14:paraId="1428B7B0" w14:textId="77777777" w:rsidR="00DD2E4B" w:rsidRPr="009F4207" w:rsidRDefault="00DD2E4B">
      <w:pPr>
        <w:numPr>
          <w:ilvl w:val="0"/>
          <w:numId w:val="168"/>
        </w:numPr>
        <w:ind w:hanging="218"/>
        <w:rPr>
          <w:sz w:val="20"/>
          <w:szCs w:val="20"/>
        </w:rPr>
      </w:pPr>
      <w:r w:rsidRPr="009F4207">
        <w:rPr>
          <w:sz w:val="20"/>
          <w:szCs w:val="20"/>
        </w:rPr>
        <w:t>conducting an assessment of mental state, including identification of comorbid psychiatric conditions;</w:t>
      </w:r>
    </w:p>
    <w:p w14:paraId="791B88A4" w14:textId="77777777" w:rsidR="00DD2E4B" w:rsidRPr="009F4207" w:rsidRDefault="00DD2E4B">
      <w:pPr>
        <w:numPr>
          <w:ilvl w:val="0"/>
          <w:numId w:val="168"/>
        </w:numPr>
        <w:ind w:hanging="218"/>
        <w:rPr>
          <w:sz w:val="20"/>
          <w:szCs w:val="20"/>
        </w:rPr>
      </w:pPr>
      <w:r w:rsidRPr="009F4207">
        <w:rPr>
          <w:sz w:val="20"/>
          <w:szCs w:val="20"/>
        </w:rPr>
        <w:t>an assessment of eating disorder behaviours;</w:t>
      </w:r>
    </w:p>
    <w:p w14:paraId="3055F424" w14:textId="77777777" w:rsidR="00DD2E4B" w:rsidRPr="009F4207" w:rsidRDefault="00DD2E4B">
      <w:pPr>
        <w:numPr>
          <w:ilvl w:val="0"/>
          <w:numId w:val="168"/>
        </w:numPr>
        <w:ind w:hanging="218"/>
        <w:rPr>
          <w:sz w:val="20"/>
          <w:szCs w:val="20"/>
        </w:rPr>
      </w:pPr>
      <w:r w:rsidRPr="009F4207">
        <w:rPr>
          <w:sz w:val="20"/>
          <w:szCs w:val="20"/>
        </w:rPr>
        <w:t>an assessment of associated risk and any medical co-morbidity, including as assessment on how this impacts on the patients functioning and activities of daily living;</w:t>
      </w:r>
    </w:p>
    <w:p w14:paraId="6C83C698" w14:textId="77777777" w:rsidR="00DD2E4B" w:rsidRPr="009F4207" w:rsidRDefault="00DD2E4B">
      <w:pPr>
        <w:numPr>
          <w:ilvl w:val="0"/>
          <w:numId w:val="168"/>
        </w:numPr>
        <w:ind w:hanging="218"/>
        <w:rPr>
          <w:sz w:val="20"/>
          <w:szCs w:val="20"/>
        </w:rPr>
      </w:pPr>
      <w:r w:rsidRPr="009F4207">
        <w:rPr>
          <w:sz w:val="20"/>
          <w:szCs w:val="20"/>
        </w:rPr>
        <w:t>an assessment of family and/or carer support and</w:t>
      </w:r>
    </w:p>
    <w:p w14:paraId="166693EE" w14:textId="77777777" w:rsidR="00DD2E4B" w:rsidRPr="009F4207" w:rsidRDefault="00DD2E4B">
      <w:pPr>
        <w:numPr>
          <w:ilvl w:val="0"/>
          <w:numId w:val="168"/>
        </w:numPr>
        <w:spacing w:after="200"/>
        <w:ind w:hanging="218"/>
        <w:rPr>
          <w:sz w:val="20"/>
          <w:szCs w:val="20"/>
        </w:rPr>
      </w:pPr>
      <w:r w:rsidRPr="009F4207">
        <w:rPr>
          <w:sz w:val="20"/>
          <w:szCs w:val="20"/>
        </w:rPr>
        <w:t>administering an outcome measurement tool, except where it is considered clinically inappropriate.</w:t>
      </w:r>
    </w:p>
    <w:p w14:paraId="7845DBB6" w14:textId="77777777" w:rsidR="00DD2E4B" w:rsidRPr="009F4207" w:rsidRDefault="00DD2E4B">
      <w:pPr>
        <w:spacing w:before="200" w:after="200"/>
        <w:rPr>
          <w:sz w:val="20"/>
          <w:szCs w:val="20"/>
        </w:rPr>
      </w:pPr>
      <w:r w:rsidRPr="009F4207">
        <w:rPr>
          <w:sz w:val="20"/>
          <w:szCs w:val="20"/>
        </w:rPr>
        <w:br/>
        <w:t>Risk assessment for a patient with an eating disorder should include identification of:</w:t>
      </w:r>
    </w:p>
    <w:p w14:paraId="2B0AD58C" w14:textId="77777777" w:rsidR="00DD2E4B" w:rsidRPr="009F4207" w:rsidRDefault="00DD2E4B">
      <w:pPr>
        <w:numPr>
          <w:ilvl w:val="0"/>
          <w:numId w:val="169"/>
        </w:numPr>
        <w:spacing w:before="200"/>
        <w:ind w:hanging="218"/>
        <w:rPr>
          <w:sz w:val="20"/>
          <w:szCs w:val="20"/>
        </w:rPr>
      </w:pPr>
      <w:r w:rsidRPr="009F4207">
        <w:rPr>
          <w:sz w:val="20"/>
          <w:szCs w:val="20"/>
        </w:rPr>
        <w:t>medical instability and risk of hospitalisation;</w:t>
      </w:r>
    </w:p>
    <w:p w14:paraId="59AF1C39" w14:textId="77777777" w:rsidR="00DD2E4B" w:rsidRPr="009F4207" w:rsidRDefault="00DD2E4B">
      <w:pPr>
        <w:numPr>
          <w:ilvl w:val="0"/>
          <w:numId w:val="169"/>
        </w:numPr>
        <w:ind w:hanging="218"/>
        <w:rPr>
          <w:sz w:val="20"/>
          <w:szCs w:val="20"/>
        </w:rPr>
      </w:pPr>
      <w:r w:rsidRPr="009F4207">
        <w:rPr>
          <w:sz w:val="20"/>
          <w:szCs w:val="20"/>
        </w:rPr>
        <w:t>level of psychological distress and suicide risk;</w:t>
      </w:r>
    </w:p>
    <w:p w14:paraId="2DDA91AC" w14:textId="77777777" w:rsidR="00DD2E4B" w:rsidRPr="009F4207" w:rsidRDefault="00DD2E4B">
      <w:pPr>
        <w:numPr>
          <w:ilvl w:val="0"/>
          <w:numId w:val="169"/>
        </w:numPr>
        <w:ind w:hanging="218"/>
        <w:rPr>
          <w:sz w:val="20"/>
          <w:szCs w:val="20"/>
        </w:rPr>
      </w:pPr>
      <w:r w:rsidRPr="009F4207">
        <w:rPr>
          <w:sz w:val="20"/>
          <w:szCs w:val="20"/>
        </w:rPr>
        <w:t>level of malnourishment;</w:t>
      </w:r>
    </w:p>
    <w:p w14:paraId="35133A98" w14:textId="77777777" w:rsidR="00DD2E4B" w:rsidRPr="009F4207" w:rsidRDefault="00DD2E4B">
      <w:pPr>
        <w:numPr>
          <w:ilvl w:val="0"/>
          <w:numId w:val="169"/>
        </w:numPr>
        <w:ind w:hanging="218"/>
        <w:rPr>
          <w:sz w:val="20"/>
          <w:szCs w:val="20"/>
        </w:rPr>
      </w:pPr>
      <w:r w:rsidRPr="009F4207">
        <w:rPr>
          <w:sz w:val="20"/>
          <w:szCs w:val="20"/>
        </w:rPr>
        <w:t>identification of psychiatric comorbidity;</w:t>
      </w:r>
    </w:p>
    <w:p w14:paraId="3DBB9B28" w14:textId="77777777" w:rsidR="00DD2E4B" w:rsidRPr="009F4207" w:rsidRDefault="00DD2E4B">
      <w:pPr>
        <w:numPr>
          <w:ilvl w:val="0"/>
          <w:numId w:val="169"/>
        </w:numPr>
        <w:ind w:hanging="218"/>
        <w:rPr>
          <w:sz w:val="20"/>
          <w:szCs w:val="20"/>
        </w:rPr>
      </w:pPr>
      <w:r w:rsidRPr="009F4207">
        <w:rPr>
          <w:sz w:val="20"/>
          <w:szCs w:val="20"/>
        </w:rPr>
        <w:t>level of disability;</w:t>
      </w:r>
    </w:p>
    <w:p w14:paraId="613C2160" w14:textId="77777777" w:rsidR="00DD2E4B" w:rsidRPr="009F4207" w:rsidRDefault="00DD2E4B">
      <w:pPr>
        <w:numPr>
          <w:ilvl w:val="0"/>
          <w:numId w:val="169"/>
        </w:numPr>
        <w:ind w:hanging="218"/>
        <w:rPr>
          <w:sz w:val="20"/>
          <w:szCs w:val="20"/>
        </w:rPr>
      </w:pPr>
      <w:r w:rsidRPr="009F4207">
        <w:rPr>
          <w:sz w:val="20"/>
          <w:szCs w:val="20"/>
        </w:rPr>
        <w:t>duration of illness;</w:t>
      </w:r>
    </w:p>
    <w:p w14:paraId="5AD94387" w14:textId="77777777" w:rsidR="00DD2E4B" w:rsidRPr="009F4207" w:rsidRDefault="00DD2E4B">
      <w:pPr>
        <w:numPr>
          <w:ilvl w:val="0"/>
          <w:numId w:val="169"/>
        </w:numPr>
        <w:ind w:hanging="218"/>
        <w:rPr>
          <w:sz w:val="20"/>
          <w:szCs w:val="20"/>
        </w:rPr>
      </w:pPr>
      <w:r w:rsidRPr="009F4207">
        <w:rPr>
          <w:sz w:val="20"/>
          <w:szCs w:val="20"/>
        </w:rPr>
        <w:t>response to earlier evidence-based eating disorders treatment;</w:t>
      </w:r>
    </w:p>
    <w:p w14:paraId="5C008236" w14:textId="77777777" w:rsidR="00DD2E4B" w:rsidRPr="009F4207" w:rsidRDefault="00DD2E4B">
      <w:pPr>
        <w:numPr>
          <w:ilvl w:val="0"/>
          <w:numId w:val="169"/>
        </w:numPr>
        <w:spacing w:after="200"/>
        <w:ind w:hanging="218"/>
        <w:rPr>
          <w:sz w:val="20"/>
          <w:szCs w:val="20"/>
        </w:rPr>
      </w:pPr>
      <w:r w:rsidRPr="009F4207">
        <w:rPr>
          <w:sz w:val="20"/>
          <w:szCs w:val="20"/>
        </w:rPr>
        <w:t>level of family/carer support.</w:t>
      </w:r>
    </w:p>
    <w:p w14:paraId="1A90283D" w14:textId="77777777" w:rsidR="00DD2E4B" w:rsidRPr="009F4207" w:rsidRDefault="00DD2E4B">
      <w:pPr>
        <w:spacing w:before="200" w:after="200"/>
        <w:rPr>
          <w:sz w:val="20"/>
          <w:szCs w:val="20"/>
        </w:rPr>
      </w:pPr>
      <w:r w:rsidRPr="009F4207">
        <w:rPr>
          <w:sz w:val="20"/>
          <w:szCs w:val="20"/>
        </w:rPr>
        <w:br/>
        <w:t>It should be noted that the patient's EDP should be treated as a living document for updating as required. In particular, the plan can be updated at any time to incorporate relevant information, such as feedback or advice from other health professionals on the diagnosis or treatment of the patient.</w:t>
      </w:r>
    </w:p>
    <w:p w14:paraId="27645EBD" w14:textId="77777777" w:rsidR="00DD2E4B" w:rsidRPr="009F4207" w:rsidRDefault="00DD2E4B">
      <w:pPr>
        <w:spacing w:before="200" w:after="200"/>
        <w:rPr>
          <w:sz w:val="20"/>
          <w:szCs w:val="20"/>
        </w:rPr>
      </w:pPr>
      <w:r w:rsidRPr="009F4207">
        <w:rPr>
          <w:b/>
          <w:bCs/>
          <w:sz w:val="20"/>
          <w:szCs w:val="20"/>
        </w:rPr>
        <w:t>Preparing a Consultant Psychiatrist or Paediatrician Eating Disorder Treatment &amp; Management Plan (90260-90263)</w:t>
      </w:r>
    </w:p>
    <w:p w14:paraId="50934370" w14:textId="77777777" w:rsidR="00DD2E4B" w:rsidRPr="009F4207" w:rsidRDefault="00DD2E4B">
      <w:pPr>
        <w:spacing w:before="200" w:after="200"/>
        <w:rPr>
          <w:sz w:val="20"/>
          <w:szCs w:val="20"/>
        </w:rPr>
      </w:pPr>
      <w:r w:rsidRPr="009F4207">
        <w:rPr>
          <w:i/>
          <w:iCs/>
          <w:sz w:val="20"/>
          <w:szCs w:val="20"/>
        </w:rPr>
        <w:t>Who can provide the service</w:t>
      </w:r>
    </w:p>
    <w:p w14:paraId="3C8F042B" w14:textId="77777777" w:rsidR="00DD2E4B" w:rsidRPr="009F4207" w:rsidRDefault="00DD2E4B">
      <w:pPr>
        <w:spacing w:before="200" w:after="200"/>
        <w:rPr>
          <w:sz w:val="20"/>
          <w:szCs w:val="20"/>
        </w:rPr>
      </w:pPr>
      <w:r w:rsidRPr="009F4207">
        <w:rPr>
          <w:sz w:val="20"/>
          <w:szCs w:val="20"/>
        </w:rPr>
        <w:t>Items in subgroup 2 of Group 36 can be rendered by consultant psychiatrists (items 90260 and 90261) and consultant paediatricians (items 90262 and 90263).</w:t>
      </w:r>
    </w:p>
    <w:p w14:paraId="559FAF59" w14:textId="77777777" w:rsidR="00DD2E4B" w:rsidRPr="009F4207" w:rsidRDefault="00DD2E4B">
      <w:pPr>
        <w:spacing w:before="200" w:after="200"/>
        <w:rPr>
          <w:sz w:val="20"/>
          <w:szCs w:val="20"/>
        </w:rPr>
      </w:pPr>
      <w:r w:rsidRPr="009F4207">
        <w:rPr>
          <w:i/>
          <w:iCs/>
          <w:sz w:val="20"/>
          <w:szCs w:val="20"/>
        </w:rPr>
        <w:t>What is Involved – Assess and Plan</w:t>
      </w:r>
    </w:p>
    <w:p w14:paraId="6A16DF58" w14:textId="77777777" w:rsidR="00DD2E4B" w:rsidRPr="009F4207" w:rsidRDefault="00DD2E4B">
      <w:pPr>
        <w:spacing w:before="200" w:after="200"/>
        <w:rPr>
          <w:sz w:val="20"/>
          <w:szCs w:val="20"/>
        </w:rPr>
      </w:pPr>
      <w:r w:rsidRPr="009F4207">
        <w:rPr>
          <w:sz w:val="20"/>
          <w:szCs w:val="20"/>
        </w:rPr>
        <w:t>Items 90260-90263 provide access to specialist assessment and treatment planning. It is expected that items will be a single attendance. However, there may be particular circumstances where a patient has been referred by a GP for an assessment and management plan, but it is not possible for the consultant to determine in the initial consultation whether the patient is suitable for management under such a plan. In these cases, where clinically appropriate, other appropriate consultation items may be used. In those circumstances where the consultant undertakes a consultation (in accordance with the item requirements) prior to the consultation for providing the referring practitioner with an assessment and management plan. It is expected that such occurrences would be unusual for the purpose of diagnosis under items 90260 &amp; 90262.</w:t>
      </w:r>
    </w:p>
    <w:p w14:paraId="0A831009" w14:textId="77777777" w:rsidR="00DD2E4B" w:rsidRPr="009F4207" w:rsidRDefault="00DD2E4B">
      <w:pPr>
        <w:spacing w:before="200" w:after="200"/>
        <w:rPr>
          <w:sz w:val="20"/>
          <w:szCs w:val="20"/>
        </w:rPr>
      </w:pPr>
      <w:r w:rsidRPr="009F4207">
        <w:rPr>
          <w:sz w:val="20"/>
          <w:szCs w:val="20"/>
        </w:rPr>
        <w:t>EDP Items 90262 and 90263 provide for provision of video conference attendance, consistent with other video conference services listed in the Table (see AN.36.6 Eating Disorders Telehealth – Consultant psychiatrists or paediatricians).</w:t>
      </w:r>
    </w:p>
    <w:p w14:paraId="610ACD4F" w14:textId="77777777" w:rsidR="00DD2E4B" w:rsidRPr="009F4207" w:rsidRDefault="00DD2E4B">
      <w:pPr>
        <w:spacing w:before="200" w:after="200"/>
        <w:rPr>
          <w:sz w:val="20"/>
          <w:szCs w:val="20"/>
        </w:rPr>
      </w:pPr>
      <w:r w:rsidRPr="009F4207">
        <w:rPr>
          <w:i/>
          <w:iCs/>
          <w:sz w:val="20"/>
          <w:szCs w:val="20"/>
        </w:rPr>
        <w:t>Patient Assessment</w:t>
      </w:r>
    </w:p>
    <w:p w14:paraId="767337B2" w14:textId="77777777" w:rsidR="00DD2E4B" w:rsidRPr="009F4207" w:rsidRDefault="00DD2E4B">
      <w:pPr>
        <w:spacing w:before="200" w:after="200"/>
        <w:rPr>
          <w:sz w:val="20"/>
          <w:szCs w:val="20"/>
        </w:rPr>
      </w:pPr>
      <w:r w:rsidRPr="009F4207">
        <w:rPr>
          <w:sz w:val="20"/>
          <w:szCs w:val="20"/>
        </w:rPr>
        <w:t>In order to facilitate ongoing patient focussed management, an assessment of the patient must include:</w:t>
      </w:r>
    </w:p>
    <w:p w14:paraId="3D2CAC5D" w14:textId="77777777" w:rsidR="00DD2E4B" w:rsidRPr="009F4207" w:rsidRDefault="00DD2E4B">
      <w:pPr>
        <w:numPr>
          <w:ilvl w:val="0"/>
          <w:numId w:val="170"/>
        </w:numPr>
        <w:spacing w:before="200"/>
        <w:ind w:hanging="218"/>
        <w:rPr>
          <w:sz w:val="20"/>
          <w:szCs w:val="20"/>
        </w:rPr>
      </w:pPr>
      <w:r w:rsidRPr="009F4207">
        <w:rPr>
          <w:sz w:val="20"/>
          <w:szCs w:val="20"/>
        </w:rPr>
        <w:t>administering an outcome measurement tool during the assessment and review stages of treatment, where clinically appropriate. The choice of outcome tool to be used is at the clinical discretion of the practitioner;</w:t>
      </w:r>
    </w:p>
    <w:p w14:paraId="75DD39A2" w14:textId="77777777" w:rsidR="00DD2E4B" w:rsidRPr="009F4207" w:rsidRDefault="00DD2E4B">
      <w:pPr>
        <w:numPr>
          <w:ilvl w:val="0"/>
          <w:numId w:val="170"/>
        </w:numPr>
        <w:ind w:hanging="218"/>
        <w:rPr>
          <w:sz w:val="20"/>
          <w:szCs w:val="20"/>
        </w:rPr>
      </w:pPr>
      <w:r w:rsidRPr="009F4207">
        <w:rPr>
          <w:sz w:val="20"/>
          <w:szCs w:val="20"/>
        </w:rPr>
        <w:t>conducting a mental state examination;</w:t>
      </w:r>
    </w:p>
    <w:p w14:paraId="42F8F17D" w14:textId="77777777" w:rsidR="00DD2E4B" w:rsidRPr="009F4207" w:rsidRDefault="00DD2E4B">
      <w:pPr>
        <w:numPr>
          <w:ilvl w:val="0"/>
          <w:numId w:val="170"/>
        </w:numPr>
        <w:ind w:hanging="218"/>
        <w:rPr>
          <w:sz w:val="20"/>
          <w:szCs w:val="20"/>
        </w:rPr>
      </w:pPr>
      <w:r w:rsidRPr="009F4207">
        <w:rPr>
          <w:sz w:val="20"/>
          <w:szCs w:val="20"/>
        </w:rPr>
        <w:lastRenderedPageBreak/>
        <w:t>taking relevant history (biological, psychological, behavioural, nutritional, social);</w:t>
      </w:r>
    </w:p>
    <w:p w14:paraId="63552924" w14:textId="77777777" w:rsidR="00DD2E4B" w:rsidRPr="009F4207" w:rsidRDefault="00DD2E4B">
      <w:pPr>
        <w:numPr>
          <w:ilvl w:val="0"/>
          <w:numId w:val="170"/>
        </w:numPr>
        <w:ind w:hanging="218"/>
        <w:rPr>
          <w:sz w:val="20"/>
          <w:szCs w:val="20"/>
        </w:rPr>
      </w:pPr>
      <w:r w:rsidRPr="009F4207">
        <w:rPr>
          <w:sz w:val="20"/>
          <w:szCs w:val="20"/>
        </w:rPr>
        <w:t>assessing associated risk and any co-morbidity; and</w:t>
      </w:r>
    </w:p>
    <w:p w14:paraId="55183706" w14:textId="77777777" w:rsidR="00DD2E4B" w:rsidRPr="009F4207" w:rsidRDefault="00DD2E4B">
      <w:pPr>
        <w:numPr>
          <w:ilvl w:val="0"/>
          <w:numId w:val="170"/>
        </w:numPr>
        <w:spacing w:after="200"/>
        <w:ind w:hanging="218"/>
        <w:rPr>
          <w:sz w:val="20"/>
          <w:szCs w:val="20"/>
        </w:rPr>
      </w:pPr>
      <w:r w:rsidRPr="009F4207">
        <w:rPr>
          <w:sz w:val="20"/>
          <w:szCs w:val="20"/>
        </w:rPr>
        <w:t>making a psychiatric diagnosis for conditions meeting the eligibility criteria.</w:t>
      </w:r>
    </w:p>
    <w:p w14:paraId="1D03BF11" w14:textId="77777777" w:rsidR="00DD2E4B" w:rsidRPr="009F4207" w:rsidRDefault="00DD2E4B">
      <w:pPr>
        <w:spacing w:before="200" w:after="200"/>
        <w:rPr>
          <w:sz w:val="20"/>
          <w:szCs w:val="20"/>
        </w:rPr>
      </w:pPr>
      <w:r w:rsidRPr="009F4207">
        <w:rPr>
          <w:sz w:val="20"/>
          <w:szCs w:val="20"/>
        </w:rPr>
        <w:t>Risk assessment for a patient with an eating disorder should include identification of:</w:t>
      </w:r>
    </w:p>
    <w:p w14:paraId="33C5B981" w14:textId="77777777" w:rsidR="00DD2E4B" w:rsidRPr="009F4207" w:rsidRDefault="00DD2E4B">
      <w:pPr>
        <w:numPr>
          <w:ilvl w:val="0"/>
          <w:numId w:val="171"/>
        </w:numPr>
        <w:spacing w:before="200"/>
        <w:ind w:hanging="218"/>
        <w:rPr>
          <w:sz w:val="20"/>
          <w:szCs w:val="20"/>
        </w:rPr>
      </w:pPr>
      <w:r w:rsidRPr="009F4207">
        <w:rPr>
          <w:sz w:val="20"/>
          <w:szCs w:val="20"/>
        </w:rPr>
        <w:t>medical instability and risk of hospitalisation;</w:t>
      </w:r>
    </w:p>
    <w:p w14:paraId="436A6AE5" w14:textId="77777777" w:rsidR="00DD2E4B" w:rsidRPr="009F4207" w:rsidRDefault="00DD2E4B">
      <w:pPr>
        <w:numPr>
          <w:ilvl w:val="0"/>
          <w:numId w:val="171"/>
        </w:numPr>
        <w:ind w:hanging="218"/>
        <w:rPr>
          <w:sz w:val="20"/>
          <w:szCs w:val="20"/>
        </w:rPr>
      </w:pPr>
      <w:r w:rsidRPr="009F4207">
        <w:rPr>
          <w:sz w:val="20"/>
          <w:szCs w:val="20"/>
        </w:rPr>
        <w:t>level of psychological distress and suicide risk;</w:t>
      </w:r>
    </w:p>
    <w:p w14:paraId="6493B5A5" w14:textId="77777777" w:rsidR="00DD2E4B" w:rsidRPr="009F4207" w:rsidRDefault="00DD2E4B">
      <w:pPr>
        <w:numPr>
          <w:ilvl w:val="0"/>
          <w:numId w:val="171"/>
        </w:numPr>
        <w:ind w:hanging="218"/>
        <w:rPr>
          <w:sz w:val="20"/>
          <w:szCs w:val="20"/>
        </w:rPr>
      </w:pPr>
      <w:r w:rsidRPr="009F4207">
        <w:rPr>
          <w:sz w:val="20"/>
          <w:szCs w:val="20"/>
        </w:rPr>
        <w:t>level of malnourishment;</w:t>
      </w:r>
    </w:p>
    <w:p w14:paraId="11AC6EB5" w14:textId="77777777" w:rsidR="00DD2E4B" w:rsidRPr="009F4207" w:rsidRDefault="00DD2E4B">
      <w:pPr>
        <w:numPr>
          <w:ilvl w:val="0"/>
          <w:numId w:val="171"/>
        </w:numPr>
        <w:ind w:hanging="218"/>
        <w:rPr>
          <w:sz w:val="20"/>
          <w:szCs w:val="20"/>
        </w:rPr>
      </w:pPr>
      <w:r w:rsidRPr="009F4207">
        <w:rPr>
          <w:sz w:val="20"/>
          <w:szCs w:val="20"/>
        </w:rPr>
        <w:t>identification of psychiatric comorbidity;</w:t>
      </w:r>
    </w:p>
    <w:p w14:paraId="1F1FE195" w14:textId="77777777" w:rsidR="00DD2E4B" w:rsidRPr="009F4207" w:rsidRDefault="00DD2E4B">
      <w:pPr>
        <w:numPr>
          <w:ilvl w:val="0"/>
          <w:numId w:val="171"/>
        </w:numPr>
        <w:ind w:hanging="218"/>
        <w:rPr>
          <w:sz w:val="20"/>
          <w:szCs w:val="20"/>
        </w:rPr>
      </w:pPr>
      <w:r w:rsidRPr="009F4207">
        <w:rPr>
          <w:sz w:val="20"/>
          <w:szCs w:val="20"/>
        </w:rPr>
        <w:t>level of disability;</w:t>
      </w:r>
    </w:p>
    <w:p w14:paraId="251DE414" w14:textId="77777777" w:rsidR="00DD2E4B" w:rsidRPr="009F4207" w:rsidRDefault="00DD2E4B">
      <w:pPr>
        <w:numPr>
          <w:ilvl w:val="0"/>
          <w:numId w:val="171"/>
        </w:numPr>
        <w:ind w:hanging="218"/>
        <w:rPr>
          <w:sz w:val="20"/>
          <w:szCs w:val="20"/>
        </w:rPr>
      </w:pPr>
      <w:r w:rsidRPr="009F4207">
        <w:rPr>
          <w:sz w:val="20"/>
          <w:szCs w:val="20"/>
        </w:rPr>
        <w:t>duration of illness;</w:t>
      </w:r>
    </w:p>
    <w:p w14:paraId="06C389AB" w14:textId="77777777" w:rsidR="00DD2E4B" w:rsidRPr="009F4207" w:rsidRDefault="00DD2E4B">
      <w:pPr>
        <w:numPr>
          <w:ilvl w:val="0"/>
          <w:numId w:val="171"/>
        </w:numPr>
        <w:ind w:hanging="218"/>
        <w:rPr>
          <w:sz w:val="20"/>
          <w:szCs w:val="20"/>
        </w:rPr>
      </w:pPr>
      <w:r w:rsidRPr="009F4207">
        <w:rPr>
          <w:sz w:val="20"/>
          <w:szCs w:val="20"/>
        </w:rPr>
        <w:t>response to earlier evidence-based eating disorders treatment;</w:t>
      </w:r>
    </w:p>
    <w:p w14:paraId="168513A8" w14:textId="77777777" w:rsidR="00DD2E4B" w:rsidRPr="009F4207" w:rsidRDefault="00DD2E4B">
      <w:pPr>
        <w:numPr>
          <w:ilvl w:val="0"/>
          <w:numId w:val="171"/>
        </w:numPr>
        <w:spacing w:after="200"/>
        <w:ind w:hanging="218"/>
        <w:rPr>
          <w:sz w:val="20"/>
          <w:szCs w:val="20"/>
        </w:rPr>
      </w:pPr>
      <w:r w:rsidRPr="009F4207">
        <w:rPr>
          <w:sz w:val="20"/>
          <w:szCs w:val="20"/>
        </w:rPr>
        <w:t>level of family/carer support.</w:t>
      </w:r>
      <w:r w:rsidRPr="009F4207">
        <w:rPr>
          <w:sz w:val="20"/>
          <w:szCs w:val="20"/>
        </w:rPr>
        <w:br/>
        <w:t> </w:t>
      </w:r>
    </w:p>
    <w:p w14:paraId="0A4FBFCB" w14:textId="77777777" w:rsidR="00DD2E4B" w:rsidRPr="009F4207" w:rsidRDefault="00DD2E4B">
      <w:pPr>
        <w:spacing w:before="200" w:after="200"/>
        <w:rPr>
          <w:sz w:val="20"/>
          <w:szCs w:val="20"/>
        </w:rPr>
      </w:pPr>
      <w:r w:rsidRPr="009F4207">
        <w:rPr>
          <w:sz w:val="20"/>
          <w:szCs w:val="20"/>
        </w:rPr>
        <w:t>Where a consultant psychiatrist provides an EDP service, the service must also include:</w:t>
      </w:r>
    </w:p>
    <w:p w14:paraId="307D8538" w14:textId="77777777" w:rsidR="00DD2E4B" w:rsidRPr="009F4207" w:rsidRDefault="00DD2E4B">
      <w:pPr>
        <w:numPr>
          <w:ilvl w:val="0"/>
          <w:numId w:val="172"/>
        </w:numPr>
        <w:spacing w:before="200"/>
        <w:ind w:hanging="218"/>
        <w:rPr>
          <w:sz w:val="20"/>
          <w:szCs w:val="20"/>
        </w:rPr>
      </w:pPr>
      <w:r w:rsidRPr="009F4207">
        <w:rPr>
          <w:sz w:val="20"/>
          <w:szCs w:val="20"/>
        </w:rPr>
        <w:t>administering an outcome measurement tool, where clinically appropriate. The choice of outcome tool to be used is at the clinical discretion of the practitioner. Practitioners using such tools should be familiar with their appropriate clinical use, and if not, should seek appropriate education and training; and</w:t>
      </w:r>
    </w:p>
    <w:p w14:paraId="5A6C9134" w14:textId="77777777" w:rsidR="00DD2E4B" w:rsidRPr="009F4207" w:rsidRDefault="00DD2E4B">
      <w:pPr>
        <w:numPr>
          <w:ilvl w:val="0"/>
          <w:numId w:val="172"/>
        </w:numPr>
        <w:spacing w:after="200"/>
        <w:ind w:hanging="218"/>
        <w:rPr>
          <w:sz w:val="20"/>
          <w:szCs w:val="20"/>
        </w:rPr>
      </w:pPr>
      <w:r w:rsidRPr="009F4207">
        <w:rPr>
          <w:sz w:val="20"/>
          <w:szCs w:val="20"/>
        </w:rPr>
        <w:t>conducting a mental state examination.</w:t>
      </w:r>
    </w:p>
    <w:p w14:paraId="120B6C42" w14:textId="77777777" w:rsidR="00DD2E4B" w:rsidRPr="009F4207" w:rsidRDefault="00DD2E4B">
      <w:pPr>
        <w:spacing w:before="200" w:after="200"/>
        <w:rPr>
          <w:sz w:val="20"/>
          <w:szCs w:val="20"/>
        </w:rPr>
      </w:pPr>
      <w:r w:rsidRPr="009F4207">
        <w:rPr>
          <w:i/>
          <w:iCs/>
          <w:sz w:val="20"/>
          <w:szCs w:val="20"/>
        </w:rPr>
        <w:t>Consultation with the patient’s managing practitioner</w:t>
      </w:r>
    </w:p>
    <w:p w14:paraId="5B44D6D3" w14:textId="77777777" w:rsidR="00DD2E4B" w:rsidRPr="009F4207" w:rsidRDefault="00DD2E4B">
      <w:pPr>
        <w:spacing w:before="200" w:after="200"/>
        <w:rPr>
          <w:sz w:val="20"/>
          <w:szCs w:val="20"/>
        </w:rPr>
      </w:pPr>
      <w:r w:rsidRPr="009F4207">
        <w:rPr>
          <w:sz w:val="20"/>
          <w:szCs w:val="20"/>
        </w:rPr>
        <w:t>A written copy of the EDP should be provided to the patient’s managing practitioner, within a maximum of two weeks of the assessment. It should be noted that two weeks is the outer limit and in more serious cases more prompt provision of the plan and verbal communication with the managing practitioner may be appropriate.</w:t>
      </w:r>
    </w:p>
    <w:p w14:paraId="7AF234FD" w14:textId="77777777" w:rsidR="00DD2E4B" w:rsidRPr="009F4207" w:rsidRDefault="00DD2E4B">
      <w:pPr>
        <w:spacing w:before="200" w:after="200"/>
        <w:rPr>
          <w:sz w:val="20"/>
          <w:szCs w:val="20"/>
        </w:rPr>
      </w:pPr>
      <w:r w:rsidRPr="009F4207">
        <w:rPr>
          <w:sz w:val="20"/>
          <w:szCs w:val="20"/>
        </w:rPr>
        <w:t> </w:t>
      </w:r>
      <w:r w:rsidRPr="009F4207">
        <w:rPr>
          <w:b/>
          <w:bCs/>
          <w:sz w:val="20"/>
          <w:szCs w:val="20"/>
        </w:rPr>
        <w:t>Additional Claiming Information (general conditions and limitations)</w:t>
      </w:r>
    </w:p>
    <w:p w14:paraId="38E7D408" w14:textId="77777777" w:rsidR="00DD2E4B" w:rsidRPr="009F4207" w:rsidRDefault="00DD2E4B">
      <w:pPr>
        <w:spacing w:before="200" w:after="200"/>
        <w:rPr>
          <w:sz w:val="20"/>
          <w:szCs w:val="20"/>
        </w:rPr>
      </w:pPr>
      <w:r w:rsidRPr="009F4207">
        <w:rPr>
          <w:sz w:val="20"/>
          <w:szCs w:val="20"/>
        </w:rPr>
        <w:t>Patients seeking rebates for items 90250-90257 and 90260-90263 will not be eligible if the patient has had a claim within the last 12 months.</w:t>
      </w:r>
    </w:p>
    <w:p w14:paraId="30BE1624" w14:textId="77777777" w:rsidR="00DD2E4B" w:rsidRPr="009F4207" w:rsidRDefault="00DD2E4B">
      <w:pPr>
        <w:spacing w:before="200" w:after="200"/>
        <w:rPr>
          <w:sz w:val="20"/>
          <w:szCs w:val="20"/>
        </w:rPr>
      </w:pPr>
      <w:r w:rsidRPr="009F4207">
        <w:rPr>
          <w:sz w:val="20"/>
          <w:szCs w:val="20"/>
        </w:rPr>
        <w:t>Items 90250-90257 cannot be claimed with Items 2713, 279, 735, 758, 235 and 244. Items 90261 and 90263 cannot be claimed with Items 110, 116, 119, 132, 133.</w:t>
      </w:r>
    </w:p>
    <w:p w14:paraId="076437C0" w14:textId="77777777" w:rsidR="00DD2E4B" w:rsidRPr="009F4207" w:rsidRDefault="00DD2E4B">
      <w:pPr>
        <w:spacing w:before="200" w:after="200"/>
        <w:rPr>
          <w:sz w:val="20"/>
          <w:szCs w:val="20"/>
        </w:rPr>
      </w:pPr>
      <w:r w:rsidRPr="009F4207">
        <w:rPr>
          <w:sz w:val="20"/>
          <w:szCs w:val="20"/>
        </w:rPr>
        <w:t>Consultant psychiatrist and paediatrician EDP items 90260-90263 do not apply if the patient does not have a referral within the period of validity.</w:t>
      </w:r>
    </w:p>
    <w:p w14:paraId="2ABB7DF8" w14:textId="77777777" w:rsidR="00DD2E4B" w:rsidRPr="009F4207" w:rsidRDefault="00DD2E4B">
      <w:pPr>
        <w:spacing w:before="200" w:after="200"/>
        <w:rPr>
          <w:sz w:val="20"/>
          <w:szCs w:val="20"/>
        </w:rPr>
      </w:pPr>
      <w:r w:rsidRPr="009F4207">
        <w:rPr>
          <w:sz w:val="20"/>
          <w:szCs w:val="20"/>
        </w:rPr>
        <w:t>Before proceeding with the EDP the medical practitioner must ensure that:</w:t>
      </w:r>
    </w:p>
    <w:p w14:paraId="75DC55ED" w14:textId="77777777" w:rsidR="00DD2E4B" w:rsidRPr="009F4207" w:rsidRDefault="00DD2E4B">
      <w:pPr>
        <w:pBdr>
          <w:left w:val="none" w:sz="0" w:space="22" w:color="auto"/>
        </w:pBdr>
        <w:spacing w:before="200" w:after="200"/>
        <w:ind w:left="450"/>
        <w:rPr>
          <w:sz w:val="20"/>
          <w:szCs w:val="20"/>
        </w:rPr>
      </w:pPr>
      <w:r w:rsidRPr="009F4207">
        <w:rPr>
          <w:sz w:val="20"/>
          <w:szCs w:val="20"/>
        </w:rPr>
        <w:t>(a) the steps involved in providing the service are explained to the patient and (if appropriate and with the patient's permission) to the patient's carer; and</w:t>
      </w:r>
    </w:p>
    <w:p w14:paraId="20D96634" w14:textId="77777777" w:rsidR="00DD2E4B" w:rsidRPr="009F4207" w:rsidRDefault="00DD2E4B">
      <w:pPr>
        <w:pBdr>
          <w:left w:val="none" w:sz="0" w:space="22" w:color="auto"/>
        </w:pBdr>
        <w:spacing w:before="200" w:after="200"/>
        <w:ind w:left="450"/>
        <w:rPr>
          <w:sz w:val="20"/>
          <w:szCs w:val="20"/>
        </w:rPr>
      </w:pPr>
      <w:r w:rsidRPr="009F4207">
        <w:rPr>
          <w:sz w:val="20"/>
          <w:szCs w:val="20"/>
        </w:rPr>
        <w:t>(b) the patient's agreement to proceed is recorded.</w:t>
      </w:r>
    </w:p>
    <w:p w14:paraId="4F328B2B" w14:textId="77777777" w:rsidR="00DD2E4B" w:rsidRPr="009F4207" w:rsidRDefault="00DD2E4B">
      <w:pPr>
        <w:spacing w:before="200" w:after="200"/>
        <w:rPr>
          <w:sz w:val="20"/>
          <w:szCs w:val="20"/>
        </w:rPr>
      </w:pPr>
      <w:r w:rsidRPr="009F4207">
        <w:rPr>
          <w:sz w:val="20"/>
          <w:szCs w:val="20"/>
        </w:rPr>
        <w:t>The medical practitioner must offer the patient a copy of the EDP and add the document to the patient's records. This should include, subject to the patient's agreement, offering a copy to their carer, where appropriate. The medical practitioner may, with the permission of the patient, provide a copy of the EDP, or relevant parts of the plan, to other providers involved in the patient's treatment.</w:t>
      </w:r>
    </w:p>
    <w:p w14:paraId="6111C5E3" w14:textId="77777777" w:rsidR="00DD2E4B" w:rsidRPr="009F4207" w:rsidRDefault="00DD2E4B">
      <w:pPr>
        <w:spacing w:before="200" w:after="200"/>
        <w:rPr>
          <w:sz w:val="20"/>
          <w:szCs w:val="20"/>
        </w:rPr>
      </w:pPr>
      <w:r w:rsidRPr="009F4207">
        <w:rPr>
          <w:sz w:val="20"/>
          <w:szCs w:val="20"/>
        </w:rPr>
        <w:t>The medical practitioner EDP cover the service of developing an EDP. A separate consultation item can be performed with the EDP if the patient is treated for an unrelated condition to their eating disorder. Where a separate consultation is performed, it should be annotated separately on the patient’s account that a separate consultation was clinically required/indicated.</w:t>
      </w:r>
    </w:p>
    <w:p w14:paraId="01E18A6F" w14:textId="77777777" w:rsidR="00DD2E4B" w:rsidRPr="009F4207" w:rsidRDefault="00DD2E4B">
      <w:pPr>
        <w:spacing w:before="200" w:after="200"/>
        <w:rPr>
          <w:sz w:val="20"/>
          <w:szCs w:val="20"/>
        </w:rPr>
      </w:pPr>
      <w:r w:rsidRPr="009F4207">
        <w:rPr>
          <w:sz w:val="20"/>
          <w:szCs w:val="20"/>
        </w:rPr>
        <w:lastRenderedPageBreak/>
        <w:t>All consultations conducted as part of the EDP must be rendered by the medical practitioner and include a personal attendance with the patient. A specialist mental health nurse, other allied health practitioner, Aboriginal and Torres Strait Islander health practitioner or Aboriginal Health Worker with appropriate mental health qualifications and training may provide general assistance to the medical practitioner in provision of this care.</w:t>
      </w:r>
    </w:p>
    <w:p w14:paraId="44886631" w14:textId="77777777" w:rsidR="00DD2E4B" w:rsidRPr="009F4207" w:rsidRDefault="00DD2E4B">
      <w:pPr>
        <w:spacing w:before="200" w:after="200"/>
        <w:rPr>
          <w:sz w:val="20"/>
          <w:szCs w:val="20"/>
        </w:rPr>
      </w:pPr>
      <w:r w:rsidRPr="009F4207">
        <w:rPr>
          <w:b/>
          <w:bCs/>
          <w:sz w:val="20"/>
          <w:szCs w:val="20"/>
        </w:rPr>
        <w:t>Additional Claiming Information (interaction with Chronic Disease Management and Better Access)</w:t>
      </w:r>
    </w:p>
    <w:p w14:paraId="3FC5438A" w14:textId="77777777" w:rsidR="00DD2E4B" w:rsidRPr="009F4207" w:rsidRDefault="00DD2E4B">
      <w:pPr>
        <w:spacing w:before="200" w:after="200"/>
        <w:rPr>
          <w:sz w:val="20"/>
          <w:szCs w:val="20"/>
        </w:rPr>
      </w:pPr>
      <w:r w:rsidRPr="009F4207">
        <w:rPr>
          <w:sz w:val="20"/>
          <w:szCs w:val="20"/>
        </w:rPr>
        <w:t>It is preferable that wherever possible patients have only one plan for primary care management of their disorder. As a general principle the creation of multiple plans should be avoided, unless the patient clearly requires an additional plan for the management of a separate medical condition.</w:t>
      </w:r>
    </w:p>
    <w:p w14:paraId="0DBCD888" w14:textId="77777777" w:rsidR="00DD2E4B" w:rsidRPr="009F4207" w:rsidRDefault="00DD2E4B">
      <w:pPr>
        <w:spacing w:before="200" w:after="200"/>
        <w:rPr>
          <w:sz w:val="20"/>
          <w:szCs w:val="20"/>
        </w:rPr>
      </w:pPr>
      <w:r w:rsidRPr="009F4207">
        <w:rPr>
          <w:sz w:val="20"/>
          <w:szCs w:val="20"/>
        </w:rPr>
        <w:t>The Chronic Disease Management (CDM) care plan items (items 721, 723, 729, 731 and 732) continue to be available for patients with chronic medical conditions, including patients with complex needs.</w:t>
      </w:r>
    </w:p>
    <w:p w14:paraId="20CB9341" w14:textId="77777777" w:rsidR="00DD2E4B" w:rsidRPr="009F4207" w:rsidRDefault="00DD2E4B">
      <w:pPr>
        <w:spacing w:before="200" w:after="200"/>
        <w:rPr>
          <w:sz w:val="20"/>
          <w:szCs w:val="20"/>
        </w:rPr>
      </w:pPr>
      <w:r w:rsidRPr="009F4207">
        <w:rPr>
          <w:sz w:val="20"/>
          <w:szCs w:val="20"/>
        </w:rPr>
        <w:t>Where a patient has a separate chronic medical condition, it may be appropriate to manage the patient's medical condition through a CDM Plan, and to manage their eating disorder through an EDP. In this case, both items can be used. Where the patient receives dietetic services under the CDM arrangements (item 10954), these services will count towards the patients maximum of 20 dietetic services in a 12 month period.</w:t>
      </w:r>
    </w:p>
    <w:p w14:paraId="3CDCE0C8" w14:textId="77777777" w:rsidR="00DD2E4B" w:rsidRPr="009F4207" w:rsidRDefault="00DD2E4B">
      <w:pPr>
        <w:spacing w:before="200" w:after="200"/>
        <w:rPr>
          <w:sz w:val="20"/>
          <w:szCs w:val="20"/>
        </w:rPr>
      </w:pPr>
      <w:r w:rsidRPr="009F4207">
        <w:rPr>
          <w:sz w:val="20"/>
          <w:szCs w:val="20"/>
        </w:rPr>
        <w:t>Where a patient has other psychiatric comorbidities, these conditions should be managed under the EDP. Once a patient has a claim for an EDP, the patient should not be able to have a claim for the development or review of a Mental Health Treatment plan by a GP (items 2700, 2701, 2715 and 2717) or medical practitioner in general practice (items 272, 276, 281 and 282) within 12 months of their EDP unless there are exceptional circumstances.</w:t>
      </w:r>
    </w:p>
    <w:p w14:paraId="00A82D08" w14:textId="77777777" w:rsidR="00DD2E4B" w:rsidRPr="009F4207" w:rsidRDefault="00DD2E4B">
      <w:pPr>
        <w:spacing w:before="200" w:after="200"/>
        <w:rPr>
          <w:sz w:val="20"/>
          <w:szCs w:val="20"/>
        </w:rPr>
      </w:pPr>
      <w:r w:rsidRPr="009F4207">
        <w:rPr>
          <w:sz w:val="20"/>
          <w:szCs w:val="20"/>
        </w:rPr>
        <w:t>For the purpose of the 40 EDPT count; eating disorder psychological treatment service includes a service under provided under the following items: 90271, 90272, 90273, 90274, 90275, 90276, 90277, 90278, 90279, 90280, 90281, 90282, 2721, 2723, 2725, 2727, 283, 285, 286, 287, 371, 372 and items in Groups M6, M7 and M16 (excluding items 82350 and 82351).</w:t>
      </w:r>
    </w:p>
    <w:p w14:paraId="4ED42D40" w14:textId="77777777" w:rsidR="00DD2E4B" w:rsidRPr="009F4207" w:rsidRDefault="00DD2E4B">
      <w:pPr>
        <w:spacing w:before="200" w:after="200"/>
        <w:rPr>
          <w:sz w:val="20"/>
          <w:szCs w:val="20"/>
        </w:rPr>
      </w:pPr>
      <w:r w:rsidRPr="009F4207">
        <w:rPr>
          <w:sz w:val="20"/>
          <w:szCs w:val="20"/>
        </w:rPr>
        <w:t> </w:t>
      </w:r>
    </w:p>
    <w:p w14:paraId="3CD8C392" w14:textId="77777777" w:rsidR="00A77B3E" w:rsidRPr="009F4207" w:rsidRDefault="00A77B3E"/>
    <w:p w14:paraId="62D39CB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AN.36.3 Eating Disorders Treatment and Management Plan Reviews</w:t>
      </w:r>
    </w:p>
    <w:p w14:paraId="6B3103A8" w14:textId="77777777" w:rsidR="00DD2E4B" w:rsidRPr="009F4207" w:rsidRDefault="00DD2E4B">
      <w:pPr>
        <w:pBdr>
          <w:left w:val="none" w:sz="0" w:space="31" w:color="auto"/>
        </w:pBdr>
        <w:spacing w:after="200"/>
        <w:ind w:left="1800"/>
        <w:rPr>
          <w:sz w:val="20"/>
          <w:szCs w:val="20"/>
        </w:rPr>
      </w:pPr>
      <w:r w:rsidRPr="009F4207">
        <w:rPr>
          <w:b/>
          <w:bCs/>
          <w:sz w:val="20"/>
          <w:szCs w:val="20"/>
        </w:rPr>
        <w:t>Eating Disorders Treatment and Management Plan Reviews (items 90264-90269)</w:t>
      </w:r>
    </w:p>
    <w:p w14:paraId="52662DAE" w14:textId="77777777" w:rsidR="00DD2E4B" w:rsidRPr="009F4207" w:rsidRDefault="00DD2E4B">
      <w:pPr>
        <w:spacing w:before="200" w:after="200"/>
        <w:rPr>
          <w:sz w:val="20"/>
          <w:szCs w:val="20"/>
        </w:rPr>
      </w:pPr>
      <w:r w:rsidRPr="009F4207">
        <w:rPr>
          <w:sz w:val="20"/>
          <w:szCs w:val="20"/>
        </w:rPr>
        <w:t>This note provides information on Eating Disorders Treatment and Management Plan (EDP) review items and should be read in conjunction with the AN.36.1 Eating Disorders General Explanatory Notes and the AN.36.2 Eating Disorders Treatment and Management Plans Explanatory Notes</w:t>
      </w:r>
    </w:p>
    <w:p w14:paraId="34F34A8C" w14:textId="77777777" w:rsidR="00DD2E4B" w:rsidRPr="009F4207" w:rsidRDefault="00DD2E4B">
      <w:pPr>
        <w:spacing w:before="200" w:after="200"/>
        <w:rPr>
          <w:sz w:val="20"/>
          <w:szCs w:val="20"/>
        </w:rPr>
      </w:pPr>
      <w:r w:rsidRPr="009F4207">
        <w:rPr>
          <w:b/>
          <w:bCs/>
          <w:sz w:val="20"/>
          <w:szCs w:val="20"/>
        </w:rPr>
        <w:t>Eating Disorder Treatment Plan review (EDR) items overview</w:t>
      </w:r>
    </w:p>
    <w:p w14:paraId="747FAAA2" w14:textId="77777777" w:rsidR="00DD2E4B" w:rsidRPr="009F4207" w:rsidRDefault="00DD2E4B">
      <w:pPr>
        <w:spacing w:before="200" w:after="200"/>
        <w:rPr>
          <w:sz w:val="20"/>
          <w:szCs w:val="20"/>
        </w:rPr>
      </w:pPr>
      <w:r w:rsidRPr="009F4207">
        <w:rPr>
          <w:sz w:val="20"/>
          <w:szCs w:val="20"/>
        </w:rPr>
        <w:t>The EDR items define services for which Medicare rebates are payable where practitioners undertake to review the efficacy of the patient’s eating disorder treatment and management plan (EDP). This includes modifying the patient’s plan, where appropriate, to improve patient outcomes. The review services can be provided by medical practitioners working in general practice, psychiatry and paediatrics.</w:t>
      </w:r>
    </w:p>
    <w:p w14:paraId="60C1F785" w14:textId="77777777" w:rsidR="00DD2E4B" w:rsidRPr="009F4207" w:rsidRDefault="00DD2E4B">
      <w:pPr>
        <w:spacing w:before="200" w:after="200"/>
        <w:rPr>
          <w:sz w:val="20"/>
          <w:szCs w:val="20"/>
        </w:rPr>
      </w:pPr>
      <w:r w:rsidRPr="009F4207">
        <w:rPr>
          <w:sz w:val="20"/>
          <w:szCs w:val="20"/>
        </w:rPr>
        <w:t>An EDR may be provided by the managing practitioner who prepared the patient's initial plan (or another practitioner in the same practice or in another practice where the patient has changed practices) and should include a systematic review of the patient's progress against the initial EDP (whether it was prepared by a GP, psychiatrist or paediatrician) and by completing the activities that must be included in a review (see below).</w:t>
      </w:r>
    </w:p>
    <w:p w14:paraId="0C418E19" w14:textId="77777777" w:rsidR="00DD2E4B" w:rsidRPr="009F4207" w:rsidRDefault="00DD2E4B">
      <w:pPr>
        <w:spacing w:before="200" w:after="200"/>
        <w:rPr>
          <w:sz w:val="20"/>
          <w:szCs w:val="20"/>
        </w:rPr>
      </w:pPr>
      <w:r w:rsidRPr="009F4207">
        <w:rPr>
          <w:b/>
          <w:bCs/>
          <w:sz w:val="20"/>
          <w:szCs w:val="20"/>
        </w:rPr>
        <w:t>When to render an EDR review item</w:t>
      </w:r>
    </w:p>
    <w:p w14:paraId="49F51452" w14:textId="77777777" w:rsidR="00DD2E4B" w:rsidRPr="009F4207" w:rsidRDefault="00DD2E4B">
      <w:pPr>
        <w:spacing w:before="200" w:after="200"/>
        <w:rPr>
          <w:sz w:val="20"/>
          <w:szCs w:val="20"/>
        </w:rPr>
      </w:pPr>
      <w:r w:rsidRPr="009F4207">
        <w:rPr>
          <w:sz w:val="20"/>
          <w:szCs w:val="20"/>
        </w:rPr>
        <w:t>It is expected that the managing practitioner will be reviewing the patient on a regular, ongoing and as required basis. However, a patient must have a review of the EDP to assess the patient’s progress against the EDP or update the EDP, as the patient is approaching the end of each course of treatment before they can access the next course of treatment.</w:t>
      </w:r>
    </w:p>
    <w:p w14:paraId="5A197351" w14:textId="77777777" w:rsidR="00DD2E4B" w:rsidRPr="009F4207" w:rsidRDefault="00DD2E4B">
      <w:pPr>
        <w:spacing w:before="200" w:after="200"/>
        <w:rPr>
          <w:sz w:val="20"/>
          <w:szCs w:val="20"/>
        </w:rPr>
      </w:pPr>
      <w:r w:rsidRPr="009F4207">
        <w:rPr>
          <w:sz w:val="20"/>
          <w:szCs w:val="20"/>
        </w:rPr>
        <w:lastRenderedPageBreak/>
        <w:t>The eating disorder items incorporate a ‘stepped model’ for best practice care for eligible patients with eating disorders. Under the Eating Disorders Items Stepped Model of Care a course of treatment is defined as 10 eating disorder psychological treatment (EDPT) services. It is required that a patient must have a review after each course of treatment (see AN.36.1 Eating Disorders General Explanatory Notes). </w:t>
      </w:r>
    </w:p>
    <w:p w14:paraId="1D69C8FD" w14:textId="77777777" w:rsidR="00DD2E4B" w:rsidRPr="009F4207" w:rsidRDefault="00DD2E4B">
      <w:pPr>
        <w:spacing w:before="200" w:after="200"/>
        <w:rPr>
          <w:sz w:val="20"/>
          <w:szCs w:val="20"/>
        </w:rPr>
      </w:pPr>
      <w:r w:rsidRPr="009F4207">
        <w:rPr>
          <w:b/>
          <w:bCs/>
          <w:sz w:val="20"/>
          <w:szCs w:val="20"/>
        </w:rPr>
        <w:t>Reviewing an Eating Disorders Treatment Plan</w:t>
      </w:r>
    </w:p>
    <w:p w14:paraId="7E504E39" w14:textId="77777777" w:rsidR="00DD2E4B" w:rsidRPr="009F4207" w:rsidRDefault="00DD2E4B">
      <w:pPr>
        <w:spacing w:before="200" w:after="200"/>
        <w:rPr>
          <w:sz w:val="20"/>
          <w:szCs w:val="20"/>
        </w:rPr>
      </w:pPr>
      <w:r w:rsidRPr="009F4207">
        <w:rPr>
          <w:sz w:val="20"/>
          <w:szCs w:val="20"/>
        </w:rPr>
        <w:t>The EDR must include:</w:t>
      </w:r>
    </w:p>
    <w:p w14:paraId="69D5E960" w14:textId="77777777" w:rsidR="00DD2E4B" w:rsidRPr="009F4207" w:rsidRDefault="00DD2E4B">
      <w:pPr>
        <w:numPr>
          <w:ilvl w:val="0"/>
          <w:numId w:val="173"/>
        </w:numPr>
        <w:spacing w:before="200"/>
        <w:ind w:hanging="218"/>
        <w:rPr>
          <w:sz w:val="20"/>
          <w:szCs w:val="20"/>
        </w:rPr>
      </w:pPr>
      <w:r w:rsidRPr="009F4207">
        <w:rPr>
          <w:sz w:val="20"/>
          <w:szCs w:val="20"/>
        </w:rPr>
        <w:t>recording the patient's agreement for this service;</w:t>
      </w:r>
    </w:p>
    <w:p w14:paraId="4E66EDB4" w14:textId="77777777" w:rsidR="00DD2E4B" w:rsidRPr="009F4207" w:rsidRDefault="00DD2E4B">
      <w:pPr>
        <w:numPr>
          <w:ilvl w:val="0"/>
          <w:numId w:val="173"/>
        </w:numPr>
        <w:ind w:hanging="218"/>
        <w:rPr>
          <w:sz w:val="20"/>
          <w:szCs w:val="20"/>
        </w:rPr>
      </w:pPr>
      <w:r w:rsidRPr="009F4207">
        <w:rPr>
          <w:sz w:val="20"/>
          <w:szCs w:val="20"/>
        </w:rPr>
        <w:t>referral to a psychiatrist or paediatrician for review under items 90266-90269, if this has not been initiated at an earlier stage;</w:t>
      </w:r>
    </w:p>
    <w:p w14:paraId="5DB9E675" w14:textId="77777777" w:rsidR="00DD2E4B" w:rsidRPr="009F4207" w:rsidRDefault="00DD2E4B">
      <w:pPr>
        <w:numPr>
          <w:ilvl w:val="0"/>
          <w:numId w:val="173"/>
        </w:numPr>
        <w:ind w:hanging="218"/>
        <w:rPr>
          <w:sz w:val="20"/>
          <w:szCs w:val="20"/>
        </w:rPr>
      </w:pPr>
      <w:r w:rsidRPr="009F4207">
        <w:rPr>
          <w:sz w:val="20"/>
          <w:szCs w:val="20"/>
        </w:rPr>
        <w:t>a review of the patient's progress against the goals outlined in the EDP, including discussion with the patient/and or their family/carer as to whether the EDPT services are meeting their needs;</w:t>
      </w:r>
    </w:p>
    <w:p w14:paraId="3FCB0F10" w14:textId="77777777" w:rsidR="00DD2E4B" w:rsidRPr="009F4207" w:rsidRDefault="00DD2E4B">
      <w:pPr>
        <w:numPr>
          <w:ilvl w:val="0"/>
          <w:numId w:val="173"/>
        </w:numPr>
        <w:ind w:hanging="218"/>
        <w:rPr>
          <w:sz w:val="20"/>
          <w:szCs w:val="20"/>
        </w:rPr>
      </w:pPr>
      <w:r w:rsidRPr="009F4207">
        <w:rPr>
          <w:sz w:val="20"/>
          <w:szCs w:val="20"/>
        </w:rPr>
        <w:t>modification of the documented EDP if required;</w:t>
      </w:r>
    </w:p>
    <w:p w14:paraId="6C0DBC9D" w14:textId="77777777" w:rsidR="00DD2E4B" w:rsidRPr="009F4207" w:rsidRDefault="00DD2E4B">
      <w:pPr>
        <w:numPr>
          <w:ilvl w:val="0"/>
          <w:numId w:val="173"/>
        </w:numPr>
        <w:ind w:hanging="218"/>
        <w:rPr>
          <w:sz w:val="20"/>
          <w:szCs w:val="20"/>
        </w:rPr>
      </w:pPr>
      <w:r w:rsidRPr="009F4207">
        <w:rPr>
          <w:sz w:val="20"/>
          <w:szCs w:val="20"/>
        </w:rPr>
        <w:t>checking, reinforcing and expanding education;</w:t>
      </w:r>
    </w:p>
    <w:p w14:paraId="6609D123" w14:textId="77777777" w:rsidR="00DD2E4B" w:rsidRPr="009F4207" w:rsidRDefault="00DD2E4B">
      <w:pPr>
        <w:numPr>
          <w:ilvl w:val="0"/>
          <w:numId w:val="173"/>
        </w:numPr>
        <w:ind w:hanging="218"/>
        <w:rPr>
          <w:sz w:val="20"/>
          <w:szCs w:val="20"/>
        </w:rPr>
      </w:pPr>
      <w:r w:rsidRPr="009F4207">
        <w:rPr>
          <w:sz w:val="20"/>
          <w:szCs w:val="20"/>
        </w:rPr>
        <w:t>a plan for crisis intervention and/or for relapse prevention, if appropriate and if not previously provided; and</w:t>
      </w:r>
    </w:p>
    <w:p w14:paraId="21A92088" w14:textId="77777777" w:rsidR="00DD2E4B" w:rsidRPr="009F4207" w:rsidRDefault="00DD2E4B">
      <w:pPr>
        <w:numPr>
          <w:ilvl w:val="0"/>
          <w:numId w:val="173"/>
        </w:numPr>
        <w:spacing w:after="200"/>
        <w:ind w:hanging="218"/>
        <w:rPr>
          <w:sz w:val="20"/>
          <w:szCs w:val="20"/>
        </w:rPr>
      </w:pPr>
      <w:r w:rsidRPr="009F4207">
        <w:rPr>
          <w:sz w:val="20"/>
          <w:szCs w:val="20"/>
        </w:rPr>
        <w:t xml:space="preserve">reviewing reports back from the allied mental health professional on the patient’s response to treatment and documenting a recommendation on whether patient should continue with another course of EDPT services with that health professional or another health professional. </w:t>
      </w:r>
      <w:r w:rsidRPr="009F4207">
        <w:rPr>
          <w:sz w:val="20"/>
          <w:szCs w:val="20"/>
        </w:rPr>
        <w:br/>
        <w:t> </w:t>
      </w:r>
    </w:p>
    <w:p w14:paraId="7051BBB3" w14:textId="77777777" w:rsidR="00DD2E4B" w:rsidRPr="009F4207" w:rsidRDefault="00DD2E4B">
      <w:pPr>
        <w:spacing w:before="200" w:after="200"/>
        <w:rPr>
          <w:sz w:val="20"/>
          <w:szCs w:val="20"/>
        </w:rPr>
      </w:pPr>
      <w:r w:rsidRPr="009F4207">
        <w:rPr>
          <w:sz w:val="20"/>
          <w:szCs w:val="20"/>
        </w:rPr>
        <w:t>Where a consultant psychiatrist or paediatrician provides an EDR, the consultant physician must give the referring practitioner a copy of the diagnosis and the revised EDP within 2 weeks after the attendance. Where a consultant psychiatrist provides an EDR service, the review must also include:</w:t>
      </w:r>
    </w:p>
    <w:p w14:paraId="0A9AA802" w14:textId="77777777" w:rsidR="00DD2E4B" w:rsidRPr="009F4207" w:rsidRDefault="00DD2E4B">
      <w:pPr>
        <w:numPr>
          <w:ilvl w:val="0"/>
          <w:numId w:val="174"/>
        </w:numPr>
        <w:spacing w:before="200"/>
        <w:ind w:hanging="218"/>
        <w:rPr>
          <w:sz w:val="20"/>
          <w:szCs w:val="20"/>
        </w:rPr>
      </w:pPr>
      <w:r w:rsidRPr="009F4207">
        <w:rPr>
          <w:sz w:val="20"/>
          <w:szCs w:val="20"/>
        </w:rPr>
        <w:t>administering an outcome measurement tool, where clinically appropriate. The choice of outcome tool to be used is at the clinical discretion of the practitioner. Practitioners using such tools should be familiar with their appropriate clinical use, and if not, should seek appropriate education and training; and</w:t>
      </w:r>
    </w:p>
    <w:p w14:paraId="6A2C1071" w14:textId="77777777" w:rsidR="00DD2E4B" w:rsidRPr="009F4207" w:rsidRDefault="00DD2E4B">
      <w:pPr>
        <w:numPr>
          <w:ilvl w:val="0"/>
          <w:numId w:val="174"/>
        </w:numPr>
        <w:spacing w:after="200"/>
        <w:ind w:hanging="218"/>
        <w:rPr>
          <w:sz w:val="20"/>
          <w:szCs w:val="20"/>
        </w:rPr>
      </w:pPr>
      <w:r w:rsidRPr="009F4207">
        <w:rPr>
          <w:sz w:val="20"/>
          <w:szCs w:val="20"/>
        </w:rPr>
        <w:t>conducting a mental state examination.</w:t>
      </w:r>
    </w:p>
    <w:p w14:paraId="377FB656" w14:textId="77777777" w:rsidR="00DD2E4B" w:rsidRPr="009F4207" w:rsidRDefault="00DD2E4B">
      <w:pPr>
        <w:spacing w:before="200" w:after="200"/>
        <w:rPr>
          <w:sz w:val="20"/>
          <w:szCs w:val="20"/>
        </w:rPr>
      </w:pPr>
      <w:r w:rsidRPr="009F4207">
        <w:rPr>
          <w:i/>
          <w:iCs/>
          <w:sz w:val="20"/>
          <w:szCs w:val="20"/>
        </w:rPr>
        <w:t>Note: It is expected there will be other consultations between the patient and the managing practitioner as part of ongoing patient and medical management, including the ordering and reviewing of the required testing for monitoring the patients’ medical and nutritional status. All other ongoing patient reviews should be claimed under the appropriate item.</w:t>
      </w:r>
    </w:p>
    <w:p w14:paraId="3982E1AD" w14:textId="77777777" w:rsidR="00DD2E4B" w:rsidRPr="009F4207" w:rsidRDefault="00DD2E4B">
      <w:pPr>
        <w:spacing w:before="200" w:after="200"/>
        <w:rPr>
          <w:sz w:val="20"/>
          <w:szCs w:val="20"/>
        </w:rPr>
      </w:pPr>
      <w:r w:rsidRPr="009F4207">
        <w:rPr>
          <w:b/>
          <w:bCs/>
          <w:sz w:val="20"/>
          <w:szCs w:val="20"/>
        </w:rPr>
        <w:t>Checking patient eligibility for services</w:t>
      </w:r>
    </w:p>
    <w:p w14:paraId="6D187AEB" w14:textId="77777777" w:rsidR="00DD2E4B" w:rsidRPr="009F4207" w:rsidRDefault="00DD2E4B">
      <w:pPr>
        <w:spacing w:before="200" w:after="200"/>
        <w:rPr>
          <w:sz w:val="20"/>
          <w:szCs w:val="20"/>
        </w:rPr>
      </w:pPr>
      <w:r w:rsidRPr="009F4207">
        <w:rPr>
          <w:i/>
          <w:iCs/>
          <w:sz w:val="20"/>
          <w:szCs w:val="20"/>
        </w:rPr>
        <w:t>Note: The 12 month period commences from the date of the EDP.</w:t>
      </w:r>
    </w:p>
    <w:p w14:paraId="5F3077BD" w14:textId="77777777" w:rsidR="00DD2E4B" w:rsidRPr="009F4207" w:rsidRDefault="00DD2E4B">
      <w:pPr>
        <w:spacing w:before="200" w:after="200"/>
        <w:rPr>
          <w:sz w:val="20"/>
          <w:szCs w:val="20"/>
        </w:rPr>
      </w:pPr>
      <w:r w:rsidRPr="009F4207">
        <w:rPr>
          <w:sz w:val="20"/>
          <w:szCs w:val="20"/>
        </w:rPr>
        <w:t>To provide an EDR service in items 90264-90269, the patient must have had an EDP 90250-90257 or 90260-90263 in the previous 12 months.</w:t>
      </w:r>
    </w:p>
    <w:p w14:paraId="616E7CED" w14:textId="77777777" w:rsidR="00DD2E4B" w:rsidRPr="009F4207" w:rsidRDefault="00DD2E4B">
      <w:pPr>
        <w:spacing w:before="200" w:after="200"/>
        <w:rPr>
          <w:sz w:val="20"/>
          <w:szCs w:val="20"/>
        </w:rPr>
      </w:pPr>
      <w:r w:rsidRPr="009F4207">
        <w:rPr>
          <w:sz w:val="20"/>
          <w:szCs w:val="20"/>
        </w:rPr>
        <w:t xml:space="preserve">If the EDP service has not yet been claimed, </w:t>
      </w:r>
      <w:r w:rsidR="000E4B4B">
        <w:rPr>
          <w:sz w:val="20"/>
          <w:szCs w:val="20"/>
        </w:rPr>
        <w:t xml:space="preserve">Services Australia </w:t>
      </w:r>
      <w:r w:rsidRPr="009F4207">
        <w:rPr>
          <w:sz w:val="20"/>
          <w:szCs w:val="20"/>
        </w:rPr>
        <w:t>will not be aware of the patient's eligibility. In this case the practitioner should, with the patient's permission, contact the referring practitioner to ensure the relevant service has been provided to the patient.</w:t>
      </w:r>
    </w:p>
    <w:p w14:paraId="66BB862F" w14:textId="77777777" w:rsidR="00DD2E4B" w:rsidRPr="009F4207" w:rsidRDefault="00DD2E4B">
      <w:pPr>
        <w:spacing w:before="200" w:after="200"/>
        <w:rPr>
          <w:sz w:val="20"/>
          <w:szCs w:val="20"/>
        </w:rPr>
      </w:pPr>
      <w:r w:rsidRPr="009F4207">
        <w:rPr>
          <w:i/>
          <w:iCs/>
          <w:sz w:val="20"/>
          <w:szCs w:val="20"/>
        </w:rPr>
        <w:t>Support:</w:t>
      </w:r>
    </w:p>
    <w:p w14:paraId="43179D1B" w14:textId="77777777" w:rsidR="00DD2E4B" w:rsidRPr="009F4207" w:rsidRDefault="00DD2E4B">
      <w:pPr>
        <w:spacing w:before="200" w:after="200"/>
        <w:rPr>
          <w:sz w:val="20"/>
          <w:szCs w:val="20"/>
        </w:rPr>
      </w:pPr>
      <w:r w:rsidRPr="009F4207">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7BF2DB17" w14:textId="77777777" w:rsidR="00DD2E4B" w:rsidRPr="009F4207" w:rsidRDefault="00DD2E4B">
      <w:pPr>
        <w:spacing w:before="200" w:after="200"/>
        <w:rPr>
          <w:sz w:val="20"/>
          <w:szCs w:val="20"/>
        </w:rPr>
      </w:pPr>
      <w:r w:rsidRPr="009F4207">
        <w:rPr>
          <w:sz w:val="20"/>
          <w:szCs w:val="20"/>
        </w:rPr>
        <w:t>Patients can also access their own claiming history with a My Health Record or by establishing a Medicare online account through myGov or the Express Plus Medicare mobile app.</w:t>
      </w:r>
    </w:p>
    <w:p w14:paraId="2ECBE9BB" w14:textId="77777777" w:rsidR="00DD2E4B" w:rsidRPr="009F4207" w:rsidRDefault="00DD2E4B">
      <w:pPr>
        <w:spacing w:before="200" w:after="200"/>
        <w:rPr>
          <w:sz w:val="20"/>
          <w:szCs w:val="20"/>
        </w:rPr>
      </w:pPr>
      <w:r w:rsidRPr="009F4207">
        <w:rPr>
          <w:sz w:val="20"/>
          <w:szCs w:val="20"/>
        </w:rPr>
        <w:lastRenderedPageBreak/>
        <w:t xml:space="preserve">Alternatively, health professionals can call </w:t>
      </w:r>
      <w:r w:rsidR="00802619">
        <w:rPr>
          <w:sz w:val="20"/>
          <w:szCs w:val="20"/>
        </w:rPr>
        <w:t>Services Australia</w:t>
      </w:r>
      <w:r w:rsidRPr="009F4207">
        <w:rPr>
          <w:sz w:val="20"/>
          <w:szCs w:val="20"/>
        </w:rPr>
        <w:t xml:space="preserve"> on 132 150 to check this information, while patients can seek clarification by calling 132 011.</w:t>
      </w:r>
    </w:p>
    <w:p w14:paraId="5FD285D2" w14:textId="77777777" w:rsidR="00DD2E4B" w:rsidRPr="009F4207" w:rsidRDefault="00DD2E4B">
      <w:pPr>
        <w:spacing w:before="200" w:after="200"/>
        <w:rPr>
          <w:sz w:val="20"/>
          <w:szCs w:val="20"/>
        </w:rPr>
      </w:pPr>
      <w:r w:rsidRPr="009F4207">
        <w:rPr>
          <w:sz w:val="20"/>
          <w:szCs w:val="20"/>
        </w:rPr>
        <w:t> </w:t>
      </w:r>
      <w:r w:rsidRPr="009F4207">
        <w:rPr>
          <w:b/>
          <w:bCs/>
          <w:sz w:val="20"/>
          <w:szCs w:val="20"/>
        </w:rPr>
        <w:t>Additional Claiming Information (general conditions and limitations)</w:t>
      </w:r>
    </w:p>
    <w:p w14:paraId="2A64AFCB" w14:textId="77777777" w:rsidR="00DD2E4B" w:rsidRPr="009F4207" w:rsidRDefault="00DD2E4B">
      <w:pPr>
        <w:spacing w:before="200" w:after="200"/>
        <w:rPr>
          <w:sz w:val="20"/>
          <w:szCs w:val="20"/>
        </w:rPr>
      </w:pPr>
      <w:r w:rsidRPr="009F4207">
        <w:rPr>
          <w:sz w:val="20"/>
          <w:szCs w:val="20"/>
        </w:rPr>
        <w:t>Items 90264- 90265 cannot be claimed with item 2713 and 279.</w:t>
      </w:r>
    </w:p>
    <w:p w14:paraId="73B8C4CD" w14:textId="77777777" w:rsidR="00DD2E4B" w:rsidRPr="009F4207" w:rsidRDefault="00DD2E4B">
      <w:pPr>
        <w:spacing w:before="200" w:after="200"/>
        <w:rPr>
          <w:sz w:val="20"/>
          <w:szCs w:val="20"/>
        </w:rPr>
      </w:pPr>
      <w:r w:rsidRPr="009F4207">
        <w:rPr>
          <w:sz w:val="20"/>
          <w:szCs w:val="20"/>
        </w:rPr>
        <w:t>Consultant psychiatrist and paediatrician EDP items 90266- 90269 do not apply if the patient does not have a referral within the period of validity.</w:t>
      </w:r>
    </w:p>
    <w:p w14:paraId="1262E64F" w14:textId="77777777" w:rsidR="00DD2E4B" w:rsidRPr="009F4207" w:rsidRDefault="00DD2E4B">
      <w:pPr>
        <w:spacing w:before="200" w:after="200"/>
        <w:rPr>
          <w:sz w:val="20"/>
          <w:szCs w:val="20"/>
        </w:rPr>
      </w:pPr>
      <w:r w:rsidRPr="009F4207">
        <w:rPr>
          <w:sz w:val="20"/>
          <w:szCs w:val="20"/>
        </w:rPr>
        <w:t>Before proceeding with the EDR service the medical practitioner must ensure that:</w:t>
      </w:r>
    </w:p>
    <w:p w14:paraId="772A25A9" w14:textId="77777777" w:rsidR="00DD2E4B" w:rsidRPr="009F4207" w:rsidRDefault="00DD2E4B">
      <w:pPr>
        <w:pBdr>
          <w:left w:val="none" w:sz="0" w:space="22" w:color="auto"/>
        </w:pBdr>
        <w:spacing w:before="200" w:after="200"/>
        <w:ind w:left="450"/>
        <w:rPr>
          <w:sz w:val="20"/>
          <w:szCs w:val="20"/>
        </w:rPr>
      </w:pPr>
      <w:r w:rsidRPr="009F4207">
        <w:rPr>
          <w:sz w:val="20"/>
          <w:szCs w:val="20"/>
        </w:rPr>
        <w:t>(a) the steps involved in providing the service are explained to the patient and (if appropriate and with the patient's permission) to the patient's carer; and</w:t>
      </w:r>
    </w:p>
    <w:p w14:paraId="26F3B0BE" w14:textId="77777777" w:rsidR="00DD2E4B" w:rsidRPr="009F4207" w:rsidRDefault="00DD2E4B">
      <w:pPr>
        <w:pBdr>
          <w:left w:val="none" w:sz="0" w:space="22" w:color="auto"/>
        </w:pBdr>
        <w:spacing w:before="200" w:after="200"/>
        <w:ind w:left="450"/>
        <w:rPr>
          <w:sz w:val="20"/>
          <w:szCs w:val="20"/>
        </w:rPr>
      </w:pPr>
      <w:r w:rsidRPr="009F4207">
        <w:rPr>
          <w:sz w:val="20"/>
          <w:szCs w:val="20"/>
        </w:rPr>
        <w:t>(b) the patient's agreement to proceed is recorded.</w:t>
      </w:r>
    </w:p>
    <w:p w14:paraId="6DD035AC" w14:textId="77777777" w:rsidR="00DD2E4B" w:rsidRPr="009F4207" w:rsidRDefault="00DD2E4B">
      <w:pPr>
        <w:spacing w:before="200" w:after="200"/>
        <w:rPr>
          <w:sz w:val="20"/>
          <w:szCs w:val="20"/>
        </w:rPr>
      </w:pPr>
      <w:r w:rsidRPr="009F4207">
        <w:rPr>
          <w:sz w:val="20"/>
          <w:szCs w:val="20"/>
        </w:rPr>
        <w:t> The medical practitioner must offer the patient a copy of the reviewed EDP and add the document to the patient's records. This should include, subject to the patient's agreement, offering a copy to their carer, where appropriate. The medical practitioner may, with the permission of the patient, provide a copy of the revised EDP, or relevant parts of the plan, to other providers involved in the patient's treatment.</w:t>
      </w:r>
    </w:p>
    <w:p w14:paraId="67A800B7" w14:textId="77777777" w:rsidR="00DD2E4B" w:rsidRPr="009F4207" w:rsidRDefault="00DD2E4B">
      <w:pPr>
        <w:spacing w:before="200" w:after="200"/>
        <w:rPr>
          <w:sz w:val="20"/>
          <w:szCs w:val="20"/>
        </w:rPr>
      </w:pPr>
      <w:r w:rsidRPr="009F4207">
        <w:rPr>
          <w:sz w:val="20"/>
          <w:szCs w:val="20"/>
        </w:rPr>
        <w:t>The medical practitioner EDR items cover the service of reviewing an EDP. A separate consultation item can be performed with the EDP if the patient is treated for an unrelated condition to their eating disorder. Where a separate consultation is performed, it should be annotated separately on the patient’s account that a separate consultation was clinically required/indicated.</w:t>
      </w:r>
    </w:p>
    <w:p w14:paraId="333068CA" w14:textId="77777777" w:rsidR="00DD2E4B" w:rsidRPr="009F4207" w:rsidRDefault="00DD2E4B">
      <w:pPr>
        <w:spacing w:before="200" w:after="200"/>
        <w:rPr>
          <w:sz w:val="20"/>
          <w:szCs w:val="20"/>
        </w:rPr>
      </w:pPr>
      <w:r w:rsidRPr="009F4207">
        <w:rPr>
          <w:sz w:val="20"/>
          <w:szCs w:val="20"/>
        </w:rPr>
        <w:t>All consultations conducted as part of the EDP or review must be rendered by the medical practitioner and include a personal attendance with the patient. A specialist mental health nurse, other allied health practitioner, Aboriginal and Torres Strait Islander health practitioner or Aboriginal Health Worker with appropriate mental health qualifications and training may provide general assistance to the medical practitioner in provision of this care.</w:t>
      </w:r>
    </w:p>
    <w:p w14:paraId="6330CDF8" w14:textId="77777777" w:rsidR="00DD2E4B" w:rsidRPr="009F4207" w:rsidRDefault="00DD2E4B">
      <w:pPr>
        <w:spacing w:before="200" w:after="200"/>
        <w:rPr>
          <w:sz w:val="20"/>
          <w:szCs w:val="20"/>
        </w:rPr>
      </w:pPr>
      <w:r w:rsidRPr="009F4207">
        <w:rPr>
          <w:b/>
          <w:bCs/>
          <w:sz w:val="20"/>
          <w:szCs w:val="20"/>
        </w:rPr>
        <w:t>Additional Claiming Information (interaction with Better Access)</w:t>
      </w:r>
    </w:p>
    <w:p w14:paraId="625A92F6" w14:textId="77777777" w:rsidR="00DD2E4B" w:rsidRPr="009F4207" w:rsidRDefault="00DD2E4B">
      <w:pPr>
        <w:spacing w:before="200" w:after="200"/>
        <w:rPr>
          <w:sz w:val="20"/>
          <w:szCs w:val="20"/>
        </w:rPr>
      </w:pPr>
      <w:r w:rsidRPr="009F4207">
        <w:rPr>
          <w:sz w:val="20"/>
          <w:szCs w:val="20"/>
        </w:rPr>
        <w:t>Items 90264-90265 for an EDR, performed by a medical practitioner working in general practice, should not be performed in association with a GP mental health consultation review service (item 2712 and 277).</w:t>
      </w:r>
    </w:p>
    <w:p w14:paraId="47C4C879" w14:textId="77777777" w:rsidR="00DD2E4B" w:rsidRPr="009F4207" w:rsidRDefault="00DD2E4B">
      <w:pPr>
        <w:spacing w:before="200" w:after="200"/>
        <w:rPr>
          <w:sz w:val="20"/>
          <w:szCs w:val="20"/>
        </w:rPr>
      </w:pPr>
      <w:r w:rsidRPr="009F4207">
        <w:rPr>
          <w:sz w:val="20"/>
          <w:szCs w:val="20"/>
        </w:rPr>
        <w:t> </w:t>
      </w:r>
    </w:p>
    <w:p w14:paraId="634BB361" w14:textId="77777777" w:rsidR="00DD2E4B" w:rsidRPr="009F4207" w:rsidRDefault="00DD2E4B">
      <w:pPr>
        <w:spacing w:before="200" w:after="200"/>
        <w:rPr>
          <w:sz w:val="20"/>
          <w:szCs w:val="20"/>
        </w:rPr>
      </w:pPr>
      <w:r w:rsidRPr="009F4207">
        <w:rPr>
          <w:sz w:val="20"/>
          <w:szCs w:val="20"/>
        </w:rPr>
        <w:t> </w:t>
      </w:r>
    </w:p>
    <w:p w14:paraId="6A2D7FE1" w14:textId="77777777" w:rsidR="00A77B3E" w:rsidRPr="009F4207" w:rsidRDefault="00A77B3E"/>
    <w:p w14:paraId="6E8FCD4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AN.36.4 Eating Disorders Psychological Treatment (EDPT) Services</w:t>
      </w:r>
    </w:p>
    <w:p w14:paraId="1DC3F8C3" w14:textId="77777777" w:rsidR="00DD2E4B" w:rsidRPr="009F4207" w:rsidRDefault="00DD2E4B">
      <w:pPr>
        <w:pBdr>
          <w:left w:val="none" w:sz="0" w:space="31" w:color="auto"/>
        </w:pBdr>
        <w:spacing w:after="200"/>
        <w:ind w:left="2250"/>
        <w:rPr>
          <w:sz w:val="20"/>
          <w:szCs w:val="20"/>
        </w:rPr>
      </w:pPr>
      <w:r w:rsidRPr="009F4207">
        <w:rPr>
          <w:b/>
          <w:bCs/>
          <w:sz w:val="20"/>
          <w:szCs w:val="20"/>
        </w:rPr>
        <w:t>Eating Disorders Psychological Treatment (EDPT) services (90271-78; 92182, 92184, 92186, 92188; 92194, 92196, 92198 and 92200)</w:t>
      </w:r>
    </w:p>
    <w:p w14:paraId="022B1900" w14:textId="77777777" w:rsidR="00DD2E4B" w:rsidRPr="009F4207" w:rsidRDefault="00DD2E4B">
      <w:pPr>
        <w:spacing w:before="200" w:after="200"/>
        <w:rPr>
          <w:sz w:val="20"/>
          <w:szCs w:val="20"/>
        </w:rPr>
      </w:pPr>
      <w:r w:rsidRPr="009F4207">
        <w:rPr>
          <w:sz w:val="20"/>
          <w:szCs w:val="20"/>
        </w:rPr>
        <w:t>This note provides information on the Category 1 – Professional Attendances: Group A36 – Subgroup 4 (90271-90278) should be read in conjunction the AN.36.1 Eating Disorders General Explanatory Notes</w:t>
      </w:r>
    </w:p>
    <w:p w14:paraId="4A6AC567" w14:textId="77777777" w:rsidR="00DD2E4B" w:rsidRPr="009F4207" w:rsidRDefault="00DD2E4B">
      <w:pPr>
        <w:spacing w:before="200" w:after="200"/>
        <w:rPr>
          <w:sz w:val="20"/>
          <w:szCs w:val="20"/>
        </w:rPr>
      </w:pPr>
      <w:r w:rsidRPr="009F4207">
        <w:rPr>
          <w:b/>
          <w:bCs/>
          <w:sz w:val="20"/>
          <w:szCs w:val="20"/>
        </w:rPr>
        <w:t>Eating Disorder Psychological Treatment (EDPT) Services Overview</w:t>
      </w:r>
    </w:p>
    <w:p w14:paraId="7D23E74B" w14:textId="77777777" w:rsidR="00DD2E4B" w:rsidRPr="009F4207" w:rsidRDefault="00DD2E4B">
      <w:pPr>
        <w:spacing w:before="200" w:after="200"/>
        <w:rPr>
          <w:sz w:val="20"/>
          <w:szCs w:val="20"/>
        </w:rPr>
      </w:pPr>
      <w:r w:rsidRPr="009F4207">
        <w:rPr>
          <w:sz w:val="20"/>
          <w:szCs w:val="20"/>
        </w:rPr>
        <w:t>Provision of EDPT by a suitably trained medical practitioner in general practice (90271-90278;92182, 92184, 92186, 92188; 92194, 92196, 92198 and 92200) is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656D2826" w14:textId="77777777" w:rsidR="00DD2E4B" w:rsidRPr="009F4207" w:rsidRDefault="00DD2E4B">
      <w:pPr>
        <w:spacing w:before="200" w:after="200"/>
        <w:rPr>
          <w:sz w:val="20"/>
          <w:szCs w:val="20"/>
        </w:rPr>
      </w:pPr>
      <w:r w:rsidRPr="009F4207">
        <w:rPr>
          <w:sz w:val="20"/>
          <w:szCs w:val="20"/>
        </w:rPr>
        <w:t>Patients seeking rebates for EDPT services must have had an EDP 90250-90257, 92146-92153, 90260 or 90261 in the previous 12 Months.</w:t>
      </w:r>
    </w:p>
    <w:p w14:paraId="27AA160B" w14:textId="77777777" w:rsidR="00DD2E4B" w:rsidRPr="009F4207" w:rsidRDefault="00DD2E4B">
      <w:pPr>
        <w:spacing w:before="200" w:after="200"/>
        <w:rPr>
          <w:sz w:val="20"/>
          <w:szCs w:val="20"/>
        </w:rPr>
      </w:pPr>
      <w:r w:rsidRPr="009F4207">
        <w:rPr>
          <w:sz w:val="20"/>
          <w:szCs w:val="20"/>
        </w:rPr>
        <w:lastRenderedPageBreak/>
        <w:t>An ‘eating disorder psychological treatment service’ (EDPT) is defined in the AN.36.1 Eating Disorders General Explanatory Note. For any particular patient, an eating disorder treatment and management plan expires at the end of a 12 month period following provision of that service. After that period, a patient will require a new EDP to continue accessing EDPT services.</w:t>
      </w:r>
    </w:p>
    <w:p w14:paraId="431C6E7A" w14:textId="77777777" w:rsidR="00DD2E4B" w:rsidRPr="009F4207" w:rsidRDefault="00DD2E4B">
      <w:pPr>
        <w:spacing w:before="200" w:after="200"/>
        <w:rPr>
          <w:sz w:val="20"/>
          <w:szCs w:val="20"/>
        </w:rPr>
      </w:pPr>
      <w:r w:rsidRPr="009F4207">
        <w:rPr>
          <w:b/>
          <w:bCs/>
          <w:sz w:val="20"/>
          <w:szCs w:val="20"/>
        </w:rPr>
        <w:t>Rendering an EDPT item</w:t>
      </w:r>
    </w:p>
    <w:p w14:paraId="34C706ED" w14:textId="77777777" w:rsidR="00DD2E4B" w:rsidRPr="009F4207" w:rsidRDefault="00DD2E4B">
      <w:pPr>
        <w:spacing w:before="200" w:after="200"/>
        <w:rPr>
          <w:sz w:val="20"/>
          <w:szCs w:val="20"/>
        </w:rPr>
      </w:pPr>
      <w:r w:rsidRPr="009F4207">
        <w:rPr>
          <w:i/>
          <w:iCs/>
          <w:sz w:val="20"/>
          <w:szCs w:val="20"/>
        </w:rPr>
        <w:t>Who can provide the service</w:t>
      </w:r>
    </w:p>
    <w:p w14:paraId="52618C4F" w14:textId="77777777" w:rsidR="00DD2E4B" w:rsidRPr="009F4207" w:rsidRDefault="00DD2E4B">
      <w:pPr>
        <w:spacing w:before="200" w:after="200"/>
        <w:rPr>
          <w:sz w:val="20"/>
          <w:szCs w:val="20"/>
        </w:rPr>
      </w:pPr>
      <w:r w:rsidRPr="009F4207">
        <w:rPr>
          <w:sz w:val="20"/>
          <w:szCs w:val="20"/>
        </w:rPr>
        <w:t>Items in subgroup 4 of Group A36 can be rendered by a medical practitioner in general practice with the required mental training. This includes:</w:t>
      </w:r>
    </w:p>
    <w:p w14:paraId="0350A737" w14:textId="77777777" w:rsidR="00DD2E4B" w:rsidRPr="009F4207" w:rsidRDefault="00DD2E4B">
      <w:pPr>
        <w:numPr>
          <w:ilvl w:val="0"/>
          <w:numId w:val="175"/>
        </w:numPr>
        <w:spacing w:before="200"/>
        <w:ind w:hanging="218"/>
        <w:rPr>
          <w:sz w:val="20"/>
          <w:szCs w:val="20"/>
        </w:rPr>
      </w:pPr>
      <w:r w:rsidRPr="009F4207">
        <w:rPr>
          <w:sz w:val="20"/>
          <w:szCs w:val="20"/>
        </w:rPr>
        <w:t>Medical practitioners who can render a general practitioner service in Group A1 of the MBS (see note AN.0.9 for the types of medical practitioners). These medical practitioners can render a ‘general practitioner’ service for items in subgroup 1 of Group A36. These doctors must have the mental health training requirements as specified below.</w:t>
      </w:r>
    </w:p>
    <w:p w14:paraId="482BADC4" w14:textId="77777777" w:rsidR="00DD2E4B" w:rsidRPr="009F4207" w:rsidRDefault="00DD2E4B">
      <w:pPr>
        <w:numPr>
          <w:ilvl w:val="0"/>
          <w:numId w:val="175"/>
        </w:numPr>
        <w:spacing w:after="200"/>
        <w:ind w:hanging="218"/>
        <w:rPr>
          <w:sz w:val="20"/>
          <w:szCs w:val="20"/>
        </w:rPr>
      </w:pPr>
      <w:r w:rsidRPr="009F4207">
        <w:rPr>
          <w:sz w:val="20"/>
          <w:szCs w:val="20"/>
        </w:rPr>
        <w:t>Medical practitioners who are not general practitioners, specialists or consultant physicians. These medical practitioners can render a ‘medical practitioner’ service for items in subgroup 1 of Group A36. These doctors must have the mental health training requirements as specified below.</w:t>
      </w:r>
    </w:p>
    <w:p w14:paraId="4EB6084E" w14:textId="77777777" w:rsidR="00DD2E4B" w:rsidRPr="009F4207" w:rsidRDefault="00DD2E4B">
      <w:pPr>
        <w:spacing w:before="200" w:after="200"/>
        <w:rPr>
          <w:sz w:val="20"/>
          <w:szCs w:val="20"/>
        </w:rPr>
      </w:pPr>
      <w:r w:rsidRPr="009F4207">
        <w:rPr>
          <w:sz w:val="20"/>
          <w:szCs w:val="20"/>
        </w:rPr>
        <w:br/>
        <w:t>Mental health training</w:t>
      </w:r>
    </w:p>
    <w:p w14:paraId="3869697C" w14:textId="77777777" w:rsidR="00DD2E4B" w:rsidRPr="009F4207" w:rsidRDefault="00DD2E4B">
      <w:pPr>
        <w:spacing w:before="200" w:after="200"/>
        <w:rPr>
          <w:sz w:val="20"/>
          <w:szCs w:val="20"/>
        </w:rPr>
      </w:pPr>
      <w:r w:rsidRPr="009F4207">
        <w:rPr>
          <w:sz w:val="20"/>
          <w:szCs w:val="20"/>
        </w:rPr>
        <w:t>Medical practitioner in general practice who meets the training and skills requirements as determined by the General Practice Mental Health Standards Collaboration, and are entered on the Register as being eligible to render a focussed psychological strategy service, can render an eating disorders psychological treatment service.</w:t>
      </w:r>
    </w:p>
    <w:p w14:paraId="3F008906" w14:textId="77777777" w:rsidR="00DD2E4B" w:rsidRPr="009F4207" w:rsidRDefault="00DD2E4B">
      <w:pPr>
        <w:spacing w:before="200" w:after="200"/>
        <w:rPr>
          <w:sz w:val="20"/>
          <w:szCs w:val="20"/>
        </w:rPr>
      </w:pPr>
      <w:r w:rsidRPr="009F4207">
        <w:rPr>
          <w:i/>
          <w:iCs/>
          <w:sz w:val="20"/>
          <w:szCs w:val="20"/>
        </w:rPr>
        <w:t>Note: The General Practice Mental Health Standards Collaboration operates under the auspices of the Royal Australian College of General Practitioners.</w:t>
      </w:r>
    </w:p>
    <w:p w14:paraId="12956FE4" w14:textId="77777777" w:rsidR="00DD2E4B" w:rsidRPr="009F4207" w:rsidRDefault="00DD2E4B">
      <w:pPr>
        <w:spacing w:before="200" w:after="200"/>
        <w:rPr>
          <w:sz w:val="20"/>
          <w:szCs w:val="20"/>
        </w:rPr>
      </w:pPr>
      <w:r w:rsidRPr="009F4207">
        <w:rPr>
          <w:i/>
          <w:iCs/>
          <w:sz w:val="20"/>
          <w:szCs w:val="20"/>
        </w:rPr>
        <w:t>What is Involved in an EDPT service</w:t>
      </w:r>
    </w:p>
    <w:p w14:paraId="09F246F6" w14:textId="77777777" w:rsidR="00DD2E4B" w:rsidRPr="009F4207" w:rsidRDefault="00DD2E4B">
      <w:pPr>
        <w:spacing w:before="200" w:after="200"/>
        <w:rPr>
          <w:sz w:val="20"/>
          <w:szCs w:val="20"/>
        </w:rPr>
      </w:pPr>
      <w:r w:rsidRPr="009F4207">
        <w:rPr>
          <w:sz w:val="20"/>
          <w:szCs w:val="20"/>
        </w:rPr>
        <w:t>The eating disorder items incorporate a ‘stepped model’ for best practice care for eligible patients with eating disorders. Under the Eating Disorders Items Stepped Model of Care a course of treatment is defined as 10 eating disorder psychological treatment (EDPT) services. It is required that a patient must have a review (an EDR item in subgroup 3 of A36) after each course of treatment (see AN.36.1 Eating Disorders General Explanatory Notes). </w:t>
      </w:r>
    </w:p>
    <w:p w14:paraId="2E9909A2" w14:textId="77777777" w:rsidR="00DD2E4B" w:rsidRPr="009F4207" w:rsidRDefault="00DD2E4B">
      <w:pPr>
        <w:spacing w:before="200" w:after="200"/>
        <w:rPr>
          <w:sz w:val="20"/>
          <w:szCs w:val="20"/>
        </w:rPr>
      </w:pPr>
      <w:r w:rsidRPr="009F4207">
        <w:rPr>
          <w:sz w:val="20"/>
          <w:szCs w:val="20"/>
        </w:rPr>
        <w:t>After each course of treatment, the relevant practitioners should provide the medical practitioner who is the managing the patient’s EDP (where appropriate) with a written report.</w:t>
      </w:r>
    </w:p>
    <w:p w14:paraId="40136385" w14:textId="77777777" w:rsidR="00DD2E4B" w:rsidRPr="009F4207" w:rsidRDefault="00DD2E4B">
      <w:pPr>
        <w:spacing w:before="200" w:after="200"/>
        <w:rPr>
          <w:sz w:val="20"/>
          <w:szCs w:val="20"/>
        </w:rPr>
      </w:pPr>
      <w:r w:rsidRPr="009F4207">
        <w:rPr>
          <w:sz w:val="20"/>
          <w:szCs w:val="20"/>
        </w:rPr>
        <w:t>A range of acceptable treatments has been approved for use by practitioners in this context. It is expected that professionals will have the relevant education and training to deliver these services. The approved treatments are:</w:t>
      </w:r>
    </w:p>
    <w:p w14:paraId="42DDACB9" w14:textId="77777777" w:rsidR="00DD2E4B" w:rsidRPr="009F4207" w:rsidRDefault="00DD2E4B">
      <w:pPr>
        <w:numPr>
          <w:ilvl w:val="0"/>
          <w:numId w:val="176"/>
        </w:numPr>
        <w:spacing w:before="200"/>
        <w:ind w:hanging="218"/>
        <w:rPr>
          <w:sz w:val="20"/>
          <w:szCs w:val="20"/>
        </w:rPr>
      </w:pPr>
      <w:r w:rsidRPr="009F4207">
        <w:rPr>
          <w:sz w:val="20"/>
          <w:szCs w:val="20"/>
        </w:rPr>
        <w:t>Family Based Treatment for Eating Disorders (EDs) (including whole family, Parent Based Therapy, parent only or separated therapy)</w:t>
      </w:r>
    </w:p>
    <w:p w14:paraId="4D381304" w14:textId="77777777" w:rsidR="00DD2E4B" w:rsidRPr="009F4207" w:rsidRDefault="00DD2E4B">
      <w:pPr>
        <w:numPr>
          <w:ilvl w:val="0"/>
          <w:numId w:val="176"/>
        </w:numPr>
        <w:ind w:hanging="218"/>
        <w:rPr>
          <w:sz w:val="20"/>
          <w:szCs w:val="20"/>
        </w:rPr>
      </w:pPr>
      <w:r w:rsidRPr="009F4207">
        <w:rPr>
          <w:sz w:val="20"/>
          <w:szCs w:val="20"/>
        </w:rPr>
        <w:t>Adolescent Focused Therapy for EDs</w:t>
      </w:r>
    </w:p>
    <w:p w14:paraId="7B3E6A2C" w14:textId="77777777" w:rsidR="00DD2E4B" w:rsidRPr="009F4207" w:rsidRDefault="00DD2E4B">
      <w:pPr>
        <w:numPr>
          <w:ilvl w:val="0"/>
          <w:numId w:val="176"/>
        </w:numPr>
        <w:ind w:hanging="218"/>
        <w:rPr>
          <w:sz w:val="20"/>
          <w:szCs w:val="20"/>
        </w:rPr>
      </w:pPr>
      <w:r w:rsidRPr="009F4207">
        <w:rPr>
          <w:sz w:val="20"/>
          <w:szCs w:val="20"/>
        </w:rPr>
        <w:t>Cognitive Behavioural Therapy (CBT) for EDs (CBT-ED)</w:t>
      </w:r>
    </w:p>
    <w:p w14:paraId="247C2581" w14:textId="77777777" w:rsidR="00DD2E4B" w:rsidRPr="009F4207" w:rsidRDefault="00DD2E4B">
      <w:pPr>
        <w:numPr>
          <w:ilvl w:val="0"/>
          <w:numId w:val="176"/>
        </w:numPr>
        <w:ind w:hanging="218"/>
        <w:rPr>
          <w:sz w:val="20"/>
          <w:szCs w:val="20"/>
        </w:rPr>
      </w:pPr>
      <w:r w:rsidRPr="009F4207">
        <w:rPr>
          <w:sz w:val="20"/>
          <w:szCs w:val="20"/>
        </w:rPr>
        <w:t>CBT-Anorexia Nervosa (AN) (CBT-AN)</w:t>
      </w:r>
    </w:p>
    <w:p w14:paraId="49B781BB" w14:textId="77777777" w:rsidR="00DD2E4B" w:rsidRPr="009F4207" w:rsidRDefault="00DD2E4B">
      <w:pPr>
        <w:numPr>
          <w:ilvl w:val="0"/>
          <w:numId w:val="176"/>
        </w:numPr>
        <w:ind w:hanging="218"/>
        <w:rPr>
          <w:sz w:val="20"/>
          <w:szCs w:val="20"/>
        </w:rPr>
      </w:pPr>
      <w:r w:rsidRPr="009F4207">
        <w:rPr>
          <w:sz w:val="20"/>
          <w:szCs w:val="20"/>
        </w:rPr>
        <w:t>CBT for Bulimia Nervosa (BN) and Binge-eating Disorder (BED) (CBT-BN and CBT-BED)</w:t>
      </w:r>
    </w:p>
    <w:p w14:paraId="1FF8C1CC" w14:textId="77777777" w:rsidR="00DD2E4B" w:rsidRPr="009F4207" w:rsidRDefault="00DD2E4B">
      <w:pPr>
        <w:numPr>
          <w:ilvl w:val="0"/>
          <w:numId w:val="176"/>
        </w:numPr>
        <w:ind w:hanging="218"/>
        <w:rPr>
          <w:sz w:val="20"/>
          <w:szCs w:val="20"/>
        </w:rPr>
      </w:pPr>
      <w:r w:rsidRPr="009F4207">
        <w:rPr>
          <w:sz w:val="20"/>
          <w:szCs w:val="20"/>
        </w:rPr>
        <w:t>Specialist Supportive Clinical Management (SSCM) for EDs</w:t>
      </w:r>
    </w:p>
    <w:p w14:paraId="252F60F0" w14:textId="77777777" w:rsidR="00DD2E4B" w:rsidRPr="009F4207" w:rsidRDefault="00DD2E4B">
      <w:pPr>
        <w:numPr>
          <w:ilvl w:val="0"/>
          <w:numId w:val="176"/>
        </w:numPr>
        <w:ind w:hanging="218"/>
        <w:rPr>
          <w:sz w:val="20"/>
          <w:szCs w:val="20"/>
        </w:rPr>
      </w:pPr>
      <w:r w:rsidRPr="009F4207">
        <w:rPr>
          <w:sz w:val="20"/>
          <w:szCs w:val="20"/>
        </w:rPr>
        <w:t>Maudsley Model of Anorexia Treatment in Adults (MANTRA)</w:t>
      </w:r>
    </w:p>
    <w:p w14:paraId="25A6A903" w14:textId="77777777" w:rsidR="00DD2E4B" w:rsidRPr="009F4207" w:rsidRDefault="00DD2E4B">
      <w:pPr>
        <w:numPr>
          <w:ilvl w:val="0"/>
          <w:numId w:val="176"/>
        </w:numPr>
        <w:ind w:hanging="218"/>
        <w:rPr>
          <w:sz w:val="20"/>
          <w:szCs w:val="20"/>
        </w:rPr>
      </w:pPr>
      <w:r w:rsidRPr="009F4207">
        <w:rPr>
          <w:sz w:val="20"/>
          <w:szCs w:val="20"/>
        </w:rPr>
        <w:t>Interpersonal Therapy (IPT) for BN, BED</w:t>
      </w:r>
    </w:p>
    <w:p w14:paraId="05AE990E" w14:textId="77777777" w:rsidR="00DD2E4B" w:rsidRPr="009F4207" w:rsidRDefault="00DD2E4B">
      <w:pPr>
        <w:numPr>
          <w:ilvl w:val="0"/>
          <w:numId w:val="176"/>
        </w:numPr>
        <w:ind w:hanging="218"/>
        <w:rPr>
          <w:sz w:val="20"/>
          <w:szCs w:val="20"/>
        </w:rPr>
      </w:pPr>
      <w:r w:rsidRPr="009F4207">
        <w:rPr>
          <w:sz w:val="20"/>
          <w:szCs w:val="20"/>
        </w:rPr>
        <w:t>Dialectical Behavioural Therapy (DBT) for BN, BED</w:t>
      </w:r>
    </w:p>
    <w:p w14:paraId="16327412" w14:textId="77777777" w:rsidR="00DD2E4B" w:rsidRPr="009F4207" w:rsidRDefault="00DD2E4B">
      <w:pPr>
        <w:numPr>
          <w:ilvl w:val="0"/>
          <w:numId w:val="176"/>
        </w:numPr>
        <w:spacing w:after="200"/>
        <w:ind w:hanging="218"/>
        <w:rPr>
          <w:sz w:val="20"/>
          <w:szCs w:val="20"/>
        </w:rPr>
      </w:pPr>
      <w:r w:rsidRPr="009F4207">
        <w:rPr>
          <w:sz w:val="20"/>
          <w:szCs w:val="20"/>
        </w:rPr>
        <w:t>Focal psychodynamic therapy for EDs</w:t>
      </w:r>
      <w:r w:rsidRPr="009F4207">
        <w:rPr>
          <w:sz w:val="20"/>
          <w:szCs w:val="20"/>
        </w:rPr>
        <w:br/>
        <w:t> </w:t>
      </w:r>
    </w:p>
    <w:p w14:paraId="289BA30B" w14:textId="77777777" w:rsidR="00DD2E4B" w:rsidRPr="009F4207" w:rsidRDefault="00DD2E4B">
      <w:pPr>
        <w:spacing w:before="200" w:after="200"/>
        <w:rPr>
          <w:sz w:val="20"/>
          <w:szCs w:val="20"/>
        </w:rPr>
      </w:pPr>
      <w:r w:rsidRPr="009F4207">
        <w:rPr>
          <w:b/>
          <w:bCs/>
          <w:sz w:val="20"/>
          <w:szCs w:val="20"/>
        </w:rPr>
        <w:t>Checking patient eligibility for services</w:t>
      </w:r>
    </w:p>
    <w:p w14:paraId="75CAA1ED" w14:textId="77777777" w:rsidR="00DD2E4B" w:rsidRPr="009F4207" w:rsidRDefault="00DD2E4B">
      <w:pPr>
        <w:spacing w:before="200" w:after="200"/>
        <w:rPr>
          <w:sz w:val="20"/>
          <w:szCs w:val="20"/>
        </w:rPr>
      </w:pPr>
      <w:r w:rsidRPr="009F4207">
        <w:rPr>
          <w:i/>
          <w:iCs/>
          <w:sz w:val="20"/>
          <w:szCs w:val="20"/>
        </w:rPr>
        <w:lastRenderedPageBreak/>
        <w:t>Note: The 12 month period commences from the date of the EDP.</w:t>
      </w:r>
    </w:p>
    <w:p w14:paraId="79B3057E" w14:textId="77777777" w:rsidR="00DD2E4B" w:rsidRPr="009F4207" w:rsidRDefault="00DD2E4B">
      <w:pPr>
        <w:spacing w:before="200" w:after="200"/>
        <w:rPr>
          <w:sz w:val="20"/>
          <w:szCs w:val="20"/>
        </w:rPr>
      </w:pPr>
      <w:r w:rsidRPr="009F4207">
        <w:rPr>
          <w:sz w:val="20"/>
          <w:szCs w:val="20"/>
        </w:rPr>
        <w:t>Patients seeking rebates for EDPT 90271-90278; 92182, 92184, 92186, 92188; 92194, 92196, 92198, 92200 must have had an EDP 90250-90257; 92146-92153 or 90260 and 90261 in the previous 12 months.</w:t>
      </w:r>
    </w:p>
    <w:p w14:paraId="63E6B17A" w14:textId="77777777" w:rsidR="00DD2E4B" w:rsidRPr="009F4207" w:rsidRDefault="00DD2E4B">
      <w:pPr>
        <w:spacing w:before="200" w:after="200"/>
        <w:rPr>
          <w:sz w:val="20"/>
          <w:szCs w:val="20"/>
        </w:rPr>
      </w:pPr>
      <w:r w:rsidRPr="009F4207">
        <w:rPr>
          <w:sz w:val="20"/>
          <w:szCs w:val="20"/>
        </w:rPr>
        <w:t>If the EDP service has not yet been claimed, the Services Australia will not be aware of the patient's eligibility. In this case the practitioner should, with the patient's permission, contact the practitioner who developed the plan to ensure the relevant service has been provided to the patient.</w:t>
      </w:r>
    </w:p>
    <w:p w14:paraId="24337528" w14:textId="77777777" w:rsidR="00DD2E4B" w:rsidRPr="009F4207" w:rsidRDefault="00DD2E4B">
      <w:pPr>
        <w:spacing w:before="200" w:after="200"/>
        <w:rPr>
          <w:sz w:val="20"/>
          <w:szCs w:val="20"/>
        </w:rPr>
      </w:pPr>
      <w:r w:rsidRPr="009F4207">
        <w:rPr>
          <w:i/>
          <w:iCs/>
          <w:sz w:val="20"/>
          <w:szCs w:val="20"/>
        </w:rPr>
        <w:t>Support:</w:t>
      </w:r>
    </w:p>
    <w:p w14:paraId="65223F38" w14:textId="77777777" w:rsidR="00DD2E4B" w:rsidRPr="009F4207" w:rsidRDefault="00DD2E4B">
      <w:pPr>
        <w:spacing w:before="200" w:after="200"/>
        <w:rPr>
          <w:sz w:val="20"/>
          <w:szCs w:val="20"/>
        </w:rPr>
      </w:pPr>
      <w:r w:rsidRPr="009F4207">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6DE03051" w14:textId="77777777" w:rsidR="00DD2E4B" w:rsidRPr="009F4207" w:rsidRDefault="00DD2E4B">
      <w:pPr>
        <w:spacing w:before="200" w:after="200"/>
        <w:rPr>
          <w:sz w:val="20"/>
          <w:szCs w:val="20"/>
        </w:rPr>
      </w:pPr>
      <w:r w:rsidRPr="009F4207">
        <w:rPr>
          <w:sz w:val="20"/>
          <w:szCs w:val="20"/>
        </w:rPr>
        <w:t>Patients can also access their own claiming history with a My Health Record or by establishing a Medicare online account through myGov or the Express Plus Medicare mobile app.</w:t>
      </w:r>
    </w:p>
    <w:p w14:paraId="4CAA7F9F" w14:textId="77777777" w:rsidR="00DD2E4B" w:rsidRPr="009F4207" w:rsidRDefault="00DD2E4B">
      <w:pPr>
        <w:spacing w:before="200" w:after="200"/>
        <w:rPr>
          <w:sz w:val="20"/>
          <w:szCs w:val="20"/>
        </w:rPr>
      </w:pPr>
      <w:r w:rsidRPr="009F4207">
        <w:rPr>
          <w:sz w:val="20"/>
          <w:szCs w:val="20"/>
        </w:rPr>
        <w:t>Alternatively, health professionals can call the Services Australia on 132 150 to check this information, while patients can seek clarification by calling 132 011.</w:t>
      </w:r>
    </w:p>
    <w:p w14:paraId="43EEDBB1" w14:textId="77777777" w:rsidR="00DD2E4B" w:rsidRPr="009F4207" w:rsidRDefault="00DD2E4B">
      <w:pPr>
        <w:spacing w:before="200" w:after="200"/>
        <w:rPr>
          <w:sz w:val="20"/>
          <w:szCs w:val="20"/>
        </w:rPr>
      </w:pPr>
      <w:r w:rsidRPr="009F4207">
        <w:rPr>
          <w:b/>
          <w:bCs/>
          <w:sz w:val="20"/>
          <w:szCs w:val="20"/>
        </w:rPr>
        <w:t>Additional Claiming Information (general conditions and limitations)</w:t>
      </w:r>
    </w:p>
    <w:p w14:paraId="3D6EE27A" w14:textId="77777777" w:rsidR="00DD2E4B" w:rsidRPr="009F4207" w:rsidRDefault="00DD2E4B">
      <w:pPr>
        <w:spacing w:before="200" w:after="200"/>
        <w:rPr>
          <w:sz w:val="20"/>
          <w:szCs w:val="20"/>
        </w:rPr>
      </w:pPr>
      <w:r w:rsidRPr="009F4207">
        <w:rPr>
          <w:i/>
          <w:iCs/>
          <w:sz w:val="20"/>
          <w:szCs w:val="20"/>
        </w:rPr>
        <w:t>Other than Consultation Room (items 90272, 90274, 90276, 90278)</w:t>
      </w:r>
    </w:p>
    <w:p w14:paraId="61F33F9B" w14:textId="77777777" w:rsidR="00DD2E4B" w:rsidRPr="009F4207" w:rsidRDefault="00DD2E4B">
      <w:pPr>
        <w:spacing w:before="200" w:after="200"/>
        <w:rPr>
          <w:sz w:val="20"/>
          <w:szCs w:val="20"/>
        </w:rPr>
      </w:pPr>
      <w:r w:rsidRPr="009F4207">
        <w:rPr>
          <w:sz w:val="20"/>
          <w:szCs w:val="20"/>
        </w:rPr>
        <w:t>It is expected that this service would be provided only for patients who are unable to attend the practice. </w:t>
      </w:r>
    </w:p>
    <w:p w14:paraId="4BDBFC9E" w14:textId="77777777" w:rsidR="00DD2E4B" w:rsidRPr="009F4207" w:rsidRDefault="00DD2E4B">
      <w:pPr>
        <w:spacing w:before="200" w:after="200"/>
        <w:rPr>
          <w:sz w:val="20"/>
          <w:szCs w:val="20"/>
        </w:rPr>
      </w:pPr>
      <w:r w:rsidRPr="009F4207">
        <w:rPr>
          <w:sz w:val="20"/>
          <w:szCs w:val="20"/>
        </w:rPr>
        <w:t> </w:t>
      </w:r>
    </w:p>
    <w:p w14:paraId="51771509" w14:textId="77777777" w:rsidR="00DD2E4B" w:rsidRPr="009F4207" w:rsidRDefault="00DD2E4B">
      <w:pPr>
        <w:spacing w:before="200" w:after="200"/>
        <w:rPr>
          <w:sz w:val="20"/>
          <w:szCs w:val="20"/>
        </w:rPr>
      </w:pPr>
      <w:r w:rsidRPr="009F4207">
        <w:rPr>
          <w:sz w:val="20"/>
          <w:szCs w:val="20"/>
        </w:rPr>
        <w:t> </w:t>
      </w:r>
    </w:p>
    <w:p w14:paraId="606ED9BA" w14:textId="77777777" w:rsidR="00A77B3E" w:rsidRPr="009F4207" w:rsidRDefault="00A77B3E"/>
    <w:p w14:paraId="17A39E2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AN.36.5 Eating Disorders Telehealth – Medical Practitioner in general practice</w:t>
      </w:r>
    </w:p>
    <w:p w14:paraId="7AF6C8A8" w14:textId="77777777" w:rsidR="00DD2E4B" w:rsidRPr="009F4207" w:rsidRDefault="00DD2E4B">
      <w:pPr>
        <w:pBdr>
          <w:left w:val="none" w:sz="0" w:space="31" w:color="auto"/>
        </w:pBdr>
        <w:spacing w:after="200"/>
        <w:ind w:left="1350"/>
        <w:rPr>
          <w:sz w:val="20"/>
          <w:szCs w:val="20"/>
        </w:rPr>
      </w:pPr>
      <w:r w:rsidRPr="009F4207">
        <w:rPr>
          <w:b/>
          <w:bCs/>
          <w:sz w:val="20"/>
          <w:szCs w:val="20"/>
        </w:rPr>
        <w:t>Eating Disorders Telehealth – Medical Practitioner in general practice (92182, 92184, 92186 and 92188)</w:t>
      </w:r>
    </w:p>
    <w:p w14:paraId="687CBF5A" w14:textId="77777777" w:rsidR="00DD2E4B" w:rsidRPr="009F4207" w:rsidRDefault="00DD2E4B">
      <w:pPr>
        <w:spacing w:before="200" w:after="200"/>
        <w:rPr>
          <w:sz w:val="20"/>
          <w:szCs w:val="20"/>
        </w:rPr>
      </w:pPr>
      <w:r w:rsidRPr="009F4207">
        <w:rPr>
          <w:sz w:val="20"/>
          <w:szCs w:val="20"/>
        </w:rPr>
        <w:br/>
        <w:t>This note provides telehealth supporting information for eating disorders items provided via telehealth by a medical practitioner in general practice and should be read in conjunction with Eating Disorders General Explanatory Notes.</w:t>
      </w:r>
    </w:p>
    <w:p w14:paraId="14C5D64F" w14:textId="77777777" w:rsidR="00DD2E4B" w:rsidRPr="009F4207" w:rsidRDefault="00DD2E4B">
      <w:pPr>
        <w:spacing w:before="200" w:after="200"/>
        <w:rPr>
          <w:sz w:val="20"/>
          <w:szCs w:val="20"/>
        </w:rPr>
      </w:pPr>
      <w:r w:rsidRPr="009F4207">
        <w:rPr>
          <w:sz w:val="20"/>
          <w:szCs w:val="20"/>
        </w:rPr>
        <w:t> </w:t>
      </w:r>
    </w:p>
    <w:p w14:paraId="04BB5CC9" w14:textId="77777777" w:rsidR="00DD2E4B" w:rsidRPr="009F4207" w:rsidRDefault="00DD2E4B">
      <w:pPr>
        <w:spacing w:before="200" w:after="200"/>
        <w:rPr>
          <w:sz w:val="20"/>
          <w:szCs w:val="20"/>
        </w:rPr>
      </w:pPr>
      <w:r w:rsidRPr="009F4207">
        <w:rPr>
          <w:b/>
          <w:bCs/>
          <w:sz w:val="20"/>
          <w:szCs w:val="20"/>
        </w:rPr>
        <w:t>Record Keeping</w:t>
      </w:r>
    </w:p>
    <w:p w14:paraId="22E33475" w14:textId="77777777" w:rsidR="00DD2E4B" w:rsidRPr="009F4207" w:rsidRDefault="00DD2E4B">
      <w:pPr>
        <w:spacing w:before="200" w:after="200"/>
        <w:rPr>
          <w:sz w:val="20"/>
          <w:szCs w:val="20"/>
        </w:rPr>
      </w:pPr>
      <w:r w:rsidRPr="009F4207">
        <w:rPr>
          <w:sz w:val="20"/>
          <w:szCs w:val="20"/>
        </w:rPr>
        <w:t>Participating telehealth practitioners must keep contemporaneous notes of the consultation including documenting that the service was performed by video conference, the date, time and the people who participated. </w:t>
      </w:r>
    </w:p>
    <w:p w14:paraId="01603124" w14:textId="77777777" w:rsidR="00DD2E4B" w:rsidRPr="009F4207" w:rsidRDefault="00DD2E4B">
      <w:pPr>
        <w:spacing w:before="200" w:after="200"/>
        <w:rPr>
          <w:sz w:val="20"/>
          <w:szCs w:val="20"/>
        </w:rPr>
      </w:pPr>
      <w:r w:rsidRPr="009F4207">
        <w:rPr>
          <w:sz w:val="20"/>
          <w:szCs w:val="20"/>
        </w:rPr>
        <w:t>Only clinical details recorded at the time of the attendance count towards the time of the consultation. It does not include information added at a later time, such as reports of investigations.</w:t>
      </w:r>
    </w:p>
    <w:p w14:paraId="6249F43D" w14:textId="77777777" w:rsidR="00DD2E4B" w:rsidRPr="009F4207" w:rsidRDefault="00DD2E4B">
      <w:pPr>
        <w:spacing w:before="200" w:after="200"/>
        <w:rPr>
          <w:sz w:val="20"/>
          <w:szCs w:val="20"/>
        </w:rPr>
      </w:pPr>
      <w:r w:rsidRPr="009F4207">
        <w:rPr>
          <w:b/>
          <w:bCs/>
          <w:sz w:val="20"/>
          <w:szCs w:val="20"/>
        </w:rPr>
        <w:t>Aftercare Rule</w:t>
      </w:r>
    </w:p>
    <w:p w14:paraId="4A2BB0E9" w14:textId="77777777" w:rsidR="00DD2E4B" w:rsidRPr="009F4207" w:rsidRDefault="00DD2E4B">
      <w:pPr>
        <w:spacing w:before="200" w:after="200"/>
        <w:rPr>
          <w:sz w:val="20"/>
          <w:szCs w:val="20"/>
        </w:rPr>
      </w:pPr>
      <w:r w:rsidRPr="009F4207">
        <w:rPr>
          <w:sz w:val="20"/>
          <w:szCs w:val="20"/>
        </w:rPr>
        <w:t>Video consultations are subject to the same aftercare rules as practitioners providing face-to-face consultations. </w:t>
      </w:r>
    </w:p>
    <w:p w14:paraId="092EBD67" w14:textId="77777777" w:rsidR="00DD2E4B" w:rsidRPr="009F4207" w:rsidRDefault="00DD2E4B">
      <w:pPr>
        <w:spacing w:before="200" w:after="200"/>
        <w:rPr>
          <w:sz w:val="20"/>
          <w:szCs w:val="20"/>
        </w:rPr>
      </w:pPr>
      <w:r w:rsidRPr="009F4207">
        <w:rPr>
          <w:b/>
          <w:bCs/>
          <w:sz w:val="20"/>
          <w:szCs w:val="20"/>
        </w:rPr>
        <w:t>Multiple Attendances on the Same Day</w:t>
      </w:r>
    </w:p>
    <w:p w14:paraId="6124DB54" w14:textId="77777777" w:rsidR="00DD2E4B" w:rsidRPr="009F4207" w:rsidRDefault="00DD2E4B">
      <w:pPr>
        <w:spacing w:before="200" w:after="200"/>
        <w:rPr>
          <w:sz w:val="20"/>
          <w:szCs w:val="20"/>
        </w:rPr>
      </w:pPr>
      <w:r w:rsidRPr="009F4207">
        <w:rPr>
          <w:sz w:val="20"/>
          <w:szCs w:val="20"/>
        </w:rPr>
        <w:t>In some situations, a patient may receive a telehealth consultation and a face-to-face consultation by the same or different practitioner on the same day. </w:t>
      </w:r>
    </w:p>
    <w:p w14:paraId="5DFF0738" w14:textId="77777777" w:rsidR="00DD2E4B" w:rsidRPr="009F4207" w:rsidRDefault="00DD2E4B">
      <w:pPr>
        <w:spacing w:before="200" w:after="200"/>
        <w:rPr>
          <w:sz w:val="20"/>
          <w:szCs w:val="20"/>
        </w:rPr>
      </w:pPr>
      <w:r w:rsidRPr="009F4207">
        <w:rPr>
          <w:sz w:val="20"/>
          <w:szCs w:val="20"/>
        </w:rPr>
        <w:lastRenderedPageBreak/>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 </w:t>
      </w:r>
    </w:p>
    <w:p w14:paraId="1BC4EA27" w14:textId="77777777" w:rsidR="00DD2E4B" w:rsidRPr="009F4207" w:rsidRDefault="00DD2E4B">
      <w:pPr>
        <w:spacing w:before="200" w:after="200"/>
        <w:rPr>
          <w:sz w:val="20"/>
          <w:szCs w:val="20"/>
        </w:rPr>
      </w:pPr>
      <w:r w:rsidRPr="009F4207">
        <w:rPr>
          <w:sz w:val="20"/>
          <w:szCs w:val="20"/>
        </w:rPr>
        <w:t> </w:t>
      </w:r>
    </w:p>
    <w:p w14:paraId="6C57A8D7" w14:textId="77777777" w:rsidR="00A77B3E" w:rsidRPr="009F4207" w:rsidRDefault="00A77B3E"/>
    <w:p w14:paraId="79F535A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AN.36.6 Eating Disorders Telehealth – Consultant psychiatrists or paediatricians</w:t>
      </w:r>
    </w:p>
    <w:p w14:paraId="4F18BACF" w14:textId="77777777" w:rsidR="00DD2E4B" w:rsidRPr="009F4207" w:rsidRDefault="00DD2E4B">
      <w:pPr>
        <w:pBdr>
          <w:left w:val="none" w:sz="0" w:space="31" w:color="auto"/>
        </w:pBdr>
        <w:spacing w:after="200"/>
        <w:ind w:left="900"/>
        <w:rPr>
          <w:sz w:val="20"/>
          <w:szCs w:val="20"/>
        </w:rPr>
      </w:pPr>
      <w:r w:rsidRPr="009F4207">
        <w:rPr>
          <w:b/>
          <w:bCs/>
          <w:sz w:val="20"/>
          <w:szCs w:val="20"/>
        </w:rPr>
        <w:t>Eating Disorders Telehealth – Consultant psychiatrists or paediatricians (90262-90263 and 90268-90269)</w:t>
      </w:r>
    </w:p>
    <w:p w14:paraId="02C38160" w14:textId="77777777" w:rsidR="00DD2E4B" w:rsidRPr="009F4207" w:rsidRDefault="00DD2E4B">
      <w:pPr>
        <w:spacing w:before="200" w:after="200"/>
        <w:rPr>
          <w:sz w:val="20"/>
          <w:szCs w:val="20"/>
        </w:rPr>
      </w:pPr>
      <w:r w:rsidRPr="009F4207">
        <w:rPr>
          <w:sz w:val="20"/>
          <w:szCs w:val="20"/>
        </w:rPr>
        <w:br/>
        <w:t>This note provides telehealth supporting information for eating disorders Items provided via telehealth / videoconference by consultant psychiatrists or paediatricians and should be read in conjunction with Eating Disorders General Explanatory Notes.</w:t>
      </w:r>
    </w:p>
    <w:p w14:paraId="2147021D" w14:textId="77777777" w:rsidR="00DD2E4B" w:rsidRPr="009F4207" w:rsidRDefault="00DD2E4B">
      <w:pPr>
        <w:spacing w:before="200" w:after="200"/>
        <w:rPr>
          <w:sz w:val="20"/>
          <w:szCs w:val="20"/>
        </w:rPr>
      </w:pPr>
      <w:r w:rsidRPr="009F4207">
        <w:rPr>
          <w:b/>
          <w:bCs/>
          <w:sz w:val="20"/>
          <w:szCs w:val="20"/>
        </w:rPr>
        <w:t>Eligible Geographical Areas</w:t>
      </w:r>
    </w:p>
    <w:p w14:paraId="3C28DBE5" w14:textId="77777777" w:rsidR="00DD2E4B" w:rsidRPr="009F4207" w:rsidRDefault="00DD2E4B">
      <w:pPr>
        <w:spacing w:before="200" w:after="200"/>
        <w:rPr>
          <w:sz w:val="20"/>
          <w:szCs w:val="20"/>
        </w:rPr>
      </w:pPr>
      <w:r w:rsidRPr="009F4207">
        <w:rPr>
          <w:sz w:val="20"/>
          <w:szCs w:val="20"/>
        </w:rPr>
        <w:t>Geographic eligibility for telehealth services funded under Medicare are determined according to the Australian Standard Geographical Classification Remoteness Area (ASGC-RA) classifications. Telehealth Eligible Areas are those areas that are outside a Major City (RA1) according to ASGC-RA (RA2-5). Patients and providers are able to check their eligibility by following the links on the MBS Online website (www.mbsonline.gov.au/telehealth). </w:t>
      </w:r>
    </w:p>
    <w:p w14:paraId="0688A401" w14:textId="77777777" w:rsidR="00DD2E4B" w:rsidRPr="009F4207" w:rsidRDefault="00DD2E4B">
      <w:pPr>
        <w:spacing w:before="200" w:after="200"/>
        <w:rPr>
          <w:sz w:val="20"/>
          <w:szCs w:val="20"/>
        </w:rPr>
      </w:pPr>
      <w:r w:rsidRPr="009F4207">
        <w:rPr>
          <w:sz w:val="20"/>
          <w:szCs w:val="20"/>
        </w:rPr>
        <w:t>There is a requirement for the patient and specialist to be located a minimum of 15km apart at the time of the consultation. Minimum distance between specialist and patient video consultations are measured by the most direct (</w:t>
      </w:r>
      <w:r w:rsidR="00F92FFE">
        <w:rPr>
          <w:sz w:val="20"/>
          <w:szCs w:val="20"/>
        </w:rPr>
        <w:t xml:space="preserve">i.e. </w:t>
      </w:r>
      <w:r w:rsidRPr="009F4207">
        <w:rPr>
          <w:sz w:val="20"/>
          <w:szCs w:val="20"/>
        </w:rPr>
        <w:t>least distance) route by road. The patient or the specialist is not permitted to travel to an area outside the minimum 15 km distance in order to claim a video conference. </w:t>
      </w:r>
    </w:p>
    <w:p w14:paraId="43087C9A" w14:textId="77777777" w:rsidR="00DD2E4B" w:rsidRPr="009F4207" w:rsidRDefault="00DD2E4B">
      <w:pPr>
        <w:spacing w:before="200" w:after="200"/>
        <w:rPr>
          <w:sz w:val="20"/>
          <w:szCs w:val="20"/>
        </w:rPr>
      </w:pPr>
      <w:r w:rsidRPr="009F4207">
        <w:rPr>
          <w:sz w:val="20"/>
          <w:szCs w:val="20"/>
        </w:rPr>
        <w:t xml:space="preserve">This rule will not apply to specialist video consultation with patients who are a care recipient in a residential care service; or at an Aboriginal Medical Service or an Aboriginal Community Controlled Health Service for which a direction made under subsection 19(2) of the </w:t>
      </w:r>
      <w:r w:rsidRPr="0042513D">
        <w:rPr>
          <w:i/>
          <w:iCs/>
          <w:sz w:val="20"/>
          <w:szCs w:val="20"/>
        </w:rPr>
        <w:t>Health Insurance Act 1973</w:t>
      </w:r>
      <w:r w:rsidRPr="009F4207">
        <w:rPr>
          <w:sz w:val="20"/>
          <w:szCs w:val="20"/>
        </w:rPr>
        <w:t xml:space="preserve"> as these patients are able to receive telehealth services anywhere in Australia. </w:t>
      </w:r>
    </w:p>
    <w:p w14:paraId="37A0E94D" w14:textId="77777777" w:rsidR="00DD2E4B" w:rsidRPr="009F4207" w:rsidRDefault="00DD2E4B">
      <w:pPr>
        <w:spacing w:before="200" w:after="200"/>
        <w:rPr>
          <w:sz w:val="20"/>
          <w:szCs w:val="20"/>
        </w:rPr>
      </w:pPr>
      <w:r w:rsidRPr="009F4207">
        <w:rPr>
          <w:sz w:val="20"/>
          <w:szCs w:val="20"/>
        </w:rPr>
        <w:t xml:space="preserve">Telehealth Eligible Service Areas are defined at </w:t>
      </w:r>
      <w:hyperlink r:id="rId67" w:tgtFrame="_blank" w:history="1">
        <w:r w:rsidRPr="009F4207">
          <w:rPr>
            <w:color w:val="0000EE"/>
            <w:sz w:val="20"/>
            <w:szCs w:val="20"/>
            <w:u w:val="single" w:color="0000EE"/>
          </w:rPr>
          <w:t xml:space="preserve">www.mbsonline.gov.au </w:t>
        </w:r>
      </w:hyperlink>
      <w:r w:rsidRPr="009F4207">
        <w:rPr>
          <w:sz w:val="20"/>
          <w:szCs w:val="20"/>
        </w:rPr>
        <w:t>telehealth eligible areas.</w:t>
      </w:r>
    </w:p>
    <w:p w14:paraId="33230225" w14:textId="77777777" w:rsidR="00DD2E4B" w:rsidRPr="009F4207" w:rsidRDefault="00DD2E4B">
      <w:pPr>
        <w:spacing w:before="200" w:after="200"/>
        <w:rPr>
          <w:sz w:val="20"/>
          <w:szCs w:val="20"/>
        </w:rPr>
      </w:pPr>
      <w:r w:rsidRPr="009F4207">
        <w:rPr>
          <w:b/>
          <w:bCs/>
          <w:sz w:val="20"/>
          <w:szCs w:val="20"/>
        </w:rPr>
        <w:t>Record Keeping</w:t>
      </w:r>
    </w:p>
    <w:p w14:paraId="611610BE" w14:textId="77777777" w:rsidR="00DD2E4B" w:rsidRPr="009F4207" w:rsidRDefault="00DD2E4B">
      <w:pPr>
        <w:spacing w:before="200" w:after="200"/>
        <w:rPr>
          <w:sz w:val="20"/>
          <w:szCs w:val="20"/>
        </w:rPr>
      </w:pPr>
      <w:r w:rsidRPr="009F4207">
        <w:rPr>
          <w:sz w:val="20"/>
          <w:szCs w:val="20"/>
        </w:rPr>
        <w:t>Participating telehealth practitioners must keep contemporaneous notes of the consultation including documenting that the service was performed by video conference, the date, time and the people who participated. </w:t>
      </w:r>
    </w:p>
    <w:p w14:paraId="268D37EB" w14:textId="77777777" w:rsidR="00DD2E4B" w:rsidRPr="009F4207" w:rsidRDefault="00DD2E4B">
      <w:pPr>
        <w:spacing w:before="200" w:after="200"/>
        <w:rPr>
          <w:sz w:val="20"/>
          <w:szCs w:val="20"/>
        </w:rPr>
      </w:pPr>
      <w:r w:rsidRPr="009F4207">
        <w:rPr>
          <w:sz w:val="20"/>
          <w:szCs w:val="20"/>
        </w:rPr>
        <w:t>Only clinical details recorded at the time of the attendance count towards the time of the consultation. It does not include information added at a later time, such as reports of investigations.</w:t>
      </w:r>
    </w:p>
    <w:p w14:paraId="12A7059F" w14:textId="77777777" w:rsidR="00DD2E4B" w:rsidRPr="009F4207" w:rsidRDefault="00DD2E4B">
      <w:pPr>
        <w:spacing w:before="200" w:after="200"/>
        <w:rPr>
          <w:sz w:val="20"/>
          <w:szCs w:val="20"/>
        </w:rPr>
      </w:pPr>
      <w:r w:rsidRPr="009F4207">
        <w:rPr>
          <w:b/>
          <w:bCs/>
          <w:sz w:val="20"/>
          <w:szCs w:val="20"/>
        </w:rPr>
        <w:t>Aftercare Rule</w:t>
      </w:r>
    </w:p>
    <w:p w14:paraId="2C8F50AC" w14:textId="77777777" w:rsidR="00DD2E4B" w:rsidRPr="009F4207" w:rsidRDefault="00DD2E4B">
      <w:pPr>
        <w:spacing w:before="200" w:after="200"/>
        <w:rPr>
          <w:sz w:val="20"/>
          <w:szCs w:val="20"/>
        </w:rPr>
      </w:pPr>
      <w:r w:rsidRPr="009F4207">
        <w:rPr>
          <w:sz w:val="20"/>
          <w:szCs w:val="20"/>
        </w:rPr>
        <w:t>Video consultations are subject to the same aftercare rules as practitioners providing face-to-face consultations. </w:t>
      </w:r>
    </w:p>
    <w:p w14:paraId="11169AE6" w14:textId="77777777" w:rsidR="00DD2E4B" w:rsidRPr="009F4207" w:rsidRDefault="00DD2E4B">
      <w:pPr>
        <w:spacing w:before="200" w:after="200"/>
        <w:rPr>
          <w:sz w:val="20"/>
          <w:szCs w:val="20"/>
        </w:rPr>
      </w:pPr>
      <w:r w:rsidRPr="009F4207">
        <w:rPr>
          <w:b/>
          <w:bCs/>
          <w:sz w:val="20"/>
          <w:szCs w:val="20"/>
        </w:rPr>
        <w:t>Multiple Attendances on the Same Day</w:t>
      </w:r>
    </w:p>
    <w:p w14:paraId="2B4116D0" w14:textId="77777777" w:rsidR="00DD2E4B" w:rsidRPr="009F4207" w:rsidRDefault="00DD2E4B">
      <w:pPr>
        <w:spacing w:before="200" w:after="200"/>
        <w:rPr>
          <w:sz w:val="20"/>
          <w:szCs w:val="20"/>
        </w:rPr>
      </w:pPr>
      <w:r w:rsidRPr="009F4207">
        <w:rPr>
          <w:sz w:val="20"/>
          <w:szCs w:val="20"/>
        </w:rPr>
        <w:t>In some situations a patient may receive a telehealth consultation and a face to face consultation by the same or different practitioner on the same day. </w:t>
      </w:r>
    </w:p>
    <w:p w14:paraId="7B14F84F" w14:textId="77777777" w:rsidR="00DD2E4B" w:rsidRPr="009F4207" w:rsidRDefault="00DD2E4B">
      <w:pPr>
        <w:spacing w:before="200" w:after="200"/>
        <w:rPr>
          <w:sz w:val="20"/>
          <w:szCs w:val="20"/>
        </w:rPr>
      </w:pPr>
      <w:r w:rsidRPr="009F4207">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 </w:t>
      </w:r>
    </w:p>
    <w:p w14:paraId="6E86EB3A" w14:textId="77777777" w:rsidR="00DD2E4B" w:rsidRPr="009F4207" w:rsidRDefault="00DD2E4B">
      <w:pPr>
        <w:spacing w:before="200" w:after="200"/>
        <w:rPr>
          <w:sz w:val="20"/>
          <w:szCs w:val="20"/>
        </w:rPr>
      </w:pPr>
      <w:r w:rsidRPr="009F4207">
        <w:rPr>
          <w:b/>
          <w:bCs/>
          <w:sz w:val="20"/>
          <w:szCs w:val="20"/>
        </w:rPr>
        <w:lastRenderedPageBreak/>
        <w:t>Referrals</w:t>
      </w:r>
    </w:p>
    <w:p w14:paraId="48FB0C14" w14:textId="77777777" w:rsidR="00DD2E4B" w:rsidRPr="009F4207" w:rsidRDefault="00DD2E4B">
      <w:pPr>
        <w:spacing w:before="200" w:after="200"/>
        <w:rPr>
          <w:sz w:val="20"/>
          <w:szCs w:val="20"/>
        </w:rPr>
      </w:pPr>
      <w:r w:rsidRPr="009F4207">
        <w:rPr>
          <w:sz w:val="20"/>
          <w:szCs w:val="20"/>
        </w:rPr>
        <w:t>The referral procedure for a video consultation is the same as for conventional face-to-face consultations. </w:t>
      </w:r>
    </w:p>
    <w:p w14:paraId="620B266B" w14:textId="77777777" w:rsidR="00DD2E4B" w:rsidRPr="009F4207" w:rsidRDefault="00DD2E4B">
      <w:pPr>
        <w:spacing w:before="200" w:after="200"/>
        <w:rPr>
          <w:sz w:val="20"/>
          <w:szCs w:val="20"/>
        </w:rPr>
      </w:pPr>
      <w:r w:rsidRPr="009F4207">
        <w:rPr>
          <w:sz w:val="20"/>
          <w:szCs w:val="20"/>
        </w:rPr>
        <w:t> </w:t>
      </w:r>
    </w:p>
    <w:p w14:paraId="60CDB7D4" w14:textId="77777777" w:rsidR="00A77B3E" w:rsidRPr="009F4207" w:rsidRDefault="00A77B3E"/>
    <w:p w14:paraId="4F121B8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AN.40.1 Specialist and Consultant Physician MBS Telehealth and Telephone attendance items</w:t>
      </w:r>
    </w:p>
    <w:p w14:paraId="04B5F564" w14:textId="77777777" w:rsidR="00DD2E4B" w:rsidRPr="009F4207" w:rsidRDefault="00DD2E4B">
      <w:pPr>
        <w:spacing w:after="200"/>
        <w:rPr>
          <w:sz w:val="20"/>
          <w:szCs w:val="20"/>
        </w:rPr>
      </w:pPr>
      <w:r w:rsidRPr="009F4207">
        <w:rPr>
          <w:sz w:val="20"/>
          <w:szCs w:val="20"/>
        </w:rPr>
        <w:t>From 1 January 2022, a number of telehealth items were permanently added to the MBS.</w:t>
      </w:r>
    </w:p>
    <w:p w14:paraId="5393A26B" w14:textId="77777777" w:rsidR="00DD2E4B" w:rsidRPr="009F4207" w:rsidRDefault="00DD2E4B">
      <w:pPr>
        <w:spacing w:before="200" w:after="200"/>
        <w:rPr>
          <w:sz w:val="20"/>
          <w:szCs w:val="20"/>
        </w:rPr>
      </w:pPr>
      <w:r w:rsidRPr="009F4207">
        <w:rPr>
          <w:sz w:val="20"/>
          <w:szCs w:val="20"/>
        </w:rPr>
        <w:t>The intent of these ongoing telehealth items is to allow practitioners to provide MBS attendances remotely (by videoconference or telephone) where it is safe and clinically appropriate to do so in accordance with relevant professional standards.  </w:t>
      </w:r>
    </w:p>
    <w:p w14:paraId="61CAB956" w14:textId="77777777" w:rsidR="00DD2E4B" w:rsidRPr="009F4207" w:rsidRDefault="00DD2E4B">
      <w:pPr>
        <w:spacing w:before="200" w:after="200"/>
        <w:rPr>
          <w:sz w:val="20"/>
          <w:szCs w:val="20"/>
        </w:rPr>
      </w:pPr>
      <w:r w:rsidRPr="009F4207">
        <w:rPr>
          <w:sz w:val="20"/>
          <w:szCs w:val="20"/>
        </w:rPr>
        <w:t>Providing telehealth services by videoconference is the preferred substitution for a face-to-face consultation. However, providers can provide a consultation via telephone where it is clinically relevant (and the service is covered by a relevant telephone item).</w:t>
      </w:r>
    </w:p>
    <w:p w14:paraId="3935099C" w14:textId="77777777" w:rsidR="00DD2E4B" w:rsidRPr="009F4207" w:rsidRDefault="00DD2E4B">
      <w:pPr>
        <w:spacing w:before="200" w:after="200"/>
        <w:rPr>
          <w:sz w:val="20"/>
          <w:szCs w:val="20"/>
        </w:rPr>
      </w:pPr>
      <w:r w:rsidRPr="009F4207">
        <w:rPr>
          <w:b/>
          <w:bCs/>
          <w:sz w:val="20"/>
          <w:szCs w:val="20"/>
        </w:rPr>
        <w:t>A list of the ongoing telehealth items and the equivalent face</w:t>
      </w:r>
      <w:r w:rsidRPr="009F4207">
        <w:rPr>
          <w:b/>
          <w:bCs/>
          <w:sz w:val="20"/>
          <w:szCs w:val="20"/>
        </w:rPr>
        <w:noBreakHyphen/>
        <w:t>to</w:t>
      </w:r>
      <w:r w:rsidRPr="009F4207">
        <w:rPr>
          <w:b/>
          <w:bCs/>
          <w:sz w:val="20"/>
          <w:szCs w:val="20"/>
        </w:rPr>
        <w:noBreakHyphen/>
        <w:t>face items can be found at Table 1.</w:t>
      </w:r>
    </w:p>
    <w:p w14:paraId="42BE78B1" w14:textId="77777777" w:rsidR="00DD2E4B" w:rsidRPr="009F4207" w:rsidRDefault="00DD2E4B">
      <w:pPr>
        <w:spacing w:before="200" w:after="200"/>
        <w:rPr>
          <w:sz w:val="20"/>
          <w:szCs w:val="20"/>
        </w:rPr>
      </w:pPr>
      <w:r w:rsidRPr="009F4207">
        <w:rPr>
          <w:b/>
          <w:bCs/>
          <w:sz w:val="20"/>
          <w:szCs w:val="20"/>
        </w:rPr>
        <w:t>Table 1 – Ongoing telehealth items and equivalent face to face services (out of hospital patients)</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694"/>
        <w:gridCol w:w="1575"/>
        <w:gridCol w:w="1600"/>
        <w:gridCol w:w="1805"/>
      </w:tblGrid>
      <w:tr w:rsidR="00DD2E4B" w:rsidRPr="009F4207" w14:paraId="3F0C6CCC" w14:textId="77777777">
        <w:trPr>
          <w:trHeight w:val="195"/>
        </w:trPr>
        <w:tc>
          <w:tcPr>
            <w:tcW w:w="159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0290208" w14:textId="77777777" w:rsidR="00DD2E4B" w:rsidRPr="009F4207" w:rsidRDefault="00DD2E4B">
            <w:pPr>
              <w:rPr>
                <w:color w:val="000000"/>
                <w:sz w:val="20"/>
                <w:szCs w:val="20"/>
              </w:rPr>
            </w:pPr>
            <w:r w:rsidRPr="009F4207">
              <w:rPr>
                <w:b/>
                <w:bCs/>
                <w:color w:val="000000"/>
                <w:sz w:val="20"/>
                <w:szCs w:val="20"/>
              </w:rPr>
              <w:t> Service </w:t>
            </w:r>
          </w:p>
        </w:tc>
        <w:tc>
          <w:tcPr>
            <w:tcW w:w="157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3FBDAD" w14:textId="77777777" w:rsidR="00DD2E4B" w:rsidRPr="009F4207" w:rsidRDefault="00DD2E4B">
            <w:pPr>
              <w:rPr>
                <w:color w:val="000000"/>
                <w:sz w:val="20"/>
                <w:szCs w:val="20"/>
              </w:rPr>
            </w:pPr>
            <w:r w:rsidRPr="009F4207">
              <w:rPr>
                <w:b/>
                <w:bCs/>
                <w:color w:val="000000"/>
                <w:sz w:val="20"/>
                <w:szCs w:val="20"/>
              </w:rPr>
              <w:t>Face-to-face items</w:t>
            </w:r>
          </w:p>
        </w:tc>
        <w:tc>
          <w:tcPr>
            <w:tcW w:w="16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5C8EB6" w14:textId="77777777" w:rsidR="00DD2E4B" w:rsidRPr="009F4207" w:rsidRDefault="00DD2E4B">
            <w:pPr>
              <w:rPr>
                <w:color w:val="000000"/>
                <w:sz w:val="20"/>
                <w:szCs w:val="20"/>
              </w:rPr>
            </w:pPr>
            <w:r w:rsidRPr="009F4207">
              <w:rPr>
                <w:b/>
                <w:bCs/>
                <w:color w:val="000000"/>
                <w:sz w:val="20"/>
                <w:szCs w:val="20"/>
              </w:rPr>
              <w:t>Video items </w:t>
            </w:r>
          </w:p>
        </w:tc>
        <w:tc>
          <w:tcPr>
            <w:tcW w:w="180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1DB8F11" w14:textId="77777777" w:rsidR="00DD2E4B" w:rsidRPr="009F4207" w:rsidRDefault="00DD2E4B">
            <w:pPr>
              <w:rPr>
                <w:color w:val="000000"/>
                <w:sz w:val="20"/>
                <w:szCs w:val="20"/>
              </w:rPr>
            </w:pPr>
            <w:r w:rsidRPr="009F4207">
              <w:rPr>
                <w:b/>
                <w:bCs/>
                <w:color w:val="000000"/>
                <w:sz w:val="20"/>
                <w:szCs w:val="20"/>
              </w:rPr>
              <w:t>Telephone items</w:t>
            </w:r>
          </w:p>
        </w:tc>
      </w:tr>
      <w:tr w:rsidR="00DD2E4B" w:rsidRPr="009F4207" w14:paraId="7B564D01"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AB69DFB" w14:textId="77777777" w:rsidR="00DD2E4B" w:rsidRPr="009F4207" w:rsidRDefault="00DD2E4B">
            <w:pPr>
              <w:rPr>
                <w:color w:val="000000"/>
                <w:sz w:val="20"/>
                <w:szCs w:val="20"/>
              </w:rPr>
            </w:pPr>
            <w:r w:rsidRPr="009F4207">
              <w:rPr>
                <w:b/>
                <w:bCs/>
                <w:color w:val="000000"/>
                <w:sz w:val="20"/>
                <w:szCs w:val="20"/>
              </w:rPr>
              <w:t>Specialist Services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D79827"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F4CE36"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997B060" w14:textId="77777777" w:rsidR="00DD2E4B" w:rsidRPr="009F4207" w:rsidRDefault="00DD2E4B">
            <w:pPr>
              <w:rPr>
                <w:color w:val="000000"/>
                <w:sz w:val="20"/>
                <w:szCs w:val="20"/>
              </w:rPr>
            </w:pPr>
            <w:r w:rsidRPr="009F4207">
              <w:rPr>
                <w:color w:val="000000"/>
                <w:sz w:val="20"/>
                <w:szCs w:val="20"/>
              </w:rPr>
              <w:t> </w:t>
            </w:r>
          </w:p>
        </w:tc>
      </w:tr>
      <w:tr w:rsidR="00DD2E4B" w:rsidRPr="009F4207" w14:paraId="17D2B34E"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8D5226A" w14:textId="77777777" w:rsidR="00DD2E4B" w:rsidRPr="009F4207" w:rsidRDefault="00DD2E4B">
            <w:pPr>
              <w:rPr>
                <w:color w:val="000000"/>
                <w:sz w:val="20"/>
                <w:szCs w:val="20"/>
              </w:rPr>
            </w:pPr>
            <w:r w:rsidRPr="009F4207">
              <w:rPr>
                <w:color w:val="000000"/>
                <w:sz w:val="20"/>
                <w:szCs w:val="20"/>
              </w:rPr>
              <w:t>Specialist. Initial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960A82" w14:textId="77777777" w:rsidR="00DD2E4B" w:rsidRPr="009F4207" w:rsidRDefault="00DD2E4B">
            <w:pPr>
              <w:rPr>
                <w:color w:val="000000"/>
                <w:sz w:val="20"/>
                <w:szCs w:val="20"/>
              </w:rPr>
            </w:pPr>
            <w:r w:rsidRPr="009F4207">
              <w:rPr>
                <w:color w:val="000000"/>
                <w:sz w:val="20"/>
                <w:szCs w:val="20"/>
              </w:rPr>
              <w:t>104</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1DFA71" w14:textId="77777777" w:rsidR="00DD2E4B" w:rsidRPr="009F4207" w:rsidRDefault="00DD2E4B">
            <w:pPr>
              <w:rPr>
                <w:color w:val="000000"/>
                <w:sz w:val="20"/>
                <w:szCs w:val="20"/>
              </w:rPr>
            </w:pPr>
            <w:r w:rsidRPr="009F4207">
              <w:rPr>
                <w:color w:val="000000"/>
                <w:sz w:val="20"/>
                <w:szCs w:val="20"/>
              </w:rPr>
              <w:t> 91822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F1D7308" w14:textId="77777777" w:rsidR="00DD2E4B" w:rsidRPr="009F4207" w:rsidRDefault="00DD2E4B">
            <w:pPr>
              <w:rPr>
                <w:color w:val="000000"/>
                <w:sz w:val="20"/>
                <w:szCs w:val="20"/>
              </w:rPr>
            </w:pPr>
            <w:r w:rsidRPr="009F4207">
              <w:rPr>
                <w:color w:val="000000"/>
                <w:sz w:val="20"/>
                <w:szCs w:val="20"/>
              </w:rPr>
              <w:t> -</w:t>
            </w:r>
          </w:p>
        </w:tc>
      </w:tr>
      <w:tr w:rsidR="00DD2E4B" w:rsidRPr="009F4207" w14:paraId="34E51657"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935700F" w14:textId="77777777" w:rsidR="00DD2E4B" w:rsidRPr="009F4207" w:rsidRDefault="00DD2E4B">
            <w:pPr>
              <w:rPr>
                <w:color w:val="000000"/>
                <w:sz w:val="20"/>
                <w:szCs w:val="20"/>
              </w:rPr>
            </w:pPr>
            <w:r w:rsidRPr="009F4207">
              <w:rPr>
                <w:color w:val="000000"/>
                <w:sz w:val="20"/>
                <w:szCs w:val="20"/>
              </w:rPr>
              <w:t>Specialist. Subsequent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18B62E" w14:textId="77777777" w:rsidR="00DD2E4B" w:rsidRPr="009F4207" w:rsidRDefault="00DD2E4B">
            <w:pPr>
              <w:rPr>
                <w:color w:val="000000"/>
                <w:sz w:val="20"/>
                <w:szCs w:val="20"/>
              </w:rPr>
            </w:pPr>
            <w:r w:rsidRPr="009F4207">
              <w:rPr>
                <w:color w:val="000000"/>
                <w:sz w:val="20"/>
                <w:szCs w:val="20"/>
              </w:rPr>
              <w:t>105</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911EE88" w14:textId="77777777" w:rsidR="00DD2E4B" w:rsidRPr="009F4207" w:rsidRDefault="00DD2E4B">
            <w:pPr>
              <w:rPr>
                <w:color w:val="000000"/>
                <w:sz w:val="20"/>
                <w:szCs w:val="20"/>
              </w:rPr>
            </w:pPr>
            <w:r w:rsidRPr="009F4207">
              <w:rPr>
                <w:color w:val="000000"/>
                <w:sz w:val="20"/>
                <w:szCs w:val="20"/>
              </w:rPr>
              <w:t> 91823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FF8BFDB" w14:textId="77777777" w:rsidR="00DD2E4B" w:rsidRPr="009F4207" w:rsidRDefault="00DD2E4B">
            <w:pPr>
              <w:rPr>
                <w:color w:val="000000"/>
                <w:sz w:val="20"/>
                <w:szCs w:val="20"/>
              </w:rPr>
            </w:pPr>
            <w:r w:rsidRPr="009F4207">
              <w:rPr>
                <w:color w:val="000000"/>
                <w:sz w:val="20"/>
                <w:szCs w:val="20"/>
              </w:rPr>
              <w:t> 91833</w:t>
            </w:r>
          </w:p>
        </w:tc>
      </w:tr>
      <w:tr w:rsidR="00DD2E4B" w:rsidRPr="009F4207" w14:paraId="3C49BCE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396E318" w14:textId="77777777" w:rsidR="00DD2E4B" w:rsidRPr="009F4207" w:rsidRDefault="00DD2E4B">
            <w:pPr>
              <w:rPr>
                <w:color w:val="000000"/>
                <w:sz w:val="20"/>
                <w:szCs w:val="20"/>
              </w:rPr>
            </w:pPr>
            <w:r w:rsidRPr="009F4207">
              <w:rPr>
                <w:color w:val="000000"/>
                <w:sz w:val="20"/>
                <w:szCs w:val="20"/>
              </w:rPr>
              <w:t>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92E13D"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D7D2FA"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9C5974A" w14:textId="77777777" w:rsidR="00DD2E4B" w:rsidRPr="009F4207" w:rsidRDefault="00DD2E4B">
            <w:pPr>
              <w:rPr>
                <w:color w:val="000000"/>
                <w:sz w:val="20"/>
                <w:szCs w:val="20"/>
              </w:rPr>
            </w:pPr>
            <w:r w:rsidRPr="009F4207">
              <w:rPr>
                <w:color w:val="000000"/>
                <w:sz w:val="20"/>
                <w:szCs w:val="20"/>
              </w:rPr>
              <w:t> </w:t>
            </w:r>
          </w:p>
        </w:tc>
      </w:tr>
      <w:tr w:rsidR="00DD2E4B" w:rsidRPr="009F4207" w14:paraId="3F38F59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3E0237C" w14:textId="77777777" w:rsidR="00DD2E4B" w:rsidRPr="009F4207" w:rsidRDefault="00DD2E4B">
            <w:pPr>
              <w:rPr>
                <w:color w:val="000000"/>
                <w:sz w:val="20"/>
                <w:szCs w:val="20"/>
              </w:rPr>
            </w:pPr>
            <w:r w:rsidRPr="009F4207">
              <w:rPr>
                <w:b/>
                <w:bCs/>
                <w:color w:val="000000"/>
                <w:sz w:val="20"/>
                <w:szCs w:val="20"/>
              </w:rPr>
              <w:t>Consultant Physician Services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BE2FC6"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3BB624"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4C75C9F" w14:textId="77777777" w:rsidR="00DD2E4B" w:rsidRPr="009F4207" w:rsidRDefault="00DD2E4B">
            <w:pPr>
              <w:rPr>
                <w:color w:val="000000"/>
                <w:sz w:val="20"/>
                <w:szCs w:val="20"/>
              </w:rPr>
            </w:pPr>
            <w:r w:rsidRPr="009F4207">
              <w:rPr>
                <w:color w:val="000000"/>
                <w:sz w:val="20"/>
                <w:szCs w:val="20"/>
              </w:rPr>
              <w:t> -</w:t>
            </w:r>
          </w:p>
        </w:tc>
      </w:tr>
      <w:tr w:rsidR="00DD2E4B" w:rsidRPr="009F4207" w14:paraId="4C8E0A94"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73158D4" w14:textId="77777777" w:rsidR="00DD2E4B" w:rsidRPr="009F4207" w:rsidRDefault="00DD2E4B">
            <w:pPr>
              <w:rPr>
                <w:color w:val="000000"/>
                <w:sz w:val="20"/>
                <w:szCs w:val="20"/>
              </w:rPr>
            </w:pPr>
            <w:r w:rsidRPr="009F4207">
              <w:rPr>
                <w:color w:val="000000"/>
                <w:sz w:val="20"/>
                <w:szCs w:val="20"/>
              </w:rPr>
              <w:t>Consultant physician. Initial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296362" w14:textId="77777777" w:rsidR="00DD2E4B" w:rsidRPr="009F4207" w:rsidRDefault="00DD2E4B">
            <w:pPr>
              <w:rPr>
                <w:color w:val="000000"/>
                <w:sz w:val="20"/>
                <w:szCs w:val="20"/>
              </w:rPr>
            </w:pPr>
            <w:r w:rsidRPr="009F4207">
              <w:rPr>
                <w:color w:val="000000"/>
                <w:sz w:val="20"/>
                <w:szCs w:val="20"/>
              </w:rPr>
              <w:t> 110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D65A14" w14:textId="77777777" w:rsidR="00DD2E4B" w:rsidRPr="009F4207" w:rsidRDefault="00DD2E4B">
            <w:pPr>
              <w:rPr>
                <w:color w:val="000000"/>
                <w:sz w:val="20"/>
                <w:szCs w:val="20"/>
              </w:rPr>
            </w:pPr>
            <w:r w:rsidRPr="009F4207">
              <w:rPr>
                <w:color w:val="000000"/>
                <w:sz w:val="20"/>
                <w:szCs w:val="20"/>
              </w:rPr>
              <w:t> 91824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34A82F0" w14:textId="77777777" w:rsidR="00DD2E4B" w:rsidRPr="009F4207" w:rsidRDefault="00DD2E4B">
            <w:pPr>
              <w:rPr>
                <w:color w:val="000000"/>
                <w:sz w:val="20"/>
                <w:szCs w:val="20"/>
              </w:rPr>
            </w:pPr>
            <w:r w:rsidRPr="009F4207">
              <w:rPr>
                <w:color w:val="000000"/>
                <w:sz w:val="20"/>
                <w:szCs w:val="20"/>
              </w:rPr>
              <w:t> -</w:t>
            </w:r>
          </w:p>
        </w:tc>
      </w:tr>
      <w:tr w:rsidR="00DD2E4B" w:rsidRPr="009F4207" w14:paraId="2278EC45"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0389DFF" w14:textId="77777777" w:rsidR="00DD2E4B" w:rsidRPr="009F4207" w:rsidRDefault="00DD2E4B">
            <w:pPr>
              <w:rPr>
                <w:color w:val="000000"/>
                <w:sz w:val="20"/>
                <w:szCs w:val="20"/>
              </w:rPr>
            </w:pPr>
            <w:r w:rsidRPr="009F4207">
              <w:rPr>
                <w:color w:val="000000"/>
                <w:sz w:val="20"/>
                <w:szCs w:val="20"/>
              </w:rPr>
              <w:t>Consultant physician. Subsequent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11E507" w14:textId="77777777" w:rsidR="00DD2E4B" w:rsidRPr="009F4207" w:rsidRDefault="00DD2E4B">
            <w:pPr>
              <w:rPr>
                <w:color w:val="000000"/>
                <w:sz w:val="20"/>
                <w:szCs w:val="20"/>
              </w:rPr>
            </w:pPr>
            <w:r w:rsidRPr="009F4207">
              <w:rPr>
                <w:color w:val="000000"/>
                <w:sz w:val="20"/>
                <w:szCs w:val="20"/>
              </w:rPr>
              <w:t> 116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48C0986" w14:textId="77777777" w:rsidR="00DD2E4B" w:rsidRPr="009F4207" w:rsidRDefault="00DD2E4B">
            <w:pPr>
              <w:rPr>
                <w:color w:val="000000"/>
                <w:sz w:val="20"/>
                <w:szCs w:val="20"/>
              </w:rPr>
            </w:pPr>
            <w:r w:rsidRPr="009F4207">
              <w:rPr>
                <w:color w:val="000000"/>
                <w:sz w:val="20"/>
                <w:szCs w:val="20"/>
              </w:rPr>
              <w:t> 91825</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B562291" w14:textId="77777777" w:rsidR="00DD2E4B" w:rsidRPr="009F4207" w:rsidRDefault="00DD2E4B">
            <w:pPr>
              <w:rPr>
                <w:color w:val="000000"/>
                <w:sz w:val="20"/>
                <w:szCs w:val="20"/>
              </w:rPr>
            </w:pPr>
            <w:r w:rsidRPr="009F4207">
              <w:rPr>
                <w:color w:val="000000"/>
                <w:sz w:val="20"/>
                <w:szCs w:val="20"/>
              </w:rPr>
              <w:t>-</w:t>
            </w:r>
          </w:p>
        </w:tc>
      </w:tr>
      <w:tr w:rsidR="00DD2E4B" w:rsidRPr="009F4207" w14:paraId="3C35DE04"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40CD382" w14:textId="77777777" w:rsidR="00DD2E4B" w:rsidRPr="009F4207" w:rsidRDefault="00DD2E4B">
            <w:pPr>
              <w:rPr>
                <w:color w:val="000000"/>
                <w:sz w:val="20"/>
                <w:szCs w:val="20"/>
              </w:rPr>
            </w:pPr>
            <w:r w:rsidRPr="009F4207">
              <w:rPr>
                <w:color w:val="000000"/>
                <w:sz w:val="20"/>
                <w:szCs w:val="20"/>
              </w:rPr>
              <w:t>Consultant physician. Minor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1ADDCB" w14:textId="77777777" w:rsidR="00DD2E4B" w:rsidRPr="009F4207" w:rsidRDefault="00DD2E4B">
            <w:pPr>
              <w:rPr>
                <w:color w:val="000000"/>
                <w:sz w:val="20"/>
                <w:szCs w:val="20"/>
              </w:rPr>
            </w:pPr>
            <w:r w:rsidRPr="009F4207">
              <w:rPr>
                <w:color w:val="000000"/>
                <w:sz w:val="20"/>
                <w:szCs w:val="20"/>
              </w:rPr>
              <w:t> 119</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BB9E18" w14:textId="77777777" w:rsidR="00DD2E4B" w:rsidRPr="009F4207" w:rsidRDefault="00DD2E4B">
            <w:pPr>
              <w:rPr>
                <w:color w:val="000000"/>
                <w:sz w:val="20"/>
                <w:szCs w:val="20"/>
              </w:rPr>
            </w:pPr>
            <w:r w:rsidRPr="009F4207">
              <w:rPr>
                <w:color w:val="000000"/>
                <w:sz w:val="20"/>
                <w:szCs w:val="20"/>
              </w:rPr>
              <w:t> 91826</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8ACE765" w14:textId="77777777" w:rsidR="00DD2E4B" w:rsidRPr="009F4207" w:rsidRDefault="00DD2E4B">
            <w:pPr>
              <w:rPr>
                <w:color w:val="000000"/>
                <w:sz w:val="20"/>
                <w:szCs w:val="20"/>
              </w:rPr>
            </w:pPr>
            <w:r w:rsidRPr="009F4207">
              <w:rPr>
                <w:color w:val="000000"/>
                <w:sz w:val="20"/>
                <w:szCs w:val="20"/>
              </w:rPr>
              <w:t> 91836</w:t>
            </w:r>
          </w:p>
        </w:tc>
      </w:tr>
      <w:tr w:rsidR="00DD2E4B" w:rsidRPr="009F4207" w14:paraId="098CD094"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9930E80" w14:textId="77777777" w:rsidR="00DD2E4B" w:rsidRPr="009F4207" w:rsidRDefault="00DD2E4B">
            <w:pPr>
              <w:rPr>
                <w:color w:val="000000"/>
                <w:sz w:val="20"/>
                <w:szCs w:val="20"/>
              </w:rPr>
            </w:pPr>
            <w:r w:rsidRPr="009F4207">
              <w:rPr>
                <w:color w:val="000000"/>
                <w:sz w:val="20"/>
                <w:szCs w:val="20"/>
              </w:rPr>
              <w:t>Consultant physician. Initial assessment, patient with at least 2 morbidities, prepare a treatment and management plan, at least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A0368B" w14:textId="77777777" w:rsidR="00DD2E4B" w:rsidRPr="009F4207" w:rsidRDefault="00DD2E4B">
            <w:pPr>
              <w:rPr>
                <w:color w:val="000000"/>
                <w:sz w:val="20"/>
                <w:szCs w:val="20"/>
              </w:rPr>
            </w:pPr>
            <w:r w:rsidRPr="009F4207">
              <w:rPr>
                <w:color w:val="000000"/>
                <w:sz w:val="20"/>
                <w:szCs w:val="20"/>
              </w:rPr>
              <w:t> 132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5937A8" w14:textId="77777777" w:rsidR="00DD2E4B" w:rsidRPr="009F4207" w:rsidRDefault="00DD2E4B">
            <w:pPr>
              <w:rPr>
                <w:color w:val="000000"/>
                <w:sz w:val="20"/>
                <w:szCs w:val="20"/>
              </w:rPr>
            </w:pPr>
            <w:r w:rsidRPr="009F4207">
              <w:rPr>
                <w:color w:val="000000"/>
                <w:sz w:val="20"/>
                <w:szCs w:val="20"/>
              </w:rPr>
              <w:t> 92422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3B8F49C" w14:textId="77777777" w:rsidR="00DD2E4B" w:rsidRPr="009F4207" w:rsidRDefault="00DD2E4B">
            <w:pPr>
              <w:rPr>
                <w:color w:val="000000"/>
                <w:sz w:val="20"/>
                <w:szCs w:val="20"/>
              </w:rPr>
            </w:pPr>
            <w:r w:rsidRPr="009F4207">
              <w:rPr>
                <w:color w:val="000000"/>
                <w:sz w:val="20"/>
                <w:szCs w:val="20"/>
              </w:rPr>
              <w:t> -</w:t>
            </w:r>
          </w:p>
        </w:tc>
      </w:tr>
      <w:tr w:rsidR="00DD2E4B" w:rsidRPr="009F4207" w14:paraId="7C31F592"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A2A7150" w14:textId="77777777" w:rsidR="00DD2E4B" w:rsidRPr="009F4207" w:rsidRDefault="00DD2E4B">
            <w:pPr>
              <w:rPr>
                <w:color w:val="000000"/>
                <w:sz w:val="20"/>
                <w:szCs w:val="20"/>
              </w:rPr>
            </w:pPr>
            <w:r w:rsidRPr="009F4207">
              <w:rPr>
                <w:color w:val="000000"/>
                <w:sz w:val="20"/>
                <w:szCs w:val="20"/>
              </w:rPr>
              <w:t xml:space="preserve">Consultant physician, Subsequent </w:t>
            </w:r>
            <w:r w:rsidRPr="009F4207">
              <w:rPr>
                <w:color w:val="000000"/>
                <w:sz w:val="20"/>
                <w:szCs w:val="20"/>
              </w:rPr>
              <w:lastRenderedPageBreak/>
              <w:t>assessment, patient with at least 2 morbidities, review a treatment and management plan, at least 20 minutes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94A0911" w14:textId="77777777" w:rsidR="00DD2E4B" w:rsidRPr="009F4207" w:rsidRDefault="00DD2E4B">
            <w:pPr>
              <w:rPr>
                <w:color w:val="000000"/>
                <w:sz w:val="20"/>
                <w:szCs w:val="20"/>
              </w:rPr>
            </w:pPr>
            <w:r w:rsidRPr="009F4207">
              <w:rPr>
                <w:color w:val="000000"/>
                <w:sz w:val="20"/>
                <w:szCs w:val="20"/>
              </w:rPr>
              <w:lastRenderedPageBreak/>
              <w:t> 133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4AA685" w14:textId="77777777" w:rsidR="00DD2E4B" w:rsidRPr="009F4207" w:rsidRDefault="00DD2E4B">
            <w:pPr>
              <w:rPr>
                <w:color w:val="000000"/>
                <w:sz w:val="20"/>
                <w:szCs w:val="20"/>
              </w:rPr>
            </w:pPr>
            <w:r w:rsidRPr="009F4207">
              <w:rPr>
                <w:color w:val="000000"/>
                <w:sz w:val="20"/>
                <w:szCs w:val="20"/>
              </w:rPr>
              <w:t> 92423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2E311E3" w14:textId="77777777" w:rsidR="00DD2E4B" w:rsidRPr="009F4207" w:rsidRDefault="00DD2E4B">
            <w:pPr>
              <w:rPr>
                <w:color w:val="000000"/>
                <w:sz w:val="20"/>
                <w:szCs w:val="20"/>
              </w:rPr>
            </w:pPr>
            <w:r w:rsidRPr="009F4207">
              <w:rPr>
                <w:color w:val="000000"/>
                <w:sz w:val="20"/>
                <w:szCs w:val="20"/>
              </w:rPr>
              <w:t> -</w:t>
            </w:r>
          </w:p>
        </w:tc>
      </w:tr>
      <w:tr w:rsidR="00DD2E4B" w:rsidRPr="009F4207" w14:paraId="1129E95A"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3A6E684" w14:textId="77777777" w:rsidR="00DD2E4B" w:rsidRPr="009F4207" w:rsidRDefault="00DD2E4B">
            <w:pPr>
              <w:rPr>
                <w:color w:val="000000"/>
                <w:sz w:val="20"/>
                <w:szCs w:val="20"/>
              </w:rPr>
            </w:pPr>
            <w:r w:rsidRPr="009F4207">
              <w:rPr>
                <w:b/>
                <w:bCs/>
                <w:color w:val="000000"/>
                <w:sz w:val="20"/>
                <w:szCs w:val="20"/>
              </w:rPr>
              <w:t xml:space="preserve">Specialist and Consultant Physician Services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E60ED3"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D38953"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647F25F" w14:textId="77777777" w:rsidR="00DD2E4B" w:rsidRPr="009F4207" w:rsidRDefault="00DD2E4B">
            <w:pPr>
              <w:rPr>
                <w:color w:val="000000"/>
                <w:sz w:val="20"/>
                <w:szCs w:val="20"/>
              </w:rPr>
            </w:pPr>
            <w:r w:rsidRPr="009F4207">
              <w:rPr>
                <w:color w:val="000000"/>
                <w:sz w:val="20"/>
                <w:szCs w:val="20"/>
              </w:rPr>
              <w:t> </w:t>
            </w:r>
          </w:p>
        </w:tc>
      </w:tr>
      <w:tr w:rsidR="00DD2E4B" w:rsidRPr="009F4207" w14:paraId="5E0A240C"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FE9D613" w14:textId="77777777" w:rsidR="00DD2E4B" w:rsidRPr="009F4207" w:rsidRDefault="00DD2E4B">
            <w:pPr>
              <w:rPr>
                <w:color w:val="000000"/>
                <w:sz w:val="20"/>
                <w:szCs w:val="20"/>
              </w:rPr>
            </w:pPr>
            <w:r w:rsidRPr="009F4207">
              <w:rPr>
                <w:color w:val="000000"/>
                <w:sz w:val="20"/>
                <w:szCs w:val="20"/>
              </w:rPr>
              <w:t>Specialist or consultant physician, develop a treatment and management plan, patient aged under 25, with an eligible disability</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8C6491B" w14:textId="77777777" w:rsidR="00DD2E4B" w:rsidRPr="009F4207" w:rsidRDefault="00DD2E4B">
            <w:pPr>
              <w:rPr>
                <w:color w:val="000000"/>
                <w:sz w:val="20"/>
                <w:szCs w:val="20"/>
              </w:rPr>
            </w:pPr>
            <w:r w:rsidRPr="009F4207">
              <w:rPr>
                <w:color w:val="000000"/>
                <w:sz w:val="20"/>
                <w:szCs w:val="20"/>
              </w:rPr>
              <w:t> 137</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EF5F1D" w14:textId="77777777" w:rsidR="00DD2E4B" w:rsidRPr="009F4207" w:rsidRDefault="00DD2E4B">
            <w:pPr>
              <w:rPr>
                <w:color w:val="000000"/>
                <w:sz w:val="20"/>
                <w:szCs w:val="20"/>
              </w:rPr>
            </w:pPr>
            <w:r w:rsidRPr="009F4207">
              <w:rPr>
                <w:color w:val="000000"/>
                <w:sz w:val="20"/>
                <w:szCs w:val="20"/>
              </w:rPr>
              <w:t> 92141</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F2087E5" w14:textId="77777777" w:rsidR="00DD2E4B" w:rsidRPr="009F4207" w:rsidRDefault="00DD2E4B">
            <w:pPr>
              <w:rPr>
                <w:color w:val="000000"/>
                <w:sz w:val="20"/>
                <w:szCs w:val="20"/>
              </w:rPr>
            </w:pPr>
            <w:r w:rsidRPr="009F4207">
              <w:rPr>
                <w:color w:val="000000"/>
                <w:sz w:val="20"/>
                <w:szCs w:val="20"/>
              </w:rPr>
              <w:t> -</w:t>
            </w:r>
          </w:p>
        </w:tc>
      </w:tr>
      <w:tr w:rsidR="00DD2E4B" w:rsidRPr="009F4207" w14:paraId="4E0F20F1"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615C19E" w14:textId="77777777" w:rsidR="00DD2E4B" w:rsidRPr="009F4207" w:rsidRDefault="00DD2E4B">
            <w:pPr>
              <w:rPr>
                <w:color w:val="000000"/>
                <w:sz w:val="20"/>
                <w:szCs w:val="20"/>
              </w:rPr>
            </w:pPr>
            <w:r w:rsidRPr="009F4207">
              <w:rPr>
                <w:b/>
                <w:bCs/>
                <w:color w:val="000000"/>
                <w:sz w:val="20"/>
                <w:szCs w:val="20"/>
              </w:rPr>
              <w:t>Geriatrician Services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B19B65"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A35917"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09DBAAB" w14:textId="77777777" w:rsidR="00DD2E4B" w:rsidRPr="009F4207" w:rsidRDefault="00DD2E4B">
            <w:pPr>
              <w:rPr>
                <w:color w:val="000000"/>
                <w:sz w:val="20"/>
                <w:szCs w:val="20"/>
              </w:rPr>
            </w:pPr>
            <w:r w:rsidRPr="009F4207">
              <w:rPr>
                <w:color w:val="000000"/>
                <w:sz w:val="20"/>
                <w:szCs w:val="20"/>
              </w:rPr>
              <w:t> </w:t>
            </w:r>
          </w:p>
        </w:tc>
      </w:tr>
      <w:tr w:rsidR="00DD2E4B" w:rsidRPr="009F4207" w14:paraId="751FDD8C"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56F89D4" w14:textId="77777777" w:rsidR="00DD2E4B" w:rsidRPr="009F4207" w:rsidRDefault="00DD2E4B">
            <w:pPr>
              <w:rPr>
                <w:color w:val="000000"/>
                <w:sz w:val="20"/>
                <w:szCs w:val="20"/>
              </w:rPr>
            </w:pPr>
            <w:r w:rsidRPr="009F4207">
              <w:rPr>
                <w:color w:val="000000"/>
                <w:sz w:val="20"/>
                <w:szCs w:val="20"/>
              </w:rPr>
              <w:t>Geriatrician, prepare an assessment and management plan, patient at least 65 years, more than 60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076069" w14:textId="77777777" w:rsidR="00DD2E4B" w:rsidRPr="009F4207" w:rsidRDefault="00DD2E4B">
            <w:pPr>
              <w:rPr>
                <w:color w:val="000000"/>
                <w:sz w:val="20"/>
                <w:szCs w:val="20"/>
              </w:rPr>
            </w:pPr>
            <w:r w:rsidRPr="009F4207">
              <w:rPr>
                <w:color w:val="000000"/>
                <w:sz w:val="20"/>
                <w:szCs w:val="20"/>
              </w:rPr>
              <w:t> 141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0A602F" w14:textId="77777777" w:rsidR="00DD2E4B" w:rsidRPr="009F4207" w:rsidRDefault="00DD2E4B">
            <w:pPr>
              <w:rPr>
                <w:color w:val="000000"/>
                <w:sz w:val="20"/>
                <w:szCs w:val="20"/>
              </w:rPr>
            </w:pPr>
            <w:r w:rsidRPr="009F4207">
              <w:rPr>
                <w:color w:val="000000"/>
                <w:sz w:val="20"/>
                <w:szCs w:val="20"/>
              </w:rPr>
              <w:t> 92623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2189BDB" w14:textId="77777777" w:rsidR="00DD2E4B" w:rsidRPr="009F4207" w:rsidRDefault="00DD2E4B">
            <w:pPr>
              <w:rPr>
                <w:color w:val="000000"/>
                <w:sz w:val="20"/>
                <w:szCs w:val="20"/>
              </w:rPr>
            </w:pPr>
            <w:r w:rsidRPr="009F4207">
              <w:rPr>
                <w:color w:val="000000"/>
                <w:sz w:val="20"/>
                <w:szCs w:val="20"/>
              </w:rPr>
              <w:t> -</w:t>
            </w:r>
          </w:p>
        </w:tc>
      </w:tr>
      <w:tr w:rsidR="00DD2E4B" w:rsidRPr="009F4207" w14:paraId="00AF5EA9"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2833E84" w14:textId="77777777" w:rsidR="00DD2E4B" w:rsidRPr="009F4207" w:rsidRDefault="00DD2E4B">
            <w:pPr>
              <w:rPr>
                <w:color w:val="000000"/>
                <w:sz w:val="20"/>
                <w:szCs w:val="20"/>
              </w:rPr>
            </w:pPr>
            <w:r w:rsidRPr="009F4207">
              <w:rPr>
                <w:color w:val="000000"/>
                <w:sz w:val="20"/>
                <w:szCs w:val="20"/>
              </w:rPr>
              <w:t>Geriatrician,  review a management plan, more than 30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023521" w14:textId="77777777" w:rsidR="00DD2E4B" w:rsidRPr="009F4207" w:rsidRDefault="00DD2E4B">
            <w:pPr>
              <w:rPr>
                <w:color w:val="000000"/>
                <w:sz w:val="20"/>
                <w:szCs w:val="20"/>
              </w:rPr>
            </w:pPr>
            <w:r w:rsidRPr="009F4207">
              <w:rPr>
                <w:color w:val="000000"/>
                <w:sz w:val="20"/>
                <w:szCs w:val="20"/>
              </w:rPr>
              <w:t> 143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BD1166" w14:textId="77777777" w:rsidR="00DD2E4B" w:rsidRPr="009F4207" w:rsidRDefault="00DD2E4B">
            <w:pPr>
              <w:rPr>
                <w:color w:val="000000"/>
                <w:sz w:val="20"/>
                <w:szCs w:val="20"/>
              </w:rPr>
            </w:pPr>
            <w:r w:rsidRPr="009F4207">
              <w:rPr>
                <w:color w:val="000000"/>
                <w:sz w:val="20"/>
                <w:szCs w:val="20"/>
              </w:rPr>
              <w:t> 92624</w:t>
            </w:r>
            <w:r w:rsidRPr="009F4207">
              <w:rPr>
                <w:color w:val="000000"/>
                <w:sz w:val="20"/>
                <w:szCs w:val="20"/>
              </w:rPr>
              <w:b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3514ACD" w14:textId="77777777" w:rsidR="00DD2E4B" w:rsidRPr="009F4207" w:rsidRDefault="00DD2E4B">
            <w:pPr>
              <w:rPr>
                <w:color w:val="000000"/>
                <w:sz w:val="20"/>
                <w:szCs w:val="20"/>
              </w:rPr>
            </w:pPr>
            <w:r w:rsidRPr="009F4207">
              <w:rPr>
                <w:color w:val="000000"/>
                <w:sz w:val="20"/>
                <w:szCs w:val="20"/>
              </w:rPr>
              <w:t> -</w:t>
            </w:r>
          </w:p>
        </w:tc>
      </w:tr>
      <w:tr w:rsidR="00DD2E4B" w:rsidRPr="009F4207" w14:paraId="6439246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2CF381C" w14:textId="77777777" w:rsidR="00DD2E4B" w:rsidRPr="009F4207" w:rsidRDefault="00DD2E4B">
            <w:pPr>
              <w:rPr>
                <w:color w:val="000000"/>
                <w:sz w:val="20"/>
                <w:szCs w:val="20"/>
              </w:rPr>
            </w:pPr>
            <w:r w:rsidRPr="009F4207">
              <w:rPr>
                <w:b/>
                <w:bCs/>
                <w:color w:val="000000"/>
                <w:sz w:val="20"/>
                <w:szCs w:val="20"/>
              </w:rPr>
              <w:t>Consultant Psychiatrist services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2A86549"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428207"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F831E95" w14:textId="77777777" w:rsidR="00DD2E4B" w:rsidRPr="009F4207" w:rsidRDefault="00DD2E4B">
            <w:pPr>
              <w:rPr>
                <w:color w:val="000000"/>
                <w:sz w:val="20"/>
                <w:szCs w:val="20"/>
              </w:rPr>
            </w:pPr>
            <w:r w:rsidRPr="009F4207">
              <w:rPr>
                <w:color w:val="000000"/>
                <w:sz w:val="20"/>
                <w:szCs w:val="20"/>
              </w:rPr>
              <w:t> </w:t>
            </w:r>
          </w:p>
        </w:tc>
      </w:tr>
      <w:tr w:rsidR="00DD2E4B" w:rsidRPr="009F4207" w14:paraId="74B750A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F356697" w14:textId="77777777" w:rsidR="00DD2E4B" w:rsidRPr="009F4207" w:rsidRDefault="00DD2E4B">
            <w:pPr>
              <w:rPr>
                <w:color w:val="000000"/>
                <w:sz w:val="20"/>
                <w:szCs w:val="20"/>
              </w:rPr>
            </w:pPr>
            <w:r w:rsidRPr="009F4207">
              <w:rPr>
                <w:color w:val="000000"/>
                <w:sz w:val="20"/>
                <w:szCs w:val="20"/>
              </w:rPr>
              <w:t>Consultant psychiatrist, develop a treatment and management plan, patient aged under 25, with a complex neurodevelopmental disorder (such as autism spectrum disorder), at least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ADA864" w14:textId="77777777" w:rsidR="00DD2E4B" w:rsidRPr="009F4207" w:rsidRDefault="00DD2E4B">
            <w:pPr>
              <w:rPr>
                <w:color w:val="000000"/>
                <w:sz w:val="20"/>
                <w:szCs w:val="20"/>
              </w:rPr>
            </w:pPr>
            <w:r w:rsidRPr="009F4207">
              <w:rPr>
                <w:color w:val="000000"/>
                <w:sz w:val="20"/>
                <w:szCs w:val="20"/>
              </w:rPr>
              <w:t> 289</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721CFC8" w14:textId="77777777" w:rsidR="00DD2E4B" w:rsidRPr="009F4207" w:rsidRDefault="00DD2E4B">
            <w:pPr>
              <w:rPr>
                <w:color w:val="000000"/>
                <w:sz w:val="20"/>
                <w:szCs w:val="20"/>
              </w:rPr>
            </w:pPr>
            <w:r w:rsidRPr="009F4207">
              <w:rPr>
                <w:color w:val="000000"/>
                <w:sz w:val="20"/>
                <w:szCs w:val="20"/>
              </w:rPr>
              <w:t> 92434</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72D021F" w14:textId="77777777" w:rsidR="00DD2E4B" w:rsidRPr="009F4207" w:rsidRDefault="00DD2E4B">
            <w:pPr>
              <w:rPr>
                <w:color w:val="000000"/>
                <w:sz w:val="20"/>
                <w:szCs w:val="20"/>
              </w:rPr>
            </w:pPr>
            <w:r w:rsidRPr="009F4207">
              <w:rPr>
                <w:color w:val="000000"/>
                <w:sz w:val="20"/>
                <w:szCs w:val="20"/>
              </w:rPr>
              <w:t> -</w:t>
            </w:r>
          </w:p>
        </w:tc>
      </w:tr>
      <w:tr w:rsidR="00DD2E4B" w:rsidRPr="009F4207" w14:paraId="3004FAB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79D0382" w14:textId="77777777" w:rsidR="00DD2E4B" w:rsidRPr="009F4207" w:rsidRDefault="00DD2E4B">
            <w:pPr>
              <w:rPr>
                <w:color w:val="000000"/>
                <w:sz w:val="20"/>
                <w:szCs w:val="20"/>
              </w:rPr>
            </w:pPr>
            <w:r w:rsidRPr="009F4207">
              <w:rPr>
                <w:color w:val="000000"/>
                <w:sz w:val="20"/>
                <w:szCs w:val="20"/>
              </w:rPr>
              <w:t>Consultant psychiatrist, prepare a management plan, more than 45 minutes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9C75F5" w14:textId="77777777" w:rsidR="00DD2E4B" w:rsidRPr="009F4207" w:rsidRDefault="00DD2E4B">
            <w:pPr>
              <w:rPr>
                <w:color w:val="000000"/>
                <w:sz w:val="20"/>
                <w:szCs w:val="20"/>
              </w:rPr>
            </w:pPr>
            <w:r w:rsidRPr="009F4207">
              <w:rPr>
                <w:color w:val="000000"/>
                <w:sz w:val="20"/>
                <w:szCs w:val="20"/>
              </w:rPr>
              <w:t> 291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6608C8" w14:textId="77777777" w:rsidR="00DD2E4B" w:rsidRPr="009F4207" w:rsidRDefault="00DD2E4B">
            <w:pPr>
              <w:rPr>
                <w:color w:val="000000"/>
                <w:sz w:val="20"/>
                <w:szCs w:val="20"/>
              </w:rPr>
            </w:pPr>
            <w:r w:rsidRPr="009F4207">
              <w:rPr>
                <w:color w:val="000000"/>
                <w:sz w:val="20"/>
                <w:szCs w:val="20"/>
              </w:rPr>
              <w:t> 92435</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36B8CCA" w14:textId="77777777" w:rsidR="00DD2E4B" w:rsidRPr="009F4207" w:rsidRDefault="00DD2E4B">
            <w:pPr>
              <w:rPr>
                <w:color w:val="000000"/>
                <w:sz w:val="20"/>
                <w:szCs w:val="20"/>
              </w:rPr>
            </w:pPr>
            <w:r w:rsidRPr="009F4207">
              <w:rPr>
                <w:color w:val="000000"/>
                <w:sz w:val="20"/>
                <w:szCs w:val="20"/>
              </w:rPr>
              <w:t> -</w:t>
            </w:r>
          </w:p>
        </w:tc>
      </w:tr>
      <w:tr w:rsidR="00DD2E4B" w:rsidRPr="009F4207" w14:paraId="3968906E"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A126C49" w14:textId="77777777" w:rsidR="00DD2E4B" w:rsidRPr="009F4207" w:rsidRDefault="00DD2E4B">
            <w:pPr>
              <w:rPr>
                <w:color w:val="000000"/>
                <w:sz w:val="20"/>
                <w:szCs w:val="20"/>
              </w:rPr>
            </w:pPr>
            <w:r w:rsidRPr="009F4207">
              <w:rPr>
                <w:color w:val="000000"/>
                <w:sz w:val="20"/>
                <w:szCs w:val="20"/>
              </w:rPr>
              <w:t xml:space="preserve">Consultant psychiatrist, review </w:t>
            </w:r>
            <w:r w:rsidRPr="009F4207">
              <w:rPr>
                <w:color w:val="000000"/>
                <w:sz w:val="20"/>
                <w:szCs w:val="20"/>
              </w:rPr>
              <w:lastRenderedPageBreak/>
              <w:t>management plan, 30 to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D0FC65" w14:textId="77777777" w:rsidR="00DD2E4B" w:rsidRPr="009F4207" w:rsidRDefault="00DD2E4B">
            <w:pPr>
              <w:rPr>
                <w:color w:val="000000"/>
                <w:sz w:val="20"/>
                <w:szCs w:val="20"/>
              </w:rPr>
            </w:pPr>
            <w:r w:rsidRPr="009F4207">
              <w:rPr>
                <w:color w:val="000000"/>
                <w:sz w:val="20"/>
                <w:szCs w:val="20"/>
              </w:rPr>
              <w:lastRenderedPageBreak/>
              <w:t> 293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6F7A4B" w14:textId="77777777" w:rsidR="00DD2E4B" w:rsidRPr="009F4207" w:rsidRDefault="00DD2E4B">
            <w:pPr>
              <w:rPr>
                <w:color w:val="000000"/>
                <w:sz w:val="20"/>
                <w:szCs w:val="20"/>
              </w:rPr>
            </w:pPr>
            <w:r w:rsidRPr="009F4207">
              <w:rPr>
                <w:color w:val="000000"/>
                <w:sz w:val="20"/>
                <w:szCs w:val="20"/>
              </w:rPr>
              <w:t> 92436</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2B373A7" w14:textId="77777777" w:rsidR="00DD2E4B" w:rsidRPr="009F4207" w:rsidRDefault="00DD2E4B">
            <w:pPr>
              <w:rPr>
                <w:color w:val="000000"/>
                <w:sz w:val="20"/>
                <w:szCs w:val="20"/>
              </w:rPr>
            </w:pPr>
            <w:r w:rsidRPr="009F4207">
              <w:rPr>
                <w:color w:val="000000"/>
                <w:sz w:val="20"/>
                <w:szCs w:val="20"/>
              </w:rPr>
              <w:t> -</w:t>
            </w:r>
          </w:p>
        </w:tc>
      </w:tr>
      <w:tr w:rsidR="00DD2E4B" w:rsidRPr="009F4207" w14:paraId="141A2F9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B799FBB" w14:textId="77777777" w:rsidR="00DD2E4B" w:rsidRPr="009F4207" w:rsidRDefault="00DD2E4B">
            <w:pPr>
              <w:rPr>
                <w:color w:val="000000"/>
                <w:sz w:val="20"/>
                <w:szCs w:val="20"/>
              </w:rPr>
            </w:pPr>
            <w:r w:rsidRPr="009F4207">
              <w:rPr>
                <w:color w:val="000000"/>
                <w:sz w:val="20"/>
                <w:szCs w:val="20"/>
              </w:rPr>
              <w:t>Consultant psychiatrist, attendance, new patient (or has not received attendance in preceding 24 mths), more than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F1BCA0" w14:textId="77777777" w:rsidR="00DD2E4B" w:rsidRPr="009F4207" w:rsidRDefault="00DD2E4B">
            <w:pPr>
              <w:rPr>
                <w:color w:val="000000"/>
                <w:sz w:val="20"/>
                <w:szCs w:val="20"/>
              </w:rPr>
            </w:pPr>
            <w:r w:rsidRPr="009F4207">
              <w:rPr>
                <w:color w:val="000000"/>
                <w:sz w:val="20"/>
                <w:szCs w:val="20"/>
              </w:rPr>
              <w:t> 296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DE0AFB" w14:textId="77777777" w:rsidR="00DD2E4B" w:rsidRPr="009F4207" w:rsidRDefault="00DD2E4B">
            <w:pPr>
              <w:rPr>
                <w:color w:val="000000"/>
                <w:sz w:val="20"/>
                <w:szCs w:val="20"/>
              </w:rPr>
            </w:pPr>
            <w:r w:rsidRPr="009F4207">
              <w:rPr>
                <w:color w:val="000000"/>
                <w:sz w:val="20"/>
                <w:szCs w:val="20"/>
              </w:rPr>
              <w:t> 92437</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0583C9D" w14:textId="77777777" w:rsidR="00DD2E4B" w:rsidRPr="009F4207" w:rsidRDefault="00DD2E4B">
            <w:pPr>
              <w:rPr>
                <w:color w:val="000000"/>
                <w:sz w:val="20"/>
                <w:szCs w:val="20"/>
              </w:rPr>
            </w:pPr>
            <w:r w:rsidRPr="009F4207">
              <w:rPr>
                <w:color w:val="000000"/>
                <w:sz w:val="20"/>
                <w:szCs w:val="20"/>
              </w:rPr>
              <w:t> -</w:t>
            </w:r>
          </w:p>
        </w:tc>
      </w:tr>
      <w:tr w:rsidR="00DD2E4B" w:rsidRPr="009F4207" w14:paraId="412D690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B9FDA64" w14:textId="77777777" w:rsidR="00DD2E4B" w:rsidRPr="009F4207" w:rsidRDefault="00DD2E4B">
            <w:pPr>
              <w:rPr>
                <w:color w:val="000000"/>
                <w:sz w:val="20"/>
                <w:szCs w:val="20"/>
              </w:rPr>
            </w:pPr>
            <w:r w:rsidRPr="009F4207">
              <w:rPr>
                <w:color w:val="000000"/>
                <w:sz w:val="20"/>
                <w:szCs w:val="20"/>
              </w:rPr>
              <w:t>Consultant psychiatrist. Consultation, not more than 15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E8A0CD0" w14:textId="77777777" w:rsidR="00DD2E4B" w:rsidRPr="009F4207" w:rsidRDefault="00DD2E4B">
            <w:pPr>
              <w:rPr>
                <w:color w:val="000000"/>
                <w:sz w:val="20"/>
                <w:szCs w:val="20"/>
              </w:rPr>
            </w:pPr>
            <w:r w:rsidRPr="009F4207">
              <w:rPr>
                <w:color w:val="000000"/>
                <w:sz w:val="20"/>
                <w:szCs w:val="20"/>
              </w:rPr>
              <w:t> 300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1A6347" w14:textId="77777777" w:rsidR="00DD2E4B" w:rsidRPr="009F4207" w:rsidRDefault="00DD2E4B">
            <w:pPr>
              <w:rPr>
                <w:color w:val="000000"/>
                <w:sz w:val="20"/>
                <w:szCs w:val="20"/>
              </w:rPr>
            </w:pPr>
            <w:r w:rsidRPr="009F4207">
              <w:rPr>
                <w:color w:val="000000"/>
                <w:sz w:val="20"/>
                <w:szCs w:val="20"/>
              </w:rPr>
              <w:t> 91827</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C5F5ADC" w14:textId="77777777" w:rsidR="00DD2E4B" w:rsidRPr="009F4207" w:rsidRDefault="00DD2E4B">
            <w:pPr>
              <w:rPr>
                <w:color w:val="000000"/>
                <w:sz w:val="20"/>
                <w:szCs w:val="20"/>
              </w:rPr>
            </w:pPr>
            <w:r w:rsidRPr="009F4207">
              <w:rPr>
                <w:color w:val="000000"/>
                <w:sz w:val="20"/>
                <w:szCs w:val="20"/>
              </w:rPr>
              <w:t> 91837</w:t>
            </w:r>
          </w:p>
        </w:tc>
      </w:tr>
      <w:tr w:rsidR="00DD2E4B" w:rsidRPr="009F4207" w14:paraId="3C33B6CE"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6226FAF" w14:textId="77777777" w:rsidR="00DD2E4B" w:rsidRPr="009F4207" w:rsidRDefault="00DD2E4B">
            <w:pPr>
              <w:rPr>
                <w:color w:val="000000"/>
                <w:sz w:val="20"/>
                <w:szCs w:val="20"/>
              </w:rPr>
            </w:pPr>
            <w:r w:rsidRPr="009F4207">
              <w:rPr>
                <w:color w:val="000000"/>
                <w:sz w:val="20"/>
                <w:szCs w:val="20"/>
              </w:rPr>
              <w:t>Consultant psychiatrist. Consultation, 15 to 30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234D03" w14:textId="77777777" w:rsidR="00DD2E4B" w:rsidRPr="009F4207" w:rsidRDefault="00DD2E4B">
            <w:pPr>
              <w:rPr>
                <w:color w:val="000000"/>
                <w:sz w:val="20"/>
                <w:szCs w:val="20"/>
              </w:rPr>
            </w:pPr>
            <w:r w:rsidRPr="009F4207">
              <w:rPr>
                <w:color w:val="000000"/>
                <w:sz w:val="20"/>
                <w:szCs w:val="20"/>
              </w:rPr>
              <w:t> 302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4E4E05" w14:textId="77777777" w:rsidR="00DD2E4B" w:rsidRPr="009F4207" w:rsidRDefault="00DD2E4B">
            <w:pPr>
              <w:rPr>
                <w:color w:val="000000"/>
                <w:sz w:val="20"/>
                <w:szCs w:val="20"/>
              </w:rPr>
            </w:pPr>
            <w:r w:rsidRPr="009F4207">
              <w:rPr>
                <w:color w:val="000000"/>
                <w:sz w:val="20"/>
                <w:szCs w:val="20"/>
              </w:rPr>
              <w:t> 91828</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A13FF3E" w14:textId="77777777" w:rsidR="00DD2E4B" w:rsidRPr="009F4207" w:rsidRDefault="00DD2E4B">
            <w:pPr>
              <w:rPr>
                <w:color w:val="000000"/>
                <w:sz w:val="20"/>
                <w:szCs w:val="20"/>
              </w:rPr>
            </w:pPr>
            <w:r w:rsidRPr="009F4207">
              <w:rPr>
                <w:color w:val="000000"/>
                <w:sz w:val="20"/>
                <w:szCs w:val="20"/>
              </w:rPr>
              <w:t> 91838</w:t>
            </w:r>
          </w:p>
        </w:tc>
      </w:tr>
      <w:tr w:rsidR="00DD2E4B" w:rsidRPr="009F4207" w14:paraId="3DA20FC8"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6F8C90A" w14:textId="77777777" w:rsidR="00DD2E4B" w:rsidRPr="009F4207" w:rsidRDefault="00DD2E4B">
            <w:pPr>
              <w:rPr>
                <w:color w:val="000000"/>
                <w:sz w:val="20"/>
                <w:szCs w:val="20"/>
              </w:rPr>
            </w:pPr>
            <w:r w:rsidRPr="009F4207">
              <w:rPr>
                <w:color w:val="000000"/>
                <w:sz w:val="20"/>
                <w:szCs w:val="20"/>
              </w:rPr>
              <w:t>Consultant psychiatrist. Consultation, 30 to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45540F" w14:textId="77777777" w:rsidR="00DD2E4B" w:rsidRPr="009F4207" w:rsidRDefault="00DD2E4B">
            <w:pPr>
              <w:rPr>
                <w:color w:val="000000"/>
                <w:sz w:val="20"/>
                <w:szCs w:val="20"/>
              </w:rPr>
            </w:pPr>
            <w:r w:rsidRPr="009F4207">
              <w:rPr>
                <w:color w:val="000000"/>
                <w:sz w:val="20"/>
                <w:szCs w:val="20"/>
              </w:rPr>
              <w:t> 304</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B68B9B" w14:textId="77777777" w:rsidR="00DD2E4B" w:rsidRPr="009F4207" w:rsidRDefault="00DD2E4B">
            <w:pPr>
              <w:rPr>
                <w:color w:val="000000"/>
                <w:sz w:val="20"/>
                <w:szCs w:val="20"/>
              </w:rPr>
            </w:pPr>
            <w:r w:rsidRPr="009F4207">
              <w:rPr>
                <w:color w:val="000000"/>
                <w:sz w:val="20"/>
                <w:szCs w:val="20"/>
              </w:rPr>
              <w:t> 91829</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5169014" w14:textId="77777777" w:rsidR="00DD2E4B" w:rsidRPr="009F4207" w:rsidRDefault="00DD2E4B">
            <w:pPr>
              <w:rPr>
                <w:color w:val="000000"/>
                <w:sz w:val="20"/>
                <w:szCs w:val="20"/>
              </w:rPr>
            </w:pPr>
            <w:r w:rsidRPr="009F4207">
              <w:rPr>
                <w:color w:val="000000"/>
                <w:sz w:val="20"/>
                <w:szCs w:val="20"/>
              </w:rPr>
              <w:t> 91839</w:t>
            </w:r>
          </w:p>
        </w:tc>
      </w:tr>
      <w:tr w:rsidR="00DD2E4B" w:rsidRPr="009F4207" w14:paraId="370180A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D442E32" w14:textId="77777777" w:rsidR="00DD2E4B" w:rsidRPr="009F4207" w:rsidRDefault="00DD2E4B">
            <w:pPr>
              <w:rPr>
                <w:color w:val="000000"/>
                <w:sz w:val="20"/>
                <w:szCs w:val="20"/>
              </w:rPr>
            </w:pPr>
            <w:r w:rsidRPr="009F4207">
              <w:rPr>
                <w:color w:val="000000"/>
                <w:sz w:val="20"/>
                <w:szCs w:val="20"/>
              </w:rPr>
              <w:t> Consultant psychiatrist. Consultation, 45 to 75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ACF308" w14:textId="77777777" w:rsidR="00DD2E4B" w:rsidRPr="009F4207" w:rsidRDefault="00DD2E4B">
            <w:pPr>
              <w:rPr>
                <w:color w:val="000000"/>
                <w:sz w:val="20"/>
                <w:szCs w:val="20"/>
              </w:rPr>
            </w:pPr>
            <w:r w:rsidRPr="009F4207">
              <w:rPr>
                <w:color w:val="000000"/>
                <w:sz w:val="20"/>
                <w:szCs w:val="20"/>
              </w:rPr>
              <w:t> 306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F43C99" w14:textId="77777777" w:rsidR="00DD2E4B" w:rsidRPr="009F4207" w:rsidRDefault="00DD2E4B">
            <w:pPr>
              <w:rPr>
                <w:color w:val="000000"/>
                <w:sz w:val="20"/>
                <w:szCs w:val="20"/>
              </w:rPr>
            </w:pPr>
            <w:r w:rsidRPr="009F4207">
              <w:rPr>
                <w:color w:val="000000"/>
                <w:sz w:val="20"/>
                <w:szCs w:val="20"/>
              </w:rPr>
              <w:t> 91830</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8C56006" w14:textId="77777777" w:rsidR="00DD2E4B" w:rsidRPr="009F4207" w:rsidRDefault="00DD2E4B">
            <w:pPr>
              <w:rPr>
                <w:color w:val="000000"/>
                <w:sz w:val="20"/>
                <w:szCs w:val="20"/>
              </w:rPr>
            </w:pPr>
            <w:r w:rsidRPr="009F4207">
              <w:rPr>
                <w:color w:val="000000"/>
                <w:sz w:val="20"/>
                <w:szCs w:val="20"/>
              </w:rPr>
              <w:t> -</w:t>
            </w:r>
          </w:p>
        </w:tc>
      </w:tr>
      <w:tr w:rsidR="00DD2E4B" w:rsidRPr="009F4207" w14:paraId="046743D7"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FB047AD" w14:textId="77777777" w:rsidR="00DD2E4B" w:rsidRPr="009F4207" w:rsidRDefault="00DD2E4B">
            <w:pPr>
              <w:rPr>
                <w:color w:val="000000"/>
                <w:sz w:val="20"/>
                <w:szCs w:val="20"/>
              </w:rPr>
            </w:pPr>
            <w:r w:rsidRPr="009F4207">
              <w:rPr>
                <w:color w:val="000000"/>
                <w:sz w:val="20"/>
                <w:szCs w:val="20"/>
              </w:rPr>
              <w:t>Consultant psychiatrist. Consultation, more than 75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BA919D" w14:textId="77777777" w:rsidR="00DD2E4B" w:rsidRPr="009F4207" w:rsidRDefault="00DD2E4B">
            <w:pPr>
              <w:rPr>
                <w:color w:val="000000"/>
                <w:sz w:val="20"/>
                <w:szCs w:val="20"/>
              </w:rPr>
            </w:pPr>
            <w:r w:rsidRPr="009F4207">
              <w:rPr>
                <w:color w:val="000000"/>
                <w:sz w:val="20"/>
                <w:szCs w:val="20"/>
              </w:rPr>
              <w:t> 308</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70FEBD" w14:textId="77777777" w:rsidR="00DD2E4B" w:rsidRPr="009F4207" w:rsidRDefault="00DD2E4B">
            <w:pPr>
              <w:rPr>
                <w:color w:val="000000"/>
                <w:sz w:val="20"/>
                <w:szCs w:val="20"/>
              </w:rPr>
            </w:pPr>
            <w:r w:rsidRPr="009F4207">
              <w:rPr>
                <w:color w:val="000000"/>
                <w:sz w:val="20"/>
                <w:szCs w:val="20"/>
              </w:rPr>
              <w:t> 91831</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1E9762B" w14:textId="77777777" w:rsidR="00DD2E4B" w:rsidRPr="009F4207" w:rsidRDefault="00DD2E4B">
            <w:pPr>
              <w:rPr>
                <w:color w:val="000000"/>
                <w:sz w:val="20"/>
                <w:szCs w:val="20"/>
              </w:rPr>
            </w:pPr>
            <w:r w:rsidRPr="009F4207">
              <w:rPr>
                <w:color w:val="000000"/>
                <w:sz w:val="20"/>
                <w:szCs w:val="20"/>
              </w:rPr>
              <w:t> -</w:t>
            </w:r>
          </w:p>
        </w:tc>
      </w:tr>
      <w:tr w:rsidR="00DD2E4B" w:rsidRPr="009F4207" w14:paraId="641FFE5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8A23805" w14:textId="77777777" w:rsidR="00DD2E4B" w:rsidRPr="009F4207" w:rsidRDefault="00DD2E4B">
            <w:pPr>
              <w:rPr>
                <w:color w:val="000000"/>
                <w:sz w:val="20"/>
                <w:szCs w:val="20"/>
              </w:rPr>
            </w:pPr>
            <w:r w:rsidRPr="009F4207">
              <w:rPr>
                <w:color w:val="000000"/>
                <w:sz w:val="20"/>
                <w:szCs w:val="20"/>
              </w:rPr>
              <w:t>Consultant psychiatrist, group psychotherapy, at least</w:t>
            </w:r>
            <w:r w:rsidRPr="009F4207">
              <w:rPr>
                <w:color w:val="000000"/>
                <w:sz w:val="20"/>
                <w:szCs w:val="20"/>
              </w:rPr>
              <w:br/>
              <w:t>1 hour, involving group of 2 to 9 unrelated patients or a family group of more than 3 patients, each referred to consultant psychiatrist</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4BD209" w14:textId="77777777" w:rsidR="00DD2E4B" w:rsidRPr="009F4207" w:rsidRDefault="00DD2E4B">
            <w:pPr>
              <w:rPr>
                <w:color w:val="000000"/>
                <w:sz w:val="20"/>
                <w:szCs w:val="20"/>
              </w:rPr>
            </w:pPr>
            <w:r w:rsidRPr="009F4207">
              <w:rPr>
                <w:color w:val="000000"/>
                <w:sz w:val="20"/>
                <w:szCs w:val="20"/>
              </w:rPr>
              <w:t> 342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C58247" w14:textId="77777777" w:rsidR="00DD2E4B" w:rsidRPr="009F4207" w:rsidRDefault="00DD2E4B">
            <w:pPr>
              <w:rPr>
                <w:color w:val="000000"/>
                <w:sz w:val="20"/>
                <w:szCs w:val="20"/>
              </w:rPr>
            </w:pPr>
            <w:r w:rsidRPr="009F4207">
              <w:rPr>
                <w:color w:val="000000"/>
                <w:sz w:val="20"/>
                <w:szCs w:val="20"/>
              </w:rPr>
              <w:t> 92455</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123C3EB" w14:textId="77777777" w:rsidR="00DD2E4B" w:rsidRPr="009F4207" w:rsidRDefault="00DD2E4B">
            <w:pPr>
              <w:rPr>
                <w:color w:val="000000"/>
                <w:sz w:val="20"/>
                <w:szCs w:val="20"/>
              </w:rPr>
            </w:pPr>
            <w:r w:rsidRPr="009F4207">
              <w:rPr>
                <w:color w:val="000000"/>
                <w:sz w:val="20"/>
                <w:szCs w:val="20"/>
              </w:rPr>
              <w:t> -</w:t>
            </w:r>
          </w:p>
        </w:tc>
      </w:tr>
      <w:tr w:rsidR="00DD2E4B" w:rsidRPr="009F4207" w14:paraId="75F8B08B"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A6C2B23" w14:textId="77777777" w:rsidR="00DD2E4B" w:rsidRPr="009F4207" w:rsidRDefault="00DD2E4B">
            <w:pPr>
              <w:rPr>
                <w:color w:val="000000"/>
                <w:sz w:val="20"/>
                <w:szCs w:val="20"/>
              </w:rPr>
            </w:pPr>
            <w:r w:rsidRPr="009F4207">
              <w:rPr>
                <w:color w:val="000000"/>
                <w:sz w:val="20"/>
                <w:szCs w:val="20"/>
              </w:rPr>
              <w:t>Consultant psychiatrist, group psychotherapy, at least</w:t>
            </w:r>
            <w:r w:rsidRPr="009F4207">
              <w:rPr>
                <w:color w:val="000000"/>
                <w:sz w:val="20"/>
                <w:szCs w:val="20"/>
              </w:rPr>
              <w:br/>
              <w:t xml:space="preserve">1 hour, involving family group of 3 patients, each referred to </w:t>
            </w:r>
            <w:r w:rsidRPr="009F4207">
              <w:rPr>
                <w:color w:val="000000"/>
                <w:sz w:val="20"/>
                <w:szCs w:val="20"/>
              </w:rPr>
              <w:lastRenderedPageBreak/>
              <w:t>consultant psychiatrist</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BFC304" w14:textId="77777777" w:rsidR="00DD2E4B" w:rsidRPr="009F4207" w:rsidRDefault="00DD2E4B">
            <w:pPr>
              <w:rPr>
                <w:color w:val="000000"/>
                <w:sz w:val="20"/>
                <w:szCs w:val="20"/>
              </w:rPr>
            </w:pPr>
            <w:r w:rsidRPr="009F4207">
              <w:rPr>
                <w:color w:val="000000"/>
                <w:sz w:val="20"/>
                <w:szCs w:val="20"/>
              </w:rPr>
              <w:lastRenderedPageBreak/>
              <w:t> 344</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A96078" w14:textId="77777777" w:rsidR="00DD2E4B" w:rsidRPr="009F4207" w:rsidRDefault="00DD2E4B">
            <w:pPr>
              <w:rPr>
                <w:color w:val="000000"/>
                <w:sz w:val="20"/>
                <w:szCs w:val="20"/>
              </w:rPr>
            </w:pPr>
            <w:r w:rsidRPr="009F4207">
              <w:rPr>
                <w:color w:val="000000"/>
                <w:sz w:val="20"/>
                <w:szCs w:val="20"/>
              </w:rPr>
              <w:t> 92456</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9E6CAA4" w14:textId="77777777" w:rsidR="00DD2E4B" w:rsidRPr="009F4207" w:rsidRDefault="00DD2E4B">
            <w:pPr>
              <w:rPr>
                <w:color w:val="000000"/>
                <w:sz w:val="20"/>
                <w:szCs w:val="20"/>
              </w:rPr>
            </w:pPr>
            <w:r w:rsidRPr="009F4207">
              <w:rPr>
                <w:color w:val="000000"/>
                <w:sz w:val="20"/>
                <w:szCs w:val="20"/>
              </w:rPr>
              <w:t> -</w:t>
            </w:r>
          </w:p>
        </w:tc>
      </w:tr>
      <w:tr w:rsidR="00DD2E4B" w:rsidRPr="009F4207" w14:paraId="74C5820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099C2D3" w14:textId="77777777" w:rsidR="00DD2E4B" w:rsidRPr="009F4207" w:rsidRDefault="00DD2E4B">
            <w:pPr>
              <w:rPr>
                <w:color w:val="000000"/>
                <w:sz w:val="20"/>
                <w:szCs w:val="20"/>
              </w:rPr>
            </w:pPr>
            <w:r w:rsidRPr="009F4207">
              <w:rPr>
                <w:color w:val="000000"/>
                <w:sz w:val="20"/>
                <w:szCs w:val="20"/>
              </w:rPr>
              <w:t>Consultant psychiatrist, group psychotherapy, at least</w:t>
            </w:r>
            <w:r w:rsidRPr="009F4207">
              <w:rPr>
                <w:color w:val="000000"/>
                <w:sz w:val="20"/>
                <w:szCs w:val="20"/>
              </w:rPr>
              <w:br/>
              <w:t>1 hour, involving family group of 2 patients, each referred to consultant psychiatrist</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5D3FC16" w14:textId="77777777" w:rsidR="00DD2E4B" w:rsidRPr="009F4207" w:rsidRDefault="00DD2E4B">
            <w:pPr>
              <w:rPr>
                <w:color w:val="000000"/>
                <w:sz w:val="20"/>
                <w:szCs w:val="20"/>
              </w:rPr>
            </w:pPr>
            <w:r w:rsidRPr="009F4207">
              <w:rPr>
                <w:color w:val="000000"/>
                <w:sz w:val="20"/>
                <w:szCs w:val="20"/>
              </w:rPr>
              <w:t> 346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07A8CE5" w14:textId="77777777" w:rsidR="00DD2E4B" w:rsidRPr="009F4207" w:rsidRDefault="00DD2E4B">
            <w:pPr>
              <w:rPr>
                <w:color w:val="000000"/>
                <w:sz w:val="20"/>
                <w:szCs w:val="20"/>
              </w:rPr>
            </w:pPr>
            <w:r w:rsidRPr="009F4207">
              <w:rPr>
                <w:color w:val="000000"/>
                <w:sz w:val="20"/>
                <w:szCs w:val="20"/>
              </w:rPr>
              <w:t> 92457</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87BE9CE" w14:textId="77777777" w:rsidR="00DD2E4B" w:rsidRPr="009F4207" w:rsidRDefault="00DD2E4B">
            <w:pPr>
              <w:rPr>
                <w:color w:val="000000"/>
                <w:sz w:val="20"/>
                <w:szCs w:val="20"/>
              </w:rPr>
            </w:pPr>
            <w:r w:rsidRPr="009F4207">
              <w:rPr>
                <w:color w:val="000000"/>
                <w:sz w:val="20"/>
                <w:szCs w:val="20"/>
              </w:rPr>
              <w:t> </w:t>
            </w:r>
          </w:p>
        </w:tc>
      </w:tr>
      <w:tr w:rsidR="00DD2E4B" w:rsidRPr="009F4207" w14:paraId="2E838BBC"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819A8CC" w14:textId="77777777" w:rsidR="00DD2E4B" w:rsidRPr="009F4207" w:rsidRDefault="00DD2E4B">
            <w:pPr>
              <w:rPr>
                <w:color w:val="000000"/>
                <w:sz w:val="20"/>
                <w:szCs w:val="20"/>
              </w:rPr>
            </w:pPr>
            <w:r w:rsidRPr="009F4207">
              <w:rPr>
                <w:color w:val="000000"/>
                <w:sz w:val="20"/>
                <w:szCs w:val="20"/>
              </w:rPr>
              <w:t>Consultant psychiatrist, interview of a person other than patient, in the course of initial diagnostic evaluation of patient, 20 to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6D6FC0" w14:textId="77777777" w:rsidR="00DD2E4B" w:rsidRPr="009F4207" w:rsidRDefault="00DD2E4B">
            <w:pPr>
              <w:rPr>
                <w:color w:val="000000"/>
                <w:sz w:val="20"/>
                <w:szCs w:val="20"/>
              </w:rPr>
            </w:pPr>
            <w:r w:rsidRPr="009F4207">
              <w:rPr>
                <w:color w:val="000000"/>
                <w:sz w:val="20"/>
                <w:szCs w:val="20"/>
              </w:rPr>
              <w:t> 348</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0650A31" w14:textId="77777777" w:rsidR="00DD2E4B" w:rsidRPr="009F4207" w:rsidRDefault="00DD2E4B">
            <w:pPr>
              <w:rPr>
                <w:color w:val="000000"/>
                <w:sz w:val="20"/>
                <w:szCs w:val="20"/>
              </w:rPr>
            </w:pPr>
            <w:r w:rsidRPr="009F4207">
              <w:rPr>
                <w:color w:val="000000"/>
                <w:sz w:val="20"/>
                <w:szCs w:val="20"/>
              </w:rPr>
              <w:t>92458</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F44D3F1" w14:textId="77777777" w:rsidR="00DD2E4B" w:rsidRPr="009F4207" w:rsidRDefault="00DD2E4B">
            <w:pPr>
              <w:rPr>
                <w:color w:val="000000"/>
                <w:sz w:val="20"/>
                <w:szCs w:val="20"/>
              </w:rPr>
            </w:pPr>
            <w:r w:rsidRPr="009F4207">
              <w:rPr>
                <w:color w:val="000000"/>
                <w:sz w:val="20"/>
                <w:szCs w:val="20"/>
              </w:rPr>
              <w:t> -</w:t>
            </w:r>
          </w:p>
        </w:tc>
      </w:tr>
      <w:tr w:rsidR="00DD2E4B" w:rsidRPr="009F4207" w14:paraId="3607F3E1"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7947435" w14:textId="77777777" w:rsidR="00DD2E4B" w:rsidRPr="009F4207" w:rsidRDefault="00DD2E4B">
            <w:pPr>
              <w:rPr>
                <w:color w:val="000000"/>
                <w:sz w:val="20"/>
                <w:szCs w:val="20"/>
              </w:rPr>
            </w:pPr>
            <w:r w:rsidRPr="009F4207">
              <w:rPr>
                <w:color w:val="000000"/>
                <w:sz w:val="20"/>
                <w:szCs w:val="20"/>
              </w:rPr>
              <w:t>Consultant psychiatrist, interview of a person other than patient, in the course of initial diagnostic evaluation of patient,  45 minutes or more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3ABE9D" w14:textId="77777777" w:rsidR="00DD2E4B" w:rsidRPr="009F4207" w:rsidRDefault="00DD2E4B">
            <w:pPr>
              <w:rPr>
                <w:color w:val="000000"/>
                <w:sz w:val="20"/>
                <w:szCs w:val="20"/>
              </w:rPr>
            </w:pPr>
            <w:r w:rsidRPr="009F4207">
              <w:rPr>
                <w:color w:val="000000"/>
                <w:sz w:val="20"/>
                <w:szCs w:val="20"/>
              </w:rPr>
              <w:t> 350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AF7111" w14:textId="77777777" w:rsidR="00DD2E4B" w:rsidRPr="009F4207" w:rsidRDefault="00DD2E4B">
            <w:pPr>
              <w:rPr>
                <w:color w:val="000000"/>
                <w:sz w:val="20"/>
                <w:szCs w:val="20"/>
              </w:rPr>
            </w:pPr>
            <w:r w:rsidRPr="009F4207">
              <w:rPr>
                <w:color w:val="000000"/>
                <w:sz w:val="20"/>
                <w:szCs w:val="20"/>
              </w:rPr>
              <w:t> 92459</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A915F75" w14:textId="77777777" w:rsidR="00DD2E4B" w:rsidRPr="009F4207" w:rsidRDefault="00DD2E4B">
            <w:pPr>
              <w:rPr>
                <w:color w:val="000000"/>
                <w:sz w:val="20"/>
                <w:szCs w:val="20"/>
              </w:rPr>
            </w:pPr>
            <w:r w:rsidRPr="009F4207">
              <w:rPr>
                <w:color w:val="000000"/>
                <w:sz w:val="20"/>
                <w:szCs w:val="20"/>
              </w:rPr>
              <w:t> -</w:t>
            </w:r>
          </w:p>
        </w:tc>
      </w:tr>
      <w:tr w:rsidR="00DD2E4B" w:rsidRPr="009F4207" w14:paraId="4D0A529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A23D9A0" w14:textId="77777777" w:rsidR="00DD2E4B" w:rsidRPr="009F4207" w:rsidRDefault="00DD2E4B">
            <w:pPr>
              <w:rPr>
                <w:color w:val="000000"/>
                <w:sz w:val="20"/>
                <w:szCs w:val="20"/>
              </w:rPr>
            </w:pPr>
            <w:r w:rsidRPr="009F4207">
              <w:rPr>
                <w:color w:val="000000"/>
                <w:sz w:val="20"/>
                <w:szCs w:val="20"/>
              </w:rPr>
              <w:t>Consultant psychiatrist, interview of a person other than patient, in the course of continuing management of patient, not less than 20 minutes, not exceeding 4 attendances per calendar year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60B5A0" w14:textId="77777777" w:rsidR="00DD2E4B" w:rsidRPr="009F4207" w:rsidRDefault="00DD2E4B">
            <w:pPr>
              <w:rPr>
                <w:color w:val="000000"/>
                <w:sz w:val="20"/>
                <w:szCs w:val="20"/>
              </w:rPr>
            </w:pPr>
            <w:r w:rsidRPr="009F4207">
              <w:rPr>
                <w:color w:val="000000"/>
                <w:sz w:val="20"/>
                <w:szCs w:val="20"/>
              </w:rPr>
              <w:t> 352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24A78C" w14:textId="77777777" w:rsidR="00DD2E4B" w:rsidRPr="009F4207" w:rsidRDefault="00DD2E4B">
            <w:pPr>
              <w:rPr>
                <w:color w:val="000000"/>
                <w:sz w:val="20"/>
                <w:szCs w:val="20"/>
              </w:rPr>
            </w:pPr>
            <w:r w:rsidRPr="009F4207">
              <w:rPr>
                <w:color w:val="000000"/>
                <w:sz w:val="20"/>
                <w:szCs w:val="20"/>
              </w:rPr>
              <w:t> 92460</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A3C7968" w14:textId="77777777" w:rsidR="00DD2E4B" w:rsidRPr="009F4207" w:rsidRDefault="00DD2E4B">
            <w:pPr>
              <w:rPr>
                <w:color w:val="000000"/>
                <w:sz w:val="20"/>
                <w:szCs w:val="20"/>
              </w:rPr>
            </w:pPr>
            <w:r w:rsidRPr="009F4207">
              <w:rPr>
                <w:color w:val="000000"/>
                <w:sz w:val="20"/>
                <w:szCs w:val="20"/>
              </w:rPr>
              <w:t> -</w:t>
            </w:r>
          </w:p>
        </w:tc>
      </w:tr>
      <w:tr w:rsidR="00DD2E4B" w:rsidRPr="009F4207" w14:paraId="6CACE3C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00E389A" w14:textId="77777777" w:rsidR="00DD2E4B" w:rsidRPr="009F4207" w:rsidRDefault="00DD2E4B">
            <w:pPr>
              <w:rPr>
                <w:color w:val="000000"/>
                <w:sz w:val="20"/>
                <w:szCs w:val="20"/>
              </w:rPr>
            </w:pPr>
            <w:r w:rsidRPr="009F4207">
              <w:rPr>
                <w:color w:val="000000"/>
                <w:sz w:val="20"/>
                <w:szCs w:val="20"/>
              </w:rPr>
              <w:t>Consultant psychiatrist, prepare an eating disorder treatment and management plan, more than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9E4110" w14:textId="77777777" w:rsidR="00DD2E4B" w:rsidRPr="009F4207" w:rsidRDefault="00DD2E4B">
            <w:pPr>
              <w:rPr>
                <w:color w:val="000000"/>
                <w:sz w:val="20"/>
                <w:szCs w:val="20"/>
              </w:rPr>
            </w:pPr>
            <w:r w:rsidRPr="009F4207">
              <w:rPr>
                <w:color w:val="000000"/>
                <w:sz w:val="20"/>
                <w:szCs w:val="20"/>
              </w:rPr>
              <w:t> 90260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32E9D7" w14:textId="77777777" w:rsidR="00DD2E4B" w:rsidRPr="009F4207" w:rsidRDefault="00DD2E4B">
            <w:pPr>
              <w:rPr>
                <w:color w:val="000000"/>
                <w:sz w:val="20"/>
                <w:szCs w:val="20"/>
              </w:rPr>
            </w:pPr>
            <w:r w:rsidRPr="009F4207">
              <w:rPr>
                <w:color w:val="000000"/>
                <w:sz w:val="20"/>
                <w:szCs w:val="20"/>
              </w:rPr>
              <w:t> 92162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241AD94" w14:textId="77777777" w:rsidR="00DD2E4B" w:rsidRPr="009F4207" w:rsidRDefault="00DD2E4B">
            <w:pPr>
              <w:rPr>
                <w:color w:val="000000"/>
                <w:sz w:val="20"/>
                <w:szCs w:val="20"/>
              </w:rPr>
            </w:pPr>
            <w:r w:rsidRPr="009F4207">
              <w:rPr>
                <w:color w:val="000000"/>
                <w:sz w:val="20"/>
                <w:szCs w:val="20"/>
              </w:rPr>
              <w:t> </w:t>
            </w:r>
          </w:p>
        </w:tc>
      </w:tr>
      <w:tr w:rsidR="00DD2E4B" w:rsidRPr="009F4207" w14:paraId="5380726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FAA268D" w14:textId="77777777" w:rsidR="00DD2E4B" w:rsidRPr="009F4207" w:rsidRDefault="00DD2E4B">
            <w:pPr>
              <w:rPr>
                <w:color w:val="000000"/>
                <w:sz w:val="20"/>
                <w:szCs w:val="20"/>
              </w:rPr>
            </w:pPr>
            <w:r w:rsidRPr="009F4207">
              <w:rPr>
                <w:color w:val="000000"/>
                <w:sz w:val="20"/>
                <w:szCs w:val="20"/>
              </w:rPr>
              <w:t xml:space="preserve">Consultant psychiatrist, to review an eating </w:t>
            </w:r>
            <w:r w:rsidRPr="009F4207">
              <w:rPr>
                <w:color w:val="000000"/>
                <w:sz w:val="20"/>
                <w:szCs w:val="20"/>
              </w:rPr>
              <w:lastRenderedPageBreak/>
              <w:t>disorder plan, more than 30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95B4FA" w14:textId="77777777" w:rsidR="00DD2E4B" w:rsidRPr="009F4207" w:rsidRDefault="00DD2E4B">
            <w:pPr>
              <w:rPr>
                <w:color w:val="000000"/>
                <w:sz w:val="20"/>
                <w:szCs w:val="20"/>
              </w:rPr>
            </w:pPr>
            <w:r w:rsidRPr="009F4207">
              <w:rPr>
                <w:color w:val="000000"/>
                <w:sz w:val="20"/>
                <w:szCs w:val="20"/>
              </w:rPr>
              <w:lastRenderedPageBreak/>
              <w:t> 90266</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4CDF24" w14:textId="77777777" w:rsidR="00DD2E4B" w:rsidRPr="009F4207" w:rsidRDefault="00DD2E4B">
            <w:pPr>
              <w:rPr>
                <w:color w:val="000000"/>
                <w:sz w:val="20"/>
                <w:szCs w:val="20"/>
              </w:rPr>
            </w:pPr>
            <w:r w:rsidRPr="009F4207">
              <w:rPr>
                <w:color w:val="000000"/>
                <w:sz w:val="20"/>
                <w:szCs w:val="20"/>
              </w:rPr>
              <w:t> 92172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7195FE3" w14:textId="77777777" w:rsidR="00DD2E4B" w:rsidRPr="009F4207" w:rsidRDefault="00DD2E4B">
            <w:pPr>
              <w:rPr>
                <w:color w:val="000000"/>
                <w:sz w:val="20"/>
                <w:szCs w:val="20"/>
              </w:rPr>
            </w:pPr>
            <w:r w:rsidRPr="009F4207">
              <w:rPr>
                <w:color w:val="000000"/>
                <w:sz w:val="20"/>
                <w:szCs w:val="20"/>
              </w:rPr>
              <w:t> </w:t>
            </w:r>
          </w:p>
        </w:tc>
      </w:tr>
      <w:tr w:rsidR="00DD2E4B" w:rsidRPr="009F4207" w14:paraId="62350534"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1B12187" w14:textId="77777777" w:rsidR="00DD2E4B" w:rsidRPr="009F4207" w:rsidRDefault="00DD2E4B">
            <w:pPr>
              <w:rPr>
                <w:color w:val="000000"/>
                <w:sz w:val="20"/>
                <w:szCs w:val="20"/>
              </w:rPr>
            </w:pPr>
            <w:r w:rsidRPr="009F4207">
              <w:rPr>
                <w:b/>
                <w:bCs/>
                <w:color w:val="000000"/>
                <w:sz w:val="20"/>
                <w:szCs w:val="20"/>
              </w:rPr>
              <w:t>Paediatrician Services (also refer to consultant physician services)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35FD831"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F5805C"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B4A0880" w14:textId="77777777" w:rsidR="00DD2E4B" w:rsidRPr="009F4207" w:rsidRDefault="00DD2E4B">
            <w:pPr>
              <w:rPr>
                <w:color w:val="000000"/>
                <w:sz w:val="20"/>
                <w:szCs w:val="20"/>
              </w:rPr>
            </w:pPr>
            <w:r w:rsidRPr="009F4207">
              <w:rPr>
                <w:color w:val="000000"/>
                <w:sz w:val="20"/>
                <w:szCs w:val="20"/>
              </w:rPr>
              <w:t> </w:t>
            </w:r>
          </w:p>
        </w:tc>
      </w:tr>
      <w:tr w:rsidR="00DD2E4B" w:rsidRPr="009F4207" w14:paraId="6190A5AD"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715974D" w14:textId="77777777" w:rsidR="00DD2E4B" w:rsidRPr="009F4207" w:rsidRDefault="00DD2E4B">
            <w:pPr>
              <w:rPr>
                <w:color w:val="000000"/>
                <w:sz w:val="20"/>
                <w:szCs w:val="20"/>
              </w:rPr>
            </w:pPr>
            <w:r w:rsidRPr="009F4207">
              <w:rPr>
                <w:color w:val="000000"/>
                <w:sz w:val="20"/>
                <w:szCs w:val="20"/>
              </w:rPr>
              <w:t>Paediatrician, develop a treatment and management plan, patient aged under 25, with a complex neurodevelopmental disorder (such as autism spectrum disorder), at least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5A1EAC" w14:textId="77777777" w:rsidR="00DD2E4B" w:rsidRPr="009F4207" w:rsidRDefault="00DD2E4B">
            <w:pPr>
              <w:rPr>
                <w:color w:val="000000"/>
                <w:sz w:val="20"/>
                <w:szCs w:val="20"/>
              </w:rPr>
            </w:pPr>
            <w:r w:rsidRPr="009F4207">
              <w:rPr>
                <w:color w:val="000000"/>
                <w:sz w:val="20"/>
                <w:szCs w:val="20"/>
              </w:rPr>
              <w:t> 135</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575AB7" w14:textId="77777777" w:rsidR="00DD2E4B" w:rsidRPr="009F4207" w:rsidRDefault="00DD2E4B">
            <w:pPr>
              <w:rPr>
                <w:color w:val="000000"/>
                <w:sz w:val="20"/>
                <w:szCs w:val="20"/>
              </w:rPr>
            </w:pPr>
            <w:r w:rsidRPr="009F4207">
              <w:rPr>
                <w:color w:val="000000"/>
                <w:sz w:val="20"/>
                <w:szCs w:val="20"/>
              </w:rPr>
              <w:t> 92140</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03FFB17" w14:textId="77777777" w:rsidR="00DD2E4B" w:rsidRPr="009F4207" w:rsidRDefault="00DD2E4B">
            <w:pPr>
              <w:rPr>
                <w:color w:val="000000"/>
                <w:sz w:val="20"/>
                <w:szCs w:val="20"/>
              </w:rPr>
            </w:pPr>
            <w:r w:rsidRPr="009F4207">
              <w:rPr>
                <w:color w:val="000000"/>
                <w:sz w:val="20"/>
                <w:szCs w:val="20"/>
              </w:rPr>
              <w:t> </w:t>
            </w:r>
          </w:p>
        </w:tc>
      </w:tr>
      <w:tr w:rsidR="00DD2E4B" w:rsidRPr="009F4207" w14:paraId="205298FC"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530D5A9" w14:textId="77777777" w:rsidR="00DD2E4B" w:rsidRPr="009F4207" w:rsidRDefault="00DD2E4B">
            <w:pPr>
              <w:rPr>
                <w:color w:val="000000"/>
                <w:sz w:val="20"/>
                <w:szCs w:val="20"/>
              </w:rPr>
            </w:pPr>
            <w:r w:rsidRPr="009F4207">
              <w:rPr>
                <w:color w:val="000000"/>
                <w:sz w:val="20"/>
                <w:szCs w:val="20"/>
              </w:rPr>
              <w:t>Paediatrician, prepare an eating disorder treatment and management plan, more than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8178E1" w14:textId="77777777" w:rsidR="00DD2E4B" w:rsidRPr="009F4207" w:rsidRDefault="00DD2E4B">
            <w:pPr>
              <w:rPr>
                <w:color w:val="000000"/>
                <w:sz w:val="20"/>
                <w:szCs w:val="20"/>
              </w:rPr>
            </w:pPr>
            <w:r w:rsidRPr="009F4207">
              <w:rPr>
                <w:color w:val="000000"/>
                <w:sz w:val="20"/>
                <w:szCs w:val="20"/>
              </w:rPr>
              <w:t> 90261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B072A54" w14:textId="77777777" w:rsidR="00DD2E4B" w:rsidRPr="009F4207" w:rsidRDefault="00DD2E4B">
            <w:pPr>
              <w:rPr>
                <w:color w:val="000000"/>
                <w:sz w:val="20"/>
                <w:szCs w:val="20"/>
              </w:rPr>
            </w:pPr>
            <w:r w:rsidRPr="009F4207">
              <w:rPr>
                <w:color w:val="000000"/>
                <w:sz w:val="20"/>
                <w:szCs w:val="20"/>
              </w:rPr>
              <w:t> 92163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CEFA325" w14:textId="77777777" w:rsidR="00DD2E4B" w:rsidRPr="009F4207" w:rsidRDefault="00DD2E4B">
            <w:pPr>
              <w:rPr>
                <w:color w:val="000000"/>
                <w:sz w:val="20"/>
                <w:szCs w:val="20"/>
              </w:rPr>
            </w:pPr>
            <w:r w:rsidRPr="009F4207">
              <w:rPr>
                <w:color w:val="000000"/>
                <w:sz w:val="20"/>
                <w:szCs w:val="20"/>
              </w:rPr>
              <w:t> </w:t>
            </w:r>
          </w:p>
        </w:tc>
      </w:tr>
      <w:tr w:rsidR="00DD2E4B" w:rsidRPr="009F4207" w14:paraId="03F803C8"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BC3CD85" w14:textId="77777777" w:rsidR="00DD2E4B" w:rsidRPr="009F4207" w:rsidRDefault="00DD2E4B">
            <w:pPr>
              <w:rPr>
                <w:color w:val="000000"/>
                <w:sz w:val="20"/>
                <w:szCs w:val="20"/>
              </w:rPr>
            </w:pPr>
            <w:r w:rsidRPr="009F4207">
              <w:rPr>
                <w:color w:val="000000"/>
                <w:sz w:val="20"/>
                <w:szCs w:val="20"/>
              </w:rPr>
              <w:t>Paediatrician, to review an eating disorder plan, more than 20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B03637" w14:textId="77777777" w:rsidR="00DD2E4B" w:rsidRPr="009F4207" w:rsidRDefault="00DD2E4B">
            <w:pPr>
              <w:rPr>
                <w:color w:val="000000"/>
                <w:sz w:val="20"/>
                <w:szCs w:val="20"/>
              </w:rPr>
            </w:pPr>
            <w:r w:rsidRPr="009F4207">
              <w:rPr>
                <w:color w:val="000000"/>
                <w:sz w:val="20"/>
                <w:szCs w:val="20"/>
              </w:rPr>
              <w:t> 90267</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1CC016" w14:textId="77777777" w:rsidR="00DD2E4B" w:rsidRPr="009F4207" w:rsidRDefault="00DD2E4B">
            <w:pPr>
              <w:rPr>
                <w:color w:val="000000"/>
                <w:sz w:val="20"/>
                <w:szCs w:val="20"/>
              </w:rPr>
            </w:pPr>
            <w:r w:rsidRPr="009F4207">
              <w:rPr>
                <w:color w:val="000000"/>
                <w:sz w:val="20"/>
                <w:szCs w:val="20"/>
              </w:rPr>
              <w:t> 92173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A01D93F" w14:textId="77777777" w:rsidR="00DD2E4B" w:rsidRPr="009F4207" w:rsidRDefault="00DD2E4B">
            <w:pPr>
              <w:rPr>
                <w:color w:val="000000"/>
                <w:sz w:val="20"/>
                <w:szCs w:val="20"/>
              </w:rPr>
            </w:pPr>
            <w:r w:rsidRPr="009F4207">
              <w:rPr>
                <w:color w:val="000000"/>
                <w:sz w:val="20"/>
                <w:szCs w:val="20"/>
              </w:rPr>
              <w:t> </w:t>
            </w:r>
          </w:p>
        </w:tc>
      </w:tr>
      <w:tr w:rsidR="00DD2E4B" w:rsidRPr="009F4207" w14:paraId="0ECA701A"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CB5C47B" w14:textId="77777777" w:rsidR="00DD2E4B" w:rsidRPr="009F4207" w:rsidRDefault="00DD2E4B">
            <w:pPr>
              <w:rPr>
                <w:color w:val="000000"/>
                <w:sz w:val="20"/>
                <w:szCs w:val="20"/>
              </w:rPr>
            </w:pPr>
            <w:r w:rsidRPr="009F4207">
              <w:rPr>
                <w:b/>
                <w:bCs/>
                <w:color w:val="000000"/>
                <w:sz w:val="20"/>
                <w:szCs w:val="20"/>
              </w:rPr>
              <w:t xml:space="preserve">Public Health Physician Services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3F7EB2"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EC4E9A"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E903EEA" w14:textId="77777777" w:rsidR="00DD2E4B" w:rsidRPr="009F4207" w:rsidRDefault="00DD2E4B">
            <w:pPr>
              <w:rPr>
                <w:color w:val="000000"/>
                <w:sz w:val="20"/>
                <w:szCs w:val="20"/>
              </w:rPr>
            </w:pPr>
            <w:r w:rsidRPr="009F4207">
              <w:rPr>
                <w:color w:val="000000"/>
                <w:sz w:val="20"/>
                <w:szCs w:val="20"/>
              </w:rPr>
              <w:t> </w:t>
            </w:r>
          </w:p>
        </w:tc>
      </w:tr>
      <w:tr w:rsidR="00DD2E4B" w:rsidRPr="009F4207" w14:paraId="32252CD6"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73B47CD" w14:textId="77777777" w:rsidR="00DD2E4B" w:rsidRPr="009F4207" w:rsidRDefault="00DD2E4B">
            <w:pPr>
              <w:rPr>
                <w:color w:val="000000"/>
                <w:sz w:val="20"/>
                <w:szCs w:val="20"/>
              </w:rPr>
            </w:pPr>
            <w:r w:rsidRPr="009F4207">
              <w:rPr>
                <w:color w:val="000000"/>
                <w:sz w:val="20"/>
                <w:szCs w:val="20"/>
              </w:rPr>
              <w:t>Public health physician, level A attendance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3E395A" w14:textId="77777777" w:rsidR="00DD2E4B" w:rsidRPr="009F4207" w:rsidRDefault="00DD2E4B">
            <w:pPr>
              <w:rPr>
                <w:color w:val="000000"/>
                <w:sz w:val="20"/>
                <w:szCs w:val="20"/>
              </w:rPr>
            </w:pPr>
            <w:r w:rsidRPr="009F4207">
              <w:rPr>
                <w:color w:val="000000"/>
                <w:sz w:val="20"/>
                <w:szCs w:val="20"/>
              </w:rPr>
              <w:t> 410</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62AD5CF" w14:textId="77777777" w:rsidR="00DD2E4B" w:rsidRPr="009F4207" w:rsidRDefault="00DD2E4B">
            <w:pPr>
              <w:rPr>
                <w:color w:val="000000"/>
                <w:sz w:val="20"/>
                <w:szCs w:val="20"/>
              </w:rPr>
            </w:pPr>
            <w:r w:rsidRPr="009F4207">
              <w:rPr>
                <w:color w:val="000000"/>
                <w:sz w:val="20"/>
                <w:szCs w:val="20"/>
              </w:rPr>
              <w:t> 92513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459552B" w14:textId="77777777" w:rsidR="00DD2E4B" w:rsidRPr="009F4207" w:rsidRDefault="00DD2E4B">
            <w:pPr>
              <w:rPr>
                <w:color w:val="000000"/>
                <w:sz w:val="20"/>
                <w:szCs w:val="20"/>
              </w:rPr>
            </w:pPr>
            <w:r w:rsidRPr="009F4207">
              <w:rPr>
                <w:color w:val="000000"/>
                <w:sz w:val="20"/>
                <w:szCs w:val="20"/>
              </w:rPr>
              <w:t> 92521</w:t>
            </w:r>
          </w:p>
        </w:tc>
      </w:tr>
      <w:tr w:rsidR="00DD2E4B" w:rsidRPr="009F4207" w14:paraId="2EA014C8"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735DBE4" w14:textId="77777777" w:rsidR="00DD2E4B" w:rsidRPr="009F4207" w:rsidRDefault="00DD2E4B">
            <w:pPr>
              <w:rPr>
                <w:color w:val="000000"/>
                <w:sz w:val="20"/>
                <w:szCs w:val="20"/>
              </w:rPr>
            </w:pPr>
            <w:r w:rsidRPr="009F4207">
              <w:rPr>
                <w:color w:val="000000"/>
                <w:sz w:val="20"/>
                <w:szCs w:val="20"/>
              </w:rPr>
              <w:t>Public health physician, level B attendance, less than 20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841A4FA" w14:textId="77777777" w:rsidR="00DD2E4B" w:rsidRPr="009F4207" w:rsidRDefault="00DD2E4B">
            <w:pPr>
              <w:rPr>
                <w:color w:val="000000"/>
                <w:sz w:val="20"/>
                <w:szCs w:val="20"/>
              </w:rPr>
            </w:pPr>
            <w:r w:rsidRPr="009F4207">
              <w:rPr>
                <w:color w:val="000000"/>
                <w:sz w:val="20"/>
                <w:szCs w:val="20"/>
              </w:rPr>
              <w:t> 411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62DAEC" w14:textId="77777777" w:rsidR="00DD2E4B" w:rsidRPr="009F4207" w:rsidRDefault="00DD2E4B">
            <w:pPr>
              <w:rPr>
                <w:color w:val="000000"/>
                <w:sz w:val="20"/>
                <w:szCs w:val="20"/>
              </w:rPr>
            </w:pPr>
            <w:r w:rsidRPr="009F4207">
              <w:rPr>
                <w:color w:val="000000"/>
                <w:sz w:val="20"/>
                <w:szCs w:val="20"/>
              </w:rPr>
              <w:t> 92514</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07549E2" w14:textId="77777777" w:rsidR="00DD2E4B" w:rsidRPr="009F4207" w:rsidRDefault="00DD2E4B">
            <w:pPr>
              <w:rPr>
                <w:color w:val="000000"/>
                <w:sz w:val="20"/>
                <w:szCs w:val="20"/>
              </w:rPr>
            </w:pPr>
            <w:r w:rsidRPr="009F4207">
              <w:rPr>
                <w:color w:val="000000"/>
                <w:sz w:val="20"/>
                <w:szCs w:val="20"/>
              </w:rPr>
              <w:t> 92522</w:t>
            </w:r>
          </w:p>
        </w:tc>
      </w:tr>
      <w:tr w:rsidR="00DD2E4B" w:rsidRPr="009F4207" w14:paraId="2C8C9256"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E4A008B" w14:textId="77777777" w:rsidR="00DD2E4B" w:rsidRPr="009F4207" w:rsidRDefault="00DD2E4B">
            <w:pPr>
              <w:rPr>
                <w:color w:val="000000"/>
                <w:sz w:val="20"/>
                <w:szCs w:val="20"/>
              </w:rPr>
            </w:pPr>
            <w:r w:rsidRPr="009F4207">
              <w:rPr>
                <w:color w:val="000000"/>
                <w:sz w:val="20"/>
                <w:szCs w:val="20"/>
              </w:rPr>
              <w:t>Public health physician, level C attendance, at least 20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03A935" w14:textId="77777777" w:rsidR="00DD2E4B" w:rsidRPr="009F4207" w:rsidRDefault="00DD2E4B">
            <w:pPr>
              <w:rPr>
                <w:color w:val="000000"/>
                <w:sz w:val="20"/>
                <w:szCs w:val="20"/>
              </w:rPr>
            </w:pPr>
            <w:r w:rsidRPr="009F4207">
              <w:rPr>
                <w:color w:val="000000"/>
                <w:sz w:val="20"/>
                <w:szCs w:val="20"/>
              </w:rPr>
              <w:t> 412</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7F03D0" w14:textId="77777777" w:rsidR="00DD2E4B" w:rsidRPr="009F4207" w:rsidRDefault="00DD2E4B">
            <w:pPr>
              <w:rPr>
                <w:color w:val="000000"/>
                <w:sz w:val="20"/>
                <w:szCs w:val="20"/>
              </w:rPr>
            </w:pPr>
            <w:r w:rsidRPr="009F4207">
              <w:rPr>
                <w:color w:val="000000"/>
                <w:sz w:val="20"/>
                <w:szCs w:val="20"/>
              </w:rPr>
              <w:t> 92515</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6C206D3" w14:textId="77777777" w:rsidR="00DD2E4B" w:rsidRPr="009F4207" w:rsidRDefault="00DD2E4B">
            <w:pPr>
              <w:rPr>
                <w:color w:val="000000"/>
                <w:sz w:val="20"/>
                <w:szCs w:val="20"/>
              </w:rPr>
            </w:pPr>
            <w:r w:rsidRPr="009F4207">
              <w:rPr>
                <w:color w:val="000000"/>
                <w:sz w:val="20"/>
                <w:szCs w:val="20"/>
              </w:rPr>
              <w:t> -</w:t>
            </w:r>
          </w:p>
        </w:tc>
      </w:tr>
      <w:tr w:rsidR="00DD2E4B" w:rsidRPr="009F4207" w14:paraId="7A0931B0"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7D6C43C" w14:textId="77777777" w:rsidR="00DD2E4B" w:rsidRPr="009F4207" w:rsidRDefault="00DD2E4B">
            <w:pPr>
              <w:rPr>
                <w:color w:val="000000"/>
                <w:sz w:val="20"/>
                <w:szCs w:val="20"/>
              </w:rPr>
            </w:pPr>
            <w:r w:rsidRPr="009F4207">
              <w:rPr>
                <w:color w:val="000000"/>
                <w:sz w:val="20"/>
                <w:szCs w:val="20"/>
              </w:rPr>
              <w:t>Public health physician, level D attendance, at least 40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5330736" w14:textId="77777777" w:rsidR="00DD2E4B" w:rsidRPr="009F4207" w:rsidRDefault="00DD2E4B">
            <w:pPr>
              <w:rPr>
                <w:color w:val="000000"/>
                <w:sz w:val="20"/>
                <w:szCs w:val="20"/>
              </w:rPr>
            </w:pPr>
            <w:r w:rsidRPr="009F4207">
              <w:rPr>
                <w:color w:val="000000"/>
                <w:sz w:val="20"/>
                <w:szCs w:val="20"/>
              </w:rPr>
              <w:t> 413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1A8A584" w14:textId="77777777" w:rsidR="00DD2E4B" w:rsidRPr="009F4207" w:rsidRDefault="00DD2E4B">
            <w:pPr>
              <w:rPr>
                <w:color w:val="000000"/>
                <w:sz w:val="20"/>
                <w:szCs w:val="20"/>
              </w:rPr>
            </w:pPr>
            <w:r w:rsidRPr="009F4207">
              <w:rPr>
                <w:color w:val="000000"/>
                <w:sz w:val="20"/>
                <w:szCs w:val="20"/>
              </w:rPr>
              <w:t> 92516</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DE29F60" w14:textId="77777777" w:rsidR="00DD2E4B" w:rsidRPr="009F4207" w:rsidRDefault="00DD2E4B">
            <w:pPr>
              <w:rPr>
                <w:color w:val="000000"/>
                <w:sz w:val="20"/>
                <w:szCs w:val="20"/>
              </w:rPr>
            </w:pPr>
            <w:r w:rsidRPr="009F4207">
              <w:rPr>
                <w:color w:val="000000"/>
                <w:sz w:val="20"/>
                <w:szCs w:val="20"/>
              </w:rPr>
              <w:t> -</w:t>
            </w:r>
          </w:p>
        </w:tc>
      </w:tr>
      <w:tr w:rsidR="00DD2E4B" w:rsidRPr="009F4207" w14:paraId="6BE126B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DC42B0B" w14:textId="77777777" w:rsidR="00DD2E4B" w:rsidRPr="009F4207" w:rsidRDefault="00DD2E4B">
            <w:pPr>
              <w:rPr>
                <w:color w:val="000000"/>
                <w:sz w:val="20"/>
                <w:szCs w:val="20"/>
              </w:rPr>
            </w:pPr>
            <w:r w:rsidRPr="009F4207">
              <w:rPr>
                <w:b/>
                <w:bCs/>
                <w:color w:val="000000"/>
                <w:sz w:val="20"/>
                <w:szCs w:val="20"/>
              </w:rPr>
              <w:t>Neurosurgery attendances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B41371"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C5ADD13"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4DFE1AB" w14:textId="77777777" w:rsidR="00DD2E4B" w:rsidRPr="009F4207" w:rsidRDefault="00DD2E4B">
            <w:pPr>
              <w:rPr>
                <w:color w:val="000000"/>
                <w:sz w:val="20"/>
                <w:szCs w:val="20"/>
              </w:rPr>
            </w:pPr>
            <w:r w:rsidRPr="009F4207">
              <w:rPr>
                <w:color w:val="000000"/>
                <w:sz w:val="20"/>
                <w:szCs w:val="20"/>
              </w:rPr>
              <w:t> </w:t>
            </w:r>
          </w:p>
        </w:tc>
      </w:tr>
      <w:tr w:rsidR="00DD2E4B" w:rsidRPr="009F4207" w14:paraId="170A1854"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796891B" w14:textId="77777777" w:rsidR="00DD2E4B" w:rsidRPr="009F4207" w:rsidRDefault="00DD2E4B">
            <w:pPr>
              <w:rPr>
                <w:color w:val="000000"/>
                <w:sz w:val="20"/>
                <w:szCs w:val="20"/>
              </w:rPr>
            </w:pPr>
            <w:r w:rsidRPr="009F4207">
              <w:rPr>
                <w:color w:val="000000"/>
                <w:sz w:val="20"/>
                <w:szCs w:val="20"/>
              </w:rPr>
              <w:t>Neurosurgeon, initial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168FD3" w14:textId="77777777" w:rsidR="00DD2E4B" w:rsidRPr="009F4207" w:rsidRDefault="00DD2E4B">
            <w:pPr>
              <w:rPr>
                <w:color w:val="000000"/>
                <w:sz w:val="20"/>
                <w:szCs w:val="20"/>
              </w:rPr>
            </w:pPr>
            <w:r w:rsidRPr="009F4207">
              <w:rPr>
                <w:color w:val="000000"/>
                <w:sz w:val="20"/>
                <w:szCs w:val="20"/>
              </w:rPr>
              <w:t> 6007</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986246" w14:textId="77777777" w:rsidR="00DD2E4B" w:rsidRPr="009F4207" w:rsidRDefault="00DD2E4B">
            <w:pPr>
              <w:rPr>
                <w:color w:val="000000"/>
                <w:sz w:val="20"/>
                <w:szCs w:val="20"/>
              </w:rPr>
            </w:pPr>
            <w:r w:rsidRPr="009F4207">
              <w:rPr>
                <w:color w:val="000000"/>
                <w:sz w:val="20"/>
                <w:szCs w:val="20"/>
              </w:rPr>
              <w:t> 92610</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9FF025B" w14:textId="77777777" w:rsidR="00DD2E4B" w:rsidRPr="009F4207" w:rsidRDefault="00DD2E4B">
            <w:pPr>
              <w:rPr>
                <w:color w:val="000000"/>
                <w:sz w:val="20"/>
                <w:szCs w:val="20"/>
              </w:rPr>
            </w:pPr>
            <w:r w:rsidRPr="009F4207">
              <w:rPr>
                <w:color w:val="000000"/>
                <w:sz w:val="20"/>
                <w:szCs w:val="20"/>
              </w:rPr>
              <w:t> -</w:t>
            </w:r>
          </w:p>
        </w:tc>
      </w:tr>
      <w:tr w:rsidR="00DD2E4B" w:rsidRPr="009F4207" w14:paraId="73C177FF"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9541BFD" w14:textId="77777777" w:rsidR="00DD2E4B" w:rsidRPr="009F4207" w:rsidRDefault="00DD2E4B">
            <w:pPr>
              <w:rPr>
                <w:color w:val="000000"/>
                <w:sz w:val="20"/>
                <w:szCs w:val="20"/>
              </w:rPr>
            </w:pPr>
            <w:r w:rsidRPr="009F4207">
              <w:rPr>
                <w:color w:val="000000"/>
                <w:sz w:val="20"/>
                <w:szCs w:val="20"/>
              </w:rPr>
              <w:t>Neurosurgeon, minor attendance</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AC2B212" w14:textId="77777777" w:rsidR="00DD2E4B" w:rsidRPr="009F4207" w:rsidRDefault="00DD2E4B">
            <w:pPr>
              <w:rPr>
                <w:color w:val="000000"/>
                <w:sz w:val="20"/>
                <w:szCs w:val="20"/>
              </w:rPr>
            </w:pPr>
            <w:r w:rsidRPr="009F4207">
              <w:rPr>
                <w:color w:val="000000"/>
                <w:sz w:val="20"/>
                <w:szCs w:val="20"/>
              </w:rPr>
              <w:t> 6009</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362B71" w14:textId="77777777" w:rsidR="00DD2E4B" w:rsidRPr="009F4207" w:rsidRDefault="00DD2E4B">
            <w:pPr>
              <w:rPr>
                <w:color w:val="000000"/>
                <w:sz w:val="20"/>
                <w:szCs w:val="20"/>
              </w:rPr>
            </w:pPr>
            <w:r w:rsidRPr="009F4207">
              <w:rPr>
                <w:color w:val="000000"/>
                <w:sz w:val="20"/>
                <w:szCs w:val="20"/>
              </w:rPr>
              <w:t> 92611</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B2D4BCA" w14:textId="77777777" w:rsidR="00DD2E4B" w:rsidRPr="009F4207" w:rsidRDefault="00DD2E4B">
            <w:pPr>
              <w:rPr>
                <w:color w:val="000000"/>
                <w:sz w:val="20"/>
                <w:szCs w:val="20"/>
              </w:rPr>
            </w:pPr>
            <w:r w:rsidRPr="009F4207">
              <w:rPr>
                <w:color w:val="000000"/>
                <w:sz w:val="20"/>
                <w:szCs w:val="20"/>
              </w:rPr>
              <w:t> 92618</w:t>
            </w:r>
          </w:p>
        </w:tc>
      </w:tr>
      <w:tr w:rsidR="00DD2E4B" w:rsidRPr="009F4207" w14:paraId="5C529412"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02555E4" w14:textId="77777777" w:rsidR="00DD2E4B" w:rsidRPr="009F4207" w:rsidRDefault="00DD2E4B">
            <w:pPr>
              <w:rPr>
                <w:color w:val="000000"/>
                <w:sz w:val="20"/>
                <w:szCs w:val="20"/>
              </w:rPr>
            </w:pPr>
            <w:r w:rsidRPr="009F4207">
              <w:rPr>
                <w:color w:val="000000"/>
                <w:sz w:val="20"/>
                <w:szCs w:val="20"/>
              </w:rPr>
              <w:t xml:space="preserve">Neurosurgeon, subsequent </w:t>
            </w:r>
            <w:r w:rsidRPr="009F4207">
              <w:rPr>
                <w:color w:val="000000"/>
                <w:sz w:val="20"/>
                <w:szCs w:val="20"/>
              </w:rPr>
              <w:lastRenderedPageBreak/>
              <w:t>attendance, 15 to 30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35CE72B" w14:textId="77777777" w:rsidR="00DD2E4B" w:rsidRPr="009F4207" w:rsidRDefault="00DD2E4B">
            <w:pPr>
              <w:rPr>
                <w:color w:val="000000"/>
                <w:sz w:val="20"/>
                <w:szCs w:val="20"/>
              </w:rPr>
            </w:pPr>
            <w:r w:rsidRPr="009F4207">
              <w:rPr>
                <w:color w:val="000000"/>
                <w:sz w:val="20"/>
                <w:szCs w:val="20"/>
              </w:rPr>
              <w:lastRenderedPageBreak/>
              <w:t> 6011</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E1D2034" w14:textId="77777777" w:rsidR="00DD2E4B" w:rsidRPr="009F4207" w:rsidRDefault="00DD2E4B">
            <w:pPr>
              <w:rPr>
                <w:color w:val="000000"/>
                <w:sz w:val="20"/>
                <w:szCs w:val="20"/>
              </w:rPr>
            </w:pPr>
            <w:r w:rsidRPr="009F4207">
              <w:rPr>
                <w:color w:val="000000"/>
                <w:sz w:val="20"/>
                <w:szCs w:val="20"/>
              </w:rPr>
              <w:t> 92612</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E6964F2" w14:textId="77777777" w:rsidR="00DD2E4B" w:rsidRPr="009F4207" w:rsidRDefault="00DD2E4B">
            <w:pPr>
              <w:rPr>
                <w:color w:val="000000"/>
                <w:sz w:val="20"/>
                <w:szCs w:val="20"/>
              </w:rPr>
            </w:pPr>
            <w:r w:rsidRPr="009F4207">
              <w:rPr>
                <w:color w:val="000000"/>
                <w:sz w:val="20"/>
                <w:szCs w:val="20"/>
              </w:rPr>
              <w:t> -</w:t>
            </w:r>
          </w:p>
        </w:tc>
      </w:tr>
      <w:tr w:rsidR="00DD2E4B" w:rsidRPr="009F4207" w14:paraId="40FB8B33"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7074FA0" w14:textId="77777777" w:rsidR="00DD2E4B" w:rsidRPr="009F4207" w:rsidRDefault="00DD2E4B">
            <w:pPr>
              <w:rPr>
                <w:color w:val="000000"/>
                <w:sz w:val="20"/>
                <w:szCs w:val="20"/>
              </w:rPr>
            </w:pPr>
            <w:r w:rsidRPr="009F4207">
              <w:rPr>
                <w:color w:val="000000"/>
                <w:sz w:val="20"/>
                <w:szCs w:val="20"/>
              </w:rPr>
              <w:t>Neurosurgeon, subsequent attendance, 30 to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86AC35" w14:textId="77777777" w:rsidR="00DD2E4B" w:rsidRPr="009F4207" w:rsidRDefault="00DD2E4B">
            <w:pPr>
              <w:rPr>
                <w:color w:val="000000"/>
                <w:sz w:val="20"/>
                <w:szCs w:val="20"/>
              </w:rPr>
            </w:pPr>
            <w:r w:rsidRPr="009F4207">
              <w:rPr>
                <w:color w:val="000000"/>
                <w:sz w:val="20"/>
                <w:szCs w:val="20"/>
              </w:rPr>
              <w:t> 6013</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892321" w14:textId="77777777" w:rsidR="00DD2E4B" w:rsidRPr="009F4207" w:rsidRDefault="00DD2E4B">
            <w:pPr>
              <w:rPr>
                <w:color w:val="000000"/>
                <w:sz w:val="20"/>
                <w:szCs w:val="20"/>
              </w:rPr>
            </w:pPr>
            <w:r w:rsidRPr="009F4207">
              <w:rPr>
                <w:color w:val="000000"/>
                <w:sz w:val="20"/>
                <w:szCs w:val="20"/>
              </w:rPr>
              <w:t> 92613</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B157378" w14:textId="77777777" w:rsidR="00DD2E4B" w:rsidRPr="009F4207" w:rsidRDefault="00DD2E4B">
            <w:pPr>
              <w:rPr>
                <w:color w:val="000000"/>
                <w:sz w:val="20"/>
                <w:szCs w:val="20"/>
              </w:rPr>
            </w:pPr>
            <w:r w:rsidRPr="009F4207">
              <w:rPr>
                <w:color w:val="000000"/>
                <w:sz w:val="20"/>
                <w:szCs w:val="20"/>
              </w:rPr>
              <w:t> -</w:t>
            </w:r>
          </w:p>
        </w:tc>
      </w:tr>
      <w:tr w:rsidR="00DD2E4B" w:rsidRPr="009F4207" w14:paraId="43C4EF07"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D17FDBF" w14:textId="77777777" w:rsidR="00DD2E4B" w:rsidRPr="009F4207" w:rsidRDefault="00DD2E4B">
            <w:pPr>
              <w:rPr>
                <w:color w:val="000000"/>
                <w:sz w:val="20"/>
                <w:szCs w:val="20"/>
              </w:rPr>
            </w:pPr>
            <w:r w:rsidRPr="009F4207">
              <w:rPr>
                <w:color w:val="000000"/>
                <w:sz w:val="20"/>
                <w:szCs w:val="20"/>
              </w:rPr>
              <w:t>Neurosurgeon, subsequent attendance, more than 45 minutes</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6E302C" w14:textId="77777777" w:rsidR="00DD2E4B" w:rsidRPr="009F4207" w:rsidRDefault="00DD2E4B">
            <w:pPr>
              <w:rPr>
                <w:color w:val="000000"/>
                <w:sz w:val="20"/>
                <w:szCs w:val="20"/>
              </w:rPr>
            </w:pPr>
            <w:r w:rsidRPr="009F4207">
              <w:rPr>
                <w:color w:val="000000"/>
                <w:sz w:val="20"/>
                <w:szCs w:val="20"/>
              </w:rPr>
              <w:t> 6015</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3AF321" w14:textId="77777777" w:rsidR="00DD2E4B" w:rsidRPr="009F4207" w:rsidRDefault="00DD2E4B">
            <w:pPr>
              <w:rPr>
                <w:color w:val="000000"/>
                <w:sz w:val="20"/>
                <w:szCs w:val="20"/>
              </w:rPr>
            </w:pPr>
            <w:r w:rsidRPr="009F4207">
              <w:rPr>
                <w:color w:val="000000"/>
                <w:sz w:val="20"/>
                <w:szCs w:val="20"/>
              </w:rPr>
              <w:t> 92614</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28E2F9A" w14:textId="77777777" w:rsidR="00DD2E4B" w:rsidRPr="009F4207" w:rsidRDefault="00DD2E4B">
            <w:pPr>
              <w:rPr>
                <w:color w:val="000000"/>
                <w:sz w:val="20"/>
                <w:szCs w:val="20"/>
              </w:rPr>
            </w:pPr>
            <w:r w:rsidRPr="009F4207">
              <w:rPr>
                <w:color w:val="000000"/>
                <w:sz w:val="20"/>
                <w:szCs w:val="20"/>
              </w:rPr>
              <w:t> -</w:t>
            </w:r>
          </w:p>
        </w:tc>
      </w:tr>
      <w:tr w:rsidR="00DD2E4B" w:rsidRPr="009F4207" w14:paraId="52435A42" w14:textId="77777777">
        <w:trPr>
          <w:trHeight w:val="195"/>
        </w:trPr>
        <w:tc>
          <w:tcPr>
            <w:tcW w:w="159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512AF57" w14:textId="77777777" w:rsidR="00DD2E4B" w:rsidRPr="009F4207" w:rsidRDefault="00DD2E4B">
            <w:pPr>
              <w:rPr>
                <w:color w:val="000000"/>
                <w:sz w:val="20"/>
                <w:szCs w:val="20"/>
              </w:rPr>
            </w:pPr>
            <w:r w:rsidRPr="009F4207">
              <w:rPr>
                <w:b/>
                <w:bCs/>
                <w:color w:val="000000"/>
                <w:sz w:val="20"/>
                <w:szCs w:val="20"/>
              </w:rPr>
              <w:t>Anaesthetist attendance </w:t>
            </w:r>
          </w:p>
        </w:tc>
        <w:tc>
          <w:tcPr>
            <w:tcW w:w="15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8DD879A" w14:textId="77777777" w:rsidR="00DD2E4B" w:rsidRPr="009F4207" w:rsidRDefault="00DD2E4B">
            <w:pPr>
              <w:rPr>
                <w:color w:val="000000"/>
                <w:sz w:val="20"/>
                <w:szCs w:val="20"/>
              </w:rPr>
            </w:pPr>
            <w:r w:rsidRPr="009F4207">
              <w:rPr>
                <w:color w:val="000000"/>
                <w:sz w:val="20"/>
                <w:szCs w:val="20"/>
              </w:rPr>
              <w:t> </w:t>
            </w:r>
          </w:p>
        </w:tc>
        <w:tc>
          <w:tcPr>
            <w:tcW w:w="16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A80779" w14:textId="77777777" w:rsidR="00DD2E4B" w:rsidRPr="009F4207" w:rsidRDefault="00DD2E4B">
            <w:pPr>
              <w:rPr>
                <w:color w:val="000000"/>
                <w:sz w:val="20"/>
                <w:szCs w:val="20"/>
              </w:rPr>
            </w:pPr>
            <w:r w:rsidRPr="009F4207">
              <w:rPr>
                <w:color w:val="000000"/>
                <w:sz w:val="20"/>
                <w:szCs w:val="20"/>
              </w:rPr>
              <w:t> </w:t>
            </w:r>
          </w:p>
        </w:tc>
        <w:tc>
          <w:tcPr>
            <w:tcW w:w="180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A336F57" w14:textId="77777777" w:rsidR="00DD2E4B" w:rsidRPr="009F4207" w:rsidRDefault="00DD2E4B">
            <w:pPr>
              <w:rPr>
                <w:color w:val="000000"/>
                <w:sz w:val="20"/>
                <w:szCs w:val="20"/>
              </w:rPr>
            </w:pPr>
            <w:r w:rsidRPr="009F4207">
              <w:rPr>
                <w:color w:val="000000"/>
                <w:sz w:val="20"/>
                <w:szCs w:val="20"/>
              </w:rPr>
              <w:t> </w:t>
            </w:r>
          </w:p>
        </w:tc>
      </w:tr>
      <w:tr w:rsidR="00DD2E4B" w:rsidRPr="009F4207" w14:paraId="72446BB6" w14:textId="77777777">
        <w:trPr>
          <w:trHeight w:val="201"/>
        </w:trPr>
        <w:tc>
          <w:tcPr>
            <w:tcW w:w="159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7CEA8744" w14:textId="77777777" w:rsidR="00DD2E4B" w:rsidRPr="009F4207" w:rsidRDefault="00DD2E4B">
            <w:pPr>
              <w:rPr>
                <w:color w:val="000000"/>
                <w:sz w:val="20"/>
                <w:szCs w:val="20"/>
              </w:rPr>
            </w:pPr>
            <w:r w:rsidRPr="009F4207">
              <w:rPr>
                <w:color w:val="000000"/>
                <w:sz w:val="20"/>
                <w:szCs w:val="20"/>
              </w:rPr>
              <w:t>Anaesthetist, professional attendance, advanced or complex</w:t>
            </w:r>
          </w:p>
        </w:tc>
        <w:tc>
          <w:tcPr>
            <w:tcW w:w="157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C542E1E" w14:textId="77777777" w:rsidR="00DD2E4B" w:rsidRPr="009F4207" w:rsidRDefault="00DD2E4B">
            <w:pPr>
              <w:rPr>
                <w:color w:val="000000"/>
                <w:sz w:val="20"/>
                <w:szCs w:val="20"/>
              </w:rPr>
            </w:pPr>
            <w:r w:rsidRPr="009F4207">
              <w:rPr>
                <w:color w:val="000000"/>
                <w:sz w:val="20"/>
                <w:szCs w:val="20"/>
              </w:rPr>
              <w:t>17615</w:t>
            </w:r>
          </w:p>
        </w:tc>
        <w:tc>
          <w:tcPr>
            <w:tcW w:w="16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547A1CD3" w14:textId="77777777" w:rsidR="00DD2E4B" w:rsidRPr="009F4207" w:rsidRDefault="00DD2E4B">
            <w:pPr>
              <w:rPr>
                <w:color w:val="000000"/>
                <w:sz w:val="20"/>
                <w:szCs w:val="20"/>
              </w:rPr>
            </w:pPr>
            <w:r w:rsidRPr="009F4207">
              <w:rPr>
                <w:color w:val="000000"/>
                <w:sz w:val="20"/>
                <w:szCs w:val="20"/>
              </w:rPr>
              <w:t>92701</w:t>
            </w:r>
          </w:p>
        </w:tc>
        <w:tc>
          <w:tcPr>
            <w:tcW w:w="180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6BB0A204" w14:textId="77777777" w:rsidR="00DD2E4B" w:rsidRPr="009F4207" w:rsidRDefault="00DD2E4B">
            <w:pPr>
              <w:rPr>
                <w:color w:val="000000"/>
                <w:sz w:val="20"/>
                <w:szCs w:val="20"/>
              </w:rPr>
            </w:pPr>
            <w:r w:rsidRPr="009F4207">
              <w:rPr>
                <w:color w:val="000000"/>
                <w:sz w:val="20"/>
                <w:szCs w:val="20"/>
              </w:rPr>
              <w:t> -</w:t>
            </w:r>
          </w:p>
        </w:tc>
      </w:tr>
    </w:tbl>
    <w:p w14:paraId="45E5137D" w14:textId="77777777" w:rsidR="00DD2E4B" w:rsidRPr="009F4207" w:rsidRDefault="00DD2E4B">
      <w:pPr>
        <w:spacing w:before="200" w:after="200"/>
        <w:rPr>
          <w:sz w:val="20"/>
          <w:szCs w:val="20"/>
        </w:rPr>
      </w:pPr>
      <w:r w:rsidRPr="009F4207">
        <w:rPr>
          <w:sz w:val="20"/>
          <w:szCs w:val="20"/>
        </w:rPr>
        <w:t xml:space="preserve">Further information on the telehealth changes can be found at </w:t>
      </w:r>
      <w:hyperlink r:id="rId68" w:history="1">
        <w:r w:rsidRPr="009F4207">
          <w:rPr>
            <w:color w:val="0000EE"/>
            <w:sz w:val="20"/>
            <w:szCs w:val="20"/>
            <w:u w:val="single" w:color="0000EE"/>
          </w:rPr>
          <w:t>www.mbsonline.gov.au</w:t>
        </w:r>
      </w:hyperlink>
      <w:r w:rsidRPr="009F4207">
        <w:rPr>
          <w:sz w:val="20"/>
          <w:szCs w:val="20"/>
        </w:rPr>
        <w:t xml:space="preserve"> by searching under the Facts Sheets tab – July 2022.</w:t>
      </w:r>
    </w:p>
    <w:p w14:paraId="00296B52" w14:textId="77777777" w:rsidR="00DD2E4B" w:rsidRPr="009F4207" w:rsidRDefault="00DD2E4B">
      <w:pPr>
        <w:spacing w:before="200" w:after="200"/>
        <w:rPr>
          <w:sz w:val="20"/>
          <w:szCs w:val="20"/>
        </w:rPr>
      </w:pPr>
      <w:r w:rsidRPr="009F4207">
        <w:rPr>
          <w:b/>
          <w:bCs/>
          <w:i/>
          <w:iCs/>
          <w:sz w:val="20"/>
          <w:szCs w:val="20"/>
        </w:rPr>
        <w:t>Eligible providers</w:t>
      </w:r>
    </w:p>
    <w:p w14:paraId="5006D226" w14:textId="77777777" w:rsidR="00DD2E4B" w:rsidRPr="009F4207" w:rsidRDefault="00DD2E4B">
      <w:pPr>
        <w:spacing w:before="200" w:after="200"/>
        <w:rPr>
          <w:sz w:val="20"/>
          <w:szCs w:val="20"/>
        </w:rPr>
      </w:pPr>
      <w:r w:rsidRPr="009F4207">
        <w:rPr>
          <w:sz w:val="20"/>
          <w:szCs w:val="20"/>
        </w:rPr>
        <w:t>All MBS items for referred attendances require a valid referral. However, if the specialist, consultant physician, consultant psychiatrist, paediatrician or geriatrician has previously seen the patient under a referral that is still valid, there is no need to obtain a specific referral for the purposes of claiming the video and telephone items.</w:t>
      </w:r>
    </w:p>
    <w:p w14:paraId="30B8DFD6" w14:textId="77777777" w:rsidR="00DD2E4B" w:rsidRPr="009F4207" w:rsidRDefault="00DD2E4B">
      <w:pPr>
        <w:spacing w:before="200" w:after="200"/>
        <w:rPr>
          <w:sz w:val="20"/>
          <w:szCs w:val="20"/>
        </w:rPr>
      </w:pPr>
      <w:r w:rsidRPr="009F4207">
        <w:rPr>
          <w:b/>
          <w:bCs/>
          <w:i/>
          <w:iCs/>
          <w:sz w:val="20"/>
          <w:szCs w:val="20"/>
        </w:rPr>
        <w:t>Restrictions</w:t>
      </w:r>
    </w:p>
    <w:p w14:paraId="3F6FE969" w14:textId="77777777" w:rsidR="00DD2E4B" w:rsidRPr="009F4207" w:rsidRDefault="00DD2E4B">
      <w:pPr>
        <w:spacing w:before="200" w:after="200"/>
        <w:rPr>
          <w:sz w:val="20"/>
          <w:szCs w:val="20"/>
        </w:rPr>
      </w:pPr>
      <w:r w:rsidRPr="009F4207">
        <w:rPr>
          <w:sz w:val="20"/>
          <w:szCs w:val="20"/>
        </w:rPr>
        <w:t>All MBS telehealth and telephone attendance items are stand-alone items and are to be billed instead of a face</w:t>
      </w:r>
      <w:r w:rsidRPr="009F4207">
        <w:rPr>
          <w:sz w:val="20"/>
          <w:szCs w:val="20"/>
        </w:rPr>
        <w:noBreakHyphen/>
        <w:t>to-face MBS item.</w:t>
      </w:r>
    </w:p>
    <w:p w14:paraId="435A44B9" w14:textId="77777777" w:rsidR="00DD2E4B" w:rsidRPr="009F4207" w:rsidRDefault="00DD2E4B">
      <w:pPr>
        <w:spacing w:before="200" w:after="200"/>
        <w:rPr>
          <w:sz w:val="20"/>
          <w:szCs w:val="20"/>
        </w:rPr>
      </w:pPr>
      <w:r w:rsidRPr="009F4207">
        <w:rPr>
          <w:b/>
          <w:bCs/>
          <w:i/>
          <w:iCs/>
          <w:sz w:val="20"/>
          <w:szCs w:val="20"/>
        </w:rPr>
        <w:t>Billing Requirements</w:t>
      </w:r>
    </w:p>
    <w:p w14:paraId="790B5667" w14:textId="77777777" w:rsidR="00DD2E4B" w:rsidRPr="009F4207" w:rsidRDefault="00DD2E4B">
      <w:pPr>
        <w:spacing w:before="200" w:after="200"/>
        <w:rPr>
          <w:sz w:val="20"/>
          <w:szCs w:val="20"/>
        </w:rPr>
      </w:pPr>
      <w:r w:rsidRPr="009F4207">
        <w:rPr>
          <w:sz w:val="20"/>
          <w:szCs w:val="20"/>
        </w:rPr>
        <w:t>Bulk billing of specialist (and Allied Health) telehealth services is at the discretion of the provider, so long as informed financial consent is obtained prior to the provision of the service.</w:t>
      </w:r>
    </w:p>
    <w:p w14:paraId="42FEAE85" w14:textId="77777777" w:rsidR="00DD2E4B" w:rsidRPr="009F4207" w:rsidRDefault="00DD2E4B">
      <w:pPr>
        <w:spacing w:before="200" w:after="200"/>
        <w:rPr>
          <w:sz w:val="20"/>
          <w:szCs w:val="20"/>
        </w:rPr>
      </w:pPr>
      <w:r w:rsidRPr="009F4207">
        <w:rPr>
          <w:sz w:val="20"/>
          <w:szCs w:val="20"/>
        </w:rPr>
        <w:t xml:space="preserve">Further information on the assignment of benefit for bulk billed MBS telehealth services can be found in the ‘Provider Frequently Asked Questions’ at </w:t>
      </w:r>
      <w:hyperlink r:id="rId69" w:history="1">
        <w:r w:rsidRPr="009F4207">
          <w:rPr>
            <w:color w:val="0000EE"/>
            <w:sz w:val="20"/>
            <w:szCs w:val="20"/>
            <w:u w:val="single" w:color="0000EE"/>
          </w:rPr>
          <w:t>www.mbsonline.gov.au</w:t>
        </w:r>
      </w:hyperlink>
      <w:r w:rsidRPr="009F4207">
        <w:rPr>
          <w:sz w:val="20"/>
          <w:szCs w:val="20"/>
        </w:rPr>
        <w:t>.</w:t>
      </w:r>
    </w:p>
    <w:p w14:paraId="3F79FCF5" w14:textId="77777777" w:rsidR="00DD2E4B" w:rsidRPr="009F4207" w:rsidRDefault="00DD2E4B">
      <w:pPr>
        <w:spacing w:before="200" w:after="200"/>
        <w:rPr>
          <w:sz w:val="20"/>
          <w:szCs w:val="20"/>
        </w:rPr>
      </w:pPr>
      <w:r w:rsidRPr="009F4207">
        <w:rPr>
          <w:b/>
          <w:bCs/>
          <w:i/>
          <w:iCs/>
          <w:sz w:val="20"/>
          <w:szCs w:val="20"/>
        </w:rPr>
        <w:t>Relevant definitions and requirements</w:t>
      </w:r>
    </w:p>
    <w:p w14:paraId="45EA1846" w14:textId="77777777" w:rsidR="00DD2E4B" w:rsidRPr="009F4207" w:rsidRDefault="00DD2E4B">
      <w:pPr>
        <w:spacing w:before="200" w:after="200"/>
        <w:rPr>
          <w:sz w:val="20"/>
          <w:szCs w:val="20"/>
        </w:rPr>
      </w:pPr>
      <w:r w:rsidRPr="009F4207">
        <w:rPr>
          <w:sz w:val="20"/>
          <w:szCs w:val="20"/>
        </w:rPr>
        <w:t>Specialist telehealth services (91822, 91823 and 91833) can be billed by all specialities that can currently bill items 104 and 105 or equivalent MBS items. This also includes sports and exercise medicine and occupational and environmental health medicine specialists.</w:t>
      </w:r>
    </w:p>
    <w:p w14:paraId="40B20408" w14:textId="77777777" w:rsidR="00DD2E4B" w:rsidRPr="009F4207" w:rsidRDefault="00DD2E4B">
      <w:pPr>
        <w:spacing w:before="200" w:after="200"/>
        <w:rPr>
          <w:sz w:val="20"/>
          <w:szCs w:val="20"/>
        </w:rPr>
      </w:pPr>
      <w:r w:rsidRPr="009F4207">
        <w:rPr>
          <w:sz w:val="20"/>
          <w:szCs w:val="20"/>
        </w:rPr>
        <w:t>Consultant physician telehealth services (91824, 91825, 91826 and 91836) can be billed by all specialities that can currently bill items 110, 116 and 119 or equivalent MBS items. This also includes pain and palliative medicine, sexual health medicine and addiction medicine.</w:t>
      </w:r>
    </w:p>
    <w:p w14:paraId="08516F24" w14:textId="77777777" w:rsidR="00DD2E4B" w:rsidRPr="009F4207" w:rsidRDefault="00DD2E4B">
      <w:pPr>
        <w:spacing w:before="200" w:after="200"/>
        <w:rPr>
          <w:sz w:val="20"/>
          <w:szCs w:val="20"/>
        </w:rPr>
      </w:pPr>
      <w:r w:rsidRPr="009F4207">
        <w:rPr>
          <w:sz w:val="20"/>
          <w:szCs w:val="20"/>
        </w:rPr>
        <w:t>Consultant physician telehealth services to prepare and review a management plan (92422 and 92423) can be billed by all physicians that can currently bill items 132 and 133 or equivalent MBS items. This also includes sexual health medicine, addiction medicine and paediatricians.</w:t>
      </w:r>
    </w:p>
    <w:p w14:paraId="37216F73" w14:textId="77777777" w:rsidR="00DD2E4B" w:rsidRPr="009F4207" w:rsidRDefault="00DD2E4B">
      <w:pPr>
        <w:spacing w:before="200" w:after="200"/>
        <w:rPr>
          <w:sz w:val="20"/>
          <w:szCs w:val="20"/>
        </w:rPr>
      </w:pPr>
      <w:r w:rsidRPr="009F4207">
        <w:rPr>
          <w:sz w:val="20"/>
          <w:szCs w:val="20"/>
        </w:rPr>
        <w:t>The specialist and consultant physician service for diagnosis and treatment for patients with an eligible disability (92141) can be billed by specialists and consultant physicians that are able to item 137.</w:t>
      </w:r>
    </w:p>
    <w:p w14:paraId="18BD7189" w14:textId="77777777" w:rsidR="00DD2E4B" w:rsidRPr="009F4207" w:rsidRDefault="00DD2E4B">
      <w:pPr>
        <w:spacing w:before="200" w:after="200"/>
        <w:rPr>
          <w:sz w:val="20"/>
          <w:szCs w:val="20"/>
        </w:rPr>
      </w:pPr>
      <w:r w:rsidRPr="009F4207">
        <w:rPr>
          <w:b/>
          <w:bCs/>
          <w:i/>
          <w:iCs/>
          <w:sz w:val="20"/>
          <w:szCs w:val="20"/>
        </w:rPr>
        <w:lastRenderedPageBreak/>
        <w:t>Single course of treatment</w:t>
      </w:r>
    </w:p>
    <w:p w14:paraId="36B957AE" w14:textId="77777777" w:rsidR="00DD2E4B" w:rsidRPr="009F4207" w:rsidRDefault="00DD2E4B">
      <w:pPr>
        <w:spacing w:before="200" w:after="200"/>
        <w:rPr>
          <w:sz w:val="20"/>
          <w:szCs w:val="20"/>
        </w:rPr>
      </w:pPr>
      <w:r w:rsidRPr="009F4207">
        <w:rPr>
          <w:sz w:val="20"/>
          <w:szCs w:val="20"/>
        </w:rPr>
        <w:t>The same conditions for a single course of treatment apply across all modalities (i.e. face</w:t>
      </w:r>
      <w:r w:rsidRPr="009F4207">
        <w:rPr>
          <w:sz w:val="20"/>
          <w:szCs w:val="20"/>
        </w:rPr>
        <w:noBreakHyphen/>
        <w:t>to-face, video or telephone). Once an initial consultation is billed, all subsequent services related to the same condition are considered to be part of a single course of treatment. For example, if a patient has seen a specialist in a face</w:t>
      </w:r>
      <w:r w:rsidRPr="009F4207">
        <w:rPr>
          <w:sz w:val="20"/>
          <w:szCs w:val="20"/>
        </w:rPr>
        <w:noBreakHyphen/>
        <w:t>to</w:t>
      </w:r>
      <w:r w:rsidRPr="009F4207">
        <w:rPr>
          <w:sz w:val="20"/>
          <w:szCs w:val="20"/>
        </w:rPr>
        <w:noBreakHyphen/>
        <w:t>face consultation (where item 104 has been billed), item 91823 (video) or 91833 (telephone) should be billed if the patient sees the specialist remotely for the same condition.</w:t>
      </w:r>
    </w:p>
    <w:p w14:paraId="7F658FEA" w14:textId="77777777" w:rsidR="00DD2E4B" w:rsidRPr="009F4207" w:rsidRDefault="00DD2E4B">
      <w:pPr>
        <w:spacing w:before="200" w:after="200"/>
        <w:rPr>
          <w:sz w:val="20"/>
          <w:szCs w:val="20"/>
        </w:rPr>
      </w:pPr>
      <w:r w:rsidRPr="009F4207">
        <w:rPr>
          <w:b/>
          <w:bCs/>
          <w:i/>
          <w:iCs/>
          <w:sz w:val="20"/>
          <w:szCs w:val="20"/>
        </w:rPr>
        <w:t>Anaesthetist services</w:t>
      </w:r>
    </w:p>
    <w:p w14:paraId="764EFED0" w14:textId="77777777" w:rsidR="00DD2E4B" w:rsidRPr="009F4207" w:rsidRDefault="00DD2E4B">
      <w:pPr>
        <w:spacing w:before="200" w:after="200"/>
        <w:rPr>
          <w:sz w:val="20"/>
          <w:szCs w:val="20"/>
        </w:rPr>
      </w:pPr>
      <w:r w:rsidRPr="009F4207">
        <w:rPr>
          <w:sz w:val="20"/>
          <w:szCs w:val="20"/>
        </w:rPr>
        <w:t>The Anaesthetist telehealth service (92701) can be billed by practitioners that can currently bill item 17615.</w:t>
      </w:r>
    </w:p>
    <w:p w14:paraId="4F9266AD" w14:textId="77777777" w:rsidR="00DD2E4B" w:rsidRPr="009F4207" w:rsidRDefault="00DD2E4B">
      <w:pPr>
        <w:spacing w:before="200" w:after="200"/>
        <w:rPr>
          <w:sz w:val="20"/>
          <w:szCs w:val="20"/>
        </w:rPr>
      </w:pPr>
      <w:r w:rsidRPr="009F4207">
        <w:rPr>
          <w:b/>
          <w:bCs/>
          <w:i/>
          <w:iCs/>
          <w:sz w:val="20"/>
          <w:szCs w:val="20"/>
        </w:rPr>
        <w:t>Service limits</w:t>
      </w:r>
    </w:p>
    <w:p w14:paraId="3E79D117" w14:textId="77777777" w:rsidR="00DD2E4B" w:rsidRPr="009F4207" w:rsidRDefault="00DD2E4B">
      <w:pPr>
        <w:spacing w:before="200" w:after="200"/>
        <w:rPr>
          <w:sz w:val="20"/>
          <w:szCs w:val="20"/>
        </w:rPr>
      </w:pPr>
      <w:r w:rsidRPr="009F4207">
        <w:rPr>
          <w:sz w:val="20"/>
          <w:szCs w:val="20"/>
        </w:rPr>
        <w:t>At present, the service limits that apply to standard psychiatry services do not currently apply to the video and telephone attendance items for psychiatry (except for item 92460). Patients who have received more than 50 attendances under existing items are eligible to receive services under the video and telephone psychiatry items as long as they meet the item descriptor requirements.</w:t>
      </w:r>
    </w:p>
    <w:p w14:paraId="62573BD1" w14:textId="77777777" w:rsidR="00DD2E4B" w:rsidRPr="009F4207" w:rsidRDefault="00DD2E4B">
      <w:pPr>
        <w:spacing w:before="200" w:after="200"/>
        <w:rPr>
          <w:sz w:val="20"/>
          <w:szCs w:val="20"/>
        </w:rPr>
      </w:pPr>
      <w:r w:rsidRPr="009F4207">
        <w:rPr>
          <w:sz w:val="20"/>
          <w:szCs w:val="20"/>
        </w:rPr>
        <w:t>In addition, patients who have received more than 50 attendances under item 319 are eligible to receive services under the video and telephone psychiatry items as long as they meet the item descriptor requirements.</w:t>
      </w:r>
    </w:p>
    <w:p w14:paraId="479EA04F" w14:textId="77777777" w:rsidR="00DD2E4B" w:rsidRPr="009F4207" w:rsidRDefault="00DD2E4B">
      <w:pPr>
        <w:spacing w:before="200" w:after="200"/>
        <w:rPr>
          <w:sz w:val="20"/>
          <w:szCs w:val="20"/>
        </w:rPr>
      </w:pPr>
      <w:r w:rsidRPr="009F4207">
        <w:rPr>
          <w:sz w:val="20"/>
          <w:szCs w:val="20"/>
        </w:rPr>
        <w:t>The Department of Health and Aged Care will work with the Royal Australian and New Zealand College of Psychiatrists (RANZCP) and the Medicare Review Advisory Committee (MRAC) to review the current service limits, and ensure a consistent approach across all of the psychiatry attendance items, including services provided by face</w:t>
      </w:r>
      <w:r w:rsidRPr="009F4207">
        <w:rPr>
          <w:sz w:val="20"/>
          <w:szCs w:val="20"/>
        </w:rPr>
        <w:noBreakHyphen/>
        <w:t>to</w:t>
      </w:r>
      <w:r w:rsidRPr="009F4207">
        <w:rPr>
          <w:sz w:val="20"/>
          <w:szCs w:val="20"/>
        </w:rPr>
        <w:noBreakHyphen/>
        <w:t>face, video and telephone.</w:t>
      </w:r>
    </w:p>
    <w:p w14:paraId="2B78D94E" w14:textId="77777777" w:rsidR="00DD2E4B" w:rsidRPr="009F4207" w:rsidRDefault="00DD2E4B">
      <w:pPr>
        <w:spacing w:before="200" w:after="200"/>
        <w:rPr>
          <w:sz w:val="20"/>
          <w:szCs w:val="20"/>
        </w:rPr>
      </w:pPr>
      <w:r w:rsidRPr="009F4207">
        <w:rPr>
          <w:b/>
          <w:bCs/>
          <w:i/>
          <w:iCs/>
          <w:sz w:val="20"/>
          <w:szCs w:val="20"/>
        </w:rPr>
        <w:t>Interview item (92460)</w:t>
      </w:r>
    </w:p>
    <w:p w14:paraId="563560AC" w14:textId="77777777" w:rsidR="00DD2E4B" w:rsidRPr="009F4207" w:rsidRDefault="00DD2E4B">
      <w:pPr>
        <w:spacing w:before="200" w:after="200"/>
        <w:rPr>
          <w:sz w:val="20"/>
          <w:szCs w:val="20"/>
        </w:rPr>
      </w:pPr>
      <w:r w:rsidRPr="009F4207">
        <w:rPr>
          <w:sz w:val="20"/>
          <w:szCs w:val="20"/>
        </w:rPr>
        <w:t>Item 92460 provides for an interview with a person other than the patient. A maximum of 4 services in a calendar year can be billed under item 92460, or the equivalent face</w:t>
      </w:r>
      <w:r w:rsidRPr="009F4207">
        <w:rPr>
          <w:sz w:val="20"/>
          <w:szCs w:val="20"/>
        </w:rPr>
        <w:noBreakHyphen/>
        <w:t>to</w:t>
      </w:r>
      <w:r w:rsidRPr="009F4207">
        <w:rPr>
          <w:sz w:val="20"/>
          <w:szCs w:val="20"/>
        </w:rPr>
        <w:noBreakHyphen/>
        <w:t>face item (item 352), in the continuing management of a patient. That is, a consultant psychiatrist can bill for a service under item 92460 once more in the calendar year if a patient has received three MBS services under items 352 or 92460 in the same calendar year.</w:t>
      </w:r>
    </w:p>
    <w:p w14:paraId="58CA906F" w14:textId="77777777" w:rsidR="00DD2E4B" w:rsidRPr="009F4207" w:rsidRDefault="00DD2E4B">
      <w:pPr>
        <w:spacing w:before="200" w:after="200"/>
        <w:rPr>
          <w:sz w:val="20"/>
          <w:szCs w:val="20"/>
        </w:rPr>
      </w:pPr>
      <w:r w:rsidRPr="009F4207">
        <w:rPr>
          <w:b/>
          <w:bCs/>
          <w:i/>
          <w:iCs/>
          <w:sz w:val="20"/>
          <w:szCs w:val="20"/>
        </w:rPr>
        <w:t>Management Plan items (92435 and 92436)</w:t>
      </w:r>
    </w:p>
    <w:p w14:paraId="6E13C604" w14:textId="77777777" w:rsidR="00DD2E4B" w:rsidRPr="009F4207" w:rsidRDefault="00DD2E4B">
      <w:pPr>
        <w:spacing w:before="200" w:after="200"/>
        <w:rPr>
          <w:sz w:val="20"/>
          <w:szCs w:val="20"/>
        </w:rPr>
      </w:pPr>
      <w:r w:rsidRPr="009F4207">
        <w:rPr>
          <w:sz w:val="20"/>
          <w:szCs w:val="20"/>
        </w:rPr>
        <w:t>The MBS remote attendance preparation and review of GP management plan items have the same diagnosis, assessment and record-keeping requirements as the existing face-to-face items (291 and 293). Refer to MBS Explanatory Note AN.0.30 for further information.</w:t>
      </w:r>
    </w:p>
    <w:p w14:paraId="07A0838A" w14:textId="77777777" w:rsidR="00DD2E4B" w:rsidRPr="009F4207" w:rsidRDefault="00DD2E4B">
      <w:pPr>
        <w:spacing w:before="200" w:after="200"/>
        <w:rPr>
          <w:sz w:val="20"/>
          <w:szCs w:val="20"/>
        </w:rPr>
      </w:pPr>
      <w:r w:rsidRPr="009F4207">
        <w:rPr>
          <w:b/>
          <w:bCs/>
          <w:i/>
          <w:iCs/>
          <w:sz w:val="20"/>
          <w:szCs w:val="20"/>
        </w:rPr>
        <w:t>Group psychotherapy items (92455, 92456 and 92457)</w:t>
      </w:r>
    </w:p>
    <w:p w14:paraId="33E2F0D1" w14:textId="77777777" w:rsidR="00DD2E4B" w:rsidRPr="009F4207" w:rsidRDefault="00DD2E4B">
      <w:pPr>
        <w:spacing w:before="200" w:after="200"/>
        <w:rPr>
          <w:sz w:val="20"/>
          <w:szCs w:val="20"/>
        </w:rPr>
      </w:pPr>
      <w:r w:rsidRPr="009F4207">
        <w:rPr>
          <w:sz w:val="20"/>
          <w:szCs w:val="20"/>
        </w:rPr>
        <w:t>The MBS remote attendance group psychotherapy items have the same requirements as the existing face-to-face  items (342, 344 and 346). It is the responsibility of the practitioner rendering the service to maintain privacy and confidentiality for all participants throughout the service. Practitioners should refer to the relevant professional practice standards and guidelines for technology-based consultations.</w:t>
      </w:r>
    </w:p>
    <w:p w14:paraId="243D57CC" w14:textId="77777777" w:rsidR="00DD2E4B" w:rsidRPr="009F4207" w:rsidRDefault="00DD2E4B">
      <w:pPr>
        <w:spacing w:before="200" w:after="200"/>
        <w:rPr>
          <w:sz w:val="20"/>
          <w:szCs w:val="20"/>
        </w:rPr>
      </w:pPr>
      <w:r w:rsidRPr="009F4207">
        <w:rPr>
          <w:b/>
          <w:bCs/>
          <w:i/>
          <w:iCs/>
          <w:sz w:val="20"/>
          <w:szCs w:val="20"/>
        </w:rPr>
        <w:t>Technical Requirements</w:t>
      </w:r>
    </w:p>
    <w:p w14:paraId="605DE6BA" w14:textId="77777777" w:rsidR="00DD2E4B" w:rsidRPr="009F4207" w:rsidRDefault="00DD2E4B">
      <w:pPr>
        <w:spacing w:before="200" w:after="200"/>
        <w:rPr>
          <w:sz w:val="20"/>
          <w:szCs w:val="20"/>
        </w:rPr>
      </w:pPr>
      <w:r w:rsidRPr="009F4207">
        <w:rPr>
          <w:sz w:val="20"/>
          <w:szCs w:val="20"/>
        </w:rPr>
        <w:t>The services can be provided by telehealth and by phone. It is the responsibility of the practitioner rendering the service to maintain privacy and confidentiality for all participants throughout the service. </w:t>
      </w:r>
    </w:p>
    <w:p w14:paraId="0D696190" w14:textId="77777777" w:rsidR="00DD2E4B" w:rsidRPr="009F4207" w:rsidRDefault="00DD2E4B">
      <w:pPr>
        <w:spacing w:before="200" w:after="200"/>
        <w:rPr>
          <w:sz w:val="20"/>
          <w:szCs w:val="20"/>
        </w:rPr>
      </w:pPr>
      <w:r w:rsidRPr="009F4207">
        <w:rPr>
          <w:b/>
          <w:bCs/>
          <w:i/>
          <w:iCs/>
          <w:sz w:val="20"/>
          <w:szCs w:val="20"/>
        </w:rPr>
        <w:t>Telehealth attendance</w:t>
      </w:r>
      <w:r w:rsidRPr="009F4207">
        <w:rPr>
          <w:sz w:val="20"/>
          <w:szCs w:val="20"/>
        </w:rPr>
        <w:t> means a professional attendance by video conference where the medical practitioner:</w:t>
      </w:r>
    </w:p>
    <w:p w14:paraId="1ED08BAF" w14:textId="77777777" w:rsidR="00DD2E4B" w:rsidRPr="009F4207" w:rsidRDefault="00DD2E4B">
      <w:pPr>
        <w:numPr>
          <w:ilvl w:val="0"/>
          <w:numId w:val="177"/>
        </w:numPr>
        <w:spacing w:before="200"/>
        <w:ind w:hanging="286"/>
        <w:rPr>
          <w:sz w:val="20"/>
          <w:szCs w:val="20"/>
        </w:rPr>
      </w:pPr>
      <w:r w:rsidRPr="009F4207">
        <w:rPr>
          <w:sz w:val="20"/>
          <w:szCs w:val="20"/>
        </w:rPr>
        <w:t>has the capacity to provide the full service through this means safely and in accordance with relevant professional standards; and</w:t>
      </w:r>
    </w:p>
    <w:p w14:paraId="418B7F28" w14:textId="77777777" w:rsidR="00DD2E4B" w:rsidRPr="009F4207" w:rsidRDefault="00DD2E4B">
      <w:pPr>
        <w:numPr>
          <w:ilvl w:val="0"/>
          <w:numId w:val="177"/>
        </w:numPr>
        <w:ind w:hanging="291"/>
        <w:rPr>
          <w:sz w:val="20"/>
          <w:szCs w:val="20"/>
        </w:rPr>
      </w:pPr>
      <w:r w:rsidRPr="009F4207">
        <w:rPr>
          <w:sz w:val="20"/>
          <w:szCs w:val="20"/>
        </w:rPr>
        <w:t>is satisfied that it is clinically appropriate to provide the service to the patient; and</w:t>
      </w:r>
    </w:p>
    <w:p w14:paraId="1F99FF6B" w14:textId="77777777" w:rsidR="00DD2E4B" w:rsidRPr="009F4207" w:rsidRDefault="00DD2E4B">
      <w:pPr>
        <w:numPr>
          <w:ilvl w:val="0"/>
          <w:numId w:val="177"/>
        </w:numPr>
        <w:ind w:hanging="274"/>
        <w:rPr>
          <w:sz w:val="20"/>
          <w:szCs w:val="20"/>
        </w:rPr>
      </w:pPr>
      <w:r w:rsidRPr="009F4207">
        <w:rPr>
          <w:sz w:val="20"/>
          <w:szCs w:val="20"/>
        </w:rPr>
        <w:t>maintains a visual and audio link with the patient; and</w:t>
      </w:r>
    </w:p>
    <w:p w14:paraId="71E87632" w14:textId="77777777" w:rsidR="00DD2E4B" w:rsidRPr="009F4207" w:rsidRDefault="00DD2E4B">
      <w:pPr>
        <w:numPr>
          <w:ilvl w:val="0"/>
          <w:numId w:val="177"/>
        </w:numPr>
        <w:spacing w:after="200"/>
        <w:ind w:hanging="291"/>
        <w:rPr>
          <w:sz w:val="20"/>
          <w:szCs w:val="20"/>
        </w:rPr>
      </w:pPr>
      <w:r w:rsidRPr="009F4207">
        <w:rPr>
          <w:sz w:val="20"/>
          <w:szCs w:val="20"/>
        </w:rPr>
        <w:lastRenderedPageBreak/>
        <w:t>is satisfied that the software and hardware used to deliver the service meets the applicable laws for security and privacy.</w:t>
      </w:r>
    </w:p>
    <w:p w14:paraId="7E0B638E" w14:textId="77777777" w:rsidR="00DD2E4B" w:rsidRPr="009F4207" w:rsidRDefault="00DD2E4B">
      <w:pPr>
        <w:spacing w:before="200" w:after="200"/>
        <w:rPr>
          <w:sz w:val="20"/>
          <w:szCs w:val="20"/>
        </w:rPr>
      </w:pPr>
      <w:r w:rsidRPr="009F4207">
        <w:rPr>
          <w:b/>
          <w:bCs/>
          <w:sz w:val="20"/>
          <w:szCs w:val="20"/>
        </w:rPr>
        <w:t>Note – only the time where a visual and audio link is maintained between the patient and the provider can be counted in meeting the relevant item descriptor.</w:t>
      </w:r>
    </w:p>
    <w:p w14:paraId="15F7477C" w14:textId="77777777" w:rsidR="00DD2E4B" w:rsidRPr="009F4207" w:rsidRDefault="00DD2E4B">
      <w:pPr>
        <w:spacing w:before="200" w:after="200"/>
        <w:rPr>
          <w:sz w:val="20"/>
          <w:szCs w:val="20"/>
        </w:rPr>
      </w:pPr>
      <w:r w:rsidRPr="009F4207">
        <w:rPr>
          <w:sz w:val="20"/>
          <w:szCs w:val="20"/>
        </w:rPr>
        <w:t xml:space="preserve">No specific equipment is required to provide Medicare-compliant telehealth services. Practitioners must ensure that their chosen telecommunications solution meets their clinical requirements and satisfies privacy laws. Information on how to select a web conferencing solution is available at: </w:t>
      </w:r>
      <w:hyperlink r:id="rId70" w:history="1">
        <w:r w:rsidRPr="009F4207">
          <w:rPr>
            <w:color w:val="0000EE"/>
            <w:sz w:val="20"/>
            <w:szCs w:val="20"/>
            <w:u w:val="single" w:color="0000EE"/>
          </w:rPr>
          <w:t>www.cyber.gov.au</w:t>
        </w:r>
      </w:hyperlink>
    </w:p>
    <w:p w14:paraId="4A7E0E21" w14:textId="77777777" w:rsidR="00DD2E4B" w:rsidRPr="009F4207" w:rsidRDefault="00DD2E4B">
      <w:pPr>
        <w:spacing w:before="200" w:after="200"/>
        <w:rPr>
          <w:sz w:val="20"/>
          <w:szCs w:val="20"/>
        </w:rPr>
      </w:pPr>
      <w:r w:rsidRPr="009F4207">
        <w:rPr>
          <w:b/>
          <w:bCs/>
          <w:i/>
          <w:iCs/>
          <w:sz w:val="20"/>
          <w:szCs w:val="20"/>
        </w:rPr>
        <w:t>Phone attendance</w:t>
      </w:r>
      <w:r w:rsidRPr="009F4207">
        <w:rPr>
          <w:sz w:val="20"/>
          <w:szCs w:val="20"/>
        </w:rPr>
        <w:t> means a professional attendance by telephone where the health practitioner:</w:t>
      </w:r>
    </w:p>
    <w:p w14:paraId="60F0D6A9" w14:textId="77777777" w:rsidR="00DD2E4B" w:rsidRPr="009F4207" w:rsidRDefault="00DD2E4B">
      <w:pPr>
        <w:numPr>
          <w:ilvl w:val="0"/>
          <w:numId w:val="178"/>
        </w:numPr>
        <w:spacing w:before="200"/>
        <w:ind w:hanging="286"/>
        <w:rPr>
          <w:sz w:val="20"/>
          <w:szCs w:val="20"/>
        </w:rPr>
      </w:pPr>
      <w:r w:rsidRPr="009F4207">
        <w:rPr>
          <w:sz w:val="20"/>
          <w:szCs w:val="20"/>
        </w:rPr>
        <w:t>has the capacity to provide the full service through this means safely and in accordance with professional standards; and</w:t>
      </w:r>
    </w:p>
    <w:p w14:paraId="126806F6" w14:textId="77777777" w:rsidR="00DD2E4B" w:rsidRPr="009F4207" w:rsidRDefault="00DD2E4B">
      <w:pPr>
        <w:numPr>
          <w:ilvl w:val="0"/>
          <w:numId w:val="178"/>
        </w:numPr>
        <w:ind w:hanging="291"/>
        <w:rPr>
          <w:sz w:val="20"/>
          <w:szCs w:val="20"/>
        </w:rPr>
      </w:pPr>
      <w:r w:rsidRPr="009F4207">
        <w:rPr>
          <w:sz w:val="20"/>
          <w:szCs w:val="20"/>
        </w:rPr>
        <w:t>is satisfied that it is clinically appropriate to provide the service to the patient; and</w:t>
      </w:r>
    </w:p>
    <w:p w14:paraId="3BDFBE9E" w14:textId="77777777" w:rsidR="00DD2E4B" w:rsidRPr="009F4207" w:rsidRDefault="00DD2E4B">
      <w:pPr>
        <w:numPr>
          <w:ilvl w:val="0"/>
          <w:numId w:val="178"/>
        </w:numPr>
        <w:spacing w:after="200"/>
        <w:ind w:hanging="274"/>
        <w:rPr>
          <w:sz w:val="20"/>
          <w:szCs w:val="20"/>
        </w:rPr>
      </w:pPr>
      <w:r w:rsidRPr="009F4207">
        <w:rPr>
          <w:sz w:val="20"/>
          <w:szCs w:val="20"/>
        </w:rPr>
        <w:t>maintains an audio link with the patient.</w:t>
      </w:r>
    </w:p>
    <w:p w14:paraId="11A09688" w14:textId="77777777" w:rsidR="00DD2E4B" w:rsidRPr="009F4207" w:rsidRDefault="00DD2E4B">
      <w:pPr>
        <w:spacing w:before="200" w:after="200"/>
        <w:rPr>
          <w:sz w:val="20"/>
          <w:szCs w:val="20"/>
        </w:rPr>
      </w:pPr>
      <w:r w:rsidRPr="009F4207">
        <w:rPr>
          <w:sz w:val="20"/>
          <w:szCs w:val="20"/>
        </w:rPr>
        <w:t>There are no longer geographic restrictions on the MBS video or telephone services provided by specialists, consultant physicians, consultant psychiatrists, paediatricians, geriatricians and anaesthetists.</w:t>
      </w:r>
    </w:p>
    <w:p w14:paraId="58BB9ECB" w14:textId="77777777" w:rsidR="00DD2E4B" w:rsidRPr="009F4207" w:rsidRDefault="00DD2E4B">
      <w:pPr>
        <w:spacing w:before="200" w:after="200"/>
        <w:rPr>
          <w:sz w:val="20"/>
          <w:szCs w:val="20"/>
        </w:rPr>
      </w:pPr>
      <w:r w:rsidRPr="009F4207">
        <w:rPr>
          <w:b/>
          <w:bCs/>
          <w:sz w:val="20"/>
          <w:szCs w:val="20"/>
        </w:rPr>
        <w:t>Recording Clinical Notes (for specialist, consultant physician, consultant psychiatrist, neurosurgery, public health medicine, geriatrician, paediatrician and anaesthetist)</w:t>
      </w:r>
    </w:p>
    <w:p w14:paraId="30C7C536" w14:textId="77777777" w:rsidR="00DD2E4B" w:rsidRPr="009F4207" w:rsidRDefault="00DD2E4B">
      <w:pPr>
        <w:spacing w:before="200" w:after="200"/>
        <w:rPr>
          <w:sz w:val="20"/>
          <w:szCs w:val="20"/>
        </w:rPr>
      </w:pPr>
      <w:r w:rsidRPr="009F4207">
        <w:rPr>
          <w:sz w:val="20"/>
          <w:szCs w:val="20"/>
        </w:rPr>
        <w:t>In relation to the time taken in recording appropriate details of the service, only clinical details recorded at the time of the attendance count towards the time of consultation.  It does not include information added later, such as reports of investigations, or when either the visual or audio link between the patient and the practitioner is lost. </w:t>
      </w:r>
    </w:p>
    <w:p w14:paraId="7AE57EEE" w14:textId="77777777" w:rsidR="00DD2E4B" w:rsidRPr="009F4207" w:rsidRDefault="00DD2E4B">
      <w:pPr>
        <w:spacing w:before="200" w:after="200"/>
        <w:rPr>
          <w:sz w:val="20"/>
          <w:szCs w:val="20"/>
        </w:rPr>
      </w:pPr>
      <w:r w:rsidRPr="009F4207">
        <w:rPr>
          <w:sz w:val="20"/>
          <w:szCs w:val="20"/>
        </w:rPr>
        <w:t>Clinicians should record the date, time and duration of the consultation, and retain these records.</w:t>
      </w:r>
    </w:p>
    <w:p w14:paraId="51437A41" w14:textId="77777777" w:rsidR="00A77B3E" w:rsidRPr="009F4207" w:rsidRDefault="00A77B3E"/>
    <w:p w14:paraId="24B5EAF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AN.40.5 MBS Items for Blood Borne Virus, Sexual and Reproductive Health Services</w:t>
      </w:r>
    </w:p>
    <w:p w14:paraId="72035639" w14:textId="77777777" w:rsidR="00DD2E4B" w:rsidRPr="009F4207" w:rsidRDefault="00DD2E4B">
      <w:pPr>
        <w:spacing w:after="200"/>
        <w:rPr>
          <w:sz w:val="20"/>
          <w:szCs w:val="20"/>
        </w:rPr>
      </w:pPr>
      <w:r w:rsidRPr="009F4207">
        <w:rPr>
          <w:sz w:val="20"/>
          <w:szCs w:val="20"/>
        </w:rPr>
        <w:t>The video and phone items for the provision of services related to blood borne viruses, sexual or reproductive health provides for Medicare benefits to be paid for these health care services without the requirement for the patient to have an established clinical relationship with the physician. This does not exclude practitioners who have an established clinical relationship with the patient from using these items.</w:t>
      </w:r>
    </w:p>
    <w:p w14:paraId="050FC2C5" w14:textId="77777777" w:rsidR="00DD2E4B" w:rsidRPr="009F4207" w:rsidRDefault="00DD2E4B">
      <w:pPr>
        <w:spacing w:before="200" w:after="200"/>
        <w:rPr>
          <w:sz w:val="20"/>
          <w:szCs w:val="20"/>
        </w:rPr>
      </w:pPr>
      <w:r w:rsidRPr="009F4207">
        <w:rPr>
          <w:sz w:val="20"/>
          <w:szCs w:val="20"/>
        </w:rPr>
        <w:t>These items are intended to support patient access to medical services where there may be barriers due to privacy or limited service provision, and are not intended to replace routine services that a patient’s usual practitioner might provide.</w:t>
      </w:r>
    </w:p>
    <w:p w14:paraId="48AFAEFF" w14:textId="77777777" w:rsidR="00DD2E4B" w:rsidRPr="009F4207" w:rsidRDefault="00DD2E4B">
      <w:pPr>
        <w:spacing w:before="200" w:after="200"/>
        <w:rPr>
          <w:sz w:val="20"/>
          <w:szCs w:val="20"/>
        </w:rPr>
      </w:pPr>
      <w:r w:rsidRPr="009F4207">
        <w:rPr>
          <w:sz w:val="20"/>
          <w:szCs w:val="20"/>
        </w:rPr>
        <w:t>The practitioner must keep adequate and contemporary notes to support the service provided.</w:t>
      </w:r>
    </w:p>
    <w:p w14:paraId="16D945A8" w14:textId="77777777" w:rsidR="00DD2E4B" w:rsidRPr="009F4207" w:rsidRDefault="00DD2E4B">
      <w:pPr>
        <w:spacing w:before="200" w:after="200"/>
        <w:rPr>
          <w:sz w:val="20"/>
          <w:szCs w:val="20"/>
        </w:rPr>
      </w:pPr>
      <w:r w:rsidRPr="009F4207">
        <w:rPr>
          <w:sz w:val="20"/>
          <w:szCs w:val="20"/>
        </w:rPr>
        <w:t>There are 24 MBS items for the provision of video or phone services related to blood borne viruses, sexual or reproductive health.</w:t>
      </w:r>
    </w:p>
    <w:p w14:paraId="2851E96B" w14:textId="77777777" w:rsidR="00DD2E4B" w:rsidRPr="009F4207" w:rsidRDefault="00DD2E4B">
      <w:pPr>
        <w:spacing w:before="200" w:after="200"/>
        <w:rPr>
          <w:sz w:val="20"/>
          <w:szCs w:val="20"/>
        </w:rPr>
      </w:pPr>
      <w:r w:rsidRPr="009F4207">
        <w:rPr>
          <w:sz w:val="20"/>
          <w:szCs w:val="20"/>
        </w:rPr>
        <w:t>Video consultation</w:t>
      </w:r>
    </w:p>
    <w:p w14:paraId="697467DD" w14:textId="77777777" w:rsidR="00DD2E4B" w:rsidRPr="009F4207" w:rsidRDefault="00DD2E4B">
      <w:pPr>
        <w:spacing w:before="200" w:after="200"/>
        <w:rPr>
          <w:sz w:val="20"/>
          <w:szCs w:val="20"/>
        </w:rPr>
      </w:pPr>
      <w:r w:rsidRPr="009F4207">
        <w:rPr>
          <w:sz w:val="20"/>
          <w:szCs w:val="20"/>
        </w:rPr>
        <w:t>Item 92715 – services provided by a General Practitioner (level A)</w:t>
      </w:r>
    </w:p>
    <w:p w14:paraId="31C179C1" w14:textId="77777777" w:rsidR="00DD2E4B" w:rsidRPr="009F4207" w:rsidRDefault="00DD2E4B">
      <w:pPr>
        <w:spacing w:before="200" w:after="200"/>
        <w:rPr>
          <w:sz w:val="20"/>
          <w:szCs w:val="20"/>
        </w:rPr>
      </w:pPr>
      <w:r w:rsidRPr="009F4207">
        <w:rPr>
          <w:sz w:val="20"/>
          <w:szCs w:val="20"/>
        </w:rPr>
        <w:t>Item 92716 – services provided by an Other Medical Practitioner - urban</w:t>
      </w:r>
    </w:p>
    <w:p w14:paraId="6668AD3D" w14:textId="77777777" w:rsidR="00DD2E4B" w:rsidRPr="009F4207" w:rsidRDefault="00DD2E4B">
      <w:pPr>
        <w:spacing w:before="200" w:after="200"/>
        <w:rPr>
          <w:sz w:val="20"/>
          <w:szCs w:val="20"/>
        </w:rPr>
      </w:pPr>
      <w:r w:rsidRPr="009F4207">
        <w:rPr>
          <w:sz w:val="20"/>
          <w:szCs w:val="20"/>
        </w:rPr>
        <w:t>Item 92717 – services provided by an Other Medical Practitioner – rural</w:t>
      </w:r>
    </w:p>
    <w:p w14:paraId="58CAEBFA" w14:textId="77777777" w:rsidR="00DD2E4B" w:rsidRPr="009F4207" w:rsidRDefault="00DD2E4B">
      <w:pPr>
        <w:spacing w:before="200" w:after="200"/>
        <w:rPr>
          <w:sz w:val="20"/>
          <w:szCs w:val="20"/>
        </w:rPr>
      </w:pPr>
      <w:r w:rsidRPr="009F4207">
        <w:rPr>
          <w:sz w:val="20"/>
          <w:szCs w:val="20"/>
        </w:rPr>
        <w:t>Item 92718 – services provided by a General Practitioner (level B)</w:t>
      </w:r>
    </w:p>
    <w:p w14:paraId="7BCBC875" w14:textId="77777777" w:rsidR="00DD2E4B" w:rsidRPr="009F4207" w:rsidRDefault="00DD2E4B">
      <w:pPr>
        <w:spacing w:before="200" w:after="200"/>
        <w:rPr>
          <w:sz w:val="20"/>
          <w:szCs w:val="20"/>
        </w:rPr>
      </w:pPr>
      <w:r w:rsidRPr="009F4207">
        <w:rPr>
          <w:sz w:val="20"/>
          <w:szCs w:val="20"/>
        </w:rPr>
        <w:t>Item 92719 – services provided by an Other Medical Practitioner - urban</w:t>
      </w:r>
    </w:p>
    <w:p w14:paraId="53D62D42" w14:textId="77777777" w:rsidR="00DD2E4B" w:rsidRPr="009F4207" w:rsidRDefault="00DD2E4B">
      <w:pPr>
        <w:spacing w:before="200" w:after="200"/>
        <w:rPr>
          <w:sz w:val="20"/>
          <w:szCs w:val="20"/>
        </w:rPr>
      </w:pPr>
      <w:r w:rsidRPr="009F4207">
        <w:rPr>
          <w:sz w:val="20"/>
          <w:szCs w:val="20"/>
        </w:rPr>
        <w:t>Item 92720 – services provided by an Other Medical Practitioner – rural</w:t>
      </w:r>
    </w:p>
    <w:p w14:paraId="5A932773" w14:textId="77777777" w:rsidR="00DD2E4B" w:rsidRPr="009F4207" w:rsidRDefault="00DD2E4B">
      <w:pPr>
        <w:spacing w:before="200" w:after="200"/>
        <w:rPr>
          <w:sz w:val="20"/>
          <w:szCs w:val="20"/>
        </w:rPr>
      </w:pPr>
      <w:r w:rsidRPr="009F4207">
        <w:rPr>
          <w:sz w:val="20"/>
          <w:szCs w:val="20"/>
        </w:rPr>
        <w:lastRenderedPageBreak/>
        <w:t>Item 92721 – services provided by a General Practitioner (level C)</w:t>
      </w:r>
    </w:p>
    <w:p w14:paraId="5A5D44E3" w14:textId="77777777" w:rsidR="00DD2E4B" w:rsidRPr="009F4207" w:rsidRDefault="00DD2E4B">
      <w:pPr>
        <w:spacing w:before="200" w:after="200"/>
        <w:rPr>
          <w:sz w:val="20"/>
          <w:szCs w:val="20"/>
        </w:rPr>
      </w:pPr>
      <w:r w:rsidRPr="009F4207">
        <w:rPr>
          <w:sz w:val="20"/>
          <w:szCs w:val="20"/>
        </w:rPr>
        <w:t>Item 92722 – services provided by an Other Medical Practitioner - urban</w:t>
      </w:r>
    </w:p>
    <w:p w14:paraId="472897B3" w14:textId="77777777" w:rsidR="00DD2E4B" w:rsidRPr="009F4207" w:rsidRDefault="00DD2E4B">
      <w:pPr>
        <w:spacing w:before="200" w:after="200"/>
        <w:rPr>
          <w:sz w:val="20"/>
          <w:szCs w:val="20"/>
        </w:rPr>
      </w:pPr>
      <w:r w:rsidRPr="009F4207">
        <w:rPr>
          <w:sz w:val="20"/>
          <w:szCs w:val="20"/>
        </w:rPr>
        <w:t>Item 92723 – services provided by an Other Medical Practitioner – rural</w:t>
      </w:r>
    </w:p>
    <w:p w14:paraId="7B5082B1" w14:textId="77777777" w:rsidR="00DD2E4B" w:rsidRPr="009F4207" w:rsidRDefault="00DD2E4B">
      <w:pPr>
        <w:spacing w:before="200" w:after="200"/>
        <w:rPr>
          <w:sz w:val="20"/>
          <w:szCs w:val="20"/>
        </w:rPr>
      </w:pPr>
      <w:r w:rsidRPr="009F4207">
        <w:rPr>
          <w:sz w:val="20"/>
          <w:szCs w:val="20"/>
        </w:rPr>
        <w:t>Item 92724 – services provided by a General Practitioner (level D)</w:t>
      </w:r>
    </w:p>
    <w:p w14:paraId="5AB2CA3E" w14:textId="77777777" w:rsidR="00DD2E4B" w:rsidRPr="009F4207" w:rsidRDefault="00DD2E4B">
      <w:pPr>
        <w:spacing w:before="200" w:after="200"/>
        <w:rPr>
          <w:sz w:val="20"/>
          <w:szCs w:val="20"/>
        </w:rPr>
      </w:pPr>
      <w:r w:rsidRPr="009F4207">
        <w:rPr>
          <w:sz w:val="20"/>
          <w:szCs w:val="20"/>
        </w:rPr>
        <w:t>Item 92725 – services provided by an Other Medical Practitioner – urban</w:t>
      </w:r>
    </w:p>
    <w:p w14:paraId="180595CD" w14:textId="77777777" w:rsidR="00DD2E4B" w:rsidRPr="009F4207" w:rsidRDefault="00DD2E4B">
      <w:pPr>
        <w:spacing w:before="200" w:after="200"/>
        <w:rPr>
          <w:sz w:val="20"/>
          <w:szCs w:val="20"/>
        </w:rPr>
      </w:pPr>
      <w:r w:rsidRPr="009F4207">
        <w:rPr>
          <w:sz w:val="20"/>
          <w:szCs w:val="20"/>
        </w:rPr>
        <w:t>Item 92726 – services provided by an Other Medical Practitioner – rural</w:t>
      </w:r>
    </w:p>
    <w:p w14:paraId="295094D1" w14:textId="77777777" w:rsidR="00DD2E4B" w:rsidRPr="009F4207" w:rsidRDefault="00DD2E4B">
      <w:pPr>
        <w:spacing w:before="200" w:after="200"/>
        <w:rPr>
          <w:sz w:val="20"/>
          <w:szCs w:val="20"/>
        </w:rPr>
      </w:pPr>
      <w:r w:rsidRPr="009F4207">
        <w:rPr>
          <w:sz w:val="20"/>
          <w:szCs w:val="20"/>
        </w:rPr>
        <w:t>Phone consultation</w:t>
      </w:r>
    </w:p>
    <w:p w14:paraId="1369EA5F" w14:textId="77777777" w:rsidR="00DD2E4B" w:rsidRPr="009F4207" w:rsidRDefault="00DD2E4B">
      <w:pPr>
        <w:spacing w:before="200" w:after="200"/>
        <w:rPr>
          <w:sz w:val="20"/>
          <w:szCs w:val="20"/>
        </w:rPr>
      </w:pPr>
      <w:r w:rsidRPr="009F4207">
        <w:rPr>
          <w:sz w:val="20"/>
          <w:szCs w:val="20"/>
        </w:rPr>
        <w:t>Item 92731 – services provided by a General Practitioner (level A)</w:t>
      </w:r>
    </w:p>
    <w:p w14:paraId="61510D2F" w14:textId="77777777" w:rsidR="00DD2E4B" w:rsidRPr="009F4207" w:rsidRDefault="00DD2E4B">
      <w:pPr>
        <w:spacing w:before="200" w:after="200"/>
        <w:rPr>
          <w:sz w:val="20"/>
          <w:szCs w:val="20"/>
        </w:rPr>
      </w:pPr>
      <w:r w:rsidRPr="009F4207">
        <w:rPr>
          <w:sz w:val="20"/>
          <w:szCs w:val="20"/>
        </w:rPr>
        <w:t>Item 92732 – services provided by an Other Medical Practitioner - urban</w:t>
      </w:r>
    </w:p>
    <w:p w14:paraId="7D73B9A2" w14:textId="77777777" w:rsidR="00DD2E4B" w:rsidRPr="009F4207" w:rsidRDefault="00DD2E4B">
      <w:pPr>
        <w:spacing w:before="200" w:after="200"/>
        <w:rPr>
          <w:sz w:val="20"/>
          <w:szCs w:val="20"/>
        </w:rPr>
      </w:pPr>
      <w:r w:rsidRPr="009F4207">
        <w:rPr>
          <w:sz w:val="20"/>
          <w:szCs w:val="20"/>
        </w:rPr>
        <w:t>Item 92733 – services provided by an Other Medical Practitioner – rural</w:t>
      </w:r>
    </w:p>
    <w:p w14:paraId="5BA57BD4" w14:textId="77777777" w:rsidR="00DD2E4B" w:rsidRPr="009F4207" w:rsidRDefault="00DD2E4B">
      <w:pPr>
        <w:spacing w:before="200" w:after="200"/>
        <w:rPr>
          <w:sz w:val="20"/>
          <w:szCs w:val="20"/>
        </w:rPr>
      </w:pPr>
      <w:r w:rsidRPr="009F4207">
        <w:rPr>
          <w:sz w:val="20"/>
          <w:szCs w:val="20"/>
        </w:rPr>
        <w:t>Item 92734 – services provided by a General Practitioner (level B)</w:t>
      </w:r>
    </w:p>
    <w:p w14:paraId="768C5725" w14:textId="77777777" w:rsidR="00DD2E4B" w:rsidRPr="009F4207" w:rsidRDefault="00DD2E4B">
      <w:pPr>
        <w:spacing w:before="200" w:after="200"/>
        <w:rPr>
          <w:sz w:val="20"/>
          <w:szCs w:val="20"/>
        </w:rPr>
      </w:pPr>
      <w:r w:rsidRPr="009F4207">
        <w:rPr>
          <w:sz w:val="20"/>
          <w:szCs w:val="20"/>
        </w:rPr>
        <w:t>Item 92735 – services provided by an Other Medical Practitioner - urban</w:t>
      </w:r>
    </w:p>
    <w:p w14:paraId="00F80C33" w14:textId="77777777" w:rsidR="00DD2E4B" w:rsidRPr="009F4207" w:rsidRDefault="00DD2E4B">
      <w:pPr>
        <w:spacing w:before="200" w:after="200"/>
        <w:rPr>
          <w:sz w:val="20"/>
          <w:szCs w:val="20"/>
        </w:rPr>
      </w:pPr>
      <w:r w:rsidRPr="009F4207">
        <w:rPr>
          <w:sz w:val="20"/>
          <w:szCs w:val="20"/>
        </w:rPr>
        <w:t>Item 92736 – services provided by an Other Medical Practitioner – rural</w:t>
      </w:r>
    </w:p>
    <w:p w14:paraId="46F8A76A" w14:textId="77777777" w:rsidR="00DD2E4B" w:rsidRPr="009F4207" w:rsidRDefault="00DD2E4B">
      <w:pPr>
        <w:spacing w:before="200" w:after="200"/>
        <w:rPr>
          <w:sz w:val="20"/>
          <w:szCs w:val="20"/>
        </w:rPr>
      </w:pPr>
      <w:r w:rsidRPr="009F4207">
        <w:rPr>
          <w:sz w:val="20"/>
          <w:szCs w:val="20"/>
        </w:rPr>
        <w:t>Item 92737 – services provided by a General Practitioner (level C)</w:t>
      </w:r>
    </w:p>
    <w:p w14:paraId="4C3B71C3" w14:textId="77777777" w:rsidR="00DD2E4B" w:rsidRPr="009F4207" w:rsidRDefault="00DD2E4B">
      <w:pPr>
        <w:spacing w:before="200" w:after="200"/>
        <w:rPr>
          <w:sz w:val="20"/>
          <w:szCs w:val="20"/>
        </w:rPr>
      </w:pPr>
      <w:r w:rsidRPr="009F4207">
        <w:rPr>
          <w:sz w:val="20"/>
          <w:szCs w:val="20"/>
        </w:rPr>
        <w:t>Item 92738 – services provided by an Other Medical Practitioner - urban</w:t>
      </w:r>
    </w:p>
    <w:p w14:paraId="1F882C7E" w14:textId="77777777" w:rsidR="00DD2E4B" w:rsidRPr="009F4207" w:rsidRDefault="00DD2E4B">
      <w:pPr>
        <w:spacing w:before="200" w:after="200"/>
        <w:rPr>
          <w:sz w:val="20"/>
          <w:szCs w:val="20"/>
        </w:rPr>
      </w:pPr>
      <w:r w:rsidRPr="009F4207">
        <w:rPr>
          <w:sz w:val="20"/>
          <w:szCs w:val="20"/>
        </w:rPr>
        <w:t>Item 92739 – services provided by an Other Medical Practitioner – rural</w:t>
      </w:r>
    </w:p>
    <w:p w14:paraId="461FB1C5" w14:textId="77777777" w:rsidR="00DD2E4B" w:rsidRPr="009F4207" w:rsidRDefault="00DD2E4B">
      <w:pPr>
        <w:spacing w:before="200" w:after="200"/>
        <w:rPr>
          <w:sz w:val="20"/>
          <w:szCs w:val="20"/>
        </w:rPr>
      </w:pPr>
      <w:r w:rsidRPr="009F4207">
        <w:rPr>
          <w:sz w:val="20"/>
          <w:szCs w:val="20"/>
        </w:rPr>
        <w:t>Item 92740– services provided by a General Practitioner (level D)</w:t>
      </w:r>
    </w:p>
    <w:p w14:paraId="48F39DCB" w14:textId="77777777" w:rsidR="00DD2E4B" w:rsidRPr="009F4207" w:rsidRDefault="00DD2E4B">
      <w:pPr>
        <w:spacing w:before="200" w:after="200"/>
        <w:rPr>
          <w:sz w:val="20"/>
          <w:szCs w:val="20"/>
        </w:rPr>
      </w:pPr>
      <w:r w:rsidRPr="009F4207">
        <w:rPr>
          <w:sz w:val="20"/>
          <w:szCs w:val="20"/>
        </w:rPr>
        <w:t>Item 92741– services provided by an Other Medical Practitioner – urban</w:t>
      </w:r>
    </w:p>
    <w:p w14:paraId="44F95CAC" w14:textId="77777777" w:rsidR="00DD2E4B" w:rsidRPr="009F4207" w:rsidRDefault="00DD2E4B">
      <w:pPr>
        <w:spacing w:before="200" w:after="200"/>
        <w:rPr>
          <w:sz w:val="20"/>
          <w:szCs w:val="20"/>
        </w:rPr>
      </w:pPr>
      <w:r w:rsidRPr="009F4207">
        <w:rPr>
          <w:sz w:val="20"/>
          <w:szCs w:val="20"/>
        </w:rPr>
        <w:t>Item 92742 – services provided by an Other Medical Practitioner - rural</w:t>
      </w:r>
    </w:p>
    <w:p w14:paraId="2D6509DA" w14:textId="77777777" w:rsidR="00DD2E4B" w:rsidRPr="009F4207" w:rsidRDefault="00DD2E4B">
      <w:pPr>
        <w:spacing w:before="200" w:after="200"/>
        <w:rPr>
          <w:sz w:val="20"/>
          <w:szCs w:val="20"/>
        </w:rPr>
      </w:pPr>
      <w:r w:rsidRPr="009F4207">
        <w:rPr>
          <w:sz w:val="20"/>
          <w:szCs w:val="20"/>
        </w:rPr>
        <w:t>To be eligible for use of this item, practitioners must be located at a medical practice or have a formal agreement with a medical practice that provides onsite face to face services to patients.</w:t>
      </w:r>
    </w:p>
    <w:p w14:paraId="1837C218" w14:textId="77777777" w:rsidR="00DD2E4B" w:rsidRPr="009F4207" w:rsidRDefault="00DD2E4B">
      <w:pPr>
        <w:spacing w:before="200" w:after="200"/>
        <w:rPr>
          <w:sz w:val="20"/>
          <w:szCs w:val="20"/>
        </w:rPr>
      </w:pPr>
      <w:r w:rsidRPr="009F4207">
        <w:rPr>
          <w:sz w:val="20"/>
          <w:szCs w:val="20"/>
        </w:rPr>
        <w:t>Consultations related to assisted reproductive technology and antenatal care are outside the scope of these items and cannot be rendered under these items.</w:t>
      </w:r>
    </w:p>
    <w:p w14:paraId="2E1DDAA7" w14:textId="77777777" w:rsidR="00A77B3E" w:rsidRPr="009F4207" w:rsidRDefault="00A77B3E"/>
    <w:p w14:paraId="4A59FA8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AN.44.1 MBS COVID-19 Vaccine Support Services</w:t>
      </w:r>
    </w:p>
    <w:p w14:paraId="78ED0048" w14:textId="77777777" w:rsidR="00DD2E4B" w:rsidRPr="009F4207" w:rsidRDefault="00DD2E4B">
      <w:pPr>
        <w:spacing w:after="200"/>
        <w:rPr>
          <w:sz w:val="20"/>
          <w:szCs w:val="20"/>
        </w:rPr>
      </w:pPr>
      <w:r w:rsidRPr="009F4207">
        <w:rPr>
          <w:b/>
          <w:bCs/>
          <w:sz w:val="20"/>
          <w:szCs w:val="20"/>
        </w:rPr>
        <w:t>MBS COVID-19 Vaccine Support Services</w:t>
      </w:r>
    </w:p>
    <w:p w14:paraId="3730B1EF" w14:textId="77777777" w:rsidR="00DD2E4B" w:rsidRPr="009F4207" w:rsidRDefault="00DD2E4B">
      <w:pPr>
        <w:spacing w:before="200" w:after="200"/>
        <w:rPr>
          <w:sz w:val="20"/>
          <w:szCs w:val="20"/>
        </w:rPr>
      </w:pPr>
      <w:r w:rsidRPr="009F4207">
        <w:rPr>
          <w:sz w:val="20"/>
          <w:szCs w:val="20"/>
          <w:u w:val="single"/>
        </w:rPr>
        <w:t>Item descriptions</w:t>
      </w:r>
    </w:p>
    <w:p w14:paraId="6226E754" w14:textId="77777777" w:rsidR="00DD2E4B" w:rsidRPr="009F4207" w:rsidRDefault="00DD2E4B">
      <w:pPr>
        <w:spacing w:before="200" w:after="200"/>
        <w:rPr>
          <w:sz w:val="20"/>
          <w:szCs w:val="20"/>
        </w:rPr>
      </w:pPr>
      <w:r w:rsidRPr="009F4207">
        <w:rPr>
          <w:sz w:val="20"/>
          <w:szCs w:val="20"/>
        </w:rPr>
        <w:t>Attendance items to assess a patient’s suitability for a COVID-19 vaccine (items 93644, 93645, 93646, 93647, 93653, 93654, 93655, 93656)</w:t>
      </w:r>
    </w:p>
    <w:p w14:paraId="098562A0" w14:textId="77777777" w:rsidR="00DD2E4B" w:rsidRPr="009F4207" w:rsidRDefault="00DD2E4B">
      <w:pPr>
        <w:spacing w:before="200" w:after="200"/>
        <w:rPr>
          <w:sz w:val="20"/>
          <w:szCs w:val="20"/>
        </w:rPr>
      </w:pPr>
      <w:r w:rsidRPr="009F4207">
        <w:rPr>
          <w:sz w:val="20"/>
          <w:szCs w:val="20"/>
        </w:rPr>
        <w:t>Vaccine suitability assessments undertaken by a suitably qualified health professional on behalf of a medical practitioner in a location other than consulting rooms (items 93660 and 93661).</w:t>
      </w:r>
    </w:p>
    <w:p w14:paraId="5D25572F" w14:textId="77777777" w:rsidR="00DD2E4B" w:rsidRPr="009F4207" w:rsidRDefault="00DD2E4B">
      <w:pPr>
        <w:spacing w:before="200" w:after="200"/>
        <w:rPr>
          <w:sz w:val="20"/>
          <w:szCs w:val="20"/>
        </w:rPr>
      </w:pPr>
      <w:r w:rsidRPr="009F4207">
        <w:rPr>
          <w:sz w:val="20"/>
          <w:szCs w:val="20"/>
        </w:rPr>
        <w:t>Attendance items for in-depth patient assessment services co-claimed with a vaccine suitability assessment service and provided where additional assessment and advice is required, including in relation to the patient’s individual risks and benefits associated with receiving a COVID-19 vaccine (items 10660 and 10661).</w:t>
      </w:r>
    </w:p>
    <w:p w14:paraId="7C8E95B7" w14:textId="77777777" w:rsidR="00DD2E4B" w:rsidRPr="009F4207" w:rsidRDefault="00DD2E4B">
      <w:pPr>
        <w:spacing w:before="200" w:after="200"/>
        <w:rPr>
          <w:sz w:val="20"/>
          <w:szCs w:val="20"/>
        </w:rPr>
      </w:pPr>
      <w:r w:rsidRPr="009F4207">
        <w:rPr>
          <w:sz w:val="20"/>
          <w:szCs w:val="20"/>
        </w:rPr>
        <w:lastRenderedPageBreak/>
        <w:t>Flag-fall item co-claimed with a vaccine suitability assessment service provided as an initial attendance at a residential aged care facility (RACF), residential disability facility setting or a patient’s place of residence, on one occasion (item 90005).</w:t>
      </w:r>
    </w:p>
    <w:p w14:paraId="0512800D" w14:textId="77777777" w:rsidR="00DD2E4B" w:rsidRPr="009F4207" w:rsidRDefault="00DD2E4B">
      <w:pPr>
        <w:spacing w:before="200" w:after="200"/>
        <w:rPr>
          <w:sz w:val="20"/>
          <w:szCs w:val="20"/>
        </w:rPr>
      </w:pPr>
      <w:r w:rsidRPr="009F4207">
        <w:rPr>
          <w:sz w:val="20"/>
          <w:szCs w:val="20"/>
        </w:rPr>
        <w:t>All MBS COVID-19 Vaccine Support items must be bulk-billed.</w:t>
      </w:r>
    </w:p>
    <w:p w14:paraId="31C71BDC" w14:textId="77777777" w:rsidR="00DD2E4B" w:rsidRPr="009F4207" w:rsidRDefault="00DD2E4B">
      <w:pPr>
        <w:spacing w:before="200" w:after="200"/>
        <w:rPr>
          <w:sz w:val="20"/>
          <w:szCs w:val="20"/>
        </w:rPr>
      </w:pPr>
      <w:r w:rsidRPr="009F4207">
        <w:rPr>
          <w:sz w:val="20"/>
          <w:szCs w:val="20"/>
        </w:rPr>
        <w:t>The items can only be billed to Medicare if a dose of a COVID-19 vaccine is available to be given immediately to the patient who is to be assessed. Medical practices that do not have access to supplies of a COVID-19 vaccine for immediate delivery to patients cannot use any of the COVID-19 vaccine items.</w:t>
      </w:r>
    </w:p>
    <w:p w14:paraId="3E84960C" w14:textId="77777777" w:rsidR="00DD2E4B" w:rsidRPr="009F4207" w:rsidRDefault="00DD2E4B">
      <w:pPr>
        <w:spacing w:before="200" w:after="200"/>
        <w:rPr>
          <w:sz w:val="20"/>
          <w:szCs w:val="20"/>
        </w:rPr>
      </w:pPr>
      <w:r w:rsidRPr="009F4207">
        <w:rPr>
          <w:sz w:val="20"/>
          <w:szCs w:val="20"/>
        </w:rPr>
        <w:t>In this explanatory note:</w:t>
      </w:r>
    </w:p>
    <w:p w14:paraId="7F7D1D00" w14:textId="77777777" w:rsidR="00DD2E4B" w:rsidRPr="009F4207" w:rsidRDefault="00DD2E4B">
      <w:pPr>
        <w:spacing w:before="200" w:after="200"/>
        <w:rPr>
          <w:sz w:val="20"/>
          <w:szCs w:val="20"/>
        </w:rPr>
      </w:pPr>
      <w:r w:rsidRPr="009F4207">
        <w:rPr>
          <w:sz w:val="20"/>
          <w:szCs w:val="20"/>
        </w:rPr>
        <w:t>Other Medical Practitioner (OMP) includes specialist medical practitioners and consultant physicians working in a general practice setting in their capacity as medical practitioners who are not vocationally registered general practitioners (GPs); and</w:t>
      </w:r>
    </w:p>
    <w:p w14:paraId="7DCE969C" w14:textId="77777777" w:rsidR="00DD2E4B" w:rsidRPr="009F4207" w:rsidRDefault="00DD2E4B">
      <w:pPr>
        <w:spacing w:before="200" w:after="200"/>
        <w:rPr>
          <w:sz w:val="20"/>
          <w:szCs w:val="20"/>
        </w:rPr>
      </w:pPr>
      <w:r w:rsidRPr="009F4207">
        <w:rPr>
          <w:sz w:val="20"/>
          <w:szCs w:val="20"/>
        </w:rPr>
        <w:t>Suitably qualified health professional refers to a person, including a registered nurse, who is registered in a health profession regulated under the Health Practitioner Regulation National Law. More information is available at the AHPRA website at: www.ahpra.gov.au.</w:t>
      </w:r>
    </w:p>
    <w:p w14:paraId="7974EA8F" w14:textId="77777777" w:rsidR="00DD2E4B" w:rsidRPr="009F4207" w:rsidRDefault="00DD2E4B">
      <w:pPr>
        <w:spacing w:before="200" w:after="200"/>
        <w:rPr>
          <w:sz w:val="20"/>
          <w:szCs w:val="20"/>
        </w:rPr>
      </w:pPr>
      <w:r w:rsidRPr="009F4207">
        <w:rPr>
          <w:sz w:val="20"/>
          <w:szCs w:val="20"/>
          <w:u w:val="single"/>
        </w:rPr>
        <w:t>Application of the items</w:t>
      </w:r>
    </w:p>
    <w:p w14:paraId="155774F3" w14:textId="77777777" w:rsidR="00DD2E4B" w:rsidRPr="009F4207" w:rsidRDefault="00DD2E4B">
      <w:pPr>
        <w:spacing w:before="200" w:after="200"/>
        <w:rPr>
          <w:sz w:val="20"/>
          <w:szCs w:val="20"/>
        </w:rPr>
      </w:pPr>
      <w:r w:rsidRPr="009F4207">
        <w:rPr>
          <w:sz w:val="20"/>
          <w:szCs w:val="20"/>
        </w:rPr>
        <w:t>The attendance items for assessing patient suitability for a COVID-19 vaccine may be claimed as follows:</w:t>
      </w:r>
    </w:p>
    <w:p w14:paraId="572E51A3" w14:textId="77777777" w:rsidR="00DD2E4B" w:rsidRPr="009F4207" w:rsidRDefault="00DD2E4B">
      <w:pPr>
        <w:spacing w:before="200" w:after="200"/>
        <w:rPr>
          <w:sz w:val="20"/>
          <w:szCs w:val="20"/>
        </w:rPr>
      </w:pPr>
      <w:r w:rsidRPr="009F4207">
        <w:rPr>
          <w:sz w:val="20"/>
          <w:szCs w:val="20"/>
        </w:rPr>
        <w:t>MBS Items 93644, 93645, 93646 and 93647 apply to a professional attendance that:  </w:t>
      </w:r>
    </w:p>
    <w:p w14:paraId="26FEBF5F" w14:textId="77777777" w:rsidR="00DD2E4B" w:rsidRPr="009F4207" w:rsidRDefault="00DD2E4B">
      <w:pPr>
        <w:numPr>
          <w:ilvl w:val="0"/>
          <w:numId w:val="179"/>
        </w:numPr>
        <w:spacing w:before="200"/>
        <w:ind w:hanging="218"/>
        <w:rPr>
          <w:sz w:val="20"/>
          <w:szCs w:val="20"/>
        </w:rPr>
      </w:pPr>
      <w:r w:rsidRPr="009F4207">
        <w:rPr>
          <w:sz w:val="20"/>
          <w:szCs w:val="20"/>
        </w:rPr>
        <w:t>is provided in a business hours period for the purpose of assessing a patient’s suitability to receive a COVID-19 vaccine; and</w:t>
      </w:r>
    </w:p>
    <w:p w14:paraId="16005B3C" w14:textId="77777777" w:rsidR="00DD2E4B" w:rsidRPr="009F4207" w:rsidRDefault="00DD2E4B">
      <w:pPr>
        <w:numPr>
          <w:ilvl w:val="0"/>
          <w:numId w:val="179"/>
        </w:numPr>
        <w:spacing w:after="200"/>
        <w:ind w:hanging="218"/>
        <w:rPr>
          <w:sz w:val="20"/>
          <w:szCs w:val="20"/>
        </w:rPr>
      </w:pPr>
      <w:r w:rsidRPr="009F4207">
        <w:rPr>
          <w:sz w:val="20"/>
          <w:szCs w:val="20"/>
        </w:rPr>
        <w:t>is bulk billed.</w:t>
      </w:r>
    </w:p>
    <w:p w14:paraId="26B8B75C" w14:textId="77777777" w:rsidR="00DD2E4B" w:rsidRPr="009F4207" w:rsidRDefault="00DD2E4B">
      <w:pPr>
        <w:spacing w:before="200" w:after="200"/>
        <w:rPr>
          <w:sz w:val="20"/>
          <w:szCs w:val="20"/>
        </w:rPr>
      </w:pPr>
      <w:r w:rsidRPr="009F4207">
        <w:rPr>
          <w:sz w:val="20"/>
          <w:szCs w:val="20"/>
        </w:rPr>
        <w:br/>
        <w:t>MBS Items 93653, 93654, 93655 and 93656 apply to a professional attendance that:</w:t>
      </w:r>
    </w:p>
    <w:p w14:paraId="175EFE7E" w14:textId="77777777" w:rsidR="00DD2E4B" w:rsidRPr="009F4207" w:rsidRDefault="00DD2E4B">
      <w:pPr>
        <w:numPr>
          <w:ilvl w:val="0"/>
          <w:numId w:val="180"/>
        </w:numPr>
        <w:spacing w:before="200"/>
        <w:ind w:hanging="218"/>
        <w:rPr>
          <w:sz w:val="20"/>
          <w:szCs w:val="20"/>
        </w:rPr>
      </w:pPr>
      <w:r w:rsidRPr="009F4207">
        <w:rPr>
          <w:sz w:val="20"/>
          <w:szCs w:val="20"/>
        </w:rPr>
        <w:t>is provided in an after-hours period hours for the purpose of assessing a patient’s suitability to receive a COVID-19 vaccine; and</w:t>
      </w:r>
    </w:p>
    <w:p w14:paraId="3255F8D9" w14:textId="77777777" w:rsidR="00DD2E4B" w:rsidRPr="009F4207" w:rsidRDefault="00DD2E4B">
      <w:pPr>
        <w:numPr>
          <w:ilvl w:val="0"/>
          <w:numId w:val="180"/>
        </w:numPr>
        <w:spacing w:after="200"/>
        <w:ind w:hanging="218"/>
        <w:rPr>
          <w:sz w:val="20"/>
          <w:szCs w:val="20"/>
        </w:rPr>
      </w:pPr>
      <w:r w:rsidRPr="009F4207">
        <w:rPr>
          <w:sz w:val="20"/>
          <w:szCs w:val="20"/>
        </w:rPr>
        <w:t>is bulk billed.</w:t>
      </w:r>
    </w:p>
    <w:p w14:paraId="273864D7" w14:textId="77777777" w:rsidR="00DD2E4B" w:rsidRPr="009F4207" w:rsidRDefault="00DD2E4B">
      <w:pPr>
        <w:spacing w:before="200" w:after="200"/>
        <w:rPr>
          <w:sz w:val="20"/>
          <w:szCs w:val="20"/>
        </w:rPr>
      </w:pPr>
      <w:r w:rsidRPr="009F4207">
        <w:rPr>
          <w:sz w:val="20"/>
          <w:szCs w:val="20"/>
        </w:rPr>
        <w:br/>
        <w:t>MBS item 93660 and 93661 applies to a service provided by a suitably qualified health professional on behalf of the GP/OMP out of the consulting rooms and must be bulk billed.</w:t>
      </w:r>
    </w:p>
    <w:p w14:paraId="398154F0" w14:textId="77777777" w:rsidR="00DD2E4B" w:rsidRPr="009F4207" w:rsidRDefault="00DD2E4B">
      <w:pPr>
        <w:spacing w:before="200" w:after="200"/>
        <w:rPr>
          <w:sz w:val="20"/>
          <w:szCs w:val="20"/>
        </w:rPr>
      </w:pPr>
      <w:r w:rsidRPr="009F4207">
        <w:rPr>
          <w:sz w:val="20"/>
          <w:szCs w:val="20"/>
        </w:rPr>
        <w:t>MBS Items 93644, 93645, 93646, 93647, 93653, 93654, 93655, 93656, 93660 and 93661 can be used to assess vaccine suitability for a patient eligible for any vaccine dose, whether that is part of a primary course or a booster.</w:t>
      </w:r>
    </w:p>
    <w:p w14:paraId="31A443F2" w14:textId="77777777" w:rsidR="00DD2E4B" w:rsidRPr="009F4207" w:rsidRDefault="00DD2E4B">
      <w:pPr>
        <w:spacing w:before="200" w:after="200"/>
        <w:rPr>
          <w:sz w:val="20"/>
          <w:szCs w:val="20"/>
        </w:rPr>
      </w:pPr>
      <w:r w:rsidRPr="009F4207">
        <w:rPr>
          <w:sz w:val="20"/>
          <w:szCs w:val="20"/>
        </w:rPr>
        <w:t>MBS items 10660 and 10661 apply to a professional attendance that can only be claimed once per patient during their lifetime. The service is bulk billed and must be personally performed by the medical practitioner.</w:t>
      </w:r>
    </w:p>
    <w:p w14:paraId="05CF5CB4" w14:textId="77777777" w:rsidR="00DD2E4B" w:rsidRPr="009F4207" w:rsidRDefault="00DD2E4B">
      <w:pPr>
        <w:spacing w:before="200" w:after="200"/>
        <w:rPr>
          <w:sz w:val="20"/>
          <w:szCs w:val="20"/>
        </w:rPr>
      </w:pPr>
      <w:r w:rsidRPr="009F4207">
        <w:rPr>
          <w:sz w:val="20"/>
          <w:szCs w:val="20"/>
        </w:rPr>
        <w:t>MBS item 90005 applies only to the first service provided during a single attendance at a RACF, residential disability facility setting or a patient’s place of residence. The item is bulk-billed.</w:t>
      </w:r>
    </w:p>
    <w:p w14:paraId="7F242B4C" w14:textId="77777777" w:rsidR="00DD2E4B" w:rsidRPr="009F4207" w:rsidRDefault="00DD2E4B">
      <w:pPr>
        <w:spacing w:before="200" w:after="200"/>
        <w:rPr>
          <w:sz w:val="20"/>
          <w:szCs w:val="20"/>
        </w:rPr>
      </w:pPr>
      <w:r w:rsidRPr="009F4207">
        <w:rPr>
          <w:sz w:val="20"/>
          <w:szCs w:val="20"/>
          <w:u w:val="single"/>
        </w:rPr>
        <w:t>Business hours and after-hours services</w:t>
      </w:r>
    </w:p>
    <w:p w14:paraId="299DEE82" w14:textId="77777777" w:rsidR="00DD2E4B" w:rsidRPr="009F4207" w:rsidRDefault="00DD2E4B">
      <w:pPr>
        <w:spacing w:before="200" w:after="200"/>
        <w:rPr>
          <w:sz w:val="20"/>
          <w:szCs w:val="20"/>
        </w:rPr>
      </w:pPr>
      <w:r w:rsidRPr="009F4207">
        <w:rPr>
          <w:sz w:val="20"/>
          <w:szCs w:val="20"/>
        </w:rPr>
        <w:t>MBS Items 93644, 93645, 93646, and 93647 apply to a professional attendance that is provided:</w:t>
      </w:r>
    </w:p>
    <w:p w14:paraId="2AD3BA49" w14:textId="77777777" w:rsidR="00DD2E4B" w:rsidRPr="009F4207" w:rsidRDefault="00DD2E4B">
      <w:pPr>
        <w:numPr>
          <w:ilvl w:val="0"/>
          <w:numId w:val="181"/>
        </w:numPr>
        <w:spacing w:before="200"/>
        <w:ind w:hanging="218"/>
        <w:rPr>
          <w:sz w:val="20"/>
          <w:szCs w:val="20"/>
        </w:rPr>
      </w:pPr>
      <w:r w:rsidRPr="009F4207">
        <w:rPr>
          <w:sz w:val="20"/>
          <w:szCs w:val="20"/>
        </w:rPr>
        <w:t>after 8am or before 8pm on a weekday;</w:t>
      </w:r>
    </w:p>
    <w:p w14:paraId="179E39D2" w14:textId="77777777" w:rsidR="00DD2E4B" w:rsidRPr="009F4207" w:rsidRDefault="00DD2E4B">
      <w:pPr>
        <w:numPr>
          <w:ilvl w:val="0"/>
          <w:numId w:val="181"/>
        </w:numPr>
        <w:spacing w:after="200"/>
        <w:ind w:hanging="218"/>
        <w:rPr>
          <w:sz w:val="20"/>
          <w:szCs w:val="20"/>
        </w:rPr>
      </w:pPr>
      <w:r w:rsidRPr="009F4207">
        <w:rPr>
          <w:sz w:val="20"/>
          <w:szCs w:val="20"/>
        </w:rPr>
        <w:t>after 8am or before 1.00pm on a Saturday.</w:t>
      </w:r>
    </w:p>
    <w:p w14:paraId="2C1CE2B7" w14:textId="77777777" w:rsidR="00DD2E4B" w:rsidRPr="009F4207" w:rsidRDefault="00DD2E4B">
      <w:pPr>
        <w:spacing w:before="200" w:after="200"/>
        <w:rPr>
          <w:sz w:val="20"/>
          <w:szCs w:val="20"/>
        </w:rPr>
      </w:pPr>
      <w:r w:rsidRPr="009F4207">
        <w:rPr>
          <w:sz w:val="20"/>
          <w:szCs w:val="20"/>
        </w:rPr>
        <w:t>MBS Items 93653, 93654, 93655 and 93656 apply to a professional attendance that is provided:</w:t>
      </w:r>
    </w:p>
    <w:p w14:paraId="6B324D83" w14:textId="77777777" w:rsidR="00DD2E4B" w:rsidRPr="009F4207" w:rsidRDefault="00DD2E4B">
      <w:pPr>
        <w:numPr>
          <w:ilvl w:val="0"/>
          <w:numId w:val="182"/>
        </w:numPr>
        <w:spacing w:before="200"/>
        <w:ind w:hanging="218"/>
        <w:rPr>
          <w:sz w:val="20"/>
          <w:szCs w:val="20"/>
        </w:rPr>
      </w:pPr>
      <w:r w:rsidRPr="009F4207">
        <w:rPr>
          <w:sz w:val="20"/>
          <w:szCs w:val="20"/>
        </w:rPr>
        <w:lastRenderedPageBreak/>
        <w:t>on a public holiday;</w:t>
      </w:r>
    </w:p>
    <w:p w14:paraId="03D47BED" w14:textId="77777777" w:rsidR="00DD2E4B" w:rsidRPr="009F4207" w:rsidRDefault="00DD2E4B">
      <w:pPr>
        <w:numPr>
          <w:ilvl w:val="0"/>
          <w:numId w:val="182"/>
        </w:numPr>
        <w:ind w:hanging="218"/>
        <w:rPr>
          <w:sz w:val="20"/>
          <w:szCs w:val="20"/>
        </w:rPr>
      </w:pPr>
      <w:r w:rsidRPr="009F4207">
        <w:rPr>
          <w:sz w:val="20"/>
          <w:szCs w:val="20"/>
        </w:rPr>
        <w:t>on a Sunday;</w:t>
      </w:r>
    </w:p>
    <w:p w14:paraId="09A2E4C7" w14:textId="77777777" w:rsidR="00DD2E4B" w:rsidRPr="009F4207" w:rsidRDefault="00DD2E4B">
      <w:pPr>
        <w:numPr>
          <w:ilvl w:val="0"/>
          <w:numId w:val="182"/>
        </w:numPr>
        <w:ind w:hanging="218"/>
        <w:rPr>
          <w:sz w:val="20"/>
          <w:szCs w:val="20"/>
        </w:rPr>
      </w:pPr>
      <w:r w:rsidRPr="009F4207">
        <w:rPr>
          <w:sz w:val="20"/>
          <w:szCs w:val="20"/>
        </w:rPr>
        <w:t>before 8am, or after 1pm on a Saturday;</w:t>
      </w:r>
    </w:p>
    <w:p w14:paraId="492F6A2E" w14:textId="77777777" w:rsidR="00DD2E4B" w:rsidRPr="009F4207" w:rsidRDefault="00DD2E4B">
      <w:pPr>
        <w:numPr>
          <w:ilvl w:val="0"/>
          <w:numId w:val="182"/>
        </w:numPr>
        <w:spacing w:after="200"/>
        <w:ind w:hanging="218"/>
        <w:rPr>
          <w:sz w:val="20"/>
          <w:szCs w:val="20"/>
        </w:rPr>
      </w:pPr>
      <w:r w:rsidRPr="009F4207">
        <w:rPr>
          <w:sz w:val="20"/>
          <w:szCs w:val="20"/>
        </w:rPr>
        <w:t>before 8am, or after 8pm on any day other than a Saturday, Sunday or public holiday. </w:t>
      </w:r>
    </w:p>
    <w:p w14:paraId="3B092FEB" w14:textId="77777777" w:rsidR="00DD2E4B" w:rsidRPr="009F4207" w:rsidRDefault="00DD2E4B">
      <w:pPr>
        <w:spacing w:before="200" w:after="200"/>
        <w:rPr>
          <w:sz w:val="20"/>
          <w:szCs w:val="20"/>
        </w:rPr>
      </w:pPr>
      <w:r w:rsidRPr="009F4207">
        <w:rPr>
          <w:sz w:val="20"/>
          <w:szCs w:val="20"/>
        </w:rPr>
        <w:t> </w:t>
      </w:r>
    </w:p>
    <w:p w14:paraId="6A800F9A" w14:textId="77777777" w:rsidR="00DD2E4B" w:rsidRPr="009F4207" w:rsidRDefault="00DD2E4B">
      <w:pPr>
        <w:spacing w:before="200" w:after="200"/>
        <w:rPr>
          <w:sz w:val="20"/>
          <w:szCs w:val="20"/>
        </w:rPr>
      </w:pPr>
      <w:r w:rsidRPr="009F4207">
        <w:rPr>
          <w:sz w:val="20"/>
          <w:szCs w:val="20"/>
          <w:u w:val="single"/>
        </w:rPr>
        <w:t>Geographic requirements</w:t>
      </w:r>
    </w:p>
    <w:p w14:paraId="4DE380DA" w14:textId="77777777" w:rsidR="00DD2E4B" w:rsidRPr="009F4207" w:rsidRDefault="00DD2E4B">
      <w:pPr>
        <w:spacing w:before="200" w:after="200"/>
        <w:rPr>
          <w:sz w:val="20"/>
          <w:szCs w:val="20"/>
        </w:rPr>
      </w:pPr>
      <w:r w:rsidRPr="009F4207">
        <w:rPr>
          <w:sz w:val="20"/>
          <w:szCs w:val="20"/>
        </w:rPr>
        <w:t>MBS Items 93644, 93646, 93653, 93655 and 93660 apply to a professional attendance delivered in a Modified Monash 1 (metropolitan) location.</w:t>
      </w:r>
    </w:p>
    <w:p w14:paraId="2BD31957" w14:textId="77777777" w:rsidR="00DD2E4B" w:rsidRPr="009F4207" w:rsidRDefault="00DD2E4B">
      <w:pPr>
        <w:spacing w:before="200" w:after="200"/>
        <w:rPr>
          <w:sz w:val="20"/>
          <w:szCs w:val="20"/>
        </w:rPr>
      </w:pPr>
      <w:r w:rsidRPr="009F4207">
        <w:rPr>
          <w:sz w:val="20"/>
          <w:szCs w:val="20"/>
        </w:rPr>
        <w:t>MBS Items 93645, 93647, 93654, 93656 and 93661 apply to a professional attendance delivered in a Modified Monash 2-7 (non-metropolitan) location.</w:t>
      </w:r>
    </w:p>
    <w:p w14:paraId="5C7FF8E5" w14:textId="77777777" w:rsidR="00DD2E4B" w:rsidRPr="009F4207" w:rsidRDefault="00DD2E4B">
      <w:pPr>
        <w:spacing w:before="200" w:after="200"/>
        <w:rPr>
          <w:sz w:val="20"/>
          <w:szCs w:val="20"/>
        </w:rPr>
      </w:pPr>
      <w:r w:rsidRPr="009F4207">
        <w:rPr>
          <w:sz w:val="20"/>
          <w:szCs w:val="20"/>
        </w:rPr>
        <w:t>A locator map to identify a medical practice's Modified Monash location is available at the DoctorConnect website at: www.health.gov.au/resources/apps-and-tools/health-workforce-locator/health-workforce-locator.</w:t>
      </w:r>
    </w:p>
    <w:p w14:paraId="347C3E50" w14:textId="77777777" w:rsidR="00DD2E4B" w:rsidRPr="009F4207" w:rsidRDefault="00DD2E4B">
      <w:pPr>
        <w:spacing w:before="200" w:after="200"/>
        <w:rPr>
          <w:sz w:val="20"/>
          <w:szCs w:val="20"/>
        </w:rPr>
      </w:pPr>
      <w:r w:rsidRPr="009F4207">
        <w:rPr>
          <w:sz w:val="20"/>
          <w:szCs w:val="20"/>
          <w:u w:val="single"/>
        </w:rPr>
        <w:t>Eligible practitioners</w:t>
      </w:r>
    </w:p>
    <w:p w14:paraId="1D6F43BA" w14:textId="77777777" w:rsidR="00DD2E4B" w:rsidRPr="009F4207" w:rsidRDefault="00DD2E4B">
      <w:pPr>
        <w:spacing w:before="200" w:after="200"/>
        <w:rPr>
          <w:sz w:val="20"/>
          <w:szCs w:val="20"/>
        </w:rPr>
      </w:pPr>
      <w:r w:rsidRPr="009F4207">
        <w:rPr>
          <w:sz w:val="20"/>
          <w:szCs w:val="20"/>
        </w:rPr>
        <w:t>MBS items 93644, 93645, 93653, 93654 and 10660 relate to attendances rendered by medical practitioners who are:</w:t>
      </w:r>
    </w:p>
    <w:p w14:paraId="5086070B" w14:textId="77777777" w:rsidR="00DD2E4B" w:rsidRPr="009F4207" w:rsidRDefault="00DD2E4B">
      <w:pPr>
        <w:numPr>
          <w:ilvl w:val="0"/>
          <w:numId w:val="183"/>
        </w:numPr>
        <w:spacing w:before="200"/>
        <w:ind w:hanging="218"/>
        <w:rPr>
          <w:sz w:val="20"/>
          <w:szCs w:val="20"/>
        </w:rPr>
      </w:pPr>
      <w:r w:rsidRPr="009F4207">
        <w:rPr>
          <w:sz w:val="20"/>
          <w:szCs w:val="20"/>
        </w:rPr>
        <w:t>listed on the Vocational Register of General Practitioners maintained by Services Australia; or</w:t>
      </w:r>
    </w:p>
    <w:p w14:paraId="40C90DFB" w14:textId="77777777" w:rsidR="00DD2E4B" w:rsidRPr="009F4207" w:rsidRDefault="00DD2E4B">
      <w:pPr>
        <w:numPr>
          <w:ilvl w:val="0"/>
          <w:numId w:val="183"/>
        </w:numPr>
        <w:ind w:hanging="218"/>
        <w:rPr>
          <w:sz w:val="20"/>
          <w:szCs w:val="20"/>
        </w:rPr>
      </w:pPr>
      <w:r w:rsidRPr="009F4207">
        <w:rPr>
          <w:sz w:val="20"/>
          <w:szCs w:val="20"/>
        </w:rPr>
        <w:t>holders of the Fellowship of the Royal Australian College of General Practitioners (FRACGP) who participate in, and meet the requirements of the RACGP for continuing medical education and quality assurance as defined in the RACGP Quality Assurance and Continuing Medical Education program; or</w:t>
      </w:r>
    </w:p>
    <w:p w14:paraId="7C2A3FFB" w14:textId="77777777" w:rsidR="00DD2E4B" w:rsidRPr="009F4207" w:rsidRDefault="00DD2E4B">
      <w:pPr>
        <w:numPr>
          <w:ilvl w:val="0"/>
          <w:numId w:val="183"/>
        </w:numPr>
        <w:ind w:hanging="218"/>
        <w:rPr>
          <w:sz w:val="20"/>
          <w:szCs w:val="20"/>
        </w:rPr>
      </w:pPr>
      <w:r w:rsidRPr="009F4207">
        <w:rPr>
          <w:sz w:val="20"/>
          <w:szCs w:val="20"/>
        </w:rPr>
        <w:t>holders of the Fellowship of the Australian College of Rural and Remote Medicine (FACRRM) who participate in, and meet the requirements of the ACRRM for continuing medical education and quality assurance as defined in ACRRM's Professional Development Program; or</w:t>
      </w:r>
    </w:p>
    <w:p w14:paraId="7BE56C4D" w14:textId="77777777" w:rsidR="00DD2E4B" w:rsidRPr="009F4207" w:rsidRDefault="00DD2E4B">
      <w:pPr>
        <w:numPr>
          <w:ilvl w:val="0"/>
          <w:numId w:val="183"/>
        </w:numPr>
        <w:ind w:hanging="218"/>
        <w:rPr>
          <w:sz w:val="20"/>
          <w:szCs w:val="20"/>
        </w:rPr>
      </w:pPr>
      <w:r w:rsidRPr="009F4207">
        <w:rPr>
          <w:sz w:val="20"/>
          <w:szCs w:val="20"/>
        </w:rPr>
        <w:t>undertaking an approved placement in general practice as part of a training program for general practice leading to the award of the FRACGP or training recognised by the RACGP as being of an equivalent standard; or</w:t>
      </w:r>
    </w:p>
    <w:p w14:paraId="2B78CA5F" w14:textId="77777777" w:rsidR="00DD2E4B" w:rsidRPr="009F4207" w:rsidRDefault="00DD2E4B">
      <w:pPr>
        <w:numPr>
          <w:ilvl w:val="0"/>
          <w:numId w:val="183"/>
        </w:numPr>
        <w:spacing w:after="200"/>
        <w:ind w:hanging="218"/>
        <w:rPr>
          <w:sz w:val="20"/>
          <w:szCs w:val="20"/>
        </w:rPr>
      </w:pPr>
      <w:r w:rsidRPr="009F4207">
        <w:rPr>
          <w:sz w:val="20"/>
          <w:szCs w:val="20"/>
        </w:rPr>
        <w:t>undertaking an approved placement in general practice as part of a training program for general practice leading to the award of the FACRRM or training recognised by ACRRM as being of an equivalent standard. </w:t>
      </w:r>
    </w:p>
    <w:p w14:paraId="53F876DA" w14:textId="77777777" w:rsidR="00DD2E4B" w:rsidRPr="009F4207" w:rsidRDefault="00DD2E4B">
      <w:pPr>
        <w:spacing w:before="200" w:after="200"/>
        <w:rPr>
          <w:sz w:val="20"/>
          <w:szCs w:val="20"/>
        </w:rPr>
      </w:pPr>
      <w:r w:rsidRPr="009F4207">
        <w:rPr>
          <w:sz w:val="20"/>
          <w:szCs w:val="20"/>
        </w:rPr>
        <w:br/>
        <w:t>MBS items 93646, 93647, 93655, 93656 and 10661 relate to attendances rendered by a medical practitioner who is not a general practitioner. This includes specialist medical practitioners and consultant physicians working in a general practice setting in their capacity as OMPs. The items are not available to specialists and consultant physicians working in their capacity as specialist practitioners.</w:t>
      </w:r>
    </w:p>
    <w:p w14:paraId="7DF468F3" w14:textId="77777777" w:rsidR="00DD2E4B" w:rsidRPr="009F4207" w:rsidRDefault="00DD2E4B">
      <w:pPr>
        <w:spacing w:before="200" w:after="200"/>
        <w:rPr>
          <w:sz w:val="20"/>
          <w:szCs w:val="20"/>
        </w:rPr>
      </w:pPr>
      <w:r w:rsidRPr="009F4207">
        <w:rPr>
          <w:sz w:val="20"/>
          <w:szCs w:val="20"/>
        </w:rPr>
        <w:t>Activities associated with the claiming of MBS items 93644, 93645, 93646, 93647, 93653, 93654, 93655 or 93656 can be undertaken by a GP, OMP or a suitably qualified health professional on the GP/OMP’s behalf working within their scope of practice.</w:t>
      </w:r>
    </w:p>
    <w:p w14:paraId="246B37BA" w14:textId="77777777" w:rsidR="00DD2E4B" w:rsidRPr="009F4207" w:rsidRDefault="00DD2E4B">
      <w:pPr>
        <w:spacing w:before="200" w:after="200"/>
        <w:rPr>
          <w:sz w:val="20"/>
          <w:szCs w:val="20"/>
        </w:rPr>
      </w:pPr>
      <w:r w:rsidRPr="009F4207">
        <w:rPr>
          <w:sz w:val="20"/>
          <w:szCs w:val="20"/>
        </w:rPr>
        <w:t>Services rendered under MBS items 93644, 93645, 93646, 93647, 93653, 93654, 93655 or 93656 will only attract a Medicare rebate where the service is billed in the name of the supervising GP or OMP, who must be present at the location at which the vaccine suitability assessment service is undertaken and must accept full responsibility for the service.</w:t>
      </w:r>
    </w:p>
    <w:p w14:paraId="4045A161" w14:textId="77777777" w:rsidR="00DD2E4B" w:rsidRPr="009F4207" w:rsidRDefault="00DD2E4B">
      <w:pPr>
        <w:spacing w:before="200" w:after="200"/>
        <w:rPr>
          <w:sz w:val="20"/>
          <w:szCs w:val="20"/>
        </w:rPr>
      </w:pPr>
      <w:r w:rsidRPr="009F4207">
        <w:rPr>
          <w:sz w:val="20"/>
          <w:szCs w:val="20"/>
        </w:rPr>
        <w:t>Services rendered under MBS items 93660 and 93661 may only be claimed by a medical practitioner, who retains clinical responsibility for the service, however, the GP/OMP is not required to be physically present at the location at which the vaccine suitability assessment service is provided. The medical practitioner retains full responsibility for the clinical outcome of the service at all times.</w:t>
      </w:r>
    </w:p>
    <w:p w14:paraId="4A4CD2AA" w14:textId="77777777" w:rsidR="00DD2E4B" w:rsidRPr="009F4207" w:rsidRDefault="00DD2E4B">
      <w:pPr>
        <w:spacing w:before="200" w:after="200"/>
        <w:rPr>
          <w:sz w:val="20"/>
          <w:szCs w:val="20"/>
        </w:rPr>
      </w:pPr>
      <w:r w:rsidRPr="009F4207">
        <w:rPr>
          <w:sz w:val="20"/>
          <w:szCs w:val="20"/>
        </w:rPr>
        <w:lastRenderedPageBreak/>
        <w:t>GPs, OMPs and suitably qualified health professionals providing a COVID-19 vaccination to a patient are required to have undertaken mandatory COVID-19 vaccine training provided by the Commonwealth.</w:t>
      </w:r>
    </w:p>
    <w:p w14:paraId="003AA817" w14:textId="77777777" w:rsidR="00DD2E4B" w:rsidRPr="009F4207" w:rsidRDefault="00DD2E4B">
      <w:pPr>
        <w:spacing w:before="200" w:after="200"/>
        <w:rPr>
          <w:sz w:val="20"/>
          <w:szCs w:val="20"/>
        </w:rPr>
      </w:pPr>
      <w:r w:rsidRPr="009F4207">
        <w:rPr>
          <w:sz w:val="20"/>
          <w:szCs w:val="20"/>
          <w:u w:val="single"/>
        </w:rPr>
        <w:t>Eligible patients</w:t>
      </w:r>
    </w:p>
    <w:p w14:paraId="654F3625" w14:textId="77777777" w:rsidR="00DD2E4B" w:rsidRPr="009F4207" w:rsidRDefault="00DD2E4B">
      <w:pPr>
        <w:spacing w:before="200" w:after="200"/>
        <w:rPr>
          <w:sz w:val="20"/>
          <w:szCs w:val="20"/>
        </w:rPr>
      </w:pPr>
      <w:r w:rsidRPr="009F4207">
        <w:rPr>
          <w:sz w:val="20"/>
          <w:szCs w:val="20"/>
        </w:rPr>
        <w:t>Services utilising MBS items 93644, 93645, 93646, 93647, 93653, 93654, 93655, 93656, 93660, 93661, 10660, and 10661 can be provided to any patient who is eligible for Medicare.</w:t>
      </w:r>
    </w:p>
    <w:p w14:paraId="2ADD27B3" w14:textId="77777777" w:rsidR="00DD2E4B" w:rsidRPr="009F4207" w:rsidRDefault="00DD2E4B">
      <w:pPr>
        <w:spacing w:before="200" w:after="200"/>
        <w:rPr>
          <w:sz w:val="20"/>
          <w:szCs w:val="20"/>
        </w:rPr>
      </w:pPr>
      <w:r w:rsidRPr="009F4207">
        <w:rPr>
          <w:sz w:val="20"/>
          <w:szCs w:val="20"/>
          <w:u w:val="single"/>
        </w:rPr>
        <w:t>Administration of a COVID-19 vaccine</w:t>
      </w:r>
    </w:p>
    <w:p w14:paraId="0148C25E" w14:textId="77777777" w:rsidR="00DD2E4B" w:rsidRPr="009F4207" w:rsidRDefault="00DD2E4B">
      <w:pPr>
        <w:spacing w:before="200" w:after="200"/>
        <w:rPr>
          <w:sz w:val="20"/>
          <w:szCs w:val="20"/>
        </w:rPr>
      </w:pPr>
      <w:r w:rsidRPr="009F4207">
        <w:rPr>
          <w:sz w:val="20"/>
          <w:szCs w:val="20"/>
        </w:rPr>
        <w:t>If, following a vaccine suitability assessment service, a patient is offered and agrees to receive a COVID-19 vaccination, the vaccine will be administered (with no other MBS item claimable for that administration). The GP, OMP or suitably qualified health professional responsible for administering the vaccine must be appropriately qualified and trained to provide immunisation to the patient. This includes having completed any mandatory Commonwealth training associated with the delivery of COVID-19 vaccination services.</w:t>
      </w:r>
    </w:p>
    <w:p w14:paraId="5F55366F" w14:textId="77777777" w:rsidR="00DD2E4B" w:rsidRPr="009F4207" w:rsidRDefault="00DD2E4B">
      <w:pPr>
        <w:spacing w:before="200" w:after="200"/>
        <w:rPr>
          <w:sz w:val="20"/>
          <w:szCs w:val="20"/>
        </w:rPr>
      </w:pPr>
      <w:r w:rsidRPr="009F4207">
        <w:rPr>
          <w:sz w:val="20"/>
          <w:szCs w:val="20"/>
          <w:u w:val="single"/>
        </w:rPr>
        <w:t>Co-administration of a COVID-19 vaccine and an influenza vaccine</w:t>
      </w:r>
    </w:p>
    <w:p w14:paraId="6316398F" w14:textId="77777777" w:rsidR="00DD2E4B" w:rsidRPr="009F4207" w:rsidRDefault="00DD2E4B">
      <w:pPr>
        <w:spacing w:before="200" w:after="200"/>
        <w:rPr>
          <w:sz w:val="20"/>
          <w:szCs w:val="20"/>
        </w:rPr>
      </w:pPr>
      <w:r w:rsidRPr="009F4207">
        <w:rPr>
          <w:sz w:val="20"/>
          <w:szCs w:val="20"/>
        </w:rPr>
        <w:t>ATAGI has advised that a COVID-19 vaccination and an influenza vaccination can be administered at the same time. These services may be provided during the same attendance.</w:t>
      </w:r>
    </w:p>
    <w:p w14:paraId="66AB0434" w14:textId="77777777" w:rsidR="00DD2E4B" w:rsidRPr="009F4207" w:rsidRDefault="00DD2E4B">
      <w:pPr>
        <w:spacing w:before="200" w:after="200"/>
        <w:rPr>
          <w:sz w:val="20"/>
          <w:szCs w:val="20"/>
        </w:rPr>
      </w:pPr>
      <w:r w:rsidRPr="009F4207">
        <w:rPr>
          <w:sz w:val="20"/>
          <w:szCs w:val="20"/>
        </w:rPr>
        <w:t>A vaccine suitability assessment MBS item would be billed for the COVID-19 vaccination. Influenza vaccine services are typically administered with standard MBS attendance items.</w:t>
      </w:r>
    </w:p>
    <w:p w14:paraId="49CD3640" w14:textId="77777777" w:rsidR="00DD2E4B" w:rsidRPr="009F4207" w:rsidRDefault="00DD2E4B">
      <w:pPr>
        <w:spacing w:before="200" w:after="200"/>
        <w:rPr>
          <w:sz w:val="20"/>
          <w:szCs w:val="20"/>
        </w:rPr>
      </w:pPr>
      <w:r w:rsidRPr="009F4207">
        <w:rPr>
          <w:sz w:val="20"/>
          <w:szCs w:val="20"/>
        </w:rPr>
        <w:t>Note: There are no MBS items for administering an influenza vaccine for and on behalf of a medical practitioner.</w:t>
      </w:r>
    </w:p>
    <w:p w14:paraId="60A71CA6" w14:textId="77777777" w:rsidR="00DD2E4B" w:rsidRPr="009F4207" w:rsidRDefault="00DD2E4B">
      <w:pPr>
        <w:spacing w:before="200" w:after="200"/>
        <w:rPr>
          <w:sz w:val="20"/>
          <w:szCs w:val="20"/>
        </w:rPr>
      </w:pPr>
      <w:r w:rsidRPr="009F4207">
        <w:rPr>
          <w:sz w:val="20"/>
          <w:szCs w:val="20"/>
        </w:rPr>
        <w:t>While a medical practitioner is under no obligation to bulk-bill a patient receiving an influenza vaccination, a patient who also receives a COVID-19 booster vaccination as part of the same occasion of care must be bulk</w:t>
      </w:r>
      <w:r w:rsidRPr="009F4207">
        <w:rPr>
          <w:sz w:val="20"/>
          <w:szCs w:val="20"/>
        </w:rPr>
        <w:noBreakHyphen/>
        <w:t>billed for the MBS COVID-19 vaccine suitability assessment component of the overall service. Patients should be informed of any potential out of pocket costs before any service is provided, preferably when they book their appointment.</w:t>
      </w:r>
    </w:p>
    <w:p w14:paraId="0602FFA0" w14:textId="77777777" w:rsidR="00DD2E4B" w:rsidRPr="009F4207" w:rsidRDefault="00DD2E4B">
      <w:pPr>
        <w:spacing w:before="200" w:after="200"/>
        <w:rPr>
          <w:sz w:val="20"/>
          <w:szCs w:val="20"/>
        </w:rPr>
      </w:pPr>
      <w:r w:rsidRPr="009F4207">
        <w:rPr>
          <w:sz w:val="20"/>
          <w:szCs w:val="20"/>
        </w:rPr>
        <w:t>Medical practitioners administering influenza vaccinations should be aware of the requirements of the National Immunisation Program including eligibility criteria for Government funded vaccines.</w:t>
      </w:r>
    </w:p>
    <w:p w14:paraId="3C153F25" w14:textId="77777777" w:rsidR="00DD2E4B" w:rsidRPr="009F4207" w:rsidRDefault="00DD2E4B">
      <w:pPr>
        <w:spacing w:before="200" w:after="200"/>
        <w:rPr>
          <w:sz w:val="20"/>
          <w:szCs w:val="20"/>
        </w:rPr>
      </w:pPr>
      <w:r w:rsidRPr="009F4207">
        <w:rPr>
          <w:sz w:val="20"/>
          <w:szCs w:val="20"/>
          <w:u w:val="single"/>
        </w:rPr>
        <w:t>Billing the COVID-19 vaccine suitability assessment items</w:t>
      </w:r>
    </w:p>
    <w:p w14:paraId="162433C1" w14:textId="77777777" w:rsidR="00DD2E4B" w:rsidRPr="009F4207" w:rsidRDefault="00DD2E4B">
      <w:pPr>
        <w:spacing w:before="200" w:after="200"/>
        <w:rPr>
          <w:sz w:val="20"/>
          <w:szCs w:val="20"/>
        </w:rPr>
      </w:pPr>
      <w:r w:rsidRPr="009F4207">
        <w:rPr>
          <w:sz w:val="20"/>
          <w:szCs w:val="20"/>
        </w:rPr>
        <w:t>The MBS COVID-19 vaccine suitability assessment items can only be billed to Medicare by a GP or OMP.</w:t>
      </w:r>
    </w:p>
    <w:p w14:paraId="05E22744" w14:textId="77777777" w:rsidR="00DD2E4B" w:rsidRPr="009F4207" w:rsidRDefault="00DD2E4B">
      <w:pPr>
        <w:spacing w:before="200" w:after="200"/>
        <w:rPr>
          <w:sz w:val="20"/>
          <w:szCs w:val="20"/>
        </w:rPr>
      </w:pPr>
      <w:r w:rsidRPr="009F4207">
        <w:rPr>
          <w:sz w:val="20"/>
          <w:szCs w:val="20"/>
        </w:rPr>
        <w:t>No additional MBS attendance item can be used to bill Medicare for the time spent administering a vaccine following a suitability assessment service.</w:t>
      </w:r>
    </w:p>
    <w:p w14:paraId="50091F5D" w14:textId="77777777" w:rsidR="00DD2E4B" w:rsidRPr="009F4207" w:rsidRDefault="00DD2E4B">
      <w:pPr>
        <w:spacing w:before="200" w:after="200"/>
        <w:rPr>
          <w:sz w:val="20"/>
          <w:szCs w:val="20"/>
        </w:rPr>
      </w:pPr>
      <w:r w:rsidRPr="009F4207">
        <w:rPr>
          <w:sz w:val="20"/>
          <w:szCs w:val="20"/>
          <w:u w:val="single"/>
        </w:rPr>
        <w:t>Co-claiming the COVID-19 vaccine suitability assessment items with other general attendance items</w:t>
      </w:r>
    </w:p>
    <w:p w14:paraId="09050D74" w14:textId="77777777" w:rsidR="00DD2E4B" w:rsidRPr="009F4207" w:rsidRDefault="00DD2E4B">
      <w:pPr>
        <w:spacing w:before="200" w:after="200"/>
        <w:rPr>
          <w:sz w:val="20"/>
          <w:szCs w:val="20"/>
        </w:rPr>
      </w:pPr>
      <w:r w:rsidRPr="009F4207">
        <w:rPr>
          <w:sz w:val="20"/>
          <w:szCs w:val="20"/>
        </w:rPr>
        <w:t>Patients presenting with multiple clinical matters requiring attention should be encouraged to book a separate consultation, and preferably with their usual medical practice. There may be some circumstances where deferral of treatment is not feasible or in the patient’s best interests; these include clinical matters where treatment cannot be deferred or opportunistic treatment for other conditions. </w:t>
      </w:r>
    </w:p>
    <w:p w14:paraId="21E1C660" w14:textId="77777777" w:rsidR="00DD2E4B" w:rsidRPr="009F4207" w:rsidRDefault="00DD2E4B">
      <w:pPr>
        <w:spacing w:before="200" w:after="200"/>
        <w:rPr>
          <w:sz w:val="20"/>
          <w:szCs w:val="20"/>
        </w:rPr>
      </w:pPr>
      <w:r w:rsidRPr="009F4207">
        <w:rPr>
          <w:sz w:val="20"/>
          <w:szCs w:val="20"/>
        </w:rPr>
        <w:t>Standard MBS multiple same-day attendance rules apply to the COVID-19 vaccination suitability assessment services. Co-claiming is only permitted where another Medicare service is provided that is unrelated to the vaccine suitability assessment item. Payment of benefit may be made for more than one attendance on a patient on the same day by the same GP or OMP, provided the subsequent attendances are not a continuation of the initial or earlier attendances. Examples of other Medicare services include but are not restricted to: a standard consultation for a different presenting problem; provision of a time-tiered health assessment service; or review of a chronic disease management plan.</w:t>
      </w:r>
    </w:p>
    <w:p w14:paraId="6D84234B" w14:textId="77777777" w:rsidR="00DD2E4B" w:rsidRPr="009F4207" w:rsidRDefault="00DD2E4B">
      <w:pPr>
        <w:spacing w:before="200" w:after="200"/>
        <w:rPr>
          <w:sz w:val="20"/>
          <w:szCs w:val="20"/>
        </w:rPr>
      </w:pPr>
      <w:r w:rsidRPr="009F4207">
        <w:rPr>
          <w:sz w:val="20"/>
          <w:szCs w:val="20"/>
        </w:rPr>
        <w:lastRenderedPageBreak/>
        <w:t>Before an additional service is provided to the patient the medical practice must obtain and record the patient’s informed financial consent to ensure that they (the patient) understand that there is no cost associated with the vaccine suitability assessment and/or the administration of the vaccine.  </w:t>
      </w:r>
    </w:p>
    <w:p w14:paraId="014AECF6" w14:textId="77777777" w:rsidR="00DD2E4B" w:rsidRPr="009F4207" w:rsidRDefault="00DD2E4B">
      <w:pPr>
        <w:spacing w:before="200" w:after="200"/>
        <w:rPr>
          <w:sz w:val="20"/>
          <w:szCs w:val="20"/>
        </w:rPr>
      </w:pPr>
      <w:r w:rsidRPr="009F4207">
        <w:rPr>
          <w:sz w:val="20"/>
          <w:szCs w:val="20"/>
        </w:rPr>
        <w:t>Patients must also be informed if any other service that they receive on the same occasion will be bulk-billed or will attract an out of pocket cost..</w:t>
      </w:r>
    </w:p>
    <w:p w14:paraId="32713E75" w14:textId="77777777" w:rsidR="00DD2E4B" w:rsidRPr="009F4207" w:rsidRDefault="00DD2E4B">
      <w:pPr>
        <w:spacing w:before="200" w:after="200"/>
        <w:rPr>
          <w:sz w:val="20"/>
          <w:szCs w:val="20"/>
        </w:rPr>
      </w:pPr>
      <w:r w:rsidRPr="009F4207">
        <w:rPr>
          <w:sz w:val="20"/>
          <w:szCs w:val="20"/>
        </w:rPr>
        <w:t>Note: where a GP or OMP completes a vaccine suitability assessment, but the patient is found to be unsuitable on clinical grounds or declines to receive the vaccination, the service may be billed using the appropriate vaccine suitability assessment item. If the patient returns at a later date, it would be appropriate for another vaccine suitability assessment to be undertaken and a claim made for the relevant Medicare item.</w:t>
      </w:r>
    </w:p>
    <w:p w14:paraId="3D75E4F9" w14:textId="77777777" w:rsidR="00DD2E4B" w:rsidRPr="009F4207" w:rsidRDefault="00DD2E4B">
      <w:pPr>
        <w:spacing w:before="200" w:after="200"/>
        <w:rPr>
          <w:sz w:val="20"/>
          <w:szCs w:val="20"/>
        </w:rPr>
      </w:pPr>
      <w:r w:rsidRPr="009F4207">
        <w:rPr>
          <w:sz w:val="20"/>
          <w:szCs w:val="20"/>
          <w:u w:val="single"/>
        </w:rPr>
        <w:t>Co-claiming restrictions</w:t>
      </w:r>
    </w:p>
    <w:p w14:paraId="6EDDFAF6" w14:textId="77777777" w:rsidR="00DD2E4B" w:rsidRPr="009F4207" w:rsidRDefault="00DD2E4B">
      <w:pPr>
        <w:spacing w:before="200" w:after="200"/>
        <w:rPr>
          <w:sz w:val="20"/>
          <w:szCs w:val="20"/>
        </w:rPr>
      </w:pPr>
      <w:r w:rsidRPr="009F4207">
        <w:rPr>
          <w:sz w:val="20"/>
          <w:szCs w:val="20"/>
        </w:rPr>
        <w:t>The table below lists the restrictions on co-claiming the MBS vaccine support services.</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622"/>
        <w:gridCol w:w="678"/>
        <w:gridCol w:w="678"/>
        <w:gridCol w:w="678"/>
      </w:tblGrid>
      <w:tr w:rsidR="00DD2E4B" w:rsidRPr="009F4207" w14:paraId="18D1FBCA" w14:textId="77777777">
        <w:trPr>
          <w:trHeight w:val="600"/>
        </w:trPr>
        <w:tc>
          <w:tcPr>
            <w:tcW w:w="28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4F19113" w14:textId="77777777" w:rsidR="00DD2E4B" w:rsidRPr="009F4207" w:rsidRDefault="00DD2E4B">
            <w:pPr>
              <w:rPr>
                <w:color w:val="000000"/>
                <w:sz w:val="20"/>
                <w:szCs w:val="20"/>
              </w:rPr>
            </w:pPr>
            <w:r w:rsidRPr="009F4207">
              <w:rPr>
                <w:color w:val="000000"/>
                <w:sz w:val="20"/>
                <w:szCs w:val="20"/>
              </w:rPr>
              <w:t>MBS Item(s)</w:t>
            </w:r>
          </w:p>
        </w:tc>
        <w:tc>
          <w:tcPr>
            <w:tcW w:w="19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2575A59" w14:textId="77777777" w:rsidR="00DD2E4B" w:rsidRPr="009F4207" w:rsidRDefault="00DD2E4B">
            <w:pPr>
              <w:rPr>
                <w:color w:val="000000"/>
                <w:sz w:val="20"/>
                <w:szCs w:val="20"/>
              </w:rPr>
            </w:pPr>
            <w:r w:rsidRPr="009F4207">
              <w:rPr>
                <w:color w:val="000000"/>
                <w:sz w:val="20"/>
                <w:szCs w:val="20"/>
              </w:rPr>
              <w:t>Must be co-claimed</w:t>
            </w:r>
          </w:p>
        </w:tc>
        <w:tc>
          <w:tcPr>
            <w:tcW w:w="201"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31D701" w14:textId="77777777" w:rsidR="00DD2E4B" w:rsidRPr="009F4207" w:rsidRDefault="00DD2E4B">
            <w:pPr>
              <w:rPr>
                <w:color w:val="000000"/>
                <w:sz w:val="20"/>
                <w:szCs w:val="20"/>
              </w:rPr>
            </w:pPr>
            <w:r w:rsidRPr="009F4207">
              <w:rPr>
                <w:color w:val="000000"/>
                <w:sz w:val="20"/>
                <w:szCs w:val="20"/>
              </w:rPr>
              <w:t>May be co-claimed</w:t>
            </w:r>
          </w:p>
        </w:tc>
        <w:tc>
          <w:tcPr>
            <w:tcW w:w="19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F1236EE" w14:textId="77777777" w:rsidR="00DD2E4B" w:rsidRPr="009F4207" w:rsidRDefault="00DD2E4B">
            <w:pPr>
              <w:rPr>
                <w:color w:val="000000"/>
                <w:sz w:val="20"/>
                <w:szCs w:val="20"/>
              </w:rPr>
            </w:pPr>
            <w:r w:rsidRPr="009F4207">
              <w:rPr>
                <w:color w:val="000000"/>
                <w:sz w:val="20"/>
                <w:szCs w:val="20"/>
              </w:rPr>
              <w:t>Cannot be co-claimed</w:t>
            </w:r>
          </w:p>
        </w:tc>
      </w:tr>
      <w:tr w:rsidR="00DD2E4B" w:rsidRPr="009F4207" w14:paraId="2919EC62" w14:textId="77777777">
        <w:trPr>
          <w:trHeight w:val="1590"/>
        </w:trPr>
        <w:tc>
          <w:tcPr>
            <w:tcW w:w="2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AB5381E" w14:textId="77777777" w:rsidR="00DD2E4B" w:rsidRPr="009F4207" w:rsidRDefault="00DD2E4B">
            <w:pPr>
              <w:rPr>
                <w:color w:val="000000"/>
                <w:sz w:val="20"/>
                <w:szCs w:val="20"/>
              </w:rPr>
            </w:pPr>
            <w:r w:rsidRPr="009F4207">
              <w:rPr>
                <w:color w:val="000000"/>
                <w:sz w:val="20"/>
                <w:szCs w:val="20"/>
              </w:rPr>
              <w:t>93644, 93645, 93646, 93647, 93653, 93654, 93655, 93656</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36B888" w14:textId="77777777" w:rsidR="00DD2E4B" w:rsidRPr="009F4207" w:rsidRDefault="00DD2E4B">
            <w:pPr>
              <w:rPr>
                <w:color w:val="000000"/>
                <w:sz w:val="20"/>
                <w:szCs w:val="20"/>
              </w:rPr>
            </w:pPr>
            <w:r w:rsidRPr="009F4207">
              <w:rPr>
                <w:color w:val="000000"/>
                <w:sz w:val="20"/>
                <w:szCs w:val="20"/>
              </w:rPr>
              <w:t> </w:t>
            </w:r>
          </w:p>
        </w:tc>
        <w:tc>
          <w:tcPr>
            <w:tcW w:w="2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F5206E2" w14:textId="77777777" w:rsidR="00DD2E4B" w:rsidRPr="009F4207" w:rsidRDefault="00DD2E4B">
            <w:pPr>
              <w:rPr>
                <w:color w:val="000000"/>
                <w:sz w:val="20"/>
                <w:szCs w:val="20"/>
              </w:rPr>
            </w:pPr>
            <w:r w:rsidRPr="009F4207">
              <w:rPr>
                <w:color w:val="000000"/>
                <w:sz w:val="20"/>
                <w:szCs w:val="20"/>
              </w:rPr>
              <w:t>90005, 10660, 10661</w:t>
            </w:r>
          </w:p>
        </w:tc>
        <w:tc>
          <w:tcPr>
            <w:tcW w:w="1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8DEDEE6" w14:textId="77777777" w:rsidR="00DD2E4B" w:rsidRPr="009F4207" w:rsidRDefault="00DD2E4B">
            <w:pPr>
              <w:rPr>
                <w:color w:val="000000"/>
                <w:sz w:val="20"/>
                <w:szCs w:val="20"/>
              </w:rPr>
            </w:pPr>
            <w:r w:rsidRPr="009F4207">
              <w:rPr>
                <w:color w:val="000000"/>
                <w:sz w:val="20"/>
                <w:szCs w:val="20"/>
              </w:rPr>
              <w:t>10990, 10991, 10992, 75855, 75856, 75857, 75858, 10988</w:t>
            </w:r>
          </w:p>
        </w:tc>
      </w:tr>
      <w:tr w:rsidR="00DD2E4B" w:rsidRPr="009F4207" w14:paraId="3501D544" w14:textId="77777777">
        <w:trPr>
          <w:trHeight w:val="195"/>
        </w:trPr>
        <w:tc>
          <w:tcPr>
            <w:tcW w:w="2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28E225F" w14:textId="77777777" w:rsidR="00DD2E4B" w:rsidRPr="009F4207" w:rsidRDefault="00DD2E4B">
            <w:pPr>
              <w:rPr>
                <w:color w:val="000000"/>
                <w:sz w:val="20"/>
                <w:szCs w:val="20"/>
              </w:rPr>
            </w:pPr>
            <w:r w:rsidRPr="009F4207">
              <w:rPr>
                <w:color w:val="000000"/>
                <w:sz w:val="20"/>
                <w:szCs w:val="20"/>
              </w:rPr>
              <w:t>93660, 93661</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C98E40" w14:textId="77777777" w:rsidR="00DD2E4B" w:rsidRPr="009F4207" w:rsidRDefault="00DD2E4B">
            <w:pPr>
              <w:rPr>
                <w:color w:val="000000"/>
                <w:sz w:val="20"/>
                <w:szCs w:val="20"/>
              </w:rPr>
            </w:pPr>
            <w:r w:rsidRPr="009F4207">
              <w:rPr>
                <w:color w:val="000000"/>
                <w:sz w:val="20"/>
                <w:szCs w:val="20"/>
              </w:rPr>
              <w:t> </w:t>
            </w:r>
          </w:p>
        </w:tc>
        <w:tc>
          <w:tcPr>
            <w:tcW w:w="2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62EAC5" w14:textId="77777777" w:rsidR="00DD2E4B" w:rsidRPr="009F4207" w:rsidRDefault="00DD2E4B">
            <w:pPr>
              <w:rPr>
                <w:color w:val="000000"/>
                <w:sz w:val="20"/>
                <w:szCs w:val="20"/>
              </w:rPr>
            </w:pPr>
            <w:r w:rsidRPr="009F4207">
              <w:rPr>
                <w:color w:val="000000"/>
                <w:sz w:val="20"/>
                <w:szCs w:val="20"/>
              </w:rPr>
              <w:t>90005</w:t>
            </w:r>
          </w:p>
        </w:tc>
        <w:tc>
          <w:tcPr>
            <w:tcW w:w="1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9D53FEA" w14:textId="77777777" w:rsidR="00DD2E4B" w:rsidRPr="009F4207" w:rsidRDefault="00DD2E4B">
            <w:pPr>
              <w:rPr>
                <w:color w:val="000000"/>
                <w:sz w:val="20"/>
                <w:szCs w:val="20"/>
              </w:rPr>
            </w:pPr>
            <w:r w:rsidRPr="009F4207">
              <w:rPr>
                <w:color w:val="000000"/>
                <w:sz w:val="20"/>
                <w:szCs w:val="20"/>
              </w:rPr>
              <w:t>10990, 10991, 10992, 75855, 75856, 75857, 75858, 10988, 10660, 10661</w:t>
            </w:r>
          </w:p>
        </w:tc>
      </w:tr>
      <w:tr w:rsidR="00DD2E4B" w:rsidRPr="009F4207" w14:paraId="453CC2A3" w14:textId="77777777">
        <w:trPr>
          <w:trHeight w:val="195"/>
        </w:trPr>
        <w:tc>
          <w:tcPr>
            <w:tcW w:w="2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25F62B4" w14:textId="77777777" w:rsidR="00DD2E4B" w:rsidRPr="009F4207" w:rsidRDefault="00DD2E4B">
            <w:pPr>
              <w:rPr>
                <w:color w:val="000000"/>
                <w:sz w:val="20"/>
                <w:szCs w:val="20"/>
              </w:rPr>
            </w:pPr>
            <w:r w:rsidRPr="009F4207">
              <w:rPr>
                <w:color w:val="000000"/>
                <w:sz w:val="20"/>
                <w:szCs w:val="20"/>
              </w:rPr>
              <w:t>90005</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5A546E" w14:textId="77777777" w:rsidR="00DD2E4B" w:rsidRPr="009F4207" w:rsidRDefault="00DD2E4B">
            <w:pPr>
              <w:rPr>
                <w:color w:val="000000"/>
                <w:sz w:val="20"/>
                <w:szCs w:val="20"/>
              </w:rPr>
            </w:pPr>
            <w:r w:rsidRPr="009F4207">
              <w:rPr>
                <w:color w:val="000000"/>
                <w:sz w:val="20"/>
                <w:szCs w:val="20"/>
              </w:rPr>
              <w:t>93644, 93645, 93646, 93647, 93653, 93654, 93655, 93656, 93660, 93661</w:t>
            </w:r>
          </w:p>
        </w:tc>
        <w:tc>
          <w:tcPr>
            <w:tcW w:w="2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65CCE9" w14:textId="77777777" w:rsidR="00DD2E4B" w:rsidRPr="009F4207" w:rsidRDefault="00DD2E4B">
            <w:pPr>
              <w:rPr>
                <w:color w:val="000000"/>
                <w:sz w:val="20"/>
                <w:szCs w:val="20"/>
              </w:rPr>
            </w:pPr>
            <w:r w:rsidRPr="009F4207">
              <w:rPr>
                <w:color w:val="000000"/>
                <w:sz w:val="20"/>
                <w:szCs w:val="20"/>
              </w:rPr>
              <w:t>10660, 10661</w:t>
            </w:r>
          </w:p>
        </w:tc>
        <w:tc>
          <w:tcPr>
            <w:tcW w:w="1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072F564" w14:textId="77777777" w:rsidR="00DD2E4B" w:rsidRPr="009F4207" w:rsidRDefault="00DD2E4B">
            <w:pPr>
              <w:rPr>
                <w:color w:val="000000"/>
                <w:sz w:val="20"/>
                <w:szCs w:val="20"/>
              </w:rPr>
            </w:pPr>
            <w:r w:rsidRPr="009F4207">
              <w:rPr>
                <w:color w:val="000000"/>
                <w:sz w:val="20"/>
                <w:szCs w:val="20"/>
              </w:rPr>
              <w:t>10990, 10991, 10992, 75855, 75856, 75857, 75858</w:t>
            </w:r>
          </w:p>
        </w:tc>
      </w:tr>
      <w:tr w:rsidR="00DD2E4B" w:rsidRPr="009F4207" w14:paraId="517EDF30" w14:textId="77777777">
        <w:trPr>
          <w:trHeight w:val="195"/>
        </w:trPr>
        <w:tc>
          <w:tcPr>
            <w:tcW w:w="28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703C1BA" w14:textId="77777777" w:rsidR="00DD2E4B" w:rsidRPr="009F4207" w:rsidRDefault="00DD2E4B">
            <w:pPr>
              <w:rPr>
                <w:color w:val="000000"/>
                <w:sz w:val="20"/>
                <w:szCs w:val="20"/>
              </w:rPr>
            </w:pPr>
            <w:r w:rsidRPr="009F4207">
              <w:rPr>
                <w:color w:val="000000"/>
                <w:sz w:val="20"/>
                <w:szCs w:val="20"/>
              </w:rPr>
              <w:t>10660</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2BE697" w14:textId="77777777" w:rsidR="00DD2E4B" w:rsidRPr="009F4207" w:rsidRDefault="00DD2E4B">
            <w:pPr>
              <w:rPr>
                <w:color w:val="000000"/>
                <w:sz w:val="20"/>
                <w:szCs w:val="20"/>
              </w:rPr>
            </w:pPr>
            <w:r w:rsidRPr="009F4207">
              <w:rPr>
                <w:color w:val="000000"/>
                <w:sz w:val="20"/>
                <w:szCs w:val="20"/>
              </w:rPr>
              <w:t>93644, 93645, 93653, 93654</w:t>
            </w:r>
          </w:p>
        </w:tc>
        <w:tc>
          <w:tcPr>
            <w:tcW w:w="2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3A2FE3" w14:textId="77777777" w:rsidR="00DD2E4B" w:rsidRPr="009F4207" w:rsidRDefault="00DD2E4B">
            <w:pPr>
              <w:rPr>
                <w:color w:val="000000"/>
                <w:sz w:val="20"/>
                <w:szCs w:val="20"/>
              </w:rPr>
            </w:pPr>
            <w:r w:rsidRPr="009F4207">
              <w:rPr>
                <w:color w:val="000000"/>
                <w:sz w:val="20"/>
                <w:szCs w:val="20"/>
              </w:rPr>
              <w:t>90005</w:t>
            </w:r>
          </w:p>
        </w:tc>
        <w:tc>
          <w:tcPr>
            <w:tcW w:w="1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C4BC2DA" w14:textId="77777777" w:rsidR="00DD2E4B" w:rsidRPr="009F4207" w:rsidRDefault="00DD2E4B">
            <w:pPr>
              <w:rPr>
                <w:color w:val="000000"/>
                <w:sz w:val="20"/>
                <w:szCs w:val="20"/>
              </w:rPr>
            </w:pPr>
            <w:r w:rsidRPr="009F4207">
              <w:rPr>
                <w:color w:val="000000"/>
                <w:sz w:val="20"/>
                <w:szCs w:val="20"/>
              </w:rPr>
              <w:t xml:space="preserve">10990, 10991, 10992, 75855, 75856, 75857, 75858, </w:t>
            </w:r>
            <w:r w:rsidRPr="009F4207">
              <w:rPr>
                <w:color w:val="000000"/>
                <w:sz w:val="20"/>
                <w:szCs w:val="20"/>
              </w:rPr>
              <w:lastRenderedPageBreak/>
              <w:t>93660, 93661</w:t>
            </w:r>
          </w:p>
        </w:tc>
      </w:tr>
      <w:tr w:rsidR="00DD2E4B" w:rsidRPr="009F4207" w14:paraId="029478F9" w14:textId="77777777">
        <w:trPr>
          <w:trHeight w:val="200"/>
        </w:trPr>
        <w:tc>
          <w:tcPr>
            <w:tcW w:w="28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0B4524E9" w14:textId="77777777" w:rsidR="00DD2E4B" w:rsidRPr="009F4207" w:rsidRDefault="00DD2E4B">
            <w:pPr>
              <w:rPr>
                <w:color w:val="000000"/>
                <w:sz w:val="20"/>
                <w:szCs w:val="20"/>
              </w:rPr>
            </w:pPr>
            <w:r w:rsidRPr="009F4207">
              <w:rPr>
                <w:color w:val="000000"/>
                <w:sz w:val="20"/>
                <w:szCs w:val="20"/>
              </w:rPr>
              <w:lastRenderedPageBreak/>
              <w:t>10661</w:t>
            </w:r>
          </w:p>
        </w:tc>
        <w:tc>
          <w:tcPr>
            <w:tcW w:w="19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6A5A468" w14:textId="77777777" w:rsidR="00DD2E4B" w:rsidRPr="009F4207" w:rsidRDefault="00DD2E4B">
            <w:pPr>
              <w:rPr>
                <w:color w:val="000000"/>
                <w:sz w:val="20"/>
                <w:szCs w:val="20"/>
              </w:rPr>
            </w:pPr>
            <w:r w:rsidRPr="009F4207">
              <w:rPr>
                <w:color w:val="000000"/>
                <w:sz w:val="20"/>
                <w:szCs w:val="20"/>
              </w:rPr>
              <w:t>93646, 93647, 93655, 93656</w:t>
            </w:r>
          </w:p>
        </w:tc>
        <w:tc>
          <w:tcPr>
            <w:tcW w:w="201"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BA1189A" w14:textId="77777777" w:rsidR="00DD2E4B" w:rsidRPr="009F4207" w:rsidRDefault="00DD2E4B">
            <w:pPr>
              <w:rPr>
                <w:color w:val="000000"/>
                <w:sz w:val="20"/>
                <w:szCs w:val="20"/>
              </w:rPr>
            </w:pPr>
            <w:r w:rsidRPr="009F4207">
              <w:rPr>
                <w:color w:val="000000"/>
                <w:sz w:val="20"/>
                <w:szCs w:val="20"/>
              </w:rPr>
              <w:t>90005</w:t>
            </w:r>
          </w:p>
        </w:tc>
        <w:tc>
          <w:tcPr>
            <w:tcW w:w="19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E39984B" w14:textId="77777777" w:rsidR="00DD2E4B" w:rsidRPr="009F4207" w:rsidRDefault="00DD2E4B">
            <w:pPr>
              <w:rPr>
                <w:color w:val="000000"/>
                <w:sz w:val="20"/>
                <w:szCs w:val="20"/>
              </w:rPr>
            </w:pPr>
            <w:r w:rsidRPr="009F4207">
              <w:rPr>
                <w:color w:val="000000"/>
                <w:sz w:val="20"/>
                <w:szCs w:val="20"/>
              </w:rPr>
              <w:t>10990, 10991, 10992, 75855, 75856, 75857, 75858, 93660, 93661</w:t>
            </w:r>
          </w:p>
        </w:tc>
      </w:tr>
    </w:tbl>
    <w:p w14:paraId="14F1A886" w14:textId="77777777" w:rsidR="00DD2E4B" w:rsidRPr="009F4207" w:rsidRDefault="00DD2E4B">
      <w:pPr>
        <w:spacing w:before="200" w:after="200"/>
        <w:rPr>
          <w:sz w:val="20"/>
          <w:szCs w:val="20"/>
        </w:rPr>
      </w:pPr>
      <w:r w:rsidRPr="009F4207">
        <w:rPr>
          <w:sz w:val="20"/>
          <w:szCs w:val="20"/>
        </w:rPr>
        <w:br/>
        <w:t> </w:t>
      </w:r>
    </w:p>
    <w:p w14:paraId="15DADBC6" w14:textId="77777777" w:rsidR="00DD2E4B" w:rsidRPr="009F4207" w:rsidRDefault="00DD2E4B">
      <w:pPr>
        <w:spacing w:before="200" w:after="200"/>
        <w:rPr>
          <w:sz w:val="20"/>
          <w:szCs w:val="20"/>
        </w:rPr>
      </w:pPr>
      <w:r w:rsidRPr="009F4207">
        <w:rPr>
          <w:sz w:val="20"/>
          <w:szCs w:val="20"/>
          <w:u w:val="single"/>
        </w:rPr>
        <w:t>Record keeping and reporting requirements</w:t>
      </w:r>
    </w:p>
    <w:p w14:paraId="082E032A" w14:textId="77777777" w:rsidR="00DD2E4B" w:rsidRPr="009F4207" w:rsidRDefault="00DD2E4B">
      <w:pPr>
        <w:spacing w:before="200" w:after="200"/>
        <w:rPr>
          <w:sz w:val="20"/>
          <w:szCs w:val="20"/>
        </w:rPr>
      </w:pPr>
      <w:r w:rsidRPr="009F4207">
        <w:rPr>
          <w:sz w:val="20"/>
          <w:szCs w:val="20"/>
        </w:rPr>
        <w:t>Medical practices participating in the vaccine program need to comply with the record keeping requirements to substantiate a Medicare service.</w:t>
      </w:r>
    </w:p>
    <w:p w14:paraId="683C19A1" w14:textId="77777777" w:rsidR="00DD2E4B" w:rsidRPr="009F4207" w:rsidRDefault="00DD2E4B">
      <w:pPr>
        <w:spacing w:before="200" w:after="200"/>
        <w:rPr>
          <w:sz w:val="20"/>
          <w:szCs w:val="20"/>
        </w:rPr>
      </w:pPr>
      <w:r w:rsidRPr="009F4207">
        <w:rPr>
          <w:sz w:val="20"/>
          <w:szCs w:val="20"/>
        </w:rPr>
        <w:t>For the purposes of Medicare, a patient or clinical record should be created or updated at the time a service is provided, or as soon as practicable afterwards.  The record needs to:</w:t>
      </w:r>
    </w:p>
    <w:p w14:paraId="64B0183E" w14:textId="77777777" w:rsidR="00DD2E4B" w:rsidRPr="009F4207" w:rsidRDefault="00DD2E4B">
      <w:pPr>
        <w:numPr>
          <w:ilvl w:val="0"/>
          <w:numId w:val="184"/>
        </w:numPr>
        <w:spacing w:before="200"/>
        <w:ind w:hanging="218"/>
        <w:rPr>
          <w:sz w:val="20"/>
          <w:szCs w:val="20"/>
        </w:rPr>
      </w:pPr>
      <w:r w:rsidRPr="009F4207">
        <w:rPr>
          <w:sz w:val="20"/>
          <w:szCs w:val="20"/>
        </w:rPr>
        <w:t>clearly identify the name of the patient;</w:t>
      </w:r>
    </w:p>
    <w:p w14:paraId="529EEBCC" w14:textId="77777777" w:rsidR="00DD2E4B" w:rsidRPr="009F4207" w:rsidRDefault="00DD2E4B">
      <w:pPr>
        <w:numPr>
          <w:ilvl w:val="0"/>
          <w:numId w:val="184"/>
        </w:numPr>
        <w:ind w:hanging="218"/>
        <w:rPr>
          <w:sz w:val="20"/>
          <w:szCs w:val="20"/>
        </w:rPr>
      </w:pPr>
      <w:r w:rsidRPr="009F4207">
        <w:rPr>
          <w:sz w:val="20"/>
          <w:szCs w:val="20"/>
        </w:rPr>
        <w:t>contain a separate entry for each attendance by the patient for the vaccination suitability assessment service and the date(s) on which the service was provided;</w:t>
      </w:r>
    </w:p>
    <w:p w14:paraId="35C8D2D1" w14:textId="77777777" w:rsidR="00DD2E4B" w:rsidRPr="009F4207" w:rsidRDefault="00DD2E4B">
      <w:pPr>
        <w:numPr>
          <w:ilvl w:val="0"/>
          <w:numId w:val="184"/>
        </w:numPr>
        <w:ind w:hanging="218"/>
        <w:rPr>
          <w:sz w:val="20"/>
          <w:szCs w:val="20"/>
        </w:rPr>
      </w:pPr>
      <w:r w:rsidRPr="009F4207">
        <w:rPr>
          <w:sz w:val="20"/>
          <w:szCs w:val="20"/>
        </w:rPr>
        <w:t>record the patient’s consent to receive the vaccine;</w:t>
      </w:r>
    </w:p>
    <w:p w14:paraId="744C705E" w14:textId="77777777" w:rsidR="00DD2E4B" w:rsidRPr="009F4207" w:rsidRDefault="00DD2E4B">
      <w:pPr>
        <w:numPr>
          <w:ilvl w:val="0"/>
          <w:numId w:val="184"/>
        </w:numPr>
        <w:ind w:hanging="218"/>
        <w:rPr>
          <w:sz w:val="20"/>
          <w:szCs w:val="20"/>
        </w:rPr>
      </w:pPr>
      <w:r w:rsidRPr="009F4207">
        <w:rPr>
          <w:sz w:val="20"/>
          <w:szCs w:val="20"/>
        </w:rPr>
        <w:t>provide clinical information adequate to explain the service; </w:t>
      </w:r>
    </w:p>
    <w:p w14:paraId="337FBB30" w14:textId="77777777" w:rsidR="00DD2E4B" w:rsidRPr="009F4207" w:rsidRDefault="00DD2E4B">
      <w:pPr>
        <w:numPr>
          <w:ilvl w:val="0"/>
          <w:numId w:val="184"/>
        </w:numPr>
        <w:spacing w:after="200"/>
        <w:ind w:hanging="218"/>
        <w:rPr>
          <w:sz w:val="20"/>
          <w:szCs w:val="20"/>
        </w:rPr>
      </w:pPr>
      <w:r w:rsidRPr="009F4207">
        <w:rPr>
          <w:sz w:val="20"/>
          <w:szCs w:val="20"/>
        </w:rPr>
        <w:t>be sufficiently comprehensible that another practitioner, relying on the record, can effectively undertake the patient’s ongoing care as it relates to COVID-19 vaccinations.</w:t>
      </w:r>
    </w:p>
    <w:p w14:paraId="463CEFC9" w14:textId="77777777" w:rsidR="00DD2E4B" w:rsidRPr="009F4207" w:rsidRDefault="00DD2E4B">
      <w:pPr>
        <w:spacing w:before="200" w:after="200"/>
        <w:rPr>
          <w:sz w:val="20"/>
          <w:szCs w:val="20"/>
        </w:rPr>
      </w:pPr>
      <w:r w:rsidRPr="009F4207">
        <w:rPr>
          <w:sz w:val="20"/>
          <w:szCs w:val="20"/>
        </w:rPr>
        <w:t>Where a patient receives a service using either MBS item 10660 or 10661 in association with a vaccine suitability assessment service, the reason for the service also needs to be recorded.</w:t>
      </w:r>
    </w:p>
    <w:p w14:paraId="2AC7D992" w14:textId="77777777" w:rsidR="00DD2E4B" w:rsidRPr="009F4207" w:rsidRDefault="00DD2E4B">
      <w:pPr>
        <w:spacing w:before="200" w:after="200"/>
        <w:rPr>
          <w:sz w:val="20"/>
          <w:szCs w:val="20"/>
        </w:rPr>
      </w:pPr>
      <w:r w:rsidRPr="009F4207">
        <w:rPr>
          <w:sz w:val="20"/>
          <w:szCs w:val="20"/>
        </w:rPr>
        <w:t>Medical practices participating in the Australian Government’s COVID-19 vaccination program will be required to update the vaccination status of a patient who has received the vaccine on the Australian Immunisation Register (AIR) portal within 2 business days. Information about the requirements for updating patient information on the AIR portal is available from the Services Australia website at: www.servicesaustralia.gov.au/organisations/health-professionals/services/medicare/australian-immunisation-register-health-professionals/managing/help-using-air-online.</w:t>
      </w:r>
    </w:p>
    <w:p w14:paraId="4FF290ED" w14:textId="77777777" w:rsidR="00DD2E4B" w:rsidRPr="009F4207" w:rsidRDefault="00DD2E4B">
      <w:pPr>
        <w:spacing w:before="200" w:after="200"/>
        <w:rPr>
          <w:sz w:val="20"/>
          <w:szCs w:val="20"/>
        </w:rPr>
      </w:pPr>
      <w:r w:rsidRPr="009F4207">
        <w:rPr>
          <w:sz w:val="20"/>
          <w:szCs w:val="20"/>
          <w:u w:val="single"/>
        </w:rPr>
        <w:t>Restrictions</w:t>
      </w:r>
    </w:p>
    <w:p w14:paraId="27AEBA9A" w14:textId="77777777" w:rsidR="00DD2E4B" w:rsidRPr="009F4207" w:rsidRDefault="00DD2E4B">
      <w:pPr>
        <w:spacing w:before="200" w:after="200"/>
        <w:rPr>
          <w:sz w:val="20"/>
          <w:szCs w:val="20"/>
        </w:rPr>
      </w:pPr>
      <w:r w:rsidRPr="009F4207">
        <w:rPr>
          <w:sz w:val="20"/>
          <w:szCs w:val="20"/>
        </w:rPr>
        <w:t>MBS items 93644, 93645, 93646, 93647, 93653, 93654, 93655, 93656, 93660 and 93661 apply only to a professional attendance where:</w:t>
      </w:r>
    </w:p>
    <w:p w14:paraId="75396C00" w14:textId="77777777" w:rsidR="00DD2E4B" w:rsidRPr="009F4207" w:rsidRDefault="00DD2E4B">
      <w:pPr>
        <w:numPr>
          <w:ilvl w:val="0"/>
          <w:numId w:val="185"/>
        </w:numPr>
        <w:spacing w:before="200"/>
        <w:ind w:hanging="218"/>
        <w:rPr>
          <w:sz w:val="20"/>
          <w:szCs w:val="20"/>
        </w:rPr>
      </w:pPr>
      <w:r w:rsidRPr="009F4207">
        <w:rPr>
          <w:sz w:val="20"/>
          <w:szCs w:val="20"/>
        </w:rPr>
        <w:t>the GP, OMP or suitably qualified health professional administering a COVID-19 vaccine is appropriately qualified and trained to provide immunisation to a patient; and</w:t>
      </w:r>
    </w:p>
    <w:p w14:paraId="36F135D6" w14:textId="77777777" w:rsidR="00DD2E4B" w:rsidRPr="009F4207" w:rsidRDefault="00DD2E4B">
      <w:pPr>
        <w:numPr>
          <w:ilvl w:val="0"/>
          <w:numId w:val="185"/>
        </w:numPr>
        <w:spacing w:after="200"/>
        <w:ind w:hanging="218"/>
        <w:rPr>
          <w:sz w:val="20"/>
          <w:szCs w:val="20"/>
        </w:rPr>
      </w:pPr>
      <w:r w:rsidRPr="009F4207">
        <w:rPr>
          <w:sz w:val="20"/>
          <w:szCs w:val="20"/>
        </w:rPr>
        <w:t>a dose of COVID-19 vaccine is immediately available for administration to the patient at the practice location.</w:t>
      </w:r>
    </w:p>
    <w:p w14:paraId="5EAB13B4" w14:textId="77777777" w:rsidR="00DD2E4B" w:rsidRPr="009F4207" w:rsidRDefault="00DD2E4B">
      <w:pPr>
        <w:spacing w:before="200" w:after="200"/>
        <w:rPr>
          <w:sz w:val="20"/>
          <w:szCs w:val="20"/>
        </w:rPr>
      </w:pPr>
      <w:r w:rsidRPr="009F4207">
        <w:rPr>
          <w:sz w:val="20"/>
          <w:szCs w:val="20"/>
        </w:rPr>
        <w:t>A service using the items cannot be provided as part of an episode of hospital treatment or hospital-substitute treatment.</w:t>
      </w:r>
    </w:p>
    <w:p w14:paraId="641FCCBC" w14:textId="77777777" w:rsidR="00A77B3E" w:rsidRPr="009F4207" w:rsidRDefault="00A77B3E"/>
    <w:p w14:paraId="32FE3B2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AN.46.1 Attendance items to assess a patient’s suitability for oral anti-viral medications by telephone, including provision of a relevant prescription if clinically appropriate (items 93716 and 93717).</w:t>
      </w:r>
    </w:p>
    <w:p w14:paraId="5E307F31" w14:textId="77777777" w:rsidR="00DD2E4B" w:rsidRPr="009F4207" w:rsidRDefault="00DD2E4B">
      <w:pPr>
        <w:spacing w:after="200"/>
        <w:rPr>
          <w:sz w:val="20"/>
          <w:szCs w:val="20"/>
        </w:rPr>
      </w:pPr>
      <w:r w:rsidRPr="009F4207">
        <w:rPr>
          <w:b/>
          <w:bCs/>
          <w:sz w:val="20"/>
          <w:szCs w:val="20"/>
        </w:rPr>
        <w:t>General Practice COVID-19 Treatment Review (Items 93716 and 93717)</w:t>
      </w:r>
    </w:p>
    <w:p w14:paraId="058C58D7" w14:textId="77777777" w:rsidR="00DD2E4B" w:rsidRPr="009F4207" w:rsidRDefault="00DD2E4B">
      <w:pPr>
        <w:spacing w:before="200" w:after="200"/>
        <w:rPr>
          <w:sz w:val="20"/>
          <w:szCs w:val="20"/>
        </w:rPr>
      </w:pPr>
      <w:r w:rsidRPr="009F4207">
        <w:rPr>
          <w:b/>
          <w:bCs/>
          <w:sz w:val="20"/>
          <w:szCs w:val="20"/>
        </w:rPr>
        <w:t>Item descriptions</w:t>
      </w:r>
    </w:p>
    <w:p w14:paraId="7438E201" w14:textId="77777777" w:rsidR="00DD2E4B" w:rsidRPr="009F4207" w:rsidRDefault="00DD2E4B">
      <w:pPr>
        <w:spacing w:before="200" w:after="200"/>
        <w:rPr>
          <w:sz w:val="20"/>
          <w:szCs w:val="20"/>
        </w:rPr>
      </w:pPr>
      <w:r w:rsidRPr="009F4207">
        <w:rPr>
          <w:sz w:val="20"/>
          <w:szCs w:val="20"/>
        </w:rPr>
        <w:t>Attendance items to assess a patient’s suitability for oral anti-viral medications by telephone, including provision of a relevant prescription if clinically appropriate (items 93716 and 93717).  These items are temporary, commencing from 19 July 2022 and ceasing at 11.59pm on 31 December 2023.</w:t>
      </w:r>
    </w:p>
    <w:p w14:paraId="45433F84" w14:textId="77777777" w:rsidR="00DD2E4B" w:rsidRPr="009F4207" w:rsidRDefault="00DD2E4B">
      <w:pPr>
        <w:spacing w:before="200" w:after="200"/>
        <w:rPr>
          <w:sz w:val="20"/>
          <w:szCs w:val="20"/>
        </w:rPr>
      </w:pPr>
      <w:r w:rsidRPr="009F4207">
        <w:rPr>
          <w:sz w:val="20"/>
          <w:szCs w:val="20"/>
        </w:rPr>
        <w:t>Item 93716 is to be used by General Practitioners (GP).  Item 93717 is to be used by Other Medical Practitioners (OMPs). Refer to Eligible Providers section below for more detail.</w:t>
      </w:r>
    </w:p>
    <w:p w14:paraId="3FE88E3C" w14:textId="77777777" w:rsidR="00DD2E4B" w:rsidRPr="009F4207" w:rsidRDefault="00DD2E4B">
      <w:pPr>
        <w:spacing w:before="200" w:after="200"/>
        <w:rPr>
          <w:sz w:val="20"/>
          <w:szCs w:val="20"/>
        </w:rPr>
      </w:pPr>
      <w:r w:rsidRPr="009F4207">
        <w:rPr>
          <w:b/>
          <w:bCs/>
          <w:sz w:val="20"/>
          <w:szCs w:val="20"/>
        </w:rPr>
        <w:t>Application of the items</w:t>
      </w:r>
    </w:p>
    <w:p w14:paraId="57A5611F" w14:textId="77777777" w:rsidR="00DD2E4B" w:rsidRPr="009F4207" w:rsidRDefault="00DD2E4B">
      <w:pPr>
        <w:spacing w:before="200" w:after="200"/>
        <w:rPr>
          <w:sz w:val="20"/>
          <w:szCs w:val="20"/>
        </w:rPr>
      </w:pPr>
      <w:r w:rsidRPr="009F4207">
        <w:rPr>
          <w:sz w:val="20"/>
          <w:szCs w:val="20"/>
        </w:rPr>
        <w:t>Items 93716 and 93717 provide rebates for longer telephone consultations when assessing patients with COVID-19 for suitability for oral anti-viral medications.</w:t>
      </w:r>
    </w:p>
    <w:p w14:paraId="7E8BCD7B" w14:textId="77777777" w:rsidR="00DD2E4B" w:rsidRPr="009F4207" w:rsidRDefault="00DD2E4B">
      <w:pPr>
        <w:spacing w:before="200" w:after="200"/>
        <w:rPr>
          <w:sz w:val="20"/>
          <w:szCs w:val="20"/>
        </w:rPr>
      </w:pPr>
      <w:r w:rsidRPr="009F4207">
        <w:rPr>
          <w:sz w:val="20"/>
          <w:szCs w:val="20"/>
        </w:rPr>
        <w:t>Oral anti-viral medications for COVID-19 require a comprehensive patient history for safe prescribing. These items are available where a treating practitioner requires 20 minutes (25 minutes for OMPs) or longer to take a detailed history and assess a patient’s suitability for prescription of COVID-19 oral anti-viral medication, where virtual consultation supports infection control if the patient has confirmed COVID-19.</w:t>
      </w:r>
    </w:p>
    <w:p w14:paraId="5456E51D" w14:textId="77777777" w:rsidR="00DD2E4B" w:rsidRPr="009F4207" w:rsidRDefault="00DD2E4B">
      <w:pPr>
        <w:spacing w:before="200" w:after="200"/>
        <w:rPr>
          <w:sz w:val="20"/>
          <w:szCs w:val="20"/>
        </w:rPr>
      </w:pPr>
      <w:r w:rsidRPr="009F4207">
        <w:rPr>
          <w:sz w:val="20"/>
          <w:szCs w:val="20"/>
        </w:rPr>
        <w:t>Patients with COVID-19 can access general telehealth consultations from any GP under normal Medicare Benefits Schedule (MBS) telehealth eligibility requirements, supporting timely access to care. No face-to-face service to the patient in the 12 months preceding the telehealth attendance is required (unlike other GP telehealth items).</w:t>
      </w:r>
    </w:p>
    <w:p w14:paraId="24A06613" w14:textId="77777777" w:rsidR="00DD2E4B" w:rsidRPr="009F4207" w:rsidRDefault="00DD2E4B">
      <w:pPr>
        <w:spacing w:before="200" w:after="200"/>
        <w:rPr>
          <w:sz w:val="20"/>
          <w:szCs w:val="20"/>
        </w:rPr>
      </w:pPr>
      <w:r w:rsidRPr="009F4207">
        <w:rPr>
          <w:sz w:val="20"/>
          <w:szCs w:val="20"/>
        </w:rPr>
        <w:t>Timeliness of assessment for COVID-19 oral anti-virals is critical, as treatment must be initiated within 5 days of symptom onset. The temporary items recognise the additional time required to assess patients, particularly when the consultation is not undertaken by the patient’s usual treating practitioner. Prescription of antiviral medication is not a requirement to claim the item number, as some patients may ultimately be determined to be ineligible.</w:t>
      </w:r>
    </w:p>
    <w:p w14:paraId="3878A6E4" w14:textId="77777777" w:rsidR="00DD2E4B" w:rsidRPr="009F4207" w:rsidRDefault="00DD2E4B">
      <w:pPr>
        <w:spacing w:before="200" w:after="200"/>
        <w:rPr>
          <w:sz w:val="20"/>
          <w:szCs w:val="20"/>
        </w:rPr>
      </w:pPr>
      <w:r w:rsidRPr="009F4207">
        <w:rPr>
          <w:sz w:val="20"/>
          <w:szCs w:val="20"/>
        </w:rPr>
        <w:t>In conducting this consultation, treating practitioners should note that these items can only be claimed for patients that meet the criteria outlined under Patient Eligibility (see below).</w:t>
      </w:r>
    </w:p>
    <w:p w14:paraId="07A75751" w14:textId="77777777" w:rsidR="00DD2E4B" w:rsidRPr="009F4207" w:rsidRDefault="00DD2E4B">
      <w:pPr>
        <w:spacing w:before="200" w:after="200"/>
        <w:rPr>
          <w:sz w:val="20"/>
          <w:szCs w:val="20"/>
        </w:rPr>
      </w:pPr>
      <w:r w:rsidRPr="009F4207">
        <w:rPr>
          <w:sz w:val="20"/>
          <w:szCs w:val="20"/>
        </w:rPr>
        <w:t>The treating practitioner must:</w:t>
      </w:r>
    </w:p>
    <w:p w14:paraId="39CD73C7" w14:textId="77777777" w:rsidR="00DD2E4B" w:rsidRPr="009F4207" w:rsidRDefault="00DD2E4B">
      <w:pPr>
        <w:numPr>
          <w:ilvl w:val="0"/>
          <w:numId w:val="186"/>
        </w:numPr>
        <w:spacing w:before="200"/>
        <w:ind w:hanging="218"/>
        <w:rPr>
          <w:sz w:val="20"/>
          <w:szCs w:val="20"/>
        </w:rPr>
      </w:pPr>
      <w:r w:rsidRPr="009F4207">
        <w:rPr>
          <w:sz w:val="20"/>
          <w:szCs w:val="20"/>
        </w:rPr>
        <w:t>confirm a patient’s positive COVID-19 diagnosis;</w:t>
      </w:r>
    </w:p>
    <w:p w14:paraId="19DF595C" w14:textId="77777777" w:rsidR="00DD2E4B" w:rsidRPr="009F4207" w:rsidRDefault="00DD2E4B">
      <w:pPr>
        <w:numPr>
          <w:ilvl w:val="0"/>
          <w:numId w:val="186"/>
        </w:numPr>
        <w:ind w:hanging="218"/>
        <w:rPr>
          <w:sz w:val="20"/>
          <w:szCs w:val="20"/>
        </w:rPr>
      </w:pPr>
      <w:r w:rsidRPr="009F4207">
        <w:rPr>
          <w:sz w:val="20"/>
          <w:szCs w:val="20"/>
        </w:rPr>
        <w:t>confirm that the patient has reported their positive diagnosis to meet relevant state and territory reporting requirements, or assist the patient to report their diagnosis if required; and</w:t>
      </w:r>
    </w:p>
    <w:p w14:paraId="2873DD83" w14:textId="77777777" w:rsidR="00DD2E4B" w:rsidRPr="009F4207" w:rsidRDefault="00DD2E4B">
      <w:pPr>
        <w:numPr>
          <w:ilvl w:val="0"/>
          <w:numId w:val="186"/>
        </w:numPr>
        <w:spacing w:after="200"/>
        <w:ind w:hanging="218"/>
        <w:rPr>
          <w:sz w:val="20"/>
          <w:szCs w:val="20"/>
        </w:rPr>
      </w:pPr>
      <w:r w:rsidRPr="009F4207">
        <w:rPr>
          <w:sz w:val="20"/>
          <w:szCs w:val="20"/>
        </w:rPr>
        <w:t>include a record of a patient’s positive pathology result for COVID-19 test, or their logging of their positive result from self-test with relevant authorities.</w:t>
      </w:r>
    </w:p>
    <w:p w14:paraId="0005C22F" w14:textId="77777777" w:rsidR="00DD2E4B" w:rsidRPr="009F4207" w:rsidRDefault="00DD2E4B">
      <w:pPr>
        <w:spacing w:before="200" w:after="200"/>
        <w:rPr>
          <w:sz w:val="20"/>
          <w:szCs w:val="20"/>
        </w:rPr>
      </w:pPr>
      <w:r w:rsidRPr="009F4207">
        <w:rPr>
          <w:sz w:val="20"/>
          <w:szCs w:val="20"/>
        </w:rPr>
        <w:t xml:space="preserve">Further information is available on the application of these items </w:t>
      </w:r>
      <w:hyperlink r:id="rId71" w:history="1">
        <w:r w:rsidRPr="009F4207">
          <w:rPr>
            <w:color w:val="0000EE"/>
            <w:sz w:val="20"/>
            <w:szCs w:val="20"/>
            <w:u w:val="single" w:color="0000EE"/>
          </w:rPr>
          <w:t>here</w:t>
        </w:r>
      </w:hyperlink>
      <w:r w:rsidRPr="009F4207">
        <w:rPr>
          <w:sz w:val="20"/>
          <w:szCs w:val="20"/>
        </w:rPr>
        <w:t>.</w:t>
      </w:r>
    </w:p>
    <w:p w14:paraId="77F74582" w14:textId="77777777" w:rsidR="00DD2E4B" w:rsidRPr="009F4207" w:rsidRDefault="00DD2E4B">
      <w:pPr>
        <w:spacing w:before="200" w:after="200"/>
        <w:rPr>
          <w:sz w:val="20"/>
          <w:szCs w:val="20"/>
        </w:rPr>
      </w:pPr>
      <w:r w:rsidRPr="009F4207">
        <w:rPr>
          <w:sz w:val="20"/>
          <w:szCs w:val="20"/>
        </w:rPr>
        <w:t>Information on clinical criteria for prescribing medicines is published for the Pharmaceutical Benefits Scheme online, at www.pbs.gov.au.  </w:t>
      </w:r>
    </w:p>
    <w:p w14:paraId="64329485" w14:textId="77777777" w:rsidR="00DD2E4B" w:rsidRPr="009F4207" w:rsidRDefault="00DD2E4B">
      <w:pPr>
        <w:spacing w:before="200" w:after="200"/>
        <w:rPr>
          <w:sz w:val="20"/>
          <w:szCs w:val="20"/>
        </w:rPr>
      </w:pPr>
      <w:r w:rsidRPr="009F4207">
        <w:rPr>
          <w:sz w:val="20"/>
          <w:szCs w:val="20"/>
        </w:rPr>
        <w:t>Management of a patient’s other health concerns in conjunction with assessment for antiviral eligibility is appropriate in the same consultation and contributes to the time taken in the consultation. The MBS rules for multiple attendances on the same day apply to these services</w:t>
      </w:r>
    </w:p>
    <w:p w14:paraId="0378A988" w14:textId="77777777" w:rsidR="00DD2E4B" w:rsidRPr="009F4207" w:rsidRDefault="00DD2E4B">
      <w:pPr>
        <w:spacing w:before="200" w:after="200"/>
        <w:rPr>
          <w:sz w:val="20"/>
          <w:szCs w:val="20"/>
        </w:rPr>
      </w:pPr>
      <w:r w:rsidRPr="009F4207">
        <w:rPr>
          <w:b/>
          <w:bCs/>
          <w:sz w:val="20"/>
          <w:szCs w:val="20"/>
        </w:rPr>
        <w:t>Eligible providers</w:t>
      </w:r>
    </w:p>
    <w:p w14:paraId="470C7982" w14:textId="77777777" w:rsidR="00DD2E4B" w:rsidRPr="009F4207" w:rsidRDefault="00DD2E4B">
      <w:pPr>
        <w:spacing w:before="200" w:after="200"/>
        <w:rPr>
          <w:sz w:val="20"/>
          <w:szCs w:val="20"/>
        </w:rPr>
      </w:pPr>
      <w:r w:rsidRPr="009F4207">
        <w:rPr>
          <w:sz w:val="20"/>
          <w:szCs w:val="20"/>
        </w:rPr>
        <w:t>Items 93716 - relate to attendances rendered by General Practitioners who are:</w:t>
      </w:r>
    </w:p>
    <w:p w14:paraId="449E456C" w14:textId="77777777" w:rsidR="00DD2E4B" w:rsidRPr="009F4207" w:rsidRDefault="00DD2E4B">
      <w:pPr>
        <w:numPr>
          <w:ilvl w:val="0"/>
          <w:numId w:val="187"/>
        </w:numPr>
        <w:spacing w:before="200"/>
        <w:ind w:hanging="218"/>
        <w:rPr>
          <w:sz w:val="20"/>
          <w:szCs w:val="20"/>
        </w:rPr>
      </w:pPr>
      <w:r w:rsidRPr="009F4207">
        <w:rPr>
          <w:sz w:val="20"/>
          <w:szCs w:val="20"/>
        </w:rPr>
        <w:t xml:space="preserve">listed on the Vocational Register of General Practitioners maintained by </w:t>
      </w:r>
      <w:r w:rsidR="000E4B4B">
        <w:rPr>
          <w:sz w:val="20"/>
          <w:szCs w:val="20"/>
        </w:rPr>
        <w:t>Services Australia</w:t>
      </w:r>
      <w:r w:rsidRPr="009F4207">
        <w:rPr>
          <w:sz w:val="20"/>
          <w:szCs w:val="20"/>
        </w:rPr>
        <w:t>; or</w:t>
      </w:r>
    </w:p>
    <w:p w14:paraId="06DA07DF" w14:textId="77777777" w:rsidR="00DD2E4B" w:rsidRPr="009F4207" w:rsidRDefault="00DD2E4B">
      <w:pPr>
        <w:numPr>
          <w:ilvl w:val="0"/>
          <w:numId w:val="187"/>
        </w:numPr>
        <w:ind w:hanging="218"/>
        <w:rPr>
          <w:sz w:val="20"/>
          <w:szCs w:val="20"/>
        </w:rPr>
      </w:pPr>
      <w:r w:rsidRPr="009F4207">
        <w:rPr>
          <w:sz w:val="20"/>
          <w:szCs w:val="20"/>
        </w:rPr>
        <w:lastRenderedPageBreak/>
        <w:t>holders of the Fellowship of the Royal Australian College of General Practitioners (FRACGP) who participate in, and meet the requirements of the RACGP for continuing medical education and quality assurance as defined in the RACGP Quality Assurance and Continuing Medical Education program; or</w:t>
      </w:r>
    </w:p>
    <w:p w14:paraId="756C9BFF" w14:textId="77777777" w:rsidR="00DD2E4B" w:rsidRPr="009F4207" w:rsidRDefault="00DD2E4B">
      <w:pPr>
        <w:numPr>
          <w:ilvl w:val="0"/>
          <w:numId w:val="187"/>
        </w:numPr>
        <w:ind w:hanging="218"/>
        <w:rPr>
          <w:sz w:val="20"/>
          <w:szCs w:val="20"/>
        </w:rPr>
      </w:pPr>
      <w:r w:rsidRPr="009F4207">
        <w:rPr>
          <w:sz w:val="20"/>
          <w:szCs w:val="20"/>
        </w:rPr>
        <w:t>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w:t>
      </w:r>
    </w:p>
    <w:p w14:paraId="62A9895C" w14:textId="77777777" w:rsidR="00DD2E4B" w:rsidRPr="009F4207" w:rsidRDefault="00DD2E4B">
      <w:pPr>
        <w:numPr>
          <w:ilvl w:val="0"/>
          <w:numId w:val="187"/>
        </w:numPr>
        <w:ind w:hanging="218"/>
        <w:rPr>
          <w:sz w:val="20"/>
          <w:szCs w:val="20"/>
        </w:rPr>
      </w:pPr>
      <w:r w:rsidRPr="009F4207">
        <w:rPr>
          <w:sz w:val="20"/>
          <w:szCs w:val="20"/>
        </w:rPr>
        <w:t>undertaking an approved placement in general practice as part of a training program for general practice leading to the award of the FRACGP or training recognised by the RACGP as being of an equivalent standard; or</w:t>
      </w:r>
    </w:p>
    <w:p w14:paraId="1D0774DA" w14:textId="77777777" w:rsidR="00DD2E4B" w:rsidRPr="009F4207" w:rsidRDefault="00DD2E4B">
      <w:pPr>
        <w:numPr>
          <w:ilvl w:val="0"/>
          <w:numId w:val="187"/>
        </w:numPr>
        <w:spacing w:after="200"/>
        <w:ind w:hanging="218"/>
        <w:rPr>
          <w:sz w:val="20"/>
          <w:szCs w:val="20"/>
        </w:rPr>
      </w:pPr>
      <w:r w:rsidRPr="009F4207">
        <w:rPr>
          <w:sz w:val="20"/>
          <w:szCs w:val="20"/>
        </w:rPr>
        <w:t>undertaking an approved placement in general practice as part of a training program for general practice leading to the award of the FACRRM or training recognised by ACRRM as being of an equivalent standard. </w:t>
      </w:r>
    </w:p>
    <w:p w14:paraId="421A8E49" w14:textId="77777777" w:rsidR="00DD2E4B" w:rsidRPr="009F4207" w:rsidRDefault="00DD2E4B">
      <w:pPr>
        <w:spacing w:before="200" w:after="200"/>
        <w:rPr>
          <w:sz w:val="20"/>
          <w:szCs w:val="20"/>
        </w:rPr>
      </w:pPr>
      <w:r w:rsidRPr="009F4207">
        <w:rPr>
          <w:sz w:val="20"/>
          <w:szCs w:val="20"/>
        </w:rPr>
        <w:t>Items 93716 and 93717 only apply to a service performed by a treating practitioner (other than a specialist or consultant physician) who:</w:t>
      </w:r>
    </w:p>
    <w:p w14:paraId="0FD15E1D" w14:textId="77777777" w:rsidR="00DD2E4B" w:rsidRPr="009F4207" w:rsidRDefault="00DD2E4B">
      <w:pPr>
        <w:numPr>
          <w:ilvl w:val="0"/>
          <w:numId w:val="188"/>
        </w:numPr>
        <w:spacing w:before="200"/>
        <w:ind w:hanging="286"/>
        <w:rPr>
          <w:sz w:val="20"/>
          <w:szCs w:val="20"/>
        </w:rPr>
      </w:pPr>
      <w:r w:rsidRPr="009F4207">
        <w:rPr>
          <w:sz w:val="20"/>
          <w:szCs w:val="20"/>
        </w:rPr>
        <w:t>is located at a medical practice with capacity for in person face-to-face assessment where appropriate; or</w:t>
      </w:r>
    </w:p>
    <w:p w14:paraId="6E143EF9" w14:textId="77777777" w:rsidR="00DD2E4B" w:rsidRPr="009F4207" w:rsidRDefault="00DD2E4B">
      <w:pPr>
        <w:numPr>
          <w:ilvl w:val="0"/>
          <w:numId w:val="188"/>
        </w:numPr>
        <w:spacing w:after="200"/>
        <w:ind w:hanging="291"/>
        <w:rPr>
          <w:sz w:val="20"/>
          <w:szCs w:val="20"/>
        </w:rPr>
      </w:pPr>
      <w:r w:rsidRPr="009F4207">
        <w:rPr>
          <w:sz w:val="20"/>
          <w:szCs w:val="20"/>
        </w:rPr>
        <w:t>has a formal agreement with a medical practice to provide personal attendance services.</w:t>
      </w:r>
    </w:p>
    <w:p w14:paraId="19C0B864" w14:textId="77777777" w:rsidR="00DD2E4B" w:rsidRPr="009F4207" w:rsidRDefault="00DD2E4B">
      <w:pPr>
        <w:spacing w:before="200" w:after="200"/>
        <w:rPr>
          <w:sz w:val="20"/>
          <w:szCs w:val="20"/>
        </w:rPr>
      </w:pPr>
      <w:r w:rsidRPr="009F4207">
        <w:rPr>
          <w:sz w:val="20"/>
          <w:szCs w:val="20"/>
        </w:rPr>
        <w:t>Item 93717 relates to attendances rendered by an Other Medical Practitioner who is not a general practitioner, and who:</w:t>
      </w:r>
    </w:p>
    <w:p w14:paraId="116E9764" w14:textId="77777777" w:rsidR="00DD2E4B" w:rsidRPr="009F4207" w:rsidRDefault="00DD2E4B">
      <w:pPr>
        <w:numPr>
          <w:ilvl w:val="0"/>
          <w:numId w:val="189"/>
        </w:numPr>
        <w:spacing w:before="200"/>
        <w:ind w:hanging="286"/>
        <w:rPr>
          <w:sz w:val="20"/>
          <w:szCs w:val="20"/>
        </w:rPr>
      </w:pPr>
      <w:r w:rsidRPr="009F4207">
        <w:rPr>
          <w:sz w:val="20"/>
          <w:szCs w:val="20"/>
        </w:rPr>
        <w:t>is registered under section 3GA of the Act, to the extent that the person is practising during the period in respect of which, and in the location in respect of which, they are registered, and insofar as the circumstances specified for paragraph 19AA(3)(b) of the Act apply; or</w:t>
      </w:r>
    </w:p>
    <w:p w14:paraId="5AB2A09B" w14:textId="77777777" w:rsidR="00DD2E4B" w:rsidRPr="009F4207" w:rsidRDefault="00DD2E4B">
      <w:pPr>
        <w:numPr>
          <w:ilvl w:val="0"/>
          <w:numId w:val="189"/>
        </w:numPr>
        <w:ind w:hanging="291"/>
        <w:rPr>
          <w:sz w:val="20"/>
          <w:szCs w:val="20"/>
        </w:rPr>
      </w:pPr>
      <w:r w:rsidRPr="009F4207">
        <w:rPr>
          <w:sz w:val="20"/>
          <w:szCs w:val="20"/>
        </w:rPr>
        <w:t>is covered by an exemption under subsection 19AB(3) of the Act; or</w:t>
      </w:r>
    </w:p>
    <w:p w14:paraId="11C84CE1" w14:textId="77777777" w:rsidR="00DD2E4B" w:rsidRPr="009F4207" w:rsidRDefault="00DD2E4B">
      <w:pPr>
        <w:numPr>
          <w:ilvl w:val="0"/>
          <w:numId w:val="189"/>
        </w:numPr>
        <w:spacing w:after="200"/>
        <w:ind w:hanging="274"/>
        <w:rPr>
          <w:sz w:val="20"/>
          <w:szCs w:val="20"/>
        </w:rPr>
      </w:pPr>
      <w:r w:rsidRPr="009F4207">
        <w:rPr>
          <w:sz w:val="20"/>
          <w:szCs w:val="20"/>
        </w:rPr>
        <w:t>first obtained registration as a medical practitioner before 1 November 1996.</w:t>
      </w:r>
    </w:p>
    <w:p w14:paraId="4C39FCCC" w14:textId="77777777" w:rsidR="00DD2E4B" w:rsidRPr="009F4207" w:rsidRDefault="00DD2E4B">
      <w:pPr>
        <w:spacing w:before="200" w:after="200"/>
        <w:rPr>
          <w:sz w:val="20"/>
          <w:szCs w:val="20"/>
        </w:rPr>
      </w:pPr>
      <w:r w:rsidRPr="009F4207">
        <w:rPr>
          <w:b/>
          <w:bCs/>
          <w:sz w:val="20"/>
          <w:szCs w:val="20"/>
        </w:rPr>
        <w:t>Patient eligibility</w:t>
      </w:r>
    </w:p>
    <w:p w14:paraId="67A40CA0" w14:textId="77777777" w:rsidR="00DD2E4B" w:rsidRPr="009F4207" w:rsidRDefault="00DD2E4B">
      <w:pPr>
        <w:spacing w:before="200" w:after="200"/>
        <w:rPr>
          <w:sz w:val="20"/>
          <w:szCs w:val="20"/>
        </w:rPr>
      </w:pPr>
      <w:r w:rsidRPr="009F4207">
        <w:rPr>
          <w:sz w:val="20"/>
          <w:szCs w:val="20"/>
        </w:rPr>
        <w:t>Items 93716 and 93717 are available to people who have at least one symptom of COVID-19 (with symptom onset less than or equal to 5 days ago), and have received a positive COVID-19 test result, confirmed by either:</w:t>
      </w:r>
    </w:p>
    <w:p w14:paraId="1B855342" w14:textId="77777777" w:rsidR="00DD2E4B" w:rsidRPr="009F4207" w:rsidRDefault="00DD2E4B">
      <w:pPr>
        <w:numPr>
          <w:ilvl w:val="0"/>
          <w:numId w:val="190"/>
        </w:numPr>
        <w:spacing w:before="200"/>
        <w:ind w:hanging="286"/>
        <w:rPr>
          <w:sz w:val="20"/>
          <w:szCs w:val="20"/>
        </w:rPr>
      </w:pPr>
      <w:r w:rsidRPr="009F4207">
        <w:rPr>
          <w:sz w:val="20"/>
          <w:szCs w:val="20"/>
        </w:rPr>
        <w:t>laboratory testing (PCR); or</w:t>
      </w:r>
    </w:p>
    <w:p w14:paraId="64D7CB7D" w14:textId="77777777" w:rsidR="00DD2E4B" w:rsidRPr="009F4207" w:rsidRDefault="00DD2E4B">
      <w:pPr>
        <w:numPr>
          <w:ilvl w:val="0"/>
          <w:numId w:val="190"/>
        </w:numPr>
        <w:spacing w:after="200"/>
        <w:ind w:hanging="291"/>
        <w:rPr>
          <w:sz w:val="20"/>
          <w:szCs w:val="20"/>
        </w:rPr>
      </w:pPr>
      <w:r w:rsidRPr="009F4207">
        <w:rPr>
          <w:sz w:val="20"/>
          <w:szCs w:val="20"/>
        </w:rPr>
        <w:t>a COVID-19 rapid antigen self test (RAT) which has been approved for supply in Australia by the Therapeutic Goods Administration.</w:t>
      </w:r>
    </w:p>
    <w:p w14:paraId="45A6634F" w14:textId="77777777" w:rsidR="00DD2E4B" w:rsidRPr="009F4207" w:rsidRDefault="00DD2E4B">
      <w:pPr>
        <w:spacing w:before="200" w:after="200"/>
        <w:rPr>
          <w:sz w:val="20"/>
          <w:szCs w:val="20"/>
        </w:rPr>
      </w:pPr>
      <w:r w:rsidRPr="009F4207">
        <w:rPr>
          <w:b/>
          <w:bCs/>
          <w:sz w:val="20"/>
          <w:szCs w:val="20"/>
        </w:rPr>
        <w:t>Billing</w:t>
      </w:r>
    </w:p>
    <w:p w14:paraId="1B3CB2EE" w14:textId="77777777" w:rsidR="00DD2E4B" w:rsidRPr="009F4207" w:rsidRDefault="00DD2E4B">
      <w:pPr>
        <w:spacing w:before="200" w:after="200"/>
        <w:rPr>
          <w:sz w:val="20"/>
          <w:szCs w:val="20"/>
        </w:rPr>
      </w:pPr>
      <w:r w:rsidRPr="009F4207">
        <w:rPr>
          <w:sz w:val="20"/>
          <w:szCs w:val="20"/>
        </w:rPr>
        <w:t>Normal arrangements of billing apply including payments of bulk billing incentives for eligible services.</w:t>
      </w:r>
    </w:p>
    <w:p w14:paraId="02A91727" w14:textId="77777777" w:rsidR="00DD2E4B" w:rsidRPr="009F4207" w:rsidRDefault="00DD2E4B">
      <w:pPr>
        <w:spacing w:before="200" w:after="200"/>
        <w:rPr>
          <w:sz w:val="20"/>
          <w:szCs w:val="20"/>
        </w:rPr>
      </w:pPr>
      <w:r w:rsidRPr="009F4207">
        <w:rPr>
          <w:b/>
          <w:bCs/>
          <w:sz w:val="20"/>
          <w:szCs w:val="20"/>
        </w:rPr>
        <w:t>Co-claiming</w:t>
      </w:r>
    </w:p>
    <w:p w14:paraId="2BE9D99C" w14:textId="77777777" w:rsidR="00DD2E4B" w:rsidRPr="009F4207" w:rsidRDefault="00DD2E4B">
      <w:pPr>
        <w:spacing w:before="200" w:after="200"/>
        <w:rPr>
          <w:sz w:val="20"/>
          <w:szCs w:val="20"/>
        </w:rPr>
      </w:pPr>
      <w:r w:rsidRPr="009F4207">
        <w:rPr>
          <w:sz w:val="20"/>
          <w:szCs w:val="20"/>
        </w:rPr>
        <w:t>MBS items 93716 and 93717 are not payable in association with any other attendance service on the same occasion by the same treating practitioner.</w:t>
      </w:r>
    </w:p>
    <w:p w14:paraId="454DF01E" w14:textId="77777777" w:rsidR="00DD2E4B" w:rsidRPr="009F4207" w:rsidRDefault="00DD2E4B">
      <w:pPr>
        <w:spacing w:before="200" w:after="200"/>
        <w:rPr>
          <w:sz w:val="20"/>
          <w:szCs w:val="20"/>
        </w:rPr>
      </w:pPr>
      <w:r w:rsidRPr="009F4207">
        <w:rPr>
          <w:b/>
          <w:bCs/>
          <w:sz w:val="20"/>
          <w:szCs w:val="20"/>
        </w:rPr>
        <w:t>Record keeping requirements</w:t>
      </w:r>
    </w:p>
    <w:p w14:paraId="5A019373" w14:textId="77777777" w:rsidR="00DD2E4B" w:rsidRPr="009F4207" w:rsidRDefault="00DD2E4B">
      <w:pPr>
        <w:spacing w:before="200" w:after="200"/>
        <w:rPr>
          <w:sz w:val="20"/>
          <w:szCs w:val="20"/>
        </w:rPr>
      </w:pPr>
      <w:r w:rsidRPr="009F4207">
        <w:rPr>
          <w:sz w:val="20"/>
          <w:szCs w:val="20"/>
        </w:rPr>
        <w:t>Record-keeping requirements for services claimed must be consistent with Medicare rules requiring practitioners to maintain adequate and contemporaneous records of the rendering or initiating of services.</w:t>
      </w:r>
    </w:p>
    <w:p w14:paraId="098299D8" w14:textId="77777777" w:rsidR="00DD2E4B" w:rsidRPr="009F4207" w:rsidRDefault="00DD2E4B">
      <w:pPr>
        <w:spacing w:before="200" w:after="200"/>
        <w:rPr>
          <w:sz w:val="20"/>
          <w:szCs w:val="20"/>
        </w:rPr>
      </w:pPr>
      <w:r w:rsidRPr="009F4207">
        <w:rPr>
          <w:sz w:val="20"/>
          <w:szCs w:val="20"/>
        </w:rPr>
        <w:t>Providers are required to record the date of the positive COVID-19 test result and the date of symptom onset in the patient’s clinical record.</w:t>
      </w:r>
    </w:p>
    <w:p w14:paraId="725498A1" w14:textId="77777777" w:rsidR="00DD2E4B" w:rsidRPr="009F4207" w:rsidRDefault="00DD2E4B">
      <w:pPr>
        <w:spacing w:before="200" w:after="200"/>
        <w:rPr>
          <w:sz w:val="20"/>
          <w:szCs w:val="20"/>
        </w:rPr>
      </w:pPr>
      <w:r w:rsidRPr="009F4207">
        <w:rPr>
          <w:b/>
          <w:bCs/>
          <w:sz w:val="20"/>
          <w:szCs w:val="20"/>
        </w:rPr>
        <w:t>Restrictions</w:t>
      </w:r>
    </w:p>
    <w:p w14:paraId="32705C4A" w14:textId="77777777" w:rsidR="00DD2E4B" w:rsidRPr="009F4207" w:rsidRDefault="00DD2E4B">
      <w:pPr>
        <w:spacing w:before="200" w:after="200"/>
        <w:rPr>
          <w:sz w:val="20"/>
          <w:szCs w:val="20"/>
        </w:rPr>
      </w:pPr>
      <w:r w:rsidRPr="009F4207">
        <w:rPr>
          <w:sz w:val="20"/>
          <w:szCs w:val="20"/>
        </w:rPr>
        <w:t>Items 93716 and 93717 are not available for patients admitted into hospital.</w:t>
      </w:r>
    </w:p>
    <w:p w14:paraId="1B9149D8" w14:textId="77777777" w:rsidR="00DD2E4B" w:rsidRPr="009F4207" w:rsidRDefault="00DD2E4B">
      <w:pPr>
        <w:spacing w:before="200" w:after="200"/>
        <w:rPr>
          <w:sz w:val="20"/>
          <w:szCs w:val="20"/>
        </w:rPr>
      </w:pPr>
      <w:r w:rsidRPr="009F4207">
        <w:rPr>
          <w:sz w:val="20"/>
          <w:szCs w:val="20"/>
        </w:rPr>
        <w:lastRenderedPageBreak/>
        <w:t>Items 93716 and 93717 cannot be claimed in association with any other attendance service on the same occasion by the same treating practitioner.</w:t>
      </w:r>
    </w:p>
    <w:p w14:paraId="2FCA9778" w14:textId="77777777" w:rsidR="00DD2E4B" w:rsidRPr="009F4207" w:rsidRDefault="00DD2E4B">
      <w:pPr>
        <w:spacing w:before="200" w:after="200"/>
        <w:rPr>
          <w:sz w:val="20"/>
          <w:szCs w:val="20"/>
        </w:rPr>
      </w:pPr>
      <w:r w:rsidRPr="009F4207">
        <w:rPr>
          <w:b/>
          <w:bCs/>
          <w:sz w:val="20"/>
          <w:szCs w:val="20"/>
        </w:rPr>
        <w:t>REGULATORY REQUIREMENTS</w:t>
      </w:r>
    </w:p>
    <w:p w14:paraId="0A21B2AF" w14:textId="77777777" w:rsidR="00DD2E4B" w:rsidRPr="009F4207" w:rsidRDefault="00DD2E4B">
      <w:pPr>
        <w:spacing w:before="200" w:after="200"/>
        <w:rPr>
          <w:sz w:val="20"/>
          <w:szCs w:val="20"/>
        </w:rPr>
      </w:pPr>
      <w:r w:rsidRPr="009F4207">
        <w:rPr>
          <w:sz w:val="20"/>
          <w:szCs w:val="20"/>
        </w:rPr>
        <w:t>In conducting items 93716 and 93717 a treating practitioner must, with the patient’s consent conduct an assessment and discussion with the patient lasting at least 20 minutes (25 minutes for an OMP) which includes any of the following that are clinically relevant:</w:t>
      </w:r>
    </w:p>
    <w:p w14:paraId="49D0A01E" w14:textId="77777777" w:rsidR="00DD2E4B" w:rsidRPr="009F4207" w:rsidRDefault="00DD2E4B">
      <w:pPr>
        <w:numPr>
          <w:ilvl w:val="0"/>
          <w:numId w:val="191"/>
        </w:numPr>
        <w:spacing w:before="200"/>
        <w:ind w:hanging="218"/>
        <w:rPr>
          <w:sz w:val="20"/>
          <w:szCs w:val="20"/>
        </w:rPr>
      </w:pPr>
      <w:r w:rsidRPr="009F4207">
        <w:rPr>
          <w:sz w:val="20"/>
          <w:szCs w:val="20"/>
        </w:rPr>
        <w:t>taking a detailed patient history;</w:t>
      </w:r>
    </w:p>
    <w:p w14:paraId="639B6FBF" w14:textId="77777777" w:rsidR="00DD2E4B" w:rsidRPr="009F4207" w:rsidRDefault="00DD2E4B">
      <w:pPr>
        <w:numPr>
          <w:ilvl w:val="0"/>
          <w:numId w:val="191"/>
        </w:numPr>
        <w:ind w:hanging="218"/>
        <w:rPr>
          <w:sz w:val="20"/>
          <w:szCs w:val="20"/>
        </w:rPr>
      </w:pPr>
      <w:r w:rsidRPr="009F4207">
        <w:rPr>
          <w:sz w:val="20"/>
          <w:szCs w:val="20"/>
        </w:rPr>
        <w:t>arranging any necessary investigation;</w:t>
      </w:r>
    </w:p>
    <w:p w14:paraId="5D1ACBDA" w14:textId="77777777" w:rsidR="00DD2E4B" w:rsidRPr="009F4207" w:rsidRDefault="00DD2E4B">
      <w:pPr>
        <w:numPr>
          <w:ilvl w:val="0"/>
          <w:numId w:val="191"/>
        </w:numPr>
        <w:ind w:hanging="218"/>
        <w:rPr>
          <w:sz w:val="20"/>
          <w:szCs w:val="20"/>
        </w:rPr>
      </w:pPr>
      <w:r w:rsidRPr="009F4207">
        <w:rPr>
          <w:sz w:val="20"/>
          <w:szCs w:val="20"/>
        </w:rPr>
        <w:t>implementing a management plan, including follow up arrangements;</w:t>
      </w:r>
    </w:p>
    <w:p w14:paraId="680B3F63" w14:textId="77777777" w:rsidR="00DD2E4B" w:rsidRPr="009F4207" w:rsidRDefault="00DD2E4B">
      <w:pPr>
        <w:numPr>
          <w:ilvl w:val="0"/>
          <w:numId w:val="191"/>
        </w:numPr>
        <w:ind w:hanging="218"/>
        <w:rPr>
          <w:sz w:val="20"/>
          <w:szCs w:val="20"/>
        </w:rPr>
      </w:pPr>
      <w:r w:rsidRPr="009F4207">
        <w:rPr>
          <w:sz w:val="20"/>
          <w:szCs w:val="20"/>
        </w:rPr>
        <w:t>providing any necessary treatment, including prescribing a COVID-19 oral antiviral treatment if appropriate; and</w:t>
      </w:r>
    </w:p>
    <w:p w14:paraId="128BA6F6" w14:textId="77777777" w:rsidR="00DD2E4B" w:rsidRPr="009F4207" w:rsidRDefault="00DD2E4B">
      <w:pPr>
        <w:numPr>
          <w:ilvl w:val="0"/>
          <w:numId w:val="191"/>
        </w:numPr>
        <w:spacing w:after="200"/>
        <w:ind w:hanging="218"/>
        <w:rPr>
          <w:sz w:val="20"/>
          <w:szCs w:val="20"/>
        </w:rPr>
      </w:pPr>
      <w:r w:rsidRPr="009F4207">
        <w:rPr>
          <w:sz w:val="20"/>
          <w:szCs w:val="20"/>
        </w:rPr>
        <w:t>providing appropriate preventive health care for one or more related issues.</w:t>
      </w:r>
    </w:p>
    <w:p w14:paraId="1290F7B9" w14:textId="77777777" w:rsidR="00DD2E4B" w:rsidRPr="009F4207" w:rsidRDefault="00DD2E4B">
      <w:pPr>
        <w:spacing w:before="200" w:after="200"/>
        <w:rPr>
          <w:sz w:val="20"/>
          <w:szCs w:val="20"/>
        </w:rPr>
      </w:pPr>
      <w:r w:rsidRPr="009F4207">
        <w:rPr>
          <w:sz w:val="20"/>
          <w:szCs w:val="20"/>
        </w:rPr>
        <w:t>The treating practitioner must also meet the below regulatory requirements:</w:t>
      </w:r>
    </w:p>
    <w:p w14:paraId="5E7C2B34" w14:textId="77777777" w:rsidR="00DD2E4B" w:rsidRPr="009F4207" w:rsidRDefault="00DD2E4B">
      <w:pPr>
        <w:numPr>
          <w:ilvl w:val="0"/>
          <w:numId w:val="192"/>
        </w:numPr>
        <w:spacing w:before="200"/>
        <w:ind w:hanging="286"/>
        <w:rPr>
          <w:sz w:val="20"/>
          <w:szCs w:val="20"/>
        </w:rPr>
      </w:pPr>
      <w:r w:rsidRPr="009F4207">
        <w:rPr>
          <w:sz w:val="20"/>
          <w:szCs w:val="20"/>
        </w:rPr>
        <w:t>adhere to section 7 of the Determination*; and</w:t>
      </w:r>
    </w:p>
    <w:p w14:paraId="5C92502B" w14:textId="77777777" w:rsidR="00DD2E4B" w:rsidRPr="009F4207" w:rsidRDefault="00DD2E4B">
      <w:pPr>
        <w:numPr>
          <w:ilvl w:val="0"/>
          <w:numId w:val="192"/>
        </w:numPr>
        <w:ind w:hanging="291"/>
        <w:rPr>
          <w:sz w:val="20"/>
          <w:szCs w:val="20"/>
        </w:rPr>
      </w:pPr>
      <w:r w:rsidRPr="009F4207">
        <w:rPr>
          <w:sz w:val="20"/>
          <w:szCs w:val="20"/>
        </w:rPr>
        <w:t>not apply the item to a service if the patient seeking treatment is an admitted patient; and</w:t>
      </w:r>
    </w:p>
    <w:p w14:paraId="741A5922" w14:textId="77777777" w:rsidR="00DD2E4B" w:rsidRPr="009F4207" w:rsidRDefault="00DD2E4B">
      <w:pPr>
        <w:numPr>
          <w:ilvl w:val="0"/>
          <w:numId w:val="192"/>
        </w:numPr>
        <w:spacing w:after="200"/>
        <w:ind w:hanging="274"/>
        <w:rPr>
          <w:sz w:val="20"/>
          <w:szCs w:val="20"/>
        </w:rPr>
      </w:pPr>
      <w:r w:rsidRPr="009F4207">
        <w:rPr>
          <w:sz w:val="20"/>
          <w:szCs w:val="20"/>
        </w:rPr>
        <w:t>not apply the item if the service is performed in association with any other attendance on the same occasion by the same medical practitioner.</w:t>
      </w:r>
    </w:p>
    <w:p w14:paraId="31DA738D" w14:textId="77777777" w:rsidR="00DD2E4B" w:rsidRPr="009F4207" w:rsidRDefault="00DD2E4B">
      <w:pPr>
        <w:spacing w:before="200" w:after="200"/>
        <w:rPr>
          <w:sz w:val="20"/>
          <w:szCs w:val="20"/>
        </w:rPr>
      </w:pPr>
      <w:r w:rsidRPr="009F4207">
        <w:rPr>
          <w:sz w:val="20"/>
          <w:szCs w:val="20"/>
        </w:rPr>
        <w:t>* </w:t>
      </w:r>
      <w:r w:rsidRPr="009F4207">
        <w:rPr>
          <w:b/>
          <w:bCs/>
          <w:i/>
          <w:iCs/>
          <w:sz w:val="20"/>
          <w:szCs w:val="20"/>
        </w:rPr>
        <w:t>7.  Application of COVID</w:t>
      </w:r>
      <w:r w:rsidRPr="009F4207">
        <w:rPr>
          <w:b/>
          <w:bCs/>
          <w:i/>
          <w:iCs/>
          <w:sz w:val="20"/>
          <w:szCs w:val="20"/>
        </w:rPr>
        <w:noBreakHyphen/>
        <w:t>19 Treatment Items</w:t>
      </w:r>
    </w:p>
    <w:p w14:paraId="248FA7FD" w14:textId="77777777" w:rsidR="00DD2E4B" w:rsidRPr="009F4207" w:rsidRDefault="00DD2E4B">
      <w:pPr>
        <w:spacing w:before="200" w:after="200"/>
        <w:rPr>
          <w:sz w:val="20"/>
          <w:szCs w:val="20"/>
        </w:rPr>
      </w:pPr>
      <w:r w:rsidRPr="009F4207">
        <w:rPr>
          <w:sz w:val="20"/>
          <w:szCs w:val="20"/>
        </w:rPr>
        <w:t>1. An item in a Schedule of this Determination only applies to a service mentioned in the item if the patient’s COVID-19 infection has been confirmed by either:</w:t>
      </w:r>
    </w:p>
    <w:p w14:paraId="362C5E7E" w14:textId="77777777" w:rsidR="00DD2E4B" w:rsidRPr="009F4207" w:rsidRDefault="00DD2E4B">
      <w:pPr>
        <w:pBdr>
          <w:left w:val="none" w:sz="0" w:space="22" w:color="auto"/>
        </w:pBdr>
        <w:spacing w:before="200" w:after="200"/>
        <w:ind w:left="450"/>
        <w:rPr>
          <w:sz w:val="20"/>
          <w:szCs w:val="20"/>
        </w:rPr>
      </w:pPr>
      <w:r w:rsidRPr="009F4207">
        <w:rPr>
          <w:sz w:val="20"/>
          <w:szCs w:val="20"/>
        </w:rPr>
        <w:t>a. laboratory testing; or</w:t>
      </w:r>
    </w:p>
    <w:p w14:paraId="5F31C97C" w14:textId="77777777" w:rsidR="00DD2E4B" w:rsidRPr="009F4207" w:rsidRDefault="00DD2E4B">
      <w:pPr>
        <w:pBdr>
          <w:left w:val="none" w:sz="0" w:space="22" w:color="auto"/>
        </w:pBdr>
        <w:spacing w:before="200" w:after="200"/>
        <w:ind w:left="450"/>
        <w:rPr>
          <w:sz w:val="20"/>
          <w:szCs w:val="20"/>
        </w:rPr>
      </w:pPr>
      <w:r w:rsidRPr="009F4207">
        <w:rPr>
          <w:sz w:val="20"/>
          <w:szCs w:val="20"/>
        </w:rPr>
        <w:t>b. COVID 19 rapid antigen self test which has been approved for supply in Australia by the Therapeutic Goods Administration, where:</w:t>
      </w:r>
    </w:p>
    <w:p w14:paraId="140B7F5A" w14:textId="77777777" w:rsidR="00DD2E4B" w:rsidRPr="009F4207" w:rsidRDefault="00DD2E4B">
      <w:pPr>
        <w:pBdr>
          <w:left w:val="none" w:sz="0" w:space="31" w:color="auto"/>
        </w:pBdr>
        <w:spacing w:before="200" w:after="200"/>
        <w:ind w:left="900"/>
        <w:rPr>
          <w:sz w:val="20"/>
          <w:szCs w:val="20"/>
        </w:rPr>
      </w:pPr>
      <w:r w:rsidRPr="009F4207">
        <w:rPr>
          <w:sz w:val="20"/>
          <w:szCs w:val="20"/>
        </w:rPr>
        <w:t>i. the treating practitioner makes a record in the patient’s notes that the relevant state and territory reporting requirements have been met, if applicable, and either:</w:t>
      </w:r>
    </w:p>
    <w:p w14:paraId="1821695A" w14:textId="77777777" w:rsidR="00DD2E4B" w:rsidRPr="009F4207" w:rsidRDefault="00DD2E4B">
      <w:pPr>
        <w:pBdr>
          <w:left w:val="none" w:sz="0" w:space="31" w:color="auto"/>
        </w:pBdr>
        <w:spacing w:before="200" w:after="200"/>
        <w:ind w:left="1350"/>
        <w:rPr>
          <w:sz w:val="20"/>
          <w:szCs w:val="20"/>
        </w:rPr>
      </w:pPr>
      <w:r w:rsidRPr="009F4207">
        <w:rPr>
          <w:sz w:val="20"/>
          <w:szCs w:val="20"/>
        </w:rPr>
        <w:t>A. confirms the patient has reported the positive test result to the relevant state or territory public health unit where reporting requirements are in place from time to time; or</w:t>
      </w:r>
    </w:p>
    <w:p w14:paraId="54D36A60" w14:textId="77777777" w:rsidR="00DD2E4B" w:rsidRPr="009F4207" w:rsidRDefault="00DD2E4B">
      <w:pPr>
        <w:pBdr>
          <w:left w:val="none" w:sz="0" w:space="31" w:color="auto"/>
        </w:pBdr>
        <w:spacing w:before="200" w:after="200"/>
        <w:ind w:left="1350"/>
        <w:rPr>
          <w:sz w:val="20"/>
          <w:szCs w:val="20"/>
        </w:rPr>
      </w:pPr>
      <w:r w:rsidRPr="009F4207">
        <w:rPr>
          <w:sz w:val="20"/>
          <w:szCs w:val="20"/>
        </w:rPr>
        <w:t>B. assists the patient to report the positive result to the relevant state or territory public health unit where reporting  requirements are in place from time to time.</w:t>
      </w:r>
    </w:p>
    <w:p w14:paraId="4DA4C60E" w14:textId="77777777" w:rsidR="00DD2E4B" w:rsidRPr="009F4207" w:rsidRDefault="00DD2E4B">
      <w:pPr>
        <w:spacing w:before="200" w:after="200"/>
        <w:rPr>
          <w:sz w:val="20"/>
          <w:szCs w:val="20"/>
        </w:rPr>
      </w:pPr>
      <w:r w:rsidRPr="009F4207">
        <w:rPr>
          <w:sz w:val="20"/>
          <w:szCs w:val="20"/>
        </w:rPr>
        <w:t>2. An item in a Schedule of this Determination only applies to a service performed by a medical practitioner (other than a specialist or consultant physician) who:  </w:t>
      </w:r>
    </w:p>
    <w:p w14:paraId="454EF77A" w14:textId="77777777" w:rsidR="00DD2E4B" w:rsidRPr="009F4207" w:rsidRDefault="00DD2E4B">
      <w:pPr>
        <w:pBdr>
          <w:left w:val="none" w:sz="0" w:space="22" w:color="auto"/>
        </w:pBdr>
        <w:spacing w:before="200" w:after="200"/>
        <w:ind w:left="450"/>
        <w:rPr>
          <w:sz w:val="20"/>
          <w:szCs w:val="20"/>
        </w:rPr>
      </w:pPr>
      <w:r w:rsidRPr="009F4207">
        <w:rPr>
          <w:sz w:val="20"/>
          <w:szCs w:val="20"/>
        </w:rPr>
        <w:t>a. is located at a medical practice with capacity for in person assessment where appropriate; or</w:t>
      </w:r>
    </w:p>
    <w:p w14:paraId="0178EED9" w14:textId="77777777" w:rsidR="00DD2E4B" w:rsidRPr="009F4207" w:rsidRDefault="00DD2E4B">
      <w:pPr>
        <w:pBdr>
          <w:left w:val="none" w:sz="0" w:space="22" w:color="auto"/>
        </w:pBdr>
        <w:spacing w:before="200" w:after="200"/>
        <w:ind w:left="450"/>
        <w:rPr>
          <w:sz w:val="20"/>
          <w:szCs w:val="20"/>
        </w:rPr>
      </w:pPr>
      <w:r w:rsidRPr="009F4207">
        <w:rPr>
          <w:sz w:val="20"/>
          <w:szCs w:val="20"/>
        </w:rPr>
        <w:t>b. has a formal agreement with a medical practice to provide personal attendance services.</w:t>
      </w:r>
    </w:p>
    <w:p w14:paraId="176FA10C" w14:textId="77777777" w:rsidR="00A77B3E" w:rsidRPr="009F4207" w:rsidRDefault="00A77B3E"/>
    <w:p w14:paraId="3082154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AR.8.1 Attendance Services provided under Item 294 are to be provided by video conference rather than at consulting rooms</w:t>
      </w:r>
    </w:p>
    <w:p w14:paraId="097690C2" w14:textId="77777777" w:rsidR="00DD2E4B" w:rsidRPr="009F4207" w:rsidRDefault="00DD2E4B">
      <w:pPr>
        <w:spacing w:after="200"/>
        <w:rPr>
          <w:sz w:val="20"/>
          <w:szCs w:val="20"/>
        </w:rPr>
      </w:pPr>
      <w:r w:rsidRPr="009F4207">
        <w:rPr>
          <w:sz w:val="20"/>
          <w:szCs w:val="20"/>
        </w:rPr>
        <w:t>When a service provided to a patient under item 291, 293, 296, 300, 302, 304, 306, 308, 310, 312, 314, 316, 318 or 319 is provided under item 294, it may be provided by video conference rather than at consulting rooms.</w:t>
      </w:r>
    </w:p>
    <w:p w14:paraId="249C2367" w14:textId="77777777" w:rsidR="00A77B3E" w:rsidRPr="009F4207" w:rsidRDefault="00A77B3E"/>
    <w:p w14:paraId="1506FC1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AR.29.1 Attendance services for eligible disabilities</w:t>
      </w:r>
    </w:p>
    <w:p w14:paraId="48022CD3" w14:textId="77777777" w:rsidR="00DD2E4B" w:rsidRPr="009F4207" w:rsidRDefault="00DD2E4B">
      <w:pPr>
        <w:spacing w:after="200"/>
        <w:rPr>
          <w:sz w:val="20"/>
          <w:szCs w:val="20"/>
        </w:rPr>
      </w:pPr>
      <w:r w:rsidRPr="009F4207">
        <w:rPr>
          <w:sz w:val="20"/>
          <w:szCs w:val="20"/>
        </w:rPr>
        <w:lastRenderedPageBreak/>
        <w:t>Eligibility of this service under 137 or 92141 (specialists and consultant physicians), 139 or 92142 (general practitioners)</w:t>
      </w:r>
    </w:p>
    <w:p w14:paraId="167E85C4" w14:textId="77777777" w:rsidR="00DD2E4B" w:rsidRPr="009F4207" w:rsidRDefault="00DD2E4B">
      <w:pPr>
        <w:spacing w:before="200" w:after="200"/>
        <w:rPr>
          <w:sz w:val="20"/>
          <w:szCs w:val="20"/>
        </w:rPr>
      </w:pPr>
      <w:r w:rsidRPr="009F4207">
        <w:rPr>
          <w:sz w:val="20"/>
          <w:szCs w:val="20"/>
        </w:rPr>
        <w:t>'Eligible disabilities' for the purpose of these services means any of the following conditions: </w:t>
      </w:r>
    </w:p>
    <w:p w14:paraId="0EDE699A" w14:textId="77777777" w:rsidR="00DD2E4B" w:rsidRPr="009F4207" w:rsidRDefault="00DD2E4B">
      <w:pPr>
        <w:spacing w:before="200" w:after="200"/>
        <w:rPr>
          <w:sz w:val="20"/>
          <w:szCs w:val="20"/>
        </w:rPr>
      </w:pPr>
      <w:r w:rsidRPr="009F4207">
        <w:rPr>
          <w:sz w:val="20"/>
          <w:szCs w:val="20"/>
        </w:rPr>
        <w:t>(a)  sight impairment that results in vision of less than or equal to 6/18 vision or equivalent field loss in the better eye, with correction;</w:t>
      </w:r>
    </w:p>
    <w:p w14:paraId="0585F1AC" w14:textId="77777777" w:rsidR="00DD2E4B" w:rsidRPr="009F4207" w:rsidRDefault="00DD2E4B">
      <w:pPr>
        <w:spacing w:before="200" w:after="200"/>
        <w:rPr>
          <w:sz w:val="20"/>
          <w:szCs w:val="20"/>
        </w:rPr>
      </w:pPr>
      <w:r w:rsidRPr="009F4207">
        <w:rPr>
          <w:sz w:val="20"/>
          <w:szCs w:val="20"/>
        </w:rPr>
        <w:t>(b)  hearing impairment that results in:</w:t>
      </w:r>
    </w:p>
    <w:p w14:paraId="7E94F3DA" w14:textId="77777777" w:rsidR="00DD2E4B" w:rsidRPr="009F4207" w:rsidRDefault="00DD2E4B">
      <w:pPr>
        <w:pBdr>
          <w:left w:val="none" w:sz="0" w:space="22" w:color="auto"/>
        </w:pBdr>
        <w:spacing w:before="200" w:after="200"/>
        <w:ind w:left="450"/>
        <w:rPr>
          <w:sz w:val="20"/>
          <w:szCs w:val="20"/>
        </w:rPr>
      </w:pPr>
      <w:r w:rsidRPr="009F4207">
        <w:rPr>
          <w:sz w:val="20"/>
          <w:szCs w:val="20"/>
        </w:rPr>
        <w:t>(i)  a hearing loss of 40 decibels or greater in the better ear, across 4 frequencies; or</w:t>
      </w:r>
    </w:p>
    <w:p w14:paraId="335BDE05" w14:textId="77777777" w:rsidR="00DD2E4B" w:rsidRPr="009F4207" w:rsidRDefault="00DD2E4B">
      <w:pPr>
        <w:pBdr>
          <w:left w:val="none" w:sz="0" w:space="22" w:color="auto"/>
        </w:pBdr>
        <w:spacing w:before="200" w:after="200"/>
        <w:ind w:left="450"/>
        <w:rPr>
          <w:sz w:val="20"/>
          <w:szCs w:val="20"/>
        </w:rPr>
      </w:pPr>
      <w:r w:rsidRPr="009F4207">
        <w:rPr>
          <w:sz w:val="20"/>
          <w:szCs w:val="20"/>
        </w:rPr>
        <w:t>(ii)  permanent conductive hearing loss and auditory neuropathy;</w:t>
      </w:r>
    </w:p>
    <w:p w14:paraId="666127FA" w14:textId="77777777" w:rsidR="00DD2E4B" w:rsidRPr="009F4207" w:rsidRDefault="00DD2E4B">
      <w:pPr>
        <w:spacing w:before="200" w:after="200"/>
        <w:rPr>
          <w:sz w:val="20"/>
          <w:szCs w:val="20"/>
        </w:rPr>
      </w:pPr>
      <w:r w:rsidRPr="009F4207">
        <w:rPr>
          <w:sz w:val="20"/>
          <w:szCs w:val="20"/>
        </w:rPr>
        <w:t>(c)  deafblindness;</w:t>
      </w:r>
    </w:p>
    <w:p w14:paraId="38478A92" w14:textId="77777777" w:rsidR="00DD2E4B" w:rsidRPr="009F4207" w:rsidRDefault="00DD2E4B">
      <w:pPr>
        <w:spacing w:before="200" w:after="200"/>
        <w:rPr>
          <w:sz w:val="20"/>
          <w:szCs w:val="20"/>
        </w:rPr>
      </w:pPr>
      <w:r w:rsidRPr="009F4207">
        <w:rPr>
          <w:sz w:val="20"/>
          <w:szCs w:val="20"/>
        </w:rPr>
        <w:t>(d)  cerebral palsy;</w:t>
      </w:r>
    </w:p>
    <w:p w14:paraId="2B9BDA55" w14:textId="77777777" w:rsidR="00DD2E4B" w:rsidRPr="009F4207" w:rsidRDefault="00DD2E4B">
      <w:pPr>
        <w:spacing w:before="200" w:after="200"/>
        <w:rPr>
          <w:sz w:val="20"/>
          <w:szCs w:val="20"/>
        </w:rPr>
      </w:pPr>
      <w:r w:rsidRPr="009F4207">
        <w:rPr>
          <w:sz w:val="20"/>
          <w:szCs w:val="20"/>
        </w:rPr>
        <w:t>(e)  Down syndrome;</w:t>
      </w:r>
    </w:p>
    <w:p w14:paraId="1513B9CF" w14:textId="77777777" w:rsidR="00DD2E4B" w:rsidRPr="009F4207" w:rsidRDefault="00DD2E4B">
      <w:pPr>
        <w:spacing w:before="200" w:after="200"/>
        <w:rPr>
          <w:sz w:val="20"/>
          <w:szCs w:val="20"/>
        </w:rPr>
      </w:pPr>
      <w:r w:rsidRPr="009F4207">
        <w:rPr>
          <w:sz w:val="20"/>
          <w:szCs w:val="20"/>
        </w:rPr>
        <w:t>(f)  Fragile X syndrome;</w:t>
      </w:r>
    </w:p>
    <w:p w14:paraId="30CC0641" w14:textId="77777777" w:rsidR="00DD2E4B" w:rsidRPr="009F4207" w:rsidRDefault="00DD2E4B">
      <w:pPr>
        <w:spacing w:before="200" w:after="200"/>
        <w:rPr>
          <w:sz w:val="20"/>
          <w:szCs w:val="20"/>
        </w:rPr>
      </w:pPr>
      <w:r w:rsidRPr="009F4207">
        <w:rPr>
          <w:sz w:val="20"/>
          <w:szCs w:val="20"/>
        </w:rPr>
        <w:t>(g)  Prader</w:t>
      </w:r>
      <w:r w:rsidRPr="009F4207">
        <w:rPr>
          <w:sz w:val="20"/>
          <w:szCs w:val="20"/>
        </w:rPr>
        <w:noBreakHyphen/>
        <w:t>Willi syndrome;</w:t>
      </w:r>
    </w:p>
    <w:p w14:paraId="1E18AD1A" w14:textId="77777777" w:rsidR="00DD2E4B" w:rsidRPr="009F4207" w:rsidRDefault="00DD2E4B">
      <w:pPr>
        <w:spacing w:before="200" w:after="200"/>
        <w:rPr>
          <w:sz w:val="20"/>
          <w:szCs w:val="20"/>
        </w:rPr>
      </w:pPr>
      <w:r w:rsidRPr="009F4207">
        <w:rPr>
          <w:sz w:val="20"/>
          <w:szCs w:val="20"/>
        </w:rPr>
        <w:t>(h)  Williams syndrome;</w:t>
      </w:r>
    </w:p>
    <w:p w14:paraId="33B58ED8" w14:textId="77777777" w:rsidR="00DD2E4B" w:rsidRPr="009F4207" w:rsidRDefault="00DD2E4B">
      <w:pPr>
        <w:spacing w:before="200" w:after="200"/>
        <w:rPr>
          <w:sz w:val="20"/>
          <w:szCs w:val="20"/>
        </w:rPr>
      </w:pPr>
      <w:r w:rsidRPr="009F4207">
        <w:rPr>
          <w:sz w:val="20"/>
          <w:szCs w:val="20"/>
        </w:rPr>
        <w:t>(i)  Angelman syndrome;</w:t>
      </w:r>
    </w:p>
    <w:p w14:paraId="5735CA7C" w14:textId="77777777" w:rsidR="00DD2E4B" w:rsidRPr="009F4207" w:rsidRDefault="00DD2E4B">
      <w:pPr>
        <w:spacing w:before="200" w:after="200"/>
        <w:rPr>
          <w:sz w:val="20"/>
          <w:szCs w:val="20"/>
        </w:rPr>
      </w:pPr>
      <w:r w:rsidRPr="009F4207">
        <w:rPr>
          <w:sz w:val="20"/>
          <w:szCs w:val="20"/>
        </w:rPr>
        <w:t>(j)  Kabuki syndrome;</w:t>
      </w:r>
    </w:p>
    <w:p w14:paraId="45A5E4F7" w14:textId="77777777" w:rsidR="00DD2E4B" w:rsidRPr="009F4207" w:rsidRDefault="00DD2E4B">
      <w:pPr>
        <w:spacing w:before="200" w:after="200"/>
        <w:rPr>
          <w:sz w:val="20"/>
          <w:szCs w:val="20"/>
        </w:rPr>
      </w:pPr>
      <w:r w:rsidRPr="009F4207">
        <w:rPr>
          <w:sz w:val="20"/>
          <w:szCs w:val="20"/>
        </w:rPr>
        <w:t>(k)  Smith</w:t>
      </w:r>
      <w:r w:rsidRPr="009F4207">
        <w:rPr>
          <w:sz w:val="20"/>
          <w:szCs w:val="20"/>
        </w:rPr>
        <w:noBreakHyphen/>
        <w:t>Magenis syndrome;</w:t>
      </w:r>
    </w:p>
    <w:p w14:paraId="084DC37B" w14:textId="77777777" w:rsidR="00DD2E4B" w:rsidRPr="009F4207" w:rsidRDefault="00DD2E4B">
      <w:pPr>
        <w:spacing w:before="200" w:after="200"/>
        <w:rPr>
          <w:sz w:val="20"/>
          <w:szCs w:val="20"/>
        </w:rPr>
      </w:pPr>
      <w:r w:rsidRPr="009F4207">
        <w:rPr>
          <w:sz w:val="20"/>
          <w:szCs w:val="20"/>
        </w:rPr>
        <w:t>(l)  CHARGE syndrome;</w:t>
      </w:r>
    </w:p>
    <w:p w14:paraId="2A5100CE" w14:textId="77777777" w:rsidR="00DD2E4B" w:rsidRPr="009F4207" w:rsidRDefault="00DD2E4B">
      <w:pPr>
        <w:spacing w:before="200" w:after="200"/>
        <w:rPr>
          <w:sz w:val="20"/>
          <w:szCs w:val="20"/>
        </w:rPr>
      </w:pPr>
      <w:r w:rsidRPr="009F4207">
        <w:rPr>
          <w:sz w:val="20"/>
          <w:szCs w:val="20"/>
        </w:rPr>
        <w:t>(m)  Cri du Chat syndrome;</w:t>
      </w:r>
    </w:p>
    <w:p w14:paraId="00989E61" w14:textId="77777777" w:rsidR="00DD2E4B" w:rsidRPr="009F4207" w:rsidRDefault="00DD2E4B">
      <w:pPr>
        <w:spacing w:before="200" w:after="200"/>
        <w:rPr>
          <w:sz w:val="20"/>
          <w:szCs w:val="20"/>
        </w:rPr>
      </w:pPr>
      <w:r w:rsidRPr="009F4207">
        <w:rPr>
          <w:sz w:val="20"/>
          <w:szCs w:val="20"/>
        </w:rPr>
        <w:t>(n)  Cornelia de Lange syndrome;</w:t>
      </w:r>
    </w:p>
    <w:p w14:paraId="7A00A3E9" w14:textId="77777777" w:rsidR="00DD2E4B" w:rsidRPr="009F4207" w:rsidRDefault="00DD2E4B">
      <w:pPr>
        <w:spacing w:before="200" w:after="200"/>
        <w:rPr>
          <w:sz w:val="20"/>
          <w:szCs w:val="20"/>
        </w:rPr>
      </w:pPr>
      <w:r w:rsidRPr="009F4207">
        <w:rPr>
          <w:sz w:val="20"/>
          <w:szCs w:val="20"/>
        </w:rPr>
        <w:t>(o)  microcephaly, if a child has:</w:t>
      </w:r>
    </w:p>
    <w:p w14:paraId="059D1617" w14:textId="77777777" w:rsidR="00DD2E4B" w:rsidRPr="009F4207" w:rsidRDefault="00DD2E4B">
      <w:pPr>
        <w:spacing w:before="200" w:after="200"/>
        <w:rPr>
          <w:sz w:val="20"/>
          <w:szCs w:val="20"/>
        </w:rPr>
      </w:pPr>
      <w:r w:rsidRPr="009F4207">
        <w:rPr>
          <w:sz w:val="20"/>
          <w:szCs w:val="20"/>
        </w:rPr>
        <w:t>(i)  a head circumference less than the third percentile for age and sex; and</w:t>
      </w:r>
    </w:p>
    <w:p w14:paraId="76651358" w14:textId="77777777" w:rsidR="00DD2E4B" w:rsidRPr="009F4207" w:rsidRDefault="00DD2E4B">
      <w:pPr>
        <w:pBdr>
          <w:left w:val="none" w:sz="0" w:space="22" w:color="auto"/>
        </w:pBdr>
        <w:spacing w:before="200" w:after="200"/>
        <w:ind w:left="450"/>
        <w:rPr>
          <w:sz w:val="20"/>
          <w:szCs w:val="20"/>
        </w:rPr>
      </w:pPr>
      <w:r w:rsidRPr="009F4207">
        <w:rPr>
          <w:sz w:val="20"/>
          <w:szCs w:val="20"/>
        </w:rPr>
        <w:t>(ii)  a functional level at or below 2 standard deviations below the mean for age on a standard development test or an IQ score of less than 70 on a standardised test of intelligence*;</w:t>
      </w:r>
    </w:p>
    <w:p w14:paraId="1EA41081" w14:textId="77777777" w:rsidR="00DD2E4B" w:rsidRPr="009F4207" w:rsidRDefault="00DD2E4B">
      <w:pPr>
        <w:spacing w:before="200" w:after="200"/>
        <w:rPr>
          <w:sz w:val="20"/>
          <w:szCs w:val="20"/>
        </w:rPr>
      </w:pPr>
      <w:r w:rsidRPr="009F4207">
        <w:rPr>
          <w:sz w:val="20"/>
          <w:szCs w:val="20"/>
        </w:rPr>
        <w:t>(p)  Rett’s disorder;</w:t>
      </w:r>
    </w:p>
    <w:p w14:paraId="1719F052" w14:textId="77777777" w:rsidR="00DD2E4B" w:rsidRPr="009F4207" w:rsidRDefault="00DD2E4B">
      <w:pPr>
        <w:spacing w:before="200" w:after="200"/>
        <w:rPr>
          <w:sz w:val="20"/>
          <w:szCs w:val="20"/>
        </w:rPr>
      </w:pPr>
      <w:r w:rsidRPr="009F4207">
        <w:rPr>
          <w:sz w:val="20"/>
          <w:szCs w:val="20"/>
        </w:rPr>
        <w:t>(q)  Fetal Alcohol Spectrum Disorder (FASD);</w:t>
      </w:r>
    </w:p>
    <w:p w14:paraId="592529E4" w14:textId="77777777" w:rsidR="00DD2E4B" w:rsidRPr="009F4207" w:rsidRDefault="00DD2E4B">
      <w:pPr>
        <w:spacing w:before="200" w:after="200"/>
        <w:rPr>
          <w:sz w:val="20"/>
          <w:szCs w:val="20"/>
        </w:rPr>
      </w:pPr>
      <w:r w:rsidRPr="009F4207">
        <w:rPr>
          <w:sz w:val="20"/>
          <w:szCs w:val="20"/>
        </w:rPr>
        <w:t>(r)  Lesch</w:t>
      </w:r>
      <w:r w:rsidRPr="009F4207">
        <w:rPr>
          <w:sz w:val="20"/>
          <w:szCs w:val="20"/>
        </w:rPr>
        <w:noBreakHyphen/>
        <w:t>Nyhan syndrome;</w:t>
      </w:r>
    </w:p>
    <w:p w14:paraId="01C50133" w14:textId="77777777" w:rsidR="00DD2E4B" w:rsidRPr="009F4207" w:rsidRDefault="00DD2E4B">
      <w:pPr>
        <w:spacing w:before="200" w:after="200"/>
        <w:rPr>
          <w:sz w:val="20"/>
          <w:szCs w:val="20"/>
        </w:rPr>
      </w:pPr>
      <w:r w:rsidRPr="009F4207">
        <w:rPr>
          <w:sz w:val="20"/>
          <w:szCs w:val="20"/>
        </w:rPr>
        <w:t>(s)  22q deletion syndrome.</w:t>
      </w:r>
    </w:p>
    <w:p w14:paraId="7DCBAE2E" w14:textId="77777777" w:rsidR="00DD2E4B" w:rsidRPr="009F4207" w:rsidRDefault="00DD2E4B">
      <w:pPr>
        <w:spacing w:before="200" w:after="200"/>
        <w:rPr>
          <w:sz w:val="20"/>
          <w:szCs w:val="20"/>
        </w:rPr>
      </w:pPr>
      <w:r w:rsidRPr="009F4207">
        <w:rPr>
          <w:sz w:val="20"/>
          <w:szCs w:val="20"/>
        </w:rPr>
        <w:t> </w:t>
      </w:r>
    </w:p>
    <w:p w14:paraId="09E624CF" w14:textId="77777777" w:rsidR="00DD2E4B" w:rsidRPr="009F4207" w:rsidRDefault="00DD2E4B">
      <w:pPr>
        <w:spacing w:before="200" w:after="200"/>
        <w:rPr>
          <w:sz w:val="20"/>
          <w:szCs w:val="20"/>
        </w:rPr>
      </w:pPr>
      <w:r w:rsidRPr="009F4207">
        <w:rPr>
          <w:sz w:val="20"/>
          <w:szCs w:val="20"/>
        </w:rPr>
        <w:t>*"standard developmental test" refers to tests such as the Bayley Scales of Infant Development or the Griffiths Mental Development Scales; "standardised test of intelligence" means the Wechsler Intelligence Scale for Children (WISC) or the Wechsler Preschool and Primary Scale of Intelligence (WPPSI).  It is up to the clinical judgement of the diagnosing practitioner to determine which tests are appropriate to be used. </w:t>
      </w:r>
    </w:p>
    <w:p w14:paraId="5D1EDA9C" w14:textId="77777777" w:rsidR="0019588C" w:rsidRDefault="0019588C">
      <w:pPr>
        <w:spacing w:after="240"/>
        <w:rPr>
          <w:b/>
          <w:bCs/>
          <w:szCs w:val="18"/>
        </w:rPr>
        <w:sectPr w:rsidR="0019588C">
          <w:pgSz w:w="12240" w:h="15840"/>
          <w:pgMar w:top="1440" w:right="1440" w:bottom="1440" w:left="1440" w:header="720" w:footer="720" w:gutter="0"/>
          <w:cols w:space="720"/>
        </w:sectPr>
      </w:pPr>
      <w:bookmarkStart w:id="12" w:name="_Hlk96680803"/>
      <w:bookmarkStart w:id="13" w:name="_Hlk103786736"/>
      <w:bookmarkEnd w:id="12"/>
    </w:p>
    <w:p w14:paraId="03B58278" w14:textId="77777777" w:rsidR="00DD2E4B" w:rsidRPr="000E4B4B" w:rsidRDefault="00DD2E4B">
      <w:pPr>
        <w:spacing w:after="240"/>
        <w:rPr>
          <w:sz w:val="24"/>
        </w:rPr>
      </w:pPr>
      <w:r w:rsidRPr="009F4207">
        <w:rPr>
          <w:b/>
          <w:bCs/>
          <w:szCs w:val="18"/>
        </w:rPr>
        <w:lastRenderedPageBreak/>
        <w:t>Information on the Ready Reckoners can be found on the MBS Online downloads page at</w:t>
      </w:r>
      <w:r w:rsidRPr="009F4207">
        <w:rPr>
          <w:szCs w:val="18"/>
        </w:rPr>
        <w:t xml:space="preserve"> </w:t>
      </w:r>
      <w:bookmarkEnd w:id="13"/>
      <w:r w:rsidR="000E4B4B">
        <w:rPr>
          <w:szCs w:val="18"/>
        </w:rPr>
        <w:fldChar w:fldCharType="begin"/>
      </w:r>
      <w:r w:rsidR="000E4B4B">
        <w:rPr>
          <w:szCs w:val="18"/>
        </w:rPr>
        <w:instrText xml:space="preserve"> HYPERLINK "</w:instrText>
      </w:r>
      <w:r w:rsidR="000E4B4B" w:rsidRPr="000E4B4B">
        <w:rPr>
          <w:szCs w:val="18"/>
        </w:rPr>
        <w:instrText>http://www.mbsonline.gov.au/internet/mbsonline/publishing.nsf/Content/Downloads-230701</w:instrText>
      </w:r>
      <w:r w:rsidR="000E4B4B">
        <w:rPr>
          <w:szCs w:val="18"/>
        </w:rPr>
        <w:instrText xml:space="preserve">" </w:instrText>
      </w:r>
      <w:r w:rsidR="000E4B4B">
        <w:rPr>
          <w:szCs w:val="18"/>
        </w:rPr>
        <w:fldChar w:fldCharType="separate"/>
      </w:r>
      <w:r w:rsidR="000E4B4B" w:rsidRPr="007F7C02">
        <w:rPr>
          <w:rStyle w:val="Hyperlink"/>
          <w:szCs w:val="18"/>
        </w:rPr>
        <w:t>http://www.mbsonline.gov.au/internet/mbsonline/publishing.nsf/Content/Downloads-230701</w:t>
      </w:r>
      <w:r w:rsidR="000E4B4B">
        <w:rPr>
          <w:szCs w:val="18"/>
        </w:rPr>
        <w:fldChar w:fldCharType="end"/>
      </w:r>
      <w:r w:rsidR="000E4B4B">
        <w:rPr>
          <w:szCs w:val="18"/>
        </w:rPr>
        <w:t xml:space="preserve"> </w:t>
      </w:r>
    </w:p>
    <w:p w14:paraId="655AE95E" w14:textId="77777777" w:rsidR="00A77B3E" w:rsidRPr="009F4207" w:rsidRDefault="00A77B3E">
      <w:pPr>
        <w:sectPr w:rsidR="00A77B3E" w:rsidRPr="009F4207">
          <w:pgSz w:w="12240" w:h="15840"/>
          <w:pgMar w:top="1440" w:right="1440" w:bottom="1440" w:left="1440" w:header="720" w:footer="720" w:gutter="0"/>
          <w:cols w:space="720"/>
        </w:sectPr>
      </w:pPr>
    </w:p>
    <w:p w14:paraId="6BB7A8B1" w14:textId="77777777" w:rsidR="00A77B3E" w:rsidRPr="009F4207" w:rsidRDefault="00A77B3E">
      <w:pPr>
        <w:keepLines/>
        <w:rPr>
          <w:rFonts w:ascii="Helvetica" w:eastAsia="Helvetica" w:hAnsi="Helvetica" w:cs="Helvetica"/>
          <w:b/>
        </w:rPr>
      </w:pPr>
      <w:r w:rsidRPr="009F4207">
        <w:rPr>
          <w:rFonts w:ascii="Helvetica" w:eastAsia="Helvetica" w:hAnsi="Helvetica" w:cs="Helvetica"/>
          <w:b/>
        </w:rPr>
        <w:lastRenderedPageBreak/>
        <w:t>PROFESSIONAL ATTENDANCES ITEMS</w:t>
      </w:r>
    </w:p>
    <w:p w14:paraId="7FCF7D91" w14:textId="77777777" w:rsidR="00A77B3E" w:rsidRPr="009F4207"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97DB526" w14:textId="77777777">
        <w:trPr>
          <w:tblHeader/>
        </w:trPr>
        <w:tc>
          <w:tcPr>
            <w:tcW w:w="0" w:type="auto"/>
            <w:gridSpan w:val="2"/>
            <w:tcMar>
              <w:top w:w="22" w:type="dxa"/>
              <w:left w:w="22" w:type="dxa"/>
              <w:bottom w:w="22" w:type="dxa"/>
              <w:right w:w="22"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1CD480F" w14:textId="77777777">
              <w:tc>
                <w:tcPr>
                  <w:tcW w:w="2500" w:type="pct"/>
                  <w:tcBorders>
                    <w:top w:val="nil"/>
                    <w:left w:val="nil"/>
                    <w:bottom w:val="nil"/>
                    <w:right w:val="nil"/>
                  </w:tcBorders>
                  <w:tcMar>
                    <w:top w:w="22" w:type="dxa"/>
                    <w:left w:w="0" w:type="dxa"/>
                    <w:bottom w:w="22" w:type="dxa"/>
                    <w:right w:w="0" w:type="dxa"/>
                  </w:tcMar>
                  <w:vAlign w:val="center"/>
                </w:tcPr>
                <w:p w14:paraId="561119D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A1. GENERAL PRACTITIONER ATTENDANCES TO WHICH NO OTHER ITEM APPLIES</w:t>
                  </w:r>
                </w:p>
              </w:tc>
              <w:tc>
                <w:tcPr>
                  <w:tcW w:w="2500" w:type="pct"/>
                  <w:tcBorders>
                    <w:top w:val="nil"/>
                    <w:left w:val="nil"/>
                    <w:bottom w:val="nil"/>
                    <w:right w:val="nil"/>
                  </w:tcBorders>
                  <w:tcMar>
                    <w:top w:w="22" w:type="dxa"/>
                    <w:left w:w="0" w:type="dxa"/>
                    <w:bottom w:w="22" w:type="dxa"/>
                    <w:right w:w="0" w:type="dxa"/>
                  </w:tcMar>
                  <w:vAlign w:val="center"/>
                </w:tcPr>
                <w:p w14:paraId="691911D0" w14:textId="77777777" w:rsidR="00A77B3E" w:rsidRPr="009F4207" w:rsidRDefault="00A77B3E">
                  <w:pPr>
                    <w:keepLines/>
                    <w:jc w:val="right"/>
                    <w:rPr>
                      <w:rFonts w:ascii="Helvetica" w:eastAsia="Helvetica" w:hAnsi="Helvetica" w:cs="Helvetica"/>
                      <w:b/>
                      <w:sz w:val="20"/>
                    </w:rPr>
                  </w:pPr>
                </w:p>
              </w:tc>
            </w:tr>
          </w:tbl>
          <w:p w14:paraId="3B5225B7" w14:textId="77777777" w:rsidR="00A77B3E" w:rsidRPr="009F4207" w:rsidRDefault="00A77B3E">
            <w:pPr>
              <w:keepLines/>
              <w:rPr>
                <w:rFonts w:ascii="Helvetica" w:eastAsia="Helvetica" w:hAnsi="Helvetica" w:cs="Helvetica"/>
                <w:b/>
              </w:rPr>
            </w:pPr>
          </w:p>
        </w:tc>
      </w:tr>
      <w:tr w:rsidR="00DD2E4B" w:rsidRPr="009F4207" w14:paraId="1C3BC6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center"/>
          </w:tcPr>
          <w:p w14:paraId="469B513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F877FB9" w14:textId="77777777" w:rsidR="00A77B3E" w:rsidRPr="009F4207" w:rsidRDefault="00A77B3E">
            <w:pPr>
              <w:pStyle w:val="Heading2"/>
              <w:spacing w:before="120"/>
              <w:rPr>
                <w:rFonts w:ascii="Helvetica" w:eastAsia="Helvetica" w:hAnsi="Helvetica" w:cs="Helvetica"/>
                <w:i w:val="0"/>
                <w:sz w:val="18"/>
              </w:rPr>
            </w:pPr>
            <w:bookmarkStart w:id="14" w:name="_Toc139032311"/>
            <w:r w:rsidRPr="009F4207">
              <w:rPr>
                <w:rFonts w:ascii="Helvetica" w:eastAsia="Helvetica" w:hAnsi="Helvetica" w:cs="Helvetica"/>
                <w:i w:val="0"/>
                <w:sz w:val="18"/>
              </w:rPr>
              <w:t>Group A1. General Practitioner Attendances To Which No Other Item Applies</w:t>
            </w:r>
            <w:bookmarkEnd w:id="14"/>
          </w:p>
        </w:tc>
      </w:tr>
      <w:tr w:rsidR="00DD2E4B" w:rsidRPr="009F4207" w14:paraId="339096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C44BF31" w14:textId="77777777" w:rsidR="00A77B3E" w:rsidRPr="009F4207" w:rsidRDefault="00A77B3E">
            <w:pPr>
              <w:pStyle w:val="Heading2"/>
              <w:spacing w:before="120"/>
              <w:rPr>
                <w:rFonts w:ascii="Helvetica" w:eastAsia="Helvetica" w:hAnsi="Helvetica" w:cs="Helvetica"/>
                <w:i w:val="0"/>
                <w:sz w:val="18"/>
              </w:rPr>
            </w:pPr>
          </w:p>
        </w:tc>
        <w:tc>
          <w:tcPr>
            <w:tcW w:w="0" w:type="auto"/>
            <w:tcMar>
              <w:top w:w="22" w:type="dxa"/>
              <w:left w:w="22" w:type="dxa"/>
              <w:bottom w:w="22" w:type="dxa"/>
              <w:right w:w="22" w:type="dxa"/>
            </w:tcMar>
          </w:tcPr>
          <w:p w14:paraId="346795EA"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LEVEL A</w:t>
            </w:r>
          </w:p>
          <w:p w14:paraId="04EF070E"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for an obvious problem characterised by the straightforward nature of the task that requires a short patient history and, if required, limited examination and management. </w:t>
            </w:r>
          </w:p>
          <w:p w14:paraId="60EE5DC7" w14:textId="77777777" w:rsidR="00DD2E4B" w:rsidRPr="009F4207" w:rsidRDefault="00DD2E4B">
            <w:pPr>
              <w:rPr>
                <w:rFonts w:ascii="Helvetica" w:eastAsia="Helvetica" w:hAnsi="Helvetica" w:cs="Helvetica"/>
              </w:rPr>
            </w:pPr>
          </w:p>
        </w:tc>
      </w:tr>
      <w:tr w:rsidR="00DD2E4B" w:rsidRPr="009F4207" w14:paraId="4B987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E0F1DC" w14:textId="77777777" w:rsidR="00DD2E4B" w:rsidRPr="009F4207" w:rsidRDefault="00DD2E4B">
            <w:pPr>
              <w:rPr>
                <w:b/>
              </w:rPr>
            </w:pPr>
            <w:r w:rsidRPr="009F4207">
              <w:rPr>
                <w:b/>
              </w:rPr>
              <w:t>Fee</w:t>
            </w:r>
          </w:p>
          <w:p w14:paraId="6CAB723D" w14:textId="77777777" w:rsidR="00DD2E4B" w:rsidRPr="009F4207" w:rsidRDefault="00DD2E4B">
            <w:r w:rsidRPr="009F4207">
              <w:t>3</w:t>
            </w:r>
          </w:p>
        </w:tc>
        <w:tc>
          <w:tcPr>
            <w:tcW w:w="0" w:type="auto"/>
            <w:tcMar>
              <w:top w:w="22" w:type="dxa"/>
              <w:left w:w="22" w:type="dxa"/>
              <w:bottom w:w="22" w:type="dxa"/>
              <w:right w:w="22" w:type="dxa"/>
            </w:tcMar>
            <w:vAlign w:val="bottom"/>
          </w:tcPr>
          <w:p w14:paraId="084A8EE4" w14:textId="77777777" w:rsidR="00DD2E4B" w:rsidRPr="009F4207" w:rsidRDefault="00DD2E4B">
            <w:pPr>
              <w:spacing w:after="200"/>
              <w:rPr>
                <w:sz w:val="20"/>
                <w:szCs w:val="20"/>
              </w:rPr>
            </w:pPr>
            <w:r w:rsidRPr="009F4207">
              <w:rPr>
                <w:sz w:val="20"/>
                <w:szCs w:val="20"/>
              </w:rPr>
              <w:t xml:space="preserve">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 </w:t>
            </w:r>
          </w:p>
          <w:p w14:paraId="2F5876B4" w14:textId="77777777" w:rsidR="00DD2E4B" w:rsidRPr="009F4207" w:rsidRDefault="00DD2E4B">
            <w:r w:rsidRPr="009F4207">
              <w:t>(See para AN.0.9 of explanatory notes to this Category)</w:t>
            </w:r>
          </w:p>
          <w:p w14:paraId="6FCEA1DE" w14:textId="77777777" w:rsidR="00DD2E4B" w:rsidRPr="009F4207" w:rsidRDefault="00DD2E4B">
            <w:pPr>
              <w:tabs>
                <w:tab w:val="left" w:pos="1701"/>
              </w:tabs>
              <w:rPr>
                <w:b/>
                <w:sz w:val="20"/>
              </w:rPr>
            </w:pPr>
            <w:r w:rsidRPr="009F4207">
              <w:rPr>
                <w:b/>
                <w:sz w:val="20"/>
              </w:rPr>
              <w:t xml:space="preserve">Fee: </w:t>
            </w:r>
            <w:r w:rsidRPr="009F4207">
              <w:t>$18.85</w:t>
            </w:r>
            <w:r w:rsidRPr="009F4207">
              <w:tab/>
            </w:r>
            <w:r w:rsidRPr="009F4207">
              <w:rPr>
                <w:b/>
                <w:sz w:val="20"/>
              </w:rPr>
              <w:t xml:space="preserve">Benefit: </w:t>
            </w:r>
            <w:r w:rsidRPr="009F4207">
              <w:t>100% = $18.85</w:t>
            </w:r>
          </w:p>
          <w:p w14:paraId="6524B09E" w14:textId="77777777" w:rsidR="00DD2E4B" w:rsidRPr="009F4207" w:rsidRDefault="00DD2E4B">
            <w:pPr>
              <w:tabs>
                <w:tab w:val="left" w:pos="1701"/>
              </w:tabs>
            </w:pPr>
            <w:r w:rsidRPr="009F4207">
              <w:rPr>
                <w:b/>
                <w:sz w:val="20"/>
              </w:rPr>
              <w:t xml:space="preserve">Extended Medicare Safety Net Cap: </w:t>
            </w:r>
            <w:r w:rsidRPr="009F4207">
              <w:t>$56.55</w:t>
            </w:r>
          </w:p>
        </w:tc>
      </w:tr>
      <w:tr w:rsidR="00DD2E4B" w:rsidRPr="009F4207" w14:paraId="46B476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34700F" w14:textId="77777777" w:rsidR="00DD2E4B" w:rsidRPr="009F4207" w:rsidRDefault="00DD2E4B">
            <w:pPr>
              <w:rPr>
                <w:b/>
              </w:rPr>
            </w:pPr>
            <w:r w:rsidRPr="009F4207">
              <w:rPr>
                <w:b/>
              </w:rPr>
              <w:t>Fee</w:t>
            </w:r>
          </w:p>
          <w:p w14:paraId="7DBBB01C" w14:textId="77777777" w:rsidR="00DD2E4B" w:rsidRPr="009F4207" w:rsidRDefault="00DD2E4B">
            <w:r w:rsidRPr="009F4207">
              <w:t>4</w:t>
            </w:r>
          </w:p>
        </w:tc>
        <w:tc>
          <w:tcPr>
            <w:tcW w:w="0" w:type="auto"/>
            <w:tcMar>
              <w:top w:w="22" w:type="dxa"/>
              <w:left w:w="22" w:type="dxa"/>
              <w:bottom w:w="22" w:type="dxa"/>
              <w:right w:w="22" w:type="dxa"/>
            </w:tcMar>
            <w:vAlign w:val="bottom"/>
          </w:tcPr>
          <w:p w14:paraId="24601903" w14:textId="77777777" w:rsidR="00DD2E4B" w:rsidRPr="009F4207" w:rsidRDefault="00DD2E4B">
            <w:pPr>
              <w:spacing w:after="200"/>
              <w:rPr>
                <w:sz w:val="20"/>
                <w:szCs w:val="20"/>
              </w:rPr>
            </w:pPr>
            <w:r w:rsidRPr="009F4207">
              <w:rPr>
                <w:sz w:val="20"/>
                <w:szCs w:val="20"/>
              </w:rPr>
              <w:t xml:space="preserve">Professional attendance by a general practitioner (other than attendance at consulting rooms or a residential aged care facility or a service to which another item in the table applies) that requires a short patient history and, if necessary, limited examination and management-an attendance on one or more patients at one place on one occasion-each patient </w:t>
            </w:r>
          </w:p>
          <w:p w14:paraId="15AC3EDE" w14:textId="77777777" w:rsidR="00DD2E4B" w:rsidRPr="009F4207" w:rsidRDefault="00DD2E4B">
            <w:r w:rsidRPr="009F4207">
              <w:t>(See para AN.0.11, AN.0.13, AN.0.9 of explanatory notes to this Category)</w:t>
            </w:r>
          </w:p>
          <w:p w14:paraId="0BF475A9" w14:textId="77777777" w:rsidR="00DD2E4B" w:rsidRPr="009F4207" w:rsidRDefault="00DD2E4B">
            <w:pPr>
              <w:rPr>
                <w:b/>
                <w:sz w:val="20"/>
              </w:rPr>
            </w:pPr>
            <w:r w:rsidRPr="009F4207">
              <w:rPr>
                <w:b/>
                <w:sz w:val="20"/>
              </w:rPr>
              <w:t xml:space="preserve">Derived Fee: </w:t>
            </w:r>
            <w:r w:rsidRPr="009F4207">
              <w:t>The fee for item 3, plus $28.85 divided by the number of patients seen, up to a maximum of six patients. For seven or more patients - the fee for item 3 plus $2.30 per patient.</w:t>
            </w:r>
          </w:p>
          <w:p w14:paraId="3C5291E9"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395D93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2D4B51" w14:textId="77777777" w:rsidR="00DD2E4B" w:rsidRPr="009F4207" w:rsidRDefault="00DD2E4B"/>
        </w:tc>
        <w:tc>
          <w:tcPr>
            <w:tcW w:w="0" w:type="auto"/>
            <w:tcMar>
              <w:top w:w="22" w:type="dxa"/>
              <w:left w:w="22" w:type="dxa"/>
              <w:bottom w:w="22" w:type="dxa"/>
              <w:right w:w="22" w:type="dxa"/>
            </w:tcMar>
          </w:tcPr>
          <w:p w14:paraId="28AF162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LEVEL B</w:t>
            </w:r>
          </w:p>
          <w:p w14:paraId="5FF0B033"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general practitioner (not being a service to which any other item in this table applies) lasting less than 20 minutes, including any of the following that are clinically relevant: </w:t>
            </w:r>
          </w:p>
          <w:p w14:paraId="2FA487EB"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a)     taking a patient history; </w:t>
            </w:r>
          </w:p>
          <w:p w14:paraId="55FF11B8"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b)     performing a clinical examination; </w:t>
            </w:r>
          </w:p>
          <w:p w14:paraId="3557A765"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c)     arranging any necessary investigation; </w:t>
            </w:r>
          </w:p>
          <w:p w14:paraId="7EBDA893"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d)     implementing a management plan; </w:t>
            </w:r>
          </w:p>
          <w:p w14:paraId="4CF91C44"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e)     providing appropriate preventive health care; </w:t>
            </w:r>
          </w:p>
          <w:p w14:paraId="0BBE4921"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in relation to 1 or more health-related issues, with appropriate documentation. </w:t>
            </w:r>
          </w:p>
          <w:p w14:paraId="1E082419" w14:textId="77777777" w:rsidR="00DD2E4B" w:rsidRPr="009F4207" w:rsidRDefault="00DD2E4B">
            <w:pPr>
              <w:rPr>
                <w:rFonts w:ascii="Helvetica" w:eastAsia="Helvetica" w:hAnsi="Helvetica" w:cs="Helvetica"/>
              </w:rPr>
            </w:pPr>
          </w:p>
        </w:tc>
      </w:tr>
      <w:tr w:rsidR="00DD2E4B" w:rsidRPr="009F4207" w14:paraId="52C35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FF969A" w14:textId="77777777" w:rsidR="00DD2E4B" w:rsidRPr="009F4207" w:rsidRDefault="00DD2E4B">
            <w:pPr>
              <w:rPr>
                <w:b/>
              </w:rPr>
            </w:pPr>
            <w:r w:rsidRPr="009F4207">
              <w:rPr>
                <w:b/>
              </w:rPr>
              <w:t>Fee</w:t>
            </w:r>
          </w:p>
          <w:p w14:paraId="494166B0" w14:textId="77777777" w:rsidR="00DD2E4B" w:rsidRPr="009F4207" w:rsidRDefault="00DD2E4B">
            <w:r w:rsidRPr="009F4207">
              <w:t>23</w:t>
            </w:r>
          </w:p>
        </w:tc>
        <w:tc>
          <w:tcPr>
            <w:tcW w:w="0" w:type="auto"/>
            <w:tcMar>
              <w:top w:w="22" w:type="dxa"/>
              <w:left w:w="22" w:type="dxa"/>
              <w:bottom w:w="22" w:type="dxa"/>
              <w:right w:w="22" w:type="dxa"/>
            </w:tcMar>
            <w:vAlign w:val="bottom"/>
          </w:tcPr>
          <w:p w14:paraId="6D0D587C" w14:textId="77777777" w:rsidR="00DD2E4B" w:rsidRPr="009F4207" w:rsidRDefault="00DD2E4B">
            <w:pPr>
              <w:spacing w:after="200"/>
              <w:rPr>
                <w:sz w:val="20"/>
                <w:szCs w:val="20"/>
              </w:rPr>
            </w:pPr>
            <w:r w:rsidRPr="009F4207">
              <w:rPr>
                <w:sz w:val="20"/>
                <w:szCs w:val="20"/>
              </w:rPr>
              <w:t xml:space="preserve">Professional attendance by a general practitioner at consulting rooms (other than a service to which another item in the table applies), lasting less than 20 minutes and including any of the following that are clinically relevant: </w:t>
            </w:r>
          </w:p>
          <w:p w14:paraId="34087220" w14:textId="77777777" w:rsidR="00DD2E4B" w:rsidRPr="009F4207" w:rsidRDefault="00DD2E4B">
            <w:pPr>
              <w:spacing w:before="200" w:after="200"/>
              <w:ind w:left="285" w:hanging="285"/>
              <w:rPr>
                <w:sz w:val="20"/>
                <w:szCs w:val="20"/>
              </w:rPr>
            </w:pPr>
            <w:r w:rsidRPr="009F4207">
              <w:rPr>
                <w:sz w:val="20"/>
                <w:szCs w:val="20"/>
              </w:rPr>
              <w:t xml:space="preserve">(a) taking a patient history; </w:t>
            </w:r>
          </w:p>
          <w:p w14:paraId="430F10D0"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3404D793"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38CEFE57"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78002492"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3887F47E"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documentation-each attendance </w:t>
            </w:r>
          </w:p>
          <w:p w14:paraId="52BB5E90" w14:textId="77777777" w:rsidR="00DD2E4B" w:rsidRPr="009F4207" w:rsidRDefault="00DD2E4B">
            <w:r w:rsidRPr="009F4207">
              <w:t>(See para AN.0.9 of explanatory notes to this Category)</w:t>
            </w:r>
          </w:p>
          <w:p w14:paraId="79279D84" w14:textId="77777777" w:rsidR="00DD2E4B" w:rsidRPr="009F4207" w:rsidRDefault="00DD2E4B">
            <w:pPr>
              <w:tabs>
                <w:tab w:val="left" w:pos="1701"/>
              </w:tabs>
              <w:rPr>
                <w:b/>
                <w:sz w:val="20"/>
              </w:rPr>
            </w:pPr>
            <w:r w:rsidRPr="009F4207">
              <w:rPr>
                <w:b/>
                <w:sz w:val="20"/>
              </w:rPr>
              <w:t xml:space="preserve">Fee: </w:t>
            </w:r>
            <w:r w:rsidRPr="009F4207">
              <w:t>$41.20</w:t>
            </w:r>
            <w:r w:rsidRPr="009F4207">
              <w:tab/>
            </w:r>
            <w:r w:rsidRPr="009F4207">
              <w:rPr>
                <w:b/>
                <w:sz w:val="20"/>
              </w:rPr>
              <w:t xml:space="preserve">Benefit: </w:t>
            </w:r>
            <w:r w:rsidRPr="009F4207">
              <w:t>100% = $41.20</w:t>
            </w:r>
          </w:p>
          <w:p w14:paraId="7FD2BDAC" w14:textId="77777777" w:rsidR="00DD2E4B" w:rsidRPr="009F4207" w:rsidRDefault="00DD2E4B">
            <w:pPr>
              <w:tabs>
                <w:tab w:val="left" w:pos="1701"/>
              </w:tabs>
            </w:pPr>
            <w:r w:rsidRPr="009F4207">
              <w:rPr>
                <w:b/>
                <w:sz w:val="20"/>
              </w:rPr>
              <w:t xml:space="preserve">Extended Medicare Safety Net Cap: </w:t>
            </w:r>
            <w:r w:rsidRPr="009F4207">
              <w:t>$123.60</w:t>
            </w:r>
          </w:p>
        </w:tc>
      </w:tr>
      <w:tr w:rsidR="00DD2E4B" w:rsidRPr="009F4207" w14:paraId="57F808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1CA1A8" w14:textId="77777777" w:rsidR="00DD2E4B" w:rsidRPr="009F4207" w:rsidRDefault="00DD2E4B">
            <w:pPr>
              <w:rPr>
                <w:b/>
              </w:rPr>
            </w:pPr>
            <w:r w:rsidRPr="009F4207">
              <w:rPr>
                <w:b/>
              </w:rPr>
              <w:t>Fee</w:t>
            </w:r>
          </w:p>
          <w:p w14:paraId="6172666C" w14:textId="77777777" w:rsidR="00DD2E4B" w:rsidRPr="009F4207" w:rsidRDefault="00DD2E4B">
            <w:r w:rsidRPr="009F4207">
              <w:lastRenderedPageBreak/>
              <w:t>24</w:t>
            </w:r>
          </w:p>
        </w:tc>
        <w:tc>
          <w:tcPr>
            <w:tcW w:w="0" w:type="auto"/>
            <w:tcMar>
              <w:top w:w="22" w:type="dxa"/>
              <w:left w:w="22" w:type="dxa"/>
              <w:bottom w:w="22" w:type="dxa"/>
              <w:right w:w="22" w:type="dxa"/>
            </w:tcMar>
            <w:vAlign w:val="bottom"/>
          </w:tcPr>
          <w:p w14:paraId="7CD02681" w14:textId="77777777" w:rsidR="00DD2E4B" w:rsidRPr="009F4207" w:rsidRDefault="00DD2E4B"/>
          <w:p w14:paraId="58622AEF" w14:textId="77777777" w:rsidR="00DD2E4B" w:rsidRPr="009F4207" w:rsidRDefault="00DD2E4B">
            <w:pPr>
              <w:spacing w:before="200" w:after="200"/>
              <w:rPr>
                <w:sz w:val="20"/>
                <w:szCs w:val="20"/>
              </w:rPr>
            </w:pPr>
            <w:r w:rsidRPr="009F4207">
              <w:rPr>
                <w:sz w:val="20"/>
                <w:szCs w:val="20"/>
              </w:rPr>
              <w:lastRenderedPageBreak/>
              <w:t xml:space="preserve">Professional attendance by a general practitioner (other than attendance at consulting rooms or a residential aged care facility or a service to which another item in the table applies), lasting less than 20 minutes and including any of the following that are clinically relevant: </w:t>
            </w:r>
          </w:p>
          <w:p w14:paraId="4915E745" w14:textId="77777777" w:rsidR="00DD2E4B" w:rsidRPr="009F4207" w:rsidRDefault="00DD2E4B">
            <w:pPr>
              <w:spacing w:before="200" w:after="200"/>
              <w:ind w:left="285" w:hanging="285"/>
              <w:rPr>
                <w:sz w:val="20"/>
                <w:szCs w:val="20"/>
              </w:rPr>
            </w:pPr>
            <w:r w:rsidRPr="009F4207">
              <w:rPr>
                <w:sz w:val="20"/>
                <w:szCs w:val="20"/>
              </w:rPr>
              <w:t xml:space="preserve">(a) taking a patient history; </w:t>
            </w:r>
          </w:p>
          <w:p w14:paraId="685610BD"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48CD1839"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7F271C51"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1A7658EC"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493E1533"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documentation-an attendance on one or more patients at one place on one occasion-each patient </w:t>
            </w:r>
          </w:p>
          <w:p w14:paraId="6DC01998" w14:textId="77777777" w:rsidR="00DD2E4B" w:rsidRPr="009F4207" w:rsidRDefault="00DD2E4B">
            <w:r w:rsidRPr="009F4207">
              <w:t>(See para AN.0.11, AN.0.13, AN.0.9 of explanatory notes to this Category)</w:t>
            </w:r>
          </w:p>
          <w:p w14:paraId="7DA2D4C6" w14:textId="77777777" w:rsidR="00DD2E4B" w:rsidRPr="009F4207" w:rsidRDefault="00DD2E4B">
            <w:pPr>
              <w:rPr>
                <w:b/>
                <w:sz w:val="20"/>
              </w:rPr>
            </w:pPr>
            <w:r w:rsidRPr="009F4207">
              <w:rPr>
                <w:b/>
                <w:sz w:val="20"/>
              </w:rPr>
              <w:t xml:space="preserve">Derived Fee: </w:t>
            </w:r>
            <w:r w:rsidRPr="009F4207">
              <w:t>The fee for item 23, plus $28.85 divided by the number of patients seen, up to a maximum of six patients. For seven or more patients - the fee for item 23 plus $2.30 per patient.</w:t>
            </w:r>
          </w:p>
          <w:p w14:paraId="6AC9BA2C"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716A8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753EDD" w14:textId="77777777" w:rsidR="00DD2E4B" w:rsidRPr="009F4207" w:rsidRDefault="00DD2E4B"/>
        </w:tc>
        <w:tc>
          <w:tcPr>
            <w:tcW w:w="0" w:type="auto"/>
            <w:tcMar>
              <w:top w:w="22" w:type="dxa"/>
              <w:left w:w="22" w:type="dxa"/>
              <w:bottom w:w="22" w:type="dxa"/>
              <w:right w:w="22" w:type="dxa"/>
            </w:tcMar>
          </w:tcPr>
          <w:p w14:paraId="69F98132"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LEVEL C</w:t>
            </w:r>
          </w:p>
          <w:p w14:paraId="23DE3DFF"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general practitioner (not being a service to which any other item in this table applies) lasting at least 20 minutes, including any of the following that are clinically relevant: </w:t>
            </w:r>
          </w:p>
          <w:p w14:paraId="1FFD2985"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a)     taking a detailed patient history; </w:t>
            </w:r>
          </w:p>
          <w:p w14:paraId="4E2E8A8A"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b)     performing a clinical examination; </w:t>
            </w:r>
          </w:p>
          <w:p w14:paraId="6A85A4F3"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c)     arranging any necessary investigation; </w:t>
            </w:r>
          </w:p>
          <w:p w14:paraId="2415EFCC"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d)     implementing a management plan; </w:t>
            </w:r>
          </w:p>
          <w:p w14:paraId="789D1FB3"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e)     providing appropriate preventive health care; </w:t>
            </w:r>
          </w:p>
          <w:p w14:paraId="3ED617E1"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in relation to 1 or more health-related issues, with appropriate documentation. </w:t>
            </w:r>
          </w:p>
          <w:p w14:paraId="365EE456" w14:textId="77777777" w:rsidR="00DD2E4B" w:rsidRPr="009F4207" w:rsidRDefault="00DD2E4B">
            <w:pPr>
              <w:rPr>
                <w:rFonts w:ascii="Helvetica" w:eastAsia="Helvetica" w:hAnsi="Helvetica" w:cs="Helvetica"/>
              </w:rPr>
            </w:pPr>
          </w:p>
        </w:tc>
      </w:tr>
      <w:tr w:rsidR="00DD2E4B" w:rsidRPr="009F4207" w14:paraId="261BE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30111B" w14:textId="77777777" w:rsidR="00DD2E4B" w:rsidRPr="009F4207" w:rsidRDefault="00DD2E4B">
            <w:pPr>
              <w:rPr>
                <w:b/>
              </w:rPr>
            </w:pPr>
            <w:r w:rsidRPr="009F4207">
              <w:rPr>
                <w:b/>
              </w:rPr>
              <w:t>Fee</w:t>
            </w:r>
          </w:p>
          <w:p w14:paraId="120D0444" w14:textId="77777777" w:rsidR="00DD2E4B" w:rsidRPr="009F4207" w:rsidRDefault="00DD2E4B">
            <w:r w:rsidRPr="009F4207">
              <w:t>36</w:t>
            </w:r>
          </w:p>
        </w:tc>
        <w:tc>
          <w:tcPr>
            <w:tcW w:w="0" w:type="auto"/>
            <w:tcMar>
              <w:top w:w="22" w:type="dxa"/>
              <w:left w:w="22" w:type="dxa"/>
              <w:bottom w:w="22" w:type="dxa"/>
              <w:right w:w="22" w:type="dxa"/>
            </w:tcMar>
            <w:vAlign w:val="bottom"/>
          </w:tcPr>
          <w:p w14:paraId="186954CF" w14:textId="77777777" w:rsidR="00DD2E4B" w:rsidRPr="009F4207" w:rsidRDefault="00DD2E4B">
            <w:pPr>
              <w:spacing w:after="200"/>
              <w:rPr>
                <w:sz w:val="20"/>
                <w:szCs w:val="20"/>
              </w:rPr>
            </w:pPr>
            <w:r w:rsidRPr="009F4207">
              <w:rPr>
                <w:sz w:val="20"/>
                <w:szCs w:val="20"/>
              </w:rPr>
              <w:t xml:space="preserve">Professional attendance by a general practitioner at consulting rooms (other than a service to which another item in the table applies), lasting at least 20 minutes and including any of the following that are clinically relevant: </w:t>
            </w:r>
          </w:p>
          <w:p w14:paraId="1BE75434" w14:textId="77777777" w:rsidR="00DD2E4B" w:rsidRPr="009F4207" w:rsidRDefault="00DD2E4B">
            <w:pPr>
              <w:spacing w:before="200" w:after="200"/>
              <w:ind w:left="285" w:hanging="285"/>
              <w:rPr>
                <w:sz w:val="20"/>
                <w:szCs w:val="20"/>
              </w:rPr>
            </w:pPr>
            <w:r w:rsidRPr="009F4207">
              <w:rPr>
                <w:sz w:val="20"/>
                <w:szCs w:val="20"/>
              </w:rPr>
              <w:t xml:space="preserve">(a) taking a detailed patient history; </w:t>
            </w:r>
          </w:p>
          <w:p w14:paraId="149621EA"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5E9FCB5F"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3349F2A6"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36EE9CCD"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7B023DC9"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documentation-each attendance </w:t>
            </w:r>
          </w:p>
          <w:p w14:paraId="200935A4" w14:textId="77777777" w:rsidR="00DD2E4B" w:rsidRPr="009F4207" w:rsidRDefault="00DD2E4B">
            <w:r w:rsidRPr="009F4207">
              <w:t>(See para AN.0.9 of explanatory notes to this Category)</w:t>
            </w:r>
          </w:p>
          <w:p w14:paraId="1C5BA487"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02C3A19E"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42C003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12E0EE" w14:textId="77777777" w:rsidR="00DD2E4B" w:rsidRPr="009F4207" w:rsidRDefault="00DD2E4B">
            <w:pPr>
              <w:rPr>
                <w:b/>
              </w:rPr>
            </w:pPr>
            <w:r w:rsidRPr="009F4207">
              <w:rPr>
                <w:b/>
              </w:rPr>
              <w:t>Fee</w:t>
            </w:r>
          </w:p>
          <w:p w14:paraId="4A4BCB59" w14:textId="77777777" w:rsidR="00DD2E4B" w:rsidRPr="009F4207" w:rsidRDefault="00DD2E4B">
            <w:r w:rsidRPr="009F4207">
              <w:t>37</w:t>
            </w:r>
          </w:p>
        </w:tc>
        <w:tc>
          <w:tcPr>
            <w:tcW w:w="0" w:type="auto"/>
            <w:tcMar>
              <w:top w:w="22" w:type="dxa"/>
              <w:left w:w="22" w:type="dxa"/>
              <w:bottom w:w="22" w:type="dxa"/>
              <w:right w:w="22" w:type="dxa"/>
            </w:tcMar>
            <w:vAlign w:val="bottom"/>
          </w:tcPr>
          <w:p w14:paraId="58C4FAB5" w14:textId="77777777" w:rsidR="00DD2E4B" w:rsidRPr="009F4207" w:rsidRDefault="00DD2E4B">
            <w:pPr>
              <w:spacing w:after="200"/>
              <w:rPr>
                <w:sz w:val="20"/>
                <w:szCs w:val="20"/>
              </w:rPr>
            </w:pPr>
            <w:r w:rsidRPr="009F4207">
              <w:rPr>
                <w:sz w:val="20"/>
                <w:szCs w:val="20"/>
              </w:rPr>
              <w:t xml:space="preserve">Professional attendance by a general practitioner (other than attendance at consulting rooms or a residential aged care facility or a service to which another item in the table applies), lasting at least 20 minutes and including any of the following that are clinically relevant: </w:t>
            </w:r>
          </w:p>
          <w:p w14:paraId="17D2E8BE" w14:textId="77777777" w:rsidR="00DD2E4B" w:rsidRPr="009F4207" w:rsidRDefault="00DD2E4B">
            <w:pPr>
              <w:spacing w:before="200" w:after="200"/>
              <w:ind w:left="285" w:hanging="285"/>
              <w:rPr>
                <w:sz w:val="20"/>
                <w:szCs w:val="20"/>
              </w:rPr>
            </w:pPr>
            <w:r w:rsidRPr="009F4207">
              <w:rPr>
                <w:sz w:val="20"/>
                <w:szCs w:val="20"/>
              </w:rPr>
              <w:lastRenderedPageBreak/>
              <w:t xml:space="preserve">(a) taking a detailed patient history; </w:t>
            </w:r>
          </w:p>
          <w:p w14:paraId="11378596"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1A0C86B0"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6D97D471"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74BDF054"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35B9BB54"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documentation-an attendance on one or more patients at one place on one occasion-each patient </w:t>
            </w:r>
          </w:p>
          <w:p w14:paraId="31546640" w14:textId="77777777" w:rsidR="00DD2E4B" w:rsidRPr="009F4207" w:rsidRDefault="00DD2E4B">
            <w:r w:rsidRPr="009F4207">
              <w:t>(See para AN.0.11, AN.0.13, AN.0.9 of explanatory notes to this Category)</w:t>
            </w:r>
          </w:p>
          <w:p w14:paraId="0DE36BD6" w14:textId="77777777" w:rsidR="00DD2E4B" w:rsidRPr="009F4207" w:rsidRDefault="00DD2E4B">
            <w:pPr>
              <w:rPr>
                <w:b/>
                <w:sz w:val="20"/>
              </w:rPr>
            </w:pPr>
            <w:r w:rsidRPr="009F4207">
              <w:rPr>
                <w:b/>
                <w:sz w:val="20"/>
              </w:rPr>
              <w:t xml:space="preserve">Derived Fee: </w:t>
            </w:r>
            <w:r w:rsidRPr="009F4207">
              <w:t>The fee for item 36, plus $28.85 divided by the number of patients seen, up to a maximum of six patients. For seven or more patients - the fee for item 36 plus $2.30 per patient.</w:t>
            </w:r>
          </w:p>
          <w:p w14:paraId="68ACA843"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4E48B8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412AF0" w14:textId="77777777" w:rsidR="00DD2E4B" w:rsidRPr="009F4207" w:rsidRDefault="00DD2E4B"/>
        </w:tc>
        <w:tc>
          <w:tcPr>
            <w:tcW w:w="0" w:type="auto"/>
            <w:tcMar>
              <w:top w:w="22" w:type="dxa"/>
              <w:left w:w="22" w:type="dxa"/>
              <w:bottom w:w="22" w:type="dxa"/>
              <w:right w:w="22" w:type="dxa"/>
            </w:tcMar>
          </w:tcPr>
          <w:p w14:paraId="6E191BA4"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LEVEL D</w:t>
            </w:r>
          </w:p>
          <w:p w14:paraId="54465657"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general practitioner (not being a service to which any other item in this table applies) lasting at least 40 minutes, including any of the following that are clinically relevant: </w:t>
            </w:r>
          </w:p>
          <w:p w14:paraId="296B39DF"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a)     taking an extensive patient history; </w:t>
            </w:r>
          </w:p>
          <w:p w14:paraId="1197F9EE"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b)     performing a clinical examination; </w:t>
            </w:r>
          </w:p>
          <w:p w14:paraId="0E5BD1BE"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c)     arranging any necessary investigation; </w:t>
            </w:r>
          </w:p>
          <w:p w14:paraId="738A14ED"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d)     implementing a management plan; </w:t>
            </w:r>
          </w:p>
          <w:p w14:paraId="1351BD10"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e)     providing appropriate preventive health care; </w:t>
            </w:r>
          </w:p>
          <w:p w14:paraId="41CED71E"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in relation to 1 or more health-related issues, with appropriate documentation. </w:t>
            </w:r>
          </w:p>
          <w:p w14:paraId="371F7E9A" w14:textId="77777777" w:rsidR="00DD2E4B" w:rsidRPr="009F4207" w:rsidRDefault="00DD2E4B">
            <w:pPr>
              <w:rPr>
                <w:rFonts w:ascii="Helvetica" w:eastAsia="Helvetica" w:hAnsi="Helvetica" w:cs="Helvetica"/>
              </w:rPr>
            </w:pPr>
          </w:p>
        </w:tc>
      </w:tr>
      <w:tr w:rsidR="00DD2E4B" w:rsidRPr="009F4207" w14:paraId="44B92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DDEF6A" w14:textId="77777777" w:rsidR="00DD2E4B" w:rsidRPr="009F4207" w:rsidRDefault="00DD2E4B">
            <w:pPr>
              <w:rPr>
                <w:b/>
              </w:rPr>
            </w:pPr>
            <w:r w:rsidRPr="009F4207">
              <w:rPr>
                <w:b/>
              </w:rPr>
              <w:t>Fee</w:t>
            </w:r>
          </w:p>
          <w:p w14:paraId="1B3693B2" w14:textId="77777777" w:rsidR="00DD2E4B" w:rsidRPr="009F4207" w:rsidRDefault="00DD2E4B">
            <w:r w:rsidRPr="009F4207">
              <w:t>44</w:t>
            </w:r>
          </w:p>
        </w:tc>
        <w:tc>
          <w:tcPr>
            <w:tcW w:w="0" w:type="auto"/>
            <w:tcMar>
              <w:top w:w="22" w:type="dxa"/>
              <w:left w:w="22" w:type="dxa"/>
              <w:bottom w:w="22" w:type="dxa"/>
              <w:right w:w="22" w:type="dxa"/>
            </w:tcMar>
            <w:vAlign w:val="bottom"/>
          </w:tcPr>
          <w:p w14:paraId="17CCD381" w14:textId="77777777" w:rsidR="00DD2E4B" w:rsidRPr="009F4207" w:rsidRDefault="00DD2E4B">
            <w:pPr>
              <w:spacing w:after="200"/>
              <w:rPr>
                <w:sz w:val="20"/>
                <w:szCs w:val="20"/>
              </w:rPr>
            </w:pPr>
            <w:r w:rsidRPr="009F4207">
              <w:rPr>
                <w:sz w:val="20"/>
                <w:szCs w:val="20"/>
              </w:rPr>
              <w:t xml:space="preserve">Professional attendance by a general practitioner at consulting rooms (other than a service to which another item in the table applies), lasting at least 40 minutes and including any of the following that are clinically relevant: </w:t>
            </w:r>
          </w:p>
          <w:p w14:paraId="27DACC6A" w14:textId="77777777" w:rsidR="00DD2E4B" w:rsidRPr="009F4207" w:rsidRDefault="00DD2E4B">
            <w:pPr>
              <w:spacing w:before="200" w:after="200"/>
              <w:ind w:left="285" w:hanging="285"/>
              <w:rPr>
                <w:sz w:val="20"/>
                <w:szCs w:val="20"/>
              </w:rPr>
            </w:pPr>
            <w:r w:rsidRPr="009F4207">
              <w:rPr>
                <w:sz w:val="20"/>
                <w:szCs w:val="20"/>
              </w:rPr>
              <w:t xml:space="preserve">(a) taking an extensive patient history; </w:t>
            </w:r>
          </w:p>
          <w:p w14:paraId="0FE0BC1A"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3B9CF0C3"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0ECD2EFA"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708FE0E5"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5AB3943F"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documentation-each attendance </w:t>
            </w:r>
          </w:p>
          <w:p w14:paraId="364B13D2" w14:textId="77777777" w:rsidR="00DD2E4B" w:rsidRPr="009F4207" w:rsidRDefault="00DD2E4B">
            <w:r w:rsidRPr="009F4207">
              <w:t>(See para AN.0.9 of explanatory notes to this Category)</w:t>
            </w:r>
          </w:p>
          <w:p w14:paraId="79443E72" w14:textId="77777777" w:rsidR="00DD2E4B" w:rsidRPr="009F4207" w:rsidRDefault="00DD2E4B">
            <w:pPr>
              <w:tabs>
                <w:tab w:val="left" w:pos="1701"/>
              </w:tabs>
              <w:rPr>
                <w:b/>
                <w:sz w:val="20"/>
              </w:rPr>
            </w:pPr>
            <w:r w:rsidRPr="009F4207">
              <w:rPr>
                <w:b/>
                <w:sz w:val="20"/>
              </w:rPr>
              <w:t xml:space="preserve">Fee: </w:t>
            </w:r>
            <w:r w:rsidRPr="009F4207">
              <w:t>$117.40</w:t>
            </w:r>
            <w:r w:rsidRPr="009F4207">
              <w:tab/>
            </w:r>
            <w:r w:rsidRPr="009F4207">
              <w:rPr>
                <w:b/>
                <w:sz w:val="20"/>
              </w:rPr>
              <w:t xml:space="preserve">Benefit: </w:t>
            </w:r>
            <w:r w:rsidRPr="009F4207">
              <w:t>100% = $117.40</w:t>
            </w:r>
          </w:p>
          <w:p w14:paraId="4A1C8F7A" w14:textId="77777777" w:rsidR="00DD2E4B" w:rsidRPr="009F4207" w:rsidRDefault="00DD2E4B">
            <w:pPr>
              <w:tabs>
                <w:tab w:val="left" w:pos="1701"/>
              </w:tabs>
            </w:pPr>
            <w:r w:rsidRPr="009F4207">
              <w:rPr>
                <w:b/>
                <w:sz w:val="20"/>
              </w:rPr>
              <w:t xml:space="preserve">Extended Medicare Safety Net Cap: </w:t>
            </w:r>
            <w:r w:rsidRPr="009F4207">
              <w:t>$352.20</w:t>
            </w:r>
          </w:p>
        </w:tc>
      </w:tr>
      <w:tr w:rsidR="00DD2E4B" w:rsidRPr="009F4207" w14:paraId="6BCF0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843F84" w14:textId="77777777" w:rsidR="00DD2E4B" w:rsidRPr="009F4207" w:rsidRDefault="00DD2E4B">
            <w:pPr>
              <w:rPr>
                <w:b/>
              </w:rPr>
            </w:pPr>
            <w:r w:rsidRPr="009F4207">
              <w:rPr>
                <w:b/>
              </w:rPr>
              <w:t>Fee</w:t>
            </w:r>
          </w:p>
          <w:p w14:paraId="25855EBB" w14:textId="77777777" w:rsidR="00DD2E4B" w:rsidRPr="009F4207" w:rsidRDefault="00DD2E4B">
            <w:r w:rsidRPr="009F4207">
              <w:t>47</w:t>
            </w:r>
          </w:p>
        </w:tc>
        <w:tc>
          <w:tcPr>
            <w:tcW w:w="0" w:type="auto"/>
            <w:tcMar>
              <w:top w:w="22" w:type="dxa"/>
              <w:left w:w="22" w:type="dxa"/>
              <w:bottom w:w="22" w:type="dxa"/>
              <w:right w:w="22" w:type="dxa"/>
            </w:tcMar>
            <w:vAlign w:val="bottom"/>
          </w:tcPr>
          <w:p w14:paraId="088FF31F" w14:textId="77777777" w:rsidR="00DD2E4B" w:rsidRPr="009F4207" w:rsidRDefault="00DD2E4B">
            <w:pPr>
              <w:spacing w:after="200"/>
              <w:rPr>
                <w:sz w:val="20"/>
                <w:szCs w:val="20"/>
              </w:rPr>
            </w:pPr>
            <w:r w:rsidRPr="009F4207">
              <w:rPr>
                <w:sz w:val="20"/>
                <w:szCs w:val="20"/>
              </w:rPr>
              <w:t xml:space="preserve">Professional attendance by a general practitioner (other than attendance at consulting rooms or a residential aged care facility or a service to which another item in the table applies), lasting at least 40 minutes and including any of the following that are clinically relevant: </w:t>
            </w:r>
          </w:p>
          <w:p w14:paraId="156E8ECE" w14:textId="77777777" w:rsidR="00DD2E4B" w:rsidRPr="009F4207" w:rsidRDefault="00DD2E4B">
            <w:pPr>
              <w:spacing w:before="200" w:after="200"/>
              <w:ind w:left="285" w:hanging="285"/>
              <w:rPr>
                <w:sz w:val="20"/>
                <w:szCs w:val="20"/>
              </w:rPr>
            </w:pPr>
            <w:r w:rsidRPr="009F4207">
              <w:rPr>
                <w:sz w:val="20"/>
                <w:szCs w:val="20"/>
              </w:rPr>
              <w:t xml:space="preserve">(a) taking an extensive patient history; </w:t>
            </w:r>
          </w:p>
          <w:p w14:paraId="4D69448F"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5A7805FA" w14:textId="77777777" w:rsidR="00DD2E4B" w:rsidRPr="009F4207" w:rsidRDefault="00DD2E4B">
            <w:pPr>
              <w:spacing w:before="200" w:after="200"/>
              <w:ind w:left="285" w:hanging="285"/>
              <w:rPr>
                <w:sz w:val="20"/>
                <w:szCs w:val="20"/>
              </w:rPr>
            </w:pPr>
            <w:r w:rsidRPr="009F4207">
              <w:rPr>
                <w:sz w:val="20"/>
                <w:szCs w:val="20"/>
              </w:rPr>
              <w:lastRenderedPageBreak/>
              <w:t xml:space="preserve">(c) arranging any necessary investigation; </w:t>
            </w:r>
          </w:p>
          <w:p w14:paraId="498A3477"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560BA19B"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17439220"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documentation-an attendance on one or more patients at one place on one occasion-each patient </w:t>
            </w:r>
          </w:p>
          <w:p w14:paraId="16498ECC" w14:textId="77777777" w:rsidR="00DD2E4B" w:rsidRPr="009F4207" w:rsidRDefault="00DD2E4B">
            <w:r w:rsidRPr="009F4207">
              <w:t>(See para AN.0.11, AN.0.13, AN.0.9 of explanatory notes to this Category)</w:t>
            </w:r>
          </w:p>
          <w:p w14:paraId="1EF7F24A" w14:textId="77777777" w:rsidR="00DD2E4B" w:rsidRPr="009F4207" w:rsidRDefault="00DD2E4B">
            <w:pPr>
              <w:rPr>
                <w:b/>
                <w:sz w:val="20"/>
              </w:rPr>
            </w:pPr>
            <w:r w:rsidRPr="009F4207">
              <w:rPr>
                <w:b/>
                <w:sz w:val="20"/>
              </w:rPr>
              <w:t xml:space="preserve">Derived Fee: </w:t>
            </w:r>
            <w:r w:rsidRPr="009F4207">
              <w:t>The fee for item 44, plus $28.85 divided by the number of patients seen, up to a maximum of six patients. For seven or more patients - the fee for item 44 plus $2.30 per patient.</w:t>
            </w:r>
          </w:p>
          <w:p w14:paraId="2916D3FB"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0086A2F9" w14:textId="77777777" w:rsidR="00A77B3E" w:rsidRPr="009F4207" w:rsidRDefault="00A77B3E">
      <w:pPr>
        <w:keepLines/>
        <w:rPr>
          <w:rFonts w:ascii="Helvetica" w:eastAsia="Helvetica" w:hAnsi="Helvetica" w:cs="Helvetica"/>
          <w:b/>
        </w:rPr>
        <w:sectPr w:rsidR="00A77B3E" w:rsidRPr="009F420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F028B2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D353E0C" w14:textId="77777777">
              <w:tc>
                <w:tcPr>
                  <w:tcW w:w="2500" w:type="pct"/>
                  <w:tcBorders>
                    <w:top w:val="nil"/>
                    <w:left w:val="nil"/>
                    <w:bottom w:val="nil"/>
                    <w:right w:val="nil"/>
                  </w:tcBorders>
                  <w:tcMar>
                    <w:top w:w="22" w:type="dxa"/>
                    <w:left w:w="0" w:type="dxa"/>
                    <w:bottom w:w="22" w:type="dxa"/>
                    <w:right w:w="0" w:type="dxa"/>
                  </w:tcMar>
                  <w:vAlign w:val="bottom"/>
                </w:tcPr>
                <w:p w14:paraId="4826D70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 OTHER NON-REFERRED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1514776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OTHER MEDICAL PRACTITIONER ATTENDANCES</w:t>
                  </w:r>
                </w:p>
              </w:tc>
            </w:tr>
          </w:tbl>
          <w:p w14:paraId="0E9A42D5" w14:textId="77777777" w:rsidR="00A77B3E" w:rsidRPr="009F4207" w:rsidRDefault="00A77B3E">
            <w:pPr>
              <w:keepLines/>
              <w:rPr>
                <w:rFonts w:ascii="Helvetica" w:eastAsia="Helvetica" w:hAnsi="Helvetica" w:cs="Helvetica"/>
                <w:b/>
              </w:rPr>
            </w:pPr>
          </w:p>
        </w:tc>
      </w:tr>
      <w:tr w:rsidR="00DD2E4B" w:rsidRPr="009F4207" w14:paraId="4D98FA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A0D2E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7C78DD5" w14:textId="77777777" w:rsidR="00A77B3E" w:rsidRPr="009F4207" w:rsidRDefault="00A77B3E">
            <w:pPr>
              <w:pStyle w:val="Heading2"/>
              <w:spacing w:before="120"/>
              <w:rPr>
                <w:rFonts w:ascii="Helvetica" w:eastAsia="Helvetica" w:hAnsi="Helvetica" w:cs="Helvetica"/>
                <w:i w:val="0"/>
                <w:sz w:val="18"/>
              </w:rPr>
            </w:pPr>
            <w:bookmarkStart w:id="15" w:name="_Toc139032312"/>
            <w:r w:rsidRPr="009F4207">
              <w:rPr>
                <w:rFonts w:ascii="Helvetica" w:eastAsia="Helvetica" w:hAnsi="Helvetica" w:cs="Helvetica"/>
                <w:i w:val="0"/>
                <w:sz w:val="18"/>
              </w:rPr>
              <w:t>Group A2. Other Non-Referred Attendances To Which No Other Item Applies</w:t>
            </w:r>
            <w:bookmarkEnd w:id="15"/>
          </w:p>
        </w:tc>
      </w:tr>
      <w:tr w:rsidR="00DD2E4B" w:rsidRPr="009F4207" w14:paraId="713789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0D941F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9C477E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6" w:name="_Toc139032313"/>
            <w:r w:rsidRPr="009F4207">
              <w:rPr>
                <w:rFonts w:ascii="Helvetica" w:eastAsia="Helvetica" w:hAnsi="Helvetica" w:cs="Helvetica"/>
                <w:b w:val="0"/>
                <w:sz w:val="18"/>
              </w:rPr>
              <w:t>Subgroup 1. Other Medical Practitioner Attendances</w:t>
            </w:r>
            <w:bookmarkEnd w:id="16"/>
          </w:p>
        </w:tc>
      </w:tr>
      <w:tr w:rsidR="00DD2E4B" w:rsidRPr="009F4207" w14:paraId="4732A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A9DBAF1" w14:textId="77777777" w:rsidR="00DD2E4B" w:rsidRPr="009F4207" w:rsidRDefault="00DD2E4B">
            <w:pPr>
              <w:pStyle w:val="Heading3"/>
              <w:spacing w:before="120"/>
              <w:jc w:val="center"/>
              <w:rPr>
                <w:rFonts w:ascii="Helvetica" w:eastAsia="Helvetica" w:hAnsi="Helvetica" w:cs="Helvetica"/>
                <w:b w:val="0"/>
                <w:sz w:val="18"/>
              </w:rPr>
            </w:pPr>
          </w:p>
        </w:tc>
        <w:tc>
          <w:tcPr>
            <w:tcW w:w="0" w:type="auto"/>
            <w:tcMar>
              <w:top w:w="22" w:type="dxa"/>
              <w:left w:w="22" w:type="dxa"/>
              <w:bottom w:w="22" w:type="dxa"/>
              <w:right w:w="22" w:type="dxa"/>
            </w:tcMar>
          </w:tcPr>
          <w:p w14:paraId="1019A56B"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CONSULTATION AT CONSULTING ROOMS</w:t>
            </w:r>
          </w:p>
          <w:p w14:paraId="42EBA2B5"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at consulting rooms </w:t>
            </w:r>
          </w:p>
          <w:p w14:paraId="64CDD35E" w14:textId="77777777" w:rsidR="00DD2E4B" w:rsidRPr="009F4207" w:rsidRDefault="00DD2E4B">
            <w:pPr>
              <w:rPr>
                <w:rFonts w:ascii="Helvetica" w:eastAsia="Helvetica" w:hAnsi="Helvetica" w:cs="Helvetica"/>
              </w:rPr>
            </w:pPr>
          </w:p>
        </w:tc>
      </w:tr>
      <w:tr w:rsidR="00DD2E4B" w:rsidRPr="009F4207" w14:paraId="64A311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3BA98B" w14:textId="77777777" w:rsidR="00DD2E4B" w:rsidRPr="009F4207" w:rsidRDefault="00DD2E4B">
            <w:r w:rsidRPr="009F4207">
              <w:t>52</w:t>
            </w:r>
          </w:p>
        </w:tc>
        <w:tc>
          <w:tcPr>
            <w:tcW w:w="0" w:type="auto"/>
            <w:tcMar>
              <w:top w:w="22" w:type="dxa"/>
              <w:left w:w="22" w:type="dxa"/>
              <w:bottom w:w="22" w:type="dxa"/>
              <w:right w:w="22" w:type="dxa"/>
            </w:tcMar>
            <w:vAlign w:val="bottom"/>
          </w:tcPr>
          <w:p w14:paraId="17E42CF7" w14:textId="77777777" w:rsidR="00DD2E4B" w:rsidRPr="009F4207" w:rsidRDefault="00DD2E4B">
            <w:pPr>
              <w:spacing w:after="200"/>
              <w:rPr>
                <w:sz w:val="20"/>
                <w:szCs w:val="20"/>
              </w:rPr>
            </w:pPr>
            <w:r w:rsidRPr="009F4207">
              <w:rPr>
                <w:sz w:val="20"/>
                <w:szCs w:val="20"/>
              </w:rPr>
              <w:t> </w:t>
            </w:r>
          </w:p>
          <w:p w14:paraId="279DAFC3" w14:textId="77777777" w:rsidR="00DD2E4B" w:rsidRPr="009F4207" w:rsidRDefault="00DD2E4B">
            <w:pPr>
              <w:spacing w:before="200" w:after="200"/>
              <w:rPr>
                <w:sz w:val="20"/>
                <w:szCs w:val="20"/>
              </w:rPr>
            </w:pPr>
            <w:r w:rsidRPr="009F4207">
              <w:rPr>
                <w:sz w:val="20"/>
                <w:szCs w:val="20"/>
              </w:rPr>
              <w:t>Professional attendance at consulting rooms of not more than 5 minutes in duration (other than a service to which any other item applies)-each attendance, by:</w:t>
            </w:r>
          </w:p>
          <w:p w14:paraId="676C8FDF" w14:textId="77777777" w:rsidR="00DD2E4B" w:rsidRPr="009F4207" w:rsidRDefault="00DD2E4B">
            <w:pPr>
              <w:spacing w:before="200" w:after="200"/>
              <w:ind w:left="285" w:hanging="285"/>
              <w:rPr>
                <w:sz w:val="20"/>
                <w:szCs w:val="20"/>
              </w:rPr>
            </w:pPr>
            <w:r w:rsidRPr="009F4207">
              <w:rPr>
                <w:sz w:val="20"/>
                <w:szCs w:val="20"/>
              </w:rPr>
              <w:t>(a) a medical practitioner (who is not a general practitioner); or</w:t>
            </w:r>
          </w:p>
          <w:p w14:paraId="4AD85B84" w14:textId="77777777" w:rsidR="00DD2E4B" w:rsidRPr="009F4207" w:rsidRDefault="00DD2E4B">
            <w:pPr>
              <w:spacing w:before="200" w:after="200"/>
              <w:rPr>
                <w:sz w:val="20"/>
                <w:szCs w:val="20"/>
              </w:rPr>
            </w:pPr>
            <w:r w:rsidRPr="009F4207">
              <w:rPr>
                <w:sz w:val="20"/>
                <w:szCs w:val="20"/>
              </w:rPr>
              <w:t>(b) a Group A1 disqualified general practitioner, as defined in the dictionary of the General Medical Services Table (GMST).</w:t>
            </w:r>
          </w:p>
          <w:p w14:paraId="693BBA4E" w14:textId="77777777" w:rsidR="00DD2E4B" w:rsidRPr="009F4207" w:rsidRDefault="00DD2E4B">
            <w:r w:rsidRPr="009F4207">
              <w:t>(See para AN.2.1 of explanatory notes to this Category)</w:t>
            </w:r>
          </w:p>
          <w:p w14:paraId="33673CFF" w14:textId="77777777" w:rsidR="00DD2E4B" w:rsidRPr="009F4207" w:rsidRDefault="00DD2E4B">
            <w:pPr>
              <w:tabs>
                <w:tab w:val="left" w:pos="1701"/>
              </w:tabs>
              <w:rPr>
                <w:b/>
                <w:sz w:val="20"/>
              </w:rPr>
            </w:pPr>
            <w:r w:rsidRPr="009F4207">
              <w:rPr>
                <w:b/>
                <w:sz w:val="20"/>
              </w:rPr>
              <w:t xml:space="preserve">Fee: </w:t>
            </w:r>
            <w:r w:rsidRPr="009F4207">
              <w:t>$11.00</w:t>
            </w:r>
            <w:r w:rsidRPr="009F4207">
              <w:tab/>
            </w:r>
            <w:r w:rsidRPr="009F4207">
              <w:rPr>
                <w:b/>
                <w:sz w:val="20"/>
              </w:rPr>
              <w:t xml:space="preserve">Benefit: </w:t>
            </w:r>
            <w:r w:rsidRPr="009F4207">
              <w:t>100% = $11.00</w:t>
            </w:r>
          </w:p>
          <w:p w14:paraId="1A9BC361" w14:textId="77777777" w:rsidR="00DD2E4B" w:rsidRPr="009F4207" w:rsidRDefault="00DD2E4B">
            <w:pPr>
              <w:tabs>
                <w:tab w:val="left" w:pos="1701"/>
              </w:tabs>
            </w:pPr>
            <w:r w:rsidRPr="009F4207">
              <w:rPr>
                <w:b/>
                <w:sz w:val="20"/>
              </w:rPr>
              <w:t xml:space="preserve">Extended Medicare Safety Net Cap: </w:t>
            </w:r>
            <w:r w:rsidRPr="009F4207">
              <w:t>$33.00</w:t>
            </w:r>
          </w:p>
        </w:tc>
      </w:tr>
      <w:tr w:rsidR="00DD2E4B" w:rsidRPr="009F4207" w14:paraId="493ED8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DC294A" w14:textId="77777777" w:rsidR="00DD2E4B" w:rsidRPr="009F4207" w:rsidRDefault="00DD2E4B">
            <w:r w:rsidRPr="009F4207">
              <w:t>53</w:t>
            </w:r>
          </w:p>
        </w:tc>
        <w:tc>
          <w:tcPr>
            <w:tcW w:w="0" w:type="auto"/>
            <w:tcMar>
              <w:top w:w="22" w:type="dxa"/>
              <w:left w:w="22" w:type="dxa"/>
              <w:bottom w:w="22" w:type="dxa"/>
              <w:right w:w="22" w:type="dxa"/>
            </w:tcMar>
            <w:vAlign w:val="bottom"/>
          </w:tcPr>
          <w:p w14:paraId="3F28E60E" w14:textId="77777777" w:rsidR="00DD2E4B" w:rsidRPr="009F4207" w:rsidRDefault="00DD2E4B">
            <w:pPr>
              <w:spacing w:after="200"/>
              <w:rPr>
                <w:sz w:val="20"/>
                <w:szCs w:val="20"/>
              </w:rPr>
            </w:pPr>
            <w:r w:rsidRPr="009F4207">
              <w:rPr>
                <w:sz w:val="20"/>
                <w:szCs w:val="20"/>
              </w:rPr>
              <w:t>Professional attendance at consulting rooms of more than 5 minutes in duration but not more than 25 minutes (other than a service to which any other item applies)-each attendance, by:</w:t>
            </w:r>
          </w:p>
          <w:p w14:paraId="1F0E8FB0" w14:textId="77777777" w:rsidR="00DD2E4B" w:rsidRPr="009F4207" w:rsidRDefault="00DD2E4B">
            <w:pPr>
              <w:spacing w:before="200" w:after="200"/>
              <w:ind w:left="285" w:hanging="285"/>
              <w:rPr>
                <w:sz w:val="20"/>
                <w:szCs w:val="20"/>
              </w:rPr>
            </w:pPr>
            <w:r w:rsidRPr="009F4207">
              <w:rPr>
                <w:sz w:val="20"/>
                <w:szCs w:val="20"/>
              </w:rPr>
              <w:t>(a) a medical practitioner (who is not a general practitioner); or</w:t>
            </w:r>
          </w:p>
          <w:p w14:paraId="0CAB1C4C" w14:textId="77777777" w:rsidR="00DD2E4B" w:rsidRPr="009F4207" w:rsidRDefault="00DD2E4B">
            <w:pPr>
              <w:spacing w:before="200" w:after="200"/>
              <w:rPr>
                <w:sz w:val="20"/>
                <w:szCs w:val="20"/>
              </w:rPr>
            </w:pPr>
            <w:r w:rsidRPr="009F4207">
              <w:rPr>
                <w:sz w:val="20"/>
                <w:szCs w:val="20"/>
              </w:rPr>
              <w:t>(b) a Group A1 disqualified general practitioner, as defined in the dictionary of the General Medical Services Table (GMST).</w:t>
            </w:r>
          </w:p>
          <w:p w14:paraId="1B693C6B" w14:textId="77777777" w:rsidR="00DD2E4B" w:rsidRPr="009F4207" w:rsidRDefault="00DD2E4B">
            <w:r w:rsidRPr="009F4207">
              <w:t>(See para AN.2.1 of explanatory notes to this Category)</w:t>
            </w:r>
          </w:p>
          <w:p w14:paraId="2F3FA02D" w14:textId="77777777" w:rsidR="00DD2E4B" w:rsidRPr="009F4207" w:rsidRDefault="00DD2E4B">
            <w:pPr>
              <w:tabs>
                <w:tab w:val="left" w:pos="1701"/>
              </w:tabs>
              <w:rPr>
                <w:b/>
                <w:sz w:val="20"/>
              </w:rPr>
            </w:pPr>
            <w:r w:rsidRPr="009F4207">
              <w:rPr>
                <w:b/>
                <w:sz w:val="20"/>
              </w:rPr>
              <w:t xml:space="preserve">Fee: </w:t>
            </w:r>
            <w:r w:rsidRPr="009F4207">
              <w:t>$21.00</w:t>
            </w:r>
            <w:r w:rsidRPr="009F4207">
              <w:tab/>
            </w:r>
            <w:r w:rsidRPr="009F4207">
              <w:rPr>
                <w:b/>
                <w:sz w:val="20"/>
              </w:rPr>
              <w:t xml:space="preserve">Benefit: </w:t>
            </w:r>
            <w:r w:rsidRPr="009F4207">
              <w:t>100% = $21.00</w:t>
            </w:r>
          </w:p>
          <w:p w14:paraId="36F0A6E1" w14:textId="77777777" w:rsidR="00DD2E4B" w:rsidRPr="009F4207" w:rsidRDefault="00DD2E4B">
            <w:pPr>
              <w:tabs>
                <w:tab w:val="left" w:pos="1701"/>
              </w:tabs>
            </w:pPr>
            <w:r w:rsidRPr="009F4207">
              <w:rPr>
                <w:b/>
                <w:sz w:val="20"/>
              </w:rPr>
              <w:t xml:space="preserve">Extended Medicare Safety Net Cap: </w:t>
            </w:r>
            <w:r w:rsidRPr="009F4207">
              <w:t>$63.00</w:t>
            </w:r>
          </w:p>
        </w:tc>
      </w:tr>
      <w:tr w:rsidR="00DD2E4B" w:rsidRPr="009F4207" w14:paraId="550BA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170DD2" w14:textId="77777777" w:rsidR="00DD2E4B" w:rsidRPr="009F4207" w:rsidRDefault="00DD2E4B">
            <w:r w:rsidRPr="009F4207">
              <w:t>54</w:t>
            </w:r>
          </w:p>
        </w:tc>
        <w:tc>
          <w:tcPr>
            <w:tcW w:w="0" w:type="auto"/>
            <w:tcMar>
              <w:top w:w="22" w:type="dxa"/>
              <w:left w:w="22" w:type="dxa"/>
              <w:bottom w:w="22" w:type="dxa"/>
              <w:right w:w="22" w:type="dxa"/>
            </w:tcMar>
            <w:vAlign w:val="bottom"/>
          </w:tcPr>
          <w:p w14:paraId="0E79F5B4" w14:textId="77777777" w:rsidR="00DD2E4B" w:rsidRPr="009F4207" w:rsidRDefault="00DD2E4B">
            <w:pPr>
              <w:spacing w:after="200"/>
              <w:rPr>
                <w:sz w:val="20"/>
                <w:szCs w:val="20"/>
              </w:rPr>
            </w:pPr>
            <w:r w:rsidRPr="009F4207">
              <w:rPr>
                <w:sz w:val="20"/>
                <w:szCs w:val="20"/>
              </w:rPr>
              <w:t>Professional attendance at consulting rooms of more than 25 minutes in duration but not more than 45 minutes (other than a service to which any other item applies)-each attendance, by:</w:t>
            </w:r>
          </w:p>
          <w:p w14:paraId="77D3A7A5" w14:textId="77777777" w:rsidR="00DD2E4B" w:rsidRPr="009F4207" w:rsidRDefault="00DD2E4B">
            <w:pPr>
              <w:spacing w:before="200" w:after="200"/>
              <w:ind w:left="285" w:hanging="285"/>
              <w:rPr>
                <w:sz w:val="20"/>
                <w:szCs w:val="20"/>
              </w:rPr>
            </w:pPr>
            <w:r w:rsidRPr="009F4207">
              <w:rPr>
                <w:sz w:val="20"/>
                <w:szCs w:val="20"/>
              </w:rPr>
              <w:t>(a) a medical practitioner (who is not a general practitioner); or</w:t>
            </w:r>
          </w:p>
          <w:p w14:paraId="0DD35A0F" w14:textId="77777777" w:rsidR="00DD2E4B" w:rsidRPr="009F4207" w:rsidRDefault="00DD2E4B">
            <w:pPr>
              <w:spacing w:before="200" w:after="200"/>
              <w:rPr>
                <w:sz w:val="20"/>
                <w:szCs w:val="20"/>
              </w:rPr>
            </w:pPr>
            <w:r w:rsidRPr="009F4207">
              <w:rPr>
                <w:sz w:val="20"/>
                <w:szCs w:val="20"/>
              </w:rPr>
              <w:lastRenderedPageBreak/>
              <w:t>(b) a Group A1 disqualified general practitioner, as defined in the dictionary of the General Medical Services Table (GMST).</w:t>
            </w:r>
          </w:p>
          <w:p w14:paraId="0032A155" w14:textId="77777777" w:rsidR="00DD2E4B" w:rsidRPr="009F4207" w:rsidRDefault="00DD2E4B">
            <w:r w:rsidRPr="009F4207">
              <w:t>(See para AN.2.1 of explanatory notes to this Category)</w:t>
            </w:r>
          </w:p>
          <w:p w14:paraId="3163EFFA" w14:textId="77777777" w:rsidR="00DD2E4B" w:rsidRPr="009F4207" w:rsidRDefault="00DD2E4B">
            <w:pPr>
              <w:tabs>
                <w:tab w:val="left" w:pos="1701"/>
              </w:tabs>
              <w:rPr>
                <w:b/>
                <w:sz w:val="20"/>
              </w:rPr>
            </w:pPr>
            <w:r w:rsidRPr="009F4207">
              <w:rPr>
                <w:b/>
                <w:sz w:val="20"/>
              </w:rPr>
              <w:t xml:space="preserve">Fee: </w:t>
            </w:r>
            <w:r w:rsidRPr="009F4207">
              <w:t>$38.00</w:t>
            </w:r>
            <w:r w:rsidRPr="009F4207">
              <w:tab/>
            </w:r>
            <w:r w:rsidRPr="009F4207">
              <w:rPr>
                <w:b/>
                <w:sz w:val="20"/>
              </w:rPr>
              <w:t xml:space="preserve">Benefit: </w:t>
            </w:r>
            <w:r w:rsidRPr="009F4207">
              <w:t>100% = $38.00</w:t>
            </w:r>
          </w:p>
          <w:p w14:paraId="61FA2934" w14:textId="77777777" w:rsidR="00DD2E4B" w:rsidRPr="009F4207" w:rsidRDefault="00DD2E4B">
            <w:pPr>
              <w:tabs>
                <w:tab w:val="left" w:pos="1701"/>
              </w:tabs>
            </w:pPr>
            <w:r w:rsidRPr="009F4207">
              <w:rPr>
                <w:b/>
                <w:sz w:val="20"/>
              </w:rPr>
              <w:t xml:space="preserve">Extended Medicare Safety Net Cap: </w:t>
            </w:r>
            <w:r w:rsidRPr="009F4207">
              <w:t>$114.00</w:t>
            </w:r>
          </w:p>
        </w:tc>
      </w:tr>
      <w:tr w:rsidR="00DD2E4B" w:rsidRPr="009F4207" w14:paraId="15A68A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27D4A5" w14:textId="77777777" w:rsidR="00DD2E4B" w:rsidRPr="009F4207" w:rsidRDefault="00DD2E4B">
            <w:r w:rsidRPr="009F4207">
              <w:lastRenderedPageBreak/>
              <w:t>57</w:t>
            </w:r>
          </w:p>
        </w:tc>
        <w:tc>
          <w:tcPr>
            <w:tcW w:w="0" w:type="auto"/>
            <w:tcMar>
              <w:top w:w="22" w:type="dxa"/>
              <w:left w:w="22" w:type="dxa"/>
              <w:bottom w:w="22" w:type="dxa"/>
              <w:right w:w="22" w:type="dxa"/>
            </w:tcMar>
            <w:vAlign w:val="bottom"/>
          </w:tcPr>
          <w:p w14:paraId="25158FEA" w14:textId="77777777" w:rsidR="00DD2E4B" w:rsidRPr="009F4207" w:rsidRDefault="00DD2E4B">
            <w:pPr>
              <w:spacing w:after="200"/>
              <w:rPr>
                <w:sz w:val="20"/>
                <w:szCs w:val="20"/>
              </w:rPr>
            </w:pPr>
            <w:r w:rsidRPr="009F4207">
              <w:rPr>
                <w:sz w:val="20"/>
                <w:szCs w:val="20"/>
              </w:rPr>
              <w:t>Professional attendance at consulting rooms of more than 45 minutes in duration (other than a service to which any other item applies)-each attendance, by:</w:t>
            </w:r>
          </w:p>
          <w:p w14:paraId="473ED2E8" w14:textId="77777777" w:rsidR="00DD2E4B" w:rsidRPr="009F4207" w:rsidRDefault="00DD2E4B">
            <w:pPr>
              <w:spacing w:before="200" w:after="200"/>
              <w:ind w:left="285" w:hanging="285"/>
              <w:rPr>
                <w:sz w:val="20"/>
                <w:szCs w:val="20"/>
              </w:rPr>
            </w:pPr>
            <w:r w:rsidRPr="009F4207">
              <w:rPr>
                <w:sz w:val="20"/>
                <w:szCs w:val="20"/>
              </w:rPr>
              <w:t>(a) a medical practitioner (who is not a general practitioner); or</w:t>
            </w:r>
          </w:p>
          <w:p w14:paraId="502DF263" w14:textId="77777777" w:rsidR="00DD2E4B" w:rsidRPr="009F4207" w:rsidRDefault="00DD2E4B">
            <w:pPr>
              <w:spacing w:before="200" w:after="200"/>
              <w:rPr>
                <w:sz w:val="20"/>
                <w:szCs w:val="20"/>
              </w:rPr>
            </w:pPr>
            <w:r w:rsidRPr="009F4207">
              <w:rPr>
                <w:sz w:val="20"/>
                <w:szCs w:val="20"/>
              </w:rPr>
              <w:t>(b) a Group A1 disqualified general practitioner, as defined in the dictionary of the General Medical Services Table (GMST).</w:t>
            </w:r>
          </w:p>
          <w:p w14:paraId="0DB88D38" w14:textId="77777777" w:rsidR="00DD2E4B" w:rsidRPr="009F4207" w:rsidRDefault="00DD2E4B">
            <w:r w:rsidRPr="009F4207">
              <w:t>(See para AN.2.1 of explanatory notes to this Category)</w:t>
            </w:r>
          </w:p>
          <w:p w14:paraId="7C0E5B3B" w14:textId="77777777" w:rsidR="00DD2E4B" w:rsidRPr="009F4207" w:rsidRDefault="00DD2E4B">
            <w:pPr>
              <w:tabs>
                <w:tab w:val="left" w:pos="1701"/>
              </w:tabs>
              <w:rPr>
                <w:b/>
                <w:sz w:val="20"/>
              </w:rPr>
            </w:pPr>
            <w:r w:rsidRPr="009F4207">
              <w:rPr>
                <w:b/>
                <w:sz w:val="20"/>
              </w:rPr>
              <w:t xml:space="preserve">Fee: </w:t>
            </w:r>
            <w:r w:rsidRPr="009F4207">
              <w:t>$61.00</w:t>
            </w:r>
            <w:r w:rsidRPr="009F4207">
              <w:tab/>
            </w:r>
            <w:r w:rsidRPr="009F4207">
              <w:rPr>
                <w:b/>
                <w:sz w:val="20"/>
              </w:rPr>
              <w:t xml:space="preserve">Benefit: </w:t>
            </w:r>
            <w:r w:rsidRPr="009F4207">
              <w:t>100% = $61.00</w:t>
            </w:r>
          </w:p>
          <w:p w14:paraId="4DCEE7FC" w14:textId="77777777" w:rsidR="00DD2E4B" w:rsidRPr="009F4207" w:rsidRDefault="00DD2E4B">
            <w:pPr>
              <w:tabs>
                <w:tab w:val="left" w:pos="1701"/>
              </w:tabs>
            </w:pPr>
            <w:r w:rsidRPr="009F4207">
              <w:rPr>
                <w:b/>
                <w:sz w:val="20"/>
              </w:rPr>
              <w:t xml:space="preserve">Extended Medicare Safety Net Cap: </w:t>
            </w:r>
            <w:r w:rsidRPr="009F4207">
              <w:t>$183.00</w:t>
            </w:r>
          </w:p>
        </w:tc>
      </w:tr>
      <w:tr w:rsidR="00DD2E4B" w:rsidRPr="009F4207" w14:paraId="06F6C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214BC2" w14:textId="77777777" w:rsidR="00DD2E4B" w:rsidRPr="009F4207" w:rsidRDefault="00DD2E4B">
            <w:pPr>
              <w:tabs>
                <w:tab w:val="left" w:pos="1701"/>
              </w:tabs>
            </w:pPr>
          </w:p>
        </w:tc>
        <w:tc>
          <w:tcPr>
            <w:tcW w:w="0" w:type="auto"/>
            <w:tcMar>
              <w:top w:w="22" w:type="dxa"/>
              <w:left w:w="22" w:type="dxa"/>
              <w:bottom w:w="22" w:type="dxa"/>
              <w:right w:w="22" w:type="dxa"/>
            </w:tcMar>
          </w:tcPr>
          <w:p w14:paraId="65642252"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CONSULTATION AT A PLACE OTHER THAN CONSULTING ROOMS OR A RESIDENTIAL AGED CARE FACILITY</w:t>
            </w:r>
          </w:p>
          <w:p w14:paraId="4D85A39E"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medical practitioner (other than a general practitioner) on 1 or more patients on 1 occasion at a place other than consulting rooms or a residential aged care facility. </w:t>
            </w:r>
          </w:p>
          <w:p w14:paraId="1AE2B998" w14:textId="77777777" w:rsidR="00DD2E4B" w:rsidRPr="009F4207" w:rsidRDefault="00DD2E4B">
            <w:pPr>
              <w:rPr>
                <w:rFonts w:ascii="Helvetica" w:eastAsia="Helvetica" w:hAnsi="Helvetica" w:cs="Helvetica"/>
              </w:rPr>
            </w:pPr>
          </w:p>
        </w:tc>
      </w:tr>
      <w:tr w:rsidR="00DD2E4B" w:rsidRPr="009F4207" w14:paraId="46DD3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C44E8C" w14:textId="77777777" w:rsidR="00DD2E4B" w:rsidRPr="009F4207" w:rsidRDefault="00DD2E4B">
            <w:r w:rsidRPr="009F4207">
              <w:t>58</w:t>
            </w:r>
          </w:p>
        </w:tc>
        <w:tc>
          <w:tcPr>
            <w:tcW w:w="0" w:type="auto"/>
            <w:tcMar>
              <w:top w:w="22" w:type="dxa"/>
              <w:left w:w="22" w:type="dxa"/>
              <w:bottom w:w="22" w:type="dxa"/>
              <w:right w:w="22" w:type="dxa"/>
            </w:tcMar>
            <w:vAlign w:val="bottom"/>
          </w:tcPr>
          <w:p w14:paraId="5D062E38" w14:textId="77777777" w:rsidR="00DD2E4B" w:rsidRPr="009F4207" w:rsidRDefault="00DD2E4B">
            <w:pPr>
              <w:spacing w:after="200"/>
              <w:rPr>
                <w:sz w:val="20"/>
                <w:szCs w:val="20"/>
              </w:rPr>
            </w:pPr>
            <w:r w:rsidRPr="009F4207">
              <w:rPr>
                <w:sz w:val="20"/>
                <w:szCs w:val="20"/>
              </w:rPr>
              <w:t>Professional attendance (other than an attendance at consulting rooms or a residential aged care facility or a service to which any other item in the table applies), not more than 5 minutes in duration-an attendance on one or more patients at one place on one occasion-each patient, by:</w:t>
            </w:r>
          </w:p>
          <w:p w14:paraId="5128009F" w14:textId="77777777" w:rsidR="00DD2E4B" w:rsidRPr="009F4207" w:rsidRDefault="00DD2E4B">
            <w:pPr>
              <w:spacing w:before="200" w:after="200"/>
              <w:ind w:left="285" w:hanging="285"/>
              <w:rPr>
                <w:sz w:val="20"/>
                <w:szCs w:val="20"/>
              </w:rPr>
            </w:pPr>
            <w:r w:rsidRPr="009F4207">
              <w:rPr>
                <w:sz w:val="20"/>
                <w:szCs w:val="20"/>
              </w:rPr>
              <w:t>(a) a medical practitioner (who is not a general practitioner); or</w:t>
            </w:r>
          </w:p>
          <w:p w14:paraId="06ACAB48" w14:textId="77777777" w:rsidR="00DD2E4B" w:rsidRPr="009F4207" w:rsidRDefault="00DD2E4B">
            <w:pPr>
              <w:spacing w:before="200" w:after="200"/>
              <w:rPr>
                <w:sz w:val="20"/>
                <w:szCs w:val="20"/>
              </w:rPr>
            </w:pPr>
            <w:r w:rsidRPr="009F4207">
              <w:rPr>
                <w:sz w:val="20"/>
                <w:szCs w:val="20"/>
              </w:rPr>
              <w:t>(b) a Group A1 disqualified general practitioner, as defined in the dictionary of the General Medical Services Table (GMST).</w:t>
            </w:r>
          </w:p>
          <w:p w14:paraId="2933A2A1" w14:textId="77777777" w:rsidR="00DD2E4B" w:rsidRPr="009F4207" w:rsidRDefault="00DD2E4B">
            <w:pPr>
              <w:rPr>
                <w:b/>
                <w:sz w:val="20"/>
              </w:rPr>
            </w:pPr>
            <w:r w:rsidRPr="009F4207">
              <w:rPr>
                <w:b/>
                <w:sz w:val="20"/>
              </w:rPr>
              <w:t xml:space="preserve">Derived Fee: </w:t>
            </w:r>
            <w:r w:rsidRPr="009F4207">
              <w:t>An amount equal to $8.50, plus $15.50 divided by the number of patients seen, up to a maximum of six patients. For seven or more patients - an amount equal to $8.50 plus $.70 per patient</w:t>
            </w:r>
          </w:p>
          <w:p w14:paraId="3CF2BA2E"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6C77E5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ECEAFD" w14:textId="77777777" w:rsidR="00DD2E4B" w:rsidRPr="009F4207" w:rsidRDefault="00DD2E4B">
            <w:r w:rsidRPr="009F4207">
              <w:t>59</w:t>
            </w:r>
          </w:p>
        </w:tc>
        <w:tc>
          <w:tcPr>
            <w:tcW w:w="0" w:type="auto"/>
            <w:tcMar>
              <w:top w:w="22" w:type="dxa"/>
              <w:left w:w="22" w:type="dxa"/>
              <w:bottom w:w="22" w:type="dxa"/>
              <w:right w:w="22" w:type="dxa"/>
            </w:tcMar>
            <w:vAlign w:val="bottom"/>
          </w:tcPr>
          <w:p w14:paraId="2EFFAA7A" w14:textId="77777777" w:rsidR="00DD2E4B" w:rsidRPr="009F4207" w:rsidRDefault="00DD2E4B">
            <w:pPr>
              <w:spacing w:after="200"/>
              <w:rPr>
                <w:sz w:val="20"/>
                <w:szCs w:val="20"/>
              </w:rPr>
            </w:pPr>
            <w:r w:rsidRPr="009F4207">
              <w:rPr>
                <w:sz w:val="20"/>
                <w:szCs w:val="20"/>
              </w:rPr>
              <w:t>Professional attendance (other than an attendance at consulting rooms or a residential aged care facility or a service to which any other item in the table applies) of more than 5 minutes in duration but not more than 25 minutes-an attendance on one or more patients at one place on one occasion-each patient, by:</w:t>
            </w:r>
          </w:p>
          <w:p w14:paraId="213BD780" w14:textId="77777777" w:rsidR="00DD2E4B" w:rsidRPr="009F4207" w:rsidRDefault="00DD2E4B">
            <w:pPr>
              <w:spacing w:before="200" w:after="200"/>
              <w:ind w:left="285" w:hanging="285"/>
              <w:rPr>
                <w:sz w:val="20"/>
                <w:szCs w:val="20"/>
              </w:rPr>
            </w:pPr>
            <w:r w:rsidRPr="009F4207">
              <w:rPr>
                <w:sz w:val="20"/>
                <w:szCs w:val="20"/>
              </w:rPr>
              <w:t>(a) a medical practitioner (who is not a general practitioner); or</w:t>
            </w:r>
          </w:p>
          <w:p w14:paraId="0FC7006D" w14:textId="77777777" w:rsidR="00DD2E4B" w:rsidRPr="009F4207" w:rsidRDefault="00DD2E4B">
            <w:pPr>
              <w:spacing w:before="200" w:after="200"/>
              <w:rPr>
                <w:sz w:val="20"/>
                <w:szCs w:val="20"/>
              </w:rPr>
            </w:pPr>
            <w:r w:rsidRPr="009F4207">
              <w:rPr>
                <w:sz w:val="20"/>
                <w:szCs w:val="20"/>
              </w:rPr>
              <w:t>(b) a Group A1 disqualified general practitioner, as defined in the dictionary of the General Medical Services Table (GMST).</w:t>
            </w:r>
          </w:p>
          <w:p w14:paraId="60680E8B" w14:textId="77777777" w:rsidR="00DD2E4B" w:rsidRPr="009F4207" w:rsidRDefault="00DD2E4B">
            <w:pPr>
              <w:rPr>
                <w:b/>
                <w:sz w:val="20"/>
              </w:rPr>
            </w:pPr>
            <w:r w:rsidRPr="009F4207">
              <w:rPr>
                <w:b/>
                <w:sz w:val="20"/>
              </w:rPr>
              <w:t xml:space="preserve">Derived Fee: </w:t>
            </w:r>
            <w:r w:rsidRPr="009F4207">
              <w:t>An amount equal to $16.00, plus $17.50 divided by the number of patients seen, up to a maximum of six patients. For seven or more patients - an amount equal to $16.00 plus $.70 per patient</w:t>
            </w:r>
          </w:p>
          <w:p w14:paraId="1302C623"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75785C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B81FC6" w14:textId="77777777" w:rsidR="00DD2E4B" w:rsidRPr="009F4207" w:rsidRDefault="00DD2E4B">
            <w:r w:rsidRPr="009F4207">
              <w:t>60</w:t>
            </w:r>
          </w:p>
        </w:tc>
        <w:tc>
          <w:tcPr>
            <w:tcW w:w="0" w:type="auto"/>
            <w:tcMar>
              <w:top w:w="22" w:type="dxa"/>
              <w:left w:w="22" w:type="dxa"/>
              <w:bottom w:w="22" w:type="dxa"/>
              <w:right w:w="22" w:type="dxa"/>
            </w:tcMar>
            <w:vAlign w:val="bottom"/>
          </w:tcPr>
          <w:p w14:paraId="08A7C63A" w14:textId="77777777" w:rsidR="00DD2E4B" w:rsidRPr="009F4207" w:rsidRDefault="00DD2E4B">
            <w:pPr>
              <w:spacing w:after="200"/>
              <w:rPr>
                <w:sz w:val="20"/>
                <w:szCs w:val="20"/>
              </w:rPr>
            </w:pPr>
            <w:r w:rsidRPr="009F4207">
              <w:rPr>
                <w:sz w:val="20"/>
                <w:szCs w:val="20"/>
              </w:rPr>
              <w:t>Professional attendance (other than an attendance at consulting rooms or a residential aged care facility or a service to which any other item in the table applies) of more than 25 minutes in duration but not more than 45 minutes-an attendance on one or more patients at one place on one occasion-each patient, by:</w:t>
            </w:r>
          </w:p>
          <w:p w14:paraId="276C43A3" w14:textId="77777777" w:rsidR="00DD2E4B" w:rsidRPr="009F4207" w:rsidRDefault="00DD2E4B">
            <w:pPr>
              <w:spacing w:before="200" w:after="200"/>
              <w:ind w:left="285" w:hanging="285"/>
              <w:rPr>
                <w:sz w:val="20"/>
                <w:szCs w:val="20"/>
              </w:rPr>
            </w:pPr>
            <w:r w:rsidRPr="009F4207">
              <w:rPr>
                <w:sz w:val="20"/>
                <w:szCs w:val="20"/>
              </w:rPr>
              <w:lastRenderedPageBreak/>
              <w:t>(a) a medical practitioner (who is not a general practitioner); or</w:t>
            </w:r>
          </w:p>
          <w:p w14:paraId="7F6B9043" w14:textId="77777777" w:rsidR="00DD2E4B" w:rsidRPr="009F4207" w:rsidRDefault="00DD2E4B">
            <w:pPr>
              <w:spacing w:before="200" w:after="200"/>
              <w:rPr>
                <w:sz w:val="20"/>
                <w:szCs w:val="20"/>
              </w:rPr>
            </w:pPr>
            <w:r w:rsidRPr="009F4207">
              <w:rPr>
                <w:sz w:val="20"/>
                <w:szCs w:val="20"/>
              </w:rPr>
              <w:t>(b) a Group A1 disqualified general practitioner, as defined in the dictionary of the General Medical Services Table (GMST).</w:t>
            </w:r>
          </w:p>
          <w:p w14:paraId="5C8A688D" w14:textId="77777777" w:rsidR="00DD2E4B" w:rsidRPr="009F4207" w:rsidRDefault="00DD2E4B">
            <w:pPr>
              <w:rPr>
                <w:b/>
                <w:sz w:val="20"/>
              </w:rPr>
            </w:pPr>
            <w:r w:rsidRPr="009F4207">
              <w:rPr>
                <w:b/>
                <w:sz w:val="20"/>
              </w:rPr>
              <w:t xml:space="preserve">Derived Fee: </w:t>
            </w:r>
            <w:r w:rsidRPr="009F4207">
              <w:t>An amount equal to $35.50, plus $15.50 divided by the number of patients seen, up to a maximum of six patients. For seven or more patients - an amount equal to $35.50 plus $.70 per patient</w:t>
            </w:r>
          </w:p>
          <w:p w14:paraId="44D9E022"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6D567E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7A0204" w14:textId="77777777" w:rsidR="00DD2E4B" w:rsidRPr="009F4207" w:rsidRDefault="00DD2E4B">
            <w:r w:rsidRPr="009F4207">
              <w:lastRenderedPageBreak/>
              <w:t>65</w:t>
            </w:r>
          </w:p>
        </w:tc>
        <w:tc>
          <w:tcPr>
            <w:tcW w:w="0" w:type="auto"/>
            <w:tcMar>
              <w:top w:w="22" w:type="dxa"/>
              <w:left w:w="22" w:type="dxa"/>
              <w:bottom w:w="22" w:type="dxa"/>
              <w:right w:w="22" w:type="dxa"/>
            </w:tcMar>
            <w:vAlign w:val="bottom"/>
          </w:tcPr>
          <w:p w14:paraId="54AC19A9" w14:textId="77777777" w:rsidR="00DD2E4B" w:rsidRPr="009F4207" w:rsidRDefault="00DD2E4B">
            <w:pPr>
              <w:spacing w:after="200"/>
              <w:rPr>
                <w:sz w:val="20"/>
                <w:szCs w:val="20"/>
              </w:rPr>
            </w:pPr>
            <w:r w:rsidRPr="009F4207">
              <w:rPr>
                <w:sz w:val="20"/>
                <w:szCs w:val="20"/>
              </w:rPr>
              <w:t>Professional attendance (other than an attendance at consulting rooms or a residential aged care facility or a service to which any other item in the table applies) of more than 45 minutes in duration-an attendance on one or more patients at one place on one occasion-each patient, by:</w:t>
            </w:r>
          </w:p>
          <w:p w14:paraId="696149CD" w14:textId="77777777" w:rsidR="00DD2E4B" w:rsidRPr="009F4207" w:rsidRDefault="00DD2E4B">
            <w:pPr>
              <w:spacing w:before="200" w:after="200"/>
              <w:ind w:left="285" w:hanging="285"/>
              <w:rPr>
                <w:sz w:val="20"/>
                <w:szCs w:val="20"/>
              </w:rPr>
            </w:pPr>
            <w:r w:rsidRPr="009F4207">
              <w:rPr>
                <w:sz w:val="20"/>
                <w:szCs w:val="20"/>
              </w:rPr>
              <w:t>(a) a medical practitioner (who is not a general practitioner); or</w:t>
            </w:r>
          </w:p>
          <w:p w14:paraId="54591C68" w14:textId="77777777" w:rsidR="00DD2E4B" w:rsidRPr="009F4207" w:rsidRDefault="00DD2E4B">
            <w:pPr>
              <w:spacing w:before="200" w:after="200"/>
              <w:rPr>
                <w:sz w:val="20"/>
                <w:szCs w:val="20"/>
              </w:rPr>
            </w:pPr>
            <w:r w:rsidRPr="009F4207">
              <w:rPr>
                <w:sz w:val="20"/>
                <w:szCs w:val="20"/>
              </w:rPr>
              <w:t>(b) a Group A1 disqualified general practitioner, as defined in the dictionary of the General Medical Services Table (GMST).</w:t>
            </w:r>
          </w:p>
          <w:p w14:paraId="79A3A0F0" w14:textId="77777777" w:rsidR="00DD2E4B" w:rsidRPr="009F4207" w:rsidRDefault="00DD2E4B">
            <w:pPr>
              <w:rPr>
                <w:b/>
                <w:sz w:val="20"/>
              </w:rPr>
            </w:pPr>
            <w:r w:rsidRPr="009F4207">
              <w:rPr>
                <w:b/>
                <w:sz w:val="20"/>
              </w:rPr>
              <w:t xml:space="preserve">Derived Fee: </w:t>
            </w:r>
            <w:r w:rsidRPr="009F4207">
              <w:t>An amount equal to $57.50, plus $15.50 divided by the number of patients seen, up to a maximum of six patients. For seven or more patients - an amount equal to $57.50 plus $.70 per patient</w:t>
            </w:r>
          </w:p>
          <w:p w14:paraId="15620B41"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2A2D9BF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15D473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23B8D1C" w14:textId="77777777">
              <w:tc>
                <w:tcPr>
                  <w:tcW w:w="2500" w:type="pct"/>
                  <w:tcBorders>
                    <w:top w:val="nil"/>
                    <w:left w:val="nil"/>
                    <w:bottom w:val="nil"/>
                    <w:right w:val="nil"/>
                  </w:tcBorders>
                  <w:tcMar>
                    <w:top w:w="22" w:type="dxa"/>
                    <w:left w:w="0" w:type="dxa"/>
                    <w:bottom w:w="22" w:type="dxa"/>
                    <w:right w:w="0" w:type="dxa"/>
                  </w:tcMar>
                  <w:vAlign w:val="bottom"/>
                </w:tcPr>
                <w:p w14:paraId="32C5799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 SPECIALIST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5CD6A9C3" w14:textId="77777777" w:rsidR="00A77B3E" w:rsidRPr="009F4207" w:rsidRDefault="00A77B3E">
                  <w:pPr>
                    <w:keepLines/>
                    <w:jc w:val="right"/>
                    <w:rPr>
                      <w:rFonts w:ascii="Helvetica" w:eastAsia="Helvetica" w:hAnsi="Helvetica" w:cs="Helvetica"/>
                      <w:b/>
                      <w:sz w:val="20"/>
                    </w:rPr>
                  </w:pPr>
                </w:p>
              </w:tc>
            </w:tr>
          </w:tbl>
          <w:p w14:paraId="31A13AE6" w14:textId="77777777" w:rsidR="00A77B3E" w:rsidRPr="009F4207" w:rsidRDefault="00A77B3E">
            <w:pPr>
              <w:keepLines/>
              <w:rPr>
                <w:rFonts w:ascii="Helvetica" w:eastAsia="Helvetica" w:hAnsi="Helvetica" w:cs="Helvetica"/>
                <w:b/>
              </w:rPr>
            </w:pPr>
          </w:p>
        </w:tc>
      </w:tr>
      <w:tr w:rsidR="00DD2E4B" w:rsidRPr="009F4207" w14:paraId="72D04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821BF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478A14A" w14:textId="77777777" w:rsidR="00A77B3E" w:rsidRPr="009F4207" w:rsidRDefault="00A77B3E">
            <w:pPr>
              <w:pStyle w:val="Heading2"/>
              <w:spacing w:before="120"/>
              <w:rPr>
                <w:rFonts w:ascii="Helvetica" w:eastAsia="Helvetica" w:hAnsi="Helvetica" w:cs="Helvetica"/>
                <w:i w:val="0"/>
                <w:sz w:val="18"/>
              </w:rPr>
            </w:pPr>
            <w:bookmarkStart w:id="17" w:name="_Toc139032314"/>
            <w:r w:rsidRPr="009F4207">
              <w:rPr>
                <w:rFonts w:ascii="Helvetica" w:eastAsia="Helvetica" w:hAnsi="Helvetica" w:cs="Helvetica"/>
                <w:i w:val="0"/>
                <w:sz w:val="18"/>
              </w:rPr>
              <w:t>Group A3. Specialist Attendances To Which No Other Item Applies</w:t>
            </w:r>
            <w:bookmarkEnd w:id="17"/>
          </w:p>
        </w:tc>
      </w:tr>
      <w:tr w:rsidR="00DD2E4B" w:rsidRPr="009F4207" w14:paraId="0D3D7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73C46A" w14:textId="77777777" w:rsidR="00A77B3E" w:rsidRPr="009F4207" w:rsidRDefault="00A77B3E">
            <w:pPr>
              <w:rPr>
                <w:b/>
              </w:rPr>
            </w:pPr>
            <w:r w:rsidRPr="009F4207">
              <w:rPr>
                <w:b/>
              </w:rPr>
              <w:t>Fee</w:t>
            </w:r>
          </w:p>
          <w:p w14:paraId="6342E0C3" w14:textId="77777777" w:rsidR="00A77B3E" w:rsidRPr="009F4207" w:rsidRDefault="00A77B3E">
            <w:r w:rsidRPr="009F4207">
              <w:t>104</w:t>
            </w:r>
          </w:p>
        </w:tc>
        <w:tc>
          <w:tcPr>
            <w:tcW w:w="0" w:type="auto"/>
            <w:tcMar>
              <w:top w:w="22" w:type="dxa"/>
              <w:left w:w="22" w:type="dxa"/>
              <w:bottom w:w="22" w:type="dxa"/>
              <w:right w:w="22" w:type="dxa"/>
            </w:tcMar>
            <w:vAlign w:val="bottom"/>
          </w:tcPr>
          <w:p w14:paraId="17B572E8" w14:textId="77777777" w:rsidR="00DD2E4B" w:rsidRPr="009F4207" w:rsidRDefault="00DD2E4B">
            <w:pPr>
              <w:spacing w:after="200"/>
              <w:rPr>
                <w:sz w:val="20"/>
                <w:szCs w:val="20"/>
              </w:rPr>
            </w:pPr>
            <w:r w:rsidRPr="009F4207">
              <w:rPr>
                <w:sz w:val="20"/>
                <w:szCs w:val="20"/>
              </w:rPr>
              <w:t>Professional attendance at consulting rooms or hospital by a specialist in the practice of the specialist's specialty after referral of the patient to the specialist-each attendance, other than a second or subsequent attendance, in a single course of treatment, other than a service to which item 106, 109 or 16401 applies</w:t>
            </w:r>
          </w:p>
          <w:p w14:paraId="2705EE7F" w14:textId="77777777" w:rsidR="00A77B3E" w:rsidRPr="009F4207" w:rsidRDefault="00A77B3E">
            <w:r w:rsidRPr="009F4207">
              <w:t>(See para TN.1.4, AN.2.1, AN.40.1, AN.0.7 of explanatory notes to this Category)</w:t>
            </w:r>
          </w:p>
          <w:p w14:paraId="299B4B2A" w14:textId="77777777" w:rsidR="00A77B3E" w:rsidRPr="009F4207" w:rsidRDefault="00A77B3E">
            <w:pPr>
              <w:tabs>
                <w:tab w:val="left" w:pos="1701"/>
              </w:tabs>
              <w:rPr>
                <w:b/>
                <w:sz w:val="20"/>
              </w:rPr>
            </w:pPr>
            <w:r w:rsidRPr="009F4207">
              <w:rPr>
                <w:b/>
                <w:sz w:val="20"/>
              </w:rPr>
              <w:t xml:space="preserve">Fee: </w:t>
            </w:r>
            <w:r w:rsidRPr="009F4207">
              <w:t>$95.10</w:t>
            </w:r>
            <w:r w:rsidRPr="009F4207">
              <w:tab/>
            </w:r>
            <w:r w:rsidRPr="009F4207">
              <w:rPr>
                <w:b/>
                <w:sz w:val="20"/>
              </w:rPr>
              <w:t xml:space="preserve">Benefit: </w:t>
            </w:r>
            <w:r w:rsidRPr="009F4207">
              <w:t>75% = $71.35    85% = $80.85</w:t>
            </w:r>
          </w:p>
          <w:p w14:paraId="459F599B" w14:textId="77777777" w:rsidR="00A77B3E" w:rsidRPr="009F4207" w:rsidRDefault="00A77B3E">
            <w:pPr>
              <w:tabs>
                <w:tab w:val="left" w:pos="1701"/>
              </w:tabs>
            </w:pPr>
            <w:r w:rsidRPr="009F4207">
              <w:rPr>
                <w:b/>
                <w:sz w:val="20"/>
              </w:rPr>
              <w:t xml:space="preserve">Extended Medicare Safety Net Cap: </w:t>
            </w:r>
            <w:r w:rsidRPr="009F4207">
              <w:t>$285.30</w:t>
            </w:r>
          </w:p>
        </w:tc>
      </w:tr>
      <w:tr w:rsidR="00DD2E4B" w:rsidRPr="009F4207" w14:paraId="34A124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05B0D0" w14:textId="77777777" w:rsidR="00A77B3E" w:rsidRPr="009F4207" w:rsidRDefault="00A77B3E">
            <w:pPr>
              <w:rPr>
                <w:b/>
              </w:rPr>
            </w:pPr>
            <w:r w:rsidRPr="009F4207">
              <w:rPr>
                <w:b/>
              </w:rPr>
              <w:t>Fee</w:t>
            </w:r>
          </w:p>
          <w:p w14:paraId="175CDBB4" w14:textId="77777777" w:rsidR="00A77B3E" w:rsidRPr="009F4207" w:rsidRDefault="00A77B3E">
            <w:r w:rsidRPr="009F4207">
              <w:t>105</w:t>
            </w:r>
          </w:p>
        </w:tc>
        <w:tc>
          <w:tcPr>
            <w:tcW w:w="0" w:type="auto"/>
            <w:tcMar>
              <w:top w:w="22" w:type="dxa"/>
              <w:left w:w="22" w:type="dxa"/>
              <w:bottom w:w="22" w:type="dxa"/>
              <w:right w:w="22" w:type="dxa"/>
            </w:tcMar>
            <w:vAlign w:val="bottom"/>
          </w:tcPr>
          <w:p w14:paraId="60654E72" w14:textId="77777777" w:rsidR="00DD2E4B" w:rsidRPr="009F4207" w:rsidRDefault="00DD2E4B">
            <w:pPr>
              <w:spacing w:after="200"/>
              <w:rPr>
                <w:sz w:val="20"/>
                <w:szCs w:val="20"/>
              </w:rPr>
            </w:pPr>
            <w:r w:rsidRPr="009F4207">
              <w:rPr>
                <w:sz w:val="20"/>
                <w:szCs w:val="20"/>
              </w:rPr>
              <w:t>Professional attendance by a specialist in the practice of the specialist's specialty following referral of the patient to the specialist-an attendance after the first in a single course of treatment, if that attendance is at consulting rooms or hospital, other than a service to which item 16404 applies</w:t>
            </w:r>
          </w:p>
          <w:p w14:paraId="297F6540" w14:textId="77777777" w:rsidR="00A77B3E" w:rsidRPr="009F4207" w:rsidRDefault="00A77B3E">
            <w:r w:rsidRPr="009F4207">
              <w:t>(See para TN.1.4, AN.0.70, AN.2.1, AN.40.1, AN.0.7 of explanatory notes to this Category)</w:t>
            </w:r>
          </w:p>
          <w:p w14:paraId="175C0911" w14:textId="77777777" w:rsidR="00A77B3E" w:rsidRPr="009F4207" w:rsidRDefault="00A77B3E">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40D48939" w14:textId="77777777" w:rsidR="00A77B3E" w:rsidRPr="009F4207" w:rsidRDefault="00A77B3E">
            <w:pPr>
              <w:tabs>
                <w:tab w:val="left" w:pos="1701"/>
              </w:tabs>
            </w:pPr>
            <w:r w:rsidRPr="009F4207">
              <w:rPr>
                <w:b/>
                <w:sz w:val="20"/>
              </w:rPr>
              <w:t xml:space="preserve">Extended Medicare Safety Net Cap: </w:t>
            </w:r>
            <w:r w:rsidRPr="009F4207">
              <w:t>$143.40</w:t>
            </w:r>
          </w:p>
        </w:tc>
      </w:tr>
      <w:tr w:rsidR="00DD2E4B" w:rsidRPr="009F4207" w14:paraId="358ACC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003A54" w14:textId="77777777" w:rsidR="00A77B3E" w:rsidRPr="009F4207" w:rsidRDefault="00A77B3E">
            <w:pPr>
              <w:rPr>
                <w:b/>
              </w:rPr>
            </w:pPr>
            <w:r w:rsidRPr="009F4207">
              <w:rPr>
                <w:b/>
              </w:rPr>
              <w:t>Fee</w:t>
            </w:r>
          </w:p>
          <w:p w14:paraId="14CA673C" w14:textId="77777777" w:rsidR="00A77B3E" w:rsidRPr="009F4207" w:rsidRDefault="00A77B3E">
            <w:r w:rsidRPr="009F4207">
              <w:t>106</w:t>
            </w:r>
          </w:p>
        </w:tc>
        <w:tc>
          <w:tcPr>
            <w:tcW w:w="0" w:type="auto"/>
            <w:tcMar>
              <w:top w:w="22" w:type="dxa"/>
              <w:left w:w="22" w:type="dxa"/>
              <w:bottom w:w="22" w:type="dxa"/>
              <w:right w:w="22" w:type="dxa"/>
            </w:tcMar>
            <w:vAlign w:val="bottom"/>
          </w:tcPr>
          <w:p w14:paraId="33E71D8C" w14:textId="77777777" w:rsidR="00DD2E4B" w:rsidRPr="009F4207" w:rsidRDefault="00DD2E4B">
            <w:pPr>
              <w:spacing w:after="200"/>
              <w:rPr>
                <w:sz w:val="20"/>
                <w:szCs w:val="20"/>
              </w:rPr>
            </w:pPr>
            <w:r w:rsidRPr="009F4207">
              <w:rPr>
                <w:sz w:val="20"/>
                <w:szCs w:val="20"/>
              </w:rPr>
              <w:t>Professional attendance by a specialist in the practice of the specialist's specialty of ophthalmology and following referral of the patient to the specialist-an attendance (other than a second or subsequent attendance in a single course of treatment) at which the only service provided is refraction testing for the issue of a prescription for spectacles or contact lenses, if that attendance is at consulting rooms or hospital (other than a service to which any of items 104, 109 and 10801 to 10816 applies)</w:t>
            </w:r>
          </w:p>
          <w:p w14:paraId="446558E7" w14:textId="77777777" w:rsidR="00A77B3E" w:rsidRPr="009F4207" w:rsidRDefault="00A77B3E">
            <w:pPr>
              <w:tabs>
                <w:tab w:val="left" w:pos="1701"/>
              </w:tabs>
              <w:rPr>
                <w:b/>
                <w:sz w:val="20"/>
              </w:rPr>
            </w:pPr>
            <w:r w:rsidRPr="009F4207">
              <w:rPr>
                <w:b/>
                <w:sz w:val="20"/>
              </w:rPr>
              <w:t xml:space="preserve">Fee: </w:t>
            </w:r>
            <w:r w:rsidRPr="009F4207">
              <w:t>$78.90</w:t>
            </w:r>
            <w:r w:rsidRPr="009F4207">
              <w:tab/>
            </w:r>
            <w:r w:rsidRPr="009F4207">
              <w:rPr>
                <w:b/>
                <w:sz w:val="20"/>
              </w:rPr>
              <w:t xml:space="preserve">Benefit: </w:t>
            </w:r>
            <w:r w:rsidRPr="009F4207">
              <w:t>75% = $59.20    85% = $67.10</w:t>
            </w:r>
          </w:p>
          <w:p w14:paraId="7F1075F9" w14:textId="77777777" w:rsidR="00A77B3E" w:rsidRPr="009F4207" w:rsidRDefault="00A77B3E">
            <w:pPr>
              <w:tabs>
                <w:tab w:val="left" w:pos="1701"/>
              </w:tabs>
            </w:pPr>
            <w:r w:rsidRPr="009F4207">
              <w:rPr>
                <w:b/>
                <w:sz w:val="20"/>
              </w:rPr>
              <w:t xml:space="preserve">Extended Medicare Safety Net Cap: </w:t>
            </w:r>
            <w:r w:rsidRPr="009F4207">
              <w:t>$236.70</w:t>
            </w:r>
          </w:p>
        </w:tc>
      </w:tr>
      <w:tr w:rsidR="00DD2E4B" w:rsidRPr="009F4207" w14:paraId="5887F3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D0DB32" w14:textId="77777777" w:rsidR="00A77B3E" w:rsidRPr="009F4207" w:rsidRDefault="00A77B3E">
            <w:pPr>
              <w:rPr>
                <w:b/>
              </w:rPr>
            </w:pPr>
            <w:r w:rsidRPr="009F4207">
              <w:rPr>
                <w:b/>
              </w:rPr>
              <w:t>Fee</w:t>
            </w:r>
          </w:p>
          <w:p w14:paraId="6F75DB16" w14:textId="77777777" w:rsidR="00A77B3E" w:rsidRPr="009F4207" w:rsidRDefault="00A77B3E">
            <w:r w:rsidRPr="009F4207">
              <w:t>107</w:t>
            </w:r>
          </w:p>
        </w:tc>
        <w:tc>
          <w:tcPr>
            <w:tcW w:w="0" w:type="auto"/>
            <w:tcMar>
              <w:top w:w="22" w:type="dxa"/>
              <w:left w:w="22" w:type="dxa"/>
              <w:bottom w:w="22" w:type="dxa"/>
              <w:right w:w="22" w:type="dxa"/>
            </w:tcMar>
            <w:vAlign w:val="bottom"/>
          </w:tcPr>
          <w:p w14:paraId="1762D79A" w14:textId="77777777" w:rsidR="00DD2E4B" w:rsidRPr="009F4207" w:rsidRDefault="00DD2E4B">
            <w:pPr>
              <w:spacing w:after="200"/>
              <w:rPr>
                <w:sz w:val="20"/>
                <w:szCs w:val="20"/>
              </w:rPr>
            </w:pPr>
            <w:r w:rsidRPr="009F4207">
              <w:rPr>
                <w:sz w:val="20"/>
                <w:szCs w:val="20"/>
              </w:rPr>
              <w:t>Professional attendance by a specialist in the practice of the specialist's specialty following referral of the patient to the specialist-an attendance (other than a second or subsequent attendance in a single course of treatment), if that attendance is at a place other than consulting rooms or hospital</w:t>
            </w:r>
          </w:p>
          <w:p w14:paraId="45F5E51E" w14:textId="77777777" w:rsidR="00A77B3E" w:rsidRPr="009F4207" w:rsidRDefault="00A77B3E">
            <w:pPr>
              <w:tabs>
                <w:tab w:val="left" w:pos="1701"/>
              </w:tabs>
              <w:rPr>
                <w:b/>
                <w:sz w:val="20"/>
              </w:rPr>
            </w:pPr>
            <w:r w:rsidRPr="009F4207">
              <w:rPr>
                <w:b/>
                <w:sz w:val="20"/>
              </w:rPr>
              <w:lastRenderedPageBreak/>
              <w:t xml:space="preserve">Fee: </w:t>
            </w:r>
            <w:r w:rsidRPr="009F4207">
              <w:t>$139.55</w:t>
            </w:r>
            <w:r w:rsidRPr="009F4207">
              <w:tab/>
            </w:r>
            <w:r w:rsidRPr="009F4207">
              <w:rPr>
                <w:b/>
                <w:sz w:val="20"/>
              </w:rPr>
              <w:t xml:space="preserve">Benefit: </w:t>
            </w:r>
            <w:r w:rsidRPr="009F4207">
              <w:t>75% = $104.70    85% = $118.65</w:t>
            </w:r>
          </w:p>
          <w:p w14:paraId="05639641" w14:textId="77777777" w:rsidR="00A77B3E" w:rsidRPr="009F4207" w:rsidRDefault="00A77B3E">
            <w:pPr>
              <w:tabs>
                <w:tab w:val="left" w:pos="1701"/>
              </w:tabs>
            </w:pPr>
            <w:r w:rsidRPr="009F4207">
              <w:rPr>
                <w:b/>
                <w:sz w:val="20"/>
              </w:rPr>
              <w:t xml:space="preserve">Extended Medicare Safety Net Cap: </w:t>
            </w:r>
            <w:r w:rsidRPr="009F4207">
              <w:t>$418.65</w:t>
            </w:r>
          </w:p>
        </w:tc>
      </w:tr>
      <w:tr w:rsidR="00DD2E4B" w:rsidRPr="009F4207" w14:paraId="20A1EB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9E4F02" w14:textId="77777777" w:rsidR="00A77B3E" w:rsidRPr="009F4207" w:rsidRDefault="00A77B3E">
            <w:pPr>
              <w:rPr>
                <w:b/>
              </w:rPr>
            </w:pPr>
            <w:r w:rsidRPr="009F4207">
              <w:rPr>
                <w:b/>
              </w:rPr>
              <w:lastRenderedPageBreak/>
              <w:t>Fee</w:t>
            </w:r>
          </w:p>
          <w:p w14:paraId="3E49E627" w14:textId="77777777" w:rsidR="00A77B3E" w:rsidRPr="009F4207" w:rsidRDefault="00A77B3E">
            <w:r w:rsidRPr="009F4207">
              <w:t>108</w:t>
            </w:r>
          </w:p>
        </w:tc>
        <w:tc>
          <w:tcPr>
            <w:tcW w:w="0" w:type="auto"/>
            <w:tcMar>
              <w:top w:w="22" w:type="dxa"/>
              <w:left w:w="22" w:type="dxa"/>
              <w:bottom w:w="22" w:type="dxa"/>
              <w:right w:w="22" w:type="dxa"/>
            </w:tcMar>
            <w:vAlign w:val="bottom"/>
          </w:tcPr>
          <w:p w14:paraId="340F4BB2" w14:textId="77777777" w:rsidR="00DD2E4B" w:rsidRPr="009F4207" w:rsidRDefault="00DD2E4B">
            <w:pPr>
              <w:spacing w:after="200"/>
              <w:rPr>
                <w:sz w:val="20"/>
                <w:szCs w:val="20"/>
              </w:rPr>
            </w:pPr>
            <w:r w:rsidRPr="009F4207">
              <w:rPr>
                <w:sz w:val="20"/>
                <w:szCs w:val="20"/>
              </w:rPr>
              <w:t>Professional attendance by a specialist in the practice of the specialist's specialty following referral of the patient to the specialist-each attendance after the first in a single course of treatment, if that attendance is at a place other than consulting rooms or hospital</w:t>
            </w:r>
          </w:p>
          <w:p w14:paraId="49D7CA39" w14:textId="77777777" w:rsidR="00A77B3E" w:rsidRPr="009F4207" w:rsidRDefault="00A77B3E">
            <w:pPr>
              <w:tabs>
                <w:tab w:val="left" w:pos="1701"/>
              </w:tabs>
              <w:rPr>
                <w:b/>
                <w:sz w:val="20"/>
              </w:rPr>
            </w:pPr>
            <w:r w:rsidRPr="009F4207">
              <w:rPr>
                <w:b/>
                <w:sz w:val="20"/>
              </w:rPr>
              <w:t xml:space="preserve">Fee: </w:t>
            </w:r>
            <w:r w:rsidRPr="009F4207">
              <w:t>$88.35</w:t>
            </w:r>
            <w:r w:rsidRPr="009F4207">
              <w:tab/>
            </w:r>
            <w:r w:rsidRPr="009F4207">
              <w:rPr>
                <w:b/>
                <w:sz w:val="20"/>
              </w:rPr>
              <w:t xml:space="preserve">Benefit: </w:t>
            </w:r>
            <w:r w:rsidRPr="009F4207">
              <w:t>75% = $66.30    85% = $75.10</w:t>
            </w:r>
          </w:p>
          <w:p w14:paraId="7675CF62" w14:textId="77777777" w:rsidR="00A77B3E" w:rsidRPr="009F4207" w:rsidRDefault="00A77B3E">
            <w:pPr>
              <w:tabs>
                <w:tab w:val="left" w:pos="1701"/>
              </w:tabs>
            </w:pPr>
            <w:r w:rsidRPr="009F4207">
              <w:rPr>
                <w:b/>
                <w:sz w:val="20"/>
              </w:rPr>
              <w:t xml:space="preserve">Extended Medicare Safety Net Cap: </w:t>
            </w:r>
            <w:r w:rsidRPr="009F4207">
              <w:t>$265.05</w:t>
            </w:r>
          </w:p>
        </w:tc>
      </w:tr>
      <w:tr w:rsidR="00DD2E4B" w:rsidRPr="009F4207" w14:paraId="4A9ED4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CB9BE4" w14:textId="77777777" w:rsidR="00A77B3E" w:rsidRPr="009F4207" w:rsidRDefault="00A77B3E">
            <w:pPr>
              <w:rPr>
                <w:b/>
              </w:rPr>
            </w:pPr>
            <w:r w:rsidRPr="009F4207">
              <w:rPr>
                <w:b/>
              </w:rPr>
              <w:t>Fee</w:t>
            </w:r>
          </w:p>
          <w:p w14:paraId="64287442" w14:textId="77777777" w:rsidR="00A77B3E" w:rsidRPr="009F4207" w:rsidRDefault="00A77B3E">
            <w:r w:rsidRPr="009F4207">
              <w:t>109</w:t>
            </w:r>
          </w:p>
        </w:tc>
        <w:tc>
          <w:tcPr>
            <w:tcW w:w="0" w:type="auto"/>
            <w:tcMar>
              <w:top w:w="22" w:type="dxa"/>
              <w:left w:w="22" w:type="dxa"/>
              <w:bottom w:w="22" w:type="dxa"/>
              <w:right w:w="22" w:type="dxa"/>
            </w:tcMar>
            <w:vAlign w:val="bottom"/>
          </w:tcPr>
          <w:p w14:paraId="7F0100AF" w14:textId="77777777" w:rsidR="00DD2E4B" w:rsidRPr="009F4207" w:rsidRDefault="00DD2E4B">
            <w:pPr>
              <w:spacing w:after="200"/>
              <w:rPr>
                <w:sz w:val="20"/>
                <w:szCs w:val="20"/>
              </w:rPr>
            </w:pPr>
            <w:r w:rsidRPr="009F4207">
              <w:rPr>
                <w:sz w:val="20"/>
                <w:szCs w:val="20"/>
              </w:rPr>
              <w:t>Professional attendance by a specialist in the practice of the specialist's specialty of ophthalmology following referral of the patient to the specialist-an attendance (other than a second or subsequent attendance in a single course of treatment) at which a comprehensive eye examination, including pupil dilation, is performed on:</w:t>
            </w:r>
          </w:p>
          <w:p w14:paraId="64842B50" w14:textId="77777777" w:rsidR="00DD2E4B" w:rsidRPr="009F4207" w:rsidRDefault="00DD2E4B">
            <w:pPr>
              <w:spacing w:before="200" w:after="200"/>
              <w:rPr>
                <w:sz w:val="20"/>
                <w:szCs w:val="20"/>
              </w:rPr>
            </w:pPr>
            <w:r w:rsidRPr="009F4207">
              <w:rPr>
                <w:sz w:val="20"/>
                <w:szCs w:val="20"/>
              </w:rPr>
              <w:t>(a) a patient aged 9 years or younger; or</w:t>
            </w:r>
          </w:p>
          <w:p w14:paraId="3D7E9213" w14:textId="77777777" w:rsidR="00DD2E4B" w:rsidRPr="009F4207" w:rsidRDefault="00DD2E4B">
            <w:pPr>
              <w:spacing w:before="200" w:after="200"/>
              <w:rPr>
                <w:sz w:val="20"/>
                <w:szCs w:val="20"/>
              </w:rPr>
            </w:pPr>
            <w:r w:rsidRPr="009F4207">
              <w:rPr>
                <w:sz w:val="20"/>
                <w:szCs w:val="20"/>
              </w:rPr>
              <w:t>(b) a patient aged 14 years or younger with developmental delay;</w:t>
            </w:r>
          </w:p>
          <w:p w14:paraId="3BB6BFF7" w14:textId="77777777" w:rsidR="00DD2E4B" w:rsidRPr="009F4207" w:rsidRDefault="00DD2E4B">
            <w:pPr>
              <w:spacing w:before="200" w:after="200"/>
              <w:rPr>
                <w:sz w:val="20"/>
                <w:szCs w:val="20"/>
              </w:rPr>
            </w:pPr>
            <w:r w:rsidRPr="009F4207">
              <w:rPr>
                <w:sz w:val="20"/>
                <w:szCs w:val="20"/>
              </w:rPr>
              <w:t>(other than a service to which any of items 104, 106 and 10801 to 10816 applies)</w:t>
            </w:r>
          </w:p>
          <w:p w14:paraId="6CEF3122" w14:textId="77777777" w:rsidR="00A77B3E" w:rsidRPr="009F4207" w:rsidRDefault="00A77B3E">
            <w:pPr>
              <w:tabs>
                <w:tab w:val="left" w:pos="1701"/>
              </w:tabs>
              <w:rPr>
                <w:b/>
                <w:sz w:val="20"/>
              </w:rPr>
            </w:pPr>
            <w:r w:rsidRPr="009F4207">
              <w:rPr>
                <w:b/>
                <w:sz w:val="20"/>
              </w:rPr>
              <w:t xml:space="preserve">Fee: </w:t>
            </w:r>
            <w:r w:rsidRPr="009F4207">
              <w:t>$214.35</w:t>
            </w:r>
            <w:r w:rsidRPr="009F4207">
              <w:tab/>
            </w:r>
            <w:r w:rsidRPr="009F4207">
              <w:rPr>
                <w:b/>
                <w:sz w:val="20"/>
              </w:rPr>
              <w:t xml:space="preserve">Benefit: </w:t>
            </w:r>
            <w:r w:rsidRPr="009F4207">
              <w:t>75% = $160.80    85% = $182.20</w:t>
            </w:r>
          </w:p>
          <w:p w14:paraId="2F3CCD5A"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3C6217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3904AE" w14:textId="77777777" w:rsidR="00A77B3E" w:rsidRPr="009F4207" w:rsidRDefault="00A77B3E">
            <w:pPr>
              <w:rPr>
                <w:b/>
              </w:rPr>
            </w:pPr>
            <w:r w:rsidRPr="009F4207">
              <w:rPr>
                <w:b/>
              </w:rPr>
              <w:t>Amend</w:t>
            </w:r>
          </w:p>
          <w:p w14:paraId="087575E2" w14:textId="77777777" w:rsidR="00A77B3E" w:rsidRPr="009F4207" w:rsidRDefault="00A77B3E">
            <w:pPr>
              <w:rPr>
                <w:b/>
              </w:rPr>
            </w:pPr>
            <w:r w:rsidRPr="009F4207">
              <w:rPr>
                <w:b/>
              </w:rPr>
              <w:t>Fee</w:t>
            </w:r>
          </w:p>
          <w:p w14:paraId="1D381D72" w14:textId="77777777" w:rsidR="00A77B3E" w:rsidRPr="009F4207" w:rsidRDefault="00A77B3E">
            <w:r w:rsidRPr="009F4207">
              <w:t>111</w:t>
            </w:r>
          </w:p>
        </w:tc>
        <w:tc>
          <w:tcPr>
            <w:tcW w:w="0" w:type="auto"/>
            <w:tcMar>
              <w:top w:w="22" w:type="dxa"/>
              <w:left w:w="22" w:type="dxa"/>
              <w:bottom w:w="22" w:type="dxa"/>
              <w:right w:w="22" w:type="dxa"/>
            </w:tcMar>
            <w:vAlign w:val="bottom"/>
          </w:tcPr>
          <w:p w14:paraId="0CCE56B0" w14:textId="77777777" w:rsidR="00DD2E4B" w:rsidRPr="009F4207" w:rsidRDefault="00DD2E4B">
            <w:pPr>
              <w:spacing w:after="200"/>
              <w:rPr>
                <w:sz w:val="20"/>
                <w:szCs w:val="20"/>
              </w:rPr>
            </w:pPr>
            <w:r w:rsidRPr="009F4207">
              <w:rPr>
                <w:sz w:val="20"/>
                <w:szCs w:val="20"/>
              </w:rPr>
              <w:t>Professional attendance at consulting rooms or in hospital by a specialist in the practice of the specialist's specialty following referral of the patient to the specialist by a referring practitioner-an attendance after the first attendance in a single course of treatment, if:</w:t>
            </w:r>
          </w:p>
          <w:p w14:paraId="62E06139" w14:textId="77777777" w:rsidR="00DD2E4B" w:rsidRPr="009F4207" w:rsidRDefault="00DD2E4B">
            <w:pPr>
              <w:spacing w:before="200" w:after="200"/>
              <w:rPr>
                <w:sz w:val="20"/>
                <w:szCs w:val="20"/>
              </w:rPr>
            </w:pPr>
            <w:r w:rsidRPr="009F4207">
              <w:rPr>
                <w:sz w:val="20"/>
                <w:szCs w:val="20"/>
              </w:rPr>
              <w:t>(a) during the attendance, the specialist determines the need to perform an operation on the patient that had not otherwise been scheduled; and</w:t>
            </w:r>
          </w:p>
          <w:p w14:paraId="54FEA5E4" w14:textId="77777777" w:rsidR="00DD2E4B" w:rsidRPr="009F4207" w:rsidRDefault="00DD2E4B">
            <w:pPr>
              <w:spacing w:before="200" w:after="200"/>
              <w:rPr>
                <w:sz w:val="20"/>
                <w:szCs w:val="20"/>
              </w:rPr>
            </w:pPr>
            <w:r w:rsidRPr="009F4207">
              <w:rPr>
                <w:sz w:val="20"/>
                <w:szCs w:val="20"/>
              </w:rPr>
              <w:t>(b) the specialist subsequently performs the operation on the patient, on the same day; and</w:t>
            </w:r>
          </w:p>
          <w:p w14:paraId="482F0208" w14:textId="77777777" w:rsidR="00DD2E4B" w:rsidRPr="009F4207" w:rsidRDefault="00DD2E4B">
            <w:pPr>
              <w:spacing w:before="200" w:after="200"/>
              <w:rPr>
                <w:sz w:val="20"/>
                <w:szCs w:val="20"/>
              </w:rPr>
            </w:pPr>
            <w:r w:rsidRPr="009F4207">
              <w:rPr>
                <w:sz w:val="20"/>
                <w:szCs w:val="20"/>
              </w:rPr>
              <w:t>(c) the operation is a service to which an item in Group T8 applies; and</w:t>
            </w:r>
          </w:p>
          <w:p w14:paraId="4E6DBD74" w14:textId="77777777" w:rsidR="00DD2E4B" w:rsidRPr="009F4207" w:rsidRDefault="00DD2E4B">
            <w:pPr>
              <w:spacing w:before="200" w:after="200"/>
              <w:rPr>
                <w:sz w:val="20"/>
                <w:szCs w:val="20"/>
              </w:rPr>
            </w:pPr>
            <w:r w:rsidRPr="009F4207">
              <w:rPr>
                <w:sz w:val="20"/>
                <w:szCs w:val="20"/>
              </w:rPr>
              <w:t>(d) the amount specified in the item in Group T8 as the fee for a service to which that item applies is $328.55 or more</w:t>
            </w:r>
          </w:p>
          <w:p w14:paraId="6309EF18" w14:textId="77777777" w:rsidR="00DD2E4B" w:rsidRPr="009F4207" w:rsidRDefault="00DD2E4B">
            <w:pPr>
              <w:spacing w:before="200" w:after="200"/>
              <w:rPr>
                <w:sz w:val="20"/>
                <w:szCs w:val="20"/>
              </w:rPr>
            </w:pPr>
            <w:r w:rsidRPr="009F4207">
              <w:rPr>
                <w:sz w:val="20"/>
                <w:szCs w:val="20"/>
              </w:rPr>
              <w:t>For any particular patient, once only on the same day</w:t>
            </w:r>
          </w:p>
          <w:p w14:paraId="0F265166" w14:textId="77777777" w:rsidR="00A77B3E" w:rsidRPr="009F4207" w:rsidRDefault="00A77B3E">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4C0D7C30" w14:textId="77777777" w:rsidR="00A77B3E" w:rsidRPr="009F4207" w:rsidRDefault="00A77B3E">
            <w:pPr>
              <w:tabs>
                <w:tab w:val="left" w:pos="1701"/>
              </w:tabs>
            </w:pPr>
            <w:r w:rsidRPr="009F4207">
              <w:rPr>
                <w:b/>
                <w:sz w:val="20"/>
              </w:rPr>
              <w:t xml:space="preserve">Extended Medicare Safety Net Cap: </w:t>
            </w:r>
            <w:r w:rsidRPr="009F4207">
              <w:t>$143.40</w:t>
            </w:r>
          </w:p>
        </w:tc>
      </w:tr>
      <w:tr w:rsidR="00DD2E4B" w:rsidRPr="009F4207" w14:paraId="691AA5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3ACF6F" w14:textId="77777777" w:rsidR="00A77B3E" w:rsidRPr="009F4207" w:rsidRDefault="00A77B3E">
            <w:pPr>
              <w:rPr>
                <w:b/>
              </w:rPr>
            </w:pPr>
            <w:r w:rsidRPr="009F4207">
              <w:rPr>
                <w:b/>
              </w:rPr>
              <w:t>Amend</w:t>
            </w:r>
          </w:p>
          <w:p w14:paraId="5D348DBE" w14:textId="77777777" w:rsidR="00A77B3E" w:rsidRPr="009F4207" w:rsidRDefault="00A77B3E">
            <w:pPr>
              <w:rPr>
                <w:b/>
              </w:rPr>
            </w:pPr>
            <w:r w:rsidRPr="009F4207">
              <w:rPr>
                <w:b/>
              </w:rPr>
              <w:t>Fee</w:t>
            </w:r>
          </w:p>
          <w:p w14:paraId="442EA99C" w14:textId="77777777" w:rsidR="00A77B3E" w:rsidRPr="009F4207" w:rsidRDefault="00A77B3E">
            <w:r w:rsidRPr="009F4207">
              <w:t>115</w:t>
            </w:r>
          </w:p>
        </w:tc>
        <w:tc>
          <w:tcPr>
            <w:tcW w:w="0" w:type="auto"/>
            <w:tcMar>
              <w:top w:w="22" w:type="dxa"/>
              <w:left w:w="22" w:type="dxa"/>
              <w:bottom w:w="22" w:type="dxa"/>
              <w:right w:w="22" w:type="dxa"/>
            </w:tcMar>
            <w:vAlign w:val="bottom"/>
          </w:tcPr>
          <w:p w14:paraId="4D2D9B9D" w14:textId="77777777" w:rsidR="00DD2E4B" w:rsidRPr="009F4207" w:rsidRDefault="00DD2E4B">
            <w:pPr>
              <w:spacing w:after="200"/>
              <w:rPr>
                <w:sz w:val="20"/>
                <w:szCs w:val="20"/>
              </w:rPr>
            </w:pPr>
            <w:r w:rsidRPr="009F4207">
              <w:rPr>
                <w:sz w:val="20"/>
                <w:szCs w:val="20"/>
              </w:rPr>
              <w:t>Professional attendance at consulting rooms or in hospital on a day by a medical practitioner (the attending practitioner) who is a specialist or consultant physician in the practice of the attending practitioner’s specialty after referral of the patient to the attending practitioner by a referring practitioner—an attendance after the initial attendance in a single course of treatment, if:</w:t>
            </w:r>
          </w:p>
          <w:p w14:paraId="69B7BCFC" w14:textId="77777777" w:rsidR="00DD2E4B" w:rsidRPr="009F4207" w:rsidRDefault="00DD2E4B">
            <w:pPr>
              <w:spacing w:before="200" w:after="200"/>
              <w:rPr>
                <w:sz w:val="20"/>
                <w:szCs w:val="20"/>
              </w:rPr>
            </w:pPr>
            <w:r w:rsidRPr="009F4207">
              <w:rPr>
                <w:sz w:val="20"/>
                <w:szCs w:val="20"/>
              </w:rPr>
              <w:t>(a) the attending practitioner performs a scheduled operation on the patient on the same day; and</w:t>
            </w:r>
          </w:p>
          <w:p w14:paraId="48D9FF6A" w14:textId="77777777" w:rsidR="00DD2E4B" w:rsidRPr="009F4207" w:rsidRDefault="00DD2E4B">
            <w:pPr>
              <w:spacing w:before="200" w:after="200"/>
              <w:rPr>
                <w:sz w:val="20"/>
                <w:szCs w:val="20"/>
              </w:rPr>
            </w:pPr>
            <w:r w:rsidRPr="009F4207">
              <w:rPr>
                <w:sz w:val="20"/>
                <w:szCs w:val="20"/>
              </w:rPr>
              <w:t>(b) the operation is a service to which an item in Group T8 applies; and</w:t>
            </w:r>
          </w:p>
          <w:p w14:paraId="6E28669D" w14:textId="77777777" w:rsidR="00DD2E4B" w:rsidRPr="009F4207" w:rsidRDefault="00DD2E4B">
            <w:pPr>
              <w:spacing w:before="200" w:after="200"/>
              <w:rPr>
                <w:sz w:val="20"/>
                <w:szCs w:val="20"/>
              </w:rPr>
            </w:pPr>
            <w:r w:rsidRPr="009F4207">
              <w:rPr>
                <w:sz w:val="20"/>
                <w:szCs w:val="20"/>
              </w:rPr>
              <w:t>(c) the amount specified in the item in Group T8 as the fee for a service to which that item applies is $328.55 or more; and</w:t>
            </w:r>
          </w:p>
          <w:p w14:paraId="1EF57E76" w14:textId="77777777" w:rsidR="00DD2E4B" w:rsidRPr="009F4207" w:rsidRDefault="00DD2E4B">
            <w:pPr>
              <w:spacing w:before="200" w:after="200"/>
              <w:rPr>
                <w:sz w:val="20"/>
                <w:szCs w:val="20"/>
              </w:rPr>
            </w:pPr>
            <w:r w:rsidRPr="009F4207">
              <w:rPr>
                <w:sz w:val="20"/>
                <w:szCs w:val="20"/>
              </w:rPr>
              <w:t>(d) the attendance is unrelated to the scheduled operation; and</w:t>
            </w:r>
          </w:p>
          <w:p w14:paraId="4B013E39" w14:textId="77777777" w:rsidR="00DD2E4B" w:rsidRPr="009F4207" w:rsidRDefault="00DD2E4B">
            <w:pPr>
              <w:spacing w:before="200" w:after="200"/>
              <w:rPr>
                <w:sz w:val="20"/>
                <w:szCs w:val="20"/>
              </w:rPr>
            </w:pPr>
            <w:r w:rsidRPr="009F4207">
              <w:rPr>
                <w:sz w:val="20"/>
                <w:szCs w:val="20"/>
              </w:rPr>
              <w:lastRenderedPageBreak/>
              <w:t>(e) it is considered a clinical risk to defer the attendance to a later day</w:t>
            </w:r>
          </w:p>
          <w:p w14:paraId="09BCE3E2" w14:textId="77777777" w:rsidR="00DD2E4B" w:rsidRPr="009F4207" w:rsidRDefault="00DD2E4B">
            <w:pPr>
              <w:spacing w:before="200" w:after="200"/>
              <w:rPr>
                <w:sz w:val="20"/>
                <w:szCs w:val="20"/>
              </w:rPr>
            </w:pPr>
            <w:r w:rsidRPr="009F4207">
              <w:rPr>
                <w:sz w:val="20"/>
                <w:szCs w:val="20"/>
              </w:rPr>
              <w:t>For any particular patient, once only on the same day</w:t>
            </w:r>
          </w:p>
          <w:p w14:paraId="2E7EFA0B" w14:textId="77777777" w:rsidR="00DD2E4B" w:rsidRPr="009F4207" w:rsidRDefault="00DD2E4B">
            <w:pPr>
              <w:spacing w:before="200" w:after="200"/>
              <w:rPr>
                <w:sz w:val="20"/>
                <w:szCs w:val="20"/>
              </w:rPr>
            </w:pPr>
            <w:r w:rsidRPr="009F4207">
              <w:rPr>
                <w:sz w:val="20"/>
                <w:szCs w:val="20"/>
              </w:rPr>
              <w:t> </w:t>
            </w:r>
          </w:p>
          <w:p w14:paraId="584B4087" w14:textId="77777777" w:rsidR="00A77B3E" w:rsidRPr="009F4207" w:rsidRDefault="00A77B3E">
            <w:r w:rsidRPr="009F4207">
              <w:t>(See para AN.3.1 of explanatory notes to this Category)</w:t>
            </w:r>
          </w:p>
          <w:p w14:paraId="59F74E49" w14:textId="77777777" w:rsidR="00A77B3E" w:rsidRPr="009F4207" w:rsidRDefault="00A77B3E">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7F833F27" w14:textId="77777777" w:rsidR="00A77B3E" w:rsidRPr="009F4207" w:rsidRDefault="00A77B3E">
            <w:pPr>
              <w:tabs>
                <w:tab w:val="left" w:pos="1701"/>
              </w:tabs>
            </w:pPr>
            <w:r w:rsidRPr="009F4207">
              <w:rPr>
                <w:b/>
                <w:sz w:val="20"/>
              </w:rPr>
              <w:t xml:space="preserve">Extended Medicare Safety Net Cap: </w:t>
            </w:r>
            <w:r w:rsidRPr="009F4207">
              <w:t>$143.40</w:t>
            </w:r>
          </w:p>
        </w:tc>
      </w:tr>
    </w:tbl>
    <w:p w14:paraId="3E5CE23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B3F1B4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F8634ED" w14:textId="77777777">
              <w:tc>
                <w:tcPr>
                  <w:tcW w:w="2500" w:type="pct"/>
                  <w:tcBorders>
                    <w:top w:val="nil"/>
                    <w:left w:val="nil"/>
                    <w:bottom w:val="nil"/>
                    <w:right w:val="nil"/>
                  </w:tcBorders>
                  <w:tcMar>
                    <w:top w:w="22" w:type="dxa"/>
                    <w:left w:w="0" w:type="dxa"/>
                    <w:bottom w:w="22" w:type="dxa"/>
                    <w:right w:w="0" w:type="dxa"/>
                  </w:tcMar>
                  <w:vAlign w:val="bottom"/>
                </w:tcPr>
                <w:p w14:paraId="0C60609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 CONSULTANT PHYSICIAN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6866EC5A" w14:textId="77777777" w:rsidR="00A77B3E" w:rsidRPr="009F4207" w:rsidRDefault="00A77B3E">
                  <w:pPr>
                    <w:keepLines/>
                    <w:jc w:val="right"/>
                    <w:rPr>
                      <w:rFonts w:ascii="Helvetica" w:eastAsia="Helvetica" w:hAnsi="Helvetica" w:cs="Helvetica"/>
                      <w:b/>
                      <w:sz w:val="20"/>
                    </w:rPr>
                  </w:pPr>
                </w:p>
              </w:tc>
            </w:tr>
          </w:tbl>
          <w:p w14:paraId="6AA94814" w14:textId="77777777" w:rsidR="00A77B3E" w:rsidRPr="009F4207" w:rsidRDefault="00A77B3E">
            <w:pPr>
              <w:keepLines/>
              <w:rPr>
                <w:rFonts w:ascii="Helvetica" w:eastAsia="Helvetica" w:hAnsi="Helvetica" w:cs="Helvetica"/>
                <w:b/>
              </w:rPr>
            </w:pPr>
          </w:p>
        </w:tc>
      </w:tr>
      <w:tr w:rsidR="00DD2E4B" w:rsidRPr="009F4207" w14:paraId="23928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056D5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E40B5FD" w14:textId="77777777" w:rsidR="00A77B3E" w:rsidRPr="009F4207" w:rsidRDefault="00A77B3E">
            <w:pPr>
              <w:pStyle w:val="Heading2"/>
              <w:spacing w:before="120"/>
              <w:rPr>
                <w:rFonts w:ascii="Helvetica" w:eastAsia="Helvetica" w:hAnsi="Helvetica" w:cs="Helvetica"/>
                <w:i w:val="0"/>
                <w:sz w:val="18"/>
              </w:rPr>
            </w:pPr>
            <w:bookmarkStart w:id="18" w:name="_Toc139032315"/>
            <w:r w:rsidRPr="009F4207">
              <w:rPr>
                <w:rFonts w:ascii="Helvetica" w:eastAsia="Helvetica" w:hAnsi="Helvetica" w:cs="Helvetica"/>
                <w:i w:val="0"/>
                <w:sz w:val="18"/>
              </w:rPr>
              <w:t>Group A4. Consultant Physician Attendances To Which No Other Item Applies</w:t>
            </w:r>
            <w:bookmarkEnd w:id="18"/>
          </w:p>
        </w:tc>
      </w:tr>
      <w:tr w:rsidR="00DD2E4B" w:rsidRPr="009F4207" w14:paraId="35EC9C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A21869" w14:textId="77777777" w:rsidR="00A77B3E" w:rsidRPr="009F4207" w:rsidRDefault="00A77B3E">
            <w:pPr>
              <w:rPr>
                <w:b/>
              </w:rPr>
            </w:pPr>
            <w:r w:rsidRPr="009F4207">
              <w:rPr>
                <w:b/>
              </w:rPr>
              <w:t>Fee</w:t>
            </w:r>
          </w:p>
          <w:p w14:paraId="0D8F558E" w14:textId="77777777" w:rsidR="00A77B3E" w:rsidRPr="009F4207" w:rsidRDefault="00A77B3E">
            <w:r w:rsidRPr="009F4207">
              <w:t>110</w:t>
            </w:r>
          </w:p>
        </w:tc>
        <w:tc>
          <w:tcPr>
            <w:tcW w:w="0" w:type="auto"/>
            <w:tcMar>
              <w:top w:w="22" w:type="dxa"/>
              <w:left w:w="22" w:type="dxa"/>
              <w:bottom w:w="22" w:type="dxa"/>
              <w:right w:w="22" w:type="dxa"/>
            </w:tcMar>
            <w:vAlign w:val="bottom"/>
          </w:tcPr>
          <w:p w14:paraId="4ED1E128" w14:textId="77777777" w:rsidR="00DD2E4B" w:rsidRPr="009F4207" w:rsidRDefault="00DD2E4B">
            <w:pPr>
              <w:spacing w:after="200"/>
              <w:rPr>
                <w:sz w:val="20"/>
                <w:szCs w:val="20"/>
              </w:rPr>
            </w:pPr>
            <w:r w:rsidRPr="009F4207">
              <w:rPr>
                <w:sz w:val="20"/>
                <w:szCs w:val="20"/>
              </w:rPr>
              <w:t>Professional attendance at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p w14:paraId="64B79AB0" w14:textId="77777777" w:rsidR="00A77B3E" w:rsidRPr="009F4207" w:rsidRDefault="00A77B3E">
            <w:r w:rsidRPr="009F4207">
              <w:t>(See para AN.40.1, AN.0.7 of explanatory notes to this Category)</w:t>
            </w:r>
          </w:p>
          <w:p w14:paraId="72B64600" w14:textId="77777777" w:rsidR="00A77B3E" w:rsidRPr="009F4207" w:rsidRDefault="00A77B3E">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75% = $125.85    85% = $142.60</w:t>
            </w:r>
          </w:p>
          <w:p w14:paraId="55A855B3"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67642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4A3574" w14:textId="77777777" w:rsidR="00A77B3E" w:rsidRPr="009F4207" w:rsidRDefault="00A77B3E">
            <w:pPr>
              <w:rPr>
                <w:b/>
              </w:rPr>
            </w:pPr>
            <w:r w:rsidRPr="009F4207">
              <w:rPr>
                <w:b/>
              </w:rPr>
              <w:t>Fee</w:t>
            </w:r>
          </w:p>
          <w:p w14:paraId="26F19050" w14:textId="77777777" w:rsidR="00A77B3E" w:rsidRPr="009F4207" w:rsidRDefault="00A77B3E">
            <w:r w:rsidRPr="009F4207">
              <w:t>116</w:t>
            </w:r>
          </w:p>
        </w:tc>
        <w:tc>
          <w:tcPr>
            <w:tcW w:w="0" w:type="auto"/>
            <w:tcMar>
              <w:top w:w="22" w:type="dxa"/>
              <w:left w:w="22" w:type="dxa"/>
              <w:bottom w:w="22" w:type="dxa"/>
              <w:right w:w="22" w:type="dxa"/>
            </w:tcMar>
            <w:vAlign w:val="bottom"/>
          </w:tcPr>
          <w:p w14:paraId="1C3A197E" w14:textId="77777777" w:rsidR="00DD2E4B" w:rsidRPr="009F4207" w:rsidRDefault="00DD2E4B">
            <w:pPr>
              <w:spacing w:after="200"/>
              <w:rPr>
                <w:sz w:val="20"/>
                <w:szCs w:val="20"/>
              </w:rPr>
            </w:pPr>
            <w:r w:rsidRPr="009F4207">
              <w:rPr>
                <w:sz w:val="20"/>
                <w:szCs w:val="20"/>
              </w:rPr>
              <w:t>Professional attendance at consulting rooms or hospital, by a consultant physician in the practice of the consultant physician's specialty (other than psychiatry) following referral of the patient to the consultant physician by a referring practitioner-each attendance (other than a service to which item 119 applies) after the first in a single course of treatment</w:t>
            </w:r>
          </w:p>
          <w:p w14:paraId="7BF0B4BC" w14:textId="77777777" w:rsidR="00A77B3E" w:rsidRPr="009F4207" w:rsidRDefault="00A77B3E">
            <w:r w:rsidRPr="009F4207">
              <w:t>(See para AN.0.70, AN.40.1, AN.0.7 of explanatory notes to this Category)</w:t>
            </w:r>
          </w:p>
          <w:p w14:paraId="5C5298D1" w14:textId="77777777" w:rsidR="00A77B3E" w:rsidRPr="009F4207" w:rsidRDefault="00A77B3E">
            <w:pPr>
              <w:tabs>
                <w:tab w:val="left" w:pos="1701"/>
              </w:tabs>
              <w:rPr>
                <w:b/>
                <w:sz w:val="20"/>
              </w:rPr>
            </w:pPr>
            <w:r w:rsidRPr="009F4207">
              <w:rPr>
                <w:b/>
                <w:sz w:val="20"/>
              </w:rPr>
              <w:t xml:space="preserve">Fee: </w:t>
            </w:r>
            <w:r w:rsidRPr="009F4207">
              <w:t>$83.95</w:t>
            </w:r>
            <w:r w:rsidRPr="009F4207">
              <w:tab/>
            </w:r>
            <w:r w:rsidRPr="009F4207">
              <w:rPr>
                <w:b/>
                <w:sz w:val="20"/>
              </w:rPr>
              <w:t xml:space="preserve">Benefit: </w:t>
            </w:r>
            <w:r w:rsidRPr="009F4207">
              <w:t>75% = $63.00    85% = $71.40</w:t>
            </w:r>
          </w:p>
          <w:p w14:paraId="67BD61F7" w14:textId="77777777" w:rsidR="00A77B3E" w:rsidRPr="009F4207" w:rsidRDefault="00A77B3E">
            <w:pPr>
              <w:tabs>
                <w:tab w:val="left" w:pos="1701"/>
              </w:tabs>
            </w:pPr>
            <w:r w:rsidRPr="009F4207">
              <w:rPr>
                <w:b/>
                <w:sz w:val="20"/>
              </w:rPr>
              <w:t xml:space="preserve">Extended Medicare Safety Net Cap: </w:t>
            </w:r>
            <w:r w:rsidRPr="009F4207">
              <w:t>$251.85</w:t>
            </w:r>
          </w:p>
        </w:tc>
      </w:tr>
      <w:tr w:rsidR="00DD2E4B" w:rsidRPr="009F4207" w14:paraId="0C9D2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D1A864" w14:textId="77777777" w:rsidR="00A77B3E" w:rsidRPr="009F4207" w:rsidRDefault="00A77B3E">
            <w:pPr>
              <w:rPr>
                <w:b/>
              </w:rPr>
            </w:pPr>
            <w:r w:rsidRPr="009F4207">
              <w:rPr>
                <w:b/>
              </w:rPr>
              <w:t>Amend</w:t>
            </w:r>
          </w:p>
          <w:p w14:paraId="6E35C98F" w14:textId="77777777" w:rsidR="00A77B3E" w:rsidRPr="009F4207" w:rsidRDefault="00A77B3E">
            <w:pPr>
              <w:rPr>
                <w:b/>
              </w:rPr>
            </w:pPr>
            <w:r w:rsidRPr="009F4207">
              <w:rPr>
                <w:b/>
              </w:rPr>
              <w:t>Fee</w:t>
            </w:r>
          </w:p>
          <w:p w14:paraId="20826CDC" w14:textId="77777777" w:rsidR="00A77B3E" w:rsidRPr="009F4207" w:rsidRDefault="00A77B3E">
            <w:r w:rsidRPr="009F4207">
              <w:t>117</w:t>
            </w:r>
          </w:p>
        </w:tc>
        <w:tc>
          <w:tcPr>
            <w:tcW w:w="0" w:type="auto"/>
            <w:tcMar>
              <w:top w:w="22" w:type="dxa"/>
              <w:left w:w="22" w:type="dxa"/>
              <w:bottom w:w="22" w:type="dxa"/>
              <w:right w:w="22" w:type="dxa"/>
            </w:tcMar>
            <w:vAlign w:val="bottom"/>
          </w:tcPr>
          <w:p w14:paraId="4696FBC7" w14:textId="77777777" w:rsidR="00DD2E4B" w:rsidRPr="009F4207" w:rsidRDefault="00DD2E4B">
            <w:pPr>
              <w:spacing w:after="200"/>
              <w:rPr>
                <w:sz w:val="20"/>
                <w:szCs w:val="20"/>
              </w:rPr>
            </w:pPr>
            <w:r w:rsidRPr="009F4207">
              <w:rPr>
                <w:sz w:val="20"/>
                <w:szCs w:val="20"/>
              </w:rPr>
              <w:t>Professional attendance at consulting rooms or in hospital, by a consultant physician in the practice of the consultant physician's specialty (other than psychiatry) following referral of the patient to the consultant physician by a referring practitioner-an attendance after the first attendance in a single course of treatment, if:</w:t>
            </w:r>
          </w:p>
          <w:p w14:paraId="2945E28D" w14:textId="77777777" w:rsidR="00DD2E4B" w:rsidRPr="009F4207" w:rsidRDefault="00DD2E4B">
            <w:pPr>
              <w:spacing w:before="200" w:after="200"/>
              <w:rPr>
                <w:sz w:val="20"/>
                <w:szCs w:val="20"/>
              </w:rPr>
            </w:pPr>
            <w:r w:rsidRPr="009F4207">
              <w:rPr>
                <w:sz w:val="20"/>
                <w:szCs w:val="20"/>
              </w:rPr>
              <w:t>(a) the attendance is not a minor attendance; and</w:t>
            </w:r>
          </w:p>
          <w:p w14:paraId="79110C38" w14:textId="77777777" w:rsidR="00DD2E4B" w:rsidRPr="009F4207" w:rsidRDefault="00DD2E4B">
            <w:pPr>
              <w:spacing w:before="200" w:after="200"/>
              <w:rPr>
                <w:sz w:val="20"/>
                <w:szCs w:val="20"/>
              </w:rPr>
            </w:pPr>
            <w:r w:rsidRPr="009F4207">
              <w:rPr>
                <w:sz w:val="20"/>
                <w:szCs w:val="20"/>
              </w:rPr>
              <w:t>(b) during the attendance, the consultant physician determines the need to perform an operation on the patient that had not otherwise been scheduled; and</w:t>
            </w:r>
          </w:p>
          <w:p w14:paraId="1E0EA7BF" w14:textId="77777777" w:rsidR="00DD2E4B" w:rsidRPr="009F4207" w:rsidRDefault="00DD2E4B">
            <w:pPr>
              <w:spacing w:before="200" w:after="200"/>
              <w:rPr>
                <w:sz w:val="20"/>
                <w:szCs w:val="20"/>
              </w:rPr>
            </w:pPr>
            <w:r w:rsidRPr="009F4207">
              <w:rPr>
                <w:sz w:val="20"/>
                <w:szCs w:val="20"/>
              </w:rPr>
              <w:t>(c) the consultant physician subsequently performs the operation on the patient, on the same day; and</w:t>
            </w:r>
          </w:p>
          <w:p w14:paraId="33461757" w14:textId="77777777" w:rsidR="00DD2E4B" w:rsidRPr="009F4207" w:rsidRDefault="00DD2E4B">
            <w:pPr>
              <w:spacing w:before="200" w:after="200"/>
              <w:rPr>
                <w:sz w:val="20"/>
                <w:szCs w:val="20"/>
              </w:rPr>
            </w:pPr>
            <w:r w:rsidRPr="009F4207">
              <w:rPr>
                <w:sz w:val="20"/>
                <w:szCs w:val="20"/>
              </w:rPr>
              <w:t>(d) the operation is a service to which an item in Group T8 applies; and</w:t>
            </w:r>
          </w:p>
          <w:p w14:paraId="22FA2CFD" w14:textId="77777777" w:rsidR="00DD2E4B" w:rsidRPr="009F4207" w:rsidRDefault="00DD2E4B">
            <w:pPr>
              <w:spacing w:before="200" w:after="200"/>
              <w:rPr>
                <w:sz w:val="20"/>
                <w:szCs w:val="20"/>
              </w:rPr>
            </w:pPr>
            <w:r w:rsidRPr="009F4207">
              <w:rPr>
                <w:sz w:val="20"/>
                <w:szCs w:val="20"/>
              </w:rPr>
              <w:t>(e) the amount specified in the item in Group T8 as the fee for a service to which that item applies is $328.55 or more</w:t>
            </w:r>
          </w:p>
          <w:p w14:paraId="729CAB37" w14:textId="77777777" w:rsidR="00DD2E4B" w:rsidRPr="009F4207" w:rsidRDefault="00DD2E4B">
            <w:pPr>
              <w:spacing w:before="200" w:after="200"/>
              <w:rPr>
                <w:sz w:val="20"/>
                <w:szCs w:val="20"/>
              </w:rPr>
            </w:pPr>
            <w:r w:rsidRPr="009F4207">
              <w:rPr>
                <w:sz w:val="20"/>
                <w:szCs w:val="20"/>
              </w:rPr>
              <w:t>For any particular patient, once only on the same day</w:t>
            </w:r>
          </w:p>
          <w:p w14:paraId="7F615DDB" w14:textId="77777777" w:rsidR="00A77B3E" w:rsidRPr="009F4207" w:rsidRDefault="00A77B3E">
            <w:pPr>
              <w:tabs>
                <w:tab w:val="left" w:pos="1701"/>
              </w:tabs>
              <w:rPr>
                <w:b/>
                <w:sz w:val="20"/>
              </w:rPr>
            </w:pPr>
            <w:r w:rsidRPr="009F4207">
              <w:rPr>
                <w:b/>
                <w:sz w:val="20"/>
              </w:rPr>
              <w:t xml:space="preserve">Fee: </w:t>
            </w:r>
            <w:r w:rsidRPr="009F4207">
              <w:t>$83.95</w:t>
            </w:r>
            <w:r w:rsidRPr="009F4207">
              <w:tab/>
            </w:r>
            <w:r w:rsidRPr="009F4207">
              <w:rPr>
                <w:b/>
                <w:sz w:val="20"/>
              </w:rPr>
              <w:t xml:space="preserve">Benefit: </w:t>
            </w:r>
            <w:r w:rsidRPr="009F4207">
              <w:t>75% = $63.00    85% = $71.40</w:t>
            </w:r>
          </w:p>
          <w:p w14:paraId="555A8495" w14:textId="77777777" w:rsidR="00A77B3E" w:rsidRPr="009F4207" w:rsidRDefault="00A77B3E">
            <w:pPr>
              <w:tabs>
                <w:tab w:val="left" w:pos="1701"/>
              </w:tabs>
            </w:pPr>
            <w:r w:rsidRPr="009F4207">
              <w:rPr>
                <w:b/>
                <w:sz w:val="20"/>
              </w:rPr>
              <w:t xml:space="preserve">Extended Medicare Safety Net Cap: </w:t>
            </w:r>
            <w:r w:rsidRPr="009F4207">
              <w:t>$251.85</w:t>
            </w:r>
          </w:p>
        </w:tc>
      </w:tr>
      <w:tr w:rsidR="00DD2E4B" w:rsidRPr="009F4207" w14:paraId="0D92A7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4F7738" w14:textId="77777777" w:rsidR="00A77B3E" w:rsidRPr="009F4207" w:rsidRDefault="00A77B3E">
            <w:pPr>
              <w:rPr>
                <w:b/>
              </w:rPr>
            </w:pPr>
            <w:r w:rsidRPr="009F4207">
              <w:rPr>
                <w:b/>
              </w:rPr>
              <w:t>Fee</w:t>
            </w:r>
          </w:p>
          <w:p w14:paraId="1A9D4748" w14:textId="77777777" w:rsidR="00A77B3E" w:rsidRPr="009F4207" w:rsidRDefault="00A77B3E">
            <w:r w:rsidRPr="009F4207">
              <w:t>119</w:t>
            </w:r>
          </w:p>
        </w:tc>
        <w:tc>
          <w:tcPr>
            <w:tcW w:w="0" w:type="auto"/>
            <w:tcMar>
              <w:top w:w="22" w:type="dxa"/>
              <w:left w:w="22" w:type="dxa"/>
              <w:bottom w:w="22" w:type="dxa"/>
              <w:right w:w="22" w:type="dxa"/>
            </w:tcMar>
            <w:vAlign w:val="bottom"/>
          </w:tcPr>
          <w:p w14:paraId="1EC467E2" w14:textId="77777777" w:rsidR="00DD2E4B" w:rsidRPr="009F4207" w:rsidRDefault="00DD2E4B">
            <w:pPr>
              <w:spacing w:after="200"/>
              <w:rPr>
                <w:sz w:val="20"/>
                <w:szCs w:val="20"/>
              </w:rPr>
            </w:pPr>
            <w:r w:rsidRPr="009F4207">
              <w:rPr>
                <w:sz w:val="20"/>
                <w:szCs w:val="20"/>
              </w:rPr>
              <w:t>Professional attendance at consulting rooms or hospital, by a consultant physician in the practice of the consultant physician's specialty (other than psychiatry) following referral of the patient to the consultant physician by a referring practitioner-each minor attendance after the first in a single course of treatment</w:t>
            </w:r>
          </w:p>
          <w:p w14:paraId="6FD20198" w14:textId="77777777" w:rsidR="00A77B3E" w:rsidRPr="009F4207" w:rsidRDefault="00A77B3E">
            <w:r w:rsidRPr="009F4207">
              <w:lastRenderedPageBreak/>
              <w:t>(See para AN.0.21, AN.0.70, AN.40.1, AN.0.7 of explanatory notes to this Category)</w:t>
            </w:r>
          </w:p>
          <w:p w14:paraId="669422C5" w14:textId="77777777" w:rsidR="00A77B3E" w:rsidRPr="009F4207" w:rsidRDefault="00A77B3E">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5C06D7D3" w14:textId="77777777" w:rsidR="00A77B3E" w:rsidRPr="009F4207" w:rsidRDefault="00A77B3E">
            <w:pPr>
              <w:tabs>
                <w:tab w:val="left" w:pos="1701"/>
              </w:tabs>
            </w:pPr>
            <w:r w:rsidRPr="009F4207">
              <w:rPr>
                <w:b/>
                <w:sz w:val="20"/>
              </w:rPr>
              <w:t xml:space="preserve">Extended Medicare Safety Net Cap: </w:t>
            </w:r>
            <w:r w:rsidRPr="009F4207">
              <w:t>$143.40</w:t>
            </w:r>
          </w:p>
        </w:tc>
      </w:tr>
      <w:tr w:rsidR="00DD2E4B" w:rsidRPr="009F4207" w14:paraId="540621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41D724" w14:textId="77777777" w:rsidR="00A77B3E" w:rsidRPr="009F4207" w:rsidRDefault="00A77B3E">
            <w:pPr>
              <w:rPr>
                <w:b/>
              </w:rPr>
            </w:pPr>
            <w:r w:rsidRPr="009F4207">
              <w:rPr>
                <w:b/>
              </w:rPr>
              <w:lastRenderedPageBreak/>
              <w:t>Amend</w:t>
            </w:r>
          </w:p>
          <w:p w14:paraId="4EE74CF4" w14:textId="77777777" w:rsidR="00A77B3E" w:rsidRPr="009F4207" w:rsidRDefault="00A77B3E">
            <w:pPr>
              <w:rPr>
                <w:b/>
              </w:rPr>
            </w:pPr>
            <w:r w:rsidRPr="009F4207">
              <w:rPr>
                <w:b/>
              </w:rPr>
              <w:t>Fee</w:t>
            </w:r>
          </w:p>
          <w:p w14:paraId="1A80146B" w14:textId="77777777" w:rsidR="00A77B3E" w:rsidRPr="009F4207" w:rsidRDefault="00A77B3E">
            <w:r w:rsidRPr="009F4207">
              <w:t>120</w:t>
            </w:r>
          </w:p>
        </w:tc>
        <w:tc>
          <w:tcPr>
            <w:tcW w:w="0" w:type="auto"/>
            <w:tcMar>
              <w:top w:w="22" w:type="dxa"/>
              <w:left w:w="22" w:type="dxa"/>
              <w:bottom w:w="22" w:type="dxa"/>
              <w:right w:w="22" w:type="dxa"/>
            </w:tcMar>
            <w:vAlign w:val="bottom"/>
          </w:tcPr>
          <w:p w14:paraId="3E9C164D" w14:textId="77777777" w:rsidR="00DD2E4B" w:rsidRPr="009F4207" w:rsidRDefault="00DD2E4B">
            <w:pPr>
              <w:spacing w:after="200"/>
              <w:rPr>
                <w:sz w:val="20"/>
                <w:szCs w:val="20"/>
              </w:rPr>
            </w:pPr>
            <w:r w:rsidRPr="009F4207">
              <w:rPr>
                <w:sz w:val="20"/>
                <w:szCs w:val="20"/>
              </w:rPr>
              <w:t>Professional attendance at consulting rooms or in hospital by a consultant physician in the practice of the consultant physician's specialty (other than psychiatry) following referral of the patient to the consultant physician by a referring practitioner-an attendance after the first attendance in a single course of treatment, if:</w:t>
            </w:r>
          </w:p>
          <w:p w14:paraId="0510621E" w14:textId="77777777" w:rsidR="00DD2E4B" w:rsidRPr="009F4207" w:rsidRDefault="00DD2E4B">
            <w:pPr>
              <w:spacing w:before="200" w:after="200"/>
              <w:rPr>
                <w:sz w:val="20"/>
                <w:szCs w:val="20"/>
              </w:rPr>
            </w:pPr>
            <w:r w:rsidRPr="009F4207">
              <w:rPr>
                <w:sz w:val="20"/>
                <w:szCs w:val="20"/>
              </w:rPr>
              <w:t>(a) the attendance is a minor attendance; and</w:t>
            </w:r>
          </w:p>
          <w:p w14:paraId="6090B9B7" w14:textId="77777777" w:rsidR="00DD2E4B" w:rsidRPr="009F4207" w:rsidRDefault="00DD2E4B">
            <w:pPr>
              <w:spacing w:before="200" w:after="200"/>
              <w:rPr>
                <w:sz w:val="20"/>
                <w:szCs w:val="20"/>
              </w:rPr>
            </w:pPr>
            <w:r w:rsidRPr="009F4207">
              <w:rPr>
                <w:sz w:val="20"/>
                <w:szCs w:val="20"/>
              </w:rPr>
              <w:t>(b) during the attendance, the consultant physician determines the need to perform an operation on the patient that had not otherwise been scheduled; and</w:t>
            </w:r>
          </w:p>
          <w:p w14:paraId="2B3190C0" w14:textId="77777777" w:rsidR="00DD2E4B" w:rsidRPr="009F4207" w:rsidRDefault="00DD2E4B">
            <w:pPr>
              <w:spacing w:before="200" w:after="200"/>
              <w:rPr>
                <w:sz w:val="20"/>
                <w:szCs w:val="20"/>
              </w:rPr>
            </w:pPr>
            <w:r w:rsidRPr="009F4207">
              <w:rPr>
                <w:sz w:val="20"/>
                <w:szCs w:val="20"/>
              </w:rPr>
              <w:t>(c) the consultant physician subsequently performs the operation on the patient, on the same day; and</w:t>
            </w:r>
          </w:p>
          <w:p w14:paraId="278AE57A" w14:textId="77777777" w:rsidR="00DD2E4B" w:rsidRPr="009F4207" w:rsidRDefault="00DD2E4B">
            <w:pPr>
              <w:spacing w:before="200" w:after="200"/>
              <w:rPr>
                <w:sz w:val="20"/>
                <w:szCs w:val="20"/>
              </w:rPr>
            </w:pPr>
            <w:r w:rsidRPr="009F4207">
              <w:rPr>
                <w:sz w:val="20"/>
                <w:szCs w:val="20"/>
              </w:rPr>
              <w:t>(d) the operation is a service to which an item in Group T8 applies; and</w:t>
            </w:r>
          </w:p>
          <w:p w14:paraId="169236FD" w14:textId="77777777" w:rsidR="00DD2E4B" w:rsidRPr="009F4207" w:rsidRDefault="00DD2E4B">
            <w:pPr>
              <w:spacing w:before="200" w:after="200"/>
              <w:rPr>
                <w:sz w:val="20"/>
                <w:szCs w:val="20"/>
              </w:rPr>
            </w:pPr>
            <w:r w:rsidRPr="009F4207">
              <w:rPr>
                <w:sz w:val="20"/>
                <w:szCs w:val="20"/>
              </w:rPr>
              <w:t>(e) the amount specified in the item in Group T8 as the fee for a service to which that item applies is $328.55 or more</w:t>
            </w:r>
          </w:p>
          <w:p w14:paraId="02544E32" w14:textId="77777777" w:rsidR="00DD2E4B" w:rsidRPr="009F4207" w:rsidRDefault="00DD2E4B">
            <w:pPr>
              <w:spacing w:before="200" w:after="200"/>
              <w:rPr>
                <w:sz w:val="20"/>
                <w:szCs w:val="20"/>
              </w:rPr>
            </w:pPr>
            <w:r w:rsidRPr="009F4207">
              <w:rPr>
                <w:sz w:val="20"/>
                <w:szCs w:val="20"/>
              </w:rPr>
              <w:t>For any particular patient, once only on the same day</w:t>
            </w:r>
          </w:p>
          <w:p w14:paraId="7748962C" w14:textId="77777777" w:rsidR="00A77B3E" w:rsidRPr="009F4207" w:rsidRDefault="00A77B3E">
            <w:r w:rsidRPr="009F4207">
              <w:t>(See para AN.0.21 of explanatory notes to this Category)</w:t>
            </w:r>
          </w:p>
          <w:p w14:paraId="36B6172A" w14:textId="77777777" w:rsidR="00A77B3E" w:rsidRPr="009F4207" w:rsidRDefault="00A77B3E">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02A37683" w14:textId="77777777" w:rsidR="00A77B3E" w:rsidRPr="009F4207" w:rsidRDefault="00A77B3E">
            <w:pPr>
              <w:tabs>
                <w:tab w:val="left" w:pos="1701"/>
              </w:tabs>
            </w:pPr>
            <w:r w:rsidRPr="009F4207">
              <w:rPr>
                <w:b/>
                <w:sz w:val="20"/>
              </w:rPr>
              <w:t xml:space="preserve">Extended Medicare Safety Net Cap: </w:t>
            </w:r>
            <w:r w:rsidRPr="009F4207">
              <w:t>$143.40</w:t>
            </w:r>
          </w:p>
        </w:tc>
      </w:tr>
      <w:tr w:rsidR="00DD2E4B" w:rsidRPr="009F4207" w14:paraId="7E6D3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38A381" w14:textId="77777777" w:rsidR="00A77B3E" w:rsidRPr="009F4207" w:rsidRDefault="00A77B3E">
            <w:pPr>
              <w:rPr>
                <w:b/>
              </w:rPr>
            </w:pPr>
            <w:r w:rsidRPr="009F4207">
              <w:rPr>
                <w:b/>
              </w:rPr>
              <w:t>Fee</w:t>
            </w:r>
          </w:p>
          <w:p w14:paraId="39E54123" w14:textId="77777777" w:rsidR="00A77B3E" w:rsidRPr="009F4207" w:rsidRDefault="00A77B3E">
            <w:r w:rsidRPr="009F4207">
              <w:t>122</w:t>
            </w:r>
          </w:p>
        </w:tc>
        <w:tc>
          <w:tcPr>
            <w:tcW w:w="0" w:type="auto"/>
            <w:tcMar>
              <w:top w:w="22" w:type="dxa"/>
              <w:left w:w="22" w:type="dxa"/>
              <w:bottom w:w="22" w:type="dxa"/>
              <w:right w:w="22" w:type="dxa"/>
            </w:tcMar>
            <w:vAlign w:val="bottom"/>
          </w:tcPr>
          <w:p w14:paraId="2B00BB2D" w14:textId="77777777" w:rsidR="00DD2E4B" w:rsidRPr="009F4207" w:rsidRDefault="00DD2E4B">
            <w:pPr>
              <w:spacing w:after="200"/>
              <w:rPr>
                <w:sz w:val="20"/>
                <w:szCs w:val="20"/>
              </w:rPr>
            </w:pPr>
            <w:r w:rsidRPr="009F4207">
              <w:rPr>
                <w:sz w:val="20"/>
                <w:szCs w:val="20"/>
              </w:rPr>
              <w:t>Professional attendance at a place other than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p w14:paraId="5619708F" w14:textId="77777777" w:rsidR="00A77B3E" w:rsidRPr="009F4207" w:rsidRDefault="00A77B3E">
            <w:pPr>
              <w:tabs>
                <w:tab w:val="left" w:pos="1701"/>
              </w:tabs>
              <w:rPr>
                <w:b/>
                <w:sz w:val="20"/>
              </w:rPr>
            </w:pPr>
            <w:r w:rsidRPr="009F4207">
              <w:rPr>
                <w:b/>
                <w:sz w:val="20"/>
              </w:rPr>
              <w:t xml:space="preserve">Fee: </w:t>
            </w:r>
            <w:r w:rsidRPr="009F4207">
              <w:t>$203.50</w:t>
            </w:r>
            <w:r w:rsidRPr="009F4207">
              <w:tab/>
            </w:r>
            <w:r w:rsidRPr="009F4207">
              <w:rPr>
                <w:b/>
                <w:sz w:val="20"/>
              </w:rPr>
              <w:t xml:space="preserve">Benefit: </w:t>
            </w:r>
            <w:r w:rsidRPr="009F4207">
              <w:t>75% = $152.65    85% = $173.00</w:t>
            </w:r>
          </w:p>
          <w:p w14:paraId="28FFF52B"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3D86C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D3C24D" w14:textId="77777777" w:rsidR="00A77B3E" w:rsidRPr="009F4207" w:rsidRDefault="00A77B3E">
            <w:pPr>
              <w:rPr>
                <w:b/>
              </w:rPr>
            </w:pPr>
            <w:r w:rsidRPr="009F4207">
              <w:rPr>
                <w:b/>
              </w:rPr>
              <w:t>Fee</w:t>
            </w:r>
          </w:p>
          <w:p w14:paraId="5CD1EB99" w14:textId="77777777" w:rsidR="00A77B3E" w:rsidRPr="009F4207" w:rsidRDefault="00A77B3E">
            <w:r w:rsidRPr="009F4207">
              <w:t>128</w:t>
            </w:r>
          </w:p>
        </w:tc>
        <w:tc>
          <w:tcPr>
            <w:tcW w:w="0" w:type="auto"/>
            <w:tcMar>
              <w:top w:w="22" w:type="dxa"/>
              <w:left w:w="22" w:type="dxa"/>
              <w:bottom w:w="22" w:type="dxa"/>
              <w:right w:w="22" w:type="dxa"/>
            </w:tcMar>
            <w:vAlign w:val="bottom"/>
          </w:tcPr>
          <w:p w14:paraId="7C482E6F" w14:textId="77777777" w:rsidR="00DD2E4B" w:rsidRPr="009F4207" w:rsidRDefault="00DD2E4B">
            <w:pPr>
              <w:spacing w:after="200"/>
              <w:rPr>
                <w:sz w:val="20"/>
                <w:szCs w:val="20"/>
              </w:rPr>
            </w:pPr>
            <w:r w:rsidRPr="009F4207">
              <w:rPr>
                <w:sz w:val="20"/>
                <w:szCs w:val="20"/>
              </w:rPr>
              <w:t>Professional attendance at a place other than consulting rooms or hospital, by a consultant physician in the practice of the consultant physician's specialty (other than psychiatry) following referral of the patient to the consultant physician by a referring practitioner-each attendance (other than a service to which item 131 applies) after the first in a single course of treatment</w:t>
            </w:r>
          </w:p>
          <w:p w14:paraId="782A6111" w14:textId="77777777" w:rsidR="00A77B3E" w:rsidRPr="009F4207" w:rsidRDefault="00A77B3E">
            <w:pPr>
              <w:tabs>
                <w:tab w:val="left" w:pos="1701"/>
              </w:tabs>
              <w:rPr>
                <w:b/>
                <w:sz w:val="20"/>
              </w:rPr>
            </w:pPr>
            <w:r w:rsidRPr="009F4207">
              <w:rPr>
                <w:b/>
                <w:sz w:val="20"/>
              </w:rPr>
              <w:t xml:space="preserve">Fee: </w:t>
            </w:r>
            <w:r w:rsidRPr="009F4207">
              <w:t>$123.10</w:t>
            </w:r>
            <w:r w:rsidRPr="009F4207">
              <w:tab/>
            </w:r>
            <w:r w:rsidRPr="009F4207">
              <w:rPr>
                <w:b/>
                <w:sz w:val="20"/>
              </w:rPr>
              <w:t xml:space="preserve">Benefit: </w:t>
            </w:r>
            <w:r w:rsidRPr="009F4207">
              <w:t>75% = $92.35    85% = $104.65</w:t>
            </w:r>
          </w:p>
          <w:p w14:paraId="0CDAB60D" w14:textId="77777777" w:rsidR="00A77B3E" w:rsidRPr="009F4207" w:rsidRDefault="00A77B3E">
            <w:pPr>
              <w:tabs>
                <w:tab w:val="left" w:pos="1701"/>
              </w:tabs>
            </w:pPr>
            <w:r w:rsidRPr="009F4207">
              <w:rPr>
                <w:b/>
                <w:sz w:val="20"/>
              </w:rPr>
              <w:t xml:space="preserve">Extended Medicare Safety Net Cap: </w:t>
            </w:r>
            <w:r w:rsidRPr="009F4207">
              <w:t>$369.30</w:t>
            </w:r>
          </w:p>
        </w:tc>
      </w:tr>
      <w:tr w:rsidR="00DD2E4B" w:rsidRPr="009F4207" w14:paraId="7FE411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B46F1C" w14:textId="77777777" w:rsidR="00A77B3E" w:rsidRPr="009F4207" w:rsidRDefault="00A77B3E">
            <w:pPr>
              <w:rPr>
                <w:b/>
              </w:rPr>
            </w:pPr>
            <w:r w:rsidRPr="009F4207">
              <w:rPr>
                <w:b/>
              </w:rPr>
              <w:t>Fee</w:t>
            </w:r>
          </w:p>
          <w:p w14:paraId="26178813" w14:textId="77777777" w:rsidR="00A77B3E" w:rsidRPr="009F4207" w:rsidRDefault="00A77B3E">
            <w:r w:rsidRPr="009F4207">
              <w:t>131</w:t>
            </w:r>
          </w:p>
        </w:tc>
        <w:tc>
          <w:tcPr>
            <w:tcW w:w="0" w:type="auto"/>
            <w:tcMar>
              <w:top w:w="22" w:type="dxa"/>
              <w:left w:w="22" w:type="dxa"/>
              <w:bottom w:w="22" w:type="dxa"/>
              <w:right w:w="22" w:type="dxa"/>
            </w:tcMar>
            <w:vAlign w:val="bottom"/>
          </w:tcPr>
          <w:p w14:paraId="6FCC00F7" w14:textId="77777777" w:rsidR="00DD2E4B" w:rsidRPr="009F4207" w:rsidRDefault="00DD2E4B">
            <w:pPr>
              <w:spacing w:after="200"/>
              <w:rPr>
                <w:sz w:val="20"/>
                <w:szCs w:val="20"/>
              </w:rPr>
            </w:pPr>
            <w:r w:rsidRPr="009F4207">
              <w:rPr>
                <w:sz w:val="20"/>
                <w:szCs w:val="20"/>
              </w:rPr>
              <w:t>Professional attendance at a place other than consulting rooms or hospital, by a consultant physician in the practice of the consultant physician's specialty (other than psychiatry) following referral of the patient to the consultant physician by a referring practitioner-each minor attendance after the first in a single course of treatment</w:t>
            </w:r>
          </w:p>
          <w:p w14:paraId="004DE930" w14:textId="77777777" w:rsidR="00A77B3E" w:rsidRPr="009F4207" w:rsidRDefault="00A77B3E">
            <w:r w:rsidRPr="009F4207">
              <w:t>(See para AN.0.21 of explanatory notes to this Category)</w:t>
            </w:r>
          </w:p>
          <w:p w14:paraId="47F787D1" w14:textId="77777777" w:rsidR="00A77B3E" w:rsidRPr="009F4207" w:rsidRDefault="00A77B3E">
            <w:pPr>
              <w:tabs>
                <w:tab w:val="left" w:pos="1701"/>
              </w:tabs>
              <w:rPr>
                <w:b/>
                <w:sz w:val="20"/>
              </w:rPr>
            </w:pPr>
            <w:r w:rsidRPr="009F4207">
              <w:rPr>
                <w:b/>
                <w:sz w:val="20"/>
              </w:rPr>
              <w:t xml:space="preserve">Fee: </w:t>
            </w:r>
            <w:r w:rsidRPr="009F4207">
              <w:t>$88.70</w:t>
            </w:r>
            <w:r w:rsidRPr="009F4207">
              <w:tab/>
            </w:r>
            <w:r w:rsidRPr="009F4207">
              <w:rPr>
                <w:b/>
                <w:sz w:val="20"/>
              </w:rPr>
              <w:t xml:space="preserve">Benefit: </w:t>
            </w:r>
            <w:r w:rsidRPr="009F4207">
              <w:t>75% = $66.55    85% = $75.40</w:t>
            </w:r>
          </w:p>
          <w:p w14:paraId="7E222B4C" w14:textId="77777777" w:rsidR="00A77B3E" w:rsidRPr="009F4207" w:rsidRDefault="00A77B3E">
            <w:pPr>
              <w:tabs>
                <w:tab w:val="left" w:pos="1701"/>
              </w:tabs>
            </w:pPr>
            <w:r w:rsidRPr="009F4207">
              <w:rPr>
                <w:b/>
                <w:sz w:val="20"/>
              </w:rPr>
              <w:t xml:space="preserve">Extended Medicare Safety Net Cap: </w:t>
            </w:r>
            <w:r w:rsidRPr="009F4207">
              <w:t>$266.10</w:t>
            </w:r>
          </w:p>
        </w:tc>
      </w:tr>
      <w:tr w:rsidR="00DD2E4B" w:rsidRPr="009F4207" w14:paraId="443C91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6EDEBC" w14:textId="77777777" w:rsidR="00A77B3E" w:rsidRPr="009F4207" w:rsidRDefault="00A77B3E">
            <w:pPr>
              <w:rPr>
                <w:b/>
              </w:rPr>
            </w:pPr>
            <w:r w:rsidRPr="009F4207">
              <w:rPr>
                <w:b/>
              </w:rPr>
              <w:t>Fee</w:t>
            </w:r>
          </w:p>
          <w:p w14:paraId="1763C95C" w14:textId="77777777" w:rsidR="00A77B3E" w:rsidRPr="009F4207" w:rsidRDefault="00A77B3E">
            <w:r w:rsidRPr="009F4207">
              <w:t>132</w:t>
            </w:r>
          </w:p>
        </w:tc>
        <w:tc>
          <w:tcPr>
            <w:tcW w:w="0" w:type="auto"/>
            <w:tcMar>
              <w:top w:w="22" w:type="dxa"/>
              <w:left w:w="22" w:type="dxa"/>
              <w:bottom w:w="22" w:type="dxa"/>
              <w:right w:w="22" w:type="dxa"/>
            </w:tcMar>
            <w:vAlign w:val="bottom"/>
          </w:tcPr>
          <w:p w14:paraId="6A309A06"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(other than psychiatry) of at least 45 minutes in duration for an initial assessment of a patient with at least 2 morbidities (which may include complex congenital, developmental and behavioural disorders) following referral of the patient to the consultant physician by a referring practitioner, if:</w:t>
            </w:r>
          </w:p>
          <w:p w14:paraId="6591BC95" w14:textId="77777777" w:rsidR="00DD2E4B" w:rsidRPr="009F4207" w:rsidRDefault="00DD2E4B">
            <w:pPr>
              <w:spacing w:before="200" w:after="200"/>
              <w:rPr>
                <w:sz w:val="20"/>
                <w:szCs w:val="20"/>
              </w:rPr>
            </w:pPr>
            <w:r w:rsidRPr="009F4207">
              <w:rPr>
                <w:sz w:val="20"/>
                <w:szCs w:val="20"/>
              </w:rPr>
              <w:t>(a) an assessment is undertaken that covers:</w:t>
            </w:r>
          </w:p>
          <w:p w14:paraId="22FC8941" w14:textId="77777777" w:rsidR="00DD2E4B" w:rsidRPr="009F4207" w:rsidRDefault="00DD2E4B">
            <w:pPr>
              <w:spacing w:before="200" w:after="200"/>
              <w:rPr>
                <w:sz w:val="20"/>
                <w:szCs w:val="20"/>
              </w:rPr>
            </w:pPr>
            <w:r w:rsidRPr="009F4207">
              <w:rPr>
                <w:sz w:val="20"/>
                <w:szCs w:val="20"/>
              </w:rPr>
              <w:lastRenderedPageBreak/>
              <w:t>      (i) a comprehensive history, including psychosocial history and medication review; and</w:t>
            </w:r>
          </w:p>
          <w:p w14:paraId="4D2A5662" w14:textId="77777777" w:rsidR="00DD2E4B" w:rsidRPr="009F4207" w:rsidRDefault="00DD2E4B">
            <w:pPr>
              <w:spacing w:before="200" w:after="200"/>
              <w:rPr>
                <w:sz w:val="20"/>
                <w:szCs w:val="20"/>
              </w:rPr>
            </w:pPr>
            <w:r w:rsidRPr="009F4207">
              <w:rPr>
                <w:sz w:val="20"/>
                <w:szCs w:val="20"/>
              </w:rPr>
              <w:t>      (ii) comprehensive multi or detailed single organ system assessment; and</w:t>
            </w:r>
          </w:p>
          <w:p w14:paraId="6C40CA49" w14:textId="77777777" w:rsidR="00DD2E4B" w:rsidRPr="009F4207" w:rsidRDefault="00DD2E4B">
            <w:pPr>
              <w:spacing w:before="200" w:after="200"/>
              <w:rPr>
                <w:sz w:val="20"/>
                <w:szCs w:val="20"/>
              </w:rPr>
            </w:pPr>
            <w:r w:rsidRPr="009F4207">
              <w:rPr>
                <w:sz w:val="20"/>
                <w:szCs w:val="20"/>
              </w:rPr>
              <w:t>      (iii) the formulation of differential diagnoses; and</w:t>
            </w:r>
          </w:p>
          <w:p w14:paraId="0C9D46D0" w14:textId="77777777" w:rsidR="00DD2E4B" w:rsidRPr="009F4207" w:rsidRDefault="00DD2E4B">
            <w:pPr>
              <w:spacing w:before="200" w:after="200"/>
              <w:rPr>
                <w:sz w:val="20"/>
                <w:szCs w:val="20"/>
              </w:rPr>
            </w:pPr>
            <w:r w:rsidRPr="009F4207">
              <w:rPr>
                <w:sz w:val="20"/>
                <w:szCs w:val="20"/>
              </w:rPr>
              <w:t>(b) a consultant physician treatment and management plan of significant complexity is prepared and provided to the referring practitioner, which involves:</w:t>
            </w:r>
          </w:p>
          <w:p w14:paraId="08B24972" w14:textId="77777777" w:rsidR="00DD2E4B" w:rsidRPr="009F4207" w:rsidRDefault="00DD2E4B">
            <w:pPr>
              <w:spacing w:before="200" w:after="200"/>
              <w:rPr>
                <w:sz w:val="20"/>
                <w:szCs w:val="20"/>
              </w:rPr>
            </w:pPr>
            <w:r w:rsidRPr="009F4207">
              <w:rPr>
                <w:sz w:val="20"/>
                <w:szCs w:val="20"/>
              </w:rPr>
              <w:t>      (i) an opinion on diagnosis and risk assessment; and</w:t>
            </w:r>
          </w:p>
          <w:p w14:paraId="3AB85083" w14:textId="77777777" w:rsidR="00DD2E4B" w:rsidRPr="009F4207" w:rsidRDefault="00DD2E4B">
            <w:pPr>
              <w:spacing w:before="200" w:after="200"/>
              <w:rPr>
                <w:sz w:val="20"/>
                <w:szCs w:val="20"/>
              </w:rPr>
            </w:pPr>
            <w:r w:rsidRPr="009F4207">
              <w:rPr>
                <w:sz w:val="20"/>
                <w:szCs w:val="20"/>
              </w:rPr>
              <w:t>      (ii) treatment options and decisions; and</w:t>
            </w:r>
          </w:p>
          <w:p w14:paraId="4BF590F9" w14:textId="77777777" w:rsidR="00DD2E4B" w:rsidRPr="009F4207" w:rsidRDefault="00DD2E4B">
            <w:pPr>
              <w:spacing w:before="200" w:after="200"/>
              <w:rPr>
                <w:sz w:val="20"/>
                <w:szCs w:val="20"/>
              </w:rPr>
            </w:pPr>
            <w:r w:rsidRPr="009F4207">
              <w:rPr>
                <w:sz w:val="20"/>
                <w:szCs w:val="20"/>
              </w:rPr>
              <w:t>      (iii) medication recommendations; and</w:t>
            </w:r>
          </w:p>
          <w:p w14:paraId="26C78311" w14:textId="77777777" w:rsidR="00DD2E4B" w:rsidRPr="009F4207" w:rsidRDefault="00DD2E4B">
            <w:pPr>
              <w:spacing w:before="200" w:after="200"/>
              <w:rPr>
                <w:sz w:val="20"/>
                <w:szCs w:val="20"/>
              </w:rPr>
            </w:pPr>
            <w:r w:rsidRPr="009F4207">
              <w:rPr>
                <w:sz w:val="20"/>
                <w:szCs w:val="20"/>
              </w:rPr>
              <w:t>(c) an attendance on the patient to which item 110, 116 or 119 applies did not take place on the same day by the same consultant physician; and</w:t>
            </w:r>
          </w:p>
          <w:p w14:paraId="4EFBD826" w14:textId="77777777" w:rsidR="00DD2E4B" w:rsidRPr="009F4207" w:rsidRDefault="00DD2E4B">
            <w:pPr>
              <w:spacing w:before="200" w:after="200"/>
              <w:rPr>
                <w:sz w:val="20"/>
                <w:szCs w:val="20"/>
              </w:rPr>
            </w:pPr>
            <w:r w:rsidRPr="009F4207">
              <w:rPr>
                <w:sz w:val="20"/>
                <w:szCs w:val="20"/>
              </w:rPr>
              <w:t>(d) this item has not applied to an attendance on the patient in the preceding 12 months by the same consultant physician</w:t>
            </w:r>
          </w:p>
          <w:p w14:paraId="2EA013C1" w14:textId="77777777" w:rsidR="00A77B3E" w:rsidRPr="009F4207" w:rsidRDefault="00A77B3E">
            <w:r w:rsidRPr="009F4207">
              <w:t>(See para AN.0.23, AN.40.1, AN.0.7 of explanatory notes to this Category)</w:t>
            </w:r>
          </w:p>
          <w:p w14:paraId="4E22A6CF" w14:textId="77777777" w:rsidR="00A77B3E" w:rsidRPr="009F4207" w:rsidRDefault="00A77B3E">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75% = $220.05    85% = $249.40</w:t>
            </w:r>
          </w:p>
          <w:p w14:paraId="226628EB"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00C239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A38BBD" w14:textId="77777777" w:rsidR="00A77B3E" w:rsidRPr="009F4207" w:rsidRDefault="00A77B3E">
            <w:pPr>
              <w:rPr>
                <w:b/>
              </w:rPr>
            </w:pPr>
            <w:r w:rsidRPr="009F4207">
              <w:rPr>
                <w:b/>
              </w:rPr>
              <w:lastRenderedPageBreak/>
              <w:t>Fee</w:t>
            </w:r>
          </w:p>
          <w:p w14:paraId="3734B1A5" w14:textId="77777777" w:rsidR="00A77B3E" w:rsidRPr="009F4207" w:rsidRDefault="00A77B3E">
            <w:r w:rsidRPr="009F4207">
              <w:t>133</w:t>
            </w:r>
          </w:p>
        </w:tc>
        <w:tc>
          <w:tcPr>
            <w:tcW w:w="0" w:type="auto"/>
            <w:tcMar>
              <w:top w:w="22" w:type="dxa"/>
              <w:left w:w="22" w:type="dxa"/>
              <w:bottom w:w="22" w:type="dxa"/>
              <w:right w:w="22" w:type="dxa"/>
            </w:tcMar>
            <w:vAlign w:val="bottom"/>
          </w:tcPr>
          <w:p w14:paraId="7B8FD490"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(other than psychiatry) of at least 20 minutes in duration after the first attendance in a single course of treatment for a review of a patient with at least 2 morbidities (which may include complex congenital, developmental and behavioural disorders) if:</w:t>
            </w:r>
          </w:p>
          <w:p w14:paraId="57DA9F68" w14:textId="77777777" w:rsidR="00DD2E4B" w:rsidRPr="009F4207" w:rsidRDefault="00DD2E4B">
            <w:pPr>
              <w:spacing w:before="200" w:after="200"/>
              <w:rPr>
                <w:sz w:val="20"/>
                <w:szCs w:val="20"/>
              </w:rPr>
            </w:pPr>
            <w:r w:rsidRPr="009F4207">
              <w:rPr>
                <w:sz w:val="20"/>
                <w:szCs w:val="20"/>
              </w:rPr>
              <w:t>(a) a review is undertaken that covers:</w:t>
            </w:r>
          </w:p>
          <w:p w14:paraId="792245CC" w14:textId="77777777" w:rsidR="00DD2E4B" w:rsidRPr="009F4207" w:rsidRDefault="00DD2E4B">
            <w:pPr>
              <w:spacing w:before="200" w:after="200"/>
              <w:rPr>
                <w:sz w:val="20"/>
                <w:szCs w:val="20"/>
              </w:rPr>
            </w:pPr>
            <w:r w:rsidRPr="009F4207">
              <w:rPr>
                <w:sz w:val="20"/>
                <w:szCs w:val="20"/>
              </w:rPr>
              <w:t>      (i) review of initial presenting problems and results of diagnostic investigations; and</w:t>
            </w:r>
          </w:p>
          <w:p w14:paraId="32DCAE54" w14:textId="77777777" w:rsidR="00DD2E4B" w:rsidRPr="009F4207" w:rsidRDefault="00DD2E4B">
            <w:pPr>
              <w:spacing w:before="200" w:after="200"/>
              <w:rPr>
                <w:sz w:val="20"/>
                <w:szCs w:val="20"/>
              </w:rPr>
            </w:pPr>
            <w:r w:rsidRPr="009F4207">
              <w:rPr>
                <w:sz w:val="20"/>
                <w:szCs w:val="20"/>
              </w:rPr>
              <w:t>      (ii) review of responses to treatment and medication plans initiated at time of initial consultation; and</w:t>
            </w:r>
          </w:p>
          <w:p w14:paraId="571892DF" w14:textId="77777777" w:rsidR="00DD2E4B" w:rsidRPr="009F4207" w:rsidRDefault="00DD2E4B">
            <w:pPr>
              <w:spacing w:before="200" w:after="200"/>
              <w:rPr>
                <w:sz w:val="20"/>
                <w:szCs w:val="20"/>
              </w:rPr>
            </w:pPr>
            <w:r w:rsidRPr="009F4207">
              <w:rPr>
                <w:sz w:val="20"/>
                <w:szCs w:val="20"/>
              </w:rPr>
              <w:t>      (iii) comprehensive multi or detailed single organ system assessment; and</w:t>
            </w:r>
          </w:p>
          <w:p w14:paraId="64C7645A" w14:textId="77777777" w:rsidR="00DD2E4B" w:rsidRPr="009F4207" w:rsidRDefault="00DD2E4B">
            <w:pPr>
              <w:spacing w:before="200" w:after="200"/>
              <w:rPr>
                <w:sz w:val="20"/>
                <w:szCs w:val="20"/>
              </w:rPr>
            </w:pPr>
            <w:r w:rsidRPr="009F4207">
              <w:rPr>
                <w:sz w:val="20"/>
                <w:szCs w:val="20"/>
              </w:rPr>
              <w:t>      (iv) review of original and differential diagnoses; and</w:t>
            </w:r>
          </w:p>
          <w:p w14:paraId="5061CDC0" w14:textId="77777777" w:rsidR="00DD2E4B" w:rsidRPr="009F4207" w:rsidRDefault="00DD2E4B">
            <w:pPr>
              <w:spacing w:before="200" w:after="200"/>
              <w:rPr>
                <w:sz w:val="20"/>
                <w:szCs w:val="20"/>
              </w:rPr>
            </w:pPr>
            <w:r w:rsidRPr="009F4207">
              <w:rPr>
                <w:sz w:val="20"/>
                <w:szCs w:val="20"/>
              </w:rPr>
              <w:t>(b) the modified consultant physician treatment and management plan is provided to the referring practitioner, which involves, if appropriate:</w:t>
            </w:r>
          </w:p>
          <w:p w14:paraId="531F1EA8" w14:textId="77777777" w:rsidR="00DD2E4B" w:rsidRPr="009F4207" w:rsidRDefault="00DD2E4B">
            <w:pPr>
              <w:spacing w:before="200" w:after="200"/>
              <w:rPr>
                <w:sz w:val="20"/>
                <w:szCs w:val="20"/>
              </w:rPr>
            </w:pPr>
            <w:r w:rsidRPr="009F4207">
              <w:rPr>
                <w:sz w:val="20"/>
                <w:szCs w:val="20"/>
              </w:rPr>
              <w:t>     (i) a revised opinion on the diagnosis and risk assessment; and</w:t>
            </w:r>
          </w:p>
          <w:p w14:paraId="6BE8000D" w14:textId="77777777" w:rsidR="00DD2E4B" w:rsidRPr="009F4207" w:rsidRDefault="00DD2E4B">
            <w:pPr>
              <w:spacing w:before="200" w:after="200"/>
              <w:rPr>
                <w:sz w:val="20"/>
                <w:szCs w:val="20"/>
              </w:rPr>
            </w:pPr>
            <w:r w:rsidRPr="009F4207">
              <w:rPr>
                <w:sz w:val="20"/>
                <w:szCs w:val="20"/>
              </w:rPr>
              <w:t>     (ii) treatment options and decisions; and</w:t>
            </w:r>
          </w:p>
          <w:p w14:paraId="3E56D794" w14:textId="77777777" w:rsidR="00DD2E4B" w:rsidRPr="009F4207" w:rsidRDefault="00DD2E4B">
            <w:pPr>
              <w:spacing w:before="200" w:after="200"/>
              <w:rPr>
                <w:sz w:val="20"/>
                <w:szCs w:val="20"/>
              </w:rPr>
            </w:pPr>
            <w:r w:rsidRPr="009F4207">
              <w:rPr>
                <w:sz w:val="20"/>
                <w:szCs w:val="20"/>
              </w:rPr>
              <w:t>     (iii) revised medication recommendations; and</w:t>
            </w:r>
          </w:p>
          <w:p w14:paraId="24990F20" w14:textId="77777777" w:rsidR="00DD2E4B" w:rsidRPr="009F4207" w:rsidRDefault="00DD2E4B">
            <w:pPr>
              <w:spacing w:before="200" w:after="200"/>
              <w:rPr>
                <w:sz w:val="20"/>
                <w:szCs w:val="20"/>
              </w:rPr>
            </w:pPr>
            <w:r w:rsidRPr="009F4207">
              <w:rPr>
                <w:sz w:val="20"/>
                <w:szCs w:val="20"/>
              </w:rPr>
              <w:t>(c) an attendance on the patient to which item 110, 116 or 119 applies did not take place on the same day by the same consultant physician; and</w:t>
            </w:r>
          </w:p>
          <w:p w14:paraId="1EE6079C" w14:textId="77777777" w:rsidR="00DD2E4B" w:rsidRPr="009F4207" w:rsidRDefault="00DD2E4B">
            <w:pPr>
              <w:spacing w:before="200" w:after="200"/>
              <w:rPr>
                <w:sz w:val="20"/>
                <w:szCs w:val="20"/>
              </w:rPr>
            </w:pPr>
            <w:r w:rsidRPr="009F4207">
              <w:rPr>
                <w:sz w:val="20"/>
                <w:szCs w:val="20"/>
              </w:rPr>
              <w:t>(d) item 132 applied to an attendance claimed in the preceding 12 months; and</w:t>
            </w:r>
          </w:p>
          <w:p w14:paraId="79BE9BFF" w14:textId="77777777" w:rsidR="00DD2E4B" w:rsidRPr="009F4207" w:rsidRDefault="00DD2E4B">
            <w:pPr>
              <w:spacing w:before="200" w:after="200"/>
              <w:rPr>
                <w:sz w:val="20"/>
                <w:szCs w:val="20"/>
              </w:rPr>
            </w:pPr>
            <w:r w:rsidRPr="009F4207">
              <w:rPr>
                <w:sz w:val="20"/>
                <w:szCs w:val="20"/>
              </w:rPr>
              <w:lastRenderedPageBreak/>
              <w:t>(e) the attendance under this item is claimed by the same consultant physician who claimed item 132 or a locum tenens; and</w:t>
            </w:r>
          </w:p>
          <w:p w14:paraId="20738BE9" w14:textId="77777777" w:rsidR="00DD2E4B" w:rsidRPr="009F4207" w:rsidRDefault="00DD2E4B">
            <w:pPr>
              <w:spacing w:before="200" w:after="200"/>
              <w:rPr>
                <w:sz w:val="20"/>
                <w:szCs w:val="20"/>
              </w:rPr>
            </w:pPr>
            <w:r w:rsidRPr="009F4207">
              <w:rPr>
                <w:sz w:val="20"/>
                <w:szCs w:val="20"/>
              </w:rPr>
              <w:t>(f) this item has not applied more than twice in any 12 month period</w:t>
            </w:r>
          </w:p>
          <w:p w14:paraId="0BCB304E" w14:textId="77777777" w:rsidR="00A77B3E" w:rsidRPr="009F4207" w:rsidRDefault="00A77B3E">
            <w:r w:rsidRPr="009F4207">
              <w:t>(See para AN.0.23, AN.40.1, AN.0.7 of explanatory notes to this Category)</w:t>
            </w:r>
          </w:p>
          <w:p w14:paraId="0D08DED4" w14:textId="77777777" w:rsidR="00A77B3E" w:rsidRPr="009F4207" w:rsidRDefault="00A77B3E">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75% = $110.20    85% = $124.90</w:t>
            </w:r>
          </w:p>
          <w:p w14:paraId="2859313A" w14:textId="77777777" w:rsidR="00A77B3E" w:rsidRPr="009F4207" w:rsidRDefault="00A77B3E">
            <w:pPr>
              <w:tabs>
                <w:tab w:val="left" w:pos="1701"/>
              </w:tabs>
            </w:pPr>
            <w:r w:rsidRPr="009F4207">
              <w:rPr>
                <w:b/>
                <w:sz w:val="20"/>
              </w:rPr>
              <w:t xml:space="preserve">Extended Medicare Safety Net Cap: </w:t>
            </w:r>
            <w:r w:rsidRPr="009F4207">
              <w:t>$440.70</w:t>
            </w:r>
          </w:p>
        </w:tc>
      </w:tr>
    </w:tbl>
    <w:p w14:paraId="3615EC7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005D5D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77ADA7B" w14:textId="77777777">
              <w:tc>
                <w:tcPr>
                  <w:tcW w:w="2500" w:type="pct"/>
                  <w:tcBorders>
                    <w:top w:val="nil"/>
                    <w:left w:val="nil"/>
                    <w:bottom w:val="nil"/>
                    <w:right w:val="nil"/>
                  </w:tcBorders>
                  <w:tcMar>
                    <w:top w:w="22" w:type="dxa"/>
                    <w:left w:w="0" w:type="dxa"/>
                    <w:bottom w:w="22" w:type="dxa"/>
                    <w:right w:w="0" w:type="dxa"/>
                  </w:tcMar>
                  <w:vAlign w:val="bottom"/>
                </w:tcPr>
                <w:p w14:paraId="021D96C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A5. PROLONGED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442D4347" w14:textId="77777777" w:rsidR="00A77B3E" w:rsidRPr="009F4207" w:rsidRDefault="00A77B3E">
                  <w:pPr>
                    <w:keepLines/>
                    <w:jc w:val="right"/>
                    <w:rPr>
                      <w:rFonts w:ascii="Helvetica" w:eastAsia="Helvetica" w:hAnsi="Helvetica" w:cs="Helvetica"/>
                      <w:b/>
                      <w:sz w:val="20"/>
                    </w:rPr>
                  </w:pPr>
                </w:p>
              </w:tc>
            </w:tr>
          </w:tbl>
          <w:p w14:paraId="5F1C6970" w14:textId="77777777" w:rsidR="00A77B3E" w:rsidRPr="009F4207" w:rsidRDefault="00A77B3E">
            <w:pPr>
              <w:keepLines/>
              <w:rPr>
                <w:rFonts w:ascii="Helvetica" w:eastAsia="Helvetica" w:hAnsi="Helvetica" w:cs="Helvetica"/>
                <w:b/>
              </w:rPr>
            </w:pPr>
          </w:p>
        </w:tc>
      </w:tr>
      <w:tr w:rsidR="00DD2E4B" w:rsidRPr="009F4207" w14:paraId="78606F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E95F0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5EEE1FD" w14:textId="77777777" w:rsidR="00A77B3E" w:rsidRPr="009F4207" w:rsidRDefault="00A77B3E">
            <w:pPr>
              <w:pStyle w:val="Heading2"/>
              <w:spacing w:before="120"/>
              <w:rPr>
                <w:rFonts w:ascii="Helvetica" w:eastAsia="Helvetica" w:hAnsi="Helvetica" w:cs="Helvetica"/>
                <w:i w:val="0"/>
                <w:sz w:val="18"/>
              </w:rPr>
            </w:pPr>
            <w:bookmarkStart w:id="19" w:name="_Toc139032316"/>
            <w:r w:rsidRPr="009F4207">
              <w:rPr>
                <w:rFonts w:ascii="Helvetica" w:eastAsia="Helvetica" w:hAnsi="Helvetica" w:cs="Helvetica"/>
                <w:i w:val="0"/>
                <w:sz w:val="18"/>
              </w:rPr>
              <w:t>Group A5. Prolonged Attendances To Which No Other Item Applies</w:t>
            </w:r>
            <w:bookmarkEnd w:id="19"/>
          </w:p>
        </w:tc>
      </w:tr>
      <w:tr w:rsidR="00DD2E4B" w:rsidRPr="009F4207" w14:paraId="1CDE3C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6B43465" w14:textId="77777777" w:rsidR="00A77B3E" w:rsidRPr="009F4207" w:rsidRDefault="00A77B3E">
            <w:pPr>
              <w:pStyle w:val="Heading2"/>
              <w:spacing w:before="120"/>
              <w:rPr>
                <w:rFonts w:ascii="Helvetica" w:eastAsia="Helvetica" w:hAnsi="Helvetica" w:cs="Helvetica"/>
                <w:i w:val="0"/>
                <w:sz w:val="18"/>
              </w:rPr>
            </w:pPr>
          </w:p>
        </w:tc>
        <w:tc>
          <w:tcPr>
            <w:tcW w:w="0" w:type="auto"/>
            <w:tcMar>
              <w:top w:w="22" w:type="dxa"/>
              <w:left w:w="22" w:type="dxa"/>
              <w:bottom w:w="22" w:type="dxa"/>
              <w:right w:w="22" w:type="dxa"/>
            </w:tcMar>
          </w:tcPr>
          <w:p w14:paraId="6A4ABC43"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PROLONGED PROFESSIONAL ATTENDANCE</w:t>
            </w:r>
          </w:p>
          <w:p w14:paraId="502551AC"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(not being a service to which another item in this Category applies) on a patient in imminent danger of death. The time period relates to the total time spent with a single patient, even if the time spent by the practitioner is not continuous. Attendance on one patient at risk of imminent death may be provided by one or more general practitioners, specialists or consultant physicians on the one occasion. </w:t>
            </w:r>
          </w:p>
          <w:p w14:paraId="42BB0C93" w14:textId="77777777" w:rsidR="00DD2E4B" w:rsidRPr="009F4207" w:rsidRDefault="00DD2E4B">
            <w:pPr>
              <w:rPr>
                <w:rFonts w:ascii="Helvetica" w:eastAsia="Helvetica" w:hAnsi="Helvetica" w:cs="Helvetica"/>
              </w:rPr>
            </w:pPr>
          </w:p>
        </w:tc>
      </w:tr>
      <w:tr w:rsidR="00DD2E4B" w:rsidRPr="009F4207" w14:paraId="742633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B52723" w14:textId="77777777" w:rsidR="00DD2E4B" w:rsidRPr="009F4207" w:rsidRDefault="00DD2E4B">
            <w:pPr>
              <w:rPr>
                <w:b/>
              </w:rPr>
            </w:pPr>
            <w:r w:rsidRPr="009F4207">
              <w:rPr>
                <w:b/>
              </w:rPr>
              <w:t>Fee</w:t>
            </w:r>
          </w:p>
          <w:p w14:paraId="04AB3433" w14:textId="77777777" w:rsidR="00DD2E4B" w:rsidRPr="009F4207" w:rsidRDefault="00DD2E4B">
            <w:r w:rsidRPr="009F4207">
              <w:t>160</w:t>
            </w:r>
          </w:p>
        </w:tc>
        <w:tc>
          <w:tcPr>
            <w:tcW w:w="0" w:type="auto"/>
            <w:tcMar>
              <w:top w:w="22" w:type="dxa"/>
              <w:left w:w="22" w:type="dxa"/>
              <w:bottom w:w="22" w:type="dxa"/>
              <w:right w:w="22" w:type="dxa"/>
            </w:tcMar>
            <w:vAlign w:val="bottom"/>
          </w:tcPr>
          <w:p w14:paraId="36FE2AC5" w14:textId="77777777" w:rsidR="00DD2E4B" w:rsidRPr="009F4207" w:rsidRDefault="00DD2E4B">
            <w:pPr>
              <w:spacing w:after="200"/>
              <w:rPr>
                <w:sz w:val="20"/>
                <w:szCs w:val="20"/>
              </w:rPr>
            </w:pPr>
            <w:r w:rsidRPr="009F4207">
              <w:rPr>
                <w:sz w:val="20"/>
                <w:szCs w:val="20"/>
              </w:rPr>
              <w:t>Professional attendance by a general practitioner, specialist or consultant physician for a period of not less than 1 hour but less than 2 hours (other than a service to which another item applies) on a patient in imminent danger of death</w:t>
            </w:r>
          </w:p>
          <w:p w14:paraId="4FBBA1C8" w14:textId="77777777" w:rsidR="00DD2E4B" w:rsidRPr="009F4207" w:rsidRDefault="00DD2E4B">
            <w:r w:rsidRPr="009F4207">
              <w:t>(See para AN.0.27 of explanatory notes to this Category)</w:t>
            </w:r>
          </w:p>
          <w:p w14:paraId="6C3A43CE" w14:textId="77777777" w:rsidR="00DD2E4B" w:rsidRPr="009F4207" w:rsidRDefault="00DD2E4B">
            <w:pPr>
              <w:tabs>
                <w:tab w:val="left" w:pos="1701"/>
              </w:tabs>
              <w:rPr>
                <w:b/>
                <w:sz w:val="20"/>
              </w:rPr>
            </w:pPr>
            <w:r w:rsidRPr="009F4207">
              <w:rPr>
                <w:b/>
                <w:sz w:val="20"/>
              </w:rPr>
              <w:t xml:space="preserve">Fee: </w:t>
            </w:r>
            <w:r w:rsidRPr="009F4207">
              <w:t>$242.65</w:t>
            </w:r>
            <w:r w:rsidRPr="009F4207">
              <w:tab/>
            </w:r>
            <w:r w:rsidRPr="009F4207">
              <w:rPr>
                <w:b/>
                <w:sz w:val="20"/>
              </w:rPr>
              <w:t xml:space="preserve">Benefit: </w:t>
            </w:r>
            <w:r w:rsidRPr="009F4207">
              <w:t>75% = $182.00    100% = $242.65</w:t>
            </w:r>
          </w:p>
          <w:p w14:paraId="124820FD"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A1BAA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9DE130" w14:textId="77777777" w:rsidR="00DD2E4B" w:rsidRPr="009F4207" w:rsidRDefault="00DD2E4B">
            <w:pPr>
              <w:rPr>
                <w:b/>
              </w:rPr>
            </w:pPr>
            <w:r w:rsidRPr="009F4207">
              <w:rPr>
                <w:b/>
              </w:rPr>
              <w:t>Fee</w:t>
            </w:r>
          </w:p>
          <w:p w14:paraId="5BD4E4BF" w14:textId="77777777" w:rsidR="00DD2E4B" w:rsidRPr="009F4207" w:rsidRDefault="00DD2E4B">
            <w:r w:rsidRPr="009F4207">
              <w:t>161</w:t>
            </w:r>
          </w:p>
        </w:tc>
        <w:tc>
          <w:tcPr>
            <w:tcW w:w="0" w:type="auto"/>
            <w:tcMar>
              <w:top w:w="22" w:type="dxa"/>
              <w:left w:w="22" w:type="dxa"/>
              <w:bottom w:w="22" w:type="dxa"/>
              <w:right w:w="22" w:type="dxa"/>
            </w:tcMar>
            <w:vAlign w:val="bottom"/>
          </w:tcPr>
          <w:p w14:paraId="11586C66" w14:textId="77777777" w:rsidR="00DD2E4B" w:rsidRPr="009F4207" w:rsidRDefault="00DD2E4B">
            <w:pPr>
              <w:spacing w:after="200"/>
              <w:rPr>
                <w:sz w:val="20"/>
                <w:szCs w:val="20"/>
              </w:rPr>
            </w:pPr>
            <w:r w:rsidRPr="009F4207">
              <w:rPr>
                <w:sz w:val="20"/>
                <w:szCs w:val="20"/>
              </w:rPr>
              <w:t>Professional attendance by a general practitioner, specialist or consultant physician for a period of not less than 2 hours but less than 3 hours (other than a service to which another item applies) on a patient in imminent danger of death</w:t>
            </w:r>
          </w:p>
          <w:p w14:paraId="084345F2" w14:textId="77777777" w:rsidR="00DD2E4B" w:rsidRPr="009F4207" w:rsidRDefault="00DD2E4B">
            <w:r w:rsidRPr="009F4207">
              <w:t>(See para AN.0.27 of explanatory notes to this Category)</w:t>
            </w:r>
          </w:p>
          <w:p w14:paraId="17DF13EE" w14:textId="77777777" w:rsidR="00DD2E4B" w:rsidRPr="009F4207" w:rsidRDefault="00DD2E4B">
            <w:pPr>
              <w:tabs>
                <w:tab w:val="left" w:pos="1701"/>
              </w:tabs>
              <w:rPr>
                <w:b/>
                <w:sz w:val="20"/>
              </w:rPr>
            </w:pPr>
            <w:r w:rsidRPr="009F4207">
              <w:rPr>
                <w:b/>
                <w:sz w:val="20"/>
              </w:rPr>
              <w:t xml:space="preserve">Fee: </w:t>
            </w:r>
            <w:r w:rsidRPr="009F4207">
              <w:t>$404.35</w:t>
            </w:r>
            <w:r w:rsidRPr="009F4207">
              <w:tab/>
            </w:r>
            <w:r w:rsidRPr="009F4207">
              <w:rPr>
                <w:b/>
                <w:sz w:val="20"/>
              </w:rPr>
              <w:t xml:space="preserve">Benefit: </w:t>
            </w:r>
            <w:r w:rsidRPr="009F4207">
              <w:t>75% = $303.30    100% = $404.35</w:t>
            </w:r>
          </w:p>
          <w:p w14:paraId="640C621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085CE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6AC4C8" w14:textId="77777777" w:rsidR="00DD2E4B" w:rsidRPr="009F4207" w:rsidRDefault="00DD2E4B">
            <w:pPr>
              <w:rPr>
                <w:b/>
              </w:rPr>
            </w:pPr>
            <w:r w:rsidRPr="009F4207">
              <w:rPr>
                <w:b/>
              </w:rPr>
              <w:t>Fee</w:t>
            </w:r>
          </w:p>
          <w:p w14:paraId="750BF329" w14:textId="77777777" w:rsidR="00DD2E4B" w:rsidRPr="009F4207" w:rsidRDefault="00DD2E4B">
            <w:r w:rsidRPr="009F4207">
              <w:t>162</w:t>
            </w:r>
          </w:p>
        </w:tc>
        <w:tc>
          <w:tcPr>
            <w:tcW w:w="0" w:type="auto"/>
            <w:tcMar>
              <w:top w:w="22" w:type="dxa"/>
              <w:left w:w="22" w:type="dxa"/>
              <w:bottom w:w="22" w:type="dxa"/>
              <w:right w:w="22" w:type="dxa"/>
            </w:tcMar>
            <w:vAlign w:val="bottom"/>
          </w:tcPr>
          <w:p w14:paraId="667C692C" w14:textId="77777777" w:rsidR="00DD2E4B" w:rsidRPr="009F4207" w:rsidRDefault="00DD2E4B">
            <w:pPr>
              <w:spacing w:after="200"/>
              <w:rPr>
                <w:sz w:val="20"/>
                <w:szCs w:val="20"/>
              </w:rPr>
            </w:pPr>
            <w:r w:rsidRPr="009F4207">
              <w:rPr>
                <w:sz w:val="20"/>
                <w:szCs w:val="20"/>
              </w:rPr>
              <w:t>Professional attendance by a general practitioner, specialist or consultant physician for a period of not less than 3 hours but less than 4 hours (other than a service to which another item applies) on a patient in imminent danger of death</w:t>
            </w:r>
          </w:p>
          <w:p w14:paraId="4DDBB1CC" w14:textId="77777777" w:rsidR="00DD2E4B" w:rsidRPr="009F4207" w:rsidRDefault="00DD2E4B">
            <w:r w:rsidRPr="009F4207">
              <w:t>(See para AN.0.27 of explanatory notes to this Category)</w:t>
            </w:r>
          </w:p>
          <w:p w14:paraId="0040BFC5" w14:textId="77777777" w:rsidR="00DD2E4B" w:rsidRPr="009F4207" w:rsidRDefault="00DD2E4B">
            <w:pPr>
              <w:tabs>
                <w:tab w:val="left" w:pos="1701"/>
              </w:tabs>
              <w:rPr>
                <w:b/>
                <w:sz w:val="20"/>
              </w:rPr>
            </w:pPr>
            <w:r w:rsidRPr="009F4207">
              <w:rPr>
                <w:b/>
                <w:sz w:val="20"/>
              </w:rPr>
              <w:t xml:space="preserve">Fee: </w:t>
            </w:r>
            <w:r w:rsidRPr="009F4207">
              <w:t>$565.80</w:t>
            </w:r>
            <w:r w:rsidRPr="009F4207">
              <w:tab/>
            </w:r>
            <w:r w:rsidRPr="009F4207">
              <w:rPr>
                <w:b/>
                <w:sz w:val="20"/>
              </w:rPr>
              <w:t xml:space="preserve">Benefit: </w:t>
            </w:r>
            <w:r w:rsidRPr="009F4207">
              <w:t>75% = $424.35    100% = $565.80</w:t>
            </w:r>
          </w:p>
          <w:p w14:paraId="4F09A82E"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DEBB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58412F" w14:textId="77777777" w:rsidR="00DD2E4B" w:rsidRPr="009F4207" w:rsidRDefault="00DD2E4B">
            <w:pPr>
              <w:rPr>
                <w:b/>
              </w:rPr>
            </w:pPr>
            <w:r w:rsidRPr="009F4207">
              <w:rPr>
                <w:b/>
              </w:rPr>
              <w:t>Fee</w:t>
            </w:r>
          </w:p>
          <w:p w14:paraId="1CC987D6" w14:textId="77777777" w:rsidR="00DD2E4B" w:rsidRPr="009F4207" w:rsidRDefault="00DD2E4B">
            <w:r w:rsidRPr="009F4207">
              <w:t>163</w:t>
            </w:r>
          </w:p>
        </w:tc>
        <w:tc>
          <w:tcPr>
            <w:tcW w:w="0" w:type="auto"/>
            <w:tcMar>
              <w:top w:w="22" w:type="dxa"/>
              <w:left w:w="22" w:type="dxa"/>
              <w:bottom w:w="22" w:type="dxa"/>
              <w:right w:w="22" w:type="dxa"/>
            </w:tcMar>
            <w:vAlign w:val="bottom"/>
          </w:tcPr>
          <w:p w14:paraId="7A6CD576" w14:textId="77777777" w:rsidR="00DD2E4B" w:rsidRPr="009F4207" w:rsidRDefault="00DD2E4B">
            <w:pPr>
              <w:spacing w:after="200"/>
              <w:rPr>
                <w:sz w:val="20"/>
                <w:szCs w:val="20"/>
              </w:rPr>
            </w:pPr>
            <w:r w:rsidRPr="009F4207">
              <w:rPr>
                <w:sz w:val="20"/>
                <w:szCs w:val="20"/>
              </w:rPr>
              <w:t>Professional attendance by a general practitioner, specialist or consultant physician for a period of not less than 4 hours but less than 5 hours (other than a service to which another item applies) on a patient in imminent danger of death</w:t>
            </w:r>
          </w:p>
          <w:p w14:paraId="3C45FCF7" w14:textId="77777777" w:rsidR="00DD2E4B" w:rsidRPr="009F4207" w:rsidRDefault="00DD2E4B">
            <w:r w:rsidRPr="009F4207">
              <w:t>(See para AN.0.27 of explanatory notes to this Category)</w:t>
            </w:r>
          </w:p>
          <w:p w14:paraId="64065530" w14:textId="77777777" w:rsidR="00DD2E4B" w:rsidRPr="009F4207" w:rsidRDefault="00DD2E4B">
            <w:pPr>
              <w:tabs>
                <w:tab w:val="left" w:pos="1701"/>
              </w:tabs>
              <w:rPr>
                <w:b/>
                <w:sz w:val="20"/>
              </w:rPr>
            </w:pPr>
            <w:r w:rsidRPr="009F4207">
              <w:rPr>
                <w:b/>
                <w:sz w:val="20"/>
              </w:rPr>
              <w:t xml:space="preserve">Fee: </w:t>
            </w:r>
            <w:r w:rsidRPr="009F4207">
              <w:t>$727.85</w:t>
            </w:r>
            <w:r w:rsidRPr="009F4207">
              <w:tab/>
            </w:r>
            <w:r w:rsidRPr="009F4207">
              <w:rPr>
                <w:b/>
                <w:sz w:val="20"/>
              </w:rPr>
              <w:t xml:space="preserve">Benefit: </w:t>
            </w:r>
            <w:r w:rsidRPr="009F4207">
              <w:t>75% = $545.90    100% = $727.85</w:t>
            </w:r>
          </w:p>
          <w:p w14:paraId="61FEFAE3"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9C3F0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08244D" w14:textId="77777777" w:rsidR="00DD2E4B" w:rsidRPr="009F4207" w:rsidRDefault="00DD2E4B">
            <w:pPr>
              <w:rPr>
                <w:b/>
              </w:rPr>
            </w:pPr>
            <w:r w:rsidRPr="009F4207">
              <w:rPr>
                <w:b/>
              </w:rPr>
              <w:t>Fee</w:t>
            </w:r>
          </w:p>
          <w:p w14:paraId="7E656886" w14:textId="77777777" w:rsidR="00DD2E4B" w:rsidRPr="009F4207" w:rsidRDefault="00DD2E4B">
            <w:r w:rsidRPr="009F4207">
              <w:t>164</w:t>
            </w:r>
          </w:p>
        </w:tc>
        <w:tc>
          <w:tcPr>
            <w:tcW w:w="0" w:type="auto"/>
            <w:tcMar>
              <w:top w:w="22" w:type="dxa"/>
              <w:left w:w="22" w:type="dxa"/>
              <w:bottom w:w="22" w:type="dxa"/>
              <w:right w:w="22" w:type="dxa"/>
            </w:tcMar>
            <w:vAlign w:val="bottom"/>
          </w:tcPr>
          <w:p w14:paraId="1367D29F" w14:textId="77777777" w:rsidR="00DD2E4B" w:rsidRPr="009F4207" w:rsidRDefault="00DD2E4B">
            <w:pPr>
              <w:spacing w:after="200"/>
              <w:rPr>
                <w:sz w:val="20"/>
                <w:szCs w:val="20"/>
              </w:rPr>
            </w:pPr>
            <w:r w:rsidRPr="009F4207">
              <w:rPr>
                <w:sz w:val="20"/>
                <w:szCs w:val="20"/>
              </w:rPr>
              <w:t>Professional attendance by a general practitioner, specialist or consultant physician for a period of 5 hours or more (other than a service to which another item applies) on a patient in imminent danger of death</w:t>
            </w:r>
          </w:p>
          <w:p w14:paraId="1107CDA5" w14:textId="77777777" w:rsidR="00DD2E4B" w:rsidRPr="009F4207" w:rsidRDefault="00DD2E4B">
            <w:r w:rsidRPr="009F4207">
              <w:t>(See para AN.0.27 of explanatory notes to this Category)</w:t>
            </w:r>
          </w:p>
          <w:p w14:paraId="7368E909" w14:textId="77777777" w:rsidR="00DD2E4B" w:rsidRPr="009F4207" w:rsidRDefault="00DD2E4B">
            <w:pPr>
              <w:tabs>
                <w:tab w:val="left" w:pos="1701"/>
              </w:tabs>
              <w:rPr>
                <w:b/>
                <w:sz w:val="20"/>
              </w:rPr>
            </w:pPr>
            <w:r w:rsidRPr="009F4207">
              <w:rPr>
                <w:b/>
                <w:sz w:val="20"/>
              </w:rPr>
              <w:t xml:space="preserve">Fee: </w:t>
            </w:r>
            <w:r w:rsidRPr="009F4207">
              <w:t>$808.70</w:t>
            </w:r>
            <w:r w:rsidRPr="009F4207">
              <w:tab/>
            </w:r>
            <w:r w:rsidRPr="009F4207">
              <w:rPr>
                <w:b/>
                <w:sz w:val="20"/>
              </w:rPr>
              <w:t xml:space="preserve">Benefit: </w:t>
            </w:r>
            <w:r w:rsidRPr="009F4207">
              <w:t>75% = $606.55    100% = $808.70</w:t>
            </w:r>
          </w:p>
          <w:p w14:paraId="1AC10405" w14:textId="77777777" w:rsidR="00DD2E4B" w:rsidRPr="009F4207" w:rsidRDefault="00DD2E4B">
            <w:pPr>
              <w:tabs>
                <w:tab w:val="left" w:pos="1701"/>
              </w:tabs>
            </w:pPr>
            <w:r w:rsidRPr="009F4207">
              <w:rPr>
                <w:b/>
                <w:sz w:val="20"/>
              </w:rPr>
              <w:lastRenderedPageBreak/>
              <w:t xml:space="preserve">Extended Medicare Safety Net Cap: </w:t>
            </w:r>
            <w:r w:rsidRPr="009F4207">
              <w:t>$500.00</w:t>
            </w:r>
          </w:p>
        </w:tc>
      </w:tr>
    </w:tbl>
    <w:p w14:paraId="6CE02AA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6FEBAC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059756B" w14:textId="77777777">
              <w:tc>
                <w:tcPr>
                  <w:tcW w:w="2500" w:type="pct"/>
                  <w:tcBorders>
                    <w:top w:val="nil"/>
                    <w:left w:val="nil"/>
                    <w:bottom w:val="nil"/>
                    <w:right w:val="nil"/>
                  </w:tcBorders>
                  <w:tcMar>
                    <w:top w:w="22" w:type="dxa"/>
                    <w:left w:w="0" w:type="dxa"/>
                    <w:bottom w:w="22" w:type="dxa"/>
                    <w:right w:w="0" w:type="dxa"/>
                  </w:tcMar>
                  <w:vAlign w:val="bottom"/>
                </w:tcPr>
                <w:p w14:paraId="6ED154D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A6. GROUP THERAPY</w:t>
                  </w:r>
                </w:p>
              </w:tc>
              <w:tc>
                <w:tcPr>
                  <w:tcW w:w="2500" w:type="pct"/>
                  <w:tcBorders>
                    <w:top w:val="nil"/>
                    <w:left w:val="nil"/>
                    <w:bottom w:val="nil"/>
                    <w:right w:val="nil"/>
                  </w:tcBorders>
                  <w:tcMar>
                    <w:top w:w="22" w:type="dxa"/>
                    <w:left w:w="0" w:type="dxa"/>
                    <w:bottom w:w="22" w:type="dxa"/>
                    <w:right w:w="0" w:type="dxa"/>
                  </w:tcMar>
                  <w:vAlign w:val="bottom"/>
                </w:tcPr>
                <w:p w14:paraId="6FB15010" w14:textId="77777777" w:rsidR="00A77B3E" w:rsidRPr="009F4207" w:rsidRDefault="00A77B3E">
                  <w:pPr>
                    <w:keepLines/>
                    <w:jc w:val="right"/>
                    <w:rPr>
                      <w:rFonts w:ascii="Helvetica" w:eastAsia="Helvetica" w:hAnsi="Helvetica" w:cs="Helvetica"/>
                      <w:b/>
                      <w:sz w:val="20"/>
                    </w:rPr>
                  </w:pPr>
                </w:p>
              </w:tc>
            </w:tr>
          </w:tbl>
          <w:p w14:paraId="02FA4A3D" w14:textId="77777777" w:rsidR="00A77B3E" w:rsidRPr="009F4207" w:rsidRDefault="00A77B3E">
            <w:pPr>
              <w:keepLines/>
              <w:rPr>
                <w:rFonts w:ascii="Helvetica" w:eastAsia="Helvetica" w:hAnsi="Helvetica" w:cs="Helvetica"/>
                <w:b/>
              </w:rPr>
            </w:pPr>
          </w:p>
        </w:tc>
      </w:tr>
      <w:tr w:rsidR="00DD2E4B" w:rsidRPr="009F4207" w14:paraId="0492F8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4FA05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AC64D5E" w14:textId="77777777" w:rsidR="00A77B3E" w:rsidRPr="009F4207" w:rsidRDefault="00A77B3E">
            <w:pPr>
              <w:pStyle w:val="Heading2"/>
              <w:spacing w:before="120"/>
              <w:rPr>
                <w:rFonts w:ascii="Helvetica" w:eastAsia="Helvetica" w:hAnsi="Helvetica" w:cs="Helvetica"/>
                <w:i w:val="0"/>
                <w:sz w:val="18"/>
              </w:rPr>
            </w:pPr>
            <w:bookmarkStart w:id="20" w:name="_Toc139032317"/>
            <w:r w:rsidRPr="009F4207">
              <w:rPr>
                <w:rFonts w:ascii="Helvetica" w:eastAsia="Helvetica" w:hAnsi="Helvetica" w:cs="Helvetica"/>
                <w:i w:val="0"/>
                <w:sz w:val="18"/>
              </w:rPr>
              <w:t>Group A6. Group Therapy</w:t>
            </w:r>
            <w:bookmarkEnd w:id="20"/>
          </w:p>
        </w:tc>
      </w:tr>
      <w:tr w:rsidR="00DD2E4B" w:rsidRPr="009F4207" w14:paraId="323D26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4E4913" w14:textId="77777777" w:rsidR="00A77B3E" w:rsidRPr="009F4207" w:rsidRDefault="00A77B3E">
            <w:pPr>
              <w:rPr>
                <w:b/>
              </w:rPr>
            </w:pPr>
            <w:r w:rsidRPr="009F4207">
              <w:rPr>
                <w:b/>
              </w:rPr>
              <w:t>Fee</w:t>
            </w:r>
          </w:p>
          <w:p w14:paraId="7756101A" w14:textId="77777777" w:rsidR="00A77B3E" w:rsidRPr="009F4207" w:rsidRDefault="00A77B3E">
            <w:r w:rsidRPr="009F4207">
              <w:t>170</w:t>
            </w:r>
          </w:p>
        </w:tc>
        <w:tc>
          <w:tcPr>
            <w:tcW w:w="0" w:type="auto"/>
            <w:tcMar>
              <w:top w:w="22" w:type="dxa"/>
              <w:left w:w="22" w:type="dxa"/>
              <w:bottom w:w="22" w:type="dxa"/>
              <w:right w:w="22" w:type="dxa"/>
            </w:tcMar>
            <w:vAlign w:val="bottom"/>
          </w:tcPr>
          <w:p w14:paraId="3BB4AA1C" w14:textId="77777777" w:rsidR="00DD2E4B" w:rsidRPr="009F4207" w:rsidRDefault="00DD2E4B">
            <w:pPr>
              <w:spacing w:after="200"/>
              <w:rPr>
                <w:sz w:val="20"/>
                <w:szCs w:val="20"/>
              </w:rPr>
            </w:pPr>
            <w:r w:rsidRPr="009F4207">
              <w:rPr>
                <w:sz w:val="20"/>
                <w:szCs w:val="20"/>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2 patients</w:t>
            </w:r>
          </w:p>
          <w:p w14:paraId="1CEEC6F8" w14:textId="77777777" w:rsidR="00A77B3E" w:rsidRPr="009F4207" w:rsidRDefault="00A77B3E">
            <w:r w:rsidRPr="009F4207">
              <w:t>(See para AN.0.28, AN.0.5 of explanatory notes to this Category)</w:t>
            </w:r>
          </w:p>
          <w:p w14:paraId="0F53E6EC" w14:textId="77777777" w:rsidR="00A77B3E" w:rsidRPr="009F4207" w:rsidRDefault="00A77B3E">
            <w:pPr>
              <w:tabs>
                <w:tab w:val="left" w:pos="1701"/>
              </w:tabs>
              <w:rPr>
                <w:b/>
                <w:sz w:val="20"/>
              </w:rPr>
            </w:pPr>
            <w:r w:rsidRPr="009F4207">
              <w:rPr>
                <w:b/>
                <w:sz w:val="20"/>
              </w:rPr>
              <w:t xml:space="preserve">Fee: </w:t>
            </w:r>
            <w:r w:rsidRPr="009F4207">
              <w:t>$128.75</w:t>
            </w:r>
            <w:r w:rsidRPr="009F4207">
              <w:tab/>
            </w:r>
            <w:r w:rsidRPr="009F4207">
              <w:rPr>
                <w:b/>
                <w:sz w:val="20"/>
              </w:rPr>
              <w:t xml:space="preserve">Benefit: </w:t>
            </w:r>
            <w:r w:rsidRPr="009F4207">
              <w:t>75% = $96.60    100% = $128.75</w:t>
            </w:r>
          </w:p>
          <w:p w14:paraId="20CEA282" w14:textId="77777777" w:rsidR="00A77B3E" w:rsidRPr="009F4207" w:rsidRDefault="00A77B3E">
            <w:pPr>
              <w:tabs>
                <w:tab w:val="left" w:pos="1701"/>
              </w:tabs>
            </w:pPr>
            <w:r w:rsidRPr="009F4207">
              <w:rPr>
                <w:b/>
                <w:sz w:val="20"/>
              </w:rPr>
              <w:t xml:space="preserve">Extended Medicare Safety Net Cap: </w:t>
            </w:r>
            <w:r w:rsidRPr="009F4207">
              <w:t>$386.25</w:t>
            </w:r>
          </w:p>
        </w:tc>
      </w:tr>
      <w:tr w:rsidR="00DD2E4B" w:rsidRPr="009F4207" w14:paraId="7A0FF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FE9F75" w14:textId="77777777" w:rsidR="00A77B3E" w:rsidRPr="009F4207" w:rsidRDefault="00A77B3E">
            <w:pPr>
              <w:rPr>
                <w:b/>
              </w:rPr>
            </w:pPr>
            <w:r w:rsidRPr="009F4207">
              <w:rPr>
                <w:b/>
              </w:rPr>
              <w:t>Fee</w:t>
            </w:r>
          </w:p>
          <w:p w14:paraId="39385094" w14:textId="77777777" w:rsidR="00A77B3E" w:rsidRPr="009F4207" w:rsidRDefault="00A77B3E">
            <w:r w:rsidRPr="009F4207">
              <w:t>171</w:t>
            </w:r>
          </w:p>
        </w:tc>
        <w:tc>
          <w:tcPr>
            <w:tcW w:w="0" w:type="auto"/>
            <w:tcMar>
              <w:top w:w="22" w:type="dxa"/>
              <w:left w:w="22" w:type="dxa"/>
              <w:bottom w:w="22" w:type="dxa"/>
              <w:right w:w="22" w:type="dxa"/>
            </w:tcMar>
            <w:vAlign w:val="bottom"/>
          </w:tcPr>
          <w:p w14:paraId="40780805" w14:textId="77777777" w:rsidR="00DD2E4B" w:rsidRPr="009F4207" w:rsidRDefault="00DD2E4B">
            <w:pPr>
              <w:spacing w:after="200"/>
              <w:rPr>
                <w:sz w:val="20"/>
                <w:szCs w:val="20"/>
              </w:rPr>
            </w:pPr>
            <w:r w:rsidRPr="009F4207">
              <w:rPr>
                <w:sz w:val="20"/>
                <w:szCs w:val="20"/>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3 patients</w:t>
            </w:r>
          </w:p>
          <w:p w14:paraId="57D881E1" w14:textId="77777777" w:rsidR="00A77B3E" w:rsidRPr="009F4207" w:rsidRDefault="00A77B3E">
            <w:r w:rsidRPr="009F4207">
              <w:t>(See para AN.0.28, AN.0.5 of explanatory notes to this Category)</w:t>
            </w:r>
          </w:p>
          <w:p w14:paraId="27FB7B51" w14:textId="77777777" w:rsidR="00A77B3E" w:rsidRPr="009F4207" w:rsidRDefault="00A77B3E">
            <w:pPr>
              <w:tabs>
                <w:tab w:val="left" w:pos="1701"/>
              </w:tabs>
              <w:rPr>
                <w:b/>
                <w:sz w:val="20"/>
              </w:rPr>
            </w:pPr>
            <w:r w:rsidRPr="009F4207">
              <w:rPr>
                <w:b/>
                <w:sz w:val="20"/>
              </w:rPr>
              <w:t xml:space="preserve">Fee: </w:t>
            </w:r>
            <w:r w:rsidRPr="009F4207">
              <w:t>$135.65</w:t>
            </w:r>
            <w:r w:rsidRPr="009F4207">
              <w:tab/>
            </w:r>
            <w:r w:rsidRPr="009F4207">
              <w:rPr>
                <w:b/>
                <w:sz w:val="20"/>
              </w:rPr>
              <w:t xml:space="preserve">Benefit: </w:t>
            </w:r>
            <w:r w:rsidRPr="009F4207">
              <w:t>75% = $101.75    100% = $135.65</w:t>
            </w:r>
          </w:p>
          <w:p w14:paraId="75B69F73" w14:textId="77777777" w:rsidR="00A77B3E" w:rsidRPr="009F4207" w:rsidRDefault="00A77B3E">
            <w:pPr>
              <w:tabs>
                <w:tab w:val="left" w:pos="1701"/>
              </w:tabs>
            </w:pPr>
            <w:r w:rsidRPr="009F4207">
              <w:rPr>
                <w:b/>
                <w:sz w:val="20"/>
              </w:rPr>
              <w:t xml:space="preserve">Extended Medicare Safety Net Cap: </w:t>
            </w:r>
            <w:r w:rsidRPr="009F4207">
              <w:t>$406.95</w:t>
            </w:r>
          </w:p>
        </w:tc>
      </w:tr>
      <w:tr w:rsidR="00DD2E4B" w:rsidRPr="009F4207" w14:paraId="3457F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234709" w14:textId="77777777" w:rsidR="00A77B3E" w:rsidRPr="009F4207" w:rsidRDefault="00A77B3E">
            <w:pPr>
              <w:rPr>
                <w:b/>
              </w:rPr>
            </w:pPr>
            <w:r w:rsidRPr="009F4207">
              <w:rPr>
                <w:b/>
              </w:rPr>
              <w:t>Fee</w:t>
            </w:r>
          </w:p>
          <w:p w14:paraId="51690633" w14:textId="77777777" w:rsidR="00A77B3E" w:rsidRPr="009F4207" w:rsidRDefault="00A77B3E">
            <w:r w:rsidRPr="009F4207">
              <w:t>172</w:t>
            </w:r>
          </w:p>
        </w:tc>
        <w:tc>
          <w:tcPr>
            <w:tcW w:w="0" w:type="auto"/>
            <w:tcMar>
              <w:top w:w="22" w:type="dxa"/>
              <w:left w:w="22" w:type="dxa"/>
              <w:bottom w:w="22" w:type="dxa"/>
              <w:right w:w="22" w:type="dxa"/>
            </w:tcMar>
            <w:vAlign w:val="bottom"/>
          </w:tcPr>
          <w:p w14:paraId="451FBBE0" w14:textId="77777777" w:rsidR="00DD2E4B" w:rsidRPr="009F4207" w:rsidRDefault="00DD2E4B">
            <w:pPr>
              <w:spacing w:after="200"/>
              <w:rPr>
                <w:sz w:val="20"/>
                <w:szCs w:val="20"/>
              </w:rPr>
            </w:pPr>
            <w:r w:rsidRPr="009F4207">
              <w:rPr>
                <w:sz w:val="20"/>
                <w:szCs w:val="20"/>
              </w:rPr>
              <w:t>Professional attendance for the purpose of group therapy of not less than 1 hour in duration given under the direct continuous supervision of a general practitioner, specialist or consultant physician (other than a consultant physician in the practice of the consultant physician's specialty of psychiatry) involving members of a family and persons with close personal relationships with that family-each group of 4 or more patients</w:t>
            </w:r>
          </w:p>
          <w:p w14:paraId="6D77690C" w14:textId="77777777" w:rsidR="00A77B3E" w:rsidRPr="009F4207" w:rsidRDefault="00A77B3E">
            <w:r w:rsidRPr="009F4207">
              <w:t>(See para AN.0.28, AN.0.5 of explanatory notes to this Category)</w:t>
            </w:r>
          </w:p>
          <w:p w14:paraId="1905E80C" w14:textId="77777777" w:rsidR="00A77B3E" w:rsidRPr="009F4207" w:rsidRDefault="00A77B3E">
            <w:pPr>
              <w:tabs>
                <w:tab w:val="left" w:pos="1701"/>
              </w:tabs>
              <w:rPr>
                <w:b/>
                <w:sz w:val="20"/>
              </w:rPr>
            </w:pPr>
            <w:r w:rsidRPr="009F4207">
              <w:rPr>
                <w:b/>
                <w:sz w:val="20"/>
              </w:rPr>
              <w:t xml:space="preserve">Fee: </w:t>
            </w:r>
            <w:r w:rsidRPr="009F4207">
              <w:t>$165.05</w:t>
            </w:r>
            <w:r w:rsidRPr="009F4207">
              <w:tab/>
            </w:r>
            <w:r w:rsidRPr="009F4207">
              <w:rPr>
                <w:b/>
                <w:sz w:val="20"/>
              </w:rPr>
              <w:t xml:space="preserve">Benefit: </w:t>
            </w:r>
            <w:r w:rsidRPr="009F4207">
              <w:t>75% = $123.80    100% = $165.05</w:t>
            </w:r>
          </w:p>
          <w:p w14:paraId="12A3E369" w14:textId="77777777" w:rsidR="00A77B3E" w:rsidRPr="009F4207" w:rsidRDefault="00A77B3E">
            <w:pPr>
              <w:tabs>
                <w:tab w:val="left" w:pos="1701"/>
              </w:tabs>
            </w:pPr>
            <w:r w:rsidRPr="009F4207">
              <w:rPr>
                <w:b/>
                <w:sz w:val="20"/>
              </w:rPr>
              <w:t xml:space="preserve">Extended Medicare Safety Net Cap: </w:t>
            </w:r>
            <w:r w:rsidRPr="009F4207">
              <w:t>$495.15</w:t>
            </w:r>
          </w:p>
        </w:tc>
      </w:tr>
    </w:tbl>
    <w:p w14:paraId="2ED7A9A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3932FA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2314BB2" w14:textId="77777777">
              <w:tc>
                <w:tcPr>
                  <w:tcW w:w="2500" w:type="pct"/>
                  <w:tcBorders>
                    <w:top w:val="nil"/>
                    <w:left w:val="nil"/>
                    <w:bottom w:val="nil"/>
                    <w:right w:val="nil"/>
                  </w:tcBorders>
                  <w:tcMar>
                    <w:top w:w="22" w:type="dxa"/>
                    <w:left w:w="0" w:type="dxa"/>
                    <w:bottom w:w="22" w:type="dxa"/>
                    <w:right w:w="0" w:type="dxa"/>
                  </w:tcMar>
                  <w:vAlign w:val="bottom"/>
                </w:tcPr>
                <w:p w14:paraId="22949D6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3A67263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ACUPUNCTURE</w:t>
                  </w:r>
                </w:p>
              </w:tc>
            </w:tr>
          </w:tbl>
          <w:p w14:paraId="5831A4FC" w14:textId="77777777" w:rsidR="00A77B3E" w:rsidRPr="009F4207" w:rsidRDefault="00A77B3E">
            <w:pPr>
              <w:keepLines/>
              <w:rPr>
                <w:rFonts w:ascii="Helvetica" w:eastAsia="Helvetica" w:hAnsi="Helvetica" w:cs="Helvetica"/>
                <w:b/>
              </w:rPr>
            </w:pPr>
          </w:p>
        </w:tc>
      </w:tr>
      <w:tr w:rsidR="00DD2E4B" w:rsidRPr="009F4207" w14:paraId="73605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98579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F65E71F" w14:textId="77777777" w:rsidR="00A77B3E" w:rsidRPr="009F4207" w:rsidRDefault="00A77B3E">
            <w:pPr>
              <w:pStyle w:val="Heading2"/>
              <w:spacing w:before="120"/>
              <w:rPr>
                <w:rFonts w:ascii="Helvetica" w:eastAsia="Helvetica" w:hAnsi="Helvetica" w:cs="Helvetica"/>
                <w:i w:val="0"/>
                <w:sz w:val="18"/>
              </w:rPr>
            </w:pPr>
            <w:bookmarkStart w:id="21" w:name="_Toc139032318"/>
            <w:r w:rsidRPr="009F4207">
              <w:rPr>
                <w:rFonts w:ascii="Helvetica" w:eastAsia="Helvetica" w:hAnsi="Helvetica" w:cs="Helvetica"/>
                <w:i w:val="0"/>
                <w:sz w:val="18"/>
              </w:rPr>
              <w:t>Group A7. Acupuncture and Non-Specialist Practitioner Items</w:t>
            </w:r>
            <w:bookmarkEnd w:id="21"/>
          </w:p>
        </w:tc>
      </w:tr>
      <w:tr w:rsidR="00DD2E4B" w:rsidRPr="009F4207" w14:paraId="1AE507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1CB1C0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7FF5EC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2" w:name="_Toc139032319"/>
            <w:r w:rsidRPr="009F4207">
              <w:rPr>
                <w:rFonts w:ascii="Helvetica" w:eastAsia="Helvetica" w:hAnsi="Helvetica" w:cs="Helvetica"/>
                <w:b w:val="0"/>
                <w:sz w:val="18"/>
              </w:rPr>
              <w:t>Subgroup 1. Acupuncture</w:t>
            </w:r>
            <w:bookmarkEnd w:id="22"/>
          </w:p>
        </w:tc>
      </w:tr>
      <w:tr w:rsidR="00DD2E4B" w:rsidRPr="009F4207" w14:paraId="74E90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583E72" w14:textId="77777777" w:rsidR="00DD2E4B" w:rsidRPr="009F4207" w:rsidRDefault="00DD2E4B">
            <w:pPr>
              <w:rPr>
                <w:b/>
              </w:rPr>
            </w:pPr>
            <w:r w:rsidRPr="009F4207">
              <w:rPr>
                <w:b/>
              </w:rPr>
              <w:t>Fee</w:t>
            </w:r>
          </w:p>
          <w:p w14:paraId="57607614" w14:textId="77777777" w:rsidR="00DD2E4B" w:rsidRPr="009F4207" w:rsidRDefault="00DD2E4B">
            <w:r w:rsidRPr="009F4207">
              <w:t>193</w:t>
            </w:r>
          </w:p>
        </w:tc>
        <w:tc>
          <w:tcPr>
            <w:tcW w:w="0" w:type="auto"/>
            <w:tcMar>
              <w:top w:w="22" w:type="dxa"/>
              <w:left w:w="22" w:type="dxa"/>
              <w:bottom w:w="22" w:type="dxa"/>
              <w:right w:w="22" w:type="dxa"/>
            </w:tcMar>
            <w:vAlign w:val="bottom"/>
          </w:tcPr>
          <w:p w14:paraId="2A9EAEDD" w14:textId="77777777" w:rsidR="00DD2E4B" w:rsidRPr="009F4207" w:rsidRDefault="00DD2E4B">
            <w:pPr>
              <w:spacing w:after="200"/>
              <w:rPr>
                <w:sz w:val="20"/>
                <w:szCs w:val="20"/>
              </w:rPr>
            </w:pPr>
            <w:r w:rsidRPr="009F4207">
              <w:rPr>
                <w:sz w:val="20"/>
                <w:szCs w:val="20"/>
              </w:rPr>
              <w:t>Professional attendance by a medical practitioner who holds endorsement of registration for acupuncture with the Medical Board of Australia or is registered by the Chinese Medicine Board of Australia as an acupuncturist, at a place other than a hospital, for treatment lasting less than 20 minutes and including any of the following that are clinically relevant:</w:t>
            </w:r>
          </w:p>
          <w:p w14:paraId="24A726B5" w14:textId="77777777" w:rsidR="00DD2E4B" w:rsidRPr="009F4207" w:rsidRDefault="00DD2E4B">
            <w:pPr>
              <w:spacing w:before="200" w:after="200"/>
              <w:ind w:left="285" w:hanging="285"/>
              <w:rPr>
                <w:sz w:val="20"/>
                <w:szCs w:val="20"/>
              </w:rPr>
            </w:pPr>
            <w:r w:rsidRPr="009F4207">
              <w:rPr>
                <w:sz w:val="20"/>
                <w:szCs w:val="20"/>
              </w:rPr>
              <w:t>(a) taking a patient history;</w:t>
            </w:r>
          </w:p>
          <w:p w14:paraId="3B84C01A" w14:textId="77777777" w:rsidR="00DD2E4B" w:rsidRPr="009F4207" w:rsidRDefault="00DD2E4B">
            <w:pPr>
              <w:spacing w:before="200" w:after="200"/>
              <w:ind w:left="285" w:hanging="285"/>
              <w:rPr>
                <w:sz w:val="20"/>
                <w:szCs w:val="20"/>
              </w:rPr>
            </w:pPr>
            <w:r w:rsidRPr="009F4207">
              <w:rPr>
                <w:sz w:val="20"/>
                <w:szCs w:val="20"/>
              </w:rPr>
              <w:t>(b) performing a clinical examination;</w:t>
            </w:r>
          </w:p>
          <w:p w14:paraId="6ECA70D2" w14:textId="77777777" w:rsidR="00DD2E4B" w:rsidRPr="009F4207" w:rsidRDefault="00DD2E4B">
            <w:pPr>
              <w:spacing w:before="200" w:after="200"/>
              <w:ind w:left="285" w:hanging="285"/>
              <w:rPr>
                <w:sz w:val="20"/>
                <w:szCs w:val="20"/>
              </w:rPr>
            </w:pPr>
            <w:r w:rsidRPr="009F4207">
              <w:rPr>
                <w:sz w:val="20"/>
                <w:szCs w:val="20"/>
              </w:rPr>
              <w:t>(c) arranging any necessary investigation;</w:t>
            </w:r>
          </w:p>
          <w:p w14:paraId="67571E26" w14:textId="77777777" w:rsidR="00DD2E4B" w:rsidRPr="009F4207" w:rsidRDefault="00DD2E4B">
            <w:pPr>
              <w:spacing w:before="200" w:after="200"/>
              <w:ind w:left="285" w:hanging="285"/>
              <w:rPr>
                <w:sz w:val="20"/>
                <w:szCs w:val="20"/>
              </w:rPr>
            </w:pPr>
            <w:r w:rsidRPr="009F4207">
              <w:rPr>
                <w:sz w:val="20"/>
                <w:szCs w:val="20"/>
              </w:rPr>
              <w:t>(d) implementing a management plan;</w:t>
            </w:r>
          </w:p>
          <w:p w14:paraId="142C8D5F" w14:textId="77777777" w:rsidR="00DD2E4B" w:rsidRPr="009F4207" w:rsidRDefault="00DD2E4B">
            <w:pPr>
              <w:spacing w:before="200" w:after="200"/>
              <w:ind w:left="285" w:hanging="285"/>
              <w:rPr>
                <w:sz w:val="20"/>
                <w:szCs w:val="20"/>
              </w:rPr>
            </w:pPr>
            <w:r w:rsidRPr="009F4207">
              <w:rPr>
                <w:sz w:val="20"/>
                <w:szCs w:val="20"/>
              </w:rPr>
              <w:lastRenderedPageBreak/>
              <w:t>(e) providing appropriate preventive health care;</w:t>
            </w:r>
          </w:p>
          <w:p w14:paraId="0C3828C4" w14:textId="77777777" w:rsidR="00DD2E4B" w:rsidRPr="009F4207" w:rsidRDefault="00DD2E4B">
            <w:pPr>
              <w:spacing w:before="200" w:after="200"/>
              <w:rPr>
                <w:sz w:val="20"/>
                <w:szCs w:val="20"/>
              </w:rPr>
            </w:pPr>
            <w:r w:rsidRPr="009F4207">
              <w:rPr>
                <w:sz w:val="20"/>
                <w:szCs w:val="20"/>
              </w:rPr>
              <w:t>for one or more health-related issues, with appropriate documentation, at which acupuncture is performed by the medical practitioner by the application of stimuli on or through the skin by any means, including any consultation on the same occasion and another attendance on the same day related to the condition for which the acupuncture is performed</w:t>
            </w:r>
          </w:p>
          <w:p w14:paraId="6180A3F8" w14:textId="77777777" w:rsidR="00DD2E4B" w:rsidRPr="009F4207" w:rsidRDefault="00DD2E4B">
            <w:r w:rsidRPr="009F4207">
              <w:t>(See para AN.0.29, AN.0.9 of explanatory notes to this Category)</w:t>
            </w:r>
          </w:p>
          <w:p w14:paraId="1F1F46D9" w14:textId="77777777" w:rsidR="00DD2E4B" w:rsidRPr="009F4207" w:rsidRDefault="00DD2E4B">
            <w:pPr>
              <w:tabs>
                <w:tab w:val="left" w:pos="1701"/>
              </w:tabs>
              <w:rPr>
                <w:b/>
                <w:sz w:val="20"/>
              </w:rPr>
            </w:pPr>
            <w:r w:rsidRPr="009F4207">
              <w:rPr>
                <w:b/>
                <w:sz w:val="20"/>
              </w:rPr>
              <w:t xml:space="preserve">Fee: </w:t>
            </w:r>
            <w:r w:rsidRPr="009F4207">
              <w:t>$40.55</w:t>
            </w:r>
            <w:r w:rsidRPr="009F4207">
              <w:tab/>
            </w:r>
            <w:r w:rsidRPr="009F4207">
              <w:rPr>
                <w:b/>
                <w:sz w:val="20"/>
              </w:rPr>
              <w:t xml:space="preserve">Benefit: </w:t>
            </w:r>
            <w:r w:rsidRPr="009F4207">
              <w:t>100% = $40.55</w:t>
            </w:r>
          </w:p>
          <w:p w14:paraId="0DEDBFF0" w14:textId="77777777" w:rsidR="00DD2E4B" w:rsidRPr="009F4207" w:rsidRDefault="00DD2E4B">
            <w:pPr>
              <w:tabs>
                <w:tab w:val="left" w:pos="1701"/>
              </w:tabs>
            </w:pPr>
            <w:r w:rsidRPr="009F4207">
              <w:rPr>
                <w:b/>
                <w:sz w:val="20"/>
              </w:rPr>
              <w:t xml:space="preserve">Extended Medicare Safety Net Cap: </w:t>
            </w:r>
            <w:r w:rsidRPr="009F4207">
              <w:t>$121.65</w:t>
            </w:r>
          </w:p>
        </w:tc>
      </w:tr>
      <w:tr w:rsidR="00DD2E4B" w:rsidRPr="009F4207" w14:paraId="073F4D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36EA82" w14:textId="77777777" w:rsidR="00DD2E4B" w:rsidRPr="009F4207" w:rsidRDefault="00DD2E4B">
            <w:pPr>
              <w:rPr>
                <w:b/>
              </w:rPr>
            </w:pPr>
            <w:r w:rsidRPr="009F4207">
              <w:rPr>
                <w:b/>
              </w:rPr>
              <w:lastRenderedPageBreak/>
              <w:t>Fee</w:t>
            </w:r>
          </w:p>
          <w:p w14:paraId="74CF5890" w14:textId="77777777" w:rsidR="00DD2E4B" w:rsidRPr="009F4207" w:rsidRDefault="00DD2E4B">
            <w:r w:rsidRPr="009F4207">
              <w:t>195</w:t>
            </w:r>
          </w:p>
        </w:tc>
        <w:tc>
          <w:tcPr>
            <w:tcW w:w="0" w:type="auto"/>
            <w:tcMar>
              <w:top w:w="22" w:type="dxa"/>
              <w:left w:w="22" w:type="dxa"/>
              <w:bottom w:w="22" w:type="dxa"/>
              <w:right w:w="22" w:type="dxa"/>
            </w:tcMar>
            <w:vAlign w:val="bottom"/>
          </w:tcPr>
          <w:p w14:paraId="51857643" w14:textId="77777777" w:rsidR="00DD2E4B" w:rsidRPr="009F4207" w:rsidRDefault="00DD2E4B">
            <w:pPr>
              <w:spacing w:after="200"/>
              <w:rPr>
                <w:sz w:val="20"/>
                <w:szCs w:val="20"/>
              </w:rPr>
            </w:pPr>
            <w:r w:rsidRPr="009F4207">
              <w:rPr>
                <w:sz w:val="20"/>
                <w:szCs w:val="20"/>
              </w:rPr>
              <w:t> </w:t>
            </w:r>
          </w:p>
          <w:p w14:paraId="0816BC30" w14:textId="77777777" w:rsidR="00DD2E4B" w:rsidRPr="009F4207" w:rsidRDefault="00DD2E4B">
            <w:pPr>
              <w:spacing w:before="200" w:after="200"/>
              <w:rPr>
                <w:sz w:val="20"/>
                <w:szCs w:val="20"/>
              </w:rPr>
            </w:pPr>
            <w:r w:rsidRPr="009F4207">
              <w:rPr>
                <w:sz w:val="20"/>
                <w:szCs w:val="20"/>
              </w:rPr>
              <w:t>Professional attendance by a medical practitioner who holds endorsement of registration for acupuncture with the Medical Board of Australia or is registered by the Chinese Medicine Board of Australia as an acupuncturist, on one or more patients at a hospital, for treatment lasting less than 20 minutes and including any of the following that are clinically relevant:</w:t>
            </w:r>
          </w:p>
          <w:p w14:paraId="6B3E3ABA" w14:textId="77777777" w:rsidR="00DD2E4B" w:rsidRPr="009F4207" w:rsidRDefault="00DD2E4B">
            <w:pPr>
              <w:spacing w:before="200" w:after="200"/>
              <w:ind w:left="285" w:hanging="285"/>
              <w:rPr>
                <w:sz w:val="20"/>
                <w:szCs w:val="20"/>
              </w:rPr>
            </w:pPr>
            <w:r w:rsidRPr="009F4207">
              <w:rPr>
                <w:sz w:val="20"/>
                <w:szCs w:val="20"/>
              </w:rPr>
              <w:t>(a) taking a patient history;</w:t>
            </w:r>
          </w:p>
          <w:p w14:paraId="4D5FE1BD" w14:textId="77777777" w:rsidR="00DD2E4B" w:rsidRPr="009F4207" w:rsidRDefault="00DD2E4B">
            <w:pPr>
              <w:spacing w:before="200" w:after="200"/>
              <w:ind w:left="285" w:hanging="285"/>
              <w:rPr>
                <w:sz w:val="20"/>
                <w:szCs w:val="20"/>
              </w:rPr>
            </w:pPr>
            <w:r w:rsidRPr="009F4207">
              <w:rPr>
                <w:sz w:val="20"/>
                <w:szCs w:val="20"/>
              </w:rPr>
              <w:t>(b) performing a clinical examination;</w:t>
            </w:r>
          </w:p>
          <w:p w14:paraId="7263E659" w14:textId="77777777" w:rsidR="00DD2E4B" w:rsidRPr="009F4207" w:rsidRDefault="00DD2E4B">
            <w:pPr>
              <w:spacing w:before="200" w:after="200"/>
              <w:ind w:left="285" w:hanging="285"/>
              <w:rPr>
                <w:sz w:val="20"/>
                <w:szCs w:val="20"/>
              </w:rPr>
            </w:pPr>
            <w:r w:rsidRPr="009F4207">
              <w:rPr>
                <w:sz w:val="20"/>
                <w:szCs w:val="20"/>
              </w:rPr>
              <w:t>(c) arranging any necessary investigation;</w:t>
            </w:r>
          </w:p>
          <w:p w14:paraId="7D88EA9A" w14:textId="77777777" w:rsidR="00DD2E4B" w:rsidRPr="009F4207" w:rsidRDefault="00DD2E4B">
            <w:pPr>
              <w:spacing w:before="200" w:after="200"/>
              <w:ind w:left="285" w:hanging="285"/>
              <w:rPr>
                <w:sz w:val="20"/>
                <w:szCs w:val="20"/>
              </w:rPr>
            </w:pPr>
            <w:r w:rsidRPr="009F4207">
              <w:rPr>
                <w:sz w:val="20"/>
                <w:szCs w:val="20"/>
              </w:rPr>
              <w:t>(d) implementing a management plan;</w:t>
            </w:r>
          </w:p>
          <w:p w14:paraId="089D02F8" w14:textId="77777777" w:rsidR="00DD2E4B" w:rsidRPr="009F4207" w:rsidRDefault="00DD2E4B">
            <w:pPr>
              <w:spacing w:before="200" w:after="200"/>
              <w:ind w:left="285" w:hanging="285"/>
              <w:rPr>
                <w:sz w:val="20"/>
                <w:szCs w:val="20"/>
              </w:rPr>
            </w:pPr>
            <w:r w:rsidRPr="009F4207">
              <w:rPr>
                <w:sz w:val="20"/>
                <w:szCs w:val="20"/>
              </w:rPr>
              <w:t>(e) providing appropriate preventive health care;</w:t>
            </w:r>
          </w:p>
          <w:p w14:paraId="0A87A2AA" w14:textId="77777777" w:rsidR="00DD2E4B" w:rsidRPr="009F4207" w:rsidRDefault="00DD2E4B">
            <w:pPr>
              <w:spacing w:before="200" w:after="200"/>
              <w:rPr>
                <w:sz w:val="20"/>
                <w:szCs w:val="20"/>
              </w:rPr>
            </w:pPr>
            <w:r w:rsidRPr="009F4207">
              <w:rPr>
                <w:sz w:val="20"/>
                <w:szCs w:val="20"/>
              </w:rPr>
              <w:t>for one or more health-related issues, with appropriate documentation, at which acupuncture is performed by the medical practitioner by the application of stimuli on or through the skin by any means, including any consultation on the same occasion and another attendance on the same day related to the condition for which the acupuncture is performed</w:t>
            </w:r>
          </w:p>
          <w:p w14:paraId="1077FA93" w14:textId="77777777" w:rsidR="00DD2E4B" w:rsidRPr="009F4207" w:rsidRDefault="00DD2E4B">
            <w:r w:rsidRPr="009F4207">
              <w:t>(See para AN.0.29, AN.0.9 of explanatory notes to this Category)</w:t>
            </w:r>
          </w:p>
          <w:p w14:paraId="65D49053" w14:textId="77777777" w:rsidR="00DD2E4B" w:rsidRPr="009F4207" w:rsidRDefault="00DD2E4B">
            <w:pPr>
              <w:rPr>
                <w:b/>
                <w:sz w:val="20"/>
              </w:rPr>
            </w:pPr>
            <w:r w:rsidRPr="009F4207">
              <w:rPr>
                <w:b/>
                <w:sz w:val="20"/>
              </w:rPr>
              <w:t xml:space="preserve">Derived Fee: </w:t>
            </w:r>
            <w:r w:rsidRPr="009F4207">
              <w:t>The fee for item 193, plus $28.45 divided by the number of patients seen, up to a maximum of six patients. For seven or more patients - the fee for item 193 plus $2.25 per patient.</w:t>
            </w:r>
          </w:p>
          <w:p w14:paraId="26B19F77"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4E4F3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8D2D53" w14:textId="77777777" w:rsidR="00DD2E4B" w:rsidRPr="009F4207" w:rsidRDefault="00DD2E4B">
            <w:pPr>
              <w:rPr>
                <w:b/>
              </w:rPr>
            </w:pPr>
            <w:r w:rsidRPr="009F4207">
              <w:rPr>
                <w:b/>
              </w:rPr>
              <w:t>Fee</w:t>
            </w:r>
          </w:p>
          <w:p w14:paraId="1D108C5E" w14:textId="77777777" w:rsidR="00DD2E4B" w:rsidRPr="009F4207" w:rsidRDefault="00DD2E4B">
            <w:r w:rsidRPr="009F4207">
              <w:t>197</w:t>
            </w:r>
          </w:p>
        </w:tc>
        <w:tc>
          <w:tcPr>
            <w:tcW w:w="0" w:type="auto"/>
            <w:tcMar>
              <w:top w:w="22" w:type="dxa"/>
              <w:left w:w="22" w:type="dxa"/>
              <w:bottom w:w="22" w:type="dxa"/>
              <w:right w:w="22" w:type="dxa"/>
            </w:tcMar>
            <w:vAlign w:val="bottom"/>
          </w:tcPr>
          <w:p w14:paraId="1EE5A301" w14:textId="77777777" w:rsidR="00DD2E4B" w:rsidRPr="009F4207" w:rsidRDefault="00DD2E4B">
            <w:pPr>
              <w:spacing w:after="200"/>
              <w:rPr>
                <w:sz w:val="20"/>
                <w:szCs w:val="20"/>
              </w:rPr>
            </w:pPr>
            <w:r w:rsidRPr="009F4207">
              <w:rPr>
                <w:sz w:val="20"/>
                <w:szCs w:val="20"/>
              </w:rPr>
              <w:t>Professional attendance by a medical practitioner who holds endorsement of registration for acupuncture with the Medical Board of Australia or is registered by the Chinese Medicine Board of Australia as an acupuncturist, at a place other than a hospital, for treatment lasting at least 20 minutes and including any of the following that are clinically relevant:</w:t>
            </w:r>
          </w:p>
          <w:p w14:paraId="6AAB2152" w14:textId="77777777" w:rsidR="00DD2E4B" w:rsidRPr="009F4207" w:rsidRDefault="00DD2E4B">
            <w:pPr>
              <w:spacing w:before="200" w:after="200"/>
              <w:ind w:left="285" w:hanging="285"/>
              <w:rPr>
                <w:sz w:val="20"/>
                <w:szCs w:val="20"/>
              </w:rPr>
            </w:pPr>
            <w:r w:rsidRPr="009F4207">
              <w:rPr>
                <w:sz w:val="20"/>
                <w:szCs w:val="20"/>
              </w:rPr>
              <w:t>(a) taking a detailed patient history;</w:t>
            </w:r>
          </w:p>
          <w:p w14:paraId="422A3D53" w14:textId="77777777" w:rsidR="00DD2E4B" w:rsidRPr="009F4207" w:rsidRDefault="00DD2E4B">
            <w:pPr>
              <w:spacing w:before="200" w:after="200"/>
              <w:ind w:left="285" w:hanging="285"/>
              <w:rPr>
                <w:sz w:val="20"/>
                <w:szCs w:val="20"/>
              </w:rPr>
            </w:pPr>
            <w:r w:rsidRPr="009F4207">
              <w:rPr>
                <w:sz w:val="20"/>
                <w:szCs w:val="20"/>
              </w:rPr>
              <w:t>(b) performing a clinical examination;</w:t>
            </w:r>
          </w:p>
          <w:p w14:paraId="697F80A0" w14:textId="77777777" w:rsidR="00DD2E4B" w:rsidRPr="009F4207" w:rsidRDefault="00DD2E4B">
            <w:pPr>
              <w:spacing w:before="200" w:after="200"/>
              <w:ind w:left="285" w:hanging="285"/>
              <w:rPr>
                <w:sz w:val="20"/>
                <w:szCs w:val="20"/>
              </w:rPr>
            </w:pPr>
            <w:r w:rsidRPr="009F4207">
              <w:rPr>
                <w:sz w:val="20"/>
                <w:szCs w:val="20"/>
              </w:rPr>
              <w:t>(c) arranging any necessary investigation;</w:t>
            </w:r>
          </w:p>
          <w:p w14:paraId="5B767468" w14:textId="77777777" w:rsidR="00DD2E4B" w:rsidRPr="009F4207" w:rsidRDefault="00DD2E4B">
            <w:pPr>
              <w:spacing w:before="200" w:after="200"/>
              <w:ind w:left="285" w:hanging="285"/>
              <w:rPr>
                <w:sz w:val="20"/>
                <w:szCs w:val="20"/>
              </w:rPr>
            </w:pPr>
            <w:r w:rsidRPr="009F4207">
              <w:rPr>
                <w:sz w:val="20"/>
                <w:szCs w:val="20"/>
              </w:rPr>
              <w:t>(d) implementing a management plan;</w:t>
            </w:r>
          </w:p>
          <w:p w14:paraId="6A5CA467" w14:textId="77777777" w:rsidR="00DD2E4B" w:rsidRPr="009F4207" w:rsidRDefault="00DD2E4B">
            <w:pPr>
              <w:spacing w:before="200" w:after="200"/>
              <w:ind w:left="285" w:hanging="285"/>
              <w:rPr>
                <w:sz w:val="20"/>
                <w:szCs w:val="20"/>
              </w:rPr>
            </w:pPr>
            <w:r w:rsidRPr="009F4207">
              <w:rPr>
                <w:sz w:val="20"/>
                <w:szCs w:val="20"/>
              </w:rPr>
              <w:t>(e) providing appropriate preventive health care;</w:t>
            </w:r>
          </w:p>
          <w:p w14:paraId="7F1BEF76"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 at which acupuncture is performed by the medical practitioner by the application of stimuli on or through the skin by any means, </w:t>
            </w:r>
            <w:r w:rsidRPr="009F4207">
              <w:rPr>
                <w:sz w:val="20"/>
                <w:szCs w:val="20"/>
              </w:rPr>
              <w:lastRenderedPageBreak/>
              <w:t>including any consultation on the same occasion and another attendance on the same day related to the condition for which the acupuncture is performed</w:t>
            </w:r>
          </w:p>
          <w:p w14:paraId="6DBE7F38" w14:textId="77777777" w:rsidR="00DD2E4B" w:rsidRPr="009F4207" w:rsidRDefault="00DD2E4B">
            <w:r w:rsidRPr="009F4207">
              <w:t>(See para AN.0.29, AN.0.9 of explanatory notes to this Category)</w:t>
            </w:r>
          </w:p>
          <w:p w14:paraId="40238333"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2D6D1F1C"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593EBF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247F77" w14:textId="77777777" w:rsidR="00DD2E4B" w:rsidRPr="009F4207" w:rsidRDefault="00DD2E4B">
            <w:pPr>
              <w:rPr>
                <w:b/>
              </w:rPr>
            </w:pPr>
            <w:r w:rsidRPr="009F4207">
              <w:rPr>
                <w:b/>
              </w:rPr>
              <w:lastRenderedPageBreak/>
              <w:t>Fee</w:t>
            </w:r>
          </w:p>
          <w:p w14:paraId="233AD0CC" w14:textId="77777777" w:rsidR="00DD2E4B" w:rsidRPr="009F4207" w:rsidRDefault="00DD2E4B">
            <w:r w:rsidRPr="009F4207">
              <w:t>199</w:t>
            </w:r>
          </w:p>
        </w:tc>
        <w:tc>
          <w:tcPr>
            <w:tcW w:w="0" w:type="auto"/>
            <w:tcMar>
              <w:top w:w="22" w:type="dxa"/>
              <w:left w:w="22" w:type="dxa"/>
              <w:bottom w:w="22" w:type="dxa"/>
              <w:right w:w="22" w:type="dxa"/>
            </w:tcMar>
            <w:vAlign w:val="bottom"/>
          </w:tcPr>
          <w:p w14:paraId="2268F069" w14:textId="77777777" w:rsidR="00DD2E4B" w:rsidRPr="009F4207" w:rsidRDefault="00DD2E4B">
            <w:pPr>
              <w:spacing w:after="200"/>
              <w:rPr>
                <w:sz w:val="20"/>
                <w:szCs w:val="20"/>
              </w:rPr>
            </w:pPr>
            <w:r w:rsidRPr="009F4207">
              <w:rPr>
                <w:sz w:val="20"/>
                <w:szCs w:val="20"/>
              </w:rPr>
              <w:t>Professional attendance by a medical practitioner who holds endorsement of registration for acupuncture with the Medical Board of Australia or is registered by the Chinese Medicine Board of Australia as an acupuncturist, at a place other than a hospital, for treatment lasting at least 40 minutes and including any of the following that are clinically relevant:</w:t>
            </w:r>
          </w:p>
          <w:p w14:paraId="2EDBBEDE" w14:textId="77777777" w:rsidR="00DD2E4B" w:rsidRPr="009F4207" w:rsidRDefault="00DD2E4B">
            <w:pPr>
              <w:spacing w:before="200" w:after="200"/>
              <w:ind w:left="285" w:hanging="285"/>
              <w:rPr>
                <w:sz w:val="20"/>
                <w:szCs w:val="20"/>
              </w:rPr>
            </w:pPr>
            <w:r w:rsidRPr="009F4207">
              <w:rPr>
                <w:sz w:val="20"/>
                <w:szCs w:val="20"/>
              </w:rPr>
              <w:t>(a) taking an extensive patient history;</w:t>
            </w:r>
          </w:p>
          <w:p w14:paraId="3F361281" w14:textId="77777777" w:rsidR="00DD2E4B" w:rsidRPr="009F4207" w:rsidRDefault="00DD2E4B">
            <w:pPr>
              <w:spacing w:before="200" w:after="200"/>
              <w:ind w:left="285" w:hanging="285"/>
              <w:rPr>
                <w:sz w:val="20"/>
                <w:szCs w:val="20"/>
              </w:rPr>
            </w:pPr>
            <w:r w:rsidRPr="009F4207">
              <w:rPr>
                <w:sz w:val="20"/>
                <w:szCs w:val="20"/>
              </w:rPr>
              <w:t>(b) performing a clinical examination;</w:t>
            </w:r>
          </w:p>
          <w:p w14:paraId="1870C01F" w14:textId="77777777" w:rsidR="00DD2E4B" w:rsidRPr="009F4207" w:rsidRDefault="00DD2E4B">
            <w:pPr>
              <w:spacing w:before="200" w:after="200"/>
              <w:ind w:left="285" w:hanging="285"/>
              <w:rPr>
                <w:sz w:val="20"/>
                <w:szCs w:val="20"/>
              </w:rPr>
            </w:pPr>
            <w:r w:rsidRPr="009F4207">
              <w:rPr>
                <w:sz w:val="20"/>
                <w:szCs w:val="20"/>
              </w:rPr>
              <w:t>(c) arranging any necessary investigation;</w:t>
            </w:r>
          </w:p>
          <w:p w14:paraId="38873643" w14:textId="77777777" w:rsidR="00DD2E4B" w:rsidRPr="009F4207" w:rsidRDefault="00DD2E4B">
            <w:pPr>
              <w:spacing w:before="200" w:after="200"/>
              <w:ind w:left="285" w:hanging="285"/>
              <w:rPr>
                <w:sz w:val="20"/>
                <w:szCs w:val="20"/>
              </w:rPr>
            </w:pPr>
            <w:r w:rsidRPr="009F4207">
              <w:rPr>
                <w:sz w:val="20"/>
                <w:szCs w:val="20"/>
              </w:rPr>
              <w:t>(d) implementing a management plan;</w:t>
            </w:r>
          </w:p>
          <w:p w14:paraId="36396961" w14:textId="77777777" w:rsidR="00DD2E4B" w:rsidRPr="009F4207" w:rsidRDefault="00DD2E4B">
            <w:pPr>
              <w:spacing w:before="200" w:after="200"/>
              <w:ind w:left="285" w:hanging="285"/>
              <w:rPr>
                <w:sz w:val="20"/>
                <w:szCs w:val="20"/>
              </w:rPr>
            </w:pPr>
            <w:r w:rsidRPr="009F4207">
              <w:rPr>
                <w:sz w:val="20"/>
                <w:szCs w:val="20"/>
              </w:rPr>
              <w:t>(e) providing appropriate preventive health care;</w:t>
            </w:r>
          </w:p>
          <w:p w14:paraId="538C7B30" w14:textId="77777777" w:rsidR="00DD2E4B" w:rsidRPr="009F4207" w:rsidRDefault="00DD2E4B">
            <w:pPr>
              <w:spacing w:before="200" w:after="200"/>
              <w:rPr>
                <w:sz w:val="20"/>
                <w:szCs w:val="20"/>
              </w:rPr>
            </w:pPr>
            <w:r w:rsidRPr="009F4207">
              <w:rPr>
                <w:sz w:val="20"/>
                <w:szCs w:val="20"/>
              </w:rPr>
              <w:t>for one or more health-related issues, with appropriate documentation, at which acupuncture is performed by the medical practitioner by the application of stimuli on or through the skin by any means, including any consultation on the same occasion and another attendance on the same day related to the condition for which the acupuncture is performed</w:t>
            </w:r>
          </w:p>
          <w:p w14:paraId="4F5ECF2E" w14:textId="77777777" w:rsidR="00DD2E4B" w:rsidRPr="009F4207" w:rsidRDefault="00DD2E4B">
            <w:r w:rsidRPr="009F4207">
              <w:t>(See para AN.0.29, AN.0.9 of explanatory notes to this Category)</w:t>
            </w:r>
          </w:p>
          <w:p w14:paraId="033F0363" w14:textId="77777777" w:rsidR="00DD2E4B" w:rsidRPr="009F4207" w:rsidRDefault="00DD2E4B">
            <w:pPr>
              <w:tabs>
                <w:tab w:val="left" w:pos="1701"/>
              </w:tabs>
              <w:rPr>
                <w:b/>
                <w:sz w:val="20"/>
              </w:rPr>
            </w:pPr>
            <w:r w:rsidRPr="009F4207">
              <w:rPr>
                <w:b/>
                <w:sz w:val="20"/>
              </w:rPr>
              <w:t xml:space="preserve">Fee: </w:t>
            </w:r>
            <w:r w:rsidRPr="009F4207">
              <w:t>$115.60</w:t>
            </w:r>
            <w:r w:rsidRPr="009F4207">
              <w:tab/>
            </w:r>
            <w:r w:rsidRPr="009F4207">
              <w:rPr>
                <w:b/>
                <w:sz w:val="20"/>
              </w:rPr>
              <w:t xml:space="preserve">Benefit: </w:t>
            </w:r>
            <w:r w:rsidRPr="009F4207">
              <w:t>100% = $115.60</w:t>
            </w:r>
          </w:p>
          <w:p w14:paraId="2371A11E" w14:textId="77777777" w:rsidR="00DD2E4B" w:rsidRPr="009F4207" w:rsidRDefault="00DD2E4B">
            <w:pPr>
              <w:tabs>
                <w:tab w:val="left" w:pos="1701"/>
              </w:tabs>
            </w:pPr>
            <w:r w:rsidRPr="009F4207">
              <w:rPr>
                <w:b/>
                <w:sz w:val="20"/>
              </w:rPr>
              <w:t xml:space="preserve">Extended Medicare Safety Net Cap: </w:t>
            </w:r>
            <w:r w:rsidRPr="009F4207">
              <w:t>$346.80</w:t>
            </w:r>
          </w:p>
        </w:tc>
      </w:tr>
    </w:tbl>
    <w:p w14:paraId="5747C29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8BAF02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D4B0219" w14:textId="77777777">
              <w:tc>
                <w:tcPr>
                  <w:tcW w:w="2500" w:type="pct"/>
                  <w:tcBorders>
                    <w:top w:val="nil"/>
                    <w:left w:val="nil"/>
                    <w:bottom w:val="nil"/>
                    <w:right w:val="nil"/>
                  </w:tcBorders>
                  <w:tcMar>
                    <w:top w:w="22" w:type="dxa"/>
                    <w:left w:w="0" w:type="dxa"/>
                    <w:bottom w:w="22" w:type="dxa"/>
                    <w:right w:w="0" w:type="dxa"/>
                  </w:tcMar>
                  <w:vAlign w:val="bottom"/>
                </w:tcPr>
                <w:p w14:paraId="7701EFE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205E50B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NON-SPECIALIST PRACTITIONER ATTENDANCES TO WHICH NO OTHER ITEM APPLIES</w:t>
                  </w:r>
                </w:p>
              </w:tc>
            </w:tr>
          </w:tbl>
          <w:p w14:paraId="219C6AD3" w14:textId="77777777" w:rsidR="00A77B3E" w:rsidRPr="009F4207" w:rsidRDefault="00A77B3E">
            <w:pPr>
              <w:keepLines/>
              <w:rPr>
                <w:rFonts w:ascii="Helvetica" w:eastAsia="Helvetica" w:hAnsi="Helvetica" w:cs="Helvetica"/>
                <w:b/>
              </w:rPr>
            </w:pPr>
          </w:p>
        </w:tc>
      </w:tr>
      <w:tr w:rsidR="00DD2E4B" w:rsidRPr="009F4207" w14:paraId="2C3D5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9BD74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39F2AE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A7. Acupuncture and Non-Specialist Practitioner Items</w:t>
            </w:r>
          </w:p>
        </w:tc>
      </w:tr>
      <w:tr w:rsidR="00DD2E4B" w:rsidRPr="009F4207" w14:paraId="23E249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7CF68A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AEE529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3" w:name="_Toc139032320"/>
            <w:r w:rsidRPr="009F4207">
              <w:rPr>
                <w:rFonts w:ascii="Helvetica" w:eastAsia="Helvetica" w:hAnsi="Helvetica" w:cs="Helvetica"/>
                <w:b w:val="0"/>
                <w:sz w:val="18"/>
              </w:rPr>
              <w:t>Subgroup 2. Non-Specialist Practitioner attendances to which no other item applies</w:t>
            </w:r>
            <w:bookmarkEnd w:id="23"/>
          </w:p>
        </w:tc>
      </w:tr>
      <w:tr w:rsidR="00DD2E4B" w:rsidRPr="009F4207" w14:paraId="425D94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20646E" w14:textId="77777777" w:rsidR="00DD2E4B" w:rsidRPr="009F4207" w:rsidRDefault="00DD2E4B">
            <w:pPr>
              <w:rPr>
                <w:b/>
              </w:rPr>
            </w:pPr>
            <w:r w:rsidRPr="009F4207">
              <w:rPr>
                <w:b/>
              </w:rPr>
              <w:t>Fee</w:t>
            </w:r>
          </w:p>
          <w:p w14:paraId="64B99D6F" w14:textId="77777777" w:rsidR="00DD2E4B" w:rsidRPr="009F4207" w:rsidRDefault="00DD2E4B">
            <w:r w:rsidRPr="009F4207">
              <w:t>179</w:t>
            </w:r>
          </w:p>
        </w:tc>
        <w:tc>
          <w:tcPr>
            <w:tcW w:w="0" w:type="auto"/>
            <w:tcMar>
              <w:top w:w="22" w:type="dxa"/>
              <w:left w:w="22" w:type="dxa"/>
              <w:bottom w:w="22" w:type="dxa"/>
              <w:right w:w="22" w:type="dxa"/>
            </w:tcMar>
            <w:vAlign w:val="bottom"/>
          </w:tcPr>
          <w:p w14:paraId="3FD9A47C" w14:textId="77777777" w:rsidR="00DD2E4B" w:rsidRPr="009F4207" w:rsidRDefault="00DD2E4B">
            <w:pPr>
              <w:spacing w:after="200"/>
              <w:rPr>
                <w:sz w:val="20"/>
                <w:szCs w:val="20"/>
              </w:rPr>
            </w:pPr>
            <w:r w:rsidRPr="009F4207">
              <w:rPr>
                <w:sz w:val="20"/>
                <w:szCs w:val="20"/>
              </w:rPr>
              <w:t>Professional attendance at consulting rooms of not more than 5 minutes in duration (other than a service to which any other item applies)—each attendance, by a medical practitioner in an eligible area.</w:t>
            </w:r>
          </w:p>
          <w:p w14:paraId="1B87F7E0" w14:textId="77777777" w:rsidR="00DD2E4B" w:rsidRPr="009F4207" w:rsidRDefault="00DD2E4B">
            <w:r w:rsidRPr="009F4207">
              <w:t>(See para GN.7.17, AN.7.1, AN.7.2 of explanatory notes to this Category)</w:t>
            </w:r>
          </w:p>
          <w:p w14:paraId="4A3D0326" w14:textId="77777777" w:rsidR="00DD2E4B" w:rsidRPr="009F4207" w:rsidRDefault="00DD2E4B">
            <w:pPr>
              <w:tabs>
                <w:tab w:val="left" w:pos="1701"/>
              </w:tabs>
              <w:rPr>
                <w:b/>
                <w:sz w:val="20"/>
              </w:rPr>
            </w:pPr>
            <w:r w:rsidRPr="009F4207">
              <w:rPr>
                <w:b/>
                <w:sz w:val="20"/>
              </w:rPr>
              <w:t xml:space="preserve">Fee: </w:t>
            </w:r>
            <w:r w:rsidRPr="009F4207">
              <w:t>$15.10</w:t>
            </w:r>
            <w:r w:rsidRPr="009F4207">
              <w:tab/>
            </w:r>
            <w:r w:rsidRPr="009F4207">
              <w:rPr>
                <w:b/>
                <w:sz w:val="20"/>
              </w:rPr>
              <w:t xml:space="preserve">Benefit: </w:t>
            </w:r>
            <w:r w:rsidRPr="009F4207">
              <w:t>100% = $15.10</w:t>
            </w:r>
          </w:p>
          <w:p w14:paraId="21AE9A2E" w14:textId="77777777" w:rsidR="00DD2E4B" w:rsidRPr="009F4207" w:rsidRDefault="00DD2E4B">
            <w:pPr>
              <w:tabs>
                <w:tab w:val="left" w:pos="1701"/>
              </w:tabs>
            </w:pPr>
            <w:r w:rsidRPr="009F4207">
              <w:rPr>
                <w:b/>
                <w:sz w:val="20"/>
              </w:rPr>
              <w:t xml:space="preserve">Extended Medicare Safety Net Cap: </w:t>
            </w:r>
            <w:r w:rsidRPr="009F4207">
              <w:t>$45.30</w:t>
            </w:r>
          </w:p>
        </w:tc>
      </w:tr>
      <w:tr w:rsidR="00DD2E4B" w:rsidRPr="009F4207" w14:paraId="3B75D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0C53C8" w14:textId="77777777" w:rsidR="00DD2E4B" w:rsidRPr="009F4207" w:rsidRDefault="00DD2E4B">
            <w:pPr>
              <w:rPr>
                <w:b/>
              </w:rPr>
            </w:pPr>
            <w:r w:rsidRPr="009F4207">
              <w:rPr>
                <w:b/>
              </w:rPr>
              <w:t>Fee</w:t>
            </w:r>
          </w:p>
          <w:p w14:paraId="42F6E9E9" w14:textId="77777777" w:rsidR="00DD2E4B" w:rsidRPr="009F4207" w:rsidRDefault="00DD2E4B">
            <w:r w:rsidRPr="009F4207">
              <w:t>181</w:t>
            </w:r>
          </w:p>
        </w:tc>
        <w:tc>
          <w:tcPr>
            <w:tcW w:w="0" w:type="auto"/>
            <w:tcMar>
              <w:top w:w="22" w:type="dxa"/>
              <w:left w:w="22" w:type="dxa"/>
              <w:bottom w:w="22" w:type="dxa"/>
              <w:right w:w="22" w:type="dxa"/>
            </w:tcMar>
            <w:vAlign w:val="bottom"/>
          </w:tcPr>
          <w:p w14:paraId="157869B6" w14:textId="77777777" w:rsidR="00DD2E4B" w:rsidRPr="009F4207" w:rsidRDefault="00DD2E4B">
            <w:pPr>
              <w:spacing w:after="200"/>
              <w:rPr>
                <w:sz w:val="20"/>
                <w:szCs w:val="20"/>
              </w:rPr>
            </w:pPr>
            <w:r w:rsidRPr="009F4207">
              <w:rPr>
                <w:sz w:val="20"/>
                <w:szCs w:val="20"/>
              </w:rPr>
              <w:t>Professional attendance (other than an attendance at consulting rooms or a residential aged care facility or a service to which any other item in the table applies), not more than 5 minutes in duration—an attendance on one or more patients at one place on one occasion—each patient, by a medical practitioner in an eligible area</w:t>
            </w:r>
          </w:p>
          <w:p w14:paraId="477C2B55" w14:textId="77777777" w:rsidR="00DD2E4B" w:rsidRPr="009F4207" w:rsidRDefault="00DD2E4B">
            <w:r w:rsidRPr="009F4207">
              <w:t>(See para GN.7.17, AN.7.1, AN.7.2 of explanatory notes to this Category)</w:t>
            </w:r>
          </w:p>
          <w:p w14:paraId="019728E9" w14:textId="77777777" w:rsidR="00DD2E4B" w:rsidRPr="009F4207" w:rsidRDefault="00DD2E4B">
            <w:pPr>
              <w:rPr>
                <w:b/>
                <w:sz w:val="20"/>
              </w:rPr>
            </w:pPr>
            <w:r w:rsidRPr="009F4207">
              <w:rPr>
                <w:b/>
                <w:sz w:val="20"/>
              </w:rPr>
              <w:t xml:space="preserve">Derived Fee: </w:t>
            </w:r>
            <w:r w:rsidRPr="009F4207">
              <w:t>The fee for item 179, plus $23.10 divided by the number of patients seen, up to a maximum of six patients. For seven or more patients - the fee for item 179 plus $1.85 per patient.</w:t>
            </w:r>
          </w:p>
          <w:p w14:paraId="1F091BA2"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4B1673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C78106" w14:textId="77777777" w:rsidR="00DD2E4B" w:rsidRPr="009F4207" w:rsidRDefault="00DD2E4B">
            <w:pPr>
              <w:rPr>
                <w:b/>
              </w:rPr>
            </w:pPr>
            <w:r w:rsidRPr="009F4207">
              <w:rPr>
                <w:b/>
              </w:rPr>
              <w:lastRenderedPageBreak/>
              <w:t>Fee</w:t>
            </w:r>
          </w:p>
          <w:p w14:paraId="2AAD9202" w14:textId="77777777" w:rsidR="00DD2E4B" w:rsidRPr="009F4207" w:rsidRDefault="00DD2E4B">
            <w:r w:rsidRPr="009F4207">
              <w:t>185</w:t>
            </w:r>
          </w:p>
        </w:tc>
        <w:tc>
          <w:tcPr>
            <w:tcW w:w="0" w:type="auto"/>
            <w:tcMar>
              <w:top w:w="22" w:type="dxa"/>
              <w:left w:w="22" w:type="dxa"/>
              <w:bottom w:w="22" w:type="dxa"/>
              <w:right w:w="22" w:type="dxa"/>
            </w:tcMar>
            <w:vAlign w:val="bottom"/>
          </w:tcPr>
          <w:p w14:paraId="5FC70D7F" w14:textId="77777777" w:rsidR="00DD2E4B" w:rsidRPr="009F4207" w:rsidRDefault="00DD2E4B">
            <w:pPr>
              <w:spacing w:after="200"/>
              <w:rPr>
                <w:sz w:val="20"/>
                <w:szCs w:val="20"/>
              </w:rPr>
            </w:pPr>
            <w:r w:rsidRPr="009F4207">
              <w:rPr>
                <w:sz w:val="20"/>
                <w:szCs w:val="20"/>
              </w:rPr>
              <w:t>Professional attendance at consulting rooms of more than 5 minutes in duration but not more than 25 minutes (other than a service to which any other item applies)—each attendance, by a medical practitioner in an eligible area</w:t>
            </w:r>
          </w:p>
          <w:p w14:paraId="725DB8DF" w14:textId="77777777" w:rsidR="00DD2E4B" w:rsidRPr="009F4207" w:rsidRDefault="00DD2E4B">
            <w:r w:rsidRPr="009F4207">
              <w:t>(See para GN.7.17, AN.7.1, AN.7.2 of explanatory notes to this Category)</w:t>
            </w:r>
          </w:p>
          <w:p w14:paraId="108A26E5" w14:textId="77777777" w:rsidR="00DD2E4B" w:rsidRPr="009F4207" w:rsidRDefault="00DD2E4B">
            <w:pPr>
              <w:tabs>
                <w:tab w:val="left" w:pos="1701"/>
              </w:tabs>
              <w:rPr>
                <w:b/>
                <w:sz w:val="20"/>
              </w:rPr>
            </w:pPr>
            <w:r w:rsidRPr="009F4207">
              <w:rPr>
                <w:b/>
                <w:sz w:val="20"/>
              </w:rPr>
              <w:t xml:space="preserve">Fee: </w:t>
            </w:r>
            <w:r w:rsidRPr="009F4207">
              <w:t>$32.95</w:t>
            </w:r>
            <w:r w:rsidRPr="009F4207">
              <w:tab/>
            </w:r>
            <w:r w:rsidRPr="009F4207">
              <w:rPr>
                <w:b/>
                <w:sz w:val="20"/>
              </w:rPr>
              <w:t xml:space="preserve">Benefit: </w:t>
            </w:r>
            <w:r w:rsidRPr="009F4207">
              <w:t>100% = $32.95</w:t>
            </w:r>
          </w:p>
          <w:p w14:paraId="1F02D79D" w14:textId="77777777" w:rsidR="00DD2E4B" w:rsidRPr="009F4207" w:rsidRDefault="00DD2E4B">
            <w:pPr>
              <w:tabs>
                <w:tab w:val="left" w:pos="1701"/>
              </w:tabs>
            </w:pPr>
            <w:r w:rsidRPr="009F4207">
              <w:rPr>
                <w:b/>
                <w:sz w:val="20"/>
              </w:rPr>
              <w:t xml:space="preserve">Extended Medicare Safety Net Cap: </w:t>
            </w:r>
            <w:r w:rsidRPr="009F4207">
              <w:t>$98.85</w:t>
            </w:r>
          </w:p>
        </w:tc>
      </w:tr>
      <w:tr w:rsidR="00DD2E4B" w:rsidRPr="009F4207" w14:paraId="0AFAA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5080EC" w14:textId="77777777" w:rsidR="00DD2E4B" w:rsidRPr="009F4207" w:rsidRDefault="00DD2E4B">
            <w:pPr>
              <w:rPr>
                <w:b/>
              </w:rPr>
            </w:pPr>
            <w:r w:rsidRPr="009F4207">
              <w:rPr>
                <w:b/>
              </w:rPr>
              <w:t>Fee</w:t>
            </w:r>
          </w:p>
          <w:p w14:paraId="266E9E53" w14:textId="77777777" w:rsidR="00DD2E4B" w:rsidRPr="009F4207" w:rsidRDefault="00DD2E4B">
            <w:r w:rsidRPr="009F4207">
              <w:t>187</w:t>
            </w:r>
          </w:p>
        </w:tc>
        <w:tc>
          <w:tcPr>
            <w:tcW w:w="0" w:type="auto"/>
            <w:tcMar>
              <w:top w:w="22" w:type="dxa"/>
              <w:left w:w="22" w:type="dxa"/>
              <w:bottom w:w="22" w:type="dxa"/>
              <w:right w:w="22" w:type="dxa"/>
            </w:tcMar>
            <w:vAlign w:val="bottom"/>
          </w:tcPr>
          <w:p w14:paraId="7CBC9FA7" w14:textId="77777777" w:rsidR="00DD2E4B" w:rsidRPr="009F4207" w:rsidRDefault="00DD2E4B">
            <w:pPr>
              <w:spacing w:after="200"/>
              <w:rPr>
                <w:sz w:val="20"/>
                <w:szCs w:val="20"/>
              </w:rPr>
            </w:pPr>
            <w:r w:rsidRPr="009F4207">
              <w:rPr>
                <w:sz w:val="20"/>
                <w:szCs w:val="20"/>
              </w:rPr>
              <w:t>Professional attendance (other than an attendance at consulting rooms or a residential aged care facility or a service to which any other item in the table applies) of more than 5 minutes in duration but not more than 25 minutes—an attendance on one or more patients at one place on one occasion—each patient, by a medical practitioner in an eligible area</w:t>
            </w:r>
          </w:p>
          <w:p w14:paraId="6B45D123" w14:textId="77777777" w:rsidR="00DD2E4B" w:rsidRPr="009F4207" w:rsidRDefault="00DD2E4B">
            <w:r w:rsidRPr="009F4207">
              <w:t>(See para GN.7.17, AN.7.1, AN.7.2 of explanatory notes to this Category)</w:t>
            </w:r>
          </w:p>
          <w:p w14:paraId="70751523" w14:textId="77777777" w:rsidR="00DD2E4B" w:rsidRPr="009F4207" w:rsidRDefault="00DD2E4B">
            <w:pPr>
              <w:rPr>
                <w:b/>
                <w:sz w:val="20"/>
              </w:rPr>
            </w:pPr>
            <w:r w:rsidRPr="009F4207">
              <w:rPr>
                <w:b/>
                <w:sz w:val="20"/>
              </w:rPr>
              <w:t xml:space="preserve">Derived Fee: </w:t>
            </w:r>
            <w:r w:rsidRPr="009F4207">
              <w:t>The fee for item 185, plus $23.10 divided by the number of patients seen, up to a maximum of six patients. For seven or more patients - the fee for item 185 plus $1.85 per patient.</w:t>
            </w:r>
          </w:p>
          <w:p w14:paraId="56B8CF6F"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1E2B10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21BB4F" w14:textId="77777777" w:rsidR="00DD2E4B" w:rsidRPr="009F4207" w:rsidRDefault="00DD2E4B">
            <w:pPr>
              <w:rPr>
                <w:b/>
              </w:rPr>
            </w:pPr>
            <w:r w:rsidRPr="009F4207">
              <w:rPr>
                <w:b/>
              </w:rPr>
              <w:t>Fee</w:t>
            </w:r>
          </w:p>
          <w:p w14:paraId="221BB079" w14:textId="77777777" w:rsidR="00DD2E4B" w:rsidRPr="009F4207" w:rsidRDefault="00DD2E4B">
            <w:r w:rsidRPr="009F4207">
              <w:t>189</w:t>
            </w:r>
          </w:p>
        </w:tc>
        <w:tc>
          <w:tcPr>
            <w:tcW w:w="0" w:type="auto"/>
            <w:tcMar>
              <w:top w:w="22" w:type="dxa"/>
              <w:left w:w="22" w:type="dxa"/>
              <w:bottom w:w="22" w:type="dxa"/>
              <w:right w:w="22" w:type="dxa"/>
            </w:tcMar>
            <w:vAlign w:val="bottom"/>
          </w:tcPr>
          <w:p w14:paraId="1B4DE594" w14:textId="77777777" w:rsidR="00DD2E4B" w:rsidRPr="009F4207" w:rsidRDefault="00DD2E4B">
            <w:pPr>
              <w:spacing w:after="200"/>
              <w:rPr>
                <w:sz w:val="20"/>
                <w:szCs w:val="20"/>
              </w:rPr>
            </w:pPr>
            <w:r w:rsidRPr="009F4207">
              <w:rPr>
                <w:sz w:val="20"/>
                <w:szCs w:val="20"/>
              </w:rPr>
              <w:t>Professional attendance at consulting rooms of more than 25 minutes in duration but not more than 45 minutes (other than a service to which any other item applies)—each attendance, by a medical practitioner in an eligible area</w:t>
            </w:r>
          </w:p>
          <w:p w14:paraId="166D2D85" w14:textId="77777777" w:rsidR="00DD2E4B" w:rsidRPr="009F4207" w:rsidRDefault="00DD2E4B">
            <w:r w:rsidRPr="009F4207">
              <w:t>(See para GN.7.17, AN.7.1, AN.7.2 of explanatory notes to this Category)</w:t>
            </w:r>
          </w:p>
          <w:p w14:paraId="7577F71E"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165035C2" w14:textId="77777777" w:rsidR="00DD2E4B" w:rsidRPr="009F4207" w:rsidRDefault="00DD2E4B">
            <w:pPr>
              <w:tabs>
                <w:tab w:val="left" w:pos="1701"/>
              </w:tabs>
            </w:pPr>
            <w:r w:rsidRPr="009F4207">
              <w:rPr>
                <w:b/>
                <w:sz w:val="20"/>
              </w:rPr>
              <w:t xml:space="preserve">Extended Medicare Safety Net Cap: </w:t>
            </w:r>
            <w:r w:rsidRPr="009F4207">
              <w:t>$191.25</w:t>
            </w:r>
          </w:p>
        </w:tc>
      </w:tr>
      <w:tr w:rsidR="00DD2E4B" w:rsidRPr="009F4207" w14:paraId="4D33B2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2C3F7F" w14:textId="77777777" w:rsidR="00DD2E4B" w:rsidRPr="009F4207" w:rsidRDefault="00DD2E4B">
            <w:pPr>
              <w:rPr>
                <w:b/>
              </w:rPr>
            </w:pPr>
            <w:r w:rsidRPr="009F4207">
              <w:rPr>
                <w:b/>
              </w:rPr>
              <w:t>Fee</w:t>
            </w:r>
          </w:p>
          <w:p w14:paraId="3D8CEC3D" w14:textId="77777777" w:rsidR="00DD2E4B" w:rsidRPr="009F4207" w:rsidRDefault="00DD2E4B">
            <w:r w:rsidRPr="009F4207">
              <w:t>191</w:t>
            </w:r>
          </w:p>
        </w:tc>
        <w:tc>
          <w:tcPr>
            <w:tcW w:w="0" w:type="auto"/>
            <w:tcMar>
              <w:top w:w="22" w:type="dxa"/>
              <w:left w:w="22" w:type="dxa"/>
              <w:bottom w:w="22" w:type="dxa"/>
              <w:right w:w="22" w:type="dxa"/>
            </w:tcMar>
            <w:vAlign w:val="bottom"/>
          </w:tcPr>
          <w:p w14:paraId="624FB8CC" w14:textId="77777777" w:rsidR="00DD2E4B" w:rsidRPr="009F4207" w:rsidRDefault="00DD2E4B">
            <w:pPr>
              <w:spacing w:after="200"/>
              <w:rPr>
                <w:sz w:val="20"/>
                <w:szCs w:val="20"/>
              </w:rPr>
            </w:pPr>
            <w:r w:rsidRPr="009F4207">
              <w:rPr>
                <w:sz w:val="20"/>
                <w:szCs w:val="20"/>
              </w:rPr>
              <w:t>Professional attendance (other than an attendance at consulting rooms or a residential aged care facility or a service to which any other item in the table applies) of more than 25 minutes in duration but not more than 45 minutes—an attendance on one or more patients at one place on one occasion—each patient, by a medical practitioner in an eligible area</w:t>
            </w:r>
          </w:p>
          <w:p w14:paraId="277165BE" w14:textId="77777777" w:rsidR="00DD2E4B" w:rsidRPr="009F4207" w:rsidRDefault="00DD2E4B">
            <w:r w:rsidRPr="009F4207">
              <w:t>(See para GN.7.17, AN.7.1, AN.7.2 of explanatory notes to this Category)</w:t>
            </w:r>
          </w:p>
          <w:p w14:paraId="4458F8A0" w14:textId="77777777" w:rsidR="00DD2E4B" w:rsidRPr="009F4207" w:rsidRDefault="00DD2E4B">
            <w:pPr>
              <w:rPr>
                <w:b/>
                <w:sz w:val="20"/>
              </w:rPr>
            </w:pPr>
            <w:r w:rsidRPr="009F4207">
              <w:rPr>
                <w:b/>
                <w:sz w:val="20"/>
              </w:rPr>
              <w:t xml:space="preserve">Derived Fee: </w:t>
            </w:r>
            <w:r w:rsidRPr="009F4207">
              <w:t>The fee for item 189, plus $23.10 divided by the number of patients seen, up to a maximum of six patients. For seven or more patients - the fee for item 189 plus $1.85 per patient.</w:t>
            </w:r>
          </w:p>
          <w:p w14:paraId="2446DA5C"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2A55A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5EF880" w14:textId="77777777" w:rsidR="00DD2E4B" w:rsidRPr="009F4207" w:rsidRDefault="00DD2E4B">
            <w:pPr>
              <w:rPr>
                <w:b/>
              </w:rPr>
            </w:pPr>
            <w:r w:rsidRPr="009F4207">
              <w:rPr>
                <w:b/>
              </w:rPr>
              <w:t>Fee</w:t>
            </w:r>
          </w:p>
          <w:p w14:paraId="7D702FC5" w14:textId="77777777" w:rsidR="00DD2E4B" w:rsidRPr="009F4207" w:rsidRDefault="00DD2E4B">
            <w:r w:rsidRPr="009F4207">
              <w:t>203</w:t>
            </w:r>
          </w:p>
        </w:tc>
        <w:tc>
          <w:tcPr>
            <w:tcW w:w="0" w:type="auto"/>
            <w:tcMar>
              <w:top w:w="22" w:type="dxa"/>
              <w:left w:w="22" w:type="dxa"/>
              <w:bottom w:w="22" w:type="dxa"/>
              <w:right w:w="22" w:type="dxa"/>
            </w:tcMar>
            <w:vAlign w:val="bottom"/>
          </w:tcPr>
          <w:p w14:paraId="53E5A0A3" w14:textId="77777777" w:rsidR="00DD2E4B" w:rsidRPr="009F4207" w:rsidRDefault="00DD2E4B">
            <w:pPr>
              <w:spacing w:after="200"/>
              <w:rPr>
                <w:sz w:val="20"/>
                <w:szCs w:val="20"/>
              </w:rPr>
            </w:pPr>
            <w:r w:rsidRPr="009F4207">
              <w:rPr>
                <w:sz w:val="20"/>
                <w:szCs w:val="20"/>
              </w:rPr>
              <w:t>Professional attendance at consulting rooms of more than 45 minutes in duration (other than a service to which any other item applies)—each attendance, by a medical practitioner in an eligible area</w:t>
            </w:r>
          </w:p>
          <w:p w14:paraId="2B5061A9" w14:textId="77777777" w:rsidR="00DD2E4B" w:rsidRPr="009F4207" w:rsidRDefault="00DD2E4B">
            <w:r w:rsidRPr="009F4207">
              <w:t>(See para GN.7.17, AN.7.1, AN.7.2 of explanatory notes to this Category)</w:t>
            </w:r>
          </w:p>
          <w:p w14:paraId="45BF5F12" w14:textId="77777777" w:rsidR="00DD2E4B" w:rsidRPr="009F4207" w:rsidRDefault="00DD2E4B">
            <w:pPr>
              <w:tabs>
                <w:tab w:val="left" w:pos="1701"/>
              </w:tabs>
              <w:rPr>
                <w:b/>
                <w:sz w:val="20"/>
              </w:rPr>
            </w:pPr>
            <w:r w:rsidRPr="009F4207">
              <w:rPr>
                <w:b/>
                <w:sz w:val="20"/>
              </w:rPr>
              <w:t xml:space="preserve">Fee: </w:t>
            </w:r>
            <w:r w:rsidRPr="009F4207">
              <w:t>$93.90</w:t>
            </w:r>
            <w:r w:rsidRPr="009F4207">
              <w:tab/>
            </w:r>
            <w:r w:rsidRPr="009F4207">
              <w:rPr>
                <w:b/>
                <w:sz w:val="20"/>
              </w:rPr>
              <w:t xml:space="preserve">Benefit: </w:t>
            </w:r>
            <w:r w:rsidRPr="009F4207">
              <w:t>100% = $93.90</w:t>
            </w:r>
          </w:p>
          <w:p w14:paraId="59AF04BD" w14:textId="77777777" w:rsidR="00DD2E4B" w:rsidRPr="009F4207" w:rsidRDefault="00DD2E4B">
            <w:pPr>
              <w:tabs>
                <w:tab w:val="left" w:pos="1701"/>
              </w:tabs>
            </w:pPr>
            <w:r w:rsidRPr="009F4207">
              <w:rPr>
                <w:b/>
                <w:sz w:val="20"/>
              </w:rPr>
              <w:t xml:space="preserve">Extended Medicare Safety Net Cap: </w:t>
            </w:r>
            <w:r w:rsidRPr="009F4207">
              <w:t>$281.70</w:t>
            </w:r>
          </w:p>
        </w:tc>
      </w:tr>
      <w:tr w:rsidR="00DD2E4B" w:rsidRPr="009F4207" w14:paraId="1E4ED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F28090" w14:textId="77777777" w:rsidR="00DD2E4B" w:rsidRPr="009F4207" w:rsidRDefault="00DD2E4B">
            <w:pPr>
              <w:rPr>
                <w:b/>
              </w:rPr>
            </w:pPr>
            <w:r w:rsidRPr="009F4207">
              <w:rPr>
                <w:b/>
              </w:rPr>
              <w:t>Fee</w:t>
            </w:r>
          </w:p>
          <w:p w14:paraId="3F3AD3B4" w14:textId="77777777" w:rsidR="00DD2E4B" w:rsidRPr="009F4207" w:rsidRDefault="00DD2E4B">
            <w:r w:rsidRPr="009F4207">
              <w:t>206</w:t>
            </w:r>
          </w:p>
        </w:tc>
        <w:tc>
          <w:tcPr>
            <w:tcW w:w="0" w:type="auto"/>
            <w:tcMar>
              <w:top w:w="22" w:type="dxa"/>
              <w:left w:w="22" w:type="dxa"/>
              <w:bottom w:w="22" w:type="dxa"/>
              <w:right w:w="22" w:type="dxa"/>
            </w:tcMar>
            <w:vAlign w:val="bottom"/>
          </w:tcPr>
          <w:p w14:paraId="4ED86D7E" w14:textId="77777777" w:rsidR="00DD2E4B" w:rsidRPr="009F4207" w:rsidRDefault="00DD2E4B">
            <w:pPr>
              <w:spacing w:after="200"/>
              <w:rPr>
                <w:sz w:val="20"/>
                <w:szCs w:val="20"/>
              </w:rPr>
            </w:pPr>
            <w:r w:rsidRPr="009F4207">
              <w:rPr>
                <w:sz w:val="20"/>
                <w:szCs w:val="20"/>
              </w:rPr>
              <w:t>Professional attendance (other than an attendance at consulting rooms or a residential aged care facility or a service to which any other item in the table applies) of more than 45 minutes in duration—an attendance on one or more patients at one place on one occasion—each patient, by a medical practitioner in an eligible area</w:t>
            </w:r>
          </w:p>
          <w:p w14:paraId="5FED5117" w14:textId="77777777" w:rsidR="00DD2E4B" w:rsidRPr="009F4207" w:rsidRDefault="00DD2E4B">
            <w:r w:rsidRPr="009F4207">
              <w:t>(See para GN.7.17, AN.7.1, AN.7.2 of explanatory notes to this Category)</w:t>
            </w:r>
          </w:p>
          <w:p w14:paraId="2E4CC2C9" w14:textId="77777777" w:rsidR="00DD2E4B" w:rsidRPr="009F4207" w:rsidRDefault="00DD2E4B">
            <w:pPr>
              <w:rPr>
                <w:b/>
                <w:sz w:val="20"/>
              </w:rPr>
            </w:pPr>
            <w:r w:rsidRPr="009F4207">
              <w:rPr>
                <w:b/>
                <w:sz w:val="20"/>
              </w:rPr>
              <w:t xml:space="preserve">Derived Fee: </w:t>
            </w:r>
            <w:r w:rsidRPr="009F4207">
              <w:t>The fee for item 203, plus $23.10 divided by the number of patients seen, up to a maximum of six patients. For seven or more patients - the fee for item 203 plus $1.85 per patient.</w:t>
            </w:r>
          </w:p>
          <w:p w14:paraId="51D97448"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50BA038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76252F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123D1E7" w14:textId="77777777">
              <w:tc>
                <w:tcPr>
                  <w:tcW w:w="2500" w:type="pct"/>
                  <w:tcBorders>
                    <w:top w:val="nil"/>
                    <w:left w:val="nil"/>
                    <w:bottom w:val="nil"/>
                    <w:right w:val="nil"/>
                  </w:tcBorders>
                  <w:tcMar>
                    <w:top w:w="22" w:type="dxa"/>
                    <w:left w:w="0" w:type="dxa"/>
                    <w:bottom w:w="22" w:type="dxa"/>
                    <w:right w:w="0" w:type="dxa"/>
                  </w:tcMar>
                  <w:vAlign w:val="bottom"/>
                </w:tcPr>
                <w:p w14:paraId="0B264DC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5781945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NON-SPECIALIST PRACTITIONER PROLONGED ATTENDANCES TO WHICH NO OTHER ITEM APPLIES</w:t>
                  </w:r>
                </w:p>
              </w:tc>
            </w:tr>
          </w:tbl>
          <w:p w14:paraId="763842A9" w14:textId="77777777" w:rsidR="00A77B3E" w:rsidRPr="009F4207" w:rsidRDefault="00A77B3E">
            <w:pPr>
              <w:keepLines/>
              <w:rPr>
                <w:rFonts w:ascii="Helvetica" w:eastAsia="Helvetica" w:hAnsi="Helvetica" w:cs="Helvetica"/>
                <w:b/>
              </w:rPr>
            </w:pPr>
          </w:p>
        </w:tc>
      </w:tr>
      <w:tr w:rsidR="00DD2E4B" w:rsidRPr="009F4207" w14:paraId="249040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16AF0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B4516F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A7. Acupuncture and Non-Specialist Practitioner Items</w:t>
            </w:r>
          </w:p>
        </w:tc>
      </w:tr>
      <w:tr w:rsidR="00DD2E4B" w:rsidRPr="009F4207" w14:paraId="3478A4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CF71A7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EBEB02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4" w:name="_Toc139032321"/>
            <w:r w:rsidRPr="009F4207">
              <w:rPr>
                <w:rFonts w:ascii="Helvetica" w:eastAsia="Helvetica" w:hAnsi="Helvetica" w:cs="Helvetica"/>
                <w:b w:val="0"/>
                <w:sz w:val="18"/>
              </w:rPr>
              <w:t>Subgroup 3. Non-Specialist Practitioner prolonged attendances to which no other item applies</w:t>
            </w:r>
            <w:bookmarkEnd w:id="24"/>
          </w:p>
        </w:tc>
      </w:tr>
      <w:tr w:rsidR="00DD2E4B" w:rsidRPr="009F4207" w14:paraId="6A8AFF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3C74C8" w14:textId="77777777" w:rsidR="00DD2E4B" w:rsidRPr="009F4207" w:rsidRDefault="00DD2E4B">
            <w:pPr>
              <w:rPr>
                <w:b/>
              </w:rPr>
            </w:pPr>
            <w:r w:rsidRPr="009F4207">
              <w:rPr>
                <w:b/>
              </w:rPr>
              <w:t>Fee</w:t>
            </w:r>
          </w:p>
          <w:p w14:paraId="1158CF63" w14:textId="77777777" w:rsidR="00DD2E4B" w:rsidRPr="009F4207" w:rsidRDefault="00DD2E4B">
            <w:r w:rsidRPr="009F4207">
              <w:t>214</w:t>
            </w:r>
          </w:p>
        </w:tc>
        <w:tc>
          <w:tcPr>
            <w:tcW w:w="0" w:type="auto"/>
            <w:tcMar>
              <w:top w:w="22" w:type="dxa"/>
              <w:left w:w="22" w:type="dxa"/>
              <w:bottom w:w="22" w:type="dxa"/>
              <w:right w:w="22" w:type="dxa"/>
            </w:tcMar>
            <w:vAlign w:val="bottom"/>
          </w:tcPr>
          <w:p w14:paraId="1718BB52" w14:textId="77777777" w:rsidR="00DD2E4B" w:rsidRPr="009F4207" w:rsidRDefault="00DD2E4B">
            <w:pPr>
              <w:spacing w:after="200"/>
              <w:rPr>
                <w:sz w:val="20"/>
                <w:szCs w:val="20"/>
              </w:rPr>
            </w:pPr>
            <w:r w:rsidRPr="009F4207">
              <w:rPr>
                <w:sz w:val="20"/>
                <w:szCs w:val="20"/>
              </w:rPr>
              <w:t>Professional attendance by a medical practitioner for a period of not less than 1 hour but less than 2 hours (other than a service to which another item applies) on a patient in imminent danger of death</w:t>
            </w:r>
          </w:p>
          <w:p w14:paraId="2AD6EEAA" w14:textId="77777777" w:rsidR="00DD2E4B" w:rsidRPr="009F4207" w:rsidRDefault="00DD2E4B">
            <w:r w:rsidRPr="009F4207">
              <w:t>(See para AN.7.1, AN.7.3 of explanatory notes to this Category)</w:t>
            </w:r>
          </w:p>
          <w:p w14:paraId="128EBA3D" w14:textId="77777777" w:rsidR="00DD2E4B" w:rsidRPr="009F4207" w:rsidRDefault="00DD2E4B">
            <w:pPr>
              <w:tabs>
                <w:tab w:val="left" w:pos="1701"/>
              </w:tabs>
              <w:rPr>
                <w:b/>
                <w:sz w:val="20"/>
              </w:rPr>
            </w:pPr>
            <w:r w:rsidRPr="009F4207">
              <w:rPr>
                <w:b/>
                <w:sz w:val="20"/>
              </w:rPr>
              <w:t xml:space="preserve">Fee: </w:t>
            </w:r>
            <w:r w:rsidRPr="009F4207">
              <w:t>$194.10</w:t>
            </w:r>
            <w:r w:rsidRPr="009F4207">
              <w:tab/>
            </w:r>
            <w:r w:rsidRPr="009F4207">
              <w:rPr>
                <w:b/>
                <w:sz w:val="20"/>
              </w:rPr>
              <w:t xml:space="preserve">Benefit: </w:t>
            </w:r>
            <w:r w:rsidRPr="009F4207">
              <w:t>75% = $145.60    100% = $194.10</w:t>
            </w:r>
          </w:p>
          <w:p w14:paraId="088B7EC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91B8D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757A05" w14:textId="77777777" w:rsidR="00DD2E4B" w:rsidRPr="009F4207" w:rsidRDefault="00DD2E4B">
            <w:pPr>
              <w:rPr>
                <w:b/>
              </w:rPr>
            </w:pPr>
            <w:r w:rsidRPr="009F4207">
              <w:rPr>
                <w:b/>
              </w:rPr>
              <w:t>Fee</w:t>
            </w:r>
          </w:p>
          <w:p w14:paraId="42D6FCF7" w14:textId="77777777" w:rsidR="00DD2E4B" w:rsidRPr="009F4207" w:rsidRDefault="00DD2E4B">
            <w:r w:rsidRPr="009F4207">
              <w:t>215</w:t>
            </w:r>
          </w:p>
        </w:tc>
        <w:tc>
          <w:tcPr>
            <w:tcW w:w="0" w:type="auto"/>
            <w:tcMar>
              <w:top w:w="22" w:type="dxa"/>
              <w:left w:w="22" w:type="dxa"/>
              <w:bottom w:w="22" w:type="dxa"/>
              <w:right w:w="22" w:type="dxa"/>
            </w:tcMar>
            <w:vAlign w:val="bottom"/>
          </w:tcPr>
          <w:p w14:paraId="4CB35FFA" w14:textId="77777777" w:rsidR="00DD2E4B" w:rsidRPr="009F4207" w:rsidRDefault="00DD2E4B">
            <w:pPr>
              <w:spacing w:after="200"/>
              <w:rPr>
                <w:sz w:val="20"/>
                <w:szCs w:val="20"/>
              </w:rPr>
            </w:pPr>
            <w:r w:rsidRPr="009F4207">
              <w:rPr>
                <w:sz w:val="20"/>
                <w:szCs w:val="20"/>
              </w:rPr>
              <w:t>Professional attendance by a medical practitioner for a period of not less than 2 hours but less than 3 hours (other than a service to which another item applies) on a patient in imminent danger of death</w:t>
            </w:r>
          </w:p>
          <w:p w14:paraId="1875E844" w14:textId="77777777" w:rsidR="00DD2E4B" w:rsidRPr="009F4207" w:rsidRDefault="00DD2E4B">
            <w:r w:rsidRPr="009F4207">
              <w:t>(See para AN.7.1, AN.7.3 of explanatory notes to this Category)</w:t>
            </w:r>
          </w:p>
          <w:p w14:paraId="7E5C4880" w14:textId="77777777" w:rsidR="00DD2E4B" w:rsidRPr="009F4207" w:rsidRDefault="00DD2E4B">
            <w:pPr>
              <w:tabs>
                <w:tab w:val="left" w:pos="1701"/>
              </w:tabs>
              <w:rPr>
                <w:b/>
                <w:sz w:val="20"/>
              </w:rPr>
            </w:pPr>
            <w:r w:rsidRPr="009F4207">
              <w:rPr>
                <w:b/>
                <w:sz w:val="20"/>
              </w:rPr>
              <w:t xml:space="preserve">Fee: </w:t>
            </w:r>
            <w:r w:rsidRPr="009F4207">
              <w:t>$323.50</w:t>
            </w:r>
            <w:r w:rsidRPr="009F4207">
              <w:tab/>
            </w:r>
            <w:r w:rsidRPr="009F4207">
              <w:rPr>
                <w:b/>
                <w:sz w:val="20"/>
              </w:rPr>
              <w:t xml:space="preserve">Benefit: </w:t>
            </w:r>
            <w:r w:rsidRPr="009F4207">
              <w:t>75% = $242.65    100% = $323.50</w:t>
            </w:r>
          </w:p>
          <w:p w14:paraId="3556418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46122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167525" w14:textId="77777777" w:rsidR="00DD2E4B" w:rsidRPr="009F4207" w:rsidRDefault="00DD2E4B">
            <w:pPr>
              <w:rPr>
                <w:b/>
              </w:rPr>
            </w:pPr>
            <w:r w:rsidRPr="009F4207">
              <w:rPr>
                <w:b/>
              </w:rPr>
              <w:t>Fee</w:t>
            </w:r>
          </w:p>
          <w:p w14:paraId="1598E3BC" w14:textId="77777777" w:rsidR="00DD2E4B" w:rsidRPr="009F4207" w:rsidRDefault="00DD2E4B">
            <w:r w:rsidRPr="009F4207">
              <w:t>218</w:t>
            </w:r>
          </w:p>
        </w:tc>
        <w:tc>
          <w:tcPr>
            <w:tcW w:w="0" w:type="auto"/>
            <w:tcMar>
              <w:top w:w="22" w:type="dxa"/>
              <w:left w:w="22" w:type="dxa"/>
              <w:bottom w:w="22" w:type="dxa"/>
              <w:right w:w="22" w:type="dxa"/>
            </w:tcMar>
            <w:vAlign w:val="bottom"/>
          </w:tcPr>
          <w:p w14:paraId="25656E3A" w14:textId="77777777" w:rsidR="00DD2E4B" w:rsidRPr="009F4207" w:rsidRDefault="00DD2E4B">
            <w:pPr>
              <w:spacing w:after="200"/>
              <w:rPr>
                <w:sz w:val="20"/>
                <w:szCs w:val="20"/>
              </w:rPr>
            </w:pPr>
            <w:r w:rsidRPr="009F4207">
              <w:rPr>
                <w:sz w:val="20"/>
                <w:szCs w:val="20"/>
              </w:rPr>
              <w:t>Professional attendance by a medical practitioner for a period of not less than 3 hours but less than 4 hours (other than a service to which another item applies) on a patient in imminent danger of death</w:t>
            </w:r>
          </w:p>
          <w:p w14:paraId="3F42731F" w14:textId="77777777" w:rsidR="00DD2E4B" w:rsidRPr="009F4207" w:rsidRDefault="00DD2E4B">
            <w:r w:rsidRPr="009F4207">
              <w:t>(See para AN.7.1, AN.7.3 of explanatory notes to this Category)</w:t>
            </w:r>
          </w:p>
          <w:p w14:paraId="7347541C" w14:textId="77777777" w:rsidR="00DD2E4B" w:rsidRPr="009F4207" w:rsidRDefault="00DD2E4B">
            <w:pPr>
              <w:tabs>
                <w:tab w:val="left" w:pos="1701"/>
              </w:tabs>
              <w:rPr>
                <w:b/>
                <w:sz w:val="20"/>
              </w:rPr>
            </w:pPr>
            <w:r w:rsidRPr="009F4207">
              <w:rPr>
                <w:b/>
                <w:sz w:val="20"/>
              </w:rPr>
              <w:t xml:space="preserve">Fee: </w:t>
            </w:r>
            <w:r w:rsidRPr="009F4207">
              <w:t>$452.65</w:t>
            </w:r>
            <w:r w:rsidRPr="009F4207">
              <w:tab/>
            </w:r>
            <w:r w:rsidRPr="009F4207">
              <w:rPr>
                <w:b/>
                <w:sz w:val="20"/>
              </w:rPr>
              <w:t xml:space="preserve">Benefit: </w:t>
            </w:r>
            <w:r w:rsidRPr="009F4207">
              <w:t>75% = $339.50    100% = $452.65</w:t>
            </w:r>
          </w:p>
          <w:p w14:paraId="1272ACF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2D5FA9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855FE6" w14:textId="77777777" w:rsidR="00DD2E4B" w:rsidRPr="009F4207" w:rsidRDefault="00DD2E4B">
            <w:pPr>
              <w:rPr>
                <w:b/>
              </w:rPr>
            </w:pPr>
            <w:r w:rsidRPr="009F4207">
              <w:rPr>
                <w:b/>
              </w:rPr>
              <w:t>Fee</w:t>
            </w:r>
          </w:p>
          <w:p w14:paraId="70BCBBD1" w14:textId="77777777" w:rsidR="00DD2E4B" w:rsidRPr="009F4207" w:rsidRDefault="00DD2E4B">
            <w:r w:rsidRPr="009F4207">
              <w:t>219</w:t>
            </w:r>
          </w:p>
        </w:tc>
        <w:tc>
          <w:tcPr>
            <w:tcW w:w="0" w:type="auto"/>
            <w:tcMar>
              <w:top w:w="22" w:type="dxa"/>
              <w:left w:w="22" w:type="dxa"/>
              <w:bottom w:w="22" w:type="dxa"/>
              <w:right w:w="22" w:type="dxa"/>
            </w:tcMar>
            <w:vAlign w:val="bottom"/>
          </w:tcPr>
          <w:p w14:paraId="137E22C9" w14:textId="77777777" w:rsidR="00DD2E4B" w:rsidRPr="009F4207" w:rsidRDefault="00DD2E4B">
            <w:pPr>
              <w:spacing w:after="200"/>
              <w:rPr>
                <w:sz w:val="20"/>
                <w:szCs w:val="20"/>
              </w:rPr>
            </w:pPr>
            <w:r w:rsidRPr="009F4207">
              <w:rPr>
                <w:sz w:val="20"/>
                <w:szCs w:val="20"/>
              </w:rPr>
              <w:t>Professional attendance by a medical practitioner for a period of not less than 4 hours but less than 5 hours (other than a service to which another item applies) on a patient in imminent danger of death</w:t>
            </w:r>
          </w:p>
          <w:p w14:paraId="6909352F" w14:textId="77777777" w:rsidR="00DD2E4B" w:rsidRPr="009F4207" w:rsidRDefault="00DD2E4B">
            <w:r w:rsidRPr="009F4207">
              <w:t>(See para AN.7.1, AN.7.3 of explanatory notes to this Category)</w:t>
            </w:r>
          </w:p>
          <w:p w14:paraId="214A46CF" w14:textId="77777777" w:rsidR="00DD2E4B" w:rsidRPr="009F4207" w:rsidRDefault="00DD2E4B">
            <w:pPr>
              <w:tabs>
                <w:tab w:val="left" w:pos="1701"/>
              </w:tabs>
              <w:rPr>
                <w:b/>
                <w:sz w:val="20"/>
              </w:rPr>
            </w:pPr>
            <w:r w:rsidRPr="009F4207">
              <w:rPr>
                <w:b/>
                <w:sz w:val="20"/>
              </w:rPr>
              <w:t xml:space="preserve">Fee: </w:t>
            </w:r>
            <w:r w:rsidRPr="009F4207">
              <w:t>$582.30</w:t>
            </w:r>
            <w:r w:rsidRPr="009F4207">
              <w:tab/>
            </w:r>
            <w:r w:rsidRPr="009F4207">
              <w:rPr>
                <w:b/>
                <w:sz w:val="20"/>
              </w:rPr>
              <w:t xml:space="preserve">Benefit: </w:t>
            </w:r>
            <w:r w:rsidRPr="009F4207">
              <w:t>75% = $436.75    100% = $582.30</w:t>
            </w:r>
          </w:p>
          <w:p w14:paraId="398B3AE8"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E4F6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FA522F" w14:textId="77777777" w:rsidR="00DD2E4B" w:rsidRPr="009F4207" w:rsidRDefault="00DD2E4B">
            <w:pPr>
              <w:rPr>
                <w:b/>
              </w:rPr>
            </w:pPr>
            <w:r w:rsidRPr="009F4207">
              <w:rPr>
                <w:b/>
              </w:rPr>
              <w:t>Fee</w:t>
            </w:r>
          </w:p>
          <w:p w14:paraId="232FBBBA" w14:textId="77777777" w:rsidR="00DD2E4B" w:rsidRPr="009F4207" w:rsidRDefault="00DD2E4B">
            <w:r w:rsidRPr="009F4207">
              <w:t>220</w:t>
            </w:r>
          </w:p>
        </w:tc>
        <w:tc>
          <w:tcPr>
            <w:tcW w:w="0" w:type="auto"/>
            <w:tcMar>
              <w:top w:w="22" w:type="dxa"/>
              <w:left w:w="22" w:type="dxa"/>
              <w:bottom w:w="22" w:type="dxa"/>
              <w:right w:w="22" w:type="dxa"/>
            </w:tcMar>
            <w:vAlign w:val="bottom"/>
          </w:tcPr>
          <w:p w14:paraId="7941A290" w14:textId="77777777" w:rsidR="00DD2E4B" w:rsidRPr="009F4207" w:rsidRDefault="00DD2E4B">
            <w:pPr>
              <w:spacing w:after="200"/>
              <w:rPr>
                <w:sz w:val="20"/>
                <w:szCs w:val="20"/>
              </w:rPr>
            </w:pPr>
            <w:r w:rsidRPr="009F4207">
              <w:rPr>
                <w:sz w:val="20"/>
                <w:szCs w:val="20"/>
              </w:rPr>
              <w:t>Professional attendance by a medical practitioner for a period of 5 hours or more (other than a service to which another item applies) on a patient in imminent danger of death</w:t>
            </w:r>
          </w:p>
          <w:p w14:paraId="66065FE7" w14:textId="77777777" w:rsidR="00DD2E4B" w:rsidRPr="009F4207" w:rsidRDefault="00DD2E4B">
            <w:r w:rsidRPr="009F4207">
              <w:t>(See para AN.7.1, AN.7.3 of explanatory notes to this Category)</w:t>
            </w:r>
          </w:p>
          <w:p w14:paraId="1D9A08D9" w14:textId="77777777" w:rsidR="00DD2E4B" w:rsidRPr="009F4207" w:rsidRDefault="00DD2E4B">
            <w:pPr>
              <w:tabs>
                <w:tab w:val="left" w:pos="1701"/>
              </w:tabs>
              <w:rPr>
                <w:b/>
                <w:sz w:val="20"/>
              </w:rPr>
            </w:pPr>
            <w:r w:rsidRPr="009F4207">
              <w:rPr>
                <w:b/>
                <w:sz w:val="20"/>
              </w:rPr>
              <w:t xml:space="preserve">Fee: </w:t>
            </w:r>
            <w:r w:rsidRPr="009F4207">
              <w:t>$646.95</w:t>
            </w:r>
            <w:r w:rsidRPr="009F4207">
              <w:tab/>
            </w:r>
            <w:r w:rsidRPr="009F4207">
              <w:rPr>
                <w:b/>
                <w:sz w:val="20"/>
              </w:rPr>
              <w:t xml:space="preserve">Benefit: </w:t>
            </w:r>
            <w:r w:rsidRPr="009F4207">
              <w:t>75% = $485.25    100% = $646.95</w:t>
            </w:r>
          </w:p>
          <w:p w14:paraId="39521DD6"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6807978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71FEA6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DA1423A" w14:textId="77777777">
              <w:tc>
                <w:tcPr>
                  <w:tcW w:w="2500" w:type="pct"/>
                  <w:tcBorders>
                    <w:top w:val="nil"/>
                    <w:left w:val="nil"/>
                    <w:bottom w:val="nil"/>
                    <w:right w:val="nil"/>
                  </w:tcBorders>
                  <w:tcMar>
                    <w:top w:w="22" w:type="dxa"/>
                    <w:left w:w="0" w:type="dxa"/>
                    <w:bottom w:w="22" w:type="dxa"/>
                    <w:right w:w="0" w:type="dxa"/>
                  </w:tcMar>
                  <w:vAlign w:val="bottom"/>
                </w:tcPr>
                <w:p w14:paraId="064C3E7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3604B50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NON-SPECIALIST PRACTITIONER GROUP THERAPY</w:t>
                  </w:r>
                </w:p>
              </w:tc>
            </w:tr>
          </w:tbl>
          <w:p w14:paraId="5E769ADD" w14:textId="77777777" w:rsidR="00A77B3E" w:rsidRPr="009F4207" w:rsidRDefault="00A77B3E">
            <w:pPr>
              <w:keepLines/>
              <w:rPr>
                <w:rFonts w:ascii="Helvetica" w:eastAsia="Helvetica" w:hAnsi="Helvetica" w:cs="Helvetica"/>
                <w:b/>
              </w:rPr>
            </w:pPr>
          </w:p>
        </w:tc>
      </w:tr>
      <w:tr w:rsidR="00DD2E4B" w:rsidRPr="009F4207" w14:paraId="6E470F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711EC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4B6A79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A7. Acupuncture and Non-Specialist Practitioner Items</w:t>
            </w:r>
          </w:p>
        </w:tc>
      </w:tr>
      <w:tr w:rsidR="00DD2E4B" w:rsidRPr="009F4207" w14:paraId="5E6A36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71B902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776AA2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5" w:name="_Toc139032322"/>
            <w:r w:rsidRPr="009F4207">
              <w:rPr>
                <w:rFonts w:ascii="Helvetica" w:eastAsia="Helvetica" w:hAnsi="Helvetica" w:cs="Helvetica"/>
                <w:b w:val="0"/>
                <w:sz w:val="18"/>
              </w:rPr>
              <w:t>Subgroup 4. Non-Specialist Practitioner group therapy</w:t>
            </w:r>
            <w:bookmarkEnd w:id="25"/>
          </w:p>
        </w:tc>
      </w:tr>
      <w:tr w:rsidR="00DD2E4B" w:rsidRPr="009F4207" w14:paraId="3C80DD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ADCD18" w14:textId="77777777" w:rsidR="00DD2E4B" w:rsidRPr="009F4207" w:rsidRDefault="00DD2E4B">
            <w:pPr>
              <w:rPr>
                <w:b/>
              </w:rPr>
            </w:pPr>
            <w:r w:rsidRPr="009F4207">
              <w:rPr>
                <w:b/>
              </w:rPr>
              <w:t>Fee</w:t>
            </w:r>
          </w:p>
          <w:p w14:paraId="45A1DCA6" w14:textId="77777777" w:rsidR="00DD2E4B" w:rsidRPr="009F4207" w:rsidRDefault="00DD2E4B">
            <w:r w:rsidRPr="009F4207">
              <w:t>221</w:t>
            </w:r>
          </w:p>
        </w:tc>
        <w:tc>
          <w:tcPr>
            <w:tcW w:w="0" w:type="auto"/>
            <w:tcMar>
              <w:top w:w="22" w:type="dxa"/>
              <w:left w:w="22" w:type="dxa"/>
              <w:bottom w:w="22" w:type="dxa"/>
              <w:right w:w="22" w:type="dxa"/>
            </w:tcMar>
            <w:vAlign w:val="bottom"/>
          </w:tcPr>
          <w:p w14:paraId="6D9A985B" w14:textId="77777777" w:rsidR="00DD2E4B" w:rsidRPr="009F4207" w:rsidRDefault="00DD2E4B">
            <w:pPr>
              <w:spacing w:after="200"/>
              <w:rPr>
                <w:sz w:val="20"/>
                <w:szCs w:val="20"/>
              </w:rPr>
            </w:pPr>
            <w:r w:rsidRPr="009F4207">
              <w:rPr>
                <w:sz w:val="20"/>
                <w:szCs w:val="20"/>
              </w:rPr>
              <w:t>Professional attendance for the purpose of group therapy of not less than 1 hour in duration given under the direct continuous supervision of a medical practitioner involving members of a family and persons with close personal relationships with that family—each Group of 2 patients</w:t>
            </w:r>
          </w:p>
          <w:p w14:paraId="5ED3C2E8" w14:textId="77777777" w:rsidR="00DD2E4B" w:rsidRPr="009F4207" w:rsidRDefault="00DD2E4B">
            <w:r w:rsidRPr="009F4207">
              <w:t>(See para AN.7.1, AN.7.4 of explanatory notes to this Category)</w:t>
            </w:r>
          </w:p>
          <w:p w14:paraId="7CE93530" w14:textId="77777777" w:rsidR="00DD2E4B" w:rsidRPr="009F4207" w:rsidRDefault="00DD2E4B">
            <w:pPr>
              <w:tabs>
                <w:tab w:val="left" w:pos="1701"/>
              </w:tabs>
              <w:rPr>
                <w:b/>
                <w:sz w:val="20"/>
              </w:rPr>
            </w:pPr>
            <w:r w:rsidRPr="009F4207">
              <w:rPr>
                <w:b/>
                <w:sz w:val="20"/>
              </w:rPr>
              <w:t xml:space="preserve">Fee: </w:t>
            </w:r>
            <w:r w:rsidRPr="009F4207">
              <w:t>$103.00</w:t>
            </w:r>
            <w:r w:rsidRPr="009F4207">
              <w:tab/>
            </w:r>
            <w:r w:rsidRPr="009F4207">
              <w:rPr>
                <w:b/>
                <w:sz w:val="20"/>
              </w:rPr>
              <w:t xml:space="preserve">Benefit: </w:t>
            </w:r>
            <w:r w:rsidRPr="009F4207">
              <w:t>75% = $77.25    100% = $103.00</w:t>
            </w:r>
          </w:p>
          <w:p w14:paraId="19AA7CC2" w14:textId="77777777" w:rsidR="00DD2E4B" w:rsidRPr="009F4207" w:rsidRDefault="00DD2E4B">
            <w:pPr>
              <w:tabs>
                <w:tab w:val="left" w:pos="1701"/>
              </w:tabs>
            </w:pPr>
            <w:r w:rsidRPr="009F4207">
              <w:rPr>
                <w:b/>
                <w:sz w:val="20"/>
              </w:rPr>
              <w:t xml:space="preserve">Extended Medicare Safety Net Cap: </w:t>
            </w:r>
            <w:r w:rsidRPr="009F4207">
              <w:t>$309.00</w:t>
            </w:r>
          </w:p>
        </w:tc>
      </w:tr>
      <w:tr w:rsidR="00DD2E4B" w:rsidRPr="009F4207" w14:paraId="0917C6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CF3A9F" w14:textId="77777777" w:rsidR="00DD2E4B" w:rsidRPr="009F4207" w:rsidRDefault="00DD2E4B">
            <w:pPr>
              <w:rPr>
                <w:b/>
              </w:rPr>
            </w:pPr>
            <w:r w:rsidRPr="009F4207">
              <w:rPr>
                <w:b/>
              </w:rPr>
              <w:t>Fee</w:t>
            </w:r>
          </w:p>
          <w:p w14:paraId="4708B7F5" w14:textId="77777777" w:rsidR="00DD2E4B" w:rsidRPr="009F4207" w:rsidRDefault="00DD2E4B">
            <w:r w:rsidRPr="009F4207">
              <w:t>222</w:t>
            </w:r>
          </w:p>
        </w:tc>
        <w:tc>
          <w:tcPr>
            <w:tcW w:w="0" w:type="auto"/>
            <w:tcMar>
              <w:top w:w="22" w:type="dxa"/>
              <w:left w:w="22" w:type="dxa"/>
              <w:bottom w:w="22" w:type="dxa"/>
              <w:right w:w="22" w:type="dxa"/>
            </w:tcMar>
            <w:vAlign w:val="bottom"/>
          </w:tcPr>
          <w:p w14:paraId="348615CF" w14:textId="77777777" w:rsidR="00DD2E4B" w:rsidRPr="009F4207" w:rsidRDefault="00DD2E4B">
            <w:pPr>
              <w:spacing w:after="200"/>
              <w:rPr>
                <w:sz w:val="20"/>
                <w:szCs w:val="20"/>
              </w:rPr>
            </w:pPr>
            <w:r w:rsidRPr="009F4207">
              <w:rPr>
                <w:sz w:val="20"/>
                <w:szCs w:val="20"/>
              </w:rPr>
              <w:t>Professional attendance for the purpose of group therapy of not less than 1 hour in duration given under the direct continuous supervision of a medical practitioner involving members of a family and persons with close personal relationships with that family—each Group of 3 patients</w:t>
            </w:r>
          </w:p>
          <w:p w14:paraId="16FF7DF1" w14:textId="77777777" w:rsidR="00DD2E4B" w:rsidRPr="009F4207" w:rsidRDefault="00DD2E4B">
            <w:r w:rsidRPr="009F4207">
              <w:lastRenderedPageBreak/>
              <w:t>(See para AN.7.1, AN.7.4 of explanatory notes to this Category)</w:t>
            </w:r>
          </w:p>
          <w:p w14:paraId="628F54ED" w14:textId="77777777" w:rsidR="00DD2E4B" w:rsidRPr="009F4207" w:rsidRDefault="00DD2E4B">
            <w:pPr>
              <w:tabs>
                <w:tab w:val="left" w:pos="1701"/>
              </w:tabs>
              <w:rPr>
                <w:b/>
                <w:sz w:val="20"/>
              </w:rPr>
            </w:pPr>
            <w:r w:rsidRPr="009F4207">
              <w:rPr>
                <w:b/>
                <w:sz w:val="20"/>
              </w:rPr>
              <w:t xml:space="preserve">Fee: </w:t>
            </w:r>
            <w:r w:rsidRPr="009F4207">
              <w:t>$108.50</w:t>
            </w:r>
            <w:r w:rsidRPr="009F4207">
              <w:tab/>
            </w:r>
            <w:r w:rsidRPr="009F4207">
              <w:rPr>
                <w:b/>
                <w:sz w:val="20"/>
              </w:rPr>
              <w:t xml:space="preserve">Benefit: </w:t>
            </w:r>
            <w:r w:rsidRPr="009F4207">
              <w:t>75% = $81.40    100% = $108.50</w:t>
            </w:r>
          </w:p>
          <w:p w14:paraId="2FB9E1CA" w14:textId="77777777" w:rsidR="00DD2E4B" w:rsidRPr="009F4207" w:rsidRDefault="00DD2E4B">
            <w:pPr>
              <w:tabs>
                <w:tab w:val="left" w:pos="1701"/>
              </w:tabs>
            </w:pPr>
            <w:r w:rsidRPr="009F4207">
              <w:rPr>
                <w:b/>
                <w:sz w:val="20"/>
              </w:rPr>
              <w:t xml:space="preserve">Extended Medicare Safety Net Cap: </w:t>
            </w:r>
            <w:r w:rsidRPr="009F4207">
              <w:t>$325.50</w:t>
            </w:r>
          </w:p>
        </w:tc>
      </w:tr>
      <w:tr w:rsidR="00DD2E4B" w:rsidRPr="009F4207" w14:paraId="44DE4F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184E87" w14:textId="77777777" w:rsidR="00DD2E4B" w:rsidRPr="009F4207" w:rsidRDefault="00DD2E4B">
            <w:pPr>
              <w:rPr>
                <w:b/>
              </w:rPr>
            </w:pPr>
            <w:r w:rsidRPr="009F4207">
              <w:rPr>
                <w:b/>
              </w:rPr>
              <w:lastRenderedPageBreak/>
              <w:t>Fee</w:t>
            </w:r>
          </w:p>
          <w:p w14:paraId="6F8984E1" w14:textId="77777777" w:rsidR="00DD2E4B" w:rsidRPr="009F4207" w:rsidRDefault="00DD2E4B">
            <w:r w:rsidRPr="009F4207">
              <w:t>223</w:t>
            </w:r>
          </w:p>
        </w:tc>
        <w:tc>
          <w:tcPr>
            <w:tcW w:w="0" w:type="auto"/>
            <w:tcMar>
              <w:top w:w="22" w:type="dxa"/>
              <w:left w:w="22" w:type="dxa"/>
              <w:bottom w:w="22" w:type="dxa"/>
              <w:right w:w="22" w:type="dxa"/>
            </w:tcMar>
            <w:vAlign w:val="bottom"/>
          </w:tcPr>
          <w:p w14:paraId="09BBA50D" w14:textId="77777777" w:rsidR="00DD2E4B" w:rsidRPr="009F4207" w:rsidRDefault="00DD2E4B">
            <w:pPr>
              <w:spacing w:after="200"/>
              <w:rPr>
                <w:sz w:val="20"/>
                <w:szCs w:val="20"/>
              </w:rPr>
            </w:pPr>
            <w:r w:rsidRPr="009F4207">
              <w:rPr>
                <w:sz w:val="20"/>
                <w:szCs w:val="20"/>
              </w:rPr>
              <w:t>Professional attendance for the purpose of group therapy of not less than 1 hour in duration given under the direct continuous supervision of a medical practitioner involving members of a family and persons with close personal relationships with that family—each Group of 4 or more patients</w:t>
            </w:r>
          </w:p>
          <w:p w14:paraId="7EB79A31" w14:textId="77777777" w:rsidR="00DD2E4B" w:rsidRPr="009F4207" w:rsidRDefault="00DD2E4B">
            <w:r w:rsidRPr="009F4207">
              <w:t>(See para AN.7.1, AN.7.4 of explanatory notes to this Category)</w:t>
            </w:r>
          </w:p>
          <w:p w14:paraId="64A34C06" w14:textId="77777777" w:rsidR="00DD2E4B" w:rsidRPr="009F4207" w:rsidRDefault="00DD2E4B">
            <w:pPr>
              <w:tabs>
                <w:tab w:val="left" w:pos="1701"/>
              </w:tabs>
              <w:rPr>
                <w:b/>
                <w:sz w:val="20"/>
              </w:rPr>
            </w:pPr>
            <w:r w:rsidRPr="009F4207">
              <w:rPr>
                <w:b/>
                <w:sz w:val="20"/>
              </w:rPr>
              <w:t xml:space="preserve">Fee: </w:t>
            </w:r>
            <w:r w:rsidRPr="009F4207">
              <w:t>$132.05</w:t>
            </w:r>
            <w:r w:rsidRPr="009F4207">
              <w:tab/>
            </w:r>
            <w:r w:rsidRPr="009F4207">
              <w:rPr>
                <w:b/>
                <w:sz w:val="20"/>
              </w:rPr>
              <w:t xml:space="preserve">Benefit: </w:t>
            </w:r>
            <w:r w:rsidRPr="009F4207">
              <w:t>75% = $99.05    100% = $132.05</w:t>
            </w:r>
          </w:p>
          <w:p w14:paraId="67A876B1" w14:textId="77777777" w:rsidR="00DD2E4B" w:rsidRPr="009F4207" w:rsidRDefault="00DD2E4B">
            <w:pPr>
              <w:tabs>
                <w:tab w:val="left" w:pos="1701"/>
              </w:tabs>
            </w:pPr>
            <w:r w:rsidRPr="009F4207">
              <w:rPr>
                <w:b/>
                <w:sz w:val="20"/>
              </w:rPr>
              <w:t xml:space="preserve">Extended Medicare Safety Net Cap: </w:t>
            </w:r>
            <w:r w:rsidRPr="009F4207">
              <w:t>$396.15</w:t>
            </w:r>
          </w:p>
        </w:tc>
      </w:tr>
    </w:tbl>
    <w:p w14:paraId="1F9ABEE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071BD8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667DC53" w14:textId="77777777">
              <w:tc>
                <w:tcPr>
                  <w:tcW w:w="2500" w:type="pct"/>
                  <w:tcBorders>
                    <w:top w:val="nil"/>
                    <w:left w:val="nil"/>
                    <w:bottom w:val="nil"/>
                    <w:right w:val="nil"/>
                  </w:tcBorders>
                  <w:tcMar>
                    <w:top w:w="22" w:type="dxa"/>
                    <w:left w:w="0" w:type="dxa"/>
                    <w:bottom w:w="22" w:type="dxa"/>
                    <w:right w:w="0" w:type="dxa"/>
                  </w:tcMar>
                  <w:vAlign w:val="bottom"/>
                </w:tcPr>
                <w:p w14:paraId="0E9977E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3098F12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NON-SPECIALIST PRACTITIONER HEALTH ASSESSMENTS</w:t>
                  </w:r>
                </w:p>
              </w:tc>
            </w:tr>
          </w:tbl>
          <w:p w14:paraId="097C4BB9" w14:textId="77777777" w:rsidR="00A77B3E" w:rsidRPr="009F4207" w:rsidRDefault="00A77B3E">
            <w:pPr>
              <w:keepLines/>
              <w:rPr>
                <w:rFonts w:ascii="Helvetica" w:eastAsia="Helvetica" w:hAnsi="Helvetica" w:cs="Helvetica"/>
                <w:b/>
              </w:rPr>
            </w:pPr>
          </w:p>
        </w:tc>
      </w:tr>
      <w:tr w:rsidR="00DD2E4B" w:rsidRPr="009F4207" w14:paraId="6CB5E9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804B7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2DBFE4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A7. Acupuncture and Non-Specialist Practitioner Items</w:t>
            </w:r>
          </w:p>
        </w:tc>
      </w:tr>
      <w:tr w:rsidR="00DD2E4B" w:rsidRPr="009F4207" w14:paraId="5FE708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9D6578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EE91C1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6" w:name="_Toc139032323"/>
            <w:r w:rsidRPr="009F4207">
              <w:rPr>
                <w:rFonts w:ascii="Helvetica" w:eastAsia="Helvetica" w:hAnsi="Helvetica" w:cs="Helvetica"/>
                <w:b w:val="0"/>
                <w:sz w:val="18"/>
              </w:rPr>
              <w:t>Subgroup 5. Non-Specialist Practitioner health assessments</w:t>
            </w:r>
            <w:bookmarkEnd w:id="26"/>
          </w:p>
        </w:tc>
      </w:tr>
      <w:tr w:rsidR="00DD2E4B" w:rsidRPr="009F4207" w14:paraId="1D3577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2BC970" w14:textId="77777777" w:rsidR="00DD2E4B" w:rsidRPr="009F4207" w:rsidRDefault="00DD2E4B">
            <w:pPr>
              <w:rPr>
                <w:b/>
              </w:rPr>
            </w:pPr>
            <w:r w:rsidRPr="009F4207">
              <w:rPr>
                <w:b/>
              </w:rPr>
              <w:t>Fee</w:t>
            </w:r>
          </w:p>
          <w:p w14:paraId="53DB9FCF" w14:textId="77777777" w:rsidR="00DD2E4B" w:rsidRPr="009F4207" w:rsidRDefault="00DD2E4B">
            <w:r w:rsidRPr="009F4207">
              <w:t>177</w:t>
            </w:r>
          </w:p>
        </w:tc>
        <w:tc>
          <w:tcPr>
            <w:tcW w:w="0" w:type="auto"/>
            <w:tcMar>
              <w:top w:w="22" w:type="dxa"/>
              <w:left w:w="22" w:type="dxa"/>
              <w:bottom w:w="22" w:type="dxa"/>
              <w:right w:w="22" w:type="dxa"/>
            </w:tcMar>
            <w:vAlign w:val="bottom"/>
          </w:tcPr>
          <w:p w14:paraId="2B8EA509" w14:textId="77777777" w:rsidR="00DD2E4B" w:rsidRPr="009F4207" w:rsidRDefault="00DD2E4B">
            <w:pPr>
              <w:spacing w:after="200"/>
              <w:rPr>
                <w:sz w:val="20"/>
                <w:szCs w:val="20"/>
              </w:rPr>
            </w:pPr>
            <w:r w:rsidRPr="009F4207">
              <w:rPr>
                <w:sz w:val="20"/>
                <w:szCs w:val="20"/>
              </w:rPr>
              <w:t>Professional attendance on a patient who is 30 years of age or over for a heart health assessment by a medical practitioner at consulting rooms (other than a specialist or consultant physician) lasting at least 20 minutes and including:</w:t>
            </w:r>
          </w:p>
          <w:p w14:paraId="1A5E2622" w14:textId="77777777" w:rsidR="00DD2E4B" w:rsidRPr="009F4207" w:rsidRDefault="00DD2E4B">
            <w:pPr>
              <w:numPr>
                <w:ilvl w:val="0"/>
                <w:numId w:val="193"/>
              </w:numPr>
              <w:spacing w:before="200" w:after="200"/>
              <w:ind w:hanging="286"/>
              <w:rPr>
                <w:sz w:val="20"/>
                <w:szCs w:val="20"/>
              </w:rPr>
            </w:pPr>
            <w:r w:rsidRPr="009F4207">
              <w:rPr>
                <w:sz w:val="20"/>
                <w:szCs w:val="20"/>
              </w:rPr>
              <w:t>collection of relevant information, including taking a patient history; and</w:t>
            </w:r>
          </w:p>
          <w:p w14:paraId="28E9B45B" w14:textId="77777777" w:rsidR="00DD2E4B" w:rsidRPr="009F4207" w:rsidRDefault="00DD2E4B">
            <w:pPr>
              <w:numPr>
                <w:ilvl w:val="0"/>
                <w:numId w:val="193"/>
              </w:numPr>
              <w:spacing w:before="200" w:after="200"/>
              <w:ind w:hanging="291"/>
              <w:rPr>
                <w:sz w:val="20"/>
                <w:szCs w:val="20"/>
              </w:rPr>
            </w:pPr>
            <w:r w:rsidRPr="009F4207">
              <w:rPr>
                <w:sz w:val="20"/>
                <w:szCs w:val="20"/>
              </w:rPr>
              <w:t>a basic physical examination, which must include recording blood pressure and cholesterol; and</w:t>
            </w:r>
          </w:p>
          <w:p w14:paraId="28B8BDE8" w14:textId="77777777" w:rsidR="00DD2E4B" w:rsidRPr="009F4207" w:rsidRDefault="00DD2E4B">
            <w:pPr>
              <w:numPr>
                <w:ilvl w:val="0"/>
                <w:numId w:val="193"/>
              </w:numPr>
              <w:spacing w:before="200" w:after="200"/>
              <w:ind w:hanging="274"/>
              <w:rPr>
                <w:sz w:val="20"/>
                <w:szCs w:val="20"/>
              </w:rPr>
            </w:pPr>
            <w:r w:rsidRPr="009F4207">
              <w:rPr>
                <w:sz w:val="20"/>
                <w:szCs w:val="20"/>
              </w:rPr>
              <w:t>initiating interventions and referrals as indicated; and</w:t>
            </w:r>
          </w:p>
          <w:p w14:paraId="525A459F" w14:textId="77777777" w:rsidR="00DD2E4B" w:rsidRPr="009F4207" w:rsidRDefault="00DD2E4B">
            <w:pPr>
              <w:numPr>
                <w:ilvl w:val="0"/>
                <w:numId w:val="193"/>
              </w:numPr>
              <w:ind w:hanging="291"/>
              <w:rPr>
                <w:sz w:val="20"/>
                <w:szCs w:val="20"/>
              </w:rPr>
            </w:pPr>
            <w:r w:rsidRPr="009F4207">
              <w:rPr>
                <w:sz w:val="20"/>
                <w:szCs w:val="20"/>
              </w:rPr>
              <w:t>implementing a management plan; and</w:t>
            </w:r>
          </w:p>
          <w:p w14:paraId="6C2DC485" w14:textId="77777777" w:rsidR="00DD2E4B" w:rsidRPr="009F4207" w:rsidRDefault="00DD2E4B">
            <w:pPr>
              <w:numPr>
                <w:ilvl w:val="0"/>
                <w:numId w:val="193"/>
              </w:numPr>
              <w:spacing w:after="200"/>
              <w:ind w:hanging="287"/>
              <w:rPr>
                <w:sz w:val="20"/>
                <w:szCs w:val="20"/>
              </w:rPr>
            </w:pPr>
            <w:r w:rsidRPr="009F4207">
              <w:rPr>
                <w:sz w:val="20"/>
                <w:szCs w:val="20"/>
              </w:rPr>
              <w:t>providing the patient with preventative health care advice and information.</w:t>
            </w:r>
          </w:p>
          <w:p w14:paraId="32D90167" w14:textId="77777777" w:rsidR="00DD2E4B" w:rsidRPr="009F4207" w:rsidRDefault="00DD2E4B">
            <w:pPr>
              <w:spacing w:before="200" w:after="200"/>
              <w:rPr>
                <w:sz w:val="20"/>
                <w:szCs w:val="20"/>
              </w:rPr>
            </w:pPr>
            <w:r w:rsidRPr="009F4207">
              <w:rPr>
                <w:sz w:val="20"/>
                <w:szCs w:val="20"/>
              </w:rPr>
              <w:t> </w:t>
            </w:r>
          </w:p>
          <w:p w14:paraId="4A17933A" w14:textId="77777777" w:rsidR="00DD2E4B" w:rsidRPr="009F4207" w:rsidRDefault="00DD2E4B">
            <w:r w:rsidRPr="009F4207">
              <w:t>(See para AN.14.2 of explanatory notes to this Category)</w:t>
            </w:r>
          </w:p>
          <w:p w14:paraId="0577E480"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6385C077" w14:textId="77777777" w:rsidR="00DD2E4B" w:rsidRPr="009F4207" w:rsidRDefault="00DD2E4B">
            <w:pPr>
              <w:tabs>
                <w:tab w:val="left" w:pos="1701"/>
              </w:tabs>
            </w:pPr>
            <w:r w:rsidRPr="009F4207">
              <w:rPr>
                <w:b/>
                <w:sz w:val="20"/>
              </w:rPr>
              <w:t xml:space="preserve">Extended Medicare Safety Net Cap: </w:t>
            </w:r>
            <w:r w:rsidRPr="009F4207">
              <w:t>$191.25</w:t>
            </w:r>
          </w:p>
        </w:tc>
      </w:tr>
      <w:tr w:rsidR="00DD2E4B" w:rsidRPr="009F4207" w14:paraId="41A6DC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31E8DC" w14:textId="77777777" w:rsidR="00DD2E4B" w:rsidRPr="009F4207" w:rsidRDefault="00DD2E4B">
            <w:pPr>
              <w:rPr>
                <w:b/>
              </w:rPr>
            </w:pPr>
            <w:r w:rsidRPr="009F4207">
              <w:rPr>
                <w:b/>
              </w:rPr>
              <w:t>Fee</w:t>
            </w:r>
          </w:p>
          <w:p w14:paraId="40BEF5DF" w14:textId="77777777" w:rsidR="00DD2E4B" w:rsidRPr="009F4207" w:rsidRDefault="00DD2E4B">
            <w:r w:rsidRPr="009F4207">
              <w:t>224</w:t>
            </w:r>
          </w:p>
        </w:tc>
        <w:tc>
          <w:tcPr>
            <w:tcW w:w="0" w:type="auto"/>
            <w:tcMar>
              <w:top w:w="22" w:type="dxa"/>
              <w:left w:w="22" w:type="dxa"/>
              <w:bottom w:w="22" w:type="dxa"/>
              <w:right w:w="22" w:type="dxa"/>
            </w:tcMar>
            <w:vAlign w:val="bottom"/>
          </w:tcPr>
          <w:p w14:paraId="78EB3D75" w14:textId="77777777" w:rsidR="00DD2E4B" w:rsidRPr="009F4207" w:rsidRDefault="00DD2E4B">
            <w:pPr>
              <w:spacing w:after="200"/>
              <w:rPr>
                <w:sz w:val="20"/>
                <w:szCs w:val="20"/>
              </w:rPr>
            </w:pPr>
            <w:r w:rsidRPr="009F4207">
              <w:rPr>
                <w:sz w:val="20"/>
                <w:szCs w:val="20"/>
              </w:rPr>
              <w:t>Professional attendance by a medical practitioner to perform a brief health assessment, lasting not more than 30 minutes and including:</w:t>
            </w:r>
          </w:p>
          <w:p w14:paraId="73A19C59" w14:textId="77777777" w:rsidR="00DD2E4B" w:rsidRPr="009F4207" w:rsidRDefault="00DD2E4B">
            <w:pPr>
              <w:spacing w:before="200" w:after="200"/>
              <w:rPr>
                <w:sz w:val="20"/>
                <w:szCs w:val="20"/>
              </w:rPr>
            </w:pPr>
            <w:r w:rsidRPr="009F4207">
              <w:rPr>
                <w:sz w:val="20"/>
                <w:szCs w:val="20"/>
              </w:rPr>
              <w:t>(a) collection of relevant information, including taking a patient history; and</w:t>
            </w:r>
          </w:p>
          <w:p w14:paraId="19F80370" w14:textId="77777777" w:rsidR="00DD2E4B" w:rsidRPr="009F4207" w:rsidRDefault="00DD2E4B">
            <w:pPr>
              <w:spacing w:before="200" w:after="200"/>
              <w:rPr>
                <w:sz w:val="20"/>
                <w:szCs w:val="20"/>
              </w:rPr>
            </w:pPr>
            <w:r w:rsidRPr="009F4207">
              <w:rPr>
                <w:sz w:val="20"/>
                <w:szCs w:val="20"/>
              </w:rPr>
              <w:t>(b) a basic physical examination; and</w:t>
            </w:r>
          </w:p>
          <w:p w14:paraId="5AA891F7" w14:textId="77777777" w:rsidR="00DD2E4B" w:rsidRPr="009F4207" w:rsidRDefault="00DD2E4B">
            <w:pPr>
              <w:spacing w:before="200" w:after="200"/>
              <w:rPr>
                <w:sz w:val="20"/>
                <w:szCs w:val="20"/>
              </w:rPr>
            </w:pPr>
            <w:r w:rsidRPr="009F4207">
              <w:rPr>
                <w:sz w:val="20"/>
                <w:szCs w:val="20"/>
              </w:rPr>
              <w:t>(c) initiating interventions and referrals as indicated; and</w:t>
            </w:r>
          </w:p>
          <w:p w14:paraId="0FF48601" w14:textId="77777777" w:rsidR="00DD2E4B" w:rsidRPr="009F4207" w:rsidRDefault="00DD2E4B">
            <w:pPr>
              <w:spacing w:before="200" w:after="200"/>
              <w:rPr>
                <w:sz w:val="20"/>
                <w:szCs w:val="20"/>
              </w:rPr>
            </w:pPr>
            <w:r w:rsidRPr="009F4207">
              <w:rPr>
                <w:sz w:val="20"/>
                <w:szCs w:val="20"/>
              </w:rPr>
              <w:t>(d) providing the patient with preventive health care advice and information</w:t>
            </w:r>
          </w:p>
          <w:p w14:paraId="32C57C9A" w14:textId="77777777" w:rsidR="00DD2E4B" w:rsidRPr="009F4207" w:rsidRDefault="00DD2E4B">
            <w:r w:rsidRPr="009F4207">
              <w:t>(See para AN.7.1, AN.7.5, AN.7.6, AN.7.7, AN.7.8, AN.7.9, AN.7.10, AN.7.11, AN.7.12 of explanatory notes to this Category)</w:t>
            </w:r>
          </w:p>
          <w:p w14:paraId="5D49E82D" w14:textId="77777777" w:rsidR="00DD2E4B" w:rsidRPr="009F4207" w:rsidRDefault="00DD2E4B">
            <w:pPr>
              <w:tabs>
                <w:tab w:val="left" w:pos="1701"/>
              </w:tabs>
              <w:rPr>
                <w:b/>
                <w:sz w:val="20"/>
              </w:rPr>
            </w:pPr>
            <w:r w:rsidRPr="009F4207">
              <w:rPr>
                <w:b/>
                <w:sz w:val="20"/>
              </w:rPr>
              <w:t xml:space="preserve">Fee: </w:t>
            </w:r>
            <w:r w:rsidRPr="009F4207">
              <w:t>$52.00</w:t>
            </w:r>
            <w:r w:rsidRPr="009F4207">
              <w:tab/>
            </w:r>
            <w:r w:rsidRPr="009F4207">
              <w:rPr>
                <w:b/>
                <w:sz w:val="20"/>
              </w:rPr>
              <w:t xml:space="preserve">Benefit: </w:t>
            </w:r>
            <w:r w:rsidRPr="009F4207">
              <w:t>100% = $52.00</w:t>
            </w:r>
          </w:p>
          <w:p w14:paraId="775CE414" w14:textId="77777777" w:rsidR="00DD2E4B" w:rsidRPr="009F4207" w:rsidRDefault="00DD2E4B">
            <w:pPr>
              <w:tabs>
                <w:tab w:val="left" w:pos="1701"/>
              </w:tabs>
            </w:pPr>
            <w:r w:rsidRPr="009F4207">
              <w:rPr>
                <w:b/>
                <w:sz w:val="20"/>
              </w:rPr>
              <w:t xml:space="preserve">Extended Medicare Safety Net Cap: </w:t>
            </w:r>
            <w:r w:rsidRPr="009F4207">
              <w:t>$156.00</w:t>
            </w:r>
          </w:p>
        </w:tc>
      </w:tr>
      <w:tr w:rsidR="00DD2E4B" w:rsidRPr="009F4207" w14:paraId="0EF6B7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618507" w14:textId="77777777" w:rsidR="00DD2E4B" w:rsidRPr="009F4207" w:rsidRDefault="00DD2E4B">
            <w:pPr>
              <w:rPr>
                <w:b/>
              </w:rPr>
            </w:pPr>
            <w:r w:rsidRPr="009F4207">
              <w:rPr>
                <w:b/>
              </w:rPr>
              <w:t>Fee</w:t>
            </w:r>
          </w:p>
          <w:p w14:paraId="6D3926D2" w14:textId="77777777" w:rsidR="00DD2E4B" w:rsidRPr="009F4207" w:rsidRDefault="00DD2E4B">
            <w:r w:rsidRPr="009F4207">
              <w:t>225</w:t>
            </w:r>
          </w:p>
        </w:tc>
        <w:tc>
          <w:tcPr>
            <w:tcW w:w="0" w:type="auto"/>
            <w:tcMar>
              <w:top w:w="22" w:type="dxa"/>
              <w:left w:w="22" w:type="dxa"/>
              <w:bottom w:w="22" w:type="dxa"/>
              <w:right w:w="22" w:type="dxa"/>
            </w:tcMar>
            <w:vAlign w:val="bottom"/>
          </w:tcPr>
          <w:p w14:paraId="449338DB" w14:textId="77777777" w:rsidR="00DD2E4B" w:rsidRPr="009F4207" w:rsidRDefault="00DD2E4B">
            <w:pPr>
              <w:spacing w:after="200"/>
              <w:rPr>
                <w:sz w:val="20"/>
                <w:szCs w:val="20"/>
              </w:rPr>
            </w:pPr>
            <w:r w:rsidRPr="009F4207">
              <w:rPr>
                <w:sz w:val="20"/>
                <w:szCs w:val="20"/>
              </w:rPr>
              <w:t>Professional attendance by a medical practitioner to perform a standard health assessment, lasting more than 30 minutes but less than 45 minutes, including:</w:t>
            </w:r>
          </w:p>
          <w:p w14:paraId="5EF8F90E" w14:textId="77777777" w:rsidR="00DD2E4B" w:rsidRPr="009F4207" w:rsidRDefault="00DD2E4B">
            <w:pPr>
              <w:spacing w:before="200" w:after="200"/>
              <w:rPr>
                <w:sz w:val="20"/>
                <w:szCs w:val="20"/>
              </w:rPr>
            </w:pPr>
            <w:r w:rsidRPr="009F4207">
              <w:rPr>
                <w:sz w:val="20"/>
                <w:szCs w:val="20"/>
              </w:rPr>
              <w:lastRenderedPageBreak/>
              <w:t>(a) detailed information collection, including taking a patient history; and</w:t>
            </w:r>
          </w:p>
          <w:p w14:paraId="10778394" w14:textId="77777777" w:rsidR="00DD2E4B" w:rsidRPr="009F4207" w:rsidRDefault="00DD2E4B">
            <w:pPr>
              <w:spacing w:before="200" w:after="200"/>
              <w:rPr>
                <w:sz w:val="20"/>
                <w:szCs w:val="20"/>
              </w:rPr>
            </w:pPr>
            <w:r w:rsidRPr="009F4207">
              <w:rPr>
                <w:sz w:val="20"/>
                <w:szCs w:val="20"/>
              </w:rPr>
              <w:t>(b) an extensive physical examination; and</w:t>
            </w:r>
          </w:p>
          <w:p w14:paraId="53FF710C" w14:textId="77777777" w:rsidR="00DD2E4B" w:rsidRPr="009F4207" w:rsidRDefault="00DD2E4B">
            <w:pPr>
              <w:spacing w:before="200" w:after="200"/>
              <w:rPr>
                <w:sz w:val="20"/>
                <w:szCs w:val="20"/>
              </w:rPr>
            </w:pPr>
            <w:r w:rsidRPr="009F4207">
              <w:rPr>
                <w:sz w:val="20"/>
                <w:szCs w:val="20"/>
              </w:rPr>
              <w:t>(c) initiating interventions and referrals as indicated; and</w:t>
            </w:r>
          </w:p>
          <w:p w14:paraId="09A0C09D" w14:textId="77777777" w:rsidR="00DD2E4B" w:rsidRPr="009F4207" w:rsidRDefault="00DD2E4B">
            <w:pPr>
              <w:spacing w:before="200" w:after="200"/>
              <w:rPr>
                <w:sz w:val="20"/>
                <w:szCs w:val="20"/>
              </w:rPr>
            </w:pPr>
            <w:r w:rsidRPr="009F4207">
              <w:rPr>
                <w:sz w:val="20"/>
                <w:szCs w:val="20"/>
              </w:rPr>
              <w:t>(d) providing a preventive health care strategy for the patient</w:t>
            </w:r>
          </w:p>
          <w:p w14:paraId="770A060C" w14:textId="77777777" w:rsidR="00DD2E4B" w:rsidRPr="009F4207" w:rsidRDefault="00DD2E4B">
            <w:r w:rsidRPr="009F4207">
              <w:t>(See para AN.7.1, AN.7.5, AN.7.6, AN.7.7, AN.7.8, AN.7.9, AN.7.10, AN.7.11, AN.7.12 of explanatory notes to this Category)</w:t>
            </w:r>
          </w:p>
          <w:p w14:paraId="5696F158" w14:textId="77777777" w:rsidR="00DD2E4B" w:rsidRPr="009F4207" w:rsidRDefault="00DD2E4B">
            <w:pPr>
              <w:tabs>
                <w:tab w:val="left" w:pos="1701"/>
              </w:tabs>
              <w:rPr>
                <w:b/>
                <w:sz w:val="20"/>
              </w:rPr>
            </w:pPr>
            <w:r w:rsidRPr="009F4207">
              <w:rPr>
                <w:b/>
                <w:sz w:val="20"/>
              </w:rPr>
              <w:t xml:space="preserve">Fee: </w:t>
            </w:r>
            <w:r w:rsidRPr="009F4207">
              <w:t>$120.85</w:t>
            </w:r>
            <w:r w:rsidRPr="009F4207">
              <w:tab/>
            </w:r>
            <w:r w:rsidRPr="009F4207">
              <w:rPr>
                <w:b/>
                <w:sz w:val="20"/>
              </w:rPr>
              <w:t xml:space="preserve">Benefit: </w:t>
            </w:r>
            <w:r w:rsidRPr="009F4207">
              <w:t>100% = $120.85</w:t>
            </w:r>
          </w:p>
          <w:p w14:paraId="77B5A7E3" w14:textId="77777777" w:rsidR="00DD2E4B" w:rsidRPr="009F4207" w:rsidRDefault="00DD2E4B">
            <w:pPr>
              <w:tabs>
                <w:tab w:val="left" w:pos="1701"/>
              </w:tabs>
            </w:pPr>
            <w:r w:rsidRPr="009F4207">
              <w:rPr>
                <w:b/>
                <w:sz w:val="20"/>
              </w:rPr>
              <w:t xml:space="preserve">Extended Medicare Safety Net Cap: </w:t>
            </w:r>
            <w:r w:rsidRPr="009F4207">
              <w:t>$362.55</w:t>
            </w:r>
          </w:p>
        </w:tc>
      </w:tr>
      <w:tr w:rsidR="00DD2E4B" w:rsidRPr="009F4207" w14:paraId="4AB30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E617A0" w14:textId="77777777" w:rsidR="00DD2E4B" w:rsidRPr="009F4207" w:rsidRDefault="00DD2E4B">
            <w:pPr>
              <w:rPr>
                <w:b/>
              </w:rPr>
            </w:pPr>
            <w:r w:rsidRPr="009F4207">
              <w:rPr>
                <w:b/>
              </w:rPr>
              <w:lastRenderedPageBreak/>
              <w:t>Fee</w:t>
            </w:r>
          </w:p>
          <w:p w14:paraId="7B25139D" w14:textId="77777777" w:rsidR="00DD2E4B" w:rsidRPr="009F4207" w:rsidRDefault="00DD2E4B">
            <w:r w:rsidRPr="009F4207">
              <w:t>226</w:t>
            </w:r>
          </w:p>
        </w:tc>
        <w:tc>
          <w:tcPr>
            <w:tcW w:w="0" w:type="auto"/>
            <w:tcMar>
              <w:top w:w="22" w:type="dxa"/>
              <w:left w:w="22" w:type="dxa"/>
              <w:bottom w:w="22" w:type="dxa"/>
              <w:right w:w="22" w:type="dxa"/>
            </w:tcMar>
            <w:vAlign w:val="bottom"/>
          </w:tcPr>
          <w:p w14:paraId="586E5A9B" w14:textId="77777777" w:rsidR="00DD2E4B" w:rsidRPr="009F4207" w:rsidRDefault="00DD2E4B">
            <w:pPr>
              <w:spacing w:after="200"/>
              <w:rPr>
                <w:sz w:val="20"/>
                <w:szCs w:val="20"/>
              </w:rPr>
            </w:pPr>
            <w:r w:rsidRPr="009F4207">
              <w:rPr>
                <w:sz w:val="20"/>
                <w:szCs w:val="20"/>
              </w:rPr>
              <w:t>Professional attendance by a medical practitioner to perform a long health assessment, lasting at least 45 minutes but less than 60 minutes, including:</w:t>
            </w:r>
          </w:p>
          <w:p w14:paraId="1C96CDCB" w14:textId="77777777" w:rsidR="00DD2E4B" w:rsidRPr="009F4207" w:rsidRDefault="00DD2E4B">
            <w:pPr>
              <w:spacing w:before="200" w:after="200"/>
              <w:rPr>
                <w:sz w:val="20"/>
                <w:szCs w:val="20"/>
              </w:rPr>
            </w:pPr>
            <w:r w:rsidRPr="009F4207">
              <w:rPr>
                <w:sz w:val="20"/>
                <w:szCs w:val="20"/>
              </w:rPr>
              <w:t>(a) comprehensive information collection, including taking a patient history; and</w:t>
            </w:r>
          </w:p>
          <w:p w14:paraId="6061A449" w14:textId="77777777" w:rsidR="00DD2E4B" w:rsidRPr="009F4207" w:rsidRDefault="00DD2E4B">
            <w:pPr>
              <w:spacing w:before="200" w:after="200"/>
              <w:rPr>
                <w:sz w:val="20"/>
                <w:szCs w:val="20"/>
              </w:rPr>
            </w:pPr>
            <w:r w:rsidRPr="009F4207">
              <w:rPr>
                <w:sz w:val="20"/>
                <w:szCs w:val="20"/>
              </w:rPr>
              <w:t>(b) an extensive examination of the patient’s medical condition and physical function; and</w:t>
            </w:r>
          </w:p>
          <w:p w14:paraId="1CE85F8F" w14:textId="77777777" w:rsidR="00DD2E4B" w:rsidRPr="009F4207" w:rsidRDefault="00DD2E4B">
            <w:pPr>
              <w:spacing w:before="200" w:after="200"/>
              <w:rPr>
                <w:sz w:val="20"/>
                <w:szCs w:val="20"/>
              </w:rPr>
            </w:pPr>
            <w:r w:rsidRPr="009F4207">
              <w:rPr>
                <w:sz w:val="20"/>
                <w:szCs w:val="20"/>
              </w:rPr>
              <w:t>(c) initiating interventions and referrals as indicated; and</w:t>
            </w:r>
          </w:p>
          <w:p w14:paraId="19A6BF07" w14:textId="77777777" w:rsidR="00DD2E4B" w:rsidRPr="009F4207" w:rsidRDefault="00DD2E4B">
            <w:pPr>
              <w:spacing w:before="200" w:after="200"/>
              <w:rPr>
                <w:sz w:val="20"/>
                <w:szCs w:val="20"/>
              </w:rPr>
            </w:pPr>
            <w:r w:rsidRPr="009F4207">
              <w:rPr>
                <w:sz w:val="20"/>
                <w:szCs w:val="20"/>
              </w:rPr>
              <w:t>(d) providing a basic preventive health care management plan for the patient</w:t>
            </w:r>
          </w:p>
          <w:p w14:paraId="2CFB2D5C" w14:textId="77777777" w:rsidR="00DD2E4B" w:rsidRPr="009F4207" w:rsidRDefault="00DD2E4B">
            <w:r w:rsidRPr="009F4207">
              <w:t>(See para AN.7.1, AN.7.5, AN.7.6, AN.7.7, AN.7.8, AN.7.9, AN.7.10, AN.7.11, AN.7.12 of explanatory notes to this Category)</w:t>
            </w:r>
          </w:p>
          <w:p w14:paraId="3B07F6A4" w14:textId="77777777" w:rsidR="00DD2E4B" w:rsidRPr="009F4207" w:rsidRDefault="00DD2E4B">
            <w:pPr>
              <w:tabs>
                <w:tab w:val="left" w:pos="1701"/>
              </w:tabs>
              <w:rPr>
                <w:b/>
                <w:sz w:val="20"/>
              </w:rPr>
            </w:pPr>
            <w:r w:rsidRPr="009F4207">
              <w:rPr>
                <w:b/>
                <w:sz w:val="20"/>
              </w:rPr>
              <w:t xml:space="preserve">Fee: </w:t>
            </w:r>
            <w:r w:rsidRPr="009F4207">
              <w:t>$166.70</w:t>
            </w:r>
            <w:r w:rsidRPr="009F4207">
              <w:tab/>
            </w:r>
            <w:r w:rsidRPr="009F4207">
              <w:rPr>
                <w:b/>
                <w:sz w:val="20"/>
              </w:rPr>
              <w:t xml:space="preserve">Benefit: </w:t>
            </w:r>
            <w:r w:rsidRPr="009F4207">
              <w:t>100% = $166.70</w:t>
            </w:r>
          </w:p>
          <w:p w14:paraId="3B8DD1B6"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6010F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4701B3" w14:textId="77777777" w:rsidR="00DD2E4B" w:rsidRPr="009F4207" w:rsidRDefault="00DD2E4B">
            <w:pPr>
              <w:rPr>
                <w:b/>
              </w:rPr>
            </w:pPr>
            <w:r w:rsidRPr="009F4207">
              <w:rPr>
                <w:b/>
              </w:rPr>
              <w:t>Fee</w:t>
            </w:r>
          </w:p>
          <w:p w14:paraId="09191DBA" w14:textId="77777777" w:rsidR="00DD2E4B" w:rsidRPr="009F4207" w:rsidRDefault="00DD2E4B">
            <w:r w:rsidRPr="009F4207">
              <w:t>227</w:t>
            </w:r>
          </w:p>
        </w:tc>
        <w:tc>
          <w:tcPr>
            <w:tcW w:w="0" w:type="auto"/>
            <w:tcMar>
              <w:top w:w="22" w:type="dxa"/>
              <w:left w:w="22" w:type="dxa"/>
              <w:bottom w:w="22" w:type="dxa"/>
              <w:right w:w="22" w:type="dxa"/>
            </w:tcMar>
            <w:vAlign w:val="bottom"/>
          </w:tcPr>
          <w:p w14:paraId="2396190D" w14:textId="77777777" w:rsidR="00DD2E4B" w:rsidRPr="009F4207" w:rsidRDefault="00DD2E4B">
            <w:pPr>
              <w:spacing w:after="200"/>
              <w:rPr>
                <w:sz w:val="20"/>
                <w:szCs w:val="20"/>
              </w:rPr>
            </w:pPr>
            <w:r w:rsidRPr="009F4207">
              <w:rPr>
                <w:sz w:val="20"/>
                <w:szCs w:val="20"/>
              </w:rPr>
              <w:t>Professional attendance by a medical practitioner to perform a prolonged health assessment (lasting at least 60 minutes) including:</w:t>
            </w:r>
          </w:p>
          <w:p w14:paraId="504BCF34" w14:textId="77777777" w:rsidR="00DD2E4B" w:rsidRPr="009F4207" w:rsidRDefault="00DD2E4B">
            <w:pPr>
              <w:spacing w:before="200" w:after="200"/>
              <w:rPr>
                <w:sz w:val="20"/>
                <w:szCs w:val="20"/>
              </w:rPr>
            </w:pPr>
            <w:r w:rsidRPr="009F4207">
              <w:rPr>
                <w:sz w:val="20"/>
                <w:szCs w:val="20"/>
              </w:rPr>
              <w:t>(a) comprehensive information collection, including taking a patient history; and</w:t>
            </w:r>
          </w:p>
          <w:p w14:paraId="0758E2AC" w14:textId="77777777" w:rsidR="00DD2E4B" w:rsidRPr="009F4207" w:rsidRDefault="00DD2E4B">
            <w:pPr>
              <w:spacing w:before="200" w:after="200"/>
              <w:rPr>
                <w:sz w:val="20"/>
                <w:szCs w:val="20"/>
              </w:rPr>
            </w:pPr>
            <w:r w:rsidRPr="009F4207">
              <w:rPr>
                <w:sz w:val="20"/>
                <w:szCs w:val="20"/>
              </w:rPr>
              <w:t>(b) an extensive examination of the patient’s medical condition, and physical, psychological and social function; and</w:t>
            </w:r>
          </w:p>
          <w:p w14:paraId="77FC9FB9" w14:textId="77777777" w:rsidR="00DD2E4B" w:rsidRPr="009F4207" w:rsidRDefault="00DD2E4B">
            <w:pPr>
              <w:spacing w:before="200" w:after="200"/>
              <w:rPr>
                <w:sz w:val="20"/>
                <w:szCs w:val="20"/>
              </w:rPr>
            </w:pPr>
            <w:r w:rsidRPr="009F4207">
              <w:rPr>
                <w:sz w:val="20"/>
                <w:szCs w:val="20"/>
              </w:rPr>
              <w:t>(c) initiating interventions or referrals as indicated; and</w:t>
            </w:r>
          </w:p>
          <w:p w14:paraId="318861BC" w14:textId="77777777" w:rsidR="00DD2E4B" w:rsidRPr="009F4207" w:rsidRDefault="00DD2E4B">
            <w:pPr>
              <w:spacing w:before="200" w:after="200"/>
              <w:rPr>
                <w:sz w:val="20"/>
                <w:szCs w:val="20"/>
              </w:rPr>
            </w:pPr>
            <w:r w:rsidRPr="009F4207">
              <w:rPr>
                <w:sz w:val="20"/>
                <w:szCs w:val="20"/>
              </w:rPr>
              <w:t>(d) providing a comprehensive preventive health care management plan for the patient</w:t>
            </w:r>
          </w:p>
          <w:p w14:paraId="581A47EE" w14:textId="77777777" w:rsidR="00DD2E4B" w:rsidRPr="009F4207" w:rsidRDefault="00DD2E4B">
            <w:r w:rsidRPr="009F4207">
              <w:t>(See para AN.7.1, AN.7.5, AN.7.6, AN.7.7, AN.7.8, AN.7.9, AN.7.10, AN.7.11, AN.7.12 of explanatory notes to this Category)</w:t>
            </w:r>
          </w:p>
          <w:p w14:paraId="03465F1D" w14:textId="77777777" w:rsidR="00DD2E4B" w:rsidRPr="009F4207" w:rsidRDefault="00DD2E4B">
            <w:pPr>
              <w:tabs>
                <w:tab w:val="left" w:pos="1701"/>
              </w:tabs>
              <w:rPr>
                <w:b/>
                <w:sz w:val="20"/>
              </w:rPr>
            </w:pPr>
            <w:r w:rsidRPr="009F4207">
              <w:rPr>
                <w:b/>
                <w:sz w:val="20"/>
              </w:rPr>
              <w:t xml:space="preserve">Fee: </w:t>
            </w:r>
            <w:r w:rsidRPr="009F4207">
              <w:t>$235.55</w:t>
            </w:r>
            <w:r w:rsidRPr="009F4207">
              <w:tab/>
            </w:r>
            <w:r w:rsidRPr="009F4207">
              <w:rPr>
                <w:b/>
                <w:sz w:val="20"/>
              </w:rPr>
              <w:t xml:space="preserve">Benefit: </w:t>
            </w:r>
            <w:r w:rsidRPr="009F4207">
              <w:t>100% = $235.55</w:t>
            </w:r>
          </w:p>
          <w:p w14:paraId="3DBB935B"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F228A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DE21E5" w14:textId="77777777" w:rsidR="00DD2E4B" w:rsidRPr="009F4207" w:rsidRDefault="00DD2E4B">
            <w:pPr>
              <w:rPr>
                <w:b/>
              </w:rPr>
            </w:pPr>
            <w:r w:rsidRPr="009F4207">
              <w:rPr>
                <w:b/>
              </w:rPr>
              <w:t>Fee</w:t>
            </w:r>
          </w:p>
          <w:p w14:paraId="58C702B7" w14:textId="77777777" w:rsidR="00DD2E4B" w:rsidRPr="009F4207" w:rsidRDefault="00DD2E4B">
            <w:r w:rsidRPr="009F4207">
              <w:t>228</w:t>
            </w:r>
          </w:p>
        </w:tc>
        <w:tc>
          <w:tcPr>
            <w:tcW w:w="0" w:type="auto"/>
            <w:tcMar>
              <w:top w:w="22" w:type="dxa"/>
              <w:left w:w="22" w:type="dxa"/>
              <w:bottom w:w="22" w:type="dxa"/>
              <w:right w:w="22" w:type="dxa"/>
            </w:tcMar>
            <w:vAlign w:val="bottom"/>
          </w:tcPr>
          <w:p w14:paraId="65C00CFB" w14:textId="77777777" w:rsidR="00DD2E4B" w:rsidRPr="009F4207" w:rsidRDefault="00DD2E4B">
            <w:pPr>
              <w:spacing w:after="200"/>
              <w:rPr>
                <w:sz w:val="20"/>
                <w:szCs w:val="20"/>
              </w:rPr>
            </w:pPr>
            <w:r w:rsidRPr="009F4207">
              <w:rPr>
                <w:sz w:val="20"/>
                <w:szCs w:val="20"/>
              </w:rPr>
              <w:t>Professional attendance by a medical practitioner at consulting rooms or in another place other than a hospital or residential aged care facility, for a health assessment of a patient who is of Aboriginal or Torres Strait Islander descent—this item or items 715, 93470 or 93479 not more than once in a 9 month period.</w:t>
            </w:r>
          </w:p>
          <w:p w14:paraId="13BEE59C" w14:textId="77777777" w:rsidR="00DD2E4B" w:rsidRPr="009F4207" w:rsidRDefault="00DD2E4B">
            <w:pPr>
              <w:spacing w:before="200" w:after="200"/>
              <w:rPr>
                <w:sz w:val="20"/>
                <w:szCs w:val="20"/>
              </w:rPr>
            </w:pPr>
            <w:r w:rsidRPr="009F4207">
              <w:rPr>
                <w:sz w:val="20"/>
                <w:szCs w:val="20"/>
              </w:rPr>
              <w:t> </w:t>
            </w:r>
          </w:p>
          <w:p w14:paraId="1D7B3EC8" w14:textId="77777777" w:rsidR="00DD2E4B" w:rsidRPr="009F4207" w:rsidRDefault="00DD2E4B">
            <w:pPr>
              <w:spacing w:before="200" w:after="200"/>
              <w:rPr>
                <w:sz w:val="20"/>
                <w:szCs w:val="20"/>
              </w:rPr>
            </w:pPr>
            <w:r w:rsidRPr="009F4207">
              <w:rPr>
                <w:sz w:val="20"/>
                <w:szCs w:val="20"/>
              </w:rPr>
              <w:br/>
              <w:t> </w:t>
            </w:r>
          </w:p>
          <w:p w14:paraId="1C243F79" w14:textId="77777777" w:rsidR="00DD2E4B" w:rsidRPr="009F4207" w:rsidRDefault="00DD2E4B">
            <w:r w:rsidRPr="009F4207">
              <w:t>(See para AN.7.1, AN.7.13, AN.7.14, AN.7.15, AN.7.16 of explanatory notes to this Category)</w:t>
            </w:r>
          </w:p>
          <w:p w14:paraId="35A3BD01" w14:textId="77777777" w:rsidR="00DD2E4B" w:rsidRPr="009F4207" w:rsidRDefault="00DD2E4B">
            <w:pPr>
              <w:tabs>
                <w:tab w:val="left" w:pos="1701"/>
              </w:tabs>
              <w:rPr>
                <w:b/>
                <w:sz w:val="20"/>
              </w:rPr>
            </w:pPr>
            <w:r w:rsidRPr="009F4207">
              <w:rPr>
                <w:b/>
                <w:sz w:val="20"/>
              </w:rPr>
              <w:t xml:space="preserve">Fee: </w:t>
            </w:r>
            <w:r w:rsidRPr="009F4207">
              <w:t>$186.00</w:t>
            </w:r>
            <w:r w:rsidRPr="009F4207">
              <w:tab/>
            </w:r>
            <w:r w:rsidRPr="009F4207">
              <w:rPr>
                <w:b/>
                <w:sz w:val="20"/>
              </w:rPr>
              <w:t xml:space="preserve">Benefit: </w:t>
            </w:r>
            <w:r w:rsidRPr="009F4207">
              <w:t>100% = $186.00</w:t>
            </w:r>
          </w:p>
          <w:p w14:paraId="6596A41B" w14:textId="77777777" w:rsidR="00DD2E4B" w:rsidRPr="009F4207" w:rsidRDefault="00DD2E4B">
            <w:pPr>
              <w:tabs>
                <w:tab w:val="left" w:pos="1701"/>
              </w:tabs>
            </w:pPr>
            <w:r w:rsidRPr="009F4207">
              <w:rPr>
                <w:b/>
                <w:sz w:val="20"/>
              </w:rPr>
              <w:lastRenderedPageBreak/>
              <w:t xml:space="preserve">Extended Medicare Safety Net Cap: </w:t>
            </w:r>
            <w:r w:rsidRPr="009F4207">
              <w:t>$500.00</w:t>
            </w:r>
          </w:p>
        </w:tc>
      </w:tr>
    </w:tbl>
    <w:p w14:paraId="4B22AA2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B592BE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8470483" w14:textId="77777777">
              <w:tc>
                <w:tcPr>
                  <w:tcW w:w="2500" w:type="pct"/>
                  <w:tcBorders>
                    <w:top w:val="nil"/>
                    <w:left w:val="nil"/>
                    <w:bottom w:val="nil"/>
                    <w:right w:val="nil"/>
                  </w:tcBorders>
                  <w:tcMar>
                    <w:top w:w="22" w:type="dxa"/>
                    <w:left w:w="0" w:type="dxa"/>
                    <w:bottom w:w="22" w:type="dxa"/>
                    <w:right w:w="0" w:type="dxa"/>
                  </w:tcMar>
                  <w:vAlign w:val="bottom"/>
                </w:tcPr>
                <w:p w14:paraId="0BE5DBD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0C2F291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NON-SPECIALIST PRACTITIONER MANAGEMENT PLANS, TEAM CARE ARRANGEMENTS AND MULTIDISCIPLINARY CARE PLANS AND CASE CONFERENCES</w:t>
                  </w:r>
                </w:p>
              </w:tc>
            </w:tr>
          </w:tbl>
          <w:p w14:paraId="2784C3D3" w14:textId="77777777" w:rsidR="00A77B3E" w:rsidRPr="009F4207" w:rsidRDefault="00A77B3E">
            <w:pPr>
              <w:keepLines/>
              <w:rPr>
                <w:rFonts w:ascii="Helvetica" w:eastAsia="Helvetica" w:hAnsi="Helvetica" w:cs="Helvetica"/>
                <w:b/>
              </w:rPr>
            </w:pPr>
          </w:p>
        </w:tc>
      </w:tr>
      <w:tr w:rsidR="00DD2E4B" w:rsidRPr="009F4207" w14:paraId="43476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F603E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6FF82B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A7. Acupuncture and Non-Specialist Practitioner Items</w:t>
            </w:r>
          </w:p>
        </w:tc>
      </w:tr>
      <w:tr w:rsidR="00DD2E4B" w:rsidRPr="009F4207" w14:paraId="3B5E0C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58A4A5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553CFF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7" w:name="_Toc139032324"/>
            <w:r w:rsidRPr="009F4207">
              <w:rPr>
                <w:rFonts w:ascii="Helvetica" w:eastAsia="Helvetica" w:hAnsi="Helvetica" w:cs="Helvetica"/>
                <w:b w:val="0"/>
                <w:sz w:val="18"/>
              </w:rPr>
              <w:t>Subgroup 6. Non-Specialist Practitioner management plans, team care arrangements and multidisciplinary care plans and case conferences</w:t>
            </w:r>
            <w:bookmarkEnd w:id="27"/>
          </w:p>
        </w:tc>
      </w:tr>
      <w:tr w:rsidR="00DD2E4B" w:rsidRPr="009F4207" w14:paraId="531DCF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020A79" w14:textId="77777777" w:rsidR="00DD2E4B" w:rsidRPr="009F4207" w:rsidRDefault="00DD2E4B">
            <w:pPr>
              <w:rPr>
                <w:b/>
              </w:rPr>
            </w:pPr>
            <w:r w:rsidRPr="009F4207">
              <w:rPr>
                <w:b/>
              </w:rPr>
              <w:t>Fee</w:t>
            </w:r>
          </w:p>
          <w:p w14:paraId="43588811" w14:textId="77777777" w:rsidR="00DD2E4B" w:rsidRPr="009F4207" w:rsidRDefault="00DD2E4B">
            <w:r w:rsidRPr="009F4207">
              <w:t>229</w:t>
            </w:r>
          </w:p>
        </w:tc>
        <w:tc>
          <w:tcPr>
            <w:tcW w:w="0" w:type="auto"/>
            <w:tcMar>
              <w:top w:w="22" w:type="dxa"/>
              <w:left w:w="22" w:type="dxa"/>
              <w:bottom w:w="22" w:type="dxa"/>
              <w:right w:w="22" w:type="dxa"/>
            </w:tcMar>
            <w:vAlign w:val="bottom"/>
          </w:tcPr>
          <w:p w14:paraId="3668D249" w14:textId="77777777" w:rsidR="00DD2E4B" w:rsidRPr="009F4207" w:rsidRDefault="00DD2E4B">
            <w:pPr>
              <w:spacing w:after="200"/>
              <w:rPr>
                <w:sz w:val="20"/>
                <w:szCs w:val="20"/>
              </w:rPr>
            </w:pPr>
            <w:r w:rsidRPr="009F4207">
              <w:rPr>
                <w:sz w:val="20"/>
                <w:szCs w:val="20"/>
              </w:rPr>
              <w:t>Attendance by a medical practitioner, for preparation of a GP management plan for a patient (other than a service associated with a service to which any of items 735 to 758 and items 235 to 240 apply)</w:t>
            </w:r>
          </w:p>
          <w:p w14:paraId="6E5819C0" w14:textId="77777777" w:rsidR="00DD2E4B" w:rsidRPr="009F4207" w:rsidRDefault="00DD2E4B">
            <w:r w:rsidRPr="009F4207">
              <w:t>(See para AN.7.1, AN.7.17 of explanatory notes to this Category)</w:t>
            </w:r>
          </w:p>
          <w:p w14:paraId="44E0D5C8" w14:textId="77777777" w:rsidR="00DD2E4B" w:rsidRPr="009F4207" w:rsidRDefault="00DD2E4B">
            <w:pPr>
              <w:tabs>
                <w:tab w:val="left" w:pos="1701"/>
              </w:tabs>
              <w:rPr>
                <w:b/>
                <w:sz w:val="20"/>
              </w:rPr>
            </w:pPr>
            <w:r w:rsidRPr="009F4207">
              <w:rPr>
                <w:b/>
                <w:sz w:val="20"/>
              </w:rPr>
              <w:t xml:space="preserve">Fee: </w:t>
            </w:r>
            <w:r w:rsidRPr="009F4207">
              <w:t>$126.40</w:t>
            </w:r>
            <w:r w:rsidRPr="009F4207">
              <w:tab/>
            </w:r>
            <w:r w:rsidRPr="009F4207">
              <w:rPr>
                <w:b/>
                <w:sz w:val="20"/>
              </w:rPr>
              <w:t xml:space="preserve">Benefit: </w:t>
            </w:r>
            <w:r w:rsidRPr="009F4207">
              <w:t>75% = $94.80    100% = $126.40</w:t>
            </w:r>
          </w:p>
          <w:p w14:paraId="00763D64" w14:textId="77777777" w:rsidR="00DD2E4B" w:rsidRPr="009F4207" w:rsidRDefault="00DD2E4B">
            <w:pPr>
              <w:tabs>
                <w:tab w:val="left" w:pos="1701"/>
              </w:tabs>
            </w:pPr>
            <w:r w:rsidRPr="009F4207">
              <w:rPr>
                <w:b/>
                <w:sz w:val="20"/>
              </w:rPr>
              <w:t xml:space="preserve">Extended Medicare Safety Net Cap: </w:t>
            </w:r>
            <w:r w:rsidRPr="009F4207">
              <w:t>$379.20</w:t>
            </w:r>
          </w:p>
        </w:tc>
      </w:tr>
      <w:tr w:rsidR="00DD2E4B" w:rsidRPr="009F4207" w14:paraId="10FFC9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B75828" w14:textId="77777777" w:rsidR="00DD2E4B" w:rsidRPr="009F4207" w:rsidRDefault="00DD2E4B">
            <w:pPr>
              <w:rPr>
                <w:b/>
              </w:rPr>
            </w:pPr>
            <w:r w:rsidRPr="009F4207">
              <w:rPr>
                <w:b/>
              </w:rPr>
              <w:t>Fee</w:t>
            </w:r>
          </w:p>
          <w:p w14:paraId="49BDDB4F" w14:textId="77777777" w:rsidR="00DD2E4B" w:rsidRPr="009F4207" w:rsidRDefault="00DD2E4B">
            <w:r w:rsidRPr="009F4207">
              <w:t>230</w:t>
            </w:r>
          </w:p>
        </w:tc>
        <w:tc>
          <w:tcPr>
            <w:tcW w:w="0" w:type="auto"/>
            <w:tcMar>
              <w:top w:w="22" w:type="dxa"/>
              <w:left w:w="22" w:type="dxa"/>
              <w:bottom w:w="22" w:type="dxa"/>
              <w:right w:w="22" w:type="dxa"/>
            </w:tcMar>
            <w:vAlign w:val="bottom"/>
          </w:tcPr>
          <w:p w14:paraId="13934B4E" w14:textId="77777777" w:rsidR="00DD2E4B" w:rsidRPr="009F4207" w:rsidRDefault="00DD2E4B">
            <w:pPr>
              <w:spacing w:after="200"/>
              <w:rPr>
                <w:sz w:val="20"/>
                <w:szCs w:val="20"/>
              </w:rPr>
            </w:pPr>
            <w:r w:rsidRPr="009F4207">
              <w:rPr>
                <w:sz w:val="20"/>
                <w:szCs w:val="20"/>
              </w:rPr>
              <w:t>Attendance by a medical practitioner, to coordinate the development of team care arrangements for a patient (other than a service associated with a service to which any of items 735 to 758 and items 235 to 240 apply)</w:t>
            </w:r>
          </w:p>
          <w:p w14:paraId="14BCAE81" w14:textId="77777777" w:rsidR="00DD2E4B" w:rsidRPr="009F4207" w:rsidRDefault="00DD2E4B">
            <w:r w:rsidRPr="009F4207">
              <w:t>(See para AN.7.1, AN.7.17 of explanatory notes to this Category)</w:t>
            </w:r>
          </w:p>
          <w:p w14:paraId="257F4310" w14:textId="77777777" w:rsidR="00DD2E4B" w:rsidRPr="009F4207" w:rsidRDefault="00DD2E4B">
            <w:pPr>
              <w:tabs>
                <w:tab w:val="left" w:pos="1701"/>
              </w:tabs>
              <w:rPr>
                <w:b/>
                <w:sz w:val="20"/>
              </w:rPr>
            </w:pPr>
            <w:r w:rsidRPr="009F4207">
              <w:rPr>
                <w:b/>
                <w:sz w:val="20"/>
              </w:rPr>
              <w:t xml:space="preserve">Fee: </w:t>
            </w:r>
            <w:r w:rsidRPr="009F4207">
              <w:t>$100.15</w:t>
            </w:r>
            <w:r w:rsidRPr="009F4207">
              <w:tab/>
            </w:r>
            <w:r w:rsidRPr="009F4207">
              <w:rPr>
                <w:b/>
                <w:sz w:val="20"/>
              </w:rPr>
              <w:t xml:space="preserve">Benefit: </w:t>
            </w:r>
            <w:r w:rsidRPr="009F4207">
              <w:t>75% = $75.15    100% = $100.15</w:t>
            </w:r>
          </w:p>
          <w:p w14:paraId="1E3C7922" w14:textId="77777777" w:rsidR="00DD2E4B" w:rsidRPr="009F4207" w:rsidRDefault="00DD2E4B">
            <w:pPr>
              <w:tabs>
                <w:tab w:val="left" w:pos="1701"/>
              </w:tabs>
            </w:pPr>
            <w:r w:rsidRPr="009F4207">
              <w:rPr>
                <w:b/>
                <w:sz w:val="20"/>
              </w:rPr>
              <w:t xml:space="preserve">Extended Medicare Safety Net Cap: </w:t>
            </w:r>
            <w:r w:rsidRPr="009F4207">
              <w:t>$300.45</w:t>
            </w:r>
          </w:p>
        </w:tc>
      </w:tr>
      <w:tr w:rsidR="00DD2E4B" w:rsidRPr="009F4207" w14:paraId="2B57BF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DA2813" w14:textId="77777777" w:rsidR="00DD2E4B" w:rsidRPr="009F4207" w:rsidRDefault="00DD2E4B">
            <w:pPr>
              <w:rPr>
                <w:b/>
              </w:rPr>
            </w:pPr>
            <w:r w:rsidRPr="009F4207">
              <w:rPr>
                <w:b/>
              </w:rPr>
              <w:t>Fee</w:t>
            </w:r>
          </w:p>
          <w:p w14:paraId="2F4034F9" w14:textId="77777777" w:rsidR="00DD2E4B" w:rsidRPr="009F4207" w:rsidRDefault="00DD2E4B">
            <w:r w:rsidRPr="009F4207">
              <w:t>231</w:t>
            </w:r>
          </w:p>
        </w:tc>
        <w:tc>
          <w:tcPr>
            <w:tcW w:w="0" w:type="auto"/>
            <w:tcMar>
              <w:top w:w="22" w:type="dxa"/>
              <w:left w:w="22" w:type="dxa"/>
              <w:bottom w:w="22" w:type="dxa"/>
              <w:right w:w="22" w:type="dxa"/>
            </w:tcMar>
            <w:vAlign w:val="bottom"/>
          </w:tcPr>
          <w:p w14:paraId="4D3D06A7" w14:textId="77777777" w:rsidR="00DD2E4B" w:rsidRPr="009F4207" w:rsidRDefault="00DD2E4B">
            <w:pPr>
              <w:spacing w:after="200"/>
              <w:rPr>
                <w:sz w:val="20"/>
                <w:szCs w:val="20"/>
              </w:rPr>
            </w:pPr>
            <w:r w:rsidRPr="009F4207">
              <w:rPr>
                <w:sz w:val="20"/>
                <w:szCs w:val="20"/>
              </w:rPr>
              <w:t>Contribution by a medical practitioner, to a multidisciplinary care plan prepared by another provider or a review of a multidisciplinary care plan prepared by another provider (other than a service associated with a service to which any of items 735 to 758 and items 235 to 240 apply)</w:t>
            </w:r>
          </w:p>
          <w:p w14:paraId="39351879" w14:textId="77777777" w:rsidR="00DD2E4B" w:rsidRPr="009F4207" w:rsidRDefault="00DD2E4B">
            <w:r w:rsidRPr="009F4207">
              <w:t>(See para AN.7.1, AN.7.17 of explanatory notes to this Category)</w:t>
            </w:r>
          </w:p>
          <w:p w14:paraId="44F8B1B3" w14:textId="77777777" w:rsidR="00DD2E4B" w:rsidRPr="009F4207" w:rsidRDefault="00DD2E4B">
            <w:pPr>
              <w:tabs>
                <w:tab w:val="left" w:pos="1701"/>
              </w:tabs>
              <w:rPr>
                <w:b/>
                <w:sz w:val="20"/>
              </w:rPr>
            </w:pPr>
            <w:r w:rsidRPr="009F4207">
              <w:rPr>
                <w:b/>
                <w:sz w:val="20"/>
              </w:rPr>
              <w:t xml:space="preserve">Fee: </w:t>
            </w:r>
            <w:r w:rsidRPr="009F4207">
              <w:t>$61.70</w:t>
            </w:r>
            <w:r w:rsidRPr="009F4207">
              <w:tab/>
            </w:r>
            <w:r w:rsidRPr="009F4207">
              <w:rPr>
                <w:b/>
                <w:sz w:val="20"/>
              </w:rPr>
              <w:t xml:space="preserve">Benefit: </w:t>
            </w:r>
            <w:r w:rsidRPr="009F4207">
              <w:t>75% = $46.30    100% = $61.70</w:t>
            </w:r>
          </w:p>
          <w:p w14:paraId="13C5EE68" w14:textId="77777777" w:rsidR="00DD2E4B" w:rsidRPr="009F4207" w:rsidRDefault="00DD2E4B">
            <w:pPr>
              <w:tabs>
                <w:tab w:val="left" w:pos="1701"/>
              </w:tabs>
            </w:pPr>
            <w:r w:rsidRPr="009F4207">
              <w:rPr>
                <w:b/>
                <w:sz w:val="20"/>
              </w:rPr>
              <w:t xml:space="preserve">Extended Medicare Safety Net Cap: </w:t>
            </w:r>
            <w:r w:rsidRPr="009F4207">
              <w:t>$185.10</w:t>
            </w:r>
          </w:p>
        </w:tc>
      </w:tr>
      <w:tr w:rsidR="00DD2E4B" w:rsidRPr="009F4207" w14:paraId="2BFCCB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4B58E8" w14:textId="77777777" w:rsidR="00DD2E4B" w:rsidRPr="009F4207" w:rsidRDefault="00DD2E4B">
            <w:pPr>
              <w:rPr>
                <w:b/>
              </w:rPr>
            </w:pPr>
            <w:r w:rsidRPr="009F4207">
              <w:rPr>
                <w:b/>
              </w:rPr>
              <w:t>Fee</w:t>
            </w:r>
          </w:p>
          <w:p w14:paraId="459E9DEA" w14:textId="77777777" w:rsidR="00DD2E4B" w:rsidRPr="009F4207" w:rsidRDefault="00DD2E4B">
            <w:r w:rsidRPr="009F4207">
              <w:t>232</w:t>
            </w:r>
          </w:p>
        </w:tc>
        <w:tc>
          <w:tcPr>
            <w:tcW w:w="0" w:type="auto"/>
            <w:tcMar>
              <w:top w:w="22" w:type="dxa"/>
              <w:left w:w="22" w:type="dxa"/>
              <w:bottom w:w="22" w:type="dxa"/>
              <w:right w:w="22" w:type="dxa"/>
            </w:tcMar>
            <w:vAlign w:val="bottom"/>
          </w:tcPr>
          <w:p w14:paraId="711CE77B" w14:textId="77777777" w:rsidR="00DD2E4B" w:rsidRPr="009F4207" w:rsidRDefault="00DD2E4B">
            <w:pPr>
              <w:spacing w:after="200"/>
              <w:rPr>
                <w:sz w:val="20"/>
                <w:szCs w:val="20"/>
              </w:rPr>
            </w:pPr>
            <w:r w:rsidRPr="009F4207">
              <w:rPr>
                <w:sz w:val="20"/>
                <w:szCs w:val="20"/>
              </w:rPr>
              <w:t>Contribution by a medical practitioner, to:</w:t>
            </w:r>
          </w:p>
          <w:p w14:paraId="7CE952D7" w14:textId="77777777" w:rsidR="00DD2E4B" w:rsidRPr="009F4207" w:rsidRDefault="00DD2E4B">
            <w:pPr>
              <w:spacing w:before="200" w:after="200"/>
              <w:rPr>
                <w:sz w:val="20"/>
                <w:szCs w:val="20"/>
              </w:rPr>
            </w:pPr>
            <w:r w:rsidRPr="009F4207">
              <w:rPr>
                <w:sz w:val="20"/>
                <w:szCs w:val="20"/>
              </w:rPr>
              <w:t>(a) a multidisciplinary care plan for a patient in a residential aged care facility, prepared by that facility, or to a review of such a plan prepared by such a facility; or</w:t>
            </w:r>
          </w:p>
          <w:p w14:paraId="1E1BF75F" w14:textId="77777777" w:rsidR="00DD2E4B" w:rsidRPr="009F4207" w:rsidRDefault="00DD2E4B">
            <w:pPr>
              <w:spacing w:before="200" w:after="200"/>
              <w:rPr>
                <w:sz w:val="20"/>
                <w:szCs w:val="20"/>
              </w:rPr>
            </w:pPr>
            <w:r w:rsidRPr="009F4207">
              <w:rPr>
                <w:sz w:val="20"/>
                <w:szCs w:val="20"/>
              </w:rPr>
              <w:t>(b) a multidisciplinary care plan prepared for a patient by another provider before the patient is discharged from a hospital, or to a review of such a plan prepared by another provider</w:t>
            </w:r>
          </w:p>
          <w:p w14:paraId="31EDB554" w14:textId="77777777" w:rsidR="00DD2E4B" w:rsidRPr="009F4207" w:rsidRDefault="00DD2E4B">
            <w:pPr>
              <w:spacing w:before="200" w:after="200"/>
              <w:rPr>
                <w:sz w:val="20"/>
                <w:szCs w:val="20"/>
              </w:rPr>
            </w:pPr>
            <w:r w:rsidRPr="009F4207">
              <w:rPr>
                <w:sz w:val="20"/>
                <w:szCs w:val="20"/>
              </w:rPr>
              <w:t>(other than a service associated with a service to which items 735 to 758 and items 235 to 240 apply)</w:t>
            </w:r>
          </w:p>
          <w:p w14:paraId="07522BBD" w14:textId="77777777" w:rsidR="00DD2E4B" w:rsidRPr="009F4207" w:rsidRDefault="00DD2E4B">
            <w:r w:rsidRPr="009F4207">
              <w:t>(See para AN.7.1, AN.7.17 of explanatory notes to this Category)</w:t>
            </w:r>
          </w:p>
          <w:p w14:paraId="7664AB6D" w14:textId="77777777" w:rsidR="00DD2E4B" w:rsidRPr="009F4207" w:rsidRDefault="00DD2E4B">
            <w:pPr>
              <w:tabs>
                <w:tab w:val="left" w:pos="1701"/>
              </w:tabs>
              <w:rPr>
                <w:b/>
                <w:sz w:val="20"/>
              </w:rPr>
            </w:pPr>
            <w:r w:rsidRPr="009F4207">
              <w:rPr>
                <w:b/>
                <w:sz w:val="20"/>
              </w:rPr>
              <w:t xml:space="preserve">Fee: </w:t>
            </w:r>
            <w:r w:rsidRPr="009F4207">
              <w:t>$61.70</w:t>
            </w:r>
            <w:r w:rsidRPr="009F4207">
              <w:tab/>
            </w:r>
            <w:r w:rsidRPr="009F4207">
              <w:rPr>
                <w:b/>
                <w:sz w:val="20"/>
              </w:rPr>
              <w:t xml:space="preserve">Benefit: </w:t>
            </w:r>
            <w:r w:rsidRPr="009F4207">
              <w:t>75% = $46.30    100% = $61.70</w:t>
            </w:r>
          </w:p>
          <w:p w14:paraId="0F117687" w14:textId="77777777" w:rsidR="00DD2E4B" w:rsidRPr="009F4207" w:rsidRDefault="00DD2E4B">
            <w:pPr>
              <w:tabs>
                <w:tab w:val="left" w:pos="1701"/>
              </w:tabs>
            </w:pPr>
            <w:r w:rsidRPr="009F4207">
              <w:rPr>
                <w:b/>
                <w:sz w:val="20"/>
              </w:rPr>
              <w:t xml:space="preserve">Extended Medicare Safety Net Cap: </w:t>
            </w:r>
            <w:r w:rsidRPr="009F4207">
              <w:t>$185.10</w:t>
            </w:r>
          </w:p>
        </w:tc>
      </w:tr>
      <w:tr w:rsidR="00DD2E4B" w:rsidRPr="009F4207" w14:paraId="3CFDCB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10DE0F" w14:textId="77777777" w:rsidR="00DD2E4B" w:rsidRPr="009F4207" w:rsidRDefault="00DD2E4B">
            <w:pPr>
              <w:rPr>
                <w:b/>
              </w:rPr>
            </w:pPr>
            <w:r w:rsidRPr="009F4207">
              <w:rPr>
                <w:b/>
              </w:rPr>
              <w:t>Fee</w:t>
            </w:r>
          </w:p>
          <w:p w14:paraId="4E23B40C" w14:textId="77777777" w:rsidR="00DD2E4B" w:rsidRPr="009F4207" w:rsidRDefault="00DD2E4B">
            <w:r w:rsidRPr="009F4207">
              <w:t>233</w:t>
            </w:r>
          </w:p>
        </w:tc>
        <w:tc>
          <w:tcPr>
            <w:tcW w:w="0" w:type="auto"/>
            <w:tcMar>
              <w:top w:w="22" w:type="dxa"/>
              <w:left w:w="22" w:type="dxa"/>
              <w:bottom w:w="22" w:type="dxa"/>
              <w:right w:w="22" w:type="dxa"/>
            </w:tcMar>
            <w:vAlign w:val="bottom"/>
          </w:tcPr>
          <w:p w14:paraId="4ABF1EF4" w14:textId="77777777" w:rsidR="00DD2E4B" w:rsidRPr="009F4207" w:rsidRDefault="00DD2E4B">
            <w:pPr>
              <w:spacing w:after="200"/>
              <w:rPr>
                <w:sz w:val="20"/>
                <w:szCs w:val="20"/>
              </w:rPr>
            </w:pPr>
            <w:r w:rsidRPr="009F4207">
              <w:rPr>
                <w:sz w:val="20"/>
                <w:szCs w:val="20"/>
              </w:rPr>
              <w:t>Attendance by a medical practitioner to review or coordinate a review of:</w:t>
            </w:r>
          </w:p>
          <w:p w14:paraId="21135461" w14:textId="77777777" w:rsidR="00DD2E4B" w:rsidRPr="009F4207" w:rsidRDefault="00DD2E4B">
            <w:pPr>
              <w:spacing w:before="200" w:after="200"/>
              <w:rPr>
                <w:sz w:val="20"/>
                <w:szCs w:val="20"/>
              </w:rPr>
            </w:pPr>
            <w:r w:rsidRPr="009F4207">
              <w:rPr>
                <w:sz w:val="20"/>
                <w:szCs w:val="20"/>
              </w:rPr>
              <w:t>(a) a GP management plan prepared by a medical practitioner (or an associated medical practitioner) to which item 721 or item 229 applies; or</w:t>
            </w:r>
          </w:p>
          <w:p w14:paraId="7D98C9A1" w14:textId="77777777" w:rsidR="00DD2E4B" w:rsidRPr="009F4207" w:rsidRDefault="00DD2E4B">
            <w:pPr>
              <w:spacing w:before="200" w:after="200"/>
              <w:rPr>
                <w:sz w:val="20"/>
                <w:szCs w:val="20"/>
              </w:rPr>
            </w:pPr>
            <w:r w:rsidRPr="009F4207">
              <w:rPr>
                <w:sz w:val="20"/>
                <w:szCs w:val="20"/>
              </w:rPr>
              <w:t>(b) team care arrangements which have been coordinated by the medical practitioner (or an associated medical practitioner) to which item 723 or item 230 applies</w:t>
            </w:r>
          </w:p>
          <w:p w14:paraId="697C0EC3" w14:textId="77777777" w:rsidR="00DD2E4B" w:rsidRPr="009F4207" w:rsidRDefault="00DD2E4B">
            <w:r w:rsidRPr="009F4207">
              <w:t>(See para AN.7.1, AN.7.17 of explanatory notes to this Category)</w:t>
            </w:r>
          </w:p>
          <w:p w14:paraId="574F309F" w14:textId="77777777" w:rsidR="00DD2E4B" w:rsidRPr="009F4207" w:rsidRDefault="00DD2E4B">
            <w:pPr>
              <w:tabs>
                <w:tab w:val="left" w:pos="1701"/>
              </w:tabs>
              <w:rPr>
                <w:b/>
                <w:sz w:val="20"/>
              </w:rPr>
            </w:pPr>
            <w:r w:rsidRPr="009F4207">
              <w:rPr>
                <w:b/>
                <w:sz w:val="20"/>
              </w:rPr>
              <w:t xml:space="preserve">Fee: </w:t>
            </w:r>
            <w:r w:rsidRPr="009F4207">
              <w:t>$63.10</w:t>
            </w:r>
            <w:r w:rsidRPr="009F4207">
              <w:tab/>
            </w:r>
            <w:r w:rsidRPr="009F4207">
              <w:rPr>
                <w:b/>
                <w:sz w:val="20"/>
              </w:rPr>
              <w:t xml:space="preserve">Benefit: </w:t>
            </w:r>
            <w:r w:rsidRPr="009F4207">
              <w:t>75% = $47.35    100% = $63.10</w:t>
            </w:r>
          </w:p>
          <w:p w14:paraId="14091F2D" w14:textId="77777777" w:rsidR="00DD2E4B" w:rsidRPr="009F4207" w:rsidRDefault="00DD2E4B">
            <w:pPr>
              <w:tabs>
                <w:tab w:val="left" w:pos="1701"/>
              </w:tabs>
            </w:pPr>
            <w:r w:rsidRPr="009F4207">
              <w:rPr>
                <w:b/>
                <w:sz w:val="20"/>
              </w:rPr>
              <w:lastRenderedPageBreak/>
              <w:t xml:space="preserve">Extended Medicare Safety Net Cap: </w:t>
            </w:r>
            <w:r w:rsidRPr="009F4207">
              <w:t>$189.30</w:t>
            </w:r>
          </w:p>
        </w:tc>
      </w:tr>
      <w:tr w:rsidR="00DD2E4B" w:rsidRPr="009F4207" w14:paraId="0108E2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842C7D" w14:textId="77777777" w:rsidR="00DD2E4B" w:rsidRPr="009F4207" w:rsidRDefault="00DD2E4B">
            <w:pPr>
              <w:rPr>
                <w:b/>
              </w:rPr>
            </w:pPr>
            <w:r w:rsidRPr="009F4207">
              <w:rPr>
                <w:b/>
              </w:rPr>
              <w:lastRenderedPageBreak/>
              <w:t>Fee</w:t>
            </w:r>
          </w:p>
          <w:p w14:paraId="3CABB3DE" w14:textId="77777777" w:rsidR="00DD2E4B" w:rsidRPr="009F4207" w:rsidRDefault="00DD2E4B">
            <w:r w:rsidRPr="009F4207">
              <w:t>235</w:t>
            </w:r>
          </w:p>
        </w:tc>
        <w:tc>
          <w:tcPr>
            <w:tcW w:w="0" w:type="auto"/>
            <w:tcMar>
              <w:top w:w="22" w:type="dxa"/>
              <w:left w:w="22" w:type="dxa"/>
              <w:bottom w:w="22" w:type="dxa"/>
              <w:right w:w="22" w:type="dxa"/>
            </w:tcMar>
            <w:vAlign w:val="bottom"/>
          </w:tcPr>
          <w:p w14:paraId="22201A40"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organise and coordinate:</w:t>
            </w:r>
          </w:p>
          <w:p w14:paraId="449BD17B" w14:textId="77777777" w:rsidR="00DD2E4B" w:rsidRPr="009F4207" w:rsidRDefault="00DD2E4B">
            <w:pPr>
              <w:spacing w:before="200" w:after="200"/>
              <w:rPr>
                <w:sz w:val="20"/>
                <w:szCs w:val="20"/>
              </w:rPr>
            </w:pPr>
            <w:r w:rsidRPr="009F4207">
              <w:rPr>
                <w:sz w:val="20"/>
                <w:szCs w:val="20"/>
              </w:rPr>
              <w:t>(a) a community case conference; or</w:t>
            </w:r>
          </w:p>
          <w:p w14:paraId="28C0396C"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7167A0A0" w14:textId="77777777" w:rsidR="00DD2E4B" w:rsidRPr="009F4207" w:rsidRDefault="00DD2E4B">
            <w:pPr>
              <w:spacing w:before="200" w:after="200"/>
              <w:rPr>
                <w:sz w:val="20"/>
                <w:szCs w:val="20"/>
              </w:rPr>
            </w:pPr>
            <w:r w:rsidRPr="009F4207">
              <w:rPr>
                <w:sz w:val="20"/>
                <w:szCs w:val="20"/>
              </w:rPr>
              <w:t>(c) a multidisciplinary discharge case conference;</w:t>
            </w:r>
          </w:p>
          <w:p w14:paraId="2F8A0367" w14:textId="77777777" w:rsidR="00DD2E4B" w:rsidRPr="009F4207" w:rsidRDefault="00DD2E4B">
            <w:pPr>
              <w:spacing w:before="200" w:after="200"/>
              <w:rPr>
                <w:sz w:val="20"/>
                <w:szCs w:val="20"/>
              </w:rPr>
            </w:pPr>
            <w:r w:rsidRPr="009F4207">
              <w:rPr>
                <w:sz w:val="20"/>
                <w:szCs w:val="20"/>
              </w:rPr>
              <w:t>if the conference lasts for at least 15 minutes, but for less than 20 minutes (other than a service associated with a service to which items 721 to 732, items 229 to 233 or items 93469 or 93475 apply).</w:t>
            </w:r>
          </w:p>
          <w:p w14:paraId="5CB141D6" w14:textId="77777777" w:rsidR="00DD2E4B" w:rsidRPr="009F4207" w:rsidRDefault="00DD2E4B">
            <w:pPr>
              <w:spacing w:before="200" w:after="200"/>
              <w:rPr>
                <w:sz w:val="20"/>
                <w:szCs w:val="20"/>
              </w:rPr>
            </w:pPr>
            <w:r w:rsidRPr="009F4207">
              <w:rPr>
                <w:sz w:val="20"/>
                <w:szCs w:val="20"/>
              </w:rPr>
              <w:t> </w:t>
            </w:r>
          </w:p>
          <w:p w14:paraId="17378A28" w14:textId="77777777" w:rsidR="00DD2E4B" w:rsidRPr="009F4207" w:rsidRDefault="00DD2E4B">
            <w:r w:rsidRPr="009F4207">
              <w:t>(See para AN.7.1, AN.7.27 of explanatory notes to this Category)</w:t>
            </w:r>
          </w:p>
          <w:p w14:paraId="48BBEB16" w14:textId="77777777" w:rsidR="00DD2E4B" w:rsidRPr="009F4207" w:rsidRDefault="00DD2E4B">
            <w:pPr>
              <w:tabs>
                <w:tab w:val="left" w:pos="1701"/>
              </w:tabs>
              <w:rPr>
                <w:b/>
                <w:sz w:val="20"/>
              </w:rPr>
            </w:pPr>
            <w:r w:rsidRPr="009F4207">
              <w:rPr>
                <w:b/>
                <w:sz w:val="20"/>
              </w:rPr>
              <w:t xml:space="preserve">Fee: </w:t>
            </w:r>
            <w:r w:rsidRPr="009F4207">
              <w:t>$61.95</w:t>
            </w:r>
            <w:r w:rsidRPr="009F4207">
              <w:tab/>
            </w:r>
            <w:r w:rsidRPr="009F4207">
              <w:rPr>
                <w:b/>
                <w:sz w:val="20"/>
              </w:rPr>
              <w:t xml:space="preserve">Benefit: </w:t>
            </w:r>
            <w:r w:rsidRPr="009F4207">
              <w:t>75% = $46.50    100% = $61.95</w:t>
            </w:r>
          </w:p>
          <w:p w14:paraId="6C367A90" w14:textId="77777777" w:rsidR="00DD2E4B" w:rsidRPr="009F4207" w:rsidRDefault="00DD2E4B">
            <w:pPr>
              <w:tabs>
                <w:tab w:val="left" w:pos="1701"/>
              </w:tabs>
            </w:pPr>
            <w:r w:rsidRPr="009F4207">
              <w:rPr>
                <w:b/>
                <w:sz w:val="20"/>
              </w:rPr>
              <w:t xml:space="preserve">Extended Medicare Safety Net Cap: </w:t>
            </w:r>
            <w:r w:rsidRPr="009F4207">
              <w:t>$185.85</w:t>
            </w:r>
          </w:p>
        </w:tc>
      </w:tr>
      <w:tr w:rsidR="00DD2E4B" w:rsidRPr="009F4207" w14:paraId="4E82A6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F06E2A" w14:textId="77777777" w:rsidR="00DD2E4B" w:rsidRPr="009F4207" w:rsidRDefault="00DD2E4B">
            <w:pPr>
              <w:rPr>
                <w:b/>
              </w:rPr>
            </w:pPr>
            <w:r w:rsidRPr="009F4207">
              <w:rPr>
                <w:b/>
              </w:rPr>
              <w:t>Fee</w:t>
            </w:r>
          </w:p>
          <w:p w14:paraId="3EBF2FDB" w14:textId="77777777" w:rsidR="00DD2E4B" w:rsidRPr="009F4207" w:rsidRDefault="00DD2E4B">
            <w:r w:rsidRPr="009F4207">
              <w:t>236</w:t>
            </w:r>
          </w:p>
        </w:tc>
        <w:tc>
          <w:tcPr>
            <w:tcW w:w="0" w:type="auto"/>
            <w:tcMar>
              <w:top w:w="22" w:type="dxa"/>
              <w:left w:w="22" w:type="dxa"/>
              <w:bottom w:w="22" w:type="dxa"/>
              <w:right w:w="22" w:type="dxa"/>
            </w:tcMar>
            <w:vAlign w:val="bottom"/>
          </w:tcPr>
          <w:p w14:paraId="479BA765"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organise and coordinate:</w:t>
            </w:r>
          </w:p>
          <w:p w14:paraId="3971A86E" w14:textId="77777777" w:rsidR="00DD2E4B" w:rsidRPr="009F4207" w:rsidRDefault="00DD2E4B">
            <w:pPr>
              <w:spacing w:before="200" w:after="200"/>
              <w:rPr>
                <w:sz w:val="20"/>
                <w:szCs w:val="20"/>
              </w:rPr>
            </w:pPr>
            <w:r w:rsidRPr="009F4207">
              <w:rPr>
                <w:sz w:val="20"/>
                <w:szCs w:val="20"/>
              </w:rPr>
              <w:t>(a) a community case conference; or</w:t>
            </w:r>
          </w:p>
          <w:p w14:paraId="58575C86"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2A857558" w14:textId="77777777" w:rsidR="00DD2E4B" w:rsidRPr="009F4207" w:rsidRDefault="00DD2E4B">
            <w:pPr>
              <w:spacing w:before="200" w:after="200"/>
              <w:rPr>
                <w:sz w:val="20"/>
                <w:szCs w:val="20"/>
              </w:rPr>
            </w:pPr>
            <w:r w:rsidRPr="009F4207">
              <w:rPr>
                <w:sz w:val="20"/>
                <w:szCs w:val="20"/>
              </w:rPr>
              <w:t>(c) a multidisciplinary discharge case conference;</w:t>
            </w:r>
          </w:p>
          <w:p w14:paraId="5CF383B0" w14:textId="77777777" w:rsidR="00DD2E4B" w:rsidRPr="009F4207" w:rsidRDefault="00DD2E4B">
            <w:pPr>
              <w:spacing w:before="200" w:after="200"/>
              <w:rPr>
                <w:sz w:val="20"/>
                <w:szCs w:val="20"/>
              </w:rPr>
            </w:pPr>
            <w:r w:rsidRPr="009F4207">
              <w:rPr>
                <w:sz w:val="20"/>
                <w:szCs w:val="20"/>
              </w:rPr>
              <w:t>if the conference lasts for at least 20 minutes, but for less than 40 minutes (other than a service associated with a service to which items 721 to 732, items 229 to 233 or items 93469 or 93475 apply).</w:t>
            </w:r>
          </w:p>
          <w:p w14:paraId="050FE529" w14:textId="77777777" w:rsidR="00DD2E4B" w:rsidRPr="009F4207" w:rsidRDefault="00DD2E4B">
            <w:pPr>
              <w:spacing w:before="200" w:after="200"/>
              <w:rPr>
                <w:sz w:val="20"/>
                <w:szCs w:val="20"/>
              </w:rPr>
            </w:pPr>
            <w:r w:rsidRPr="009F4207">
              <w:rPr>
                <w:sz w:val="20"/>
                <w:szCs w:val="20"/>
              </w:rPr>
              <w:t> </w:t>
            </w:r>
          </w:p>
          <w:p w14:paraId="4DD710CA" w14:textId="77777777" w:rsidR="00DD2E4B" w:rsidRPr="009F4207" w:rsidRDefault="00DD2E4B">
            <w:r w:rsidRPr="009F4207">
              <w:t>(See para AN.7.1, AN.7.27 of explanatory notes to this Category)</w:t>
            </w:r>
          </w:p>
          <w:p w14:paraId="4EABE661" w14:textId="77777777" w:rsidR="00DD2E4B" w:rsidRPr="009F4207" w:rsidRDefault="00DD2E4B">
            <w:pPr>
              <w:tabs>
                <w:tab w:val="left" w:pos="1701"/>
              </w:tabs>
              <w:rPr>
                <w:b/>
                <w:sz w:val="20"/>
              </w:rPr>
            </w:pPr>
            <w:r w:rsidRPr="009F4207">
              <w:rPr>
                <w:b/>
                <w:sz w:val="20"/>
              </w:rPr>
              <w:t xml:space="preserve">Fee: </w:t>
            </w:r>
            <w:r w:rsidRPr="009F4207">
              <w:t>$105.95</w:t>
            </w:r>
            <w:r w:rsidRPr="009F4207">
              <w:tab/>
            </w:r>
            <w:r w:rsidRPr="009F4207">
              <w:rPr>
                <w:b/>
                <w:sz w:val="20"/>
              </w:rPr>
              <w:t xml:space="preserve">Benefit: </w:t>
            </w:r>
            <w:r w:rsidRPr="009F4207">
              <w:t>75% = $79.50    100% = $105.95</w:t>
            </w:r>
          </w:p>
          <w:p w14:paraId="33B1FEA4" w14:textId="77777777" w:rsidR="00DD2E4B" w:rsidRPr="009F4207" w:rsidRDefault="00DD2E4B">
            <w:pPr>
              <w:tabs>
                <w:tab w:val="left" w:pos="1701"/>
              </w:tabs>
            </w:pPr>
            <w:r w:rsidRPr="009F4207">
              <w:rPr>
                <w:b/>
                <w:sz w:val="20"/>
              </w:rPr>
              <w:t xml:space="preserve">Extended Medicare Safety Net Cap: </w:t>
            </w:r>
            <w:r w:rsidRPr="009F4207">
              <w:t>$317.85</w:t>
            </w:r>
          </w:p>
        </w:tc>
      </w:tr>
      <w:tr w:rsidR="00DD2E4B" w:rsidRPr="009F4207" w14:paraId="6BF6DA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3B77CA" w14:textId="77777777" w:rsidR="00DD2E4B" w:rsidRPr="009F4207" w:rsidRDefault="00DD2E4B">
            <w:pPr>
              <w:rPr>
                <w:b/>
              </w:rPr>
            </w:pPr>
            <w:r w:rsidRPr="009F4207">
              <w:rPr>
                <w:b/>
              </w:rPr>
              <w:t>Fee</w:t>
            </w:r>
          </w:p>
          <w:p w14:paraId="556F45B1" w14:textId="77777777" w:rsidR="00DD2E4B" w:rsidRPr="009F4207" w:rsidRDefault="00DD2E4B">
            <w:r w:rsidRPr="009F4207">
              <w:t>237</w:t>
            </w:r>
          </w:p>
        </w:tc>
        <w:tc>
          <w:tcPr>
            <w:tcW w:w="0" w:type="auto"/>
            <w:tcMar>
              <w:top w:w="22" w:type="dxa"/>
              <w:left w:w="22" w:type="dxa"/>
              <w:bottom w:w="22" w:type="dxa"/>
              <w:right w:w="22" w:type="dxa"/>
            </w:tcMar>
            <w:vAlign w:val="bottom"/>
          </w:tcPr>
          <w:p w14:paraId="28D171D1"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organise and coordinate:</w:t>
            </w:r>
          </w:p>
          <w:p w14:paraId="06082297" w14:textId="77777777" w:rsidR="00DD2E4B" w:rsidRPr="009F4207" w:rsidRDefault="00DD2E4B">
            <w:pPr>
              <w:spacing w:before="200" w:after="200"/>
              <w:rPr>
                <w:sz w:val="20"/>
                <w:szCs w:val="20"/>
              </w:rPr>
            </w:pPr>
            <w:r w:rsidRPr="009F4207">
              <w:rPr>
                <w:sz w:val="20"/>
                <w:szCs w:val="20"/>
              </w:rPr>
              <w:t>(a) a community case conference; or</w:t>
            </w:r>
          </w:p>
          <w:p w14:paraId="0123AF29"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51036321" w14:textId="77777777" w:rsidR="00DD2E4B" w:rsidRPr="009F4207" w:rsidRDefault="00DD2E4B">
            <w:pPr>
              <w:spacing w:before="200" w:after="200"/>
              <w:rPr>
                <w:sz w:val="20"/>
                <w:szCs w:val="20"/>
              </w:rPr>
            </w:pPr>
            <w:r w:rsidRPr="009F4207">
              <w:rPr>
                <w:sz w:val="20"/>
                <w:szCs w:val="20"/>
              </w:rPr>
              <w:t>(c) a multidisciplinary discharge case conference;</w:t>
            </w:r>
          </w:p>
          <w:p w14:paraId="09FEBB6A" w14:textId="77777777" w:rsidR="00DD2E4B" w:rsidRPr="009F4207" w:rsidRDefault="00DD2E4B">
            <w:pPr>
              <w:spacing w:before="200" w:after="200"/>
              <w:rPr>
                <w:sz w:val="20"/>
                <w:szCs w:val="20"/>
              </w:rPr>
            </w:pPr>
            <w:r w:rsidRPr="009F4207">
              <w:rPr>
                <w:sz w:val="20"/>
                <w:szCs w:val="20"/>
              </w:rPr>
              <w:t>if the conference lasts for at least 40 minutes (other than a service associated with a service to which items 721 to 732, items 229 to 233 or items 93469 or 93475 apply)</w:t>
            </w:r>
          </w:p>
          <w:p w14:paraId="0C6888F5" w14:textId="77777777" w:rsidR="00DD2E4B" w:rsidRPr="009F4207" w:rsidRDefault="00DD2E4B">
            <w:pPr>
              <w:spacing w:before="200" w:after="200"/>
              <w:rPr>
                <w:sz w:val="20"/>
                <w:szCs w:val="20"/>
              </w:rPr>
            </w:pPr>
            <w:r w:rsidRPr="009F4207">
              <w:rPr>
                <w:sz w:val="20"/>
                <w:szCs w:val="20"/>
              </w:rPr>
              <w:t> </w:t>
            </w:r>
          </w:p>
          <w:p w14:paraId="215AE25E" w14:textId="77777777" w:rsidR="00DD2E4B" w:rsidRPr="009F4207" w:rsidRDefault="00DD2E4B">
            <w:r w:rsidRPr="009F4207">
              <w:t>(See para AN.7.1, AN.7.27 of explanatory notes to this Category)</w:t>
            </w:r>
          </w:p>
          <w:p w14:paraId="36AAEEF0" w14:textId="77777777" w:rsidR="00DD2E4B" w:rsidRPr="009F4207" w:rsidRDefault="00DD2E4B">
            <w:pPr>
              <w:tabs>
                <w:tab w:val="left" w:pos="1701"/>
              </w:tabs>
              <w:rPr>
                <w:b/>
                <w:sz w:val="20"/>
              </w:rPr>
            </w:pPr>
            <w:r w:rsidRPr="009F4207">
              <w:rPr>
                <w:b/>
                <w:sz w:val="20"/>
              </w:rPr>
              <w:t xml:space="preserve">Fee: </w:t>
            </w:r>
            <w:r w:rsidRPr="009F4207">
              <w:t>$176.65</w:t>
            </w:r>
            <w:r w:rsidRPr="009F4207">
              <w:tab/>
            </w:r>
            <w:r w:rsidRPr="009F4207">
              <w:rPr>
                <w:b/>
                <w:sz w:val="20"/>
              </w:rPr>
              <w:t xml:space="preserve">Benefit: </w:t>
            </w:r>
            <w:r w:rsidRPr="009F4207">
              <w:t>75% = $132.50    100% = $176.65</w:t>
            </w:r>
          </w:p>
          <w:p w14:paraId="569D4F4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4B298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3BFC57" w14:textId="77777777" w:rsidR="00DD2E4B" w:rsidRPr="009F4207" w:rsidRDefault="00DD2E4B">
            <w:pPr>
              <w:rPr>
                <w:b/>
              </w:rPr>
            </w:pPr>
            <w:r w:rsidRPr="009F4207">
              <w:rPr>
                <w:b/>
              </w:rPr>
              <w:lastRenderedPageBreak/>
              <w:t>Fee</w:t>
            </w:r>
          </w:p>
          <w:p w14:paraId="304C8D1E" w14:textId="77777777" w:rsidR="00DD2E4B" w:rsidRPr="009F4207" w:rsidRDefault="00DD2E4B">
            <w:r w:rsidRPr="009F4207">
              <w:t>238</w:t>
            </w:r>
          </w:p>
        </w:tc>
        <w:tc>
          <w:tcPr>
            <w:tcW w:w="0" w:type="auto"/>
            <w:tcMar>
              <w:top w:w="22" w:type="dxa"/>
              <w:left w:w="22" w:type="dxa"/>
              <w:bottom w:w="22" w:type="dxa"/>
              <w:right w:w="22" w:type="dxa"/>
            </w:tcMar>
            <w:vAlign w:val="bottom"/>
          </w:tcPr>
          <w:p w14:paraId="03CE86F4"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participate in:</w:t>
            </w:r>
          </w:p>
          <w:p w14:paraId="251BE3F5" w14:textId="77777777" w:rsidR="00DD2E4B" w:rsidRPr="009F4207" w:rsidRDefault="00DD2E4B">
            <w:pPr>
              <w:spacing w:before="200" w:after="200"/>
              <w:rPr>
                <w:sz w:val="20"/>
                <w:szCs w:val="20"/>
              </w:rPr>
            </w:pPr>
            <w:r w:rsidRPr="009F4207">
              <w:rPr>
                <w:sz w:val="20"/>
                <w:szCs w:val="20"/>
              </w:rPr>
              <w:t>(a) a community case conference; or</w:t>
            </w:r>
          </w:p>
          <w:p w14:paraId="3A04F303"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6AEB9F17" w14:textId="77777777" w:rsidR="00DD2E4B" w:rsidRPr="009F4207" w:rsidRDefault="00DD2E4B">
            <w:pPr>
              <w:spacing w:before="200" w:after="200"/>
              <w:rPr>
                <w:sz w:val="20"/>
                <w:szCs w:val="20"/>
              </w:rPr>
            </w:pPr>
            <w:r w:rsidRPr="009F4207">
              <w:rPr>
                <w:sz w:val="20"/>
                <w:szCs w:val="20"/>
              </w:rPr>
              <w:t>(c) a multidisciplinary discharge case conference;</w:t>
            </w:r>
          </w:p>
          <w:p w14:paraId="6C432FDC" w14:textId="77777777" w:rsidR="00DD2E4B" w:rsidRPr="009F4207" w:rsidRDefault="00DD2E4B">
            <w:pPr>
              <w:spacing w:before="200" w:after="200"/>
              <w:rPr>
                <w:sz w:val="20"/>
                <w:szCs w:val="20"/>
              </w:rPr>
            </w:pPr>
            <w:r w:rsidRPr="009F4207">
              <w:rPr>
                <w:sz w:val="20"/>
                <w:szCs w:val="20"/>
              </w:rPr>
              <w:t>if the conference lasts for at least 15 minutes, but for less than 20 minutes (other than a service associated with a service to which items 721 to 732, items 229 to 233 or items 93469 or 93475 apply).</w:t>
            </w:r>
          </w:p>
          <w:p w14:paraId="68900A86" w14:textId="77777777" w:rsidR="00DD2E4B" w:rsidRPr="009F4207" w:rsidRDefault="00DD2E4B">
            <w:pPr>
              <w:spacing w:before="200" w:after="200"/>
              <w:rPr>
                <w:sz w:val="20"/>
                <w:szCs w:val="20"/>
              </w:rPr>
            </w:pPr>
            <w:r w:rsidRPr="009F4207">
              <w:rPr>
                <w:sz w:val="20"/>
                <w:szCs w:val="20"/>
              </w:rPr>
              <w:t> </w:t>
            </w:r>
          </w:p>
          <w:p w14:paraId="78F09D67" w14:textId="77777777" w:rsidR="00DD2E4B" w:rsidRPr="009F4207" w:rsidRDefault="00DD2E4B">
            <w:r w:rsidRPr="009F4207">
              <w:t>(See para AN.7.1, AN.7.27 of explanatory notes to this Category)</w:t>
            </w:r>
          </w:p>
          <w:p w14:paraId="41D379BF" w14:textId="77777777" w:rsidR="00DD2E4B" w:rsidRPr="009F4207" w:rsidRDefault="00DD2E4B">
            <w:pPr>
              <w:tabs>
                <w:tab w:val="left" w:pos="1701"/>
              </w:tabs>
              <w:rPr>
                <w:b/>
                <w:sz w:val="20"/>
              </w:rPr>
            </w:pPr>
            <w:r w:rsidRPr="009F4207">
              <w:rPr>
                <w:b/>
                <w:sz w:val="20"/>
              </w:rPr>
              <w:t xml:space="preserve">Fee: </w:t>
            </w:r>
            <w:r w:rsidRPr="009F4207">
              <w:t>$45.50</w:t>
            </w:r>
            <w:r w:rsidRPr="009F4207">
              <w:tab/>
            </w:r>
            <w:r w:rsidRPr="009F4207">
              <w:rPr>
                <w:b/>
                <w:sz w:val="20"/>
              </w:rPr>
              <w:t xml:space="preserve">Benefit: </w:t>
            </w:r>
            <w:r w:rsidRPr="009F4207">
              <w:t>75% = $34.15    100% = $45.50</w:t>
            </w:r>
          </w:p>
          <w:p w14:paraId="68F25BA4" w14:textId="77777777" w:rsidR="00DD2E4B" w:rsidRPr="009F4207" w:rsidRDefault="00DD2E4B">
            <w:pPr>
              <w:tabs>
                <w:tab w:val="left" w:pos="1701"/>
              </w:tabs>
            </w:pPr>
            <w:r w:rsidRPr="009F4207">
              <w:rPr>
                <w:b/>
                <w:sz w:val="20"/>
              </w:rPr>
              <w:t xml:space="preserve">Extended Medicare Safety Net Cap: </w:t>
            </w:r>
            <w:r w:rsidRPr="009F4207">
              <w:t>$136.50</w:t>
            </w:r>
          </w:p>
        </w:tc>
      </w:tr>
      <w:tr w:rsidR="00DD2E4B" w:rsidRPr="009F4207" w14:paraId="656C3B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9D5587" w14:textId="77777777" w:rsidR="00DD2E4B" w:rsidRPr="009F4207" w:rsidRDefault="00DD2E4B">
            <w:pPr>
              <w:rPr>
                <w:b/>
              </w:rPr>
            </w:pPr>
            <w:r w:rsidRPr="009F4207">
              <w:rPr>
                <w:b/>
              </w:rPr>
              <w:t>Fee</w:t>
            </w:r>
          </w:p>
          <w:p w14:paraId="28E70073" w14:textId="77777777" w:rsidR="00DD2E4B" w:rsidRPr="009F4207" w:rsidRDefault="00DD2E4B">
            <w:r w:rsidRPr="009F4207">
              <w:t>239</w:t>
            </w:r>
          </w:p>
        </w:tc>
        <w:tc>
          <w:tcPr>
            <w:tcW w:w="0" w:type="auto"/>
            <w:tcMar>
              <w:top w:w="22" w:type="dxa"/>
              <w:left w:w="22" w:type="dxa"/>
              <w:bottom w:w="22" w:type="dxa"/>
              <w:right w:w="22" w:type="dxa"/>
            </w:tcMar>
            <w:vAlign w:val="bottom"/>
          </w:tcPr>
          <w:p w14:paraId="4108FE8A"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participate in:</w:t>
            </w:r>
          </w:p>
          <w:p w14:paraId="1119C7E8" w14:textId="77777777" w:rsidR="00DD2E4B" w:rsidRPr="009F4207" w:rsidRDefault="00DD2E4B">
            <w:pPr>
              <w:spacing w:before="200" w:after="200"/>
              <w:rPr>
                <w:sz w:val="20"/>
                <w:szCs w:val="20"/>
              </w:rPr>
            </w:pPr>
            <w:r w:rsidRPr="009F4207">
              <w:rPr>
                <w:sz w:val="20"/>
                <w:szCs w:val="20"/>
              </w:rPr>
              <w:t>(a) a community case conference; or</w:t>
            </w:r>
          </w:p>
          <w:p w14:paraId="2516C59B"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75A7993B" w14:textId="77777777" w:rsidR="00DD2E4B" w:rsidRPr="009F4207" w:rsidRDefault="00DD2E4B">
            <w:pPr>
              <w:spacing w:before="200" w:after="200"/>
              <w:rPr>
                <w:sz w:val="20"/>
                <w:szCs w:val="20"/>
              </w:rPr>
            </w:pPr>
            <w:r w:rsidRPr="009F4207">
              <w:rPr>
                <w:sz w:val="20"/>
                <w:szCs w:val="20"/>
              </w:rPr>
              <w:t>(c) a multidisciplinary discharge case conference;</w:t>
            </w:r>
          </w:p>
          <w:p w14:paraId="39AE690A" w14:textId="77777777" w:rsidR="00DD2E4B" w:rsidRPr="009F4207" w:rsidRDefault="00DD2E4B">
            <w:pPr>
              <w:spacing w:before="200" w:after="200"/>
              <w:rPr>
                <w:sz w:val="20"/>
                <w:szCs w:val="20"/>
              </w:rPr>
            </w:pPr>
            <w:r w:rsidRPr="009F4207">
              <w:rPr>
                <w:sz w:val="20"/>
                <w:szCs w:val="20"/>
              </w:rPr>
              <w:t>if the conference lasts for at least 20 minutes, but for less than 40 minutes (other than a service associated with a service to which items 721 to 732, items 229 to 233 or items 93469 or 93475 apply).</w:t>
            </w:r>
          </w:p>
          <w:p w14:paraId="7300812B" w14:textId="77777777" w:rsidR="00DD2E4B" w:rsidRPr="009F4207" w:rsidRDefault="00DD2E4B">
            <w:pPr>
              <w:spacing w:before="200" w:after="200"/>
              <w:rPr>
                <w:sz w:val="20"/>
                <w:szCs w:val="20"/>
              </w:rPr>
            </w:pPr>
            <w:r w:rsidRPr="009F4207">
              <w:rPr>
                <w:sz w:val="20"/>
                <w:szCs w:val="20"/>
              </w:rPr>
              <w:t> </w:t>
            </w:r>
          </w:p>
          <w:p w14:paraId="756834F8" w14:textId="77777777" w:rsidR="00DD2E4B" w:rsidRPr="009F4207" w:rsidRDefault="00DD2E4B">
            <w:r w:rsidRPr="009F4207">
              <w:t>(See para AN.7.1, AN.7.27 of explanatory notes to this Category)</w:t>
            </w:r>
          </w:p>
          <w:p w14:paraId="39C51318" w14:textId="77777777" w:rsidR="00DD2E4B" w:rsidRPr="009F4207" w:rsidRDefault="00DD2E4B">
            <w:pPr>
              <w:tabs>
                <w:tab w:val="left" w:pos="1701"/>
              </w:tabs>
              <w:rPr>
                <w:b/>
                <w:sz w:val="20"/>
              </w:rPr>
            </w:pPr>
            <w:r w:rsidRPr="009F4207">
              <w:rPr>
                <w:b/>
                <w:sz w:val="20"/>
              </w:rPr>
              <w:t xml:space="preserve">Fee: </w:t>
            </w:r>
            <w:r w:rsidRPr="009F4207">
              <w:t>$78.00</w:t>
            </w:r>
            <w:r w:rsidRPr="009F4207">
              <w:tab/>
            </w:r>
            <w:r w:rsidRPr="009F4207">
              <w:rPr>
                <w:b/>
                <w:sz w:val="20"/>
              </w:rPr>
              <w:t xml:space="preserve">Benefit: </w:t>
            </w:r>
            <w:r w:rsidRPr="009F4207">
              <w:t>75% = $58.50    100% = $78.00</w:t>
            </w:r>
          </w:p>
          <w:p w14:paraId="587A4314" w14:textId="77777777" w:rsidR="00DD2E4B" w:rsidRPr="009F4207" w:rsidRDefault="00DD2E4B">
            <w:pPr>
              <w:tabs>
                <w:tab w:val="left" w:pos="1701"/>
              </w:tabs>
            </w:pPr>
            <w:r w:rsidRPr="009F4207">
              <w:rPr>
                <w:b/>
                <w:sz w:val="20"/>
              </w:rPr>
              <w:t xml:space="preserve">Extended Medicare Safety Net Cap: </w:t>
            </w:r>
            <w:r w:rsidRPr="009F4207">
              <w:t>$234.00</w:t>
            </w:r>
          </w:p>
        </w:tc>
      </w:tr>
      <w:tr w:rsidR="00DD2E4B" w:rsidRPr="009F4207" w14:paraId="372BE9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3059F5" w14:textId="77777777" w:rsidR="00DD2E4B" w:rsidRPr="009F4207" w:rsidRDefault="00DD2E4B">
            <w:pPr>
              <w:rPr>
                <w:b/>
              </w:rPr>
            </w:pPr>
            <w:r w:rsidRPr="009F4207">
              <w:rPr>
                <w:b/>
              </w:rPr>
              <w:t>Fee</w:t>
            </w:r>
          </w:p>
          <w:p w14:paraId="4DF7B690" w14:textId="77777777" w:rsidR="00DD2E4B" w:rsidRPr="009F4207" w:rsidRDefault="00DD2E4B">
            <w:r w:rsidRPr="009F4207">
              <w:t>240</w:t>
            </w:r>
          </w:p>
        </w:tc>
        <w:tc>
          <w:tcPr>
            <w:tcW w:w="0" w:type="auto"/>
            <w:tcMar>
              <w:top w:w="22" w:type="dxa"/>
              <w:left w:w="22" w:type="dxa"/>
              <w:bottom w:w="22" w:type="dxa"/>
              <w:right w:w="22" w:type="dxa"/>
            </w:tcMar>
            <w:vAlign w:val="bottom"/>
          </w:tcPr>
          <w:p w14:paraId="332392BF"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participate in:</w:t>
            </w:r>
          </w:p>
          <w:p w14:paraId="76C17A75" w14:textId="77777777" w:rsidR="00DD2E4B" w:rsidRPr="009F4207" w:rsidRDefault="00DD2E4B">
            <w:pPr>
              <w:spacing w:before="200" w:after="200"/>
              <w:rPr>
                <w:sz w:val="20"/>
                <w:szCs w:val="20"/>
              </w:rPr>
            </w:pPr>
            <w:r w:rsidRPr="009F4207">
              <w:rPr>
                <w:sz w:val="20"/>
                <w:szCs w:val="20"/>
              </w:rPr>
              <w:t>(a) a community case conference; or</w:t>
            </w:r>
          </w:p>
          <w:p w14:paraId="7783C8DF"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15BE0248" w14:textId="77777777" w:rsidR="00DD2E4B" w:rsidRPr="009F4207" w:rsidRDefault="00DD2E4B">
            <w:pPr>
              <w:spacing w:before="200" w:after="200"/>
              <w:rPr>
                <w:sz w:val="20"/>
                <w:szCs w:val="20"/>
              </w:rPr>
            </w:pPr>
            <w:r w:rsidRPr="009F4207">
              <w:rPr>
                <w:sz w:val="20"/>
                <w:szCs w:val="20"/>
              </w:rPr>
              <w:t>(c) a multidisciplinary discharge case conference;</w:t>
            </w:r>
          </w:p>
          <w:p w14:paraId="356A53F5" w14:textId="77777777" w:rsidR="00DD2E4B" w:rsidRPr="009F4207" w:rsidRDefault="00DD2E4B">
            <w:pPr>
              <w:spacing w:before="200" w:after="200"/>
              <w:rPr>
                <w:sz w:val="20"/>
                <w:szCs w:val="20"/>
              </w:rPr>
            </w:pPr>
            <w:r w:rsidRPr="009F4207">
              <w:rPr>
                <w:sz w:val="20"/>
                <w:szCs w:val="20"/>
              </w:rPr>
              <w:t>if the conference lasts for at least 40 minutes (other than a service associated with a service to which items 721 to 732, items 229 to 233 or items 93469 or 93475 apply)</w:t>
            </w:r>
          </w:p>
          <w:p w14:paraId="4B23A2A3" w14:textId="77777777" w:rsidR="00DD2E4B" w:rsidRPr="009F4207" w:rsidRDefault="00DD2E4B">
            <w:r w:rsidRPr="009F4207">
              <w:t>(See para AN.7.1, AN.7.27 of explanatory notes to this Category)</w:t>
            </w:r>
          </w:p>
          <w:p w14:paraId="31232FBE" w14:textId="77777777" w:rsidR="00DD2E4B" w:rsidRPr="009F4207" w:rsidRDefault="00DD2E4B">
            <w:pPr>
              <w:tabs>
                <w:tab w:val="left" w:pos="1701"/>
              </w:tabs>
              <w:rPr>
                <w:b/>
                <w:sz w:val="20"/>
              </w:rPr>
            </w:pPr>
            <w:r w:rsidRPr="009F4207">
              <w:rPr>
                <w:b/>
                <w:sz w:val="20"/>
              </w:rPr>
              <w:t xml:space="preserve">Fee: </w:t>
            </w:r>
            <w:r w:rsidRPr="009F4207">
              <w:t>$129.85</w:t>
            </w:r>
            <w:r w:rsidRPr="009F4207">
              <w:tab/>
            </w:r>
            <w:r w:rsidRPr="009F4207">
              <w:rPr>
                <w:b/>
                <w:sz w:val="20"/>
              </w:rPr>
              <w:t xml:space="preserve">Benefit: </w:t>
            </w:r>
            <w:r w:rsidRPr="009F4207">
              <w:t>75% = $97.40    100% = $129.85</w:t>
            </w:r>
          </w:p>
          <w:p w14:paraId="2DEB4E69" w14:textId="77777777" w:rsidR="00DD2E4B" w:rsidRPr="009F4207" w:rsidRDefault="00DD2E4B">
            <w:pPr>
              <w:tabs>
                <w:tab w:val="left" w:pos="1701"/>
              </w:tabs>
            </w:pPr>
            <w:r w:rsidRPr="009F4207">
              <w:rPr>
                <w:b/>
                <w:sz w:val="20"/>
              </w:rPr>
              <w:t xml:space="preserve">Extended Medicare Safety Net Cap: </w:t>
            </w:r>
            <w:r w:rsidRPr="009F4207">
              <w:t>$389.55</w:t>
            </w:r>
          </w:p>
        </w:tc>
      </w:tr>
      <w:tr w:rsidR="00DD2E4B" w:rsidRPr="009F4207" w14:paraId="56E0F6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A7389E" w14:textId="77777777" w:rsidR="00DD2E4B" w:rsidRPr="009F4207" w:rsidRDefault="00DD2E4B">
            <w:pPr>
              <w:rPr>
                <w:b/>
              </w:rPr>
            </w:pPr>
            <w:r w:rsidRPr="009F4207">
              <w:rPr>
                <w:b/>
              </w:rPr>
              <w:t>Fee</w:t>
            </w:r>
          </w:p>
          <w:p w14:paraId="6C33D173" w14:textId="77777777" w:rsidR="00DD2E4B" w:rsidRPr="009F4207" w:rsidRDefault="00DD2E4B">
            <w:r w:rsidRPr="009F4207">
              <w:t>243</w:t>
            </w:r>
          </w:p>
        </w:tc>
        <w:tc>
          <w:tcPr>
            <w:tcW w:w="0" w:type="auto"/>
            <w:tcMar>
              <w:top w:w="22" w:type="dxa"/>
              <w:left w:w="22" w:type="dxa"/>
              <w:bottom w:w="22" w:type="dxa"/>
              <w:right w:w="22" w:type="dxa"/>
            </w:tcMar>
            <w:vAlign w:val="bottom"/>
          </w:tcPr>
          <w:p w14:paraId="1AF710A1" w14:textId="77777777" w:rsidR="00DD2E4B" w:rsidRPr="009F4207" w:rsidRDefault="00DD2E4B">
            <w:pPr>
              <w:spacing w:after="200"/>
              <w:rPr>
                <w:sz w:val="20"/>
                <w:szCs w:val="20"/>
              </w:rPr>
            </w:pPr>
            <w:r w:rsidRPr="009F4207">
              <w:rPr>
                <w:sz w:val="20"/>
                <w:szCs w:val="20"/>
              </w:rPr>
              <w:t xml:space="preserve">Attendance by a medical practitioner, as a member of a case conference team, to lead and coordinate a multidisciplinary case conference on a patient with cancer to develop a multidisciplinary treatment plan, if the case conference is of at least 10 minutes, with a multidisciplinary team of at least 3 other medical </w:t>
            </w:r>
            <w:r w:rsidRPr="009F4207">
              <w:rPr>
                <w:sz w:val="20"/>
                <w:szCs w:val="20"/>
              </w:rPr>
              <w:lastRenderedPageBreak/>
              <w:t>practitioners from different areas of medical practice (which may include general practice), and, in addition, allied health providers</w:t>
            </w:r>
          </w:p>
          <w:p w14:paraId="1345C10A" w14:textId="77777777" w:rsidR="00DD2E4B" w:rsidRPr="009F4207" w:rsidRDefault="00DD2E4B">
            <w:r w:rsidRPr="009F4207">
              <w:t>(See para AN.7.1, AN.7.27 of explanatory notes to this Category)</w:t>
            </w:r>
          </w:p>
          <w:p w14:paraId="760B5A39" w14:textId="77777777" w:rsidR="00DD2E4B" w:rsidRPr="009F4207" w:rsidRDefault="00DD2E4B">
            <w:pPr>
              <w:tabs>
                <w:tab w:val="left" w:pos="1701"/>
              </w:tabs>
              <w:rPr>
                <w:b/>
                <w:sz w:val="20"/>
              </w:rPr>
            </w:pPr>
            <w:r w:rsidRPr="009F4207">
              <w:rPr>
                <w:b/>
                <w:sz w:val="20"/>
              </w:rPr>
              <w:t xml:space="preserve">Fee: </w:t>
            </w:r>
            <w:r w:rsidRPr="009F4207">
              <w:t>$60.70</w:t>
            </w:r>
            <w:r w:rsidRPr="009F4207">
              <w:tab/>
            </w:r>
            <w:r w:rsidRPr="009F4207">
              <w:rPr>
                <w:b/>
                <w:sz w:val="20"/>
              </w:rPr>
              <w:t xml:space="preserve">Benefit: </w:t>
            </w:r>
            <w:r w:rsidRPr="009F4207">
              <w:t>75% = $45.55    100% = $60.70</w:t>
            </w:r>
          </w:p>
          <w:p w14:paraId="2C912263" w14:textId="77777777" w:rsidR="00DD2E4B" w:rsidRPr="009F4207" w:rsidRDefault="00DD2E4B">
            <w:pPr>
              <w:tabs>
                <w:tab w:val="left" w:pos="1701"/>
              </w:tabs>
            </w:pPr>
            <w:r w:rsidRPr="009F4207">
              <w:rPr>
                <w:b/>
                <w:sz w:val="20"/>
              </w:rPr>
              <w:t xml:space="preserve">Extended Medicare Safety Net Cap: </w:t>
            </w:r>
            <w:r w:rsidRPr="009F4207">
              <w:t>$182.10</w:t>
            </w:r>
          </w:p>
        </w:tc>
      </w:tr>
      <w:tr w:rsidR="00DD2E4B" w:rsidRPr="009F4207" w14:paraId="7F619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50D765" w14:textId="77777777" w:rsidR="00DD2E4B" w:rsidRPr="009F4207" w:rsidRDefault="00DD2E4B">
            <w:pPr>
              <w:rPr>
                <w:b/>
              </w:rPr>
            </w:pPr>
            <w:r w:rsidRPr="009F4207">
              <w:rPr>
                <w:b/>
              </w:rPr>
              <w:lastRenderedPageBreak/>
              <w:t>Fee</w:t>
            </w:r>
          </w:p>
          <w:p w14:paraId="2B63F644" w14:textId="77777777" w:rsidR="00DD2E4B" w:rsidRPr="009F4207" w:rsidRDefault="00DD2E4B">
            <w:r w:rsidRPr="009F4207">
              <w:t>244</w:t>
            </w:r>
          </w:p>
        </w:tc>
        <w:tc>
          <w:tcPr>
            <w:tcW w:w="0" w:type="auto"/>
            <w:tcMar>
              <w:top w:w="22" w:type="dxa"/>
              <w:left w:w="22" w:type="dxa"/>
              <w:bottom w:w="22" w:type="dxa"/>
              <w:right w:w="22" w:type="dxa"/>
            </w:tcMar>
            <w:vAlign w:val="bottom"/>
          </w:tcPr>
          <w:p w14:paraId="34EB4780" w14:textId="77777777" w:rsidR="00DD2E4B" w:rsidRPr="009F4207" w:rsidRDefault="00DD2E4B">
            <w:pPr>
              <w:spacing w:after="200"/>
              <w:rPr>
                <w:sz w:val="20"/>
                <w:szCs w:val="20"/>
              </w:rPr>
            </w:pPr>
            <w:r w:rsidRPr="009F4207">
              <w:rPr>
                <w:sz w:val="20"/>
                <w:szCs w:val="20"/>
              </w:rPr>
              <w:t>Attendance by a medical practitioner, as a member of a case conference team, to participate in a multidisciplinary case conference on a patient with cancer to develop a multidisciplinary treatment plan, if the case conference is of at least 10 minutes, with a multidisciplinary team of at least 4 medical practitioners from different areas of medical practice (which may include general practice), and, in addition, allied health providers</w:t>
            </w:r>
          </w:p>
          <w:p w14:paraId="4122C733" w14:textId="77777777" w:rsidR="00DD2E4B" w:rsidRPr="009F4207" w:rsidRDefault="00DD2E4B">
            <w:r w:rsidRPr="009F4207">
              <w:t>(See para AN.7.1, AN.7.27 of explanatory notes to this Category)</w:t>
            </w:r>
          </w:p>
          <w:p w14:paraId="6E40D73A" w14:textId="77777777" w:rsidR="00DD2E4B" w:rsidRPr="009F4207" w:rsidRDefault="00DD2E4B">
            <w:pPr>
              <w:tabs>
                <w:tab w:val="left" w:pos="1701"/>
              </w:tabs>
              <w:rPr>
                <w:b/>
                <w:sz w:val="20"/>
              </w:rPr>
            </w:pPr>
            <w:r w:rsidRPr="009F4207">
              <w:rPr>
                <w:b/>
                <w:sz w:val="20"/>
              </w:rPr>
              <w:t xml:space="preserve">Fee: </w:t>
            </w:r>
            <w:r w:rsidRPr="009F4207">
              <w:t>$28.30</w:t>
            </w:r>
            <w:r w:rsidRPr="009F4207">
              <w:tab/>
            </w:r>
            <w:r w:rsidRPr="009F4207">
              <w:rPr>
                <w:b/>
                <w:sz w:val="20"/>
              </w:rPr>
              <w:t xml:space="preserve">Benefit: </w:t>
            </w:r>
            <w:r w:rsidRPr="009F4207">
              <w:t>75% = $21.25    100% = $28.30</w:t>
            </w:r>
          </w:p>
          <w:p w14:paraId="488DB4E5" w14:textId="77777777" w:rsidR="00DD2E4B" w:rsidRPr="009F4207" w:rsidRDefault="00DD2E4B">
            <w:pPr>
              <w:tabs>
                <w:tab w:val="left" w:pos="1701"/>
              </w:tabs>
            </w:pPr>
            <w:r w:rsidRPr="009F4207">
              <w:rPr>
                <w:b/>
                <w:sz w:val="20"/>
              </w:rPr>
              <w:t xml:space="preserve">Extended Medicare Safety Net Cap: </w:t>
            </w:r>
            <w:r w:rsidRPr="009F4207">
              <w:t>$84.90</w:t>
            </w:r>
          </w:p>
        </w:tc>
      </w:tr>
      <w:tr w:rsidR="00DD2E4B" w:rsidRPr="009F4207" w14:paraId="5C8D6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656FD1" w14:textId="77777777" w:rsidR="00DD2E4B" w:rsidRPr="009F4207" w:rsidRDefault="00DD2E4B">
            <w:pPr>
              <w:rPr>
                <w:b/>
              </w:rPr>
            </w:pPr>
            <w:r w:rsidRPr="009F4207">
              <w:rPr>
                <w:b/>
              </w:rPr>
              <w:t>New</w:t>
            </w:r>
          </w:p>
          <w:p w14:paraId="177F93BF" w14:textId="77777777" w:rsidR="00DD2E4B" w:rsidRPr="009F4207" w:rsidRDefault="00DD2E4B">
            <w:r w:rsidRPr="009F4207">
              <w:t>969</w:t>
            </w:r>
          </w:p>
        </w:tc>
        <w:tc>
          <w:tcPr>
            <w:tcW w:w="0" w:type="auto"/>
            <w:tcMar>
              <w:top w:w="22" w:type="dxa"/>
              <w:left w:w="22" w:type="dxa"/>
              <w:bottom w:w="22" w:type="dxa"/>
              <w:right w:w="22" w:type="dxa"/>
            </w:tcMar>
            <w:vAlign w:val="bottom"/>
          </w:tcPr>
          <w:p w14:paraId="1453D2AB"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organise and coordinate a mental health case conference if the conference lasts for at least 15 minutes, but for less than 20 minutes</w:t>
            </w:r>
          </w:p>
          <w:p w14:paraId="6EC59A26" w14:textId="77777777" w:rsidR="00DD2E4B" w:rsidRPr="009F4207" w:rsidRDefault="00DD2E4B">
            <w:r w:rsidRPr="009F4207">
              <w:t>(See para AN.7.32 of explanatory notes to this Category)</w:t>
            </w:r>
          </w:p>
          <w:p w14:paraId="2DB78E34" w14:textId="77777777" w:rsidR="00DD2E4B" w:rsidRPr="009F4207" w:rsidRDefault="00DD2E4B">
            <w:pPr>
              <w:tabs>
                <w:tab w:val="left" w:pos="1701"/>
              </w:tabs>
              <w:rPr>
                <w:b/>
                <w:sz w:val="20"/>
              </w:rPr>
            </w:pPr>
            <w:r w:rsidRPr="009F4207">
              <w:rPr>
                <w:b/>
                <w:sz w:val="20"/>
              </w:rPr>
              <w:t xml:space="preserve">Fee: </w:t>
            </w:r>
            <w:r w:rsidRPr="009F4207">
              <w:t>$61.95</w:t>
            </w:r>
            <w:r w:rsidRPr="009F4207">
              <w:tab/>
            </w:r>
            <w:r w:rsidRPr="009F4207">
              <w:rPr>
                <w:b/>
                <w:sz w:val="20"/>
              </w:rPr>
              <w:t xml:space="preserve">Benefit: </w:t>
            </w:r>
            <w:r w:rsidRPr="009F4207">
              <w:t>75% = $46.50    100% = $61.95</w:t>
            </w:r>
          </w:p>
          <w:p w14:paraId="75D73807" w14:textId="77777777" w:rsidR="00DD2E4B" w:rsidRPr="009F4207" w:rsidRDefault="00DD2E4B">
            <w:pPr>
              <w:tabs>
                <w:tab w:val="left" w:pos="1701"/>
              </w:tabs>
            </w:pPr>
            <w:r w:rsidRPr="009F4207">
              <w:rPr>
                <w:b/>
                <w:sz w:val="20"/>
              </w:rPr>
              <w:t xml:space="preserve">Extended Medicare Safety Net Cap: </w:t>
            </w:r>
            <w:r w:rsidRPr="009F4207">
              <w:t>$185.85</w:t>
            </w:r>
          </w:p>
        </w:tc>
      </w:tr>
      <w:tr w:rsidR="00DD2E4B" w:rsidRPr="009F4207" w14:paraId="405CFB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CBD4C9" w14:textId="77777777" w:rsidR="00DD2E4B" w:rsidRPr="009F4207" w:rsidRDefault="00DD2E4B">
            <w:pPr>
              <w:rPr>
                <w:b/>
              </w:rPr>
            </w:pPr>
            <w:r w:rsidRPr="009F4207">
              <w:rPr>
                <w:b/>
              </w:rPr>
              <w:t>New</w:t>
            </w:r>
          </w:p>
          <w:p w14:paraId="7EAEF1B1" w14:textId="77777777" w:rsidR="00DD2E4B" w:rsidRPr="009F4207" w:rsidRDefault="00DD2E4B">
            <w:r w:rsidRPr="009F4207">
              <w:t>971</w:t>
            </w:r>
          </w:p>
        </w:tc>
        <w:tc>
          <w:tcPr>
            <w:tcW w:w="0" w:type="auto"/>
            <w:tcMar>
              <w:top w:w="22" w:type="dxa"/>
              <w:left w:w="22" w:type="dxa"/>
              <w:bottom w:w="22" w:type="dxa"/>
              <w:right w:w="22" w:type="dxa"/>
            </w:tcMar>
            <w:vAlign w:val="bottom"/>
          </w:tcPr>
          <w:p w14:paraId="187B08DE"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organise and coordinate a mental health case conference if the conference lasts for at least 20 minutes, but for less than 40 minutes</w:t>
            </w:r>
          </w:p>
          <w:p w14:paraId="430FDFF9" w14:textId="77777777" w:rsidR="00DD2E4B" w:rsidRPr="009F4207" w:rsidRDefault="00DD2E4B">
            <w:r w:rsidRPr="009F4207">
              <w:t>(See para AN.7.32 of explanatory notes to this Category)</w:t>
            </w:r>
          </w:p>
          <w:p w14:paraId="53103D8E" w14:textId="77777777" w:rsidR="00DD2E4B" w:rsidRPr="009F4207" w:rsidRDefault="00DD2E4B">
            <w:pPr>
              <w:tabs>
                <w:tab w:val="left" w:pos="1701"/>
              </w:tabs>
              <w:rPr>
                <w:b/>
                <w:sz w:val="20"/>
              </w:rPr>
            </w:pPr>
            <w:r w:rsidRPr="009F4207">
              <w:rPr>
                <w:b/>
                <w:sz w:val="20"/>
              </w:rPr>
              <w:t xml:space="preserve">Fee: </w:t>
            </w:r>
            <w:r w:rsidRPr="009F4207">
              <w:t>$105.95</w:t>
            </w:r>
            <w:r w:rsidRPr="009F4207">
              <w:tab/>
            </w:r>
            <w:r w:rsidRPr="009F4207">
              <w:rPr>
                <w:b/>
                <w:sz w:val="20"/>
              </w:rPr>
              <w:t xml:space="preserve">Benefit: </w:t>
            </w:r>
            <w:r w:rsidRPr="009F4207">
              <w:t>75% = $79.50    100% = $105.95</w:t>
            </w:r>
          </w:p>
          <w:p w14:paraId="31165238" w14:textId="77777777" w:rsidR="00DD2E4B" w:rsidRPr="009F4207" w:rsidRDefault="00DD2E4B">
            <w:pPr>
              <w:tabs>
                <w:tab w:val="left" w:pos="1701"/>
              </w:tabs>
            </w:pPr>
            <w:r w:rsidRPr="009F4207">
              <w:rPr>
                <w:b/>
                <w:sz w:val="20"/>
              </w:rPr>
              <w:t xml:space="preserve">Extended Medicare Safety Net Cap: </w:t>
            </w:r>
            <w:r w:rsidRPr="009F4207">
              <w:t>$317.85</w:t>
            </w:r>
          </w:p>
        </w:tc>
      </w:tr>
      <w:tr w:rsidR="00DD2E4B" w:rsidRPr="009F4207" w14:paraId="33B7D4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357A16" w14:textId="77777777" w:rsidR="00DD2E4B" w:rsidRPr="009F4207" w:rsidRDefault="00DD2E4B">
            <w:pPr>
              <w:rPr>
                <w:b/>
              </w:rPr>
            </w:pPr>
            <w:r w:rsidRPr="009F4207">
              <w:rPr>
                <w:b/>
              </w:rPr>
              <w:t>New</w:t>
            </w:r>
          </w:p>
          <w:p w14:paraId="00996CD2" w14:textId="77777777" w:rsidR="00DD2E4B" w:rsidRPr="009F4207" w:rsidRDefault="00DD2E4B">
            <w:r w:rsidRPr="009F4207">
              <w:t>972</w:t>
            </w:r>
          </w:p>
        </w:tc>
        <w:tc>
          <w:tcPr>
            <w:tcW w:w="0" w:type="auto"/>
            <w:tcMar>
              <w:top w:w="22" w:type="dxa"/>
              <w:left w:w="22" w:type="dxa"/>
              <w:bottom w:w="22" w:type="dxa"/>
              <w:right w:w="22" w:type="dxa"/>
            </w:tcMar>
            <w:vAlign w:val="bottom"/>
          </w:tcPr>
          <w:p w14:paraId="18F06B10"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organise and coordinate a mental health case conference if the conference lasts for at least 40 minutes</w:t>
            </w:r>
          </w:p>
          <w:p w14:paraId="5A48162F" w14:textId="77777777" w:rsidR="00DD2E4B" w:rsidRPr="009F4207" w:rsidRDefault="00DD2E4B">
            <w:r w:rsidRPr="009F4207">
              <w:t>(See para AN.7.32 of explanatory notes to this Category)</w:t>
            </w:r>
          </w:p>
          <w:p w14:paraId="1A87F875" w14:textId="77777777" w:rsidR="00DD2E4B" w:rsidRPr="009F4207" w:rsidRDefault="00DD2E4B">
            <w:pPr>
              <w:tabs>
                <w:tab w:val="left" w:pos="1701"/>
              </w:tabs>
              <w:rPr>
                <w:b/>
                <w:sz w:val="20"/>
              </w:rPr>
            </w:pPr>
            <w:r w:rsidRPr="009F4207">
              <w:rPr>
                <w:b/>
                <w:sz w:val="20"/>
              </w:rPr>
              <w:t xml:space="preserve">Fee: </w:t>
            </w:r>
            <w:r w:rsidRPr="009F4207">
              <w:t>$176.65</w:t>
            </w:r>
            <w:r w:rsidRPr="009F4207">
              <w:tab/>
            </w:r>
            <w:r w:rsidRPr="009F4207">
              <w:rPr>
                <w:b/>
                <w:sz w:val="20"/>
              </w:rPr>
              <w:t xml:space="preserve">Benefit: </w:t>
            </w:r>
            <w:r w:rsidRPr="009F4207">
              <w:t>75% = $132.50    100% = $176.65</w:t>
            </w:r>
          </w:p>
          <w:p w14:paraId="6D536789"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6AA8B6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50C17D" w14:textId="77777777" w:rsidR="00DD2E4B" w:rsidRPr="009F4207" w:rsidRDefault="00DD2E4B">
            <w:pPr>
              <w:rPr>
                <w:b/>
              </w:rPr>
            </w:pPr>
            <w:r w:rsidRPr="009F4207">
              <w:rPr>
                <w:b/>
              </w:rPr>
              <w:t>New</w:t>
            </w:r>
          </w:p>
          <w:p w14:paraId="6B1B9C4B" w14:textId="77777777" w:rsidR="00DD2E4B" w:rsidRPr="009F4207" w:rsidRDefault="00DD2E4B">
            <w:r w:rsidRPr="009F4207">
              <w:t>973</w:t>
            </w:r>
          </w:p>
        </w:tc>
        <w:tc>
          <w:tcPr>
            <w:tcW w:w="0" w:type="auto"/>
            <w:tcMar>
              <w:top w:w="22" w:type="dxa"/>
              <w:left w:w="22" w:type="dxa"/>
              <w:bottom w:w="22" w:type="dxa"/>
              <w:right w:w="22" w:type="dxa"/>
            </w:tcMar>
            <w:vAlign w:val="bottom"/>
          </w:tcPr>
          <w:p w14:paraId="1D47D8D1"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participate in a mental health case conference if the conference lasts for at least 15 minutes, but for less than 20 minutes</w:t>
            </w:r>
          </w:p>
          <w:p w14:paraId="68558F3B" w14:textId="77777777" w:rsidR="00DD2E4B" w:rsidRPr="009F4207" w:rsidRDefault="00DD2E4B">
            <w:r w:rsidRPr="009F4207">
              <w:t>(See para AN.7.32 of explanatory notes to this Category)</w:t>
            </w:r>
          </w:p>
          <w:p w14:paraId="3564CB50" w14:textId="77777777" w:rsidR="00DD2E4B" w:rsidRPr="009F4207" w:rsidRDefault="00DD2E4B">
            <w:pPr>
              <w:tabs>
                <w:tab w:val="left" w:pos="1701"/>
              </w:tabs>
              <w:rPr>
                <w:b/>
                <w:sz w:val="20"/>
              </w:rPr>
            </w:pPr>
            <w:r w:rsidRPr="009F4207">
              <w:rPr>
                <w:b/>
                <w:sz w:val="20"/>
              </w:rPr>
              <w:t xml:space="preserve">Fee: </w:t>
            </w:r>
            <w:r w:rsidRPr="009F4207">
              <w:t>$45.50</w:t>
            </w:r>
            <w:r w:rsidRPr="009F4207">
              <w:tab/>
            </w:r>
            <w:r w:rsidRPr="009F4207">
              <w:rPr>
                <w:b/>
                <w:sz w:val="20"/>
              </w:rPr>
              <w:t xml:space="preserve">Benefit: </w:t>
            </w:r>
            <w:r w:rsidRPr="009F4207">
              <w:t>75% = $34.15    100% = $45.50</w:t>
            </w:r>
          </w:p>
          <w:p w14:paraId="76D87FB8" w14:textId="77777777" w:rsidR="00DD2E4B" w:rsidRPr="009F4207" w:rsidRDefault="00DD2E4B">
            <w:pPr>
              <w:tabs>
                <w:tab w:val="left" w:pos="1701"/>
              </w:tabs>
            </w:pPr>
            <w:r w:rsidRPr="009F4207">
              <w:rPr>
                <w:b/>
                <w:sz w:val="20"/>
              </w:rPr>
              <w:t xml:space="preserve">Extended Medicare Safety Net Cap: </w:t>
            </w:r>
            <w:r w:rsidRPr="009F4207">
              <w:t>$136.50</w:t>
            </w:r>
          </w:p>
        </w:tc>
      </w:tr>
      <w:tr w:rsidR="00DD2E4B" w:rsidRPr="009F4207" w14:paraId="4F170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7C5AC2" w14:textId="77777777" w:rsidR="00DD2E4B" w:rsidRPr="009F4207" w:rsidRDefault="00DD2E4B">
            <w:pPr>
              <w:rPr>
                <w:b/>
              </w:rPr>
            </w:pPr>
            <w:r w:rsidRPr="009F4207">
              <w:rPr>
                <w:b/>
              </w:rPr>
              <w:t>New</w:t>
            </w:r>
          </w:p>
          <w:p w14:paraId="6EB2A4D5" w14:textId="77777777" w:rsidR="00DD2E4B" w:rsidRPr="009F4207" w:rsidRDefault="00DD2E4B">
            <w:r w:rsidRPr="009F4207">
              <w:t>975</w:t>
            </w:r>
          </w:p>
        </w:tc>
        <w:tc>
          <w:tcPr>
            <w:tcW w:w="0" w:type="auto"/>
            <w:tcMar>
              <w:top w:w="22" w:type="dxa"/>
              <w:left w:w="22" w:type="dxa"/>
              <w:bottom w:w="22" w:type="dxa"/>
              <w:right w:w="22" w:type="dxa"/>
            </w:tcMar>
            <w:vAlign w:val="bottom"/>
          </w:tcPr>
          <w:p w14:paraId="566A6FD8"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participate in a mental health case conference if the conference lasts for at least 20 minutes, but for less than 40 minutes</w:t>
            </w:r>
          </w:p>
          <w:p w14:paraId="4C51A409" w14:textId="77777777" w:rsidR="00DD2E4B" w:rsidRPr="009F4207" w:rsidRDefault="00DD2E4B">
            <w:r w:rsidRPr="009F4207">
              <w:t>(See para AN.7.32 of explanatory notes to this Category)</w:t>
            </w:r>
          </w:p>
          <w:p w14:paraId="730EBCB1" w14:textId="77777777" w:rsidR="00DD2E4B" w:rsidRPr="009F4207" w:rsidRDefault="00DD2E4B">
            <w:pPr>
              <w:tabs>
                <w:tab w:val="left" w:pos="1701"/>
              </w:tabs>
              <w:rPr>
                <w:b/>
                <w:sz w:val="20"/>
              </w:rPr>
            </w:pPr>
            <w:r w:rsidRPr="009F4207">
              <w:rPr>
                <w:b/>
                <w:sz w:val="20"/>
              </w:rPr>
              <w:t xml:space="preserve">Fee: </w:t>
            </w:r>
            <w:r w:rsidRPr="009F4207">
              <w:t>$78.00</w:t>
            </w:r>
            <w:r w:rsidRPr="009F4207">
              <w:tab/>
            </w:r>
            <w:r w:rsidRPr="009F4207">
              <w:rPr>
                <w:b/>
                <w:sz w:val="20"/>
              </w:rPr>
              <w:t xml:space="preserve">Benefit: </w:t>
            </w:r>
            <w:r w:rsidRPr="009F4207">
              <w:t>75% = $58.50    100% = $78.00</w:t>
            </w:r>
          </w:p>
          <w:p w14:paraId="1769C0D3" w14:textId="77777777" w:rsidR="00DD2E4B" w:rsidRPr="009F4207" w:rsidRDefault="00DD2E4B">
            <w:pPr>
              <w:tabs>
                <w:tab w:val="left" w:pos="1701"/>
              </w:tabs>
            </w:pPr>
            <w:r w:rsidRPr="009F4207">
              <w:rPr>
                <w:b/>
                <w:sz w:val="20"/>
              </w:rPr>
              <w:t xml:space="preserve">Extended Medicare Safety Net Cap: </w:t>
            </w:r>
            <w:r w:rsidRPr="009F4207">
              <w:t>$234.00</w:t>
            </w:r>
          </w:p>
        </w:tc>
      </w:tr>
      <w:tr w:rsidR="00DD2E4B" w:rsidRPr="009F4207" w14:paraId="1479D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AC52D5" w14:textId="77777777" w:rsidR="00DD2E4B" w:rsidRPr="009F4207" w:rsidRDefault="00DD2E4B">
            <w:pPr>
              <w:rPr>
                <w:b/>
              </w:rPr>
            </w:pPr>
            <w:r w:rsidRPr="009F4207">
              <w:rPr>
                <w:b/>
              </w:rPr>
              <w:lastRenderedPageBreak/>
              <w:t>New</w:t>
            </w:r>
          </w:p>
          <w:p w14:paraId="67F29A28" w14:textId="77777777" w:rsidR="00DD2E4B" w:rsidRPr="009F4207" w:rsidRDefault="00DD2E4B">
            <w:r w:rsidRPr="009F4207">
              <w:t>986</w:t>
            </w:r>
          </w:p>
        </w:tc>
        <w:tc>
          <w:tcPr>
            <w:tcW w:w="0" w:type="auto"/>
            <w:tcMar>
              <w:top w:w="22" w:type="dxa"/>
              <w:left w:w="22" w:type="dxa"/>
              <w:bottom w:w="22" w:type="dxa"/>
              <w:right w:w="22" w:type="dxa"/>
            </w:tcMar>
            <w:vAlign w:val="bottom"/>
          </w:tcPr>
          <w:p w14:paraId="6110D622" w14:textId="77777777" w:rsidR="00DD2E4B" w:rsidRPr="009F4207" w:rsidRDefault="00DD2E4B">
            <w:pPr>
              <w:spacing w:after="200"/>
              <w:rPr>
                <w:sz w:val="20"/>
                <w:szCs w:val="20"/>
              </w:rPr>
            </w:pPr>
            <w:r w:rsidRPr="009F4207">
              <w:rPr>
                <w:sz w:val="20"/>
                <w:szCs w:val="20"/>
              </w:rPr>
              <w:t>Attendance by a medical practitioner, as a member of a multidisciplinary case conference team, to participate in a mental health case conference if the conference lasts for at least 40 minutes</w:t>
            </w:r>
          </w:p>
          <w:p w14:paraId="5DF3BBE1" w14:textId="77777777" w:rsidR="00DD2E4B" w:rsidRPr="009F4207" w:rsidRDefault="00DD2E4B">
            <w:r w:rsidRPr="009F4207">
              <w:t>(See para AN.7.32 of explanatory notes to this Category)</w:t>
            </w:r>
          </w:p>
          <w:p w14:paraId="6A7B854C" w14:textId="77777777" w:rsidR="00DD2E4B" w:rsidRPr="009F4207" w:rsidRDefault="00DD2E4B">
            <w:pPr>
              <w:tabs>
                <w:tab w:val="left" w:pos="1701"/>
              </w:tabs>
              <w:rPr>
                <w:b/>
                <w:sz w:val="20"/>
              </w:rPr>
            </w:pPr>
            <w:r w:rsidRPr="009F4207">
              <w:rPr>
                <w:b/>
                <w:sz w:val="20"/>
              </w:rPr>
              <w:t xml:space="preserve">Fee: </w:t>
            </w:r>
            <w:r w:rsidRPr="009F4207">
              <w:t>$129.85</w:t>
            </w:r>
            <w:r w:rsidRPr="009F4207">
              <w:tab/>
            </w:r>
            <w:r w:rsidRPr="009F4207">
              <w:rPr>
                <w:b/>
                <w:sz w:val="20"/>
              </w:rPr>
              <w:t xml:space="preserve">Benefit: </w:t>
            </w:r>
            <w:r w:rsidRPr="009F4207">
              <w:t>75% = $97.40    100% = $129.85</w:t>
            </w:r>
          </w:p>
          <w:p w14:paraId="1FB5974B" w14:textId="77777777" w:rsidR="00DD2E4B" w:rsidRPr="009F4207" w:rsidRDefault="00DD2E4B">
            <w:pPr>
              <w:tabs>
                <w:tab w:val="left" w:pos="1701"/>
              </w:tabs>
            </w:pPr>
            <w:r w:rsidRPr="009F4207">
              <w:rPr>
                <w:b/>
                <w:sz w:val="20"/>
              </w:rPr>
              <w:t xml:space="preserve">Extended Medicare Safety Net Cap: </w:t>
            </w:r>
            <w:r w:rsidRPr="009F4207">
              <w:t>$389.55</w:t>
            </w:r>
          </w:p>
        </w:tc>
      </w:tr>
    </w:tbl>
    <w:p w14:paraId="20CE1B4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8840ED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15A206D" w14:textId="77777777">
              <w:tc>
                <w:tcPr>
                  <w:tcW w:w="2500" w:type="pct"/>
                  <w:tcBorders>
                    <w:top w:val="nil"/>
                    <w:left w:val="nil"/>
                    <w:bottom w:val="nil"/>
                    <w:right w:val="nil"/>
                  </w:tcBorders>
                  <w:tcMar>
                    <w:top w:w="22" w:type="dxa"/>
                    <w:left w:w="0" w:type="dxa"/>
                    <w:bottom w:w="22" w:type="dxa"/>
                    <w:right w:w="0" w:type="dxa"/>
                  </w:tcMar>
                  <w:vAlign w:val="bottom"/>
                </w:tcPr>
                <w:p w14:paraId="1DF8D3C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6DE1252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NON-SPECIALIST PRACTITIONER DOMICILIARY AND RESIDENTIAL MEDICATION MANAGEMENT REVIEW</w:t>
                  </w:r>
                </w:p>
              </w:tc>
            </w:tr>
          </w:tbl>
          <w:p w14:paraId="299AF3B4" w14:textId="77777777" w:rsidR="00A77B3E" w:rsidRPr="009F4207" w:rsidRDefault="00A77B3E">
            <w:pPr>
              <w:keepLines/>
              <w:rPr>
                <w:rFonts w:ascii="Helvetica" w:eastAsia="Helvetica" w:hAnsi="Helvetica" w:cs="Helvetica"/>
                <w:b/>
              </w:rPr>
            </w:pPr>
          </w:p>
        </w:tc>
      </w:tr>
      <w:tr w:rsidR="00DD2E4B" w:rsidRPr="009F4207" w14:paraId="129137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3A2EC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C20D4D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A7. Acupuncture and Non-Specialist Practitioner Items</w:t>
            </w:r>
          </w:p>
        </w:tc>
      </w:tr>
      <w:tr w:rsidR="00DD2E4B" w:rsidRPr="009F4207" w14:paraId="165E70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81B95C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54DD7D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8" w:name="_Toc139032325"/>
            <w:r w:rsidRPr="009F4207">
              <w:rPr>
                <w:rFonts w:ascii="Helvetica" w:eastAsia="Helvetica" w:hAnsi="Helvetica" w:cs="Helvetica"/>
                <w:b w:val="0"/>
                <w:sz w:val="18"/>
              </w:rPr>
              <w:t>Subgroup 7. Non-Specialist Practitioner domiciliary and residential medication management review</w:t>
            </w:r>
            <w:bookmarkEnd w:id="28"/>
          </w:p>
        </w:tc>
      </w:tr>
      <w:tr w:rsidR="00DD2E4B" w:rsidRPr="009F4207" w14:paraId="6BD43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0FDCEF" w14:textId="77777777" w:rsidR="00DD2E4B" w:rsidRPr="009F4207" w:rsidRDefault="00DD2E4B">
            <w:pPr>
              <w:rPr>
                <w:b/>
              </w:rPr>
            </w:pPr>
            <w:r w:rsidRPr="009F4207">
              <w:rPr>
                <w:b/>
              </w:rPr>
              <w:t>Fee</w:t>
            </w:r>
          </w:p>
          <w:p w14:paraId="3B9B9A43" w14:textId="77777777" w:rsidR="00DD2E4B" w:rsidRPr="009F4207" w:rsidRDefault="00DD2E4B">
            <w:r w:rsidRPr="009F4207">
              <w:t>245</w:t>
            </w:r>
          </w:p>
        </w:tc>
        <w:tc>
          <w:tcPr>
            <w:tcW w:w="0" w:type="auto"/>
            <w:tcMar>
              <w:top w:w="22" w:type="dxa"/>
              <w:left w:w="22" w:type="dxa"/>
              <w:bottom w:w="22" w:type="dxa"/>
              <w:right w:w="22" w:type="dxa"/>
            </w:tcMar>
            <w:vAlign w:val="bottom"/>
          </w:tcPr>
          <w:p w14:paraId="5B79C338" w14:textId="77777777" w:rsidR="00DD2E4B" w:rsidRPr="009F4207" w:rsidRDefault="00DD2E4B">
            <w:pPr>
              <w:spacing w:after="200"/>
              <w:rPr>
                <w:sz w:val="20"/>
                <w:szCs w:val="20"/>
              </w:rPr>
            </w:pPr>
            <w:r w:rsidRPr="009F4207">
              <w:rPr>
                <w:sz w:val="20"/>
                <w:szCs w:val="20"/>
              </w:rPr>
              <w:t>Participation by a medical practitioner in a Domiciliary Medication Management Review (DMMR) for a patient living in a community setting, in which the medical practitioner, with the patient’s consent:</w:t>
            </w:r>
          </w:p>
          <w:p w14:paraId="6943351A" w14:textId="77777777" w:rsidR="00DD2E4B" w:rsidRPr="009F4207" w:rsidRDefault="00DD2E4B">
            <w:pPr>
              <w:spacing w:before="200" w:after="200"/>
              <w:rPr>
                <w:sz w:val="20"/>
                <w:szCs w:val="20"/>
              </w:rPr>
            </w:pPr>
            <w:r w:rsidRPr="009F4207">
              <w:rPr>
                <w:sz w:val="20"/>
                <w:szCs w:val="20"/>
              </w:rPr>
              <w:t>(a) assesses the patient as:</w:t>
            </w:r>
          </w:p>
          <w:p w14:paraId="525906A7" w14:textId="77777777" w:rsidR="00DD2E4B" w:rsidRPr="009F4207" w:rsidRDefault="00DD2E4B">
            <w:pPr>
              <w:pBdr>
                <w:left w:val="none" w:sz="0" w:space="22" w:color="auto"/>
              </w:pBdr>
              <w:spacing w:before="200" w:after="200"/>
              <w:ind w:left="450"/>
              <w:rPr>
                <w:sz w:val="20"/>
                <w:szCs w:val="20"/>
              </w:rPr>
            </w:pPr>
            <w:r w:rsidRPr="009F4207">
              <w:rPr>
                <w:sz w:val="20"/>
                <w:szCs w:val="20"/>
              </w:rPr>
              <w:t>(i) having a chronic medical condition or a complex medication regimen; and</w:t>
            </w:r>
          </w:p>
          <w:p w14:paraId="3C611733" w14:textId="77777777" w:rsidR="00DD2E4B" w:rsidRPr="009F4207" w:rsidRDefault="00DD2E4B">
            <w:pPr>
              <w:pBdr>
                <w:left w:val="none" w:sz="0" w:space="22" w:color="auto"/>
              </w:pBdr>
              <w:spacing w:before="200" w:after="200"/>
              <w:ind w:left="450"/>
              <w:rPr>
                <w:sz w:val="20"/>
                <w:szCs w:val="20"/>
              </w:rPr>
            </w:pPr>
            <w:r w:rsidRPr="009F4207">
              <w:rPr>
                <w:sz w:val="20"/>
                <w:szCs w:val="20"/>
              </w:rPr>
              <w:t>(ii) not having their therapeutic goals met; and</w:t>
            </w:r>
          </w:p>
          <w:p w14:paraId="73C3D3E5" w14:textId="77777777" w:rsidR="00DD2E4B" w:rsidRPr="009F4207" w:rsidRDefault="00DD2E4B">
            <w:pPr>
              <w:spacing w:before="200" w:after="200"/>
              <w:rPr>
                <w:sz w:val="20"/>
                <w:szCs w:val="20"/>
              </w:rPr>
            </w:pPr>
            <w:r w:rsidRPr="009F4207">
              <w:rPr>
                <w:sz w:val="20"/>
                <w:szCs w:val="20"/>
              </w:rPr>
              <w:t>(b) following that assessment:</w:t>
            </w:r>
          </w:p>
          <w:p w14:paraId="3AA4E643" w14:textId="77777777" w:rsidR="00DD2E4B" w:rsidRPr="009F4207" w:rsidRDefault="00DD2E4B">
            <w:pPr>
              <w:pBdr>
                <w:left w:val="none" w:sz="0" w:space="22" w:color="auto"/>
              </w:pBdr>
              <w:spacing w:before="200" w:after="200"/>
              <w:ind w:left="450"/>
              <w:rPr>
                <w:sz w:val="20"/>
                <w:szCs w:val="20"/>
              </w:rPr>
            </w:pPr>
            <w:r w:rsidRPr="009F4207">
              <w:rPr>
                <w:sz w:val="20"/>
                <w:szCs w:val="20"/>
              </w:rPr>
              <w:t>(i) refers the patient to a community pharmacy or an accredited pharmacist for the DMMR; and</w:t>
            </w:r>
          </w:p>
          <w:p w14:paraId="63226BBC" w14:textId="77777777" w:rsidR="00DD2E4B" w:rsidRPr="009F4207" w:rsidRDefault="00DD2E4B">
            <w:pPr>
              <w:pBdr>
                <w:left w:val="none" w:sz="0" w:space="22" w:color="auto"/>
              </w:pBdr>
              <w:spacing w:before="200" w:after="200"/>
              <w:ind w:left="450"/>
              <w:rPr>
                <w:sz w:val="20"/>
                <w:szCs w:val="20"/>
              </w:rPr>
            </w:pPr>
            <w:r w:rsidRPr="009F4207">
              <w:rPr>
                <w:sz w:val="20"/>
                <w:szCs w:val="20"/>
              </w:rPr>
              <w:t>(ii) provides relevant clinical information required for the DMMR; and</w:t>
            </w:r>
          </w:p>
          <w:p w14:paraId="3A8BEB81" w14:textId="77777777" w:rsidR="00DD2E4B" w:rsidRPr="009F4207" w:rsidRDefault="00DD2E4B">
            <w:pPr>
              <w:spacing w:before="200" w:after="200"/>
              <w:rPr>
                <w:sz w:val="20"/>
                <w:szCs w:val="20"/>
              </w:rPr>
            </w:pPr>
            <w:r w:rsidRPr="009F4207">
              <w:rPr>
                <w:sz w:val="20"/>
                <w:szCs w:val="20"/>
              </w:rPr>
              <w:t>(c) discusses with the reviewing pharmacist the results of the DMMR including suggested medication management strategies; and</w:t>
            </w:r>
          </w:p>
          <w:p w14:paraId="24D69665" w14:textId="77777777" w:rsidR="00DD2E4B" w:rsidRPr="009F4207" w:rsidRDefault="00DD2E4B">
            <w:pPr>
              <w:spacing w:before="200" w:after="200"/>
              <w:rPr>
                <w:sz w:val="20"/>
                <w:szCs w:val="20"/>
              </w:rPr>
            </w:pPr>
            <w:r w:rsidRPr="009F4207">
              <w:rPr>
                <w:sz w:val="20"/>
                <w:szCs w:val="20"/>
              </w:rPr>
              <w:t>(d) develops a written medication management plan following discussion with the patient; and</w:t>
            </w:r>
          </w:p>
          <w:p w14:paraId="5754750F" w14:textId="77777777" w:rsidR="00DD2E4B" w:rsidRPr="009F4207" w:rsidRDefault="00DD2E4B">
            <w:pPr>
              <w:spacing w:before="200" w:after="200"/>
              <w:rPr>
                <w:sz w:val="20"/>
                <w:szCs w:val="20"/>
              </w:rPr>
            </w:pPr>
            <w:r w:rsidRPr="009F4207">
              <w:rPr>
                <w:sz w:val="20"/>
                <w:szCs w:val="20"/>
              </w:rPr>
              <w:t>(e) provides the written medication management plan to a community pharmacy chosen by the patient</w:t>
            </w:r>
          </w:p>
          <w:p w14:paraId="5E1BAE84" w14:textId="77777777" w:rsidR="00DD2E4B" w:rsidRPr="009F4207" w:rsidRDefault="00DD2E4B">
            <w:pPr>
              <w:spacing w:before="200" w:after="200"/>
              <w:rPr>
                <w:sz w:val="20"/>
                <w:szCs w:val="20"/>
              </w:rPr>
            </w:pPr>
            <w:r w:rsidRPr="009F4207">
              <w:rPr>
                <w:sz w:val="20"/>
                <w:szCs w:val="20"/>
              </w:rPr>
              <w:t>For any particular patient—this item or item 900 is applicable not more than once in each 12 month period, except if there has been a significant change in the patient’s condition or medication regimen requiring a new DMMR</w:t>
            </w:r>
          </w:p>
          <w:p w14:paraId="6702F7A2" w14:textId="77777777" w:rsidR="00DD2E4B" w:rsidRPr="009F4207" w:rsidRDefault="00DD2E4B">
            <w:r w:rsidRPr="009F4207">
              <w:t>(See para AN.7.1, AN.7.18 of explanatory notes to this Category)</w:t>
            </w:r>
          </w:p>
          <w:p w14:paraId="77E30174" w14:textId="77777777" w:rsidR="00DD2E4B" w:rsidRPr="009F4207" w:rsidRDefault="00DD2E4B">
            <w:pPr>
              <w:tabs>
                <w:tab w:val="left" w:pos="1701"/>
              </w:tabs>
              <w:rPr>
                <w:b/>
                <w:sz w:val="20"/>
              </w:rPr>
            </w:pPr>
            <w:r w:rsidRPr="009F4207">
              <w:rPr>
                <w:b/>
                <w:sz w:val="20"/>
              </w:rPr>
              <w:t xml:space="preserve">Fee: </w:t>
            </w:r>
            <w:r w:rsidRPr="009F4207">
              <w:t>$135.70</w:t>
            </w:r>
            <w:r w:rsidRPr="009F4207">
              <w:tab/>
            </w:r>
            <w:r w:rsidRPr="009F4207">
              <w:rPr>
                <w:b/>
                <w:sz w:val="20"/>
              </w:rPr>
              <w:t xml:space="preserve">Benefit: </w:t>
            </w:r>
            <w:r w:rsidRPr="009F4207">
              <w:t>100% = $135.70</w:t>
            </w:r>
          </w:p>
          <w:p w14:paraId="5ABBA5CB" w14:textId="77777777" w:rsidR="00DD2E4B" w:rsidRPr="009F4207" w:rsidRDefault="00DD2E4B">
            <w:pPr>
              <w:tabs>
                <w:tab w:val="left" w:pos="1701"/>
              </w:tabs>
            </w:pPr>
            <w:r w:rsidRPr="009F4207">
              <w:rPr>
                <w:b/>
                <w:sz w:val="20"/>
              </w:rPr>
              <w:t xml:space="preserve">Extended Medicare Safety Net Cap: </w:t>
            </w:r>
            <w:r w:rsidRPr="009F4207">
              <w:t>$407.10</w:t>
            </w:r>
          </w:p>
        </w:tc>
      </w:tr>
      <w:tr w:rsidR="00DD2E4B" w:rsidRPr="009F4207" w14:paraId="48562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6473FE" w14:textId="77777777" w:rsidR="00DD2E4B" w:rsidRPr="009F4207" w:rsidRDefault="00DD2E4B">
            <w:pPr>
              <w:rPr>
                <w:b/>
              </w:rPr>
            </w:pPr>
            <w:r w:rsidRPr="009F4207">
              <w:rPr>
                <w:b/>
              </w:rPr>
              <w:t>Fee</w:t>
            </w:r>
          </w:p>
          <w:p w14:paraId="16C2B71C" w14:textId="77777777" w:rsidR="00DD2E4B" w:rsidRPr="009F4207" w:rsidRDefault="00DD2E4B">
            <w:r w:rsidRPr="009F4207">
              <w:t>249</w:t>
            </w:r>
          </w:p>
        </w:tc>
        <w:tc>
          <w:tcPr>
            <w:tcW w:w="0" w:type="auto"/>
            <w:tcMar>
              <w:top w:w="22" w:type="dxa"/>
              <w:left w:w="22" w:type="dxa"/>
              <w:bottom w:w="22" w:type="dxa"/>
              <w:right w:w="22" w:type="dxa"/>
            </w:tcMar>
            <w:vAlign w:val="bottom"/>
          </w:tcPr>
          <w:p w14:paraId="46F76CDC" w14:textId="77777777" w:rsidR="00DD2E4B" w:rsidRPr="009F4207" w:rsidRDefault="00DD2E4B">
            <w:pPr>
              <w:spacing w:after="200"/>
              <w:rPr>
                <w:sz w:val="20"/>
                <w:szCs w:val="20"/>
              </w:rPr>
            </w:pPr>
            <w:r w:rsidRPr="009F4207">
              <w:rPr>
                <w:sz w:val="20"/>
                <w:szCs w:val="20"/>
              </w:rPr>
              <w:t>Participation by a medical practitioner in a residential medication management review (RMMR) for a patient who is a permanent resident of a residential aged care facility—other than an RMMR for a resident in relation to whom, in the preceding 12 months, this item or item 903 has applied, unless there has been a significant change in the resident’s medical condition or medication management plan requiring a new RMMR</w:t>
            </w:r>
          </w:p>
          <w:p w14:paraId="1D181CE6" w14:textId="77777777" w:rsidR="00DD2E4B" w:rsidRPr="009F4207" w:rsidRDefault="00DD2E4B">
            <w:r w:rsidRPr="009F4207">
              <w:t>(See para AN.7.1, AN.7.18 of explanatory notes to this Category)</w:t>
            </w:r>
          </w:p>
          <w:p w14:paraId="41196963" w14:textId="77777777" w:rsidR="00DD2E4B" w:rsidRPr="009F4207" w:rsidRDefault="00DD2E4B">
            <w:pPr>
              <w:tabs>
                <w:tab w:val="left" w:pos="1701"/>
              </w:tabs>
              <w:rPr>
                <w:b/>
                <w:sz w:val="20"/>
              </w:rPr>
            </w:pPr>
            <w:r w:rsidRPr="009F4207">
              <w:rPr>
                <w:b/>
                <w:sz w:val="20"/>
              </w:rPr>
              <w:t xml:space="preserve">Fee: </w:t>
            </w:r>
            <w:r w:rsidRPr="009F4207">
              <w:t>$92.90</w:t>
            </w:r>
            <w:r w:rsidRPr="009F4207">
              <w:tab/>
            </w:r>
            <w:r w:rsidRPr="009F4207">
              <w:rPr>
                <w:b/>
                <w:sz w:val="20"/>
              </w:rPr>
              <w:t xml:space="preserve">Benefit: </w:t>
            </w:r>
            <w:r w:rsidRPr="009F4207">
              <w:t>100% = $92.90</w:t>
            </w:r>
          </w:p>
          <w:p w14:paraId="06ECDFE6" w14:textId="77777777" w:rsidR="00DD2E4B" w:rsidRPr="009F4207" w:rsidRDefault="00DD2E4B">
            <w:pPr>
              <w:tabs>
                <w:tab w:val="left" w:pos="1701"/>
              </w:tabs>
            </w:pPr>
            <w:r w:rsidRPr="009F4207">
              <w:rPr>
                <w:b/>
                <w:sz w:val="20"/>
              </w:rPr>
              <w:t xml:space="preserve">Extended Medicare Safety Net Cap: </w:t>
            </w:r>
            <w:r w:rsidRPr="009F4207">
              <w:t>$278.70</w:t>
            </w:r>
          </w:p>
        </w:tc>
      </w:tr>
    </w:tbl>
    <w:p w14:paraId="2B4AF07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95F96D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006EDF3" w14:textId="77777777">
              <w:tc>
                <w:tcPr>
                  <w:tcW w:w="2500" w:type="pct"/>
                  <w:tcBorders>
                    <w:top w:val="nil"/>
                    <w:left w:val="nil"/>
                    <w:bottom w:val="nil"/>
                    <w:right w:val="nil"/>
                  </w:tcBorders>
                  <w:tcMar>
                    <w:top w:w="22" w:type="dxa"/>
                    <w:left w:w="0" w:type="dxa"/>
                    <w:bottom w:w="22" w:type="dxa"/>
                    <w:right w:w="0" w:type="dxa"/>
                  </w:tcMar>
                  <w:vAlign w:val="bottom"/>
                </w:tcPr>
                <w:p w14:paraId="74F6B1A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37096F7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NON-SPECIALIST PRACTITIONER MENTAL HEALTH CARE</w:t>
                  </w:r>
                </w:p>
              </w:tc>
            </w:tr>
          </w:tbl>
          <w:p w14:paraId="24E32718" w14:textId="77777777" w:rsidR="00A77B3E" w:rsidRPr="009F4207" w:rsidRDefault="00A77B3E">
            <w:pPr>
              <w:keepLines/>
              <w:rPr>
                <w:rFonts w:ascii="Helvetica" w:eastAsia="Helvetica" w:hAnsi="Helvetica" w:cs="Helvetica"/>
                <w:b/>
              </w:rPr>
            </w:pPr>
          </w:p>
        </w:tc>
      </w:tr>
      <w:tr w:rsidR="00DD2E4B" w:rsidRPr="009F4207" w14:paraId="763B1D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29A1E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F34C37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A7. Acupuncture and Non-Specialist Practitioner Items</w:t>
            </w:r>
          </w:p>
        </w:tc>
      </w:tr>
      <w:tr w:rsidR="00DD2E4B" w:rsidRPr="009F4207" w14:paraId="78E37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4DDC72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B2D6E0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9" w:name="_Toc139032326"/>
            <w:r w:rsidRPr="009F4207">
              <w:rPr>
                <w:rFonts w:ascii="Helvetica" w:eastAsia="Helvetica" w:hAnsi="Helvetica" w:cs="Helvetica"/>
                <w:b w:val="0"/>
                <w:sz w:val="18"/>
              </w:rPr>
              <w:t>Subgroup 9. Non-Specialist Practitioner mental health care</w:t>
            </w:r>
            <w:bookmarkEnd w:id="29"/>
          </w:p>
        </w:tc>
      </w:tr>
      <w:tr w:rsidR="00DD2E4B" w:rsidRPr="009F4207" w14:paraId="696E89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6B760F" w14:textId="77777777" w:rsidR="00DD2E4B" w:rsidRPr="009F4207" w:rsidRDefault="00DD2E4B">
            <w:pPr>
              <w:rPr>
                <w:b/>
              </w:rPr>
            </w:pPr>
            <w:r w:rsidRPr="009F4207">
              <w:rPr>
                <w:b/>
              </w:rPr>
              <w:t>Fee</w:t>
            </w:r>
          </w:p>
          <w:p w14:paraId="179CF9D7" w14:textId="77777777" w:rsidR="00DD2E4B" w:rsidRPr="009F4207" w:rsidRDefault="00DD2E4B">
            <w:r w:rsidRPr="009F4207">
              <w:t>272</w:t>
            </w:r>
          </w:p>
        </w:tc>
        <w:tc>
          <w:tcPr>
            <w:tcW w:w="0" w:type="auto"/>
            <w:tcMar>
              <w:top w:w="22" w:type="dxa"/>
              <w:left w:w="22" w:type="dxa"/>
              <w:bottom w:w="22" w:type="dxa"/>
              <w:right w:w="22" w:type="dxa"/>
            </w:tcMar>
            <w:vAlign w:val="bottom"/>
          </w:tcPr>
          <w:p w14:paraId="7C295F27" w14:textId="77777777" w:rsidR="00DD2E4B" w:rsidRPr="009F4207" w:rsidRDefault="00DD2E4B">
            <w:pPr>
              <w:spacing w:after="200"/>
              <w:rPr>
                <w:sz w:val="20"/>
                <w:szCs w:val="20"/>
              </w:rPr>
            </w:pPr>
            <w:r w:rsidRPr="009F4207">
              <w:rPr>
                <w:sz w:val="20"/>
                <w:szCs w:val="20"/>
              </w:rPr>
              <w:t>Professional attendance by a medical practitioner (who has not undertaken mental health skills training) of at least 20 minutes but less than 40 minutes in duration for the preparation of a GP mental health treatment plan for a patient</w:t>
            </w:r>
          </w:p>
          <w:p w14:paraId="5A346842" w14:textId="77777777" w:rsidR="00DD2E4B" w:rsidRPr="009F4207" w:rsidRDefault="00DD2E4B">
            <w:r w:rsidRPr="009F4207">
              <w:t>(See para AN.7.1, AN.7.22 of explanatory notes to this Category)</w:t>
            </w:r>
          </w:p>
          <w:p w14:paraId="27908704"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75% = $47.15    100% = $62.85</w:t>
            </w:r>
          </w:p>
          <w:p w14:paraId="6E987287"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2DB04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932400" w14:textId="77777777" w:rsidR="00DD2E4B" w:rsidRPr="009F4207" w:rsidRDefault="00DD2E4B">
            <w:pPr>
              <w:rPr>
                <w:b/>
              </w:rPr>
            </w:pPr>
            <w:r w:rsidRPr="009F4207">
              <w:rPr>
                <w:b/>
              </w:rPr>
              <w:t>Fee</w:t>
            </w:r>
          </w:p>
          <w:p w14:paraId="37D8FB1A" w14:textId="77777777" w:rsidR="00DD2E4B" w:rsidRPr="009F4207" w:rsidRDefault="00DD2E4B">
            <w:r w:rsidRPr="009F4207">
              <w:t>276</w:t>
            </w:r>
          </w:p>
        </w:tc>
        <w:tc>
          <w:tcPr>
            <w:tcW w:w="0" w:type="auto"/>
            <w:tcMar>
              <w:top w:w="22" w:type="dxa"/>
              <w:left w:w="22" w:type="dxa"/>
              <w:bottom w:w="22" w:type="dxa"/>
              <w:right w:w="22" w:type="dxa"/>
            </w:tcMar>
            <w:vAlign w:val="bottom"/>
          </w:tcPr>
          <w:p w14:paraId="1A25EBE4" w14:textId="77777777" w:rsidR="00DD2E4B" w:rsidRPr="009F4207" w:rsidRDefault="00DD2E4B">
            <w:pPr>
              <w:spacing w:after="200"/>
              <w:rPr>
                <w:sz w:val="20"/>
                <w:szCs w:val="20"/>
              </w:rPr>
            </w:pPr>
            <w:r w:rsidRPr="009F4207">
              <w:rPr>
                <w:sz w:val="20"/>
                <w:szCs w:val="20"/>
              </w:rPr>
              <w:t>Professional attendance by a medical practitioner (who has not undertaken mental health skills training) of at least 40 minutes in duration for the preparation of a GP mental health treatment plan for a patient</w:t>
            </w:r>
          </w:p>
          <w:p w14:paraId="3BD73C55" w14:textId="77777777" w:rsidR="00DD2E4B" w:rsidRPr="009F4207" w:rsidRDefault="00DD2E4B">
            <w:r w:rsidRPr="009F4207">
              <w:t>(See para AN.7.22, AN.7.1 of explanatory notes to this Category)</w:t>
            </w:r>
          </w:p>
          <w:p w14:paraId="4B324CB0" w14:textId="77777777" w:rsidR="00DD2E4B" w:rsidRPr="009F4207" w:rsidRDefault="00DD2E4B">
            <w:pPr>
              <w:tabs>
                <w:tab w:val="left" w:pos="1701"/>
              </w:tabs>
              <w:rPr>
                <w:b/>
                <w:sz w:val="20"/>
              </w:rPr>
            </w:pPr>
            <w:r w:rsidRPr="009F4207">
              <w:rPr>
                <w:b/>
                <w:sz w:val="20"/>
              </w:rPr>
              <w:t xml:space="preserve">Fee: </w:t>
            </w:r>
            <w:r w:rsidRPr="009F4207">
              <w:t>$92.50</w:t>
            </w:r>
            <w:r w:rsidRPr="009F4207">
              <w:tab/>
            </w:r>
            <w:r w:rsidRPr="009F4207">
              <w:rPr>
                <w:b/>
                <w:sz w:val="20"/>
              </w:rPr>
              <w:t xml:space="preserve">Benefit: </w:t>
            </w:r>
            <w:r w:rsidRPr="009F4207">
              <w:t>75% = $69.40    100% = $92.50</w:t>
            </w:r>
          </w:p>
          <w:p w14:paraId="63B4E489" w14:textId="77777777" w:rsidR="00DD2E4B" w:rsidRPr="009F4207" w:rsidRDefault="00DD2E4B">
            <w:pPr>
              <w:tabs>
                <w:tab w:val="left" w:pos="1701"/>
              </w:tabs>
            </w:pPr>
            <w:r w:rsidRPr="009F4207">
              <w:rPr>
                <w:b/>
                <w:sz w:val="20"/>
              </w:rPr>
              <w:t xml:space="preserve">Extended Medicare Safety Net Cap: </w:t>
            </w:r>
            <w:r w:rsidRPr="009F4207">
              <w:t>$277.50</w:t>
            </w:r>
          </w:p>
        </w:tc>
      </w:tr>
      <w:tr w:rsidR="00DD2E4B" w:rsidRPr="009F4207" w14:paraId="61D0F4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4CCD94" w14:textId="77777777" w:rsidR="00DD2E4B" w:rsidRPr="009F4207" w:rsidRDefault="00DD2E4B">
            <w:pPr>
              <w:rPr>
                <w:b/>
              </w:rPr>
            </w:pPr>
            <w:r w:rsidRPr="009F4207">
              <w:rPr>
                <w:b/>
              </w:rPr>
              <w:t>Fee</w:t>
            </w:r>
          </w:p>
          <w:p w14:paraId="2077986F" w14:textId="77777777" w:rsidR="00DD2E4B" w:rsidRPr="009F4207" w:rsidRDefault="00DD2E4B">
            <w:r w:rsidRPr="009F4207">
              <w:t>277</w:t>
            </w:r>
          </w:p>
        </w:tc>
        <w:tc>
          <w:tcPr>
            <w:tcW w:w="0" w:type="auto"/>
            <w:tcMar>
              <w:top w:w="22" w:type="dxa"/>
              <w:left w:w="22" w:type="dxa"/>
              <w:bottom w:w="22" w:type="dxa"/>
              <w:right w:w="22" w:type="dxa"/>
            </w:tcMar>
            <w:vAlign w:val="bottom"/>
          </w:tcPr>
          <w:p w14:paraId="271FA2DB" w14:textId="77777777" w:rsidR="00DD2E4B" w:rsidRPr="009F4207" w:rsidRDefault="00DD2E4B">
            <w:pPr>
              <w:spacing w:after="200"/>
              <w:rPr>
                <w:sz w:val="20"/>
                <w:szCs w:val="20"/>
              </w:rPr>
            </w:pPr>
            <w:r w:rsidRPr="009F4207">
              <w:rPr>
                <w:sz w:val="20"/>
                <w:szCs w:val="20"/>
              </w:rPr>
              <w:t>Professional attendance by a medical practitioner to review a GP mental health treatment plan which he or she, or an associated medical practitioner has prepared, or to review a Psychiatrist Assessment and Management Plan</w:t>
            </w:r>
          </w:p>
          <w:p w14:paraId="03B77ECF" w14:textId="77777777" w:rsidR="00DD2E4B" w:rsidRPr="009F4207" w:rsidRDefault="00DD2E4B">
            <w:r w:rsidRPr="009F4207">
              <w:t>(See para AN.7.22, AN.7.1 of explanatory notes to this Category)</w:t>
            </w:r>
          </w:p>
          <w:p w14:paraId="3188771C"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75% = $47.15    100% = $62.85</w:t>
            </w:r>
          </w:p>
          <w:p w14:paraId="5B4E3194"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3B723B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4A3880" w14:textId="77777777" w:rsidR="00DD2E4B" w:rsidRPr="009F4207" w:rsidRDefault="00DD2E4B">
            <w:pPr>
              <w:rPr>
                <w:b/>
              </w:rPr>
            </w:pPr>
            <w:r w:rsidRPr="009F4207">
              <w:rPr>
                <w:b/>
              </w:rPr>
              <w:t>Fee</w:t>
            </w:r>
          </w:p>
          <w:p w14:paraId="42665CAB" w14:textId="77777777" w:rsidR="00DD2E4B" w:rsidRPr="009F4207" w:rsidRDefault="00DD2E4B">
            <w:r w:rsidRPr="009F4207">
              <w:t>279</w:t>
            </w:r>
          </w:p>
        </w:tc>
        <w:tc>
          <w:tcPr>
            <w:tcW w:w="0" w:type="auto"/>
            <w:tcMar>
              <w:top w:w="22" w:type="dxa"/>
              <w:left w:w="22" w:type="dxa"/>
              <w:bottom w:w="22" w:type="dxa"/>
              <w:right w:w="22" w:type="dxa"/>
            </w:tcMar>
            <w:vAlign w:val="bottom"/>
          </w:tcPr>
          <w:p w14:paraId="6BFDE19D" w14:textId="77777777" w:rsidR="00DD2E4B" w:rsidRPr="009F4207" w:rsidRDefault="00DD2E4B">
            <w:pPr>
              <w:spacing w:after="200"/>
              <w:rPr>
                <w:sz w:val="20"/>
                <w:szCs w:val="20"/>
              </w:rPr>
            </w:pPr>
            <w:r w:rsidRPr="009F4207">
              <w:rPr>
                <w:sz w:val="20"/>
                <w:szCs w:val="20"/>
              </w:rPr>
              <w:t>Professional attendance by a medical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05C5278B" w14:textId="77777777" w:rsidR="00DD2E4B" w:rsidRPr="009F4207" w:rsidRDefault="00DD2E4B">
            <w:r w:rsidRPr="009F4207">
              <w:t>(See para AN.7.22, AN.7.1 of explanatory notes to this Category)</w:t>
            </w:r>
          </w:p>
          <w:p w14:paraId="778ABB5C"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75% = $47.15    100% = $62.85</w:t>
            </w:r>
          </w:p>
          <w:p w14:paraId="2042BDA6"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781DC9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5918EB" w14:textId="77777777" w:rsidR="00DD2E4B" w:rsidRPr="009F4207" w:rsidRDefault="00DD2E4B">
            <w:pPr>
              <w:rPr>
                <w:b/>
              </w:rPr>
            </w:pPr>
            <w:r w:rsidRPr="009F4207">
              <w:rPr>
                <w:b/>
              </w:rPr>
              <w:t>Fee</w:t>
            </w:r>
          </w:p>
          <w:p w14:paraId="7D1DA817" w14:textId="77777777" w:rsidR="00DD2E4B" w:rsidRPr="009F4207" w:rsidRDefault="00DD2E4B">
            <w:r w:rsidRPr="009F4207">
              <w:t>281</w:t>
            </w:r>
          </w:p>
        </w:tc>
        <w:tc>
          <w:tcPr>
            <w:tcW w:w="0" w:type="auto"/>
            <w:tcMar>
              <w:top w:w="22" w:type="dxa"/>
              <w:left w:w="22" w:type="dxa"/>
              <w:bottom w:w="22" w:type="dxa"/>
              <w:right w:w="22" w:type="dxa"/>
            </w:tcMar>
            <w:vAlign w:val="bottom"/>
          </w:tcPr>
          <w:p w14:paraId="75C66773" w14:textId="77777777" w:rsidR="00DD2E4B" w:rsidRPr="009F4207" w:rsidRDefault="00DD2E4B">
            <w:pPr>
              <w:spacing w:after="200"/>
              <w:rPr>
                <w:sz w:val="20"/>
                <w:szCs w:val="20"/>
              </w:rPr>
            </w:pPr>
            <w:r w:rsidRPr="009F4207">
              <w:rPr>
                <w:sz w:val="20"/>
                <w:szCs w:val="20"/>
              </w:rPr>
              <w:t>Professional attendance by a medical practitioner (who has undertaken mental health skills training) of at least 20 minutes but less than 40 minutes in duration for the preparation of a GP mental health treatment plan for a patient</w:t>
            </w:r>
          </w:p>
          <w:p w14:paraId="577B9299" w14:textId="77777777" w:rsidR="00DD2E4B" w:rsidRPr="009F4207" w:rsidRDefault="00DD2E4B">
            <w:r w:rsidRPr="009F4207">
              <w:t>(See para AN.7.22, AN.7.1 of explanatory notes to this Category)</w:t>
            </w:r>
          </w:p>
          <w:p w14:paraId="3AB3E01C" w14:textId="77777777" w:rsidR="00DD2E4B" w:rsidRPr="009F4207" w:rsidRDefault="00DD2E4B">
            <w:pPr>
              <w:tabs>
                <w:tab w:val="left" w:pos="1701"/>
              </w:tabs>
              <w:rPr>
                <w:b/>
                <w:sz w:val="20"/>
              </w:rPr>
            </w:pPr>
            <w:r w:rsidRPr="009F4207">
              <w:rPr>
                <w:b/>
                <w:sz w:val="20"/>
              </w:rPr>
              <w:t xml:space="preserve">Fee: </w:t>
            </w:r>
            <w:r w:rsidRPr="009F4207">
              <w:t>$79.75</w:t>
            </w:r>
            <w:r w:rsidRPr="009F4207">
              <w:tab/>
            </w:r>
            <w:r w:rsidRPr="009F4207">
              <w:rPr>
                <w:b/>
                <w:sz w:val="20"/>
              </w:rPr>
              <w:t xml:space="preserve">Benefit: </w:t>
            </w:r>
            <w:r w:rsidRPr="009F4207">
              <w:t>75% = $59.85    100% = $79.75</w:t>
            </w:r>
          </w:p>
          <w:p w14:paraId="21A9548F" w14:textId="77777777" w:rsidR="00DD2E4B" w:rsidRPr="009F4207" w:rsidRDefault="00DD2E4B">
            <w:pPr>
              <w:tabs>
                <w:tab w:val="left" w:pos="1701"/>
              </w:tabs>
            </w:pPr>
            <w:r w:rsidRPr="009F4207">
              <w:rPr>
                <w:b/>
                <w:sz w:val="20"/>
              </w:rPr>
              <w:t xml:space="preserve">Extended Medicare Safety Net Cap: </w:t>
            </w:r>
            <w:r w:rsidRPr="009F4207">
              <w:t>$239.25</w:t>
            </w:r>
          </w:p>
        </w:tc>
      </w:tr>
      <w:tr w:rsidR="00DD2E4B" w:rsidRPr="009F4207" w14:paraId="220F4D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BE1A74" w14:textId="77777777" w:rsidR="00DD2E4B" w:rsidRPr="009F4207" w:rsidRDefault="00DD2E4B">
            <w:pPr>
              <w:rPr>
                <w:b/>
              </w:rPr>
            </w:pPr>
            <w:r w:rsidRPr="009F4207">
              <w:rPr>
                <w:b/>
              </w:rPr>
              <w:t>Fee</w:t>
            </w:r>
          </w:p>
          <w:p w14:paraId="7D09A030" w14:textId="77777777" w:rsidR="00DD2E4B" w:rsidRPr="009F4207" w:rsidRDefault="00DD2E4B">
            <w:r w:rsidRPr="009F4207">
              <w:t>282</w:t>
            </w:r>
          </w:p>
        </w:tc>
        <w:tc>
          <w:tcPr>
            <w:tcW w:w="0" w:type="auto"/>
            <w:tcMar>
              <w:top w:w="22" w:type="dxa"/>
              <w:left w:w="22" w:type="dxa"/>
              <w:bottom w:w="22" w:type="dxa"/>
              <w:right w:w="22" w:type="dxa"/>
            </w:tcMar>
            <w:vAlign w:val="bottom"/>
          </w:tcPr>
          <w:p w14:paraId="75535FA6" w14:textId="77777777" w:rsidR="00DD2E4B" w:rsidRPr="009F4207" w:rsidRDefault="00DD2E4B">
            <w:pPr>
              <w:spacing w:after="200"/>
              <w:rPr>
                <w:sz w:val="20"/>
                <w:szCs w:val="20"/>
              </w:rPr>
            </w:pPr>
            <w:r w:rsidRPr="009F4207">
              <w:rPr>
                <w:sz w:val="20"/>
                <w:szCs w:val="20"/>
              </w:rPr>
              <w:t>Professional attendance by a medical practitioner (who has undertaken mental health skills training) of at least 40 minutes in duration for the preparation of a GP mental health treatment plan for a patient</w:t>
            </w:r>
          </w:p>
          <w:p w14:paraId="1A895A38" w14:textId="77777777" w:rsidR="00DD2E4B" w:rsidRPr="009F4207" w:rsidRDefault="00DD2E4B">
            <w:r w:rsidRPr="009F4207">
              <w:t>(See para AN.7.22, AN.7.1 of explanatory notes to this Category)</w:t>
            </w:r>
          </w:p>
          <w:p w14:paraId="2256D403" w14:textId="77777777" w:rsidR="00DD2E4B" w:rsidRPr="009F4207" w:rsidRDefault="00DD2E4B">
            <w:pPr>
              <w:tabs>
                <w:tab w:val="left" w:pos="1701"/>
              </w:tabs>
              <w:rPr>
                <w:b/>
                <w:sz w:val="20"/>
              </w:rPr>
            </w:pPr>
            <w:r w:rsidRPr="009F4207">
              <w:rPr>
                <w:b/>
                <w:sz w:val="20"/>
              </w:rPr>
              <w:t xml:space="preserve">Fee: </w:t>
            </w:r>
            <w:r w:rsidRPr="009F4207">
              <w:t>$117.50</w:t>
            </w:r>
            <w:r w:rsidRPr="009F4207">
              <w:tab/>
            </w:r>
            <w:r w:rsidRPr="009F4207">
              <w:rPr>
                <w:b/>
                <w:sz w:val="20"/>
              </w:rPr>
              <w:t xml:space="preserve">Benefit: </w:t>
            </w:r>
            <w:r w:rsidRPr="009F4207">
              <w:t>75% = $88.15    100% = $117.50</w:t>
            </w:r>
          </w:p>
          <w:p w14:paraId="78103D5F" w14:textId="77777777" w:rsidR="00DD2E4B" w:rsidRPr="009F4207" w:rsidRDefault="00DD2E4B">
            <w:pPr>
              <w:tabs>
                <w:tab w:val="left" w:pos="1701"/>
              </w:tabs>
            </w:pPr>
            <w:r w:rsidRPr="009F4207">
              <w:rPr>
                <w:b/>
                <w:sz w:val="20"/>
              </w:rPr>
              <w:t xml:space="preserve">Extended Medicare Safety Net Cap: </w:t>
            </w:r>
            <w:r w:rsidRPr="009F4207">
              <w:t>$352.50</w:t>
            </w:r>
          </w:p>
        </w:tc>
      </w:tr>
      <w:tr w:rsidR="00DD2E4B" w:rsidRPr="009F4207" w14:paraId="50FF4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2BD85A" w14:textId="77777777" w:rsidR="00DD2E4B" w:rsidRPr="009F4207" w:rsidRDefault="00DD2E4B">
            <w:pPr>
              <w:rPr>
                <w:b/>
              </w:rPr>
            </w:pPr>
            <w:r w:rsidRPr="009F4207">
              <w:rPr>
                <w:b/>
              </w:rPr>
              <w:t>Fee</w:t>
            </w:r>
          </w:p>
          <w:p w14:paraId="6D17DB32" w14:textId="77777777" w:rsidR="00DD2E4B" w:rsidRPr="009F4207" w:rsidRDefault="00DD2E4B">
            <w:r w:rsidRPr="009F4207">
              <w:t>283</w:t>
            </w:r>
          </w:p>
        </w:tc>
        <w:tc>
          <w:tcPr>
            <w:tcW w:w="0" w:type="auto"/>
            <w:tcMar>
              <w:top w:w="22" w:type="dxa"/>
              <w:left w:w="22" w:type="dxa"/>
              <w:bottom w:w="22" w:type="dxa"/>
              <w:right w:w="22" w:type="dxa"/>
            </w:tcMar>
            <w:vAlign w:val="bottom"/>
          </w:tcPr>
          <w:p w14:paraId="4740F996" w14:textId="77777777" w:rsidR="00DD2E4B" w:rsidRPr="009F4207" w:rsidRDefault="00DD2E4B">
            <w:pPr>
              <w:spacing w:after="200"/>
              <w:rPr>
                <w:sz w:val="20"/>
                <w:szCs w:val="20"/>
              </w:rPr>
            </w:pPr>
            <w:r w:rsidRPr="009F4207">
              <w:rPr>
                <w:sz w:val="20"/>
                <w:szCs w:val="20"/>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w:t>
            </w:r>
          </w:p>
          <w:p w14:paraId="22B3C30A" w14:textId="77777777" w:rsidR="00DD2E4B" w:rsidRPr="009F4207" w:rsidRDefault="00DD2E4B">
            <w:r w:rsidRPr="009F4207">
              <w:t>(See para AN.7.23, AN.7.1 of explanatory notes to this Category)</w:t>
            </w:r>
          </w:p>
          <w:p w14:paraId="654E1E6A" w14:textId="77777777" w:rsidR="00DD2E4B" w:rsidRPr="009F4207" w:rsidRDefault="00DD2E4B">
            <w:pPr>
              <w:tabs>
                <w:tab w:val="left" w:pos="1701"/>
              </w:tabs>
              <w:rPr>
                <w:b/>
                <w:sz w:val="20"/>
              </w:rPr>
            </w:pPr>
            <w:r w:rsidRPr="009F4207">
              <w:rPr>
                <w:b/>
                <w:sz w:val="20"/>
              </w:rPr>
              <w:t xml:space="preserve">Fee: </w:t>
            </w:r>
            <w:r w:rsidRPr="009F4207">
              <w:t>$81.30</w:t>
            </w:r>
            <w:r w:rsidRPr="009F4207">
              <w:tab/>
            </w:r>
            <w:r w:rsidRPr="009F4207">
              <w:rPr>
                <w:b/>
                <w:sz w:val="20"/>
              </w:rPr>
              <w:t xml:space="preserve">Benefit: </w:t>
            </w:r>
            <w:r w:rsidRPr="009F4207">
              <w:t>100% = $81.30</w:t>
            </w:r>
          </w:p>
          <w:p w14:paraId="00F1A2CD" w14:textId="77777777" w:rsidR="00DD2E4B" w:rsidRPr="009F4207" w:rsidRDefault="00DD2E4B">
            <w:pPr>
              <w:tabs>
                <w:tab w:val="left" w:pos="1701"/>
              </w:tabs>
            </w:pPr>
            <w:r w:rsidRPr="009F4207">
              <w:rPr>
                <w:b/>
                <w:sz w:val="20"/>
              </w:rPr>
              <w:t xml:space="preserve">Extended Medicare Safety Net Cap: </w:t>
            </w:r>
            <w:r w:rsidRPr="009F4207">
              <w:t>$243.90</w:t>
            </w:r>
          </w:p>
        </w:tc>
      </w:tr>
      <w:tr w:rsidR="00DD2E4B" w:rsidRPr="009F4207" w14:paraId="7CDA2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763518" w14:textId="77777777" w:rsidR="00DD2E4B" w:rsidRPr="009F4207" w:rsidRDefault="00DD2E4B">
            <w:pPr>
              <w:rPr>
                <w:b/>
              </w:rPr>
            </w:pPr>
            <w:r w:rsidRPr="009F4207">
              <w:rPr>
                <w:b/>
              </w:rPr>
              <w:lastRenderedPageBreak/>
              <w:t>Fee</w:t>
            </w:r>
          </w:p>
          <w:p w14:paraId="30DFDC05" w14:textId="77777777" w:rsidR="00DD2E4B" w:rsidRPr="009F4207" w:rsidRDefault="00DD2E4B">
            <w:r w:rsidRPr="009F4207">
              <w:t>285</w:t>
            </w:r>
          </w:p>
        </w:tc>
        <w:tc>
          <w:tcPr>
            <w:tcW w:w="0" w:type="auto"/>
            <w:tcMar>
              <w:top w:w="22" w:type="dxa"/>
              <w:left w:w="22" w:type="dxa"/>
              <w:bottom w:w="22" w:type="dxa"/>
              <w:right w:w="22" w:type="dxa"/>
            </w:tcMar>
            <w:vAlign w:val="bottom"/>
          </w:tcPr>
          <w:p w14:paraId="170880DD" w14:textId="77777777" w:rsidR="00DD2E4B" w:rsidRPr="009F4207" w:rsidRDefault="00DD2E4B">
            <w:pPr>
              <w:spacing w:after="200"/>
              <w:rPr>
                <w:sz w:val="20"/>
                <w:szCs w:val="20"/>
              </w:rPr>
            </w:pPr>
            <w:r w:rsidRPr="009F4207">
              <w:rPr>
                <w:sz w:val="20"/>
                <w:szCs w:val="20"/>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w:t>
            </w:r>
          </w:p>
          <w:p w14:paraId="3C4457FB" w14:textId="77777777" w:rsidR="00DD2E4B" w:rsidRPr="009F4207" w:rsidRDefault="00DD2E4B">
            <w:r w:rsidRPr="009F4207">
              <w:t>(See para AN.7.23, AN.7.1 of explanatory notes to this Category)</w:t>
            </w:r>
          </w:p>
          <w:p w14:paraId="24F00CC8" w14:textId="77777777" w:rsidR="00DD2E4B" w:rsidRPr="009F4207" w:rsidRDefault="00DD2E4B">
            <w:pPr>
              <w:rPr>
                <w:b/>
                <w:sz w:val="20"/>
              </w:rPr>
            </w:pPr>
            <w:r w:rsidRPr="009F4207">
              <w:rPr>
                <w:b/>
                <w:sz w:val="20"/>
              </w:rPr>
              <w:t xml:space="preserve">Derived Fee: </w:t>
            </w:r>
            <w:r w:rsidRPr="009F4207">
              <w:t>The fee for item 283, plus $22.75 divided by the number of patients seen, up to a maximum of six patients. For seven or more patients - the fee for item 283 plus $1.80 per patient.</w:t>
            </w:r>
          </w:p>
          <w:p w14:paraId="28270AE8"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257F4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065786" w14:textId="77777777" w:rsidR="00DD2E4B" w:rsidRPr="009F4207" w:rsidRDefault="00DD2E4B">
            <w:pPr>
              <w:rPr>
                <w:b/>
              </w:rPr>
            </w:pPr>
            <w:r w:rsidRPr="009F4207">
              <w:rPr>
                <w:b/>
              </w:rPr>
              <w:t>Fee</w:t>
            </w:r>
          </w:p>
          <w:p w14:paraId="63588BEA" w14:textId="77777777" w:rsidR="00DD2E4B" w:rsidRPr="009F4207" w:rsidRDefault="00DD2E4B">
            <w:r w:rsidRPr="009F4207">
              <w:t>286</w:t>
            </w:r>
          </w:p>
        </w:tc>
        <w:tc>
          <w:tcPr>
            <w:tcW w:w="0" w:type="auto"/>
            <w:tcMar>
              <w:top w:w="22" w:type="dxa"/>
              <w:left w:w="22" w:type="dxa"/>
              <w:bottom w:w="22" w:type="dxa"/>
              <w:right w:w="22" w:type="dxa"/>
            </w:tcMar>
            <w:vAlign w:val="bottom"/>
          </w:tcPr>
          <w:p w14:paraId="56FC80D9" w14:textId="77777777" w:rsidR="00DD2E4B" w:rsidRPr="009F4207" w:rsidRDefault="00DD2E4B">
            <w:pPr>
              <w:spacing w:after="200"/>
              <w:rPr>
                <w:sz w:val="20"/>
                <w:szCs w:val="20"/>
              </w:rPr>
            </w:pPr>
            <w:r w:rsidRPr="009F4207">
              <w:rPr>
                <w:sz w:val="20"/>
                <w:szCs w:val="20"/>
              </w:rPr>
              <w:t>Professional attendance at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p>
          <w:p w14:paraId="2FE7F3CD" w14:textId="77777777" w:rsidR="00DD2E4B" w:rsidRPr="009F4207" w:rsidRDefault="00DD2E4B">
            <w:r w:rsidRPr="009F4207">
              <w:t>(See para AN.7.23, AN.7.1 of explanatory notes to this Category)</w:t>
            </w:r>
          </w:p>
          <w:p w14:paraId="7080D9AF" w14:textId="77777777" w:rsidR="00DD2E4B" w:rsidRPr="009F4207" w:rsidRDefault="00DD2E4B">
            <w:pPr>
              <w:tabs>
                <w:tab w:val="left" w:pos="1701"/>
              </w:tabs>
              <w:rPr>
                <w:b/>
                <w:sz w:val="20"/>
              </w:rPr>
            </w:pPr>
            <w:r w:rsidRPr="009F4207">
              <w:rPr>
                <w:b/>
                <w:sz w:val="20"/>
              </w:rPr>
              <w:t xml:space="preserve">Fee: </w:t>
            </w:r>
            <w:r w:rsidRPr="009F4207">
              <w:t>$116.30</w:t>
            </w:r>
            <w:r w:rsidRPr="009F4207">
              <w:tab/>
            </w:r>
            <w:r w:rsidRPr="009F4207">
              <w:rPr>
                <w:b/>
                <w:sz w:val="20"/>
              </w:rPr>
              <w:t xml:space="preserve">Benefit: </w:t>
            </w:r>
            <w:r w:rsidRPr="009F4207">
              <w:t>100% = $116.30</w:t>
            </w:r>
          </w:p>
          <w:p w14:paraId="1A2C0317" w14:textId="77777777" w:rsidR="00DD2E4B" w:rsidRPr="009F4207" w:rsidRDefault="00DD2E4B">
            <w:pPr>
              <w:tabs>
                <w:tab w:val="left" w:pos="1701"/>
              </w:tabs>
            </w:pPr>
            <w:r w:rsidRPr="009F4207">
              <w:rPr>
                <w:b/>
                <w:sz w:val="20"/>
              </w:rPr>
              <w:t xml:space="preserve">Extended Medicare Safety Net Cap: </w:t>
            </w:r>
            <w:r w:rsidRPr="009F4207">
              <w:t>$348.90</w:t>
            </w:r>
          </w:p>
        </w:tc>
      </w:tr>
      <w:tr w:rsidR="00DD2E4B" w:rsidRPr="009F4207" w14:paraId="3EE05B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E86B0D" w14:textId="77777777" w:rsidR="00DD2E4B" w:rsidRPr="009F4207" w:rsidRDefault="00DD2E4B">
            <w:pPr>
              <w:rPr>
                <w:b/>
              </w:rPr>
            </w:pPr>
            <w:r w:rsidRPr="009F4207">
              <w:rPr>
                <w:b/>
              </w:rPr>
              <w:t>Fee</w:t>
            </w:r>
          </w:p>
          <w:p w14:paraId="325F87BF" w14:textId="77777777" w:rsidR="00DD2E4B" w:rsidRPr="009F4207" w:rsidRDefault="00DD2E4B">
            <w:r w:rsidRPr="009F4207">
              <w:t>287</w:t>
            </w:r>
          </w:p>
        </w:tc>
        <w:tc>
          <w:tcPr>
            <w:tcW w:w="0" w:type="auto"/>
            <w:tcMar>
              <w:top w:w="22" w:type="dxa"/>
              <w:left w:w="22" w:type="dxa"/>
              <w:bottom w:w="22" w:type="dxa"/>
              <w:right w:w="22" w:type="dxa"/>
            </w:tcMar>
            <w:vAlign w:val="bottom"/>
          </w:tcPr>
          <w:p w14:paraId="15E782CE" w14:textId="77777777" w:rsidR="00DD2E4B" w:rsidRPr="009F4207" w:rsidRDefault="00DD2E4B">
            <w:pPr>
              <w:spacing w:after="200"/>
              <w:rPr>
                <w:sz w:val="20"/>
                <w:szCs w:val="20"/>
              </w:rPr>
            </w:pPr>
            <w:r w:rsidRPr="009F4207">
              <w:rPr>
                <w:sz w:val="20"/>
                <w:szCs w:val="20"/>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p>
          <w:p w14:paraId="6D91D932" w14:textId="77777777" w:rsidR="00DD2E4B" w:rsidRPr="009F4207" w:rsidRDefault="00DD2E4B">
            <w:r w:rsidRPr="009F4207">
              <w:t>(See para AN.7.23, AN.7.1 of explanatory notes to this Category)</w:t>
            </w:r>
          </w:p>
          <w:p w14:paraId="0F46547E" w14:textId="77777777" w:rsidR="00DD2E4B" w:rsidRPr="009F4207" w:rsidRDefault="00DD2E4B">
            <w:pPr>
              <w:rPr>
                <w:b/>
                <w:sz w:val="20"/>
              </w:rPr>
            </w:pPr>
            <w:r w:rsidRPr="009F4207">
              <w:rPr>
                <w:b/>
                <w:sz w:val="20"/>
              </w:rPr>
              <w:t xml:space="preserve">Derived Fee: </w:t>
            </w:r>
            <w:r w:rsidRPr="009F4207">
              <w:t>The fee for item 286, plus $22.75 divided by the number of patients seen, up to a maximum of six patients. For seven or more patients - the fee for item 286 plus $1.80 per patient.</w:t>
            </w:r>
          </w:p>
          <w:p w14:paraId="18242D08"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3F9EDE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2DD342" w14:textId="77777777" w:rsidR="00DD2E4B" w:rsidRPr="009F4207" w:rsidRDefault="00DD2E4B">
            <w:pPr>
              <w:rPr>
                <w:b/>
              </w:rPr>
            </w:pPr>
            <w:r w:rsidRPr="009F4207">
              <w:rPr>
                <w:b/>
              </w:rPr>
              <w:t>Fee</w:t>
            </w:r>
          </w:p>
          <w:p w14:paraId="390E6F62" w14:textId="77777777" w:rsidR="00DD2E4B" w:rsidRPr="009F4207" w:rsidRDefault="00DD2E4B">
            <w:r w:rsidRPr="009F4207">
              <w:t>309</w:t>
            </w:r>
          </w:p>
        </w:tc>
        <w:tc>
          <w:tcPr>
            <w:tcW w:w="0" w:type="auto"/>
            <w:tcMar>
              <w:top w:w="22" w:type="dxa"/>
              <w:left w:w="22" w:type="dxa"/>
              <w:bottom w:w="22" w:type="dxa"/>
              <w:right w:w="22" w:type="dxa"/>
            </w:tcMar>
            <w:vAlign w:val="bottom"/>
          </w:tcPr>
          <w:p w14:paraId="79D3C55C" w14:textId="77777777" w:rsidR="00DD2E4B" w:rsidRPr="009F4207" w:rsidRDefault="00DD2E4B">
            <w:pPr>
              <w:spacing w:after="200"/>
              <w:rPr>
                <w:sz w:val="20"/>
                <w:szCs w:val="20"/>
              </w:rPr>
            </w:pPr>
            <w:r w:rsidRPr="009F4207">
              <w:rPr>
                <w:sz w:val="20"/>
                <w:szCs w:val="20"/>
              </w:rPr>
              <w:t>Professional attendance at consulting rooms by a medical practitioner, registered with the Chief Executive Medicare as meeting the credentialling requirements for provision of this service:</w:t>
            </w:r>
          </w:p>
          <w:p w14:paraId="4C47548E"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6783A86C" w14:textId="77777777" w:rsidR="00DD2E4B" w:rsidRPr="009F4207" w:rsidRDefault="00DD2E4B">
            <w:pPr>
              <w:spacing w:before="200" w:after="200"/>
              <w:rPr>
                <w:sz w:val="20"/>
                <w:szCs w:val="20"/>
              </w:rPr>
            </w:pPr>
            <w:r w:rsidRPr="009F4207">
              <w:rPr>
                <w:sz w:val="20"/>
                <w:szCs w:val="20"/>
              </w:rPr>
              <w:t>(b)    lasting at least 30 minutes but less than 40 minutes</w:t>
            </w:r>
          </w:p>
          <w:p w14:paraId="40E11319" w14:textId="77777777" w:rsidR="00DD2E4B" w:rsidRPr="009F4207" w:rsidRDefault="00DD2E4B">
            <w:r w:rsidRPr="009F4207">
              <w:t>(See para AN.7.31 of explanatory notes to this Category)</w:t>
            </w:r>
          </w:p>
          <w:p w14:paraId="15A67416" w14:textId="77777777" w:rsidR="00DD2E4B" w:rsidRPr="009F4207" w:rsidRDefault="00DD2E4B">
            <w:pPr>
              <w:tabs>
                <w:tab w:val="left" w:pos="1701"/>
              </w:tabs>
              <w:rPr>
                <w:b/>
                <w:sz w:val="20"/>
              </w:rPr>
            </w:pPr>
            <w:r w:rsidRPr="009F4207">
              <w:rPr>
                <w:b/>
                <w:sz w:val="20"/>
              </w:rPr>
              <w:t xml:space="preserve">Fee: </w:t>
            </w:r>
            <w:r w:rsidRPr="009F4207">
              <w:t>$81.30</w:t>
            </w:r>
            <w:r w:rsidRPr="009F4207">
              <w:tab/>
            </w:r>
            <w:r w:rsidRPr="009F4207">
              <w:rPr>
                <w:b/>
                <w:sz w:val="20"/>
              </w:rPr>
              <w:t xml:space="preserve">Benefit: </w:t>
            </w:r>
            <w:r w:rsidRPr="009F4207">
              <w:t>100% = $81.30</w:t>
            </w:r>
          </w:p>
          <w:p w14:paraId="2DC026D7" w14:textId="77777777" w:rsidR="00DD2E4B" w:rsidRPr="009F4207" w:rsidRDefault="00DD2E4B">
            <w:pPr>
              <w:tabs>
                <w:tab w:val="left" w:pos="1701"/>
              </w:tabs>
            </w:pPr>
            <w:r w:rsidRPr="009F4207">
              <w:rPr>
                <w:b/>
                <w:sz w:val="20"/>
              </w:rPr>
              <w:t xml:space="preserve">Extended Medicare Safety Net Cap: </w:t>
            </w:r>
            <w:r w:rsidRPr="009F4207">
              <w:t>$243.90</w:t>
            </w:r>
          </w:p>
        </w:tc>
      </w:tr>
      <w:tr w:rsidR="00DD2E4B" w:rsidRPr="009F4207" w14:paraId="2BA9CE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C89B2C" w14:textId="77777777" w:rsidR="00DD2E4B" w:rsidRPr="009F4207" w:rsidRDefault="00DD2E4B">
            <w:pPr>
              <w:rPr>
                <w:b/>
              </w:rPr>
            </w:pPr>
            <w:r w:rsidRPr="009F4207">
              <w:rPr>
                <w:b/>
              </w:rPr>
              <w:t>Fee</w:t>
            </w:r>
          </w:p>
          <w:p w14:paraId="46F5C611" w14:textId="77777777" w:rsidR="00DD2E4B" w:rsidRPr="009F4207" w:rsidRDefault="00DD2E4B">
            <w:r w:rsidRPr="009F4207">
              <w:t>311</w:t>
            </w:r>
          </w:p>
        </w:tc>
        <w:tc>
          <w:tcPr>
            <w:tcW w:w="0" w:type="auto"/>
            <w:tcMar>
              <w:top w:w="22" w:type="dxa"/>
              <w:left w:w="22" w:type="dxa"/>
              <w:bottom w:w="22" w:type="dxa"/>
              <w:right w:w="22" w:type="dxa"/>
            </w:tcMar>
            <w:vAlign w:val="bottom"/>
          </w:tcPr>
          <w:p w14:paraId="5DBC6745" w14:textId="77777777" w:rsidR="00DD2E4B" w:rsidRPr="009F4207" w:rsidRDefault="00DD2E4B">
            <w:pPr>
              <w:spacing w:after="200"/>
              <w:rPr>
                <w:sz w:val="20"/>
                <w:szCs w:val="20"/>
              </w:rPr>
            </w:pPr>
            <w:r w:rsidRPr="009F4207">
              <w:rPr>
                <w:sz w:val="20"/>
                <w:szCs w:val="20"/>
              </w:rPr>
              <w:t>Professional attendance at a place other than consulting rooms by a medical practitioner, registered with the Chief Executive Medicare as meeting the credentialling requirements for provision of this service:</w:t>
            </w:r>
          </w:p>
          <w:p w14:paraId="1FD2ADE4"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7065C5EA" w14:textId="77777777" w:rsidR="00DD2E4B" w:rsidRPr="009F4207" w:rsidRDefault="00DD2E4B">
            <w:pPr>
              <w:spacing w:before="200" w:after="200"/>
              <w:rPr>
                <w:sz w:val="20"/>
                <w:szCs w:val="20"/>
              </w:rPr>
            </w:pPr>
            <w:r w:rsidRPr="009F4207">
              <w:rPr>
                <w:sz w:val="20"/>
                <w:szCs w:val="20"/>
              </w:rPr>
              <w:t>(b)    lasting at least 30 minutes but less than 40 minutes</w:t>
            </w:r>
          </w:p>
          <w:p w14:paraId="0B6683CB" w14:textId="77777777" w:rsidR="00DD2E4B" w:rsidRPr="009F4207" w:rsidRDefault="00DD2E4B">
            <w:r w:rsidRPr="009F4207">
              <w:t>(See para AN.7.31 of explanatory notes to this Category)</w:t>
            </w:r>
          </w:p>
          <w:p w14:paraId="76DAB7DE" w14:textId="77777777" w:rsidR="00DD2E4B" w:rsidRPr="009F4207" w:rsidRDefault="00DD2E4B">
            <w:pPr>
              <w:rPr>
                <w:b/>
                <w:sz w:val="20"/>
              </w:rPr>
            </w:pPr>
            <w:r w:rsidRPr="009F4207">
              <w:rPr>
                <w:b/>
                <w:sz w:val="20"/>
              </w:rPr>
              <w:t xml:space="preserve">Derived Fee: </w:t>
            </w:r>
            <w:r w:rsidRPr="009F4207">
              <w:t>The fee for item 309, plus $22.75 divided by the number of patients seen, up to a maximum of six patients. For seven or more patients - the fee for item 309 plus $1.80 per patient.</w:t>
            </w:r>
          </w:p>
          <w:p w14:paraId="3FCCB789"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21E651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59372D" w14:textId="77777777" w:rsidR="00DD2E4B" w:rsidRPr="009F4207" w:rsidRDefault="00DD2E4B">
            <w:pPr>
              <w:rPr>
                <w:b/>
              </w:rPr>
            </w:pPr>
            <w:r w:rsidRPr="009F4207">
              <w:rPr>
                <w:b/>
              </w:rPr>
              <w:lastRenderedPageBreak/>
              <w:t>Fee</w:t>
            </w:r>
          </w:p>
          <w:p w14:paraId="75A68459" w14:textId="77777777" w:rsidR="00DD2E4B" w:rsidRPr="009F4207" w:rsidRDefault="00DD2E4B">
            <w:r w:rsidRPr="009F4207">
              <w:t>313</w:t>
            </w:r>
          </w:p>
        </w:tc>
        <w:tc>
          <w:tcPr>
            <w:tcW w:w="0" w:type="auto"/>
            <w:tcMar>
              <w:top w:w="22" w:type="dxa"/>
              <w:left w:w="22" w:type="dxa"/>
              <w:bottom w:w="22" w:type="dxa"/>
              <w:right w:w="22" w:type="dxa"/>
            </w:tcMar>
            <w:vAlign w:val="bottom"/>
          </w:tcPr>
          <w:p w14:paraId="103043B8" w14:textId="77777777" w:rsidR="00DD2E4B" w:rsidRPr="009F4207" w:rsidRDefault="00DD2E4B">
            <w:pPr>
              <w:spacing w:after="200"/>
              <w:rPr>
                <w:sz w:val="20"/>
                <w:szCs w:val="20"/>
              </w:rPr>
            </w:pPr>
            <w:r w:rsidRPr="009F4207">
              <w:rPr>
                <w:sz w:val="20"/>
                <w:szCs w:val="20"/>
              </w:rPr>
              <w:t>Professional attendance at consulting rooms by a medical practitioner, registered with the Chief Executive Medicare as meeting the credentialling requirements for provision of this service:</w:t>
            </w:r>
          </w:p>
          <w:p w14:paraId="26A2A736"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48F59364" w14:textId="77777777" w:rsidR="00DD2E4B" w:rsidRPr="009F4207" w:rsidRDefault="00DD2E4B">
            <w:pPr>
              <w:spacing w:before="200" w:after="200"/>
              <w:rPr>
                <w:sz w:val="20"/>
                <w:szCs w:val="20"/>
              </w:rPr>
            </w:pPr>
            <w:r w:rsidRPr="009F4207">
              <w:rPr>
                <w:sz w:val="20"/>
                <w:szCs w:val="20"/>
              </w:rPr>
              <w:t>(b)    lasting at least 40 minutes</w:t>
            </w:r>
          </w:p>
          <w:p w14:paraId="102435D4" w14:textId="77777777" w:rsidR="00DD2E4B" w:rsidRPr="009F4207" w:rsidRDefault="00DD2E4B">
            <w:r w:rsidRPr="009F4207">
              <w:t>(See para AN.7.31 of explanatory notes to this Category)</w:t>
            </w:r>
          </w:p>
          <w:p w14:paraId="5831B8F7" w14:textId="77777777" w:rsidR="00DD2E4B" w:rsidRPr="009F4207" w:rsidRDefault="00DD2E4B">
            <w:pPr>
              <w:tabs>
                <w:tab w:val="left" w:pos="1701"/>
              </w:tabs>
              <w:rPr>
                <w:b/>
                <w:sz w:val="20"/>
              </w:rPr>
            </w:pPr>
            <w:r w:rsidRPr="009F4207">
              <w:rPr>
                <w:b/>
                <w:sz w:val="20"/>
              </w:rPr>
              <w:t xml:space="preserve">Fee: </w:t>
            </w:r>
            <w:r w:rsidRPr="009F4207">
              <w:t>$116.30</w:t>
            </w:r>
            <w:r w:rsidRPr="009F4207">
              <w:tab/>
            </w:r>
            <w:r w:rsidRPr="009F4207">
              <w:rPr>
                <w:b/>
                <w:sz w:val="20"/>
              </w:rPr>
              <w:t xml:space="preserve">Benefit: </w:t>
            </w:r>
            <w:r w:rsidRPr="009F4207">
              <w:t>100% = $116.30</w:t>
            </w:r>
          </w:p>
          <w:p w14:paraId="0691C95B" w14:textId="77777777" w:rsidR="00DD2E4B" w:rsidRPr="009F4207" w:rsidRDefault="00DD2E4B">
            <w:pPr>
              <w:tabs>
                <w:tab w:val="left" w:pos="1701"/>
              </w:tabs>
            </w:pPr>
            <w:r w:rsidRPr="009F4207">
              <w:rPr>
                <w:b/>
                <w:sz w:val="20"/>
              </w:rPr>
              <w:t xml:space="preserve">Extended Medicare Safety Net Cap: </w:t>
            </w:r>
            <w:r w:rsidRPr="009F4207">
              <w:t>$348.90</w:t>
            </w:r>
          </w:p>
        </w:tc>
      </w:tr>
      <w:tr w:rsidR="00DD2E4B" w:rsidRPr="009F4207" w14:paraId="776703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D419A5" w14:textId="77777777" w:rsidR="00DD2E4B" w:rsidRPr="009F4207" w:rsidRDefault="00DD2E4B">
            <w:pPr>
              <w:rPr>
                <w:b/>
              </w:rPr>
            </w:pPr>
            <w:r w:rsidRPr="009F4207">
              <w:rPr>
                <w:b/>
              </w:rPr>
              <w:t>Fee</w:t>
            </w:r>
          </w:p>
          <w:p w14:paraId="32E88CFC" w14:textId="77777777" w:rsidR="00DD2E4B" w:rsidRPr="009F4207" w:rsidRDefault="00DD2E4B">
            <w:r w:rsidRPr="009F4207">
              <w:t>315</w:t>
            </w:r>
          </w:p>
        </w:tc>
        <w:tc>
          <w:tcPr>
            <w:tcW w:w="0" w:type="auto"/>
            <w:tcMar>
              <w:top w:w="22" w:type="dxa"/>
              <w:left w:w="22" w:type="dxa"/>
              <w:bottom w:w="22" w:type="dxa"/>
              <w:right w:w="22" w:type="dxa"/>
            </w:tcMar>
            <w:vAlign w:val="bottom"/>
          </w:tcPr>
          <w:p w14:paraId="1E75624F" w14:textId="77777777" w:rsidR="00DD2E4B" w:rsidRPr="009F4207" w:rsidRDefault="00DD2E4B">
            <w:pPr>
              <w:spacing w:after="200"/>
              <w:rPr>
                <w:sz w:val="20"/>
                <w:szCs w:val="20"/>
              </w:rPr>
            </w:pPr>
            <w:r w:rsidRPr="009F4207">
              <w:rPr>
                <w:sz w:val="20"/>
                <w:szCs w:val="20"/>
              </w:rPr>
              <w:t>Professional attendance at a place other than consulting rooms by a medical practitioner, registered with the Chief Executive Medicare as meeting the credentialling requirements for provision of this service:</w:t>
            </w:r>
          </w:p>
          <w:p w14:paraId="18494479"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4DD48C48" w14:textId="77777777" w:rsidR="00DD2E4B" w:rsidRPr="009F4207" w:rsidRDefault="00DD2E4B">
            <w:pPr>
              <w:spacing w:before="200" w:after="200"/>
              <w:rPr>
                <w:sz w:val="20"/>
                <w:szCs w:val="20"/>
              </w:rPr>
            </w:pPr>
            <w:r w:rsidRPr="009F4207">
              <w:rPr>
                <w:sz w:val="20"/>
                <w:szCs w:val="20"/>
              </w:rPr>
              <w:t>(b)    lasting at least 40 minutes</w:t>
            </w:r>
          </w:p>
          <w:p w14:paraId="6E167414" w14:textId="77777777" w:rsidR="00DD2E4B" w:rsidRPr="009F4207" w:rsidRDefault="00DD2E4B">
            <w:r w:rsidRPr="009F4207">
              <w:t>(See para AN.7.31 of explanatory notes to this Category)</w:t>
            </w:r>
          </w:p>
          <w:p w14:paraId="6E701FDE" w14:textId="77777777" w:rsidR="00DD2E4B" w:rsidRPr="009F4207" w:rsidRDefault="00DD2E4B">
            <w:pPr>
              <w:rPr>
                <w:b/>
                <w:sz w:val="20"/>
              </w:rPr>
            </w:pPr>
            <w:r w:rsidRPr="009F4207">
              <w:rPr>
                <w:b/>
                <w:sz w:val="20"/>
              </w:rPr>
              <w:t xml:space="preserve">Derived Fee: </w:t>
            </w:r>
            <w:r w:rsidRPr="009F4207">
              <w:t>The fee for item 313, plus $22.75 divided by the number of patients seen, up to a maximum of six patients. For seven or more patients - the fee for item 313 plus $1.80 per patient.</w:t>
            </w:r>
          </w:p>
          <w:p w14:paraId="5E838A8C"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45F5ECF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F34384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69FE59C" w14:textId="77777777">
              <w:tc>
                <w:tcPr>
                  <w:tcW w:w="2500" w:type="pct"/>
                  <w:tcBorders>
                    <w:top w:val="nil"/>
                    <w:left w:val="nil"/>
                    <w:bottom w:val="nil"/>
                    <w:right w:val="nil"/>
                  </w:tcBorders>
                  <w:tcMar>
                    <w:top w:w="22" w:type="dxa"/>
                    <w:left w:w="0" w:type="dxa"/>
                    <w:bottom w:w="22" w:type="dxa"/>
                    <w:right w:w="0" w:type="dxa"/>
                  </w:tcMar>
                  <w:vAlign w:val="bottom"/>
                </w:tcPr>
                <w:p w14:paraId="0690E43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7F8F46E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NON-SPECIALIST PRACTITIONER AFTER-HOURS ATTENDANCES TO WHICH NO OTHER ITEM APPLIES</w:t>
                  </w:r>
                </w:p>
              </w:tc>
            </w:tr>
          </w:tbl>
          <w:p w14:paraId="2F38557C" w14:textId="77777777" w:rsidR="00A77B3E" w:rsidRPr="009F4207" w:rsidRDefault="00A77B3E">
            <w:pPr>
              <w:keepLines/>
              <w:rPr>
                <w:rFonts w:ascii="Helvetica" w:eastAsia="Helvetica" w:hAnsi="Helvetica" w:cs="Helvetica"/>
                <w:b/>
              </w:rPr>
            </w:pPr>
          </w:p>
        </w:tc>
      </w:tr>
      <w:tr w:rsidR="00DD2E4B" w:rsidRPr="009F4207" w14:paraId="3DCE73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6011E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D9A918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A7. Acupuncture and Non-Specialist Practitioner Items</w:t>
            </w:r>
          </w:p>
        </w:tc>
      </w:tr>
      <w:tr w:rsidR="00DD2E4B" w:rsidRPr="009F4207" w14:paraId="2B3DD4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424DAC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4EA4AA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0" w:name="_Toc139032327"/>
            <w:r w:rsidRPr="009F4207">
              <w:rPr>
                <w:rFonts w:ascii="Helvetica" w:eastAsia="Helvetica" w:hAnsi="Helvetica" w:cs="Helvetica"/>
                <w:b w:val="0"/>
                <w:sz w:val="18"/>
              </w:rPr>
              <w:t>Subgroup 10. Non-Specialist Practitioner after-hours attendances to which no other item applies</w:t>
            </w:r>
            <w:bookmarkEnd w:id="30"/>
          </w:p>
        </w:tc>
      </w:tr>
      <w:tr w:rsidR="00DD2E4B" w:rsidRPr="009F4207" w14:paraId="011E4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18013F" w14:textId="77777777" w:rsidR="00DD2E4B" w:rsidRPr="009F4207" w:rsidRDefault="00DD2E4B">
            <w:pPr>
              <w:rPr>
                <w:b/>
              </w:rPr>
            </w:pPr>
            <w:r w:rsidRPr="009F4207">
              <w:rPr>
                <w:b/>
              </w:rPr>
              <w:t>Fee</w:t>
            </w:r>
          </w:p>
          <w:p w14:paraId="79F4C7DE" w14:textId="77777777" w:rsidR="00DD2E4B" w:rsidRPr="009F4207" w:rsidRDefault="00DD2E4B">
            <w:r w:rsidRPr="009F4207">
              <w:t>733</w:t>
            </w:r>
          </w:p>
        </w:tc>
        <w:tc>
          <w:tcPr>
            <w:tcW w:w="0" w:type="auto"/>
            <w:tcMar>
              <w:top w:w="22" w:type="dxa"/>
              <w:left w:w="22" w:type="dxa"/>
              <w:bottom w:w="22" w:type="dxa"/>
              <w:right w:w="22" w:type="dxa"/>
            </w:tcMar>
            <w:vAlign w:val="bottom"/>
          </w:tcPr>
          <w:p w14:paraId="3EA484C3" w14:textId="77777777" w:rsidR="00DD2E4B" w:rsidRPr="009F4207" w:rsidRDefault="00DD2E4B">
            <w:pPr>
              <w:spacing w:after="200"/>
              <w:rPr>
                <w:sz w:val="20"/>
                <w:szCs w:val="20"/>
              </w:rPr>
            </w:pPr>
            <w:r w:rsidRPr="009F4207">
              <w:rPr>
                <w:sz w:val="20"/>
                <w:szCs w:val="20"/>
              </w:rPr>
              <w:t>Professional attendance at consulting rooms of not more than 5 minutes in duration (other than a service to which another item applies) by a medical practitioner—each attendance</w:t>
            </w:r>
          </w:p>
          <w:p w14:paraId="48860315" w14:textId="77777777" w:rsidR="00DD2E4B" w:rsidRPr="009F4207" w:rsidRDefault="00DD2E4B">
            <w:r w:rsidRPr="009F4207">
              <w:t>(See para AN.7.24, GN.7.17, AN.7.1 of explanatory notes to this Category)</w:t>
            </w:r>
          </w:p>
          <w:p w14:paraId="58311917" w14:textId="77777777" w:rsidR="00DD2E4B" w:rsidRPr="009F4207" w:rsidRDefault="00DD2E4B">
            <w:pPr>
              <w:tabs>
                <w:tab w:val="left" w:pos="1701"/>
              </w:tabs>
              <w:rPr>
                <w:b/>
                <w:sz w:val="20"/>
              </w:rPr>
            </w:pPr>
            <w:r w:rsidRPr="009F4207">
              <w:rPr>
                <w:b/>
                <w:sz w:val="20"/>
              </w:rPr>
              <w:t xml:space="preserve">Fee: </w:t>
            </w:r>
            <w:r w:rsidRPr="009F4207">
              <w:t>$25.40</w:t>
            </w:r>
            <w:r w:rsidRPr="009F4207">
              <w:tab/>
            </w:r>
            <w:r w:rsidRPr="009F4207">
              <w:rPr>
                <w:b/>
                <w:sz w:val="20"/>
              </w:rPr>
              <w:t xml:space="preserve">Benefit: </w:t>
            </w:r>
            <w:r w:rsidRPr="009F4207">
              <w:t>100% = $25.40</w:t>
            </w:r>
          </w:p>
          <w:p w14:paraId="6E9C66BD" w14:textId="77777777" w:rsidR="00DD2E4B" w:rsidRPr="009F4207" w:rsidRDefault="00DD2E4B">
            <w:pPr>
              <w:tabs>
                <w:tab w:val="left" w:pos="1701"/>
              </w:tabs>
            </w:pPr>
            <w:r w:rsidRPr="009F4207">
              <w:rPr>
                <w:b/>
                <w:sz w:val="20"/>
              </w:rPr>
              <w:t xml:space="preserve">Extended Medicare Safety Net Cap: </w:t>
            </w:r>
            <w:r w:rsidRPr="009F4207">
              <w:t>$76.20</w:t>
            </w:r>
          </w:p>
        </w:tc>
      </w:tr>
      <w:tr w:rsidR="00DD2E4B" w:rsidRPr="009F4207" w14:paraId="588E0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07630B" w14:textId="77777777" w:rsidR="00DD2E4B" w:rsidRPr="009F4207" w:rsidRDefault="00DD2E4B">
            <w:pPr>
              <w:rPr>
                <w:b/>
              </w:rPr>
            </w:pPr>
            <w:r w:rsidRPr="009F4207">
              <w:rPr>
                <w:b/>
              </w:rPr>
              <w:t>Fee</w:t>
            </w:r>
          </w:p>
          <w:p w14:paraId="136F6096" w14:textId="77777777" w:rsidR="00DD2E4B" w:rsidRPr="009F4207" w:rsidRDefault="00DD2E4B">
            <w:r w:rsidRPr="009F4207">
              <w:t>737</w:t>
            </w:r>
          </w:p>
        </w:tc>
        <w:tc>
          <w:tcPr>
            <w:tcW w:w="0" w:type="auto"/>
            <w:tcMar>
              <w:top w:w="22" w:type="dxa"/>
              <w:left w:w="22" w:type="dxa"/>
              <w:bottom w:w="22" w:type="dxa"/>
              <w:right w:w="22" w:type="dxa"/>
            </w:tcMar>
            <w:vAlign w:val="bottom"/>
          </w:tcPr>
          <w:p w14:paraId="32D91353" w14:textId="77777777" w:rsidR="00DD2E4B" w:rsidRPr="009F4207" w:rsidRDefault="00DD2E4B">
            <w:pPr>
              <w:spacing w:after="200"/>
              <w:rPr>
                <w:sz w:val="20"/>
                <w:szCs w:val="20"/>
              </w:rPr>
            </w:pPr>
            <w:r w:rsidRPr="009F4207">
              <w:rPr>
                <w:sz w:val="20"/>
                <w:szCs w:val="20"/>
              </w:rPr>
              <w:t>Professional attendance at consulting rooms of more than 5 minutes in duration but not more than 25 minutes in duration (other than a service to which another item applies) by a medical practitioner—each attendance</w:t>
            </w:r>
          </w:p>
          <w:p w14:paraId="4CC72484" w14:textId="77777777" w:rsidR="00DD2E4B" w:rsidRPr="009F4207" w:rsidRDefault="00DD2E4B">
            <w:r w:rsidRPr="009F4207">
              <w:t>(See para AN.7.24, GN.7.17, AN.7.1 of explanatory notes to this Category)</w:t>
            </w:r>
          </w:p>
          <w:p w14:paraId="0ED0B77B" w14:textId="77777777" w:rsidR="00DD2E4B" w:rsidRPr="009F4207" w:rsidRDefault="00DD2E4B">
            <w:pPr>
              <w:tabs>
                <w:tab w:val="left" w:pos="1701"/>
              </w:tabs>
              <w:rPr>
                <w:b/>
                <w:sz w:val="20"/>
              </w:rPr>
            </w:pPr>
            <w:r w:rsidRPr="009F4207">
              <w:rPr>
                <w:b/>
                <w:sz w:val="20"/>
              </w:rPr>
              <w:t xml:space="preserve">Fee: </w:t>
            </w:r>
            <w:r w:rsidRPr="009F4207">
              <w:t>$42.90</w:t>
            </w:r>
            <w:r w:rsidRPr="009F4207">
              <w:tab/>
            </w:r>
            <w:r w:rsidRPr="009F4207">
              <w:rPr>
                <w:b/>
                <w:sz w:val="20"/>
              </w:rPr>
              <w:t xml:space="preserve">Benefit: </w:t>
            </w:r>
            <w:r w:rsidRPr="009F4207">
              <w:t>100% = $42.90</w:t>
            </w:r>
          </w:p>
          <w:p w14:paraId="781BAB78" w14:textId="77777777" w:rsidR="00DD2E4B" w:rsidRPr="009F4207" w:rsidRDefault="00DD2E4B">
            <w:pPr>
              <w:tabs>
                <w:tab w:val="left" w:pos="1701"/>
              </w:tabs>
            </w:pPr>
            <w:r w:rsidRPr="009F4207">
              <w:rPr>
                <w:b/>
                <w:sz w:val="20"/>
              </w:rPr>
              <w:t xml:space="preserve">Extended Medicare Safety Net Cap: </w:t>
            </w:r>
            <w:r w:rsidRPr="009F4207">
              <w:t>$128.70</w:t>
            </w:r>
          </w:p>
        </w:tc>
      </w:tr>
      <w:tr w:rsidR="00DD2E4B" w:rsidRPr="009F4207" w14:paraId="06A866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AA3841" w14:textId="77777777" w:rsidR="00DD2E4B" w:rsidRPr="009F4207" w:rsidRDefault="00DD2E4B">
            <w:pPr>
              <w:rPr>
                <w:b/>
              </w:rPr>
            </w:pPr>
            <w:r w:rsidRPr="009F4207">
              <w:rPr>
                <w:b/>
              </w:rPr>
              <w:t>Fee</w:t>
            </w:r>
          </w:p>
          <w:p w14:paraId="2C3D0C00" w14:textId="77777777" w:rsidR="00DD2E4B" w:rsidRPr="009F4207" w:rsidRDefault="00DD2E4B">
            <w:r w:rsidRPr="009F4207">
              <w:t>741</w:t>
            </w:r>
          </w:p>
        </w:tc>
        <w:tc>
          <w:tcPr>
            <w:tcW w:w="0" w:type="auto"/>
            <w:tcMar>
              <w:top w:w="22" w:type="dxa"/>
              <w:left w:w="22" w:type="dxa"/>
              <w:bottom w:w="22" w:type="dxa"/>
              <w:right w:w="22" w:type="dxa"/>
            </w:tcMar>
            <w:vAlign w:val="bottom"/>
          </w:tcPr>
          <w:p w14:paraId="3D02358A" w14:textId="77777777" w:rsidR="00DD2E4B" w:rsidRPr="009F4207" w:rsidRDefault="00DD2E4B">
            <w:pPr>
              <w:spacing w:after="200"/>
              <w:rPr>
                <w:sz w:val="20"/>
                <w:szCs w:val="20"/>
              </w:rPr>
            </w:pPr>
            <w:r w:rsidRPr="009F4207">
              <w:rPr>
                <w:sz w:val="20"/>
                <w:szCs w:val="20"/>
              </w:rPr>
              <w:t>Professional attendance at consulting rooms of more than 25 minutes in duration but not more than 45 minutes in duration (other than a service to which another item applies) by a medical practitioner—each attendance</w:t>
            </w:r>
          </w:p>
          <w:p w14:paraId="18CCCB4C" w14:textId="77777777" w:rsidR="00DD2E4B" w:rsidRPr="009F4207" w:rsidRDefault="00DD2E4B">
            <w:r w:rsidRPr="009F4207">
              <w:t>(See para AN.7.24, GN.7.17, AN.7.1 of explanatory notes to this Category)</w:t>
            </w:r>
          </w:p>
          <w:p w14:paraId="039FE620" w14:textId="77777777" w:rsidR="00DD2E4B" w:rsidRPr="009F4207" w:rsidRDefault="00DD2E4B">
            <w:pPr>
              <w:tabs>
                <w:tab w:val="left" w:pos="1701"/>
              </w:tabs>
              <w:rPr>
                <w:b/>
                <w:sz w:val="20"/>
              </w:rPr>
            </w:pPr>
            <w:r w:rsidRPr="009F4207">
              <w:rPr>
                <w:b/>
                <w:sz w:val="20"/>
              </w:rPr>
              <w:t xml:space="preserve">Fee: </w:t>
            </w:r>
            <w:r w:rsidRPr="009F4207">
              <w:t>$73.60</w:t>
            </w:r>
            <w:r w:rsidRPr="009F4207">
              <w:tab/>
            </w:r>
            <w:r w:rsidRPr="009F4207">
              <w:rPr>
                <w:b/>
                <w:sz w:val="20"/>
              </w:rPr>
              <w:t xml:space="preserve">Benefit: </w:t>
            </w:r>
            <w:r w:rsidRPr="009F4207">
              <w:t>100% = $73.60</w:t>
            </w:r>
          </w:p>
          <w:p w14:paraId="284BFFFD" w14:textId="77777777" w:rsidR="00DD2E4B" w:rsidRPr="009F4207" w:rsidRDefault="00DD2E4B">
            <w:pPr>
              <w:tabs>
                <w:tab w:val="left" w:pos="1701"/>
              </w:tabs>
            </w:pPr>
            <w:r w:rsidRPr="009F4207">
              <w:rPr>
                <w:b/>
                <w:sz w:val="20"/>
              </w:rPr>
              <w:t xml:space="preserve">Extended Medicare Safety Net Cap: </w:t>
            </w:r>
            <w:r w:rsidRPr="009F4207">
              <w:t>$220.80</w:t>
            </w:r>
          </w:p>
        </w:tc>
      </w:tr>
      <w:tr w:rsidR="00DD2E4B" w:rsidRPr="009F4207" w14:paraId="7D75DB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7AA56D" w14:textId="77777777" w:rsidR="00DD2E4B" w:rsidRPr="009F4207" w:rsidRDefault="00DD2E4B">
            <w:pPr>
              <w:rPr>
                <w:b/>
              </w:rPr>
            </w:pPr>
            <w:r w:rsidRPr="009F4207">
              <w:rPr>
                <w:b/>
              </w:rPr>
              <w:lastRenderedPageBreak/>
              <w:t>Fee</w:t>
            </w:r>
          </w:p>
          <w:p w14:paraId="4D28F9A0" w14:textId="77777777" w:rsidR="00DD2E4B" w:rsidRPr="009F4207" w:rsidRDefault="00DD2E4B">
            <w:r w:rsidRPr="009F4207">
              <w:t>745</w:t>
            </w:r>
          </w:p>
        </w:tc>
        <w:tc>
          <w:tcPr>
            <w:tcW w:w="0" w:type="auto"/>
            <w:tcMar>
              <w:top w:w="22" w:type="dxa"/>
              <w:left w:w="22" w:type="dxa"/>
              <w:bottom w:w="22" w:type="dxa"/>
              <w:right w:w="22" w:type="dxa"/>
            </w:tcMar>
            <w:vAlign w:val="bottom"/>
          </w:tcPr>
          <w:p w14:paraId="37FD3D5A" w14:textId="77777777" w:rsidR="00DD2E4B" w:rsidRPr="009F4207" w:rsidRDefault="00DD2E4B">
            <w:pPr>
              <w:spacing w:after="200"/>
              <w:rPr>
                <w:sz w:val="20"/>
                <w:szCs w:val="20"/>
              </w:rPr>
            </w:pPr>
            <w:r w:rsidRPr="009F4207">
              <w:rPr>
                <w:sz w:val="20"/>
                <w:szCs w:val="20"/>
              </w:rPr>
              <w:t>Professional attendance at consulting rooms of more than 45 minutes in duration (other than a service to which another item applies) by a medical practitioner—each attendance</w:t>
            </w:r>
          </w:p>
          <w:p w14:paraId="09277174" w14:textId="77777777" w:rsidR="00DD2E4B" w:rsidRPr="009F4207" w:rsidRDefault="00DD2E4B">
            <w:r w:rsidRPr="009F4207">
              <w:t>(See para AN.7.24, GN.7.17, AN.7.1 of explanatory notes to this Category)</w:t>
            </w:r>
          </w:p>
          <w:p w14:paraId="493814C1" w14:textId="77777777" w:rsidR="00DD2E4B" w:rsidRPr="009F4207" w:rsidRDefault="00DD2E4B">
            <w:pPr>
              <w:tabs>
                <w:tab w:val="left" w:pos="1701"/>
              </w:tabs>
              <w:rPr>
                <w:b/>
                <w:sz w:val="20"/>
              </w:rPr>
            </w:pPr>
            <w:r w:rsidRPr="009F4207">
              <w:rPr>
                <w:b/>
                <w:sz w:val="20"/>
              </w:rPr>
              <w:t xml:space="preserve">Fee: </w:t>
            </w:r>
            <w:r w:rsidRPr="009F4207">
              <w:t>$103.20</w:t>
            </w:r>
            <w:r w:rsidRPr="009F4207">
              <w:tab/>
            </w:r>
            <w:r w:rsidRPr="009F4207">
              <w:rPr>
                <w:b/>
                <w:sz w:val="20"/>
              </w:rPr>
              <w:t xml:space="preserve">Benefit: </w:t>
            </w:r>
            <w:r w:rsidRPr="009F4207">
              <w:t>100% = $103.20</w:t>
            </w:r>
          </w:p>
          <w:p w14:paraId="07811100" w14:textId="77777777" w:rsidR="00DD2E4B" w:rsidRPr="009F4207" w:rsidRDefault="00DD2E4B">
            <w:pPr>
              <w:tabs>
                <w:tab w:val="left" w:pos="1701"/>
              </w:tabs>
            </w:pPr>
            <w:r w:rsidRPr="009F4207">
              <w:rPr>
                <w:b/>
                <w:sz w:val="20"/>
              </w:rPr>
              <w:t xml:space="preserve">Extended Medicare Safety Net Cap: </w:t>
            </w:r>
            <w:r w:rsidRPr="009F4207">
              <w:t>$309.60</w:t>
            </w:r>
          </w:p>
        </w:tc>
      </w:tr>
      <w:tr w:rsidR="00DD2E4B" w:rsidRPr="009F4207" w14:paraId="42EE8A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65632D" w14:textId="77777777" w:rsidR="00DD2E4B" w:rsidRPr="009F4207" w:rsidRDefault="00DD2E4B">
            <w:pPr>
              <w:rPr>
                <w:b/>
              </w:rPr>
            </w:pPr>
            <w:r w:rsidRPr="009F4207">
              <w:rPr>
                <w:b/>
              </w:rPr>
              <w:t>Fee</w:t>
            </w:r>
          </w:p>
          <w:p w14:paraId="259A8081" w14:textId="77777777" w:rsidR="00DD2E4B" w:rsidRPr="009F4207" w:rsidRDefault="00DD2E4B">
            <w:r w:rsidRPr="009F4207">
              <w:t>761</w:t>
            </w:r>
          </w:p>
        </w:tc>
        <w:tc>
          <w:tcPr>
            <w:tcW w:w="0" w:type="auto"/>
            <w:tcMar>
              <w:top w:w="22" w:type="dxa"/>
              <w:left w:w="22" w:type="dxa"/>
              <w:bottom w:w="22" w:type="dxa"/>
              <w:right w:w="22" w:type="dxa"/>
            </w:tcMar>
            <w:vAlign w:val="bottom"/>
          </w:tcPr>
          <w:p w14:paraId="33408F75" w14:textId="77777777" w:rsidR="00DD2E4B" w:rsidRPr="009F4207" w:rsidRDefault="00DD2E4B">
            <w:pPr>
              <w:spacing w:after="200"/>
              <w:rPr>
                <w:sz w:val="20"/>
                <w:szCs w:val="20"/>
              </w:rPr>
            </w:pPr>
            <w:r w:rsidRPr="009F4207">
              <w:rPr>
                <w:sz w:val="20"/>
                <w:szCs w:val="20"/>
              </w:rPr>
              <w:t>Professional attendance by a medical practitioner (other than attendance at consulting rooms, a hospital or a residential aged care facility or a service to which another item in the table applies), lasting not more than 5 minutes—an attendance on one or more patients on one occasion—each patient</w:t>
            </w:r>
          </w:p>
          <w:p w14:paraId="4ECC56FE" w14:textId="77777777" w:rsidR="00DD2E4B" w:rsidRPr="009F4207" w:rsidRDefault="00DD2E4B">
            <w:r w:rsidRPr="009F4207">
              <w:t>(See para AN.7.24, GN.7.17, AN.7.1 of explanatory notes to this Category)</w:t>
            </w:r>
          </w:p>
          <w:p w14:paraId="10321FCC" w14:textId="77777777" w:rsidR="00DD2E4B" w:rsidRPr="009F4207" w:rsidRDefault="00DD2E4B">
            <w:pPr>
              <w:rPr>
                <w:b/>
                <w:sz w:val="20"/>
              </w:rPr>
            </w:pPr>
            <w:r w:rsidRPr="009F4207">
              <w:rPr>
                <w:b/>
                <w:sz w:val="20"/>
              </w:rPr>
              <w:t xml:space="preserve">Derived Fee: </w:t>
            </w:r>
            <w:r w:rsidRPr="009F4207">
              <w:t>The fee for item 733, plus $22.75 divided by the number of patients seen, up to a maximum of six patients. For seven or more patients - the fee for item 733 plus $1.80 per patient.</w:t>
            </w:r>
          </w:p>
          <w:p w14:paraId="6DFAA08F"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0F944A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4EE5CF" w14:textId="77777777" w:rsidR="00DD2E4B" w:rsidRPr="009F4207" w:rsidRDefault="00DD2E4B">
            <w:pPr>
              <w:rPr>
                <w:b/>
              </w:rPr>
            </w:pPr>
            <w:r w:rsidRPr="009F4207">
              <w:rPr>
                <w:b/>
              </w:rPr>
              <w:t>Fee</w:t>
            </w:r>
          </w:p>
          <w:p w14:paraId="71D31727" w14:textId="77777777" w:rsidR="00DD2E4B" w:rsidRPr="009F4207" w:rsidRDefault="00DD2E4B">
            <w:r w:rsidRPr="009F4207">
              <w:t>763</w:t>
            </w:r>
          </w:p>
        </w:tc>
        <w:tc>
          <w:tcPr>
            <w:tcW w:w="0" w:type="auto"/>
            <w:tcMar>
              <w:top w:w="22" w:type="dxa"/>
              <w:left w:w="22" w:type="dxa"/>
              <w:bottom w:w="22" w:type="dxa"/>
              <w:right w:w="22" w:type="dxa"/>
            </w:tcMar>
            <w:vAlign w:val="bottom"/>
          </w:tcPr>
          <w:p w14:paraId="4A2C3505" w14:textId="77777777" w:rsidR="00DD2E4B" w:rsidRPr="009F4207" w:rsidRDefault="00DD2E4B">
            <w:pPr>
              <w:spacing w:after="200"/>
              <w:rPr>
                <w:sz w:val="20"/>
                <w:szCs w:val="20"/>
              </w:rPr>
            </w:pPr>
            <w:r w:rsidRPr="009F4207">
              <w:rPr>
                <w:sz w:val="20"/>
                <w:szCs w:val="20"/>
              </w:rPr>
              <w:t>Professional attendance by a medical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w:t>
            </w:r>
          </w:p>
          <w:p w14:paraId="1CFAD26A" w14:textId="77777777" w:rsidR="00DD2E4B" w:rsidRPr="009F4207" w:rsidRDefault="00DD2E4B">
            <w:r w:rsidRPr="009F4207">
              <w:t>(See para AN.7.24, GN.7.17, AN.7.1 of explanatory notes to this Category)</w:t>
            </w:r>
          </w:p>
          <w:p w14:paraId="5D66FEED" w14:textId="77777777" w:rsidR="00DD2E4B" w:rsidRPr="009F4207" w:rsidRDefault="00DD2E4B">
            <w:pPr>
              <w:rPr>
                <w:b/>
                <w:sz w:val="20"/>
              </w:rPr>
            </w:pPr>
            <w:r w:rsidRPr="009F4207">
              <w:rPr>
                <w:b/>
                <w:sz w:val="20"/>
              </w:rPr>
              <w:t xml:space="preserve">Derived Fee: </w:t>
            </w:r>
            <w:r w:rsidRPr="009F4207">
              <w:t>The fee for item 737, plus $22.75 divided by the number of patients seen, up to a maximum of six patients. For seven or more patients - the fee for item 737 plus $1.80 per patient.</w:t>
            </w:r>
          </w:p>
          <w:p w14:paraId="534EC2CE"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70C433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FDDF44" w14:textId="77777777" w:rsidR="00DD2E4B" w:rsidRPr="009F4207" w:rsidRDefault="00DD2E4B">
            <w:pPr>
              <w:rPr>
                <w:b/>
              </w:rPr>
            </w:pPr>
            <w:r w:rsidRPr="009F4207">
              <w:rPr>
                <w:b/>
              </w:rPr>
              <w:t>Fee</w:t>
            </w:r>
          </w:p>
          <w:p w14:paraId="146B02D5" w14:textId="77777777" w:rsidR="00DD2E4B" w:rsidRPr="009F4207" w:rsidRDefault="00DD2E4B">
            <w:r w:rsidRPr="009F4207">
              <w:t>766</w:t>
            </w:r>
          </w:p>
        </w:tc>
        <w:tc>
          <w:tcPr>
            <w:tcW w:w="0" w:type="auto"/>
            <w:tcMar>
              <w:top w:w="22" w:type="dxa"/>
              <w:left w:w="22" w:type="dxa"/>
              <w:bottom w:w="22" w:type="dxa"/>
              <w:right w:w="22" w:type="dxa"/>
            </w:tcMar>
            <w:vAlign w:val="bottom"/>
          </w:tcPr>
          <w:p w14:paraId="685851A9" w14:textId="77777777" w:rsidR="00DD2E4B" w:rsidRPr="009F4207" w:rsidRDefault="00DD2E4B">
            <w:pPr>
              <w:spacing w:after="200"/>
              <w:rPr>
                <w:sz w:val="20"/>
                <w:szCs w:val="20"/>
              </w:rPr>
            </w:pPr>
            <w:r w:rsidRPr="009F4207">
              <w:rPr>
                <w:sz w:val="20"/>
                <w:szCs w:val="20"/>
              </w:rPr>
              <w:t>Professional attendance by a medical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w:t>
            </w:r>
          </w:p>
          <w:p w14:paraId="1F41A7A6" w14:textId="77777777" w:rsidR="00DD2E4B" w:rsidRPr="009F4207" w:rsidRDefault="00DD2E4B">
            <w:r w:rsidRPr="009F4207">
              <w:t>(See para AN.7.24, GN.7.17, AN.7.1 of explanatory notes to this Category)</w:t>
            </w:r>
          </w:p>
          <w:p w14:paraId="34C94A52" w14:textId="77777777" w:rsidR="00DD2E4B" w:rsidRPr="009F4207" w:rsidRDefault="00DD2E4B">
            <w:pPr>
              <w:rPr>
                <w:b/>
                <w:sz w:val="20"/>
              </w:rPr>
            </w:pPr>
            <w:r w:rsidRPr="009F4207">
              <w:rPr>
                <w:b/>
                <w:sz w:val="20"/>
              </w:rPr>
              <w:t xml:space="preserve">Derived Fee: </w:t>
            </w:r>
            <w:r w:rsidRPr="009F4207">
              <w:t>The fee for item 741, plus $22.75 divided by the number of patients seen, up to a maximum of six patients. For seven or more patients - the fee for item 741 plus $1.80 per patient.</w:t>
            </w:r>
          </w:p>
          <w:p w14:paraId="2934FC6A"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654643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E7F4BC" w14:textId="77777777" w:rsidR="00DD2E4B" w:rsidRPr="009F4207" w:rsidRDefault="00DD2E4B">
            <w:pPr>
              <w:rPr>
                <w:b/>
              </w:rPr>
            </w:pPr>
            <w:r w:rsidRPr="009F4207">
              <w:rPr>
                <w:b/>
              </w:rPr>
              <w:t>Fee</w:t>
            </w:r>
          </w:p>
          <w:p w14:paraId="2AA496F5" w14:textId="77777777" w:rsidR="00DD2E4B" w:rsidRPr="009F4207" w:rsidRDefault="00DD2E4B">
            <w:r w:rsidRPr="009F4207">
              <w:t>769</w:t>
            </w:r>
          </w:p>
        </w:tc>
        <w:tc>
          <w:tcPr>
            <w:tcW w:w="0" w:type="auto"/>
            <w:tcMar>
              <w:top w:w="22" w:type="dxa"/>
              <w:left w:w="22" w:type="dxa"/>
              <w:bottom w:w="22" w:type="dxa"/>
              <w:right w:w="22" w:type="dxa"/>
            </w:tcMar>
            <w:vAlign w:val="bottom"/>
          </w:tcPr>
          <w:p w14:paraId="073FF37F" w14:textId="77777777" w:rsidR="00DD2E4B" w:rsidRPr="009F4207" w:rsidRDefault="00DD2E4B">
            <w:pPr>
              <w:spacing w:after="200"/>
              <w:rPr>
                <w:sz w:val="20"/>
                <w:szCs w:val="20"/>
              </w:rPr>
            </w:pPr>
            <w:r w:rsidRPr="009F4207">
              <w:rPr>
                <w:sz w:val="20"/>
                <w:szCs w:val="20"/>
              </w:rPr>
              <w:t>Professional attendance by a medical practitioner (other than attendance at consulting rooms, a hospital or a residential aged care facility or a service to which another item in the table applies), lasting more than 45 minutes—an attendance on one or more patients on one occasion—each patient</w:t>
            </w:r>
          </w:p>
          <w:p w14:paraId="3B6D1558" w14:textId="77777777" w:rsidR="00DD2E4B" w:rsidRPr="009F4207" w:rsidRDefault="00DD2E4B">
            <w:r w:rsidRPr="009F4207">
              <w:t>(See para AN.7.24, GN.7.17, AN.7.1 of explanatory notes to this Category)</w:t>
            </w:r>
          </w:p>
          <w:p w14:paraId="62D8B260" w14:textId="77777777" w:rsidR="00DD2E4B" w:rsidRPr="009F4207" w:rsidRDefault="00DD2E4B">
            <w:pPr>
              <w:rPr>
                <w:b/>
                <w:sz w:val="20"/>
              </w:rPr>
            </w:pPr>
            <w:r w:rsidRPr="009F4207">
              <w:rPr>
                <w:b/>
                <w:sz w:val="20"/>
              </w:rPr>
              <w:t xml:space="preserve">Derived Fee: </w:t>
            </w:r>
            <w:r w:rsidRPr="009F4207">
              <w:t>The fee for item 745, plus $22.75 divided by the number of patients seen, up to a maximum of six patients. For seven or more patients - the fee for item 745 plus $1.80 per patient.</w:t>
            </w:r>
          </w:p>
          <w:p w14:paraId="2E3FEBD0"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46314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92EE1F" w14:textId="77777777" w:rsidR="00DD2E4B" w:rsidRPr="009F4207" w:rsidRDefault="00DD2E4B">
            <w:pPr>
              <w:rPr>
                <w:b/>
              </w:rPr>
            </w:pPr>
            <w:r w:rsidRPr="009F4207">
              <w:rPr>
                <w:b/>
              </w:rPr>
              <w:t>Fee</w:t>
            </w:r>
          </w:p>
          <w:p w14:paraId="46C602F6" w14:textId="77777777" w:rsidR="00DD2E4B" w:rsidRPr="009F4207" w:rsidRDefault="00DD2E4B">
            <w:r w:rsidRPr="009F4207">
              <w:t>772</w:t>
            </w:r>
          </w:p>
        </w:tc>
        <w:tc>
          <w:tcPr>
            <w:tcW w:w="0" w:type="auto"/>
            <w:tcMar>
              <w:top w:w="22" w:type="dxa"/>
              <w:left w:w="22" w:type="dxa"/>
              <w:bottom w:w="22" w:type="dxa"/>
              <w:right w:w="22" w:type="dxa"/>
            </w:tcMar>
            <w:vAlign w:val="bottom"/>
          </w:tcPr>
          <w:p w14:paraId="356C8031" w14:textId="77777777" w:rsidR="00DD2E4B" w:rsidRPr="009F4207" w:rsidRDefault="00DD2E4B">
            <w:pPr>
              <w:spacing w:after="200"/>
              <w:rPr>
                <w:sz w:val="20"/>
                <w:szCs w:val="20"/>
              </w:rPr>
            </w:pPr>
            <w:r w:rsidRPr="009F4207">
              <w:rPr>
                <w:sz w:val="20"/>
                <w:szCs w:val="20"/>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not more than 5 minutes in duration by a medical practitioner—an attendance on one or more patients at one residential aged care facility on one occasion—each patient</w:t>
            </w:r>
          </w:p>
          <w:p w14:paraId="1E7EB610" w14:textId="77777777" w:rsidR="00DD2E4B" w:rsidRPr="009F4207" w:rsidRDefault="00DD2E4B">
            <w:r w:rsidRPr="009F4207">
              <w:t>(See para AN.7.24, GN.7.17, AN.7.1 of explanatory notes to this Category)</w:t>
            </w:r>
          </w:p>
          <w:p w14:paraId="7E1B4A9E" w14:textId="77777777" w:rsidR="00DD2E4B" w:rsidRPr="009F4207" w:rsidRDefault="00DD2E4B">
            <w:pPr>
              <w:rPr>
                <w:b/>
                <w:sz w:val="20"/>
              </w:rPr>
            </w:pPr>
            <w:r w:rsidRPr="009F4207">
              <w:rPr>
                <w:b/>
                <w:sz w:val="20"/>
              </w:rPr>
              <w:lastRenderedPageBreak/>
              <w:t xml:space="preserve">Derived Fee: </w:t>
            </w:r>
            <w:r w:rsidRPr="009F4207">
              <w:t>The fee for item 733, plus $40.95 divided by the number of patients seen, up to a maximum of six patients. For seven or more patients - the fee for item 733 plus $2.90 per patient.</w:t>
            </w:r>
          </w:p>
          <w:p w14:paraId="780A822F"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67C4C5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CDF46F" w14:textId="77777777" w:rsidR="00DD2E4B" w:rsidRPr="009F4207" w:rsidRDefault="00DD2E4B">
            <w:pPr>
              <w:rPr>
                <w:b/>
              </w:rPr>
            </w:pPr>
            <w:r w:rsidRPr="009F4207">
              <w:rPr>
                <w:b/>
              </w:rPr>
              <w:lastRenderedPageBreak/>
              <w:t>Fee</w:t>
            </w:r>
          </w:p>
          <w:p w14:paraId="3427252F" w14:textId="77777777" w:rsidR="00DD2E4B" w:rsidRPr="009F4207" w:rsidRDefault="00DD2E4B">
            <w:r w:rsidRPr="009F4207">
              <w:t>776</w:t>
            </w:r>
          </w:p>
        </w:tc>
        <w:tc>
          <w:tcPr>
            <w:tcW w:w="0" w:type="auto"/>
            <w:tcMar>
              <w:top w:w="22" w:type="dxa"/>
              <w:left w:w="22" w:type="dxa"/>
              <w:bottom w:w="22" w:type="dxa"/>
              <w:right w:w="22" w:type="dxa"/>
            </w:tcMar>
            <w:vAlign w:val="bottom"/>
          </w:tcPr>
          <w:p w14:paraId="5CCA546A" w14:textId="77777777" w:rsidR="00DD2E4B" w:rsidRPr="009F4207" w:rsidRDefault="00DD2E4B">
            <w:pPr>
              <w:spacing w:after="200"/>
              <w:rPr>
                <w:sz w:val="20"/>
                <w:szCs w:val="20"/>
              </w:rPr>
            </w:pPr>
            <w:r w:rsidRPr="009F4207">
              <w:rPr>
                <w:sz w:val="20"/>
                <w:szCs w:val="20"/>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5 minutes in duration but not more than 25 minutes in duration by a medical practitioner—an attendance on one or more patients at one residential aged care facility on one occasion—each patient</w:t>
            </w:r>
          </w:p>
          <w:p w14:paraId="59154644" w14:textId="77777777" w:rsidR="00DD2E4B" w:rsidRPr="009F4207" w:rsidRDefault="00DD2E4B">
            <w:r w:rsidRPr="009F4207">
              <w:t>(See para AN.7.24, GN.7.17, AN.7.1 of explanatory notes to this Category)</w:t>
            </w:r>
          </w:p>
          <w:p w14:paraId="20357DCA" w14:textId="77777777" w:rsidR="00DD2E4B" w:rsidRPr="009F4207" w:rsidRDefault="00DD2E4B">
            <w:pPr>
              <w:rPr>
                <w:b/>
                <w:sz w:val="20"/>
              </w:rPr>
            </w:pPr>
            <w:r w:rsidRPr="009F4207">
              <w:rPr>
                <w:b/>
                <w:sz w:val="20"/>
              </w:rPr>
              <w:t xml:space="preserve">Derived Fee: </w:t>
            </w:r>
            <w:r w:rsidRPr="009F4207">
              <w:t>The fee for item 737, plus $40.95 divided by the number of patients seen, up to a maximum of six patients. For seven or more patients - the fee for item 737 plus $2.90 per patient.</w:t>
            </w:r>
          </w:p>
          <w:p w14:paraId="3F27751E"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5030A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D41C83" w14:textId="77777777" w:rsidR="00DD2E4B" w:rsidRPr="009F4207" w:rsidRDefault="00DD2E4B">
            <w:pPr>
              <w:rPr>
                <w:b/>
              </w:rPr>
            </w:pPr>
            <w:r w:rsidRPr="009F4207">
              <w:rPr>
                <w:b/>
              </w:rPr>
              <w:t>Fee</w:t>
            </w:r>
          </w:p>
          <w:p w14:paraId="1E568903" w14:textId="77777777" w:rsidR="00DD2E4B" w:rsidRPr="009F4207" w:rsidRDefault="00DD2E4B">
            <w:r w:rsidRPr="009F4207">
              <w:t>788</w:t>
            </w:r>
          </w:p>
        </w:tc>
        <w:tc>
          <w:tcPr>
            <w:tcW w:w="0" w:type="auto"/>
            <w:tcMar>
              <w:top w:w="22" w:type="dxa"/>
              <w:left w:w="22" w:type="dxa"/>
              <w:bottom w:w="22" w:type="dxa"/>
              <w:right w:w="22" w:type="dxa"/>
            </w:tcMar>
            <w:vAlign w:val="bottom"/>
          </w:tcPr>
          <w:p w14:paraId="78D2ED23" w14:textId="77777777" w:rsidR="00DD2E4B" w:rsidRPr="009F4207" w:rsidRDefault="00DD2E4B">
            <w:pPr>
              <w:spacing w:after="200"/>
              <w:rPr>
                <w:sz w:val="20"/>
                <w:szCs w:val="20"/>
              </w:rPr>
            </w:pPr>
            <w:r w:rsidRPr="009F4207">
              <w:rPr>
                <w:sz w:val="20"/>
                <w:szCs w:val="20"/>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25 minutes in duration but not more than 45 minutes by a medical practitioner—an attendance on one or more patients at one residential aged care facility on one occasion—each patient</w:t>
            </w:r>
          </w:p>
          <w:p w14:paraId="4EE05FA2" w14:textId="77777777" w:rsidR="00DD2E4B" w:rsidRPr="009F4207" w:rsidRDefault="00DD2E4B">
            <w:r w:rsidRPr="009F4207">
              <w:t>(See para AN.7.24, GN.7.17, AN.7.1 of explanatory notes to this Category)</w:t>
            </w:r>
          </w:p>
          <w:p w14:paraId="10C1B6E0" w14:textId="77777777" w:rsidR="00DD2E4B" w:rsidRPr="009F4207" w:rsidRDefault="00DD2E4B">
            <w:pPr>
              <w:rPr>
                <w:b/>
                <w:sz w:val="20"/>
              </w:rPr>
            </w:pPr>
            <w:r w:rsidRPr="009F4207">
              <w:rPr>
                <w:b/>
                <w:sz w:val="20"/>
              </w:rPr>
              <w:t xml:space="preserve">Derived Fee: </w:t>
            </w:r>
            <w:r w:rsidRPr="009F4207">
              <w:t>The fee for item 741, plus $40.95 divided by the number of patients seen, up to a maximum of six patients. For seven or more patients - the fee for item 741 plus $2.90 per patient.</w:t>
            </w:r>
          </w:p>
          <w:p w14:paraId="72916DDD"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63189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0AEA0A" w14:textId="77777777" w:rsidR="00DD2E4B" w:rsidRPr="009F4207" w:rsidRDefault="00DD2E4B">
            <w:pPr>
              <w:rPr>
                <w:b/>
              </w:rPr>
            </w:pPr>
            <w:r w:rsidRPr="009F4207">
              <w:rPr>
                <w:b/>
              </w:rPr>
              <w:t>Fee</w:t>
            </w:r>
          </w:p>
          <w:p w14:paraId="3EC16789" w14:textId="77777777" w:rsidR="00DD2E4B" w:rsidRPr="009F4207" w:rsidRDefault="00DD2E4B">
            <w:r w:rsidRPr="009F4207">
              <w:t>789</w:t>
            </w:r>
          </w:p>
        </w:tc>
        <w:tc>
          <w:tcPr>
            <w:tcW w:w="0" w:type="auto"/>
            <w:tcMar>
              <w:top w:w="22" w:type="dxa"/>
              <w:left w:w="22" w:type="dxa"/>
              <w:bottom w:w="22" w:type="dxa"/>
              <w:right w:w="22" w:type="dxa"/>
            </w:tcMar>
            <w:vAlign w:val="bottom"/>
          </w:tcPr>
          <w:p w14:paraId="1CADCDCF" w14:textId="77777777" w:rsidR="00DD2E4B" w:rsidRPr="009F4207" w:rsidRDefault="00DD2E4B">
            <w:pPr>
              <w:spacing w:after="200"/>
              <w:rPr>
                <w:sz w:val="20"/>
                <w:szCs w:val="20"/>
              </w:rPr>
            </w:pPr>
            <w:r w:rsidRPr="009F4207">
              <w:rPr>
                <w:sz w:val="20"/>
                <w:szCs w:val="20"/>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45 minutes in duration by a medical practitioner—an attendance on one or more patients at one residential aged care facility on one occasion—each patient</w:t>
            </w:r>
          </w:p>
          <w:p w14:paraId="52BD4C46" w14:textId="77777777" w:rsidR="00DD2E4B" w:rsidRPr="009F4207" w:rsidRDefault="00DD2E4B">
            <w:r w:rsidRPr="009F4207">
              <w:t>(See para AN.7.24, GN.7.17, AN.7.1 of explanatory notes to this Category)</w:t>
            </w:r>
          </w:p>
          <w:p w14:paraId="4323FD9C" w14:textId="77777777" w:rsidR="00DD2E4B" w:rsidRPr="009F4207" w:rsidRDefault="00DD2E4B">
            <w:pPr>
              <w:rPr>
                <w:b/>
                <w:sz w:val="20"/>
              </w:rPr>
            </w:pPr>
            <w:r w:rsidRPr="009F4207">
              <w:rPr>
                <w:b/>
                <w:sz w:val="20"/>
              </w:rPr>
              <w:t xml:space="preserve">Derived Fee: </w:t>
            </w:r>
            <w:r w:rsidRPr="009F4207">
              <w:t>The fee for item 745, plus $40.95 divided by the number of patients seen, up to a maximum of six patients. For seven or more patients - the fee for item 745 plus $2.90 per patient.</w:t>
            </w:r>
          </w:p>
          <w:p w14:paraId="56C51DE4"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40F11FE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CF9DAE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8066F4D" w14:textId="77777777">
              <w:tc>
                <w:tcPr>
                  <w:tcW w:w="2500" w:type="pct"/>
                  <w:tcBorders>
                    <w:top w:val="nil"/>
                    <w:left w:val="nil"/>
                    <w:bottom w:val="nil"/>
                    <w:right w:val="nil"/>
                  </w:tcBorders>
                  <w:tcMar>
                    <w:top w:w="22" w:type="dxa"/>
                    <w:left w:w="0" w:type="dxa"/>
                    <w:bottom w:w="22" w:type="dxa"/>
                    <w:right w:w="0" w:type="dxa"/>
                  </w:tcMar>
                  <w:vAlign w:val="bottom"/>
                </w:tcPr>
                <w:p w14:paraId="7D62C5F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A7. ACUPUNCTURE AND NON-SPECIALIST PRACTITIONER ITEMS</w:t>
                  </w:r>
                </w:p>
              </w:tc>
              <w:tc>
                <w:tcPr>
                  <w:tcW w:w="2500" w:type="pct"/>
                  <w:tcBorders>
                    <w:top w:val="nil"/>
                    <w:left w:val="nil"/>
                    <w:bottom w:val="nil"/>
                    <w:right w:val="nil"/>
                  </w:tcBorders>
                  <w:tcMar>
                    <w:top w:w="22" w:type="dxa"/>
                    <w:left w:w="0" w:type="dxa"/>
                    <w:bottom w:w="22" w:type="dxa"/>
                    <w:right w:w="0" w:type="dxa"/>
                  </w:tcMar>
                  <w:vAlign w:val="bottom"/>
                </w:tcPr>
                <w:p w14:paraId="5150E8F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11. NON-SPECIALIST PRACTITIONER PREGNANCY SUPPORT COUNSELLING</w:t>
                  </w:r>
                </w:p>
              </w:tc>
            </w:tr>
          </w:tbl>
          <w:p w14:paraId="19E8A475" w14:textId="77777777" w:rsidR="00A77B3E" w:rsidRPr="009F4207" w:rsidRDefault="00A77B3E">
            <w:pPr>
              <w:keepLines/>
              <w:rPr>
                <w:rFonts w:ascii="Helvetica" w:eastAsia="Helvetica" w:hAnsi="Helvetica" w:cs="Helvetica"/>
                <w:b/>
              </w:rPr>
            </w:pPr>
          </w:p>
        </w:tc>
      </w:tr>
      <w:tr w:rsidR="00DD2E4B" w:rsidRPr="009F4207" w14:paraId="52F121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504EF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BF28BF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A7. Acupuncture and Non-Specialist Practitioner Items</w:t>
            </w:r>
          </w:p>
        </w:tc>
      </w:tr>
      <w:tr w:rsidR="00DD2E4B" w:rsidRPr="009F4207" w14:paraId="08FDB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78FEBA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74FBC7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1" w:name="_Toc139032328"/>
            <w:r w:rsidRPr="009F4207">
              <w:rPr>
                <w:rFonts w:ascii="Helvetica" w:eastAsia="Helvetica" w:hAnsi="Helvetica" w:cs="Helvetica"/>
                <w:b w:val="0"/>
                <w:sz w:val="18"/>
              </w:rPr>
              <w:t>Subgroup 11. Non-Specialist Practitioner pregnancy support counselling</w:t>
            </w:r>
            <w:bookmarkEnd w:id="31"/>
          </w:p>
        </w:tc>
      </w:tr>
      <w:tr w:rsidR="00DD2E4B" w:rsidRPr="009F4207" w14:paraId="787D0F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A5F12E" w14:textId="77777777" w:rsidR="00DD2E4B" w:rsidRPr="009F4207" w:rsidRDefault="00DD2E4B">
            <w:pPr>
              <w:rPr>
                <w:b/>
              </w:rPr>
            </w:pPr>
            <w:r w:rsidRPr="009F4207">
              <w:rPr>
                <w:b/>
              </w:rPr>
              <w:t>Fee</w:t>
            </w:r>
          </w:p>
          <w:p w14:paraId="04221681" w14:textId="77777777" w:rsidR="00DD2E4B" w:rsidRPr="009F4207" w:rsidRDefault="00DD2E4B">
            <w:r w:rsidRPr="009F4207">
              <w:t>792</w:t>
            </w:r>
          </w:p>
        </w:tc>
        <w:tc>
          <w:tcPr>
            <w:tcW w:w="0" w:type="auto"/>
            <w:tcMar>
              <w:top w:w="22" w:type="dxa"/>
              <w:left w:w="22" w:type="dxa"/>
              <w:bottom w:w="22" w:type="dxa"/>
              <w:right w:w="22" w:type="dxa"/>
            </w:tcMar>
            <w:vAlign w:val="bottom"/>
          </w:tcPr>
          <w:p w14:paraId="2AC60D75" w14:textId="77777777" w:rsidR="00DD2E4B" w:rsidRPr="009F4207" w:rsidRDefault="00DD2E4B">
            <w:pPr>
              <w:spacing w:after="200"/>
              <w:rPr>
                <w:sz w:val="20"/>
                <w:szCs w:val="20"/>
              </w:rPr>
            </w:pPr>
            <w:r w:rsidRPr="009F4207">
              <w:rPr>
                <w:sz w:val="20"/>
                <w:szCs w:val="20"/>
              </w:rPr>
              <w:t>Professional attendance of at least 20 minutes in duration at consulting rooms by a medical practitioner who is registered with the Chief Executive Medicare as meeting the credentialing requirements for provision of this service for the purpose of providing non</w:t>
            </w:r>
            <w:r w:rsidRPr="009F4207">
              <w:rPr>
                <w:sz w:val="20"/>
                <w:szCs w:val="20"/>
              </w:rPr>
              <w:noBreakHyphen/>
              <w:t>directive pregnancy support counselling to a person who:</w:t>
            </w:r>
          </w:p>
          <w:p w14:paraId="0AFF1CFF" w14:textId="77777777" w:rsidR="00DD2E4B" w:rsidRPr="009F4207" w:rsidRDefault="00DD2E4B">
            <w:pPr>
              <w:spacing w:before="200" w:after="200"/>
              <w:rPr>
                <w:sz w:val="20"/>
                <w:szCs w:val="20"/>
              </w:rPr>
            </w:pPr>
            <w:r w:rsidRPr="009F4207">
              <w:rPr>
                <w:sz w:val="20"/>
                <w:szCs w:val="20"/>
              </w:rPr>
              <w:lastRenderedPageBreak/>
              <w:t>(a) is currently pregnant; or</w:t>
            </w:r>
          </w:p>
          <w:p w14:paraId="78080DCB" w14:textId="77777777" w:rsidR="00DD2E4B" w:rsidRPr="009F4207" w:rsidRDefault="00DD2E4B">
            <w:pPr>
              <w:spacing w:before="200" w:after="200"/>
              <w:rPr>
                <w:sz w:val="20"/>
                <w:szCs w:val="20"/>
              </w:rPr>
            </w:pPr>
            <w:r w:rsidRPr="009F4207">
              <w:rPr>
                <w:sz w:val="20"/>
                <w:szCs w:val="20"/>
              </w:rPr>
              <w:t>(b) has been pregnant in the 12 months preceding the provision of the first service to which this item or items 4001, 81000, 81005 or 81010 applies in relation to that pregnancy</w:t>
            </w:r>
          </w:p>
          <w:p w14:paraId="6806168F" w14:textId="77777777" w:rsidR="00DD2E4B" w:rsidRPr="009F4207" w:rsidRDefault="00DD2E4B">
            <w:r w:rsidRPr="009F4207">
              <w:t>(See para AN.7.25, AN.7.1 of explanatory notes to this Category)</w:t>
            </w:r>
          </w:p>
          <w:p w14:paraId="4C9C68DB" w14:textId="77777777" w:rsidR="00DD2E4B" w:rsidRPr="009F4207" w:rsidRDefault="00DD2E4B">
            <w:pPr>
              <w:tabs>
                <w:tab w:val="left" w:pos="1701"/>
              </w:tabs>
              <w:rPr>
                <w:b/>
                <w:sz w:val="20"/>
              </w:rPr>
            </w:pPr>
            <w:r w:rsidRPr="009F4207">
              <w:rPr>
                <w:b/>
                <w:sz w:val="20"/>
              </w:rPr>
              <w:t xml:space="preserve">Fee: </w:t>
            </w:r>
            <w:r w:rsidRPr="009F4207">
              <w:t>$67.10</w:t>
            </w:r>
            <w:r w:rsidRPr="009F4207">
              <w:tab/>
            </w:r>
            <w:r w:rsidRPr="009F4207">
              <w:rPr>
                <w:b/>
                <w:sz w:val="20"/>
              </w:rPr>
              <w:t xml:space="preserve">Benefit: </w:t>
            </w:r>
            <w:r w:rsidRPr="009F4207">
              <w:t>100% = $67.10</w:t>
            </w:r>
          </w:p>
          <w:p w14:paraId="276F6B88" w14:textId="77777777" w:rsidR="00DD2E4B" w:rsidRPr="009F4207" w:rsidRDefault="00DD2E4B">
            <w:pPr>
              <w:tabs>
                <w:tab w:val="left" w:pos="1701"/>
              </w:tabs>
            </w:pPr>
            <w:r w:rsidRPr="009F4207">
              <w:rPr>
                <w:b/>
                <w:sz w:val="20"/>
              </w:rPr>
              <w:t xml:space="preserve">Extended Medicare Safety Net Cap: </w:t>
            </w:r>
            <w:r w:rsidRPr="009F4207">
              <w:t>$201.30</w:t>
            </w:r>
          </w:p>
        </w:tc>
      </w:tr>
    </w:tbl>
    <w:p w14:paraId="70C1077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D8F820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BAE2121" w14:textId="77777777">
              <w:tc>
                <w:tcPr>
                  <w:tcW w:w="2500" w:type="pct"/>
                  <w:tcBorders>
                    <w:top w:val="nil"/>
                    <w:left w:val="nil"/>
                    <w:bottom w:val="nil"/>
                    <w:right w:val="nil"/>
                  </w:tcBorders>
                  <w:tcMar>
                    <w:top w:w="22" w:type="dxa"/>
                    <w:left w:w="0" w:type="dxa"/>
                    <w:bottom w:w="22" w:type="dxa"/>
                    <w:right w:w="0" w:type="dxa"/>
                  </w:tcMar>
                  <w:vAlign w:val="bottom"/>
                </w:tcPr>
                <w:p w14:paraId="3847474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A8. CONSULTANT PSYCHIATRIST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2187394E" w14:textId="77777777" w:rsidR="00A77B3E" w:rsidRPr="009F4207" w:rsidRDefault="00A77B3E">
                  <w:pPr>
                    <w:keepLines/>
                    <w:jc w:val="right"/>
                    <w:rPr>
                      <w:rFonts w:ascii="Helvetica" w:eastAsia="Helvetica" w:hAnsi="Helvetica" w:cs="Helvetica"/>
                      <w:b/>
                      <w:sz w:val="20"/>
                    </w:rPr>
                  </w:pPr>
                </w:p>
              </w:tc>
            </w:tr>
          </w:tbl>
          <w:p w14:paraId="4239C6E1" w14:textId="77777777" w:rsidR="00A77B3E" w:rsidRPr="009F4207" w:rsidRDefault="00A77B3E">
            <w:pPr>
              <w:keepLines/>
              <w:rPr>
                <w:rFonts w:ascii="Helvetica" w:eastAsia="Helvetica" w:hAnsi="Helvetica" w:cs="Helvetica"/>
                <w:b/>
              </w:rPr>
            </w:pPr>
          </w:p>
        </w:tc>
      </w:tr>
      <w:tr w:rsidR="00DD2E4B" w:rsidRPr="009F4207" w14:paraId="2978B0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7CFE2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72FA277" w14:textId="77777777" w:rsidR="00A77B3E" w:rsidRPr="009F4207" w:rsidRDefault="00A77B3E">
            <w:pPr>
              <w:pStyle w:val="Heading2"/>
              <w:spacing w:before="120"/>
              <w:rPr>
                <w:rFonts w:ascii="Helvetica" w:eastAsia="Helvetica" w:hAnsi="Helvetica" w:cs="Helvetica"/>
                <w:i w:val="0"/>
                <w:sz w:val="18"/>
              </w:rPr>
            </w:pPr>
            <w:bookmarkStart w:id="32" w:name="_Toc139032329"/>
            <w:r w:rsidRPr="009F4207">
              <w:rPr>
                <w:rFonts w:ascii="Helvetica" w:eastAsia="Helvetica" w:hAnsi="Helvetica" w:cs="Helvetica"/>
                <w:i w:val="0"/>
                <w:sz w:val="18"/>
              </w:rPr>
              <w:t>Group A8. Consultant Psychiatrist Attendances To Which No Other Item Applies</w:t>
            </w:r>
            <w:bookmarkEnd w:id="32"/>
          </w:p>
        </w:tc>
      </w:tr>
      <w:tr w:rsidR="00DD2E4B" w:rsidRPr="009F4207" w14:paraId="6F40C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0BC5B5" w14:textId="77777777" w:rsidR="00A77B3E" w:rsidRPr="009F4207" w:rsidRDefault="00A77B3E">
            <w:pPr>
              <w:rPr>
                <w:b/>
              </w:rPr>
            </w:pPr>
            <w:r w:rsidRPr="009F4207">
              <w:rPr>
                <w:b/>
              </w:rPr>
              <w:t>Fee</w:t>
            </w:r>
          </w:p>
          <w:p w14:paraId="5CAC60EE" w14:textId="77777777" w:rsidR="00A77B3E" w:rsidRPr="009F4207" w:rsidRDefault="00A77B3E">
            <w:r w:rsidRPr="009F4207">
              <w:t>289</w:t>
            </w:r>
          </w:p>
        </w:tc>
        <w:tc>
          <w:tcPr>
            <w:tcW w:w="0" w:type="auto"/>
            <w:tcMar>
              <w:top w:w="22" w:type="dxa"/>
              <w:left w:w="22" w:type="dxa"/>
              <w:bottom w:w="22" w:type="dxa"/>
              <w:right w:w="22" w:type="dxa"/>
            </w:tcMar>
            <w:vAlign w:val="bottom"/>
          </w:tcPr>
          <w:p w14:paraId="5C0F82CB" w14:textId="77777777" w:rsidR="00DD2E4B" w:rsidRPr="009F4207" w:rsidRDefault="00DD2E4B">
            <w:pPr>
              <w:spacing w:after="200"/>
              <w:rPr>
                <w:sz w:val="20"/>
                <w:szCs w:val="20"/>
              </w:rPr>
            </w:pPr>
            <w:r w:rsidRPr="009F4207">
              <w:rPr>
                <w:sz w:val="20"/>
                <w:szCs w:val="20"/>
              </w:rPr>
              <w:t>Professional attendance lasting at least 45 minutes, by a consultant physician in the practice of the consultant physician’s specialty of psychiatry, following referral of the patient to the consultant psychiatrist by a referring practitioner, for a patient aged under 25, if the consultant psychiatrist:</w:t>
            </w:r>
          </w:p>
          <w:p w14:paraId="5A199B02" w14:textId="77777777" w:rsidR="00DD2E4B" w:rsidRPr="009F4207" w:rsidRDefault="00DD2E4B">
            <w:pPr>
              <w:spacing w:before="200" w:after="200"/>
              <w:rPr>
                <w:sz w:val="20"/>
                <w:szCs w:val="20"/>
              </w:rPr>
            </w:pPr>
            <w:r w:rsidRPr="009F4207">
              <w:rPr>
                <w:sz w:val="20"/>
                <w:szCs w:val="20"/>
              </w:rPr>
              <w:t>(a) 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 and</w:t>
            </w:r>
          </w:p>
          <w:p w14:paraId="235C7FD5" w14:textId="77777777" w:rsidR="00DD2E4B" w:rsidRPr="009F4207" w:rsidRDefault="00DD2E4B">
            <w:pPr>
              <w:spacing w:before="200" w:after="200"/>
              <w:rPr>
                <w:sz w:val="20"/>
                <w:szCs w:val="20"/>
              </w:rPr>
            </w:pPr>
            <w:r w:rsidRPr="009F4207">
              <w:rPr>
                <w:sz w:val="20"/>
                <w:szCs w:val="20"/>
              </w:rPr>
              <w:t>(b) develops a treatment and management plan, which must include:</w:t>
            </w:r>
          </w:p>
          <w:p w14:paraId="2EA0DBA2" w14:textId="77777777" w:rsidR="00DD2E4B" w:rsidRPr="009F4207" w:rsidRDefault="00DD2E4B">
            <w:pPr>
              <w:pBdr>
                <w:left w:val="none" w:sz="0" w:space="22" w:color="auto"/>
              </w:pBdr>
              <w:spacing w:before="200" w:after="200"/>
              <w:ind w:left="450"/>
              <w:rPr>
                <w:sz w:val="20"/>
                <w:szCs w:val="20"/>
              </w:rPr>
            </w:pPr>
            <w:r w:rsidRPr="009F4207">
              <w:rPr>
                <w:sz w:val="20"/>
                <w:szCs w:val="20"/>
              </w:rPr>
              <w:t>(i) documentation of the confirmed diagnosis; and</w:t>
            </w:r>
          </w:p>
          <w:p w14:paraId="6C1693BD" w14:textId="77777777" w:rsidR="00DD2E4B" w:rsidRPr="009F4207" w:rsidRDefault="00DD2E4B">
            <w:pPr>
              <w:pBdr>
                <w:left w:val="none" w:sz="0" w:space="22" w:color="auto"/>
              </w:pBdr>
              <w:spacing w:before="200" w:after="200"/>
              <w:ind w:left="450"/>
              <w:rPr>
                <w:sz w:val="20"/>
                <w:szCs w:val="20"/>
              </w:rPr>
            </w:pPr>
            <w:r w:rsidRPr="009F4207">
              <w:rPr>
                <w:sz w:val="20"/>
                <w:szCs w:val="20"/>
              </w:rPr>
              <w:t>(ii) findings of any assessments performed for the purposes of formulation of the diagnosis or contribution to the treatment and management plan; and</w:t>
            </w:r>
          </w:p>
          <w:p w14:paraId="392EBB36" w14:textId="77777777" w:rsidR="00DD2E4B" w:rsidRPr="009F4207" w:rsidRDefault="00DD2E4B">
            <w:pPr>
              <w:pBdr>
                <w:left w:val="none" w:sz="0" w:space="22" w:color="auto"/>
              </w:pBdr>
              <w:spacing w:before="200" w:after="200"/>
              <w:ind w:left="450"/>
              <w:rPr>
                <w:sz w:val="20"/>
                <w:szCs w:val="20"/>
              </w:rPr>
            </w:pPr>
            <w:r w:rsidRPr="009F4207">
              <w:rPr>
                <w:sz w:val="20"/>
                <w:szCs w:val="20"/>
              </w:rPr>
              <w:t>(iii) a risk assessment; and</w:t>
            </w:r>
          </w:p>
          <w:p w14:paraId="50D0E2B4" w14:textId="77777777" w:rsidR="00DD2E4B" w:rsidRPr="009F4207" w:rsidRDefault="00DD2E4B">
            <w:pPr>
              <w:pBdr>
                <w:left w:val="none" w:sz="0" w:space="22" w:color="auto"/>
              </w:pBdr>
              <w:spacing w:before="200" w:after="200"/>
              <w:ind w:left="450"/>
              <w:rPr>
                <w:sz w:val="20"/>
                <w:szCs w:val="20"/>
              </w:rPr>
            </w:pPr>
            <w:r w:rsidRPr="009F4207">
              <w:rPr>
                <w:sz w:val="20"/>
                <w:szCs w:val="20"/>
              </w:rPr>
              <w:t>(iv) treatment options (which may include biopsychosocial recommendations); and</w:t>
            </w:r>
          </w:p>
          <w:p w14:paraId="7895F64B" w14:textId="77777777" w:rsidR="00DD2E4B" w:rsidRPr="009F4207" w:rsidRDefault="00DD2E4B">
            <w:pPr>
              <w:spacing w:before="200" w:after="200"/>
              <w:rPr>
                <w:sz w:val="20"/>
                <w:szCs w:val="20"/>
              </w:rPr>
            </w:pPr>
            <w:r w:rsidRPr="009F4207">
              <w:rPr>
                <w:sz w:val="20"/>
                <w:szCs w:val="20"/>
              </w:rPr>
              <w:t>(c) provides a copy of the treatment and management plan to:</w:t>
            </w:r>
          </w:p>
          <w:p w14:paraId="2C169275" w14:textId="77777777" w:rsidR="00DD2E4B" w:rsidRPr="009F4207" w:rsidRDefault="00DD2E4B">
            <w:pPr>
              <w:pBdr>
                <w:left w:val="none" w:sz="0" w:space="22" w:color="auto"/>
              </w:pBdr>
              <w:spacing w:before="200" w:after="200"/>
              <w:ind w:left="450"/>
              <w:rPr>
                <w:sz w:val="20"/>
                <w:szCs w:val="20"/>
              </w:rPr>
            </w:pPr>
            <w:r w:rsidRPr="009F4207">
              <w:rPr>
                <w:sz w:val="20"/>
                <w:szCs w:val="20"/>
              </w:rPr>
              <w:t>(i) the referring practitioner; and</w:t>
            </w:r>
          </w:p>
          <w:p w14:paraId="78FD6C0A" w14:textId="77777777" w:rsidR="00DD2E4B" w:rsidRPr="009F4207" w:rsidRDefault="00DD2E4B">
            <w:pPr>
              <w:pBdr>
                <w:left w:val="none" w:sz="0" w:space="22" w:color="auto"/>
              </w:pBdr>
              <w:spacing w:before="200" w:after="200"/>
              <w:ind w:left="450"/>
              <w:rPr>
                <w:sz w:val="20"/>
                <w:szCs w:val="20"/>
              </w:rPr>
            </w:pPr>
            <w:r w:rsidRPr="009F4207">
              <w:rPr>
                <w:sz w:val="20"/>
                <w:szCs w:val="20"/>
              </w:rPr>
              <w:t>(ii) one or more allied health providers, if appropriate, for the treatment of the patient;</w:t>
            </w:r>
          </w:p>
          <w:p w14:paraId="2D26BE29" w14:textId="77777777" w:rsidR="00DD2E4B" w:rsidRPr="009F4207" w:rsidRDefault="00DD2E4B">
            <w:pPr>
              <w:spacing w:before="200" w:after="200"/>
              <w:rPr>
                <w:sz w:val="20"/>
                <w:szCs w:val="20"/>
              </w:rPr>
            </w:pPr>
            <w:r w:rsidRPr="009F4207">
              <w:rPr>
                <w:sz w:val="20"/>
                <w:szCs w:val="20"/>
              </w:rPr>
              <w:t>(other than attendance on a patient for whom payment has previously been made under this item or item 135, 137, 139, 92140, 92141, 92142 or 92434)</w:t>
            </w:r>
          </w:p>
          <w:p w14:paraId="4259EE8E" w14:textId="77777777" w:rsidR="00DD2E4B" w:rsidRPr="009F4207" w:rsidRDefault="00DD2E4B">
            <w:pPr>
              <w:spacing w:before="200" w:after="200"/>
              <w:rPr>
                <w:sz w:val="20"/>
                <w:szCs w:val="20"/>
              </w:rPr>
            </w:pPr>
            <w:r w:rsidRPr="009F4207">
              <w:rPr>
                <w:sz w:val="20"/>
                <w:szCs w:val="20"/>
              </w:rPr>
              <w:t>Applicable only once per lifetime</w:t>
            </w:r>
          </w:p>
          <w:p w14:paraId="0F219841" w14:textId="77777777" w:rsidR="00A77B3E" w:rsidRPr="009F4207" w:rsidRDefault="00A77B3E">
            <w:r w:rsidRPr="009F4207">
              <w:t>(See para AN.40.1, AN.0.72 of explanatory notes to this Category)</w:t>
            </w:r>
          </w:p>
          <w:p w14:paraId="16DAA0DA" w14:textId="77777777" w:rsidR="00A77B3E" w:rsidRPr="009F4207" w:rsidRDefault="00A77B3E">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75% = $220.05    85% = $249.40</w:t>
            </w:r>
          </w:p>
          <w:p w14:paraId="5C597740"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7610F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B70ABF" w14:textId="77777777" w:rsidR="00A77B3E" w:rsidRPr="009F4207" w:rsidRDefault="00A77B3E">
            <w:pPr>
              <w:rPr>
                <w:b/>
              </w:rPr>
            </w:pPr>
            <w:r w:rsidRPr="009F4207">
              <w:rPr>
                <w:b/>
              </w:rPr>
              <w:t>Fee</w:t>
            </w:r>
          </w:p>
          <w:p w14:paraId="40241109" w14:textId="77777777" w:rsidR="00A77B3E" w:rsidRPr="009F4207" w:rsidRDefault="00A77B3E">
            <w:r w:rsidRPr="009F4207">
              <w:t>291</w:t>
            </w:r>
          </w:p>
        </w:tc>
        <w:tc>
          <w:tcPr>
            <w:tcW w:w="0" w:type="auto"/>
            <w:tcMar>
              <w:top w:w="22" w:type="dxa"/>
              <w:left w:w="22" w:type="dxa"/>
              <w:bottom w:w="22" w:type="dxa"/>
              <w:right w:w="22" w:type="dxa"/>
            </w:tcMar>
            <w:vAlign w:val="bottom"/>
          </w:tcPr>
          <w:p w14:paraId="42AE6355" w14:textId="77777777" w:rsidR="00DD2E4B" w:rsidRPr="009F4207" w:rsidRDefault="00DD2E4B">
            <w:pPr>
              <w:spacing w:after="200"/>
              <w:rPr>
                <w:sz w:val="20"/>
                <w:szCs w:val="20"/>
              </w:rPr>
            </w:pPr>
            <w:r w:rsidRPr="009F4207">
              <w:rPr>
                <w:sz w:val="20"/>
                <w:szCs w:val="20"/>
              </w:rPr>
              <w:t>Professional attendance of more than 45 minutes in duration at consulting rooms by a consultant physician in the practice of the consultant physician's specialty of psychiatry, if:</w:t>
            </w:r>
          </w:p>
          <w:p w14:paraId="37257E49" w14:textId="77777777" w:rsidR="00DD2E4B" w:rsidRPr="009F4207" w:rsidRDefault="00DD2E4B">
            <w:pPr>
              <w:spacing w:before="200" w:after="200"/>
              <w:rPr>
                <w:sz w:val="20"/>
                <w:szCs w:val="20"/>
              </w:rPr>
            </w:pPr>
            <w:r w:rsidRPr="009F4207">
              <w:rPr>
                <w:sz w:val="20"/>
                <w:szCs w:val="20"/>
              </w:rPr>
              <w:t>(a) the attendance follows referral of the patient to the consultant for an assessment or management by a medical practitioner in general practice (including a general practitioner, but not a specialist or consultant physician) or a participating nurse practitioner; and</w:t>
            </w:r>
          </w:p>
          <w:p w14:paraId="346A7828" w14:textId="77777777" w:rsidR="00DD2E4B" w:rsidRPr="009F4207" w:rsidRDefault="00DD2E4B">
            <w:pPr>
              <w:spacing w:before="200" w:after="200"/>
              <w:rPr>
                <w:sz w:val="20"/>
                <w:szCs w:val="20"/>
              </w:rPr>
            </w:pPr>
            <w:r w:rsidRPr="009F4207">
              <w:rPr>
                <w:sz w:val="20"/>
                <w:szCs w:val="20"/>
              </w:rPr>
              <w:lastRenderedPageBreak/>
              <w:t>(b) during the attendance, the consultant:</w:t>
            </w:r>
          </w:p>
          <w:p w14:paraId="739074DD" w14:textId="77777777" w:rsidR="00DD2E4B" w:rsidRPr="009F4207" w:rsidRDefault="00DD2E4B">
            <w:pPr>
              <w:pBdr>
                <w:left w:val="none" w:sz="0" w:space="22" w:color="auto"/>
              </w:pBdr>
              <w:spacing w:before="200" w:after="200"/>
              <w:ind w:left="450"/>
              <w:rPr>
                <w:sz w:val="20"/>
                <w:szCs w:val="20"/>
              </w:rPr>
            </w:pPr>
            <w:r w:rsidRPr="009F4207">
              <w:rPr>
                <w:sz w:val="20"/>
                <w:szCs w:val="20"/>
              </w:rPr>
              <w:t>(i) uses an outcome tool (if clinically appropriate); and</w:t>
            </w:r>
          </w:p>
          <w:p w14:paraId="07E0366E" w14:textId="77777777" w:rsidR="00DD2E4B" w:rsidRPr="009F4207" w:rsidRDefault="00DD2E4B">
            <w:pPr>
              <w:pBdr>
                <w:left w:val="none" w:sz="0" w:space="22" w:color="auto"/>
              </w:pBdr>
              <w:spacing w:before="200" w:after="200"/>
              <w:ind w:left="450"/>
              <w:rPr>
                <w:sz w:val="20"/>
                <w:szCs w:val="20"/>
              </w:rPr>
            </w:pPr>
            <w:r w:rsidRPr="009F4207">
              <w:rPr>
                <w:sz w:val="20"/>
                <w:szCs w:val="20"/>
              </w:rPr>
              <w:t>(ii) carries out a mental state examination; and</w:t>
            </w:r>
          </w:p>
          <w:p w14:paraId="3F94BC0E" w14:textId="77777777" w:rsidR="00DD2E4B" w:rsidRPr="009F4207" w:rsidRDefault="00DD2E4B">
            <w:pPr>
              <w:pBdr>
                <w:left w:val="none" w:sz="0" w:space="22" w:color="auto"/>
              </w:pBdr>
              <w:spacing w:before="200" w:after="200"/>
              <w:ind w:left="450"/>
              <w:rPr>
                <w:sz w:val="20"/>
                <w:szCs w:val="20"/>
              </w:rPr>
            </w:pPr>
            <w:r w:rsidRPr="009F4207">
              <w:rPr>
                <w:sz w:val="20"/>
                <w:szCs w:val="20"/>
              </w:rPr>
              <w:t>(iii) makes a psychiatric diagnosis; and</w:t>
            </w:r>
          </w:p>
          <w:p w14:paraId="47FF315D" w14:textId="77777777" w:rsidR="00DD2E4B" w:rsidRPr="009F4207" w:rsidRDefault="00DD2E4B">
            <w:pPr>
              <w:spacing w:before="200" w:after="200"/>
              <w:rPr>
                <w:sz w:val="20"/>
                <w:szCs w:val="20"/>
              </w:rPr>
            </w:pPr>
            <w:r w:rsidRPr="009F4207">
              <w:rPr>
                <w:sz w:val="20"/>
                <w:szCs w:val="20"/>
              </w:rPr>
              <w:t>(c) the consultant decides that it is clinically appropriate for the patient to be managed by the referring practitioner without ongoing treatment by the consultant; and</w:t>
            </w:r>
          </w:p>
          <w:p w14:paraId="2415932E" w14:textId="77777777" w:rsidR="00DD2E4B" w:rsidRPr="009F4207" w:rsidRDefault="00DD2E4B">
            <w:pPr>
              <w:spacing w:before="200" w:after="200"/>
              <w:rPr>
                <w:sz w:val="20"/>
                <w:szCs w:val="20"/>
              </w:rPr>
            </w:pPr>
            <w:r w:rsidRPr="009F4207">
              <w:rPr>
                <w:sz w:val="20"/>
                <w:szCs w:val="20"/>
              </w:rPr>
              <w:t>(d) within 2 weeks after the attendance, the consultant:</w:t>
            </w:r>
          </w:p>
          <w:p w14:paraId="6ABC0FBE" w14:textId="77777777" w:rsidR="00DD2E4B" w:rsidRPr="009F4207" w:rsidRDefault="00DD2E4B">
            <w:pPr>
              <w:pBdr>
                <w:left w:val="none" w:sz="0" w:space="22" w:color="auto"/>
              </w:pBdr>
              <w:spacing w:before="200" w:after="200"/>
              <w:ind w:left="450"/>
              <w:rPr>
                <w:sz w:val="20"/>
                <w:szCs w:val="20"/>
              </w:rPr>
            </w:pPr>
            <w:r w:rsidRPr="009F4207">
              <w:rPr>
                <w:sz w:val="20"/>
                <w:szCs w:val="20"/>
              </w:rPr>
              <w:t>(i) prepares a written diagnosis of the patient; and</w:t>
            </w:r>
          </w:p>
          <w:p w14:paraId="4BB4E987" w14:textId="77777777" w:rsidR="00DD2E4B" w:rsidRPr="009F4207" w:rsidRDefault="00DD2E4B">
            <w:pPr>
              <w:pBdr>
                <w:left w:val="none" w:sz="0" w:space="22" w:color="auto"/>
              </w:pBdr>
              <w:spacing w:before="200" w:after="200"/>
              <w:ind w:left="450"/>
              <w:rPr>
                <w:sz w:val="20"/>
                <w:szCs w:val="20"/>
              </w:rPr>
            </w:pPr>
            <w:r w:rsidRPr="009F4207">
              <w:rPr>
                <w:sz w:val="20"/>
                <w:szCs w:val="20"/>
              </w:rPr>
              <w:t>(ii) prepares a written management plan for the patient that:</w:t>
            </w:r>
          </w:p>
          <w:p w14:paraId="766FC365" w14:textId="77777777" w:rsidR="00DD2E4B" w:rsidRPr="009F4207" w:rsidRDefault="00DD2E4B">
            <w:pPr>
              <w:pBdr>
                <w:left w:val="none" w:sz="0" w:space="31" w:color="auto"/>
              </w:pBdr>
              <w:spacing w:before="200" w:after="200"/>
              <w:ind w:left="900"/>
              <w:rPr>
                <w:sz w:val="20"/>
                <w:szCs w:val="20"/>
              </w:rPr>
            </w:pPr>
            <w:r w:rsidRPr="009F4207">
              <w:rPr>
                <w:sz w:val="20"/>
                <w:szCs w:val="20"/>
              </w:rPr>
              <w:t>(A) covers the next 12 months; and</w:t>
            </w:r>
          </w:p>
          <w:p w14:paraId="38A7F45A" w14:textId="77777777" w:rsidR="00DD2E4B" w:rsidRPr="009F4207" w:rsidRDefault="00DD2E4B">
            <w:pPr>
              <w:pBdr>
                <w:left w:val="none" w:sz="0" w:space="31" w:color="auto"/>
              </w:pBdr>
              <w:spacing w:before="200" w:after="200"/>
              <w:ind w:left="900"/>
              <w:rPr>
                <w:sz w:val="20"/>
                <w:szCs w:val="20"/>
              </w:rPr>
            </w:pPr>
            <w:r w:rsidRPr="009F4207">
              <w:rPr>
                <w:sz w:val="20"/>
                <w:szCs w:val="20"/>
              </w:rPr>
              <w:t>(B) is appropriate to the patient's diagnosis; and</w:t>
            </w:r>
          </w:p>
          <w:p w14:paraId="1E55E183" w14:textId="77777777" w:rsidR="00DD2E4B" w:rsidRPr="009F4207" w:rsidRDefault="00DD2E4B">
            <w:pPr>
              <w:pBdr>
                <w:left w:val="none" w:sz="0" w:space="31" w:color="auto"/>
              </w:pBdr>
              <w:spacing w:before="200" w:after="200"/>
              <w:ind w:left="900"/>
              <w:rPr>
                <w:sz w:val="20"/>
                <w:szCs w:val="20"/>
              </w:rPr>
            </w:pPr>
            <w:r w:rsidRPr="009F4207">
              <w:rPr>
                <w:sz w:val="20"/>
                <w:szCs w:val="20"/>
              </w:rPr>
              <w:t>(C) comprehensively evaluates the patient's biological, psychological and social issues; and</w:t>
            </w:r>
          </w:p>
          <w:p w14:paraId="5FB916A2" w14:textId="77777777" w:rsidR="00DD2E4B" w:rsidRPr="009F4207" w:rsidRDefault="00DD2E4B">
            <w:pPr>
              <w:pBdr>
                <w:left w:val="none" w:sz="0" w:space="31" w:color="auto"/>
              </w:pBdr>
              <w:spacing w:before="200" w:after="200"/>
              <w:ind w:left="900"/>
              <w:rPr>
                <w:sz w:val="20"/>
                <w:szCs w:val="20"/>
              </w:rPr>
            </w:pPr>
            <w:r w:rsidRPr="009F4207">
              <w:rPr>
                <w:sz w:val="20"/>
                <w:szCs w:val="20"/>
              </w:rPr>
              <w:t>(D) addresses the patient's diagnostic psychiatric issues; and</w:t>
            </w:r>
          </w:p>
          <w:p w14:paraId="5AA63FF5" w14:textId="77777777" w:rsidR="00DD2E4B" w:rsidRPr="009F4207" w:rsidRDefault="00DD2E4B">
            <w:pPr>
              <w:pBdr>
                <w:left w:val="none" w:sz="0" w:space="31" w:color="auto"/>
              </w:pBdr>
              <w:spacing w:before="200" w:after="200"/>
              <w:ind w:left="900"/>
              <w:rPr>
                <w:sz w:val="20"/>
                <w:szCs w:val="20"/>
              </w:rPr>
            </w:pPr>
            <w:r w:rsidRPr="009F4207">
              <w:rPr>
                <w:sz w:val="20"/>
                <w:szCs w:val="20"/>
              </w:rPr>
              <w:t>(E) makes management recommendations addressing the patient's biological, psychological and social issues; and</w:t>
            </w:r>
          </w:p>
          <w:p w14:paraId="36F0848E" w14:textId="77777777" w:rsidR="00DD2E4B" w:rsidRPr="009F4207" w:rsidRDefault="00DD2E4B">
            <w:pPr>
              <w:pBdr>
                <w:left w:val="none" w:sz="0" w:space="22" w:color="auto"/>
              </w:pBdr>
              <w:spacing w:before="200" w:after="200"/>
              <w:ind w:left="450"/>
              <w:rPr>
                <w:sz w:val="20"/>
                <w:szCs w:val="20"/>
              </w:rPr>
            </w:pPr>
            <w:r w:rsidRPr="009F4207">
              <w:rPr>
                <w:sz w:val="20"/>
                <w:szCs w:val="20"/>
              </w:rPr>
              <w:t>(iii) gives the referring practitioner a copy of the diagnosis and the management plan; and</w:t>
            </w:r>
          </w:p>
          <w:p w14:paraId="4419FA4D" w14:textId="77777777" w:rsidR="00DD2E4B" w:rsidRPr="009F4207" w:rsidRDefault="00DD2E4B">
            <w:pPr>
              <w:pBdr>
                <w:left w:val="none" w:sz="0" w:space="22" w:color="auto"/>
              </w:pBdr>
              <w:spacing w:before="200" w:after="200"/>
              <w:ind w:left="450"/>
              <w:rPr>
                <w:sz w:val="20"/>
                <w:szCs w:val="20"/>
              </w:rPr>
            </w:pPr>
            <w:r w:rsidRPr="009F4207">
              <w:rPr>
                <w:sz w:val="20"/>
                <w:szCs w:val="20"/>
              </w:rPr>
              <w:t>(iv) if clinically appropriate, explains the diagnosis and management plan, and a gives a copy, to:</w:t>
            </w:r>
          </w:p>
          <w:p w14:paraId="33A43716" w14:textId="77777777" w:rsidR="00DD2E4B" w:rsidRPr="009F4207" w:rsidRDefault="00DD2E4B">
            <w:pPr>
              <w:pBdr>
                <w:left w:val="none" w:sz="0" w:space="31" w:color="auto"/>
              </w:pBdr>
              <w:spacing w:before="200" w:after="200"/>
              <w:ind w:left="900"/>
              <w:rPr>
                <w:sz w:val="20"/>
                <w:szCs w:val="20"/>
              </w:rPr>
            </w:pPr>
            <w:r w:rsidRPr="009F4207">
              <w:rPr>
                <w:sz w:val="20"/>
                <w:szCs w:val="20"/>
              </w:rPr>
              <w:t>(A) the patient; and</w:t>
            </w:r>
          </w:p>
          <w:p w14:paraId="3DE21C09" w14:textId="77777777" w:rsidR="00DD2E4B" w:rsidRPr="009F4207" w:rsidRDefault="00DD2E4B">
            <w:pPr>
              <w:pBdr>
                <w:left w:val="none" w:sz="0" w:space="31" w:color="auto"/>
              </w:pBdr>
              <w:spacing w:before="200" w:after="200"/>
              <w:ind w:left="900"/>
              <w:rPr>
                <w:sz w:val="20"/>
                <w:szCs w:val="20"/>
              </w:rPr>
            </w:pPr>
            <w:r w:rsidRPr="009F4207">
              <w:rPr>
                <w:sz w:val="20"/>
                <w:szCs w:val="20"/>
              </w:rPr>
              <w:t>(B) the patient's carer (if any), if the patient agrees</w:t>
            </w:r>
          </w:p>
          <w:p w14:paraId="265A6554" w14:textId="77777777" w:rsidR="00A77B3E" w:rsidRPr="009F4207" w:rsidRDefault="00A77B3E">
            <w:r w:rsidRPr="009F4207">
              <w:t>(See para AN.0.30, AN.40.1 of explanatory notes to this Category)</w:t>
            </w:r>
          </w:p>
          <w:p w14:paraId="74EE1C1B" w14:textId="77777777" w:rsidR="00A77B3E" w:rsidRPr="009F4207" w:rsidRDefault="00A77B3E">
            <w:pPr>
              <w:tabs>
                <w:tab w:val="left" w:pos="1701"/>
              </w:tabs>
              <w:rPr>
                <w:b/>
                <w:sz w:val="20"/>
              </w:rPr>
            </w:pPr>
            <w:r w:rsidRPr="009F4207">
              <w:rPr>
                <w:b/>
                <w:sz w:val="20"/>
              </w:rPr>
              <w:t xml:space="preserve">Fee: </w:t>
            </w:r>
            <w:r w:rsidRPr="009F4207">
              <w:t>$503.20</w:t>
            </w:r>
            <w:r w:rsidRPr="009F4207">
              <w:tab/>
            </w:r>
            <w:r w:rsidRPr="009F4207">
              <w:rPr>
                <w:b/>
                <w:sz w:val="20"/>
              </w:rPr>
              <w:t xml:space="preserve">Benefit: </w:t>
            </w:r>
            <w:r w:rsidRPr="009F4207">
              <w:t>85% = $427.75</w:t>
            </w:r>
          </w:p>
          <w:p w14:paraId="6DB93AC8"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17FA62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060C43" w14:textId="77777777" w:rsidR="00A77B3E" w:rsidRPr="009F4207" w:rsidRDefault="00A77B3E">
            <w:pPr>
              <w:rPr>
                <w:b/>
              </w:rPr>
            </w:pPr>
            <w:r w:rsidRPr="009F4207">
              <w:rPr>
                <w:b/>
              </w:rPr>
              <w:lastRenderedPageBreak/>
              <w:t>Fee</w:t>
            </w:r>
          </w:p>
          <w:p w14:paraId="7711231B" w14:textId="77777777" w:rsidR="00A77B3E" w:rsidRPr="009F4207" w:rsidRDefault="00A77B3E">
            <w:r w:rsidRPr="009F4207">
              <w:t>293</w:t>
            </w:r>
          </w:p>
        </w:tc>
        <w:tc>
          <w:tcPr>
            <w:tcW w:w="0" w:type="auto"/>
            <w:tcMar>
              <w:top w:w="22" w:type="dxa"/>
              <w:left w:w="22" w:type="dxa"/>
              <w:bottom w:w="22" w:type="dxa"/>
              <w:right w:w="22" w:type="dxa"/>
            </w:tcMar>
            <w:vAlign w:val="bottom"/>
          </w:tcPr>
          <w:p w14:paraId="677CA88F" w14:textId="77777777" w:rsidR="00DD2E4B" w:rsidRPr="009F4207" w:rsidRDefault="00DD2E4B">
            <w:pPr>
              <w:spacing w:after="200"/>
              <w:rPr>
                <w:sz w:val="20"/>
                <w:szCs w:val="20"/>
              </w:rPr>
            </w:pPr>
            <w:r w:rsidRPr="009F4207">
              <w:rPr>
                <w:sz w:val="20"/>
                <w:szCs w:val="20"/>
              </w:rPr>
              <w:t>Professional attendance of more than 30 minutes but not more than 45 minutes in duration at consulting rooms by a consultant physician in the practice of the consultant physician's specialty of psychiatry, if:</w:t>
            </w:r>
          </w:p>
          <w:p w14:paraId="345B6991" w14:textId="77777777" w:rsidR="00DD2E4B" w:rsidRPr="009F4207" w:rsidRDefault="00DD2E4B">
            <w:pPr>
              <w:spacing w:before="200" w:after="200"/>
              <w:rPr>
                <w:sz w:val="20"/>
                <w:szCs w:val="20"/>
              </w:rPr>
            </w:pPr>
            <w:r w:rsidRPr="009F4207">
              <w:rPr>
                <w:sz w:val="20"/>
                <w:szCs w:val="20"/>
              </w:rPr>
              <w:t>(a) the patient is being managed by a medical practitioner or a participating nurse practitioner in accordance with a management plan prepared by the consultant in accordance with item 291; and</w:t>
            </w:r>
          </w:p>
          <w:p w14:paraId="31ED9D91" w14:textId="77777777" w:rsidR="00DD2E4B" w:rsidRPr="009F4207" w:rsidRDefault="00DD2E4B">
            <w:pPr>
              <w:spacing w:before="200" w:after="200"/>
              <w:rPr>
                <w:sz w:val="20"/>
                <w:szCs w:val="20"/>
              </w:rPr>
            </w:pPr>
            <w:r w:rsidRPr="009F4207">
              <w:rPr>
                <w:sz w:val="20"/>
                <w:szCs w:val="20"/>
              </w:rPr>
              <w:t>(b) the attendance follows referral of the patient to the consultant for review of the management plan by the medical practitioner or a participating nurse practitioner managing the patient; and</w:t>
            </w:r>
          </w:p>
          <w:p w14:paraId="03C29EDE" w14:textId="77777777" w:rsidR="00DD2E4B" w:rsidRPr="009F4207" w:rsidRDefault="00DD2E4B">
            <w:pPr>
              <w:spacing w:before="200" w:after="200"/>
              <w:rPr>
                <w:sz w:val="20"/>
                <w:szCs w:val="20"/>
              </w:rPr>
            </w:pPr>
            <w:r w:rsidRPr="009F4207">
              <w:rPr>
                <w:sz w:val="20"/>
                <w:szCs w:val="20"/>
              </w:rPr>
              <w:t>(c) during the attendance, the consultant:</w:t>
            </w:r>
          </w:p>
          <w:p w14:paraId="5C55604C" w14:textId="77777777" w:rsidR="00DD2E4B" w:rsidRPr="009F4207" w:rsidRDefault="00DD2E4B">
            <w:pPr>
              <w:pBdr>
                <w:left w:val="none" w:sz="0" w:space="22" w:color="auto"/>
              </w:pBdr>
              <w:spacing w:before="200" w:after="200"/>
              <w:ind w:left="450"/>
              <w:rPr>
                <w:sz w:val="20"/>
                <w:szCs w:val="20"/>
              </w:rPr>
            </w:pPr>
            <w:r w:rsidRPr="009F4207">
              <w:rPr>
                <w:sz w:val="20"/>
                <w:szCs w:val="20"/>
              </w:rPr>
              <w:t>(i) uses an outcome tool (if clinically appropriate); and</w:t>
            </w:r>
          </w:p>
          <w:p w14:paraId="525C1F8C" w14:textId="77777777" w:rsidR="00DD2E4B" w:rsidRPr="009F4207" w:rsidRDefault="00DD2E4B">
            <w:pPr>
              <w:pBdr>
                <w:left w:val="none" w:sz="0" w:space="22" w:color="auto"/>
              </w:pBdr>
              <w:spacing w:before="200" w:after="200"/>
              <w:ind w:left="450"/>
              <w:rPr>
                <w:sz w:val="20"/>
                <w:szCs w:val="20"/>
              </w:rPr>
            </w:pPr>
            <w:r w:rsidRPr="009F4207">
              <w:rPr>
                <w:sz w:val="20"/>
                <w:szCs w:val="20"/>
              </w:rPr>
              <w:t>(ii) carries out a mental state examination; and</w:t>
            </w:r>
          </w:p>
          <w:p w14:paraId="333312D4"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(iii) makes a psychiatric diagnosis; and</w:t>
            </w:r>
          </w:p>
          <w:p w14:paraId="4966281B" w14:textId="77777777" w:rsidR="00DD2E4B" w:rsidRPr="009F4207" w:rsidRDefault="00DD2E4B">
            <w:pPr>
              <w:pBdr>
                <w:left w:val="none" w:sz="0" w:space="22" w:color="auto"/>
              </w:pBdr>
              <w:spacing w:before="200" w:after="200"/>
              <w:ind w:left="450"/>
              <w:rPr>
                <w:sz w:val="20"/>
                <w:szCs w:val="20"/>
              </w:rPr>
            </w:pPr>
            <w:r w:rsidRPr="009F4207">
              <w:rPr>
                <w:sz w:val="20"/>
                <w:szCs w:val="20"/>
              </w:rPr>
              <w:t>(iv) reviews the management plan; and</w:t>
            </w:r>
          </w:p>
          <w:p w14:paraId="6F1D6C85" w14:textId="77777777" w:rsidR="00DD2E4B" w:rsidRPr="009F4207" w:rsidRDefault="00DD2E4B">
            <w:pPr>
              <w:spacing w:before="200" w:after="200"/>
              <w:rPr>
                <w:sz w:val="20"/>
                <w:szCs w:val="20"/>
              </w:rPr>
            </w:pPr>
            <w:r w:rsidRPr="009F4207">
              <w:rPr>
                <w:sz w:val="20"/>
                <w:szCs w:val="20"/>
              </w:rPr>
              <w:t>(d) within 2 weeks after the attendance, the consultant:</w:t>
            </w:r>
          </w:p>
          <w:p w14:paraId="56D92CEA" w14:textId="77777777" w:rsidR="00DD2E4B" w:rsidRPr="009F4207" w:rsidRDefault="00DD2E4B">
            <w:pPr>
              <w:pBdr>
                <w:left w:val="none" w:sz="0" w:space="22" w:color="auto"/>
              </w:pBdr>
              <w:spacing w:before="200" w:after="200"/>
              <w:ind w:left="450"/>
              <w:rPr>
                <w:sz w:val="20"/>
                <w:szCs w:val="20"/>
              </w:rPr>
            </w:pPr>
            <w:r w:rsidRPr="009F4207">
              <w:rPr>
                <w:sz w:val="20"/>
                <w:szCs w:val="20"/>
              </w:rPr>
              <w:t>(i) prepares a written diagnosis of the patient; and</w:t>
            </w:r>
          </w:p>
          <w:p w14:paraId="649CFDEC" w14:textId="77777777" w:rsidR="00DD2E4B" w:rsidRPr="009F4207" w:rsidRDefault="00DD2E4B">
            <w:pPr>
              <w:pBdr>
                <w:left w:val="none" w:sz="0" w:space="22" w:color="auto"/>
              </w:pBdr>
              <w:spacing w:before="200" w:after="200"/>
              <w:ind w:left="450"/>
              <w:rPr>
                <w:sz w:val="20"/>
                <w:szCs w:val="20"/>
              </w:rPr>
            </w:pPr>
            <w:r w:rsidRPr="009F4207">
              <w:rPr>
                <w:sz w:val="20"/>
                <w:szCs w:val="20"/>
              </w:rPr>
              <w:t>(ii) revises the management plan; and</w:t>
            </w:r>
          </w:p>
          <w:p w14:paraId="75C63CAB" w14:textId="77777777" w:rsidR="00DD2E4B" w:rsidRPr="009F4207" w:rsidRDefault="00DD2E4B">
            <w:pPr>
              <w:pBdr>
                <w:left w:val="none" w:sz="0" w:space="22" w:color="auto"/>
              </w:pBdr>
              <w:spacing w:before="200" w:after="200"/>
              <w:ind w:left="450"/>
              <w:rPr>
                <w:sz w:val="20"/>
                <w:szCs w:val="20"/>
              </w:rPr>
            </w:pPr>
            <w:r w:rsidRPr="009F4207">
              <w:rPr>
                <w:sz w:val="20"/>
                <w:szCs w:val="20"/>
              </w:rPr>
              <w:t>(iii) gives the referring practitioner a copy of the diagnosis and the revised management plan; and</w:t>
            </w:r>
          </w:p>
          <w:p w14:paraId="51126894" w14:textId="77777777" w:rsidR="00DD2E4B" w:rsidRPr="009F4207" w:rsidRDefault="00DD2E4B">
            <w:pPr>
              <w:pBdr>
                <w:left w:val="none" w:sz="0" w:space="22" w:color="auto"/>
              </w:pBdr>
              <w:spacing w:before="200" w:after="200"/>
              <w:ind w:left="450"/>
              <w:rPr>
                <w:sz w:val="20"/>
                <w:szCs w:val="20"/>
              </w:rPr>
            </w:pPr>
            <w:r w:rsidRPr="009F4207">
              <w:rPr>
                <w:sz w:val="20"/>
                <w:szCs w:val="20"/>
              </w:rPr>
              <w:t>(iv) if clinically appropriate, explains the diagnosis and the revised management plan, and gives a copy, to:</w:t>
            </w:r>
          </w:p>
          <w:p w14:paraId="4A42C45D" w14:textId="77777777" w:rsidR="00DD2E4B" w:rsidRPr="009F4207" w:rsidRDefault="00DD2E4B">
            <w:pPr>
              <w:pBdr>
                <w:left w:val="none" w:sz="0" w:space="31" w:color="auto"/>
              </w:pBdr>
              <w:spacing w:before="200" w:after="200"/>
              <w:ind w:left="900"/>
              <w:rPr>
                <w:sz w:val="20"/>
                <w:szCs w:val="20"/>
              </w:rPr>
            </w:pPr>
            <w:r w:rsidRPr="009F4207">
              <w:rPr>
                <w:sz w:val="20"/>
                <w:szCs w:val="20"/>
              </w:rPr>
              <w:t>(A) the patient; and</w:t>
            </w:r>
          </w:p>
          <w:p w14:paraId="7E741260" w14:textId="77777777" w:rsidR="00DD2E4B" w:rsidRPr="009F4207" w:rsidRDefault="00DD2E4B">
            <w:pPr>
              <w:pBdr>
                <w:left w:val="none" w:sz="0" w:space="31" w:color="auto"/>
              </w:pBdr>
              <w:spacing w:before="200" w:after="200"/>
              <w:ind w:left="900"/>
              <w:rPr>
                <w:sz w:val="20"/>
                <w:szCs w:val="20"/>
              </w:rPr>
            </w:pPr>
            <w:r w:rsidRPr="009F4207">
              <w:rPr>
                <w:sz w:val="20"/>
                <w:szCs w:val="20"/>
              </w:rPr>
              <w:t>(B) the patient's carer (if any), if the patient agrees; and</w:t>
            </w:r>
          </w:p>
          <w:p w14:paraId="45F1F0F9" w14:textId="77777777" w:rsidR="00DD2E4B" w:rsidRPr="009F4207" w:rsidRDefault="00DD2E4B">
            <w:pPr>
              <w:spacing w:before="200" w:after="200"/>
              <w:rPr>
                <w:sz w:val="20"/>
                <w:szCs w:val="20"/>
              </w:rPr>
            </w:pPr>
            <w:r w:rsidRPr="009F4207">
              <w:rPr>
                <w:sz w:val="20"/>
                <w:szCs w:val="20"/>
              </w:rPr>
              <w:t>(e) in the preceding 12 months, a service to which item 291 applies has been provided; and</w:t>
            </w:r>
          </w:p>
          <w:p w14:paraId="6DB66349" w14:textId="77777777" w:rsidR="00DD2E4B" w:rsidRPr="009F4207" w:rsidRDefault="00DD2E4B">
            <w:pPr>
              <w:spacing w:before="200" w:after="200"/>
              <w:rPr>
                <w:sz w:val="20"/>
                <w:szCs w:val="20"/>
              </w:rPr>
            </w:pPr>
            <w:r w:rsidRPr="009F4207">
              <w:rPr>
                <w:sz w:val="20"/>
                <w:szCs w:val="20"/>
              </w:rPr>
              <w:t>(f) in the preceding 12 months, a service to which this item applies has not been provided</w:t>
            </w:r>
          </w:p>
          <w:p w14:paraId="090BD7C4" w14:textId="77777777" w:rsidR="00A77B3E" w:rsidRPr="009F4207" w:rsidRDefault="00A77B3E">
            <w:r w:rsidRPr="009F4207">
              <w:t>(See para AN.0.30, AN.40.1 of explanatory notes to this Category)</w:t>
            </w:r>
          </w:p>
          <w:p w14:paraId="26613194" w14:textId="77777777" w:rsidR="00A77B3E" w:rsidRPr="009F4207" w:rsidRDefault="00A77B3E">
            <w:pPr>
              <w:tabs>
                <w:tab w:val="left" w:pos="1701"/>
              </w:tabs>
              <w:rPr>
                <w:b/>
                <w:sz w:val="20"/>
              </w:rPr>
            </w:pPr>
            <w:r w:rsidRPr="009F4207">
              <w:rPr>
                <w:b/>
                <w:sz w:val="20"/>
              </w:rPr>
              <w:t xml:space="preserve">Fee: </w:t>
            </w:r>
            <w:r w:rsidRPr="009F4207">
              <w:t>$314.60</w:t>
            </w:r>
            <w:r w:rsidRPr="009F4207">
              <w:tab/>
            </w:r>
            <w:r w:rsidRPr="009F4207">
              <w:rPr>
                <w:b/>
                <w:sz w:val="20"/>
              </w:rPr>
              <w:t xml:space="preserve">Benefit: </w:t>
            </w:r>
            <w:r w:rsidRPr="009F4207">
              <w:t>85% = $267.45</w:t>
            </w:r>
          </w:p>
          <w:p w14:paraId="79B7B728"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4B7322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AD5A9D" w14:textId="77777777" w:rsidR="00A77B3E" w:rsidRPr="009F4207" w:rsidRDefault="00A77B3E">
            <w:pPr>
              <w:rPr>
                <w:b/>
              </w:rPr>
            </w:pPr>
            <w:r w:rsidRPr="009F4207">
              <w:rPr>
                <w:b/>
              </w:rPr>
              <w:lastRenderedPageBreak/>
              <w:t>Amend</w:t>
            </w:r>
          </w:p>
          <w:p w14:paraId="447A3AD0" w14:textId="77777777" w:rsidR="00A77B3E" w:rsidRPr="009F4207" w:rsidRDefault="00A77B3E">
            <w:r w:rsidRPr="009F4207">
              <w:t>294</w:t>
            </w:r>
          </w:p>
        </w:tc>
        <w:tc>
          <w:tcPr>
            <w:tcW w:w="0" w:type="auto"/>
            <w:tcMar>
              <w:top w:w="22" w:type="dxa"/>
              <w:left w:w="22" w:type="dxa"/>
              <w:bottom w:w="22" w:type="dxa"/>
              <w:right w:w="22" w:type="dxa"/>
            </w:tcMar>
            <w:vAlign w:val="bottom"/>
          </w:tcPr>
          <w:p w14:paraId="202F081E" w14:textId="77777777" w:rsidR="00DD2E4B" w:rsidRPr="009F4207" w:rsidRDefault="00DD2E4B">
            <w:pPr>
              <w:spacing w:after="200"/>
              <w:rPr>
                <w:sz w:val="20"/>
                <w:szCs w:val="20"/>
              </w:rPr>
            </w:pPr>
            <w:r w:rsidRPr="009F4207">
              <w:rPr>
                <w:sz w:val="20"/>
                <w:szCs w:val="20"/>
              </w:rPr>
              <w:t>Professional attendance on a patient by a consultant physician practising in the consultant physician’s specialty of psychiatry if:</w:t>
            </w:r>
          </w:p>
          <w:p w14:paraId="47573679" w14:textId="77777777" w:rsidR="00DD2E4B" w:rsidRPr="009F4207" w:rsidRDefault="00DD2E4B">
            <w:pPr>
              <w:spacing w:before="200" w:after="200"/>
              <w:rPr>
                <w:sz w:val="20"/>
                <w:szCs w:val="20"/>
              </w:rPr>
            </w:pPr>
            <w:r w:rsidRPr="009F4207">
              <w:rPr>
                <w:sz w:val="20"/>
                <w:szCs w:val="20"/>
              </w:rPr>
              <w:t>(a) the attendance is by video conference; and</w:t>
            </w:r>
          </w:p>
          <w:p w14:paraId="77D1960C" w14:textId="77777777" w:rsidR="00DD2E4B" w:rsidRPr="009F4207" w:rsidRDefault="00DD2E4B">
            <w:pPr>
              <w:spacing w:before="200" w:after="200"/>
              <w:rPr>
                <w:sz w:val="20"/>
                <w:szCs w:val="20"/>
              </w:rPr>
            </w:pPr>
            <w:r w:rsidRPr="009F4207">
              <w:rPr>
                <w:sz w:val="20"/>
                <w:szCs w:val="20"/>
              </w:rPr>
              <w:t>(b) except for the requirement for the attendance to be at consulting rooms—item 291, 293, 296, 300, 302, 304, 306, 308, 310, 312, 314, 316, 318, 319, 348, 350 or 352 would otherwise apply to the attendance; and</w:t>
            </w:r>
          </w:p>
          <w:p w14:paraId="3E763F3F" w14:textId="77777777" w:rsidR="00DD2E4B" w:rsidRPr="009F4207" w:rsidRDefault="00DD2E4B">
            <w:pPr>
              <w:spacing w:before="200" w:after="200"/>
              <w:rPr>
                <w:sz w:val="20"/>
                <w:szCs w:val="20"/>
              </w:rPr>
            </w:pPr>
            <w:r w:rsidRPr="009F4207">
              <w:rPr>
                <w:sz w:val="20"/>
                <w:szCs w:val="20"/>
              </w:rPr>
              <w:t>(c) the patient is not an admitted patient; and</w:t>
            </w:r>
          </w:p>
          <w:p w14:paraId="59653B83" w14:textId="77777777" w:rsidR="00DD2E4B" w:rsidRPr="009F4207" w:rsidRDefault="00DD2E4B">
            <w:pPr>
              <w:spacing w:before="200" w:after="200"/>
              <w:rPr>
                <w:sz w:val="20"/>
                <w:szCs w:val="20"/>
              </w:rPr>
            </w:pPr>
            <w:r w:rsidRPr="009F4207">
              <w:rPr>
                <w:sz w:val="20"/>
                <w:szCs w:val="20"/>
              </w:rPr>
              <w:t>(d) the patient is bulk</w:t>
            </w:r>
            <w:r w:rsidRPr="009F4207">
              <w:rPr>
                <w:sz w:val="20"/>
                <w:szCs w:val="20"/>
              </w:rPr>
              <w:noBreakHyphen/>
              <w:t>billed; and</w:t>
            </w:r>
          </w:p>
          <w:p w14:paraId="1BA8F273" w14:textId="77777777" w:rsidR="00DD2E4B" w:rsidRPr="009F4207" w:rsidRDefault="00DD2E4B">
            <w:pPr>
              <w:spacing w:before="200" w:after="200"/>
              <w:rPr>
                <w:sz w:val="20"/>
                <w:szCs w:val="20"/>
              </w:rPr>
            </w:pPr>
            <w:r w:rsidRPr="009F4207">
              <w:rPr>
                <w:sz w:val="20"/>
                <w:szCs w:val="20"/>
              </w:rPr>
              <w:t>(e) the patient:</w:t>
            </w:r>
          </w:p>
          <w:p w14:paraId="3B69E1CC" w14:textId="77777777" w:rsidR="00DD2E4B" w:rsidRPr="009F4207" w:rsidRDefault="00DD2E4B">
            <w:pPr>
              <w:pBdr>
                <w:left w:val="none" w:sz="0" w:space="22" w:color="auto"/>
              </w:pBdr>
              <w:spacing w:before="200" w:after="200"/>
              <w:ind w:left="450"/>
              <w:rPr>
                <w:sz w:val="20"/>
                <w:szCs w:val="20"/>
              </w:rPr>
            </w:pPr>
            <w:r w:rsidRPr="009F4207">
              <w:rPr>
                <w:sz w:val="20"/>
                <w:szCs w:val="20"/>
              </w:rPr>
              <w:t>(i) is located:</w:t>
            </w:r>
          </w:p>
          <w:p w14:paraId="6808158A" w14:textId="77777777" w:rsidR="00DD2E4B" w:rsidRPr="009F4207" w:rsidRDefault="00DD2E4B">
            <w:pPr>
              <w:pBdr>
                <w:left w:val="none" w:sz="0" w:space="31" w:color="auto"/>
              </w:pBdr>
              <w:spacing w:before="200" w:after="200"/>
              <w:ind w:left="900"/>
              <w:rPr>
                <w:sz w:val="20"/>
                <w:szCs w:val="20"/>
              </w:rPr>
            </w:pPr>
            <w:r w:rsidRPr="009F4207">
              <w:rPr>
                <w:sz w:val="20"/>
                <w:szCs w:val="20"/>
              </w:rPr>
              <w:t>(A) within a Modified Monash 2, 3, 4, 5, 6 or 7 area; and</w:t>
            </w:r>
          </w:p>
          <w:p w14:paraId="192F4573" w14:textId="77777777" w:rsidR="00DD2E4B" w:rsidRPr="009F4207" w:rsidRDefault="00DD2E4B">
            <w:pPr>
              <w:pBdr>
                <w:left w:val="none" w:sz="0" w:space="31" w:color="auto"/>
              </w:pBdr>
              <w:spacing w:before="200" w:after="200"/>
              <w:ind w:left="900"/>
              <w:rPr>
                <w:sz w:val="20"/>
                <w:szCs w:val="20"/>
              </w:rPr>
            </w:pPr>
            <w:r w:rsidRPr="009F4207">
              <w:rPr>
                <w:sz w:val="20"/>
                <w:szCs w:val="20"/>
              </w:rPr>
              <w:t>(B) at the time of the attendance—at least 15 km by road from the physician; or</w:t>
            </w:r>
          </w:p>
          <w:p w14:paraId="4587F8FC" w14:textId="77777777" w:rsidR="00DD2E4B" w:rsidRPr="009F4207" w:rsidRDefault="00DD2E4B">
            <w:pPr>
              <w:pBdr>
                <w:left w:val="none" w:sz="0" w:space="22" w:color="auto"/>
              </w:pBdr>
              <w:spacing w:before="200" w:after="200"/>
              <w:ind w:left="450"/>
              <w:rPr>
                <w:sz w:val="20"/>
                <w:szCs w:val="20"/>
              </w:rPr>
            </w:pPr>
            <w:r w:rsidRPr="009F4207">
              <w:rPr>
                <w:sz w:val="20"/>
                <w:szCs w:val="20"/>
              </w:rPr>
              <w:t>(ii) is a care recipient in a residential aged care facility; or</w:t>
            </w:r>
          </w:p>
          <w:p w14:paraId="0C67BBD5" w14:textId="77777777" w:rsidR="00DD2E4B" w:rsidRPr="009F4207" w:rsidRDefault="00DD2E4B">
            <w:pPr>
              <w:pBdr>
                <w:left w:val="none" w:sz="0" w:space="22" w:color="auto"/>
              </w:pBdr>
              <w:spacing w:before="200" w:after="200"/>
              <w:ind w:left="450"/>
              <w:rPr>
                <w:sz w:val="20"/>
                <w:szCs w:val="20"/>
              </w:rPr>
            </w:pPr>
            <w:r w:rsidRPr="009F4207">
              <w:rPr>
                <w:sz w:val="20"/>
                <w:szCs w:val="20"/>
              </w:rPr>
              <w:t>(iii) is a patient of:</w:t>
            </w:r>
          </w:p>
          <w:p w14:paraId="029D9D85" w14:textId="77777777" w:rsidR="00DD2E4B" w:rsidRPr="009F4207" w:rsidRDefault="00DD2E4B">
            <w:pPr>
              <w:pBdr>
                <w:left w:val="none" w:sz="0" w:space="31" w:color="auto"/>
              </w:pBdr>
              <w:spacing w:before="200" w:after="200"/>
              <w:ind w:left="900"/>
              <w:rPr>
                <w:sz w:val="20"/>
                <w:szCs w:val="20"/>
              </w:rPr>
            </w:pPr>
            <w:r w:rsidRPr="009F4207">
              <w:rPr>
                <w:sz w:val="20"/>
                <w:szCs w:val="20"/>
              </w:rPr>
              <w:t>(A) an Aboriginal medical service; or</w:t>
            </w:r>
          </w:p>
          <w:p w14:paraId="73B0A133" w14:textId="77777777" w:rsidR="00DD2E4B" w:rsidRPr="009F4207" w:rsidRDefault="00DD2E4B">
            <w:pPr>
              <w:pBdr>
                <w:left w:val="none" w:sz="0" w:space="31" w:color="auto"/>
              </w:pBdr>
              <w:spacing w:before="200" w:after="200"/>
              <w:ind w:left="900"/>
              <w:rPr>
                <w:sz w:val="20"/>
                <w:szCs w:val="20"/>
              </w:rPr>
            </w:pPr>
            <w:r w:rsidRPr="009F4207">
              <w:rPr>
                <w:sz w:val="20"/>
                <w:szCs w:val="20"/>
              </w:rPr>
              <w:t>(B) an Aboriginal community controlled health service;</w:t>
            </w:r>
          </w:p>
          <w:p w14:paraId="5A250FF9" w14:textId="77777777" w:rsidR="00DD2E4B" w:rsidRPr="009F4207" w:rsidRDefault="00DD2E4B">
            <w:pPr>
              <w:spacing w:before="200" w:after="200"/>
              <w:rPr>
                <w:sz w:val="20"/>
                <w:szCs w:val="20"/>
              </w:rPr>
            </w:pPr>
            <w:r w:rsidRPr="009F4207">
              <w:rPr>
                <w:sz w:val="20"/>
                <w:szCs w:val="20"/>
              </w:rPr>
              <w:lastRenderedPageBreak/>
              <w:t>                for which a direction made under subsection 19(2) of the Act applies</w:t>
            </w:r>
          </w:p>
          <w:p w14:paraId="5AE2AA55" w14:textId="77777777" w:rsidR="00DD2E4B" w:rsidRPr="009F4207" w:rsidRDefault="00DD2E4B">
            <w:pPr>
              <w:spacing w:before="200" w:after="200"/>
              <w:rPr>
                <w:sz w:val="20"/>
                <w:szCs w:val="20"/>
              </w:rPr>
            </w:pPr>
            <w:r w:rsidRPr="009F4207">
              <w:rPr>
                <w:sz w:val="20"/>
                <w:szCs w:val="20"/>
              </w:rPr>
              <w:t> </w:t>
            </w:r>
          </w:p>
          <w:p w14:paraId="44AD67C7" w14:textId="77777777" w:rsidR="00A77B3E" w:rsidRPr="009F4207" w:rsidRDefault="00A77B3E">
            <w:r w:rsidRPr="009F4207">
              <w:rPr>
                <w:b/>
                <w:sz w:val="20"/>
              </w:rPr>
              <w:t xml:space="preserve">Derived Fee: </w:t>
            </w:r>
            <w:r w:rsidRPr="009F4207">
              <w:t>50% of the fee for item 291, 293, 296, 300, 302, 304, 306, 308, 310, 312, 314, 316, 318, 319, 348, 350 or 352</w:t>
            </w:r>
          </w:p>
        </w:tc>
      </w:tr>
      <w:tr w:rsidR="00DD2E4B" w:rsidRPr="009F4207" w14:paraId="5E79E6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00315E" w14:textId="77777777" w:rsidR="00A77B3E" w:rsidRPr="009F4207" w:rsidRDefault="00A77B3E">
            <w:pPr>
              <w:rPr>
                <w:b/>
              </w:rPr>
            </w:pPr>
            <w:r w:rsidRPr="009F4207">
              <w:rPr>
                <w:b/>
              </w:rPr>
              <w:lastRenderedPageBreak/>
              <w:t>Fee</w:t>
            </w:r>
          </w:p>
          <w:p w14:paraId="7172AFF2" w14:textId="77777777" w:rsidR="00A77B3E" w:rsidRPr="009F4207" w:rsidRDefault="00A77B3E">
            <w:r w:rsidRPr="009F4207">
              <w:t>296</w:t>
            </w:r>
          </w:p>
        </w:tc>
        <w:tc>
          <w:tcPr>
            <w:tcW w:w="0" w:type="auto"/>
            <w:tcMar>
              <w:top w:w="22" w:type="dxa"/>
              <w:left w:w="22" w:type="dxa"/>
              <w:bottom w:w="22" w:type="dxa"/>
              <w:right w:w="22" w:type="dxa"/>
            </w:tcMar>
            <w:vAlign w:val="bottom"/>
          </w:tcPr>
          <w:p w14:paraId="57D4DE15" w14:textId="77777777" w:rsidR="00DD2E4B" w:rsidRPr="009F4207" w:rsidRDefault="00DD2E4B">
            <w:pPr>
              <w:spacing w:after="200"/>
              <w:rPr>
                <w:sz w:val="20"/>
                <w:szCs w:val="20"/>
              </w:rPr>
            </w:pPr>
            <w:r w:rsidRPr="009F4207">
              <w:rPr>
                <w:sz w:val="20"/>
                <w:szCs w:val="20"/>
              </w:rPr>
              <w:t>Professional attendance of more than 45 minutes in duration by a consultant physician in the practice of the consultant physician's speciality of psychiatry following referral of the patient to him or her by a referring practitioner-an attendance at consulting rooms if the patient:</w:t>
            </w:r>
          </w:p>
          <w:p w14:paraId="1C58BF8C" w14:textId="77777777" w:rsidR="00DD2E4B" w:rsidRPr="009F4207" w:rsidRDefault="00DD2E4B">
            <w:pPr>
              <w:spacing w:before="200" w:after="200"/>
              <w:ind w:left="285" w:hanging="285"/>
              <w:rPr>
                <w:sz w:val="20"/>
                <w:szCs w:val="20"/>
              </w:rPr>
            </w:pPr>
            <w:r w:rsidRPr="009F4207">
              <w:rPr>
                <w:sz w:val="20"/>
                <w:szCs w:val="20"/>
              </w:rPr>
              <w:t>(a) is a new patient for this consultant psychiatrist; or</w:t>
            </w:r>
          </w:p>
          <w:p w14:paraId="13B91143" w14:textId="77777777" w:rsidR="00DD2E4B" w:rsidRPr="009F4207" w:rsidRDefault="00DD2E4B">
            <w:pPr>
              <w:spacing w:before="200" w:after="200"/>
              <w:ind w:left="285" w:hanging="285"/>
              <w:rPr>
                <w:sz w:val="20"/>
                <w:szCs w:val="20"/>
              </w:rPr>
            </w:pPr>
            <w:r w:rsidRPr="009F4207">
              <w:rPr>
                <w:sz w:val="20"/>
                <w:szCs w:val="20"/>
              </w:rPr>
              <w:t>(b) has not received a professional attendance from this consultant psychiatrist in the preceding 24 months;</w:t>
            </w:r>
          </w:p>
          <w:p w14:paraId="3DD8020B" w14:textId="77777777" w:rsidR="00DD2E4B" w:rsidRPr="009F4207" w:rsidRDefault="00DD2E4B">
            <w:pPr>
              <w:spacing w:before="200" w:after="200"/>
              <w:rPr>
                <w:sz w:val="20"/>
                <w:szCs w:val="20"/>
              </w:rPr>
            </w:pPr>
            <w:r w:rsidRPr="009F4207">
              <w:rPr>
                <w:sz w:val="20"/>
                <w:szCs w:val="20"/>
              </w:rPr>
              <w:t>other than attendance on a patient in relation to whom this item, or item 297 or 299 or any of items 300 to 308, has applied in the preceding 24 months</w:t>
            </w:r>
          </w:p>
          <w:p w14:paraId="22D33D82" w14:textId="77777777" w:rsidR="00A77B3E" w:rsidRPr="009F4207" w:rsidRDefault="00A77B3E">
            <w:r w:rsidRPr="009F4207">
              <w:t>(See para AN.0.30, AN.40.1 of explanatory notes to this Category)</w:t>
            </w:r>
          </w:p>
          <w:p w14:paraId="1CEB7214" w14:textId="77777777" w:rsidR="00A77B3E" w:rsidRPr="009F4207" w:rsidRDefault="00A77B3E">
            <w:pPr>
              <w:tabs>
                <w:tab w:val="left" w:pos="1701"/>
              </w:tabs>
              <w:rPr>
                <w:b/>
                <w:sz w:val="20"/>
              </w:rPr>
            </w:pPr>
            <w:r w:rsidRPr="009F4207">
              <w:rPr>
                <w:b/>
                <w:sz w:val="20"/>
              </w:rPr>
              <w:t xml:space="preserve">Fee: </w:t>
            </w:r>
            <w:r w:rsidRPr="009F4207">
              <w:t>$289.40</w:t>
            </w:r>
            <w:r w:rsidRPr="009F4207">
              <w:tab/>
            </w:r>
            <w:r w:rsidRPr="009F4207">
              <w:rPr>
                <w:b/>
                <w:sz w:val="20"/>
              </w:rPr>
              <w:t xml:space="preserve">Benefit: </w:t>
            </w:r>
            <w:r w:rsidRPr="009F4207">
              <w:t>75% = $217.05    85% = $246.00</w:t>
            </w:r>
          </w:p>
          <w:p w14:paraId="0F84388B"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6BAE81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94D97E" w14:textId="77777777" w:rsidR="00A77B3E" w:rsidRPr="009F4207" w:rsidRDefault="00A77B3E">
            <w:pPr>
              <w:rPr>
                <w:b/>
              </w:rPr>
            </w:pPr>
            <w:r w:rsidRPr="009F4207">
              <w:rPr>
                <w:b/>
              </w:rPr>
              <w:t>Fee</w:t>
            </w:r>
          </w:p>
          <w:p w14:paraId="3A68768A" w14:textId="77777777" w:rsidR="00A77B3E" w:rsidRPr="009F4207" w:rsidRDefault="00A77B3E">
            <w:r w:rsidRPr="009F4207">
              <w:t>297</w:t>
            </w:r>
          </w:p>
        </w:tc>
        <w:tc>
          <w:tcPr>
            <w:tcW w:w="0" w:type="auto"/>
            <w:tcMar>
              <w:top w:w="22" w:type="dxa"/>
              <w:left w:w="22" w:type="dxa"/>
              <w:bottom w:w="22" w:type="dxa"/>
              <w:right w:w="22" w:type="dxa"/>
            </w:tcMar>
            <w:vAlign w:val="bottom"/>
          </w:tcPr>
          <w:p w14:paraId="549855B6" w14:textId="77777777" w:rsidR="00DD2E4B" w:rsidRPr="009F4207" w:rsidRDefault="00DD2E4B">
            <w:pPr>
              <w:spacing w:after="200"/>
              <w:rPr>
                <w:sz w:val="20"/>
                <w:szCs w:val="20"/>
              </w:rPr>
            </w:pPr>
            <w:r w:rsidRPr="009F4207">
              <w:rPr>
                <w:sz w:val="20"/>
                <w:szCs w:val="20"/>
              </w:rPr>
              <w:t>Professional attendance of more than 45 minutes by a consultant physician in the practice of the consultant physician's speciality of psychiatry following referral of the patient to him or her by a referring practitioner-an attendance at hospital if the patient:</w:t>
            </w:r>
          </w:p>
          <w:p w14:paraId="731D0F31" w14:textId="77777777" w:rsidR="00DD2E4B" w:rsidRPr="009F4207" w:rsidRDefault="00DD2E4B">
            <w:pPr>
              <w:spacing w:before="200" w:after="200"/>
              <w:ind w:left="285" w:hanging="285"/>
              <w:rPr>
                <w:sz w:val="20"/>
                <w:szCs w:val="20"/>
              </w:rPr>
            </w:pPr>
            <w:r w:rsidRPr="009F4207">
              <w:rPr>
                <w:sz w:val="20"/>
                <w:szCs w:val="20"/>
              </w:rPr>
              <w:t>(a) is a new patient for this consultant psychiatrist; or</w:t>
            </w:r>
          </w:p>
          <w:p w14:paraId="3CDCB01B" w14:textId="77777777" w:rsidR="00DD2E4B" w:rsidRPr="009F4207" w:rsidRDefault="00DD2E4B">
            <w:pPr>
              <w:spacing w:before="200" w:after="200"/>
              <w:ind w:left="285" w:hanging="285"/>
              <w:rPr>
                <w:sz w:val="20"/>
                <w:szCs w:val="20"/>
              </w:rPr>
            </w:pPr>
            <w:r w:rsidRPr="009F4207">
              <w:rPr>
                <w:sz w:val="20"/>
                <w:szCs w:val="20"/>
              </w:rPr>
              <w:t>(b) has not received a professional attendance from this consultant psychiatrist in the preceding 24 months;</w:t>
            </w:r>
          </w:p>
          <w:p w14:paraId="795CC576" w14:textId="77777777" w:rsidR="00DD2E4B" w:rsidRPr="009F4207" w:rsidRDefault="00DD2E4B">
            <w:pPr>
              <w:spacing w:before="200" w:after="200"/>
              <w:rPr>
                <w:sz w:val="20"/>
                <w:szCs w:val="20"/>
              </w:rPr>
            </w:pPr>
            <w:r w:rsidRPr="009F4207">
              <w:rPr>
                <w:sz w:val="20"/>
                <w:szCs w:val="20"/>
              </w:rPr>
              <w:t>other than attendance on a patient in relation to whom this item, or item 296 or 299 or any of items 300 to 308, has applied in the preceding 24 months (H)</w:t>
            </w:r>
          </w:p>
          <w:p w14:paraId="77102EE8" w14:textId="77777777" w:rsidR="00A77B3E" w:rsidRPr="009F4207" w:rsidRDefault="00A77B3E">
            <w:r w:rsidRPr="009F4207">
              <w:t>(See para AN.0.30 of explanatory notes to this Category)</w:t>
            </w:r>
          </w:p>
          <w:p w14:paraId="42E481FA" w14:textId="77777777" w:rsidR="00A77B3E" w:rsidRPr="009F4207" w:rsidRDefault="00A77B3E">
            <w:pPr>
              <w:tabs>
                <w:tab w:val="left" w:pos="1701"/>
              </w:tabs>
              <w:rPr>
                <w:b/>
                <w:sz w:val="20"/>
              </w:rPr>
            </w:pPr>
            <w:r w:rsidRPr="009F4207">
              <w:rPr>
                <w:b/>
                <w:sz w:val="20"/>
              </w:rPr>
              <w:t xml:space="preserve">Fee: </w:t>
            </w:r>
            <w:r w:rsidRPr="009F4207">
              <w:t>$289.40</w:t>
            </w:r>
            <w:r w:rsidRPr="009F4207">
              <w:tab/>
            </w:r>
            <w:r w:rsidRPr="009F4207">
              <w:rPr>
                <w:b/>
                <w:sz w:val="20"/>
              </w:rPr>
              <w:t xml:space="preserve">Benefit: </w:t>
            </w:r>
            <w:r w:rsidRPr="009F4207">
              <w:t>75% = $217.05    85% = $246.00</w:t>
            </w:r>
          </w:p>
          <w:p w14:paraId="535B2BDC"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164AA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9E3E31" w14:textId="77777777" w:rsidR="00A77B3E" w:rsidRPr="009F4207" w:rsidRDefault="00A77B3E">
            <w:pPr>
              <w:rPr>
                <w:b/>
              </w:rPr>
            </w:pPr>
            <w:r w:rsidRPr="009F4207">
              <w:rPr>
                <w:b/>
              </w:rPr>
              <w:t>Fee</w:t>
            </w:r>
          </w:p>
          <w:p w14:paraId="71C4A31B" w14:textId="77777777" w:rsidR="00A77B3E" w:rsidRPr="009F4207" w:rsidRDefault="00A77B3E">
            <w:r w:rsidRPr="009F4207">
              <w:t>299</w:t>
            </w:r>
          </w:p>
        </w:tc>
        <w:tc>
          <w:tcPr>
            <w:tcW w:w="0" w:type="auto"/>
            <w:tcMar>
              <w:top w:w="22" w:type="dxa"/>
              <w:left w:w="22" w:type="dxa"/>
              <w:bottom w:w="22" w:type="dxa"/>
              <w:right w:w="22" w:type="dxa"/>
            </w:tcMar>
            <w:vAlign w:val="bottom"/>
          </w:tcPr>
          <w:p w14:paraId="1FB243B0" w14:textId="77777777" w:rsidR="00DD2E4B" w:rsidRPr="009F4207" w:rsidRDefault="00DD2E4B">
            <w:pPr>
              <w:spacing w:after="200"/>
              <w:rPr>
                <w:sz w:val="20"/>
                <w:szCs w:val="20"/>
              </w:rPr>
            </w:pPr>
            <w:r w:rsidRPr="009F4207">
              <w:rPr>
                <w:sz w:val="20"/>
                <w:szCs w:val="20"/>
              </w:rPr>
              <w:t>Professional attendance of more than 45 minutes by a consultant physician in the practice of the consultant physician's speciality of psychiatry following referral of the patient to him or her by a referring practitioner-an attendance at a place other than consulting rooms or a hospital if the patient:</w:t>
            </w:r>
          </w:p>
          <w:p w14:paraId="14DB7A9A" w14:textId="77777777" w:rsidR="00DD2E4B" w:rsidRPr="009F4207" w:rsidRDefault="00DD2E4B">
            <w:pPr>
              <w:spacing w:before="200" w:after="200"/>
              <w:ind w:left="285" w:hanging="285"/>
              <w:rPr>
                <w:sz w:val="20"/>
                <w:szCs w:val="20"/>
              </w:rPr>
            </w:pPr>
            <w:r w:rsidRPr="009F4207">
              <w:rPr>
                <w:sz w:val="20"/>
                <w:szCs w:val="20"/>
              </w:rPr>
              <w:t>(a) is a new patient for this consultant psychiatrist; or</w:t>
            </w:r>
          </w:p>
          <w:p w14:paraId="42FB1A3F" w14:textId="77777777" w:rsidR="00DD2E4B" w:rsidRPr="009F4207" w:rsidRDefault="00DD2E4B">
            <w:pPr>
              <w:spacing w:before="200" w:after="200"/>
              <w:ind w:left="285" w:hanging="285"/>
              <w:rPr>
                <w:sz w:val="20"/>
                <w:szCs w:val="20"/>
              </w:rPr>
            </w:pPr>
            <w:r w:rsidRPr="009F4207">
              <w:rPr>
                <w:sz w:val="20"/>
                <w:szCs w:val="20"/>
              </w:rPr>
              <w:t>(b) has not received a professional attendance from this consultant psychiatrist in the preceding 24 months;</w:t>
            </w:r>
          </w:p>
          <w:p w14:paraId="362AB47C" w14:textId="77777777" w:rsidR="00DD2E4B" w:rsidRPr="009F4207" w:rsidRDefault="00DD2E4B">
            <w:pPr>
              <w:spacing w:before="200" w:after="200"/>
              <w:rPr>
                <w:sz w:val="20"/>
                <w:szCs w:val="20"/>
              </w:rPr>
            </w:pPr>
            <w:r w:rsidRPr="009F4207">
              <w:rPr>
                <w:sz w:val="20"/>
                <w:szCs w:val="20"/>
              </w:rPr>
              <w:t>other than attendance on a patient in relation to whom this item, or item 296 or 297 or any of items 300 to 308, has applied in the preceding 24 months</w:t>
            </w:r>
          </w:p>
          <w:p w14:paraId="1F5ACB78" w14:textId="77777777" w:rsidR="00A77B3E" w:rsidRPr="009F4207" w:rsidRDefault="00A77B3E">
            <w:r w:rsidRPr="009F4207">
              <w:t>(See para AN.0.30 of explanatory notes to this Category)</w:t>
            </w:r>
          </w:p>
          <w:p w14:paraId="793C8CF0" w14:textId="77777777" w:rsidR="00A77B3E" w:rsidRPr="009F4207" w:rsidRDefault="00A77B3E">
            <w:pPr>
              <w:tabs>
                <w:tab w:val="left" w:pos="1701"/>
              </w:tabs>
              <w:rPr>
                <w:b/>
                <w:sz w:val="20"/>
              </w:rPr>
            </w:pPr>
            <w:r w:rsidRPr="009F4207">
              <w:rPr>
                <w:b/>
                <w:sz w:val="20"/>
              </w:rPr>
              <w:t xml:space="preserve">Fee: </w:t>
            </w:r>
            <w:r w:rsidRPr="009F4207">
              <w:t>$346.00</w:t>
            </w:r>
            <w:r w:rsidRPr="009F4207">
              <w:tab/>
            </w:r>
            <w:r w:rsidRPr="009F4207">
              <w:rPr>
                <w:b/>
                <w:sz w:val="20"/>
              </w:rPr>
              <w:t xml:space="preserve">Benefit: </w:t>
            </w:r>
            <w:r w:rsidRPr="009F4207">
              <w:t>75% = $259.50    85% = $294.10</w:t>
            </w:r>
          </w:p>
          <w:p w14:paraId="22F7C4EE"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581D3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06453C" w14:textId="77777777" w:rsidR="00A77B3E" w:rsidRPr="009F4207" w:rsidRDefault="00A77B3E">
            <w:pPr>
              <w:rPr>
                <w:b/>
              </w:rPr>
            </w:pPr>
            <w:r w:rsidRPr="009F4207">
              <w:rPr>
                <w:b/>
              </w:rPr>
              <w:t>Fee</w:t>
            </w:r>
          </w:p>
          <w:p w14:paraId="6D9AD933" w14:textId="77777777" w:rsidR="00A77B3E" w:rsidRPr="009F4207" w:rsidRDefault="00A77B3E">
            <w:r w:rsidRPr="009F4207">
              <w:t>300</w:t>
            </w:r>
          </w:p>
        </w:tc>
        <w:tc>
          <w:tcPr>
            <w:tcW w:w="0" w:type="auto"/>
            <w:tcMar>
              <w:top w:w="22" w:type="dxa"/>
              <w:left w:w="22" w:type="dxa"/>
              <w:bottom w:w="22" w:type="dxa"/>
              <w:right w:w="22" w:type="dxa"/>
            </w:tcMar>
            <w:vAlign w:val="bottom"/>
          </w:tcPr>
          <w:p w14:paraId="688B6187" w14:textId="77777777" w:rsidR="00DD2E4B" w:rsidRPr="009F4207" w:rsidRDefault="00DD2E4B">
            <w:pPr>
              <w:spacing w:after="200"/>
              <w:rPr>
                <w:sz w:val="20"/>
                <w:szCs w:val="20"/>
              </w:rPr>
            </w:pPr>
            <w:r w:rsidRPr="009F4207">
              <w:rPr>
                <w:sz w:val="20"/>
                <w:szCs w:val="20"/>
              </w:rPr>
              <w:t xml:space="preserve">Professional attendance by a consultant physician in the practice of the consultant physician's specialty of psychiatry following referral of the patient to him or her by a referring practitioner-an attendance of </w:t>
            </w:r>
            <w:r w:rsidRPr="009F4207">
              <w:rPr>
                <w:sz w:val="20"/>
                <w:szCs w:val="20"/>
              </w:rPr>
              <w:lastRenderedPageBreak/>
              <w:t>not more than 15 minutes in duration at consulting rooms, if that attendance and another attendance to which item 296 or any of items 300 to 308 applies have not exceeded 50 attendances in a calendar year for the patient</w:t>
            </w:r>
          </w:p>
          <w:p w14:paraId="46295661" w14:textId="77777777" w:rsidR="00A77B3E" w:rsidRPr="009F4207" w:rsidRDefault="00A77B3E">
            <w:r w:rsidRPr="009F4207">
              <w:t>(See para AN.40.1 of explanatory notes to this Category)</w:t>
            </w:r>
          </w:p>
          <w:p w14:paraId="3AE39504" w14:textId="77777777" w:rsidR="00A77B3E" w:rsidRPr="009F4207" w:rsidRDefault="00A77B3E">
            <w:pPr>
              <w:tabs>
                <w:tab w:val="left" w:pos="1701"/>
              </w:tabs>
              <w:rPr>
                <w:b/>
                <w:sz w:val="20"/>
              </w:rPr>
            </w:pPr>
            <w:r w:rsidRPr="009F4207">
              <w:rPr>
                <w:b/>
                <w:sz w:val="20"/>
              </w:rPr>
              <w:t xml:space="preserve">Fee: </w:t>
            </w:r>
            <w:r w:rsidRPr="009F4207">
              <w:t>$48.15</w:t>
            </w:r>
            <w:r w:rsidRPr="009F4207">
              <w:tab/>
            </w:r>
            <w:r w:rsidRPr="009F4207">
              <w:rPr>
                <w:b/>
                <w:sz w:val="20"/>
              </w:rPr>
              <w:t xml:space="preserve">Benefit: </w:t>
            </w:r>
            <w:r w:rsidRPr="009F4207">
              <w:t>75% = $36.15    85% = $40.95</w:t>
            </w:r>
          </w:p>
          <w:p w14:paraId="47D882C2" w14:textId="77777777" w:rsidR="00A77B3E" w:rsidRPr="009F4207" w:rsidRDefault="00A77B3E">
            <w:pPr>
              <w:tabs>
                <w:tab w:val="left" w:pos="1701"/>
              </w:tabs>
            </w:pPr>
            <w:r w:rsidRPr="009F4207">
              <w:rPr>
                <w:b/>
                <w:sz w:val="20"/>
              </w:rPr>
              <w:t xml:space="preserve">Extended Medicare Safety Net Cap: </w:t>
            </w:r>
            <w:r w:rsidRPr="009F4207">
              <w:t>$144.45</w:t>
            </w:r>
          </w:p>
        </w:tc>
      </w:tr>
      <w:tr w:rsidR="00DD2E4B" w:rsidRPr="009F4207" w14:paraId="45C9F1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F49058" w14:textId="77777777" w:rsidR="00A77B3E" w:rsidRPr="009F4207" w:rsidRDefault="00A77B3E">
            <w:pPr>
              <w:rPr>
                <w:b/>
              </w:rPr>
            </w:pPr>
            <w:r w:rsidRPr="009F4207">
              <w:rPr>
                <w:b/>
              </w:rPr>
              <w:lastRenderedPageBreak/>
              <w:t>Fee</w:t>
            </w:r>
          </w:p>
          <w:p w14:paraId="2B52699F" w14:textId="77777777" w:rsidR="00A77B3E" w:rsidRPr="009F4207" w:rsidRDefault="00A77B3E">
            <w:r w:rsidRPr="009F4207">
              <w:t>302</w:t>
            </w:r>
          </w:p>
        </w:tc>
        <w:tc>
          <w:tcPr>
            <w:tcW w:w="0" w:type="auto"/>
            <w:tcMar>
              <w:top w:w="22" w:type="dxa"/>
              <w:left w:w="22" w:type="dxa"/>
              <w:bottom w:w="22" w:type="dxa"/>
              <w:right w:w="22" w:type="dxa"/>
            </w:tcMar>
            <w:vAlign w:val="bottom"/>
          </w:tcPr>
          <w:p w14:paraId="13AAB0BC"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him or her by a referring practitioner-an attendance of more than 15 minutes, but not more than 30 minutes, in duration at consulting rooms, if that attendance and another attendance to which item 296 or any of items 300 to 308 applies have not exceeded 50 attendances in a calendar year for the patient</w:t>
            </w:r>
          </w:p>
          <w:p w14:paraId="164AEA13" w14:textId="77777777" w:rsidR="00A77B3E" w:rsidRPr="009F4207" w:rsidRDefault="00A77B3E">
            <w:r w:rsidRPr="009F4207">
              <w:t>(See para AN.40.1 of explanatory notes to this Category)</w:t>
            </w:r>
          </w:p>
          <w:p w14:paraId="5302A335" w14:textId="77777777" w:rsidR="00A77B3E" w:rsidRPr="009F4207" w:rsidRDefault="00A77B3E">
            <w:pPr>
              <w:tabs>
                <w:tab w:val="left" w:pos="1701"/>
              </w:tabs>
              <w:rPr>
                <w:b/>
                <w:sz w:val="20"/>
              </w:rPr>
            </w:pPr>
            <w:r w:rsidRPr="009F4207">
              <w:rPr>
                <w:b/>
                <w:sz w:val="20"/>
              </w:rPr>
              <w:t xml:space="preserve">Fee: </w:t>
            </w:r>
            <w:r w:rsidRPr="009F4207">
              <w:t>$96.10</w:t>
            </w:r>
            <w:r w:rsidRPr="009F4207">
              <w:tab/>
            </w:r>
            <w:r w:rsidRPr="009F4207">
              <w:rPr>
                <w:b/>
                <w:sz w:val="20"/>
              </w:rPr>
              <w:t xml:space="preserve">Benefit: </w:t>
            </w:r>
            <w:r w:rsidRPr="009F4207">
              <w:t>75% = $72.10    85% = $81.70</w:t>
            </w:r>
          </w:p>
          <w:p w14:paraId="273C0CF6" w14:textId="77777777" w:rsidR="00A77B3E" w:rsidRPr="009F4207" w:rsidRDefault="00A77B3E">
            <w:pPr>
              <w:tabs>
                <w:tab w:val="left" w:pos="1701"/>
              </w:tabs>
            </w:pPr>
            <w:r w:rsidRPr="009F4207">
              <w:rPr>
                <w:b/>
                <w:sz w:val="20"/>
              </w:rPr>
              <w:t xml:space="preserve">Extended Medicare Safety Net Cap: </w:t>
            </w:r>
            <w:r w:rsidRPr="009F4207">
              <w:t>$288.30</w:t>
            </w:r>
          </w:p>
        </w:tc>
      </w:tr>
      <w:tr w:rsidR="00DD2E4B" w:rsidRPr="009F4207" w14:paraId="322355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47E3DC" w14:textId="77777777" w:rsidR="00A77B3E" w:rsidRPr="009F4207" w:rsidRDefault="00A77B3E">
            <w:pPr>
              <w:rPr>
                <w:b/>
              </w:rPr>
            </w:pPr>
            <w:r w:rsidRPr="009F4207">
              <w:rPr>
                <w:b/>
              </w:rPr>
              <w:t>Fee</w:t>
            </w:r>
          </w:p>
          <w:p w14:paraId="33FD7379" w14:textId="77777777" w:rsidR="00A77B3E" w:rsidRPr="009F4207" w:rsidRDefault="00A77B3E">
            <w:r w:rsidRPr="009F4207">
              <w:t>304</w:t>
            </w:r>
          </w:p>
        </w:tc>
        <w:tc>
          <w:tcPr>
            <w:tcW w:w="0" w:type="auto"/>
            <w:tcMar>
              <w:top w:w="22" w:type="dxa"/>
              <w:left w:w="22" w:type="dxa"/>
              <w:bottom w:w="22" w:type="dxa"/>
              <w:right w:w="22" w:type="dxa"/>
            </w:tcMar>
            <w:vAlign w:val="bottom"/>
          </w:tcPr>
          <w:p w14:paraId="1D43A8E0"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him or her by a referring practitioner-an attendance of more than 30 minutes, but not more than 45 minutes, in duration at consulting rooms), if that attendance and another attendance to which item 296 or any of items 300 to 308 applies have not exceeded 50 attendances in a calendar year for the patient</w:t>
            </w:r>
          </w:p>
          <w:p w14:paraId="47B24A87" w14:textId="77777777" w:rsidR="00A77B3E" w:rsidRPr="009F4207" w:rsidRDefault="00A77B3E">
            <w:r w:rsidRPr="009F4207">
              <w:t>(See para AN.40.1 of explanatory notes to this Category)</w:t>
            </w:r>
          </w:p>
          <w:p w14:paraId="1DE1FCE1" w14:textId="77777777" w:rsidR="00A77B3E" w:rsidRPr="009F4207" w:rsidRDefault="00A77B3E">
            <w:pPr>
              <w:tabs>
                <w:tab w:val="left" w:pos="1701"/>
              </w:tabs>
              <w:rPr>
                <w:b/>
                <w:sz w:val="20"/>
              </w:rPr>
            </w:pPr>
            <w:r w:rsidRPr="009F4207">
              <w:rPr>
                <w:b/>
                <w:sz w:val="20"/>
              </w:rPr>
              <w:t xml:space="preserve">Fee: </w:t>
            </w:r>
            <w:r w:rsidRPr="009F4207">
              <w:t>$147.95</w:t>
            </w:r>
            <w:r w:rsidRPr="009F4207">
              <w:tab/>
            </w:r>
            <w:r w:rsidRPr="009F4207">
              <w:rPr>
                <w:b/>
                <w:sz w:val="20"/>
              </w:rPr>
              <w:t xml:space="preserve">Benefit: </w:t>
            </w:r>
            <w:r w:rsidRPr="009F4207">
              <w:t>75% = $111.00    85% = $125.80</w:t>
            </w:r>
          </w:p>
          <w:p w14:paraId="01AF036E" w14:textId="77777777" w:rsidR="00A77B3E" w:rsidRPr="009F4207" w:rsidRDefault="00A77B3E">
            <w:pPr>
              <w:tabs>
                <w:tab w:val="left" w:pos="1701"/>
              </w:tabs>
            </w:pPr>
            <w:r w:rsidRPr="009F4207">
              <w:rPr>
                <w:b/>
                <w:sz w:val="20"/>
              </w:rPr>
              <w:t xml:space="preserve">Extended Medicare Safety Net Cap: </w:t>
            </w:r>
            <w:r w:rsidRPr="009F4207">
              <w:t>$443.85</w:t>
            </w:r>
          </w:p>
        </w:tc>
      </w:tr>
      <w:tr w:rsidR="00DD2E4B" w:rsidRPr="009F4207" w14:paraId="11DE83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96AE3E" w14:textId="77777777" w:rsidR="00A77B3E" w:rsidRPr="009F4207" w:rsidRDefault="00A77B3E">
            <w:pPr>
              <w:rPr>
                <w:b/>
              </w:rPr>
            </w:pPr>
            <w:r w:rsidRPr="009F4207">
              <w:rPr>
                <w:b/>
              </w:rPr>
              <w:t>Fee</w:t>
            </w:r>
          </w:p>
          <w:p w14:paraId="7FA72FBA" w14:textId="77777777" w:rsidR="00A77B3E" w:rsidRPr="009F4207" w:rsidRDefault="00A77B3E">
            <w:r w:rsidRPr="009F4207">
              <w:t>306</w:t>
            </w:r>
          </w:p>
        </w:tc>
        <w:tc>
          <w:tcPr>
            <w:tcW w:w="0" w:type="auto"/>
            <w:tcMar>
              <w:top w:w="22" w:type="dxa"/>
              <w:left w:w="22" w:type="dxa"/>
              <w:bottom w:w="22" w:type="dxa"/>
              <w:right w:w="22" w:type="dxa"/>
            </w:tcMar>
            <w:vAlign w:val="bottom"/>
          </w:tcPr>
          <w:p w14:paraId="4BDEDD0B"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him or her by a referring practitioner-an attendance of more than 45 minutes, but not more than 75 minutes, in duration at consulting rooms, if that attendance and another attendance to which item 296 or any of items 300 to 308 applies have not exceeded 50 attendances in a calendar year for the patient</w:t>
            </w:r>
          </w:p>
          <w:p w14:paraId="3FD2CD2E" w14:textId="77777777" w:rsidR="00A77B3E" w:rsidRPr="009F4207" w:rsidRDefault="00A77B3E">
            <w:r w:rsidRPr="009F4207">
              <w:t>(See para AN.40.1 of explanatory notes to this Category)</w:t>
            </w:r>
          </w:p>
          <w:p w14:paraId="151643EB" w14:textId="77777777" w:rsidR="00A77B3E" w:rsidRPr="009F4207" w:rsidRDefault="00A77B3E">
            <w:pPr>
              <w:tabs>
                <w:tab w:val="left" w:pos="1701"/>
              </w:tabs>
              <w:rPr>
                <w:b/>
                <w:sz w:val="20"/>
              </w:rPr>
            </w:pPr>
            <w:r w:rsidRPr="009F4207">
              <w:rPr>
                <w:b/>
                <w:sz w:val="20"/>
              </w:rPr>
              <w:t xml:space="preserve">Fee: </w:t>
            </w:r>
            <w:r w:rsidRPr="009F4207">
              <w:t>$204.20</w:t>
            </w:r>
            <w:r w:rsidRPr="009F4207">
              <w:tab/>
            </w:r>
            <w:r w:rsidRPr="009F4207">
              <w:rPr>
                <w:b/>
                <w:sz w:val="20"/>
              </w:rPr>
              <w:t xml:space="preserve">Benefit: </w:t>
            </w:r>
            <w:r w:rsidRPr="009F4207">
              <w:t>75% = $153.15    85% = $173.60</w:t>
            </w:r>
          </w:p>
          <w:p w14:paraId="1238388F"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2AFFB1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692AD0" w14:textId="77777777" w:rsidR="00A77B3E" w:rsidRPr="009F4207" w:rsidRDefault="00A77B3E">
            <w:pPr>
              <w:rPr>
                <w:b/>
              </w:rPr>
            </w:pPr>
            <w:r w:rsidRPr="009F4207">
              <w:rPr>
                <w:b/>
              </w:rPr>
              <w:t>Fee</w:t>
            </w:r>
          </w:p>
          <w:p w14:paraId="7D9C33B1" w14:textId="77777777" w:rsidR="00A77B3E" w:rsidRPr="009F4207" w:rsidRDefault="00A77B3E">
            <w:r w:rsidRPr="009F4207">
              <w:t>308</w:t>
            </w:r>
          </w:p>
        </w:tc>
        <w:tc>
          <w:tcPr>
            <w:tcW w:w="0" w:type="auto"/>
            <w:tcMar>
              <w:top w:w="22" w:type="dxa"/>
              <w:left w:w="22" w:type="dxa"/>
              <w:bottom w:w="22" w:type="dxa"/>
              <w:right w:w="22" w:type="dxa"/>
            </w:tcMar>
            <w:vAlign w:val="bottom"/>
          </w:tcPr>
          <w:p w14:paraId="6C780E1A"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him or her by a referring practitioner-an attendance of more than 75 minutes in duration at consulting rooms), if that attendance and another attendance to which item 296 or any of items 300 to 308 applies have not exceeded 50 attendances in a calendar year for the patient</w:t>
            </w:r>
          </w:p>
          <w:p w14:paraId="54C1DE93" w14:textId="77777777" w:rsidR="00A77B3E" w:rsidRPr="009F4207" w:rsidRDefault="00A77B3E">
            <w:r w:rsidRPr="009F4207">
              <w:t>(See para AN.40.1 of explanatory notes to this Category)</w:t>
            </w:r>
          </w:p>
          <w:p w14:paraId="2C84933B" w14:textId="77777777" w:rsidR="00A77B3E" w:rsidRPr="009F4207" w:rsidRDefault="00A77B3E">
            <w:pPr>
              <w:tabs>
                <w:tab w:val="left" w:pos="1701"/>
              </w:tabs>
              <w:rPr>
                <w:b/>
                <w:sz w:val="20"/>
              </w:rPr>
            </w:pPr>
            <w:r w:rsidRPr="009F4207">
              <w:rPr>
                <w:b/>
                <w:sz w:val="20"/>
              </w:rPr>
              <w:t xml:space="preserve">Fee: </w:t>
            </w:r>
            <w:r w:rsidRPr="009F4207">
              <w:t>$236.95</w:t>
            </w:r>
            <w:r w:rsidRPr="009F4207">
              <w:tab/>
            </w:r>
            <w:r w:rsidRPr="009F4207">
              <w:rPr>
                <w:b/>
                <w:sz w:val="20"/>
              </w:rPr>
              <w:t xml:space="preserve">Benefit: </w:t>
            </w:r>
            <w:r w:rsidRPr="009F4207">
              <w:t>75% = $177.75    85% = $201.45</w:t>
            </w:r>
          </w:p>
          <w:p w14:paraId="75111280"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48840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387054" w14:textId="77777777" w:rsidR="00A77B3E" w:rsidRPr="009F4207" w:rsidRDefault="00A77B3E">
            <w:pPr>
              <w:rPr>
                <w:b/>
              </w:rPr>
            </w:pPr>
            <w:r w:rsidRPr="009F4207">
              <w:rPr>
                <w:b/>
              </w:rPr>
              <w:t>Fee</w:t>
            </w:r>
          </w:p>
          <w:p w14:paraId="463A253A" w14:textId="77777777" w:rsidR="00A77B3E" w:rsidRPr="009F4207" w:rsidRDefault="00A77B3E">
            <w:r w:rsidRPr="009F4207">
              <w:t>310</w:t>
            </w:r>
          </w:p>
        </w:tc>
        <w:tc>
          <w:tcPr>
            <w:tcW w:w="0" w:type="auto"/>
            <w:tcMar>
              <w:top w:w="22" w:type="dxa"/>
              <w:left w:w="22" w:type="dxa"/>
              <w:bottom w:w="22" w:type="dxa"/>
              <w:right w:w="22" w:type="dxa"/>
            </w:tcMar>
            <w:vAlign w:val="bottom"/>
          </w:tcPr>
          <w:p w14:paraId="3FB2EC53"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not more than 15 minutes in duration at consulting rooms, if that attendance and another attendance to which item 296 or any of items 300 to 308 applies exceed 50 attendances in a calendar year for the patient</w:t>
            </w:r>
          </w:p>
          <w:p w14:paraId="4E210637" w14:textId="77777777" w:rsidR="00A77B3E" w:rsidRPr="009F4207" w:rsidRDefault="00A77B3E">
            <w:pPr>
              <w:tabs>
                <w:tab w:val="left" w:pos="1701"/>
              </w:tabs>
              <w:rPr>
                <w:b/>
                <w:sz w:val="20"/>
              </w:rPr>
            </w:pPr>
            <w:r w:rsidRPr="009F4207">
              <w:rPr>
                <w:b/>
                <w:sz w:val="20"/>
              </w:rPr>
              <w:t xml:space="preserve">Fee: </w:t>
            </w:r>
            <w:r w:rsidRPr="009F4207">
              <w:t>$24.00</w:t>
            </w:r>
            <w:r w:rsidRPr="009F4207">
              <w:tab/>
            </w:r>
            <w:r w:rsidRPr="009F4207">
              <w:rPr>
                <w:b/>
                <w:sz w:val="20"/>
              </w:rPr>
              <w:t xml:space="preserve">Benefit: </w:t>
            </w:r>
            <w:r w:rsidRPr="009F4207">
              <w:t>75% = $18.00    85% = $20.40</w:t>
            </w:r>
          </w:p>
          <w:p w14:paraId="63F8528E" w14:textId="77777777" w:rsidR="00A77B3E" w:rsidRPr="009F4207" w:rsidRDefault="00A77B3E">
            <w:pPr>
              <w:tabs>
                <w:tab w:val="left" w:pos="1701"/>
              </w:tabs>
            </w:pPr>
            <w:r w:rsidRPr="009F4207">
              <w:rPr>
                <w:b/>
                <w:sz w:val="20"/>
              </w:rPr>
              <w:t xml:space="preserve">Extended Medicare Safety Net Cap: </w:t>
            </w:r>
            <w:r w:rsidRPr="009F4207">
              <w:t>$72.00</w:t>
            </w:r>
          </w:p>
        </w:tc>
      </w:tr>
      <w:tr w:rsidR="00DD2E4B" w:rsidRPr="009F4207" w14:paraId="0E428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BFBA2C" w14:textId="77777777" w:rsidR="00A77B3E" w:rsidRPr="009F4207" w:rsidRDefault="00A77B3E">
            <w:pPr>
              <w:rPr>
                <w:b/>
              </w:rPr>
            </w:pPr>
            <w:r w:rsidRPr="009F4207">
              <w:rPr>
                <w:b/>
              </w:rPr>
              <w:lastRenderedPageBreak/>
              <w:t>Fee</w:t>
            </w:r>
          </w:p>
          <w:p w14:paraId="5555EB2C" w14:textId="77777777" w:rsidR="00A77B3E" w:rsidRPr="009F4207" w:rsidRDefault="00A77B3E">
            <w:r w:rsidRPr="009F4207">
              <w:t>312</w:t>
            </w:r>
          </w:p>
        </w:tc>
        <w:tc>
          <w:tcPr>
            <w:tcW w:w="0" w:type="auto"/>
            <w:tcMar>
              <w:top w:w="22" w:type="dxa"/>
              <w:left w:w="22" w:type="dxa"/>
              <w:bottom w:w="22" w:type="dxa"/>
              <w:right w:w="22" w:type="dxa"/>
            </w:tcMar>
            <w:vAlign w:val="bottom"/>
          </w:tcPr>
          <w:p w14:paraId="5C2BD1DF"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at consulting rooms, if that attendance and another attendance to which item 296 or any of items 300 to 308 applies exceed 50 attendances in a calendar year for the patient</w:t>
            </w:r>
          </w:p>
          <w:p w14:paraId="181F3E84" w14:textId="77777777" w:rsidR="00A77B3E" w:rsidRPr="009F4207" w:rsidRDefault="00A77B3E">
            <w:pPr>
              <w:tabs>
                <w:tab w:val="left" w:pos="1701"/>
              </w:tabs>
              <w:rPr>
                <w:b/>
                <w:sz w:val="20"/>
              </w:rPr>
            </w:pPr>
            <w:r w:rsidRPr="009F4207">
              <w:rPr>
                <w:b/>
                <w:sz w:val="20"/>
              </w:rPr>
              <w:t xml:space="preserve">Fee: </w:t>
            </w:r>
            <w:r w:rsidRPr="009F4207">
              <w:t>$48.15</w:t>
            </w:r>
            <w:r w:rsidRPr="009F4207">
              <w:tab/>
            </w:r>
            <w:r w:rsidRPr="009F4207">
              <w:rPr>
                <w:b/>
                <w:sz w:val="20"/>
              </w:rPr>
              <w:t xml:space="preserve">Benefit: </w:t>
            </w:r>
            <w:r w:rsidRPr="009F4207">
              <w:t>75% = $36.15    85% = $40.95</w:t>
            </w:r>
          </w:p>
          <w:p w14:paraId="01AE1404" w14:textId="77777777" w:rsidR="00A77B3E" w:rsidRPr="009F4207" w:rsidRDefault="00A77B3E">
            <w:pPr>
              <w:tabs>
                <w:tab w:val="left" w:pos="1701"/>
              </w:tabs>
            </w:pPr>
            <w:r w:rsidRPr="009F4207">
              <w:rPr>
                <w:b/>
                <w:sz w:val="20"/>
              </w:rPr>
              <w:t xml:space="preserve">Extended Medicare Safety Net Cap: </w:t>
            </w:r>
            <w:r w:rsidRPr="009F4207">
              <w:t>$144.45</w:t>
            </w:r>
          </w:p>
        </w:tc>
      </w:tr>
      <w:tr w:rsidR="00DD2E4B" w:rsidRPr="009F4207" w14:paraId="2EB908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CA7721" w14:textId="77777777" w:rsidR="00A77B3E" w:rsidRPr="009F4207" w:rsidRDefault="00A77B3E">
            <w:pPr>
              <w:rPr>
                <w:b/>
              </w:rPr>
            </w:pPr>
            <w:r w:rsidRPr="009F4207">
              <w:rPr>
                <w:b/>
              </w:rPr>
              <w:t>Fee</w:t>
            </w:r>
          </w:p>
          <w:p w14:paraId="5748FC09" w14:textId="77777777" w:rsidR="00A77B3E" w:rsidRPr="009F4207" w:rsidRDefault="00A77B3E">
            <w:r w:rsidRPr="009F4207">
              <w:t>314</w:t>
            </w:r>
          </w:p>
        </w:tc>
        <w:tc>
          <w:tcPr>
            <w:tcW w:w="0" w:type="auto"/>
            <w:tcMar>
              <w:top w:w="22" w:type="dxa"/>
              <w:left w:w="22" w:type="dxa"/>
              <w:bottom w:w="22" w:type="dxa"/>
              <w:right w:w="22" w:type="dxa"/>
            </w:tcMar>
            <w:vAlign w:val="bottom"/>
          </w:tcPr>
          <w:p w14:paraId="25F9D750"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at consulting rooms, if that attendance and another attendance to which item 296 or any of items 300 to 308 applies exceed 50 attendances in a calendar year for the patient</w:t>
            </w:r>
          </w:p>
          <w:p w14:paraId="7CC5DD11" w14:textId="77777777" w:rsidR="00A77B3E" w:rsidRPr="009F4207" w:rsidRDefault="00A77B3E">
            <w:pPr>
              <w:tabs>
                <w:tab w:val="left" w:pos="1701"/>
              </w:tabs>
              <w:rPr>
                <w:b/>
                <w:sz w:val="20"/>
              </w:rPr>
            </w:pPr>
            <w:r w:rsidRPr="009F4207">
              <w:rPr>
                <w:b/>
                <w:sz w:val="20"/>
              </w:rPr>
              <w:t xml:space="preserve">Fee: </w:t>
            </w:r>
            <w:r w:rsidRPr="009F4207">
              <w:t>$74.20</w:t>
            </w:r>
            <w:r w:rsidRPr="009F4207">
              <w:tab/>
            </w:r>
            <w:r w:rsidRPr="009F4207">
              <w:rPr>
                <w:b/>
                <w:sz w:val="20"/>
              </w:rPr>
              <w:t xml:space="preserve">Benefit: </w:t>
            </w:r>
            <w:r w:rsidRPr="009F4207">
              <w:t>75% = $55.65    85% = $63.10</w:t>
            </w:r>
          </w:p>
          <w:p w14:paraId="4DBEE08B" w14:textId="77777777" w:rsidR="00A77B3E" w:rsidRPr="009F4207" w:rsidRDefault="00A77B3E">
            <w:pPr>
              <w:tabs>
                <w:tab w:val="left" w:pos="1701"/>
              </w:tabs>
            </w:pPr>
            <w:r w:rsidRPr="009F4207">
              <w:rPr>
                <w:b/>
                <w:sz w:val="20"/>
              </w:rPr>
              <w:t xml:space="preserve">Extended Medicare Safety Net Cap: </w:t>
            </w:r>
            <w:r w:rsidRPr="009F4207">
              <w:t>$222.60</w:t>
            </w:r>
          </w:p>
        </w:tc>
      </w:tr>
      <w:tr w:rsidR="00DD2E4B" w:rsidRPr="009F4207" w14:paraId="081042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8D54BF" w14:textId="77777777" w:rsidR="00A77B3E" w:rsidRPr="009F4207" w:rsidRDefault="00A77B3E">
            <w:pPr>
              <w:rPr>
                <w:b/>
              </w:rPr>
            </w:pPr>
            <w:r w:rsidRPr="009F4207">
              <w:rPr>
                <w:b/>
              </w:rPr>
              <w:t>Fee</w:t>
            </w:r>
          </w:p>
          <w:p w14:paraId="47F8DCB5" w14:textId="77777777" w:rsidR="00A77B3E" w:rsidRPr="009F4207" w:rsidRDefault="00A77B3E">
            <w:r w:rsidRPr="009F4207">
              <w:t>316</w:t>
            </w:r>
          </w:p>
        </w:tc>
        <w:tc>
          <w:tcPr>
            <w:tcW w:w="0" w:type="auto"/>
            <w:tcMar>
              <w:top w:w="22" w:type="dxa"/>
              <w:left w:w="22" w:type="dxa"/>
              <w:bottom w:w="22" w:type="dxa"/>
              <w:right w:w="22" w:type="dxa"/>
            </w:tcMar>
            <w:vAlign w:val="bottom"/>
          </w:tcPr>
          <w:p w14:paraId="3137E3DF"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at consulting rooms, if that attendance and another attendance to which item 296 or any of items 300 to 308 applies exceed 50 attendances in a calendar year for the patient</w:t>
            </w:r>
          </w:p>
          <w:p w14:paraId="482DACDD" w14:textId="77777777" w:rsidR="00A77B3E" w:rsidRPr="009F4207" w:rsidRDefault="00A77B3E">
            <w:pPr>
              <w:tabs>
                <w:tab w:val="left" w:pos="1701"/>
              </w:tabs>
              <w:rPr>
                <w:b/>
                <w:sz w:val="20"/>
              </w:rPr>
            </w:pPr>
            <w:r w:rsidRPr="009F4207">
              <w:rPr>
                <w:b/>
                <w:sz w:val="20"/>
              </w:rPr>
              <w:t xml:space="preserve">Fee: </w:t>
            </w:r>
            <w:r w:rsidRPr="009F4207">
              <w:t>$102.20</w:t>
            </w:r>
            <w:r w:rsidRPr="009F4207">
              <w:tab/>
            </w:r>
            <w:r w:rsidRPr="009F4207">
              <w:rPr>
                <w:b/>
                <w:sz w:val="20"/>
              </w:rPr>
              <w:t xml:space="preserve">Benefit: </w:t>
            </w:r>
            <w:r w:rsidRPr="009F4207">
              <w:t>75% = $76.65    85% = $86.90</w:t>
            </w:r>
          </w:p>
          <w:p w14:paraId="1B4D85BC" w14:textId="77777777" w:rsidR="00A77B3E" w:rsidRPr="009F4207" w:rsidRDefault="00A77B3E">
            <w:pPr>
              <w:tabs>
                <w:tab w:val="left" w:pos="1701"/>
              </w:tabs>
            </w:pPr>
            <w:r w:rsidRPr="009F4207">
              <w:rPr>
                <w:b/>
                <w:sz w:val="20"/>
              </w:rPr>
              <w:t xml:space="preserve">Extended Medicare Safety Net Cap: </w:t>
            </w:r>
            <w:r w:rsidRPr="009F4207">
              <w:t>$306.60</w:t>
            </w:r>
          </w:p>
        </w:tc>
      </w:tr>
      <w:tr w:rsidR="00DD2E4B" w:rsidRPr="009F4207" w14:paraId="18D0A1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E38E4D" w14:textId="77777777" w:rsidR="00A77B3E" w:rsidRPr="009F4207" w:rsidRDefault="00A77B3E">
            <w:pPr>
              <w:rPr>
                <w:b/>
              </w:rPr>
            </w:pPr>
            <w:r w:rsidRPr="009F4207">
              <w:rPr>
                <w:b/>
              </w:rPr>
              <w:t>Fee</w:t>
            </w:r>
          </w:p>
          <w:p w14:paraId="1ED71FE1" w14:textId="77777777" w:rsidR="00A77B3E" w:rsidRPr="009F4207" w:rsidRDefault="00A77B3E">
            <w:r w:rsidRPr="009F4207">
              <w:t>318</w:t>
            </w:r>
          </w:p>
        </w:tc>
        <w:tc>
          <w:tcPr>
            <w:tcW w:w="0" w:type="auto"/>
            <w:tcMar>
              <w:top w:w="22" w:type="dxa"/>
              <w:left w:w="22" w:type="dxa"/>
              <w:bottom w:w="22" w:type="dxa"/>
              <w:right w:w="22" w:type="dxa"/>
            </w:tcMar>
            <w:vAlign w:val="bottom"/>
          </w:tcPr>
          <w:p w14:paraId="3DEEB09D"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75 minutes in duration at consulting rooms, if that attendance and another attendance to which item 296 or any of items 300 to 308 applies exceed 50 attendances in a calendar year for the patient</w:t>
            </w:r>
          </w:p>
          <w:p w14:paraId="08FA4184" w14:textId="77777777" w:rsidR="00A77B3E" w:rsidRPr="009F4207" w:rsidRDefault="00A77B3E">
            <w:pPr>
              <w:tabs>
                <w:tab w:val="left" w:pos="1701"/>
              </w:tabs>
              <w:rPr>
                <w:b/>
                <w:sz w:val="20"/>
              </w:rPr>
            </w:pPr>
            <w:r w:rsidRPr="009F4207">
              <w:rPr>
                <w:b/>
                <w:sz w:val="20"/>
              </w:rPr>
              <w:t xml:space="preserve">Fee: </w:t>
            </w:r>
            <w:r w:rsidRPr="009F4207">
              <w:t>$118.50</w:t>
            </w:r>
            <w:r w:rsidRPr="009F4207">
              <w:tab/>
            </w:r>
            <w:r w:rsidRPr="009F4207">
              <w:rPr>
                <w:b/>
                <w:sz w:val="20"/>
              </w:rPr>
              <w:t xml:space="preserve">Benefit: </w:t>
            </w:r>
            <w:r w:rsidRPr="009F4207">
              <w:t>75% = $88.90    85% = $100.75</w:t>
            </w:r>
          </w:p>
          <w:p w14:paraId="03B02D90" w14:textId="77777777" w:rsidR="00A77B3E" w:rsidRPr="009F4207" w:rsidRDefault="00A77B3E">
            <w:pPr>
              <w:tabs>
                <w:tab w:val="left" w:pos="1701"/>
              </w:tabs>
            </w:pPr>
            <w:r w:rsidRPr="009F4207">
              <w:rPr>
                <w:b/>
                <w:sz w:val="20"/>
              </w:rPr>
              <w:t xml:space="preserve">Extended Medicare Safety Net Cap: </w:t>
            </w:r>
            <w:r w:rsidRPr="009F4207">
              <w:t>$355.50</w:t>
            </w:r>
          </w:p>
        </w:tc>
      </w:tr>
      <w:tr w:rsidR="00DD2E4B" w:rsidRPr="009F4207" w14:paraId="383B1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C39669" w14:textId="77777777" w:rsidR="00A77B3E" w:rsidRPr="009F4207" w:rsidRDefault="00A77B3E">
            <w:pPr>
              <w:rPr>
                <w:b/>
              </w:rPr>
            </w:pPr>
            <w:r w:rsidRPr="009F4207">
              <w:rPr>
                <w:b/>
              </w:rPr>
              <w:t>Fee</w:t>
            </w:r>
          </w:p>
          <w:p w14:paraId="686DFEED" w14:textId="77777777" w:rsidR="00A77B3E" w:rsidRPr="009F4207" w:rsidRDefault="00A77B3E">
            <w:r w:rsidRPr="009F4207">
              <w:t>319</w:t>
            </w:r>
          </w:p>
        </w:tc>
        <w:tc>
          <w:tcPr>
            <w:tcW w:w="0" w:type="auto"/>
            <w:tcMar>
              <w:top w:w="22" w:type="dxa"/>
              <w:left w:w="22" w:type="dxa"/>
              <w:bottom w:w="22" w:type="dxa"/>
              <w:right w:w="22" w:type="dxa"/>
            </w:tcMar>
            <w:vAlign w:val="bottom"/>
          </w:tcPr>
          <w:p w14:paraId="5ED9C08F"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in duration at consulting rooms, if the patient has:</w:t>
            </w:r>
          </w:p>
          <w:p w14:paraId="62BD0E74" w14:textId="77777777" w:rsidR="00DD2E4B" w:rsidRPr="009F4207" w:rsidRDefault="00DD2E4B">
            <w:pPr>
              <w:spacing w:before="200" w:after="200"/>
              <w:ind w:left="285" w:hanging="285"/>
              <w:rPr>
                <w:sz w:val="20"/>
                <w:szCs w:val="20"/>
              </w:rPr>
            </w:pPr>
            <w:r w:rsidRPr="009F4207">
              <w:rPr>
                <w:sz w:val="20"/>
                <w:szCs w:val="20"/>
              </w:rPr>
              <w:t>(a) been diagnosed as suffering severe personality disorder, anorexia nervosa, bulimia nervosa, dysthymic disorder, substance-related disorder, somatoform disorder or a pervasive development disorder; and</w:t>
            </w:r>
          </w:p>
          <w:p w14:paraId="09E0768C" w14:textId="77777777" w:rsidR="00DD2E4B" w:rsidRPr="009F4207" w:rsidRDefault="00DD2E4B">
            <w:pPr>
              <w:spacing w:before="200" w:after="200"/>
              <w:ind w:left="285" w:hanging="285"/>
              <w:rPr>
                <w:sz w:val="20"/>
                <w:szCs w:val="20"/>
              </w:rPr>
            </w:pPr>
            <w:r w:rsidRPr="009F4207">
              <w:rPr>
                <w:sz w:val="20"/>
                <w:szCs w:val="20"/>
              </w:rPr>
              <w:t>(b) for patients 18 years and over—been rated with a level of functional impairment within the range 1 to 50 according to the Global Assessment of Functioning Scale;</w:t>
            </w:r>
          </w:p>
          <w:p w14:paraId="03309CC0" w14:textId="77777777" w:rsidR="00DD2E4B" w:rsidRPr="009F4207" w:rsidRDefault="00DD2E4B">
            <w:pPr>
              <w:spacing w:before="200" w:after="200"/>
              <w:rPr>
                <w:sz w:val="20"/>
                <w:szCs w:val="20"/>
              </w:rPr>
            </w:pPr>
            <w:r w:rsidRPr="009F4207">
              <w:rPr>
                <w:sz w:val="20"/>
                <w:szCs w:val="20"/>
              </w:rPr>
              <w:t>if that attendance and another attendance to which item 296 or any of items 300 to 308 applies have not exceeded 160 attendances in a calendar year for the patient</w:t>
            </w:r>
          </w:p>
          <w:p w14:paraId="7AFA1497" w14:textId="77777777" w:rsidR="00A77B3E" w:rsidRPr="009F4207" w:rsidRDefault="00A77B3E">
            <w:r w:rsidRPr="009F4207">
              <w:t>(See para AN.0.31 of explanatory notes to this Category)</w:t>
            </w:r>
          </w:p>
          <w:p w14:paraId="66F4D074" w14:textId="77777777" w:rsidR="00A77B3E" w:rsidRPr="009F4207" w:rsidRDefault="00A77B3E">
            <w:pPr>
              <w:tabs>
                <w:tab w:val="left" w:pos="1701"/>
              </w:tabs>
              <w:rPr>
                <w:b/>
                <w:sz w:val="20"/>
              </w:rPr>
            </w:pPr>
            <w:r w:rsidRPr="009F4207">
              <w:rPr>
                <w:b/>
                <w:sz w:val="20"/>
              </w:rPr>
              <w:t xml:space="preserve">Fee: </w:t>
            </w:r>
            <w:r w:rsidRPr="009F4207">
              <w:t>$204.20</w:t>
            </w:r>
            <w:r w:rsidRPr="009F4207">
              <w:tab/>
            </w:r>
            <w:r w:rsidRPr="009F4207">
              <w:rPr>
                <w:b/>
                <w:sz w:val="20"/>
              </w:rPr>
              <w:t xml:space="preserve">Benefit: </w:t>
            </w:r>
            <w:r w:rsidRPr="009F4207">
              <w:t>75% = $153.15    85% = $173.60</w:t>
            </w:r>
          </w:p>
          <w:p w14:paraId="58EDDCC3"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659BAC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03AB75" w14:textId="77777777" w:rsidR="00A77B3E" w:rsidRPr="009F4207" w:rsidRDefault="00A77B3E">
            <w:pPr>
              <w:rPr>
                <w:b/>
              </w:rPr>
            </w:pPr>
            <w:r w:rsidRPr="009F4207">
              <w:rPr>
                <w:b/>
              </w:rPr>
              <w:lastRenderedPageBreak/>
              <w:t>Fee</w:t>
            </w:r>
          </w:p>
          <w:p w14:paraId="20D57CED" w14:textId="77777777" w:rsidR="00A77B3E" w:rsidRPr="009F4207" w:rsidRDefault="00A77B3E">
            <w:r w:rsidRPr="009F4207">
              <w:t>320</w:t>
            </w:r>
          </w:p>
        </w:tc>
        <w:tc>
          <w:tcPr>
            <w:tcW w:w="0" w:type="auto"/>
            <w:tcMar>
              <w:top w:w="22" w:type="dxa"/>
              <w:left w:w="22" w:type="dxa"/>
              <w:bottom w:w="22" w:type="dxa"/>
              <w:right w:w="22" w:type="dxa"/>
            </w:tcMar>
            <w:vAlign w:val="bottom"/>
          </w:tcPr>
          <w:p w14:paraId="39264646"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not more than 15 minutes in duration at hospital</w:t>
            </w:r>
          </w:p>
          <w:p w14:paraId="0C62AB6C" w14:textId="77777777" w:rsidR="00A77B3E" w:rsidRPr="009F4207" w:rsidRDefault="00A77B3E">
            <w:pPr>
              <w:tabs>
                <w:tab w:val="left" w:pos="1701"/>
              </w:tabs>
              <w:rPr>
                <w:b/>
                <w:sz w:val="20"/>
              </w:rPr>
            </w:pPr>
            <w:r w:rsidRPr="009F4207">
              <w:rPr>
                <w:b/>
                <w:sz w:val="20"/>
              </w:rPr>
              <w:t xml:space="preserve">Fee: </w:t>
            </w:r>
            <w:r w:rsidRPr="009F4207">
              <w:t>$48.15</w:t>
            </w:r>
            <w:r w:rsidRPr="009F4207">
              <w:tab/>
            </w:r>
            <w:r w:rsidRPr="009F4207">
              <w:rPr>
                <w:b/>
                <w:sz w:val="20"/>
              </w:rPr>
              <w:t xml:space="preserve">Benefit: </w:t>
            </w:r>
            <w:r w:rsidRPr="009F4207">
              <w:t>75% = $36.15    85% = $40.95</w:t>
            </w:r>
          </w:p>
          <w:p w14:paraId="4057065B" w14:textId="77777777" w:rsidR="00A77B3E" w:rsidRPr="009F4207" w:rsidRDefault="00A77B3E">
            <w:pPr>
              <w:tabs>
                <w:tab w:val="left" w:pos="1701"/>
              </w:tabs>
            </w:pPr>
            <w:r w:rsidRPr="009F4207">
              <w:rPr>
                <w:b/>
                <w:sz w:val="20"/>
              </w:rPr>
              <w:t xml:space="preserve">Extended Medicare Safety Net Cap: </w:t>
            </w:r>
            <w:r w:rsidRPr="009F4207">
              <w:t>$144.45</w:t>
            </w:r>
          </w:p>
        </w:tc>
      </w:tr>
      <w:tr w:rsidR="00DD2E4B" w:rsidRPr="009F4207" w14:paraId="29665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3FE7FF" w14:textId="77777777" w:rsidR="00A77B3E" w:rsidRPr="009F4207" w:rsidRDefault="00A77B3E">
            <w:pPr>
              <w:rPr>
                <w:b/>
              </w:rPr>
            </w:pPr>
            <w:r w:rsidRPr="009F4207">
              <w:rPr>
                <w:b/>
              </w:rPr>
              <w:t>Fee</w:t>
            </w:r>
          </w:p>
          <w:p w14:paraId="4EB3E0BA" w14:textId="77777777" w:rsidR="00A77B3E" w:rsidRPr="009F4207" w:rsidRDefault="00A77B3E">
            <w:r w:rsidRPr="009F4207">
              <w:t>322</w:t>
            </w:r>
          </w:p>
        </w:tc>
        <w:tc>
          <w:tcPr>
            <w:tcW w:w="0" w:type="auto"/>
            <w:tcMar>
              <w:top w:w="22" w:type="dxa"/>
              <w:left w:w="22" w:type="dxa"/>
              <w:bottom w:w="22" w:type="dxa"/>
              <w:right w:w="22" w:type="dxa"/>
            </w:tcMar>
            <w:vAlign w:val="bottom"/>
          </w:tcPr>
          <w:p w14:paraId="65C11729"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at hospital</w:t>
            </w:r>
          </w:p>
          <w:p w14:paraId="3BA266B2" w14:textId="77777777" w:rsidR="00A77B3E" w:rsidRPr="009F4207" w:rsidRDefault="00A77B3E">
            <w:pPr>
              <w:tabs>
                <w:tab w:val="left" w:pos="1701"/>
              </w:tabs>
              <w:rPr>
                <w:b/>
                <w:sz w:val="20"/>
              </w:rPr>
            </w:pPr>
            <w:r w:rsidRPr="009F4207">
              <w:rPr>
                <w:b/>
                <w:sz w:val="20"/>
              </w:rPr>
              <w:t xml:space="preserve">Fee: </w:t>
            </w:r>
            <w:r w:rsidRPr="009F4207">
              <w:t>$96.10</w:t>
            </w:r>
            <w:r w:rsidRPr="009F4207">
              <w:tab/>
            </w:r>
            <w:r w:rsidRPr="009F4207">
              <w:rPr>
                <w:b/>
                <w:sz w:val="20"/>
              </w:rPr>
              <w:t xml:space="preserve">Benefit: </w:t>
            </w:r>
            <w:r w:rsidRPr="009F4207">
              <w:t>75% = $72.10    85% = $81.70</w:t>
            </w:r>
          </w:p>
          <w:p w14:paraId="604A9C98" w14:textId="77777777" w:rsidR="00A77B3E" w:rsidRPr="009F4207" w:rsidRDefault="00A77B3E">
            <w:pPr>
              <w:tabs>
                <w:tab w:val="left" w:pos="1701"/>
              </w:tabs>
            </w:pPr>
            <w:r w:rsidRPr="009F4207">
              <w:rPr>
                <w:b/>
                <w:sz w:val="20"/>
              </w:rPr>
              <w:t xml:space="preserve">Extended Medicare Safety Net Cap: </w:t>
            </w:r>
            <w:r w:rsidRPr="009F4207">
              <w:t>$288.30</w:t>
            </w:r>
          </w:p>
        </w:tc>
      </w:tr>
      <w:tr w:rsidR="00DD2E4B" w:rsidRPr="009F4207" w14:paraId="5804DE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FA0F59" w14:textId="77777777" w:rsidR="00A77B3E" w:rsidRPr="009F4207" w:rsidRDefault="00A77B3E">
            <w:pPr>
              <w:rPr>
                <w:b/>
              </w:rPr>
            </w:pPr>
            <w:r w:rsidRPr="009F4207">
              <w:rPr>
                <w:b/>
              </w:rPr>
              <w:t>Fee</w:t>
            </w:r>
          </w:p>
          <w:p w14:paraId="522BC005" w14:textId="77777777" w:rsidR="00A77B3E" w:rsidRPr="009F4207" w:rsidRDefault="00A77B3E">
            <w:r w:rsidRPr="009F4207">
              <w:t>324</w:t>
            </w:r>
          </w:p>
        </w:tc>
        <w:tc>
          <w:tcPr>
            <w:tcW w:w="0" w:type="auto"/>
            <w:tcMar>
              <w:top w:w="22" w:type="dxa"/>
              <w:left w:w="22" w:type="dxa"/>
              <w:bottom w:w="22" w:type="dxa"/>
              <w:right w:w="22" w:type="dxa"/>
            </w:tcMar>
            <w:vAlign w:val="bottom"/>
          </w:tcPr>
          <w:p w14:paraId="73724EDD"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at hospital</w:t>
            </w:r>
          </w:p>
          <w:p w14:paraId="03486654" w14:textId="77777777" w:rsidR="00A77B3E" w:rsidRPr="009F4207" w:rsidRDefault="00A77B3E">
            <w:pPr>
              <w:tabs>
                <w:tab w:val="left" w:pos="1701"/>
              </w:tabs>
              <w:rPr>
                <w:b/>
                <w:sz w:val="20"/>
              </w:rPr>
            </w:pPr>
            <w:r w:rsidRPr="009F4207">
              <w:rPr>
                <w:b/>
                <w:sz w:val="20"/>
              </w:rPr>
              <w:t xml:space="preserve">Fee: </w:t>
            </w:r>
            <w:r w:rsidRPr="009F4207">
              <w:t>$147.95</w:t>
            </w:r>
            <w:r w:rsidRPr="009F4207">
              <w:tab/>
            </w:r>
            <w:r w:rsidRPr="009F4207">
              <w:rPr>
                <w:b/>
                <w:sz w:val="20"/>
              </w:rPr>
              <w:t xml:space="preserve">Benefit: </w:t>
            </w:r>
            <w:r w:rsidRPr="009F4207">
              <w:t>75% = $111.00    85% = $125.80</w:t>
            </w:r>
          </w:p>
          <w:p w14:paraId="0B8A69AE" w14:textId="77777777" w:rsidR="00A77B3E" w:rsidRPr="009F4207" w:rsidRDefault="00A77B3E">
            <w:pPr>
              <w:tabs>
                <w:tab w:val="left" w:pos="1701"/>
              </w:tabs>
            </w:pPr>
            <w:r w:rsidRPr="009F4207">
              <w:rPr>
                <w:b/>
                <w:sz w:val="20"/>
              </w:rPr>
              <w:t xml:space="preserve">Extended Medicare Safety Net Cap: </w:t>
            </w:r>
            <w:r w:rsidRPr="009F4207">
              <w:t>$443.85</w:t>
            </w:r>
          </w:p>
        </w:tc>
      </w:tr>
      <w:tr w:rsidR="00DD2E4B" w:rsidRPr="009F4207" w14:paraId="63FD5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D5DE7E" w14:textId="77777777" w:rsidR="00A77B3E" w:rsidRPr="009F4207" w:rsidRDefault="00A77B3E">
            <w:pPr>
              <w:rPr>
                <w:b/>
              </w:rPr>
            </w:pPr>
            <w:r w:rsidRPr="009F4207">
              <w:rPr>
                <w:b/>
              </w:rPr>
              <w:t>Fee</w:t>
            </w:r>
          </w:p>
          <w:p w14:paraId="20C56FB4" w14:textId="77777777" w:rsidR="00A77B3E" w:rsidRPr="009F4207" w:rsidRDefault="00A77B3E">
            <w:r w:rsidRPr="009F4207">
              <w:t>326</w:t>
            </w:r>
          </w:p>
        </w:tc>
        <w:tc>
          <w:tcPr>
            <w:tcW w:w="0" w:type="auto"/>
            <w:tcMar>
              <w:top w:w="22" w:type="dxa"/>
              <w:left w:w="22" w:type="dxa"/>
              <w:bottom w:w="22" w:type="dxa"/>
              <w:right w:w="22" w:type="dxa"/>
            </w:tcMar>
            <w:vAlign w:val="bottom"/>
          </w:tcPr>
          <w:p w14:paraId="515AFD65"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at hospital</w:t>
            </w:r>
          </w:p>
          <w:p w14:paraId="2AB7DD97" w14:textId="77777777" w:rsidR="00A77B3E" w:rsidRPr="009F4207" w:rsidRDefault="00A77B3E">
            <w:pPr>
              <w:tabs>
                <w:tab w:val="left" w:pos="1701"/>
              </w:tabs>
              <w:rPr>
                <w:b/>
                <w:sz w:val="20"/>
              </w:rPr>
            </w:pPr>
            <w:r w:rsidRPr="009F4207">
              <w:rPr>
                <w:b/>
                <w:sz w:val="20"/>
              </w:rPr>
              <w:t xml:space="preserve">Fee: </w:t>
            </w:r>
            <w:r w:rsidRPr="009F4207">
              <w:t>$204.20</w:t>
            </w:r>
            <w:r w:rsidRPr="009F4207">
              <w:tab/>
            </w:r>
            <w:r w:rsidRPr="009F4207">
              <w:rPr>
                <w:b/>
                <w:sz w:val="20"/>
              </w:rPr>
              <w:t xml:space="preserve">Benefit: </w:t>
            </w:r>
            <w:r w:rsidRPr="009F4207">
              <w:t>75% = $153.15    85% = $173.60</w:t>
            </w:r>
          </w:p>
          <w:p w14:paraId="6ABCB1C9"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232DB8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95C1C4" w14:textId="77777777" w:rsidR="00A77B3E" w:rsidRPr="009F4207" w:rsidRDefault="00A77B3E">
            <w:pPr>
              <w:rPr>
                <w:b/>
              </w:rPr>
            </w:pPr>
            <w:r w:rsidRPr="009F4207">
              <w:rPr>
                <w:b/>
              </w:rPr>
              <w:t>Fee</w:t>
            </w:r>
          </w:p>
          <w:p w14:paraId="74373D9D" w14:textId="77777777" w:rsidR="00A77B3E" w:rsidRPr="009F4207" w:rsidRDefault="00A77B3E">
            <w:r w:rsidRPr="009F4207">
              <w:t>328</w:t>
            </w:r>
          </w:p>
        </w:tc>
        <w:tc>
          <w:tcPr>
            <w:tcW w:w="0" w:type="auto"/>
            <w:tcMar>
              <w:top w:w="22" w:type="dxa"/>
              <w:left w:w="22" w:type="dxa"/>
              <w:bottom w:w="22" w:type="dxa"/>
              <w:right w:w="22" w:type="dxa"/>
            </w:tcMar>
            <w:vAlign w:val="bottom"/>
          </w:tcPr>
          <w:p w14:paraId="06439FD5"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75 minutes in duration at hospital</w:t>
            </w:r>
          </w:p>
          <w:p w14:paraId="6B576227" w14:textId="77777777" w:rsidR="00A77B3E" w:rsidRPr="009F4207" w:rsidRDefault="00A77B3E">
            <w:pPr>
              <w:tabs>
                <w:tab w:val="left" w:pos="1701"/>
              </w:tabs>
              <w:rPr>
                <w:b/>
                <w:sz w:val="20"/>
              </w:rPr>
            </w:pPr>
            <w:r w:rsidRPr="009F4207">
              <w:rPr>
                <w:b/>
                <w:sz w:val="20"/>
              </w:rPr>
              <w:t xml:space="preserve">Fee: </w:t>
            </w:r>
            <w:r w:rsidRPr="009F4207">
              <w:t>$236.95</w:t>
            </w:r>
            <w:r w:rsidRPr="009F4207">
              <w:tab/>
            </w:r>
            <w:r w:rsidRPr="009F4207">
              <w:rPr>
                <w:b/>
                <w:sz w:val="20"/>
              </w:rPr>
              <w:t xml:space="preserve">Benefit: </w:t>
            </w:r>
            <w:r w:rsidRPr="009F4207">
              <w:t>75% = $177.75    85% = $201.45</w:t>
            </w:r>
          </w:p>
          <w:p w14:paraId="125D5FB7"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0C502E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0D3D6E" w14:textId="77777777" w:rsidR="00A77B3E" w:rsidRPr="009F4207" w:rsidRDefault="00A77B3E">
            <w:pPr>
              <w:rPr>
                <w:b/>
              </w:rPr>
            </w:pPr>
            <w:r w:rsidRPr="009F4207">
              <w:rPr>
                <w:b/>
              </w:rPr>
              <w:t>Fee</w:t>
            </w:r>
          </w:p>
          <w:p w14:paraId="12FA80C0" w14:textId="77777777" w:rsidR="00A77B3E" w:rsidRPr="009F4207" w:rsidRDefault="00A77B3E">
            <w:r w:rsidRPr="009F4207">
              <w:t>330</w:t>
            </w:r>
          </w:p>
        </w:tc>
        <w:tc>
          <w:tcPr>
            <w:tcW w:w="0" w:type="auto"/>
            <w:tcMar>
              <w:top w:w="22" w:type="dxa"/>
              <w:left w:w="22" w:type="dxa"/>
              <w:bottom w:w="22" w:type="dxa"/>
              <w:right w:w="22" w:type="dxa"/>
            </w:tcMar>
            <w:vAlign w:val="bottom"/>
          </w:tcPr>
          <w:p w14:paraId="2F2A0CC9"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not more than 15 minutes in duration if that attendance is at a place other than consulting rooms or hospital</w:t>
            </w:r>
          </w:p>
          <w:p w14:paraId="7B3935FC" w14:textId="77777777" w:rsidR="00A77B3E" w:rsidRPr="009F4207" w:rsidRDefault="00A77B3E">
            <w:pPr>
              <w:tabs>
                <w:tab w:val="left" w:pos="1701"/>
              </w:tabs>
              <w:rPr>
                <w:b/>
                <w:sz w:val="20"/>
              </w:rPr>
            </w:pPr>
            <w:r w:rsidRPr="009F4207">
              <w:rPr>
                <w:b/>
                <w:sz w:val="20"/>
              </w:rPr>
              <w:t xml:space="preserve">Fee: </w:t>
            </w:r>
            <w:r w:rsidRPr="009F4207">
              <w:t>$88.45</w:t>
            </w:r>
            <w:r w:rsidRPr="009F4207">
              <w:tab/>
            </w:r>
            <w:r w:rsidRPr="009F4207">
              <w:rPr>
                <w:b/>
                <w:sz w:val="20"/>
              </w:rPr>
              <w:t xml:space="preserve">Benefit: </w:t>
            </w:r>
            <w:r w:rsidRPr="009F4207">
              <w:t>75% = $66.35    85% = $75.20</w:t>
            </w:r>
          </w:p>
          <w:p w14:paraId="5CD902E0" w14:textId="77777777" w:rsidR="00A77B3E" w:rsidRPr="009F4207" w:rsidRDefault="00A77B3E">
            <w:pPr>
              <w:tabs>
                <w:tab w:val="left" w:pos="1701"/>
              </w:tabs>
            </w:pPr>
            <w:r w:rsidRPr="009F4207">
              <w:rPr>
                <w:b/>
                <w:sz w:val="20"/>
              </w:rPr>
              <w:t xml:space="preserve">Extended Medicare Safety Net Cap: </w:t>
            </w:r>
            <w:r w:rsidRPr="009F4207">
              <w:t>$265.35</w:t>
            </w:r>
          </w:p>
        </w:tc>
      </w:tr>
      <w:tr w:rsidR="00DD2E4B" w:rsidRPr="009F4207" w14:paraId="3522BE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207018" w14:textId="77777777" w:rsidR="00A77B3E" w:rsidRPr="009F4207" w:rsidRDefault="00A77B3E">
            <w:pPr>
              <w:rPr>
                <w:b/>
              </w:rPr>
            </w:pPr>
            <w:r w:rsidRPr="009F4207">
              <w:rPr>
                <w:b/>
              </w:rPr>
              <w:t>Fee</w:t>
            </w:r>
          </w:p>
          <w:p w14:paraId="26795210" w14:textId="77777777" w:rsidR="00A77B3E" w:rsidRPr="009F4207" w:rsidRDefault="00A77B3E">
            <w:r w:rsidRPr="009F4207">
              <w:t>332</w:t>
            </w:r>
          </w:p>
        </w:tc>
        <w:tc>
          <w:tcPr>
            <w:tcW w:w="0" w:type="auto"/>
            <w:tcMar>
              <w:top w:w="22" w:type="dxa"/>
              <w:left w:w="22" w:type="dxa"/>
              <w:bottom w:w="22" w:type="dxa"/>
              <w:right w:w="22" w:type="dxa"/>
            </w:tcMar>
            <w:vAlign w:val="bottom"/>
          </w:tcPr>
          <w:p w14:paraId="174E07B5"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is at a place other than consulting rooms or hospital</w:t>
            </w:r>
          </w:p>
          <w:p w14:paraId="278A60B4" w14:textId="77777777" w:rsidR="00A77B3E" w:rsidRPr="009F4207" w:rsidRDefault="00A77B3E">
            <w:pPr>
              <w:tabs>
                <w:tab w:val="left" w:pos="1701"/>
              </w:tabs>
              <w:rPr>
                <w:b/>
                <w:sz w:val="20"/>
              </w:rPr>
            </w:pPr>
            <w:r w:rsidRPr="009F4207">
              <w:rPr>
                <w:b/>
                <w:sz w:val="20"/>
              </w:rPr>
              <w:t xml:space="preserve">Fee: </w:t>
            </w:r>
            <w:r w:rsidRPr="009F4207">
              <w:t>$138.50</w:t>
            </w:r>
            <w:r w:rsidRPr="009F4207">
              <w:tab/>
            </w:r>
            <w:r w:rsidRPr="009F4207">
              <w:rPr>
                <w:b/>
                <w:sz w:val="20"/>
              </w:rPr>
              <w:t xml:space="preserve">Benefit: </w:t>
            </w:r>
            <w:r w:rsidRPr="009F4207">
              <w:t>75% = $103.90    85% = $117.75</w:t>
            </w:r>
          </w:p>
          <w:p w14:paraId="02ACAAD7" w14:textId="77777777" w:rsidR="00A77B3E" w:rsidRPr="009F4207" w:rsidRDefault="00A77B3E">
            <w:pPr>
              <w:tabs>
                <w:tab w:val="left" w:pos="1701"/>
              </w:tabs>
            </w:pPr>
            <w:r w:rsidRPr="009F4207">
              <w:rPr>
                <w:b/>
                <w:sz w:val="20"/>
              </w:rPr>
              <w:t xml:space="preserve">Extended Medicare Safety Net Cap: </w:t>
            </w:r>
            <w:r w:rsidRPr="009F4207">
              <w:t>$415.50</w:t>
            </w:r>
          </w:p>
        </w:tc>
      </w:tr>
      <w:tr w:rsidR="00DD2E4B" w:rsidRPr="009F4207" w14:paraId="09F395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F68173" w14:textId="77777777" w:rsidR="00A77B3E" w:rsidRPr="009F4207" w:rsidRDefault="00A77B3E">
            <w:pPr>
              <w:rPr>
                <w:b/>
              </w:rPr>
            </w:pPr>
            <w:r w:rsidRPr="009F4207">
              <w:rPr>
                <w:b/>
              </w:rPr>
              <w:t>Fee</w:t>
            </w:r>
          </w:p>
          <w:p w14:paraId="5BD0D40B" w14:textId="77777777" w:rsidR="00A77B3E" w:rsidRPr="009F4207" w:rsidRDefault="00A77B3E">
            <w:r w:rsidRPr="009F4207">
              <w:t>334</w:t>
            </w:r>
          </w:p>
        </w:tc>
        <w:tc>
          <w:tcPr>
            <w:tcW w:w="0" w:type="auto"/>
            <w:tcMar>
              <w:top w:w="22" w:type="dxa"/>
              <w:left w:w="22" w:type="dxa"/>
              <w:bottom w:w="22" w:type="dxa"/>
              <w:right w:w="22" w:type="dxa"/>
            </w:tcMar>
            <w:vAlign w:val="bottom"/>
          </w:tcPr>
          <w:p w14:paraId="75639DD5"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is at a place other than consulting rooms or hospital</w:t>
            </w:r>
          </w:p>
          <w:p w14:paraId="09AAED8B" w14:textId="77777777" w:rsidR="00A77B3E" w:rsidRPr="009F4207" w:rsidRDefault="00A77B3E">
            <w:pPr>
              <w:tabs>
                <w:tab w:val="left" w:pos="1701"/>
              </w:tabs>
              <w:rPr>
                <w:b/>
                <w:sz w:val="20"/>
              </w:rPr>
            </w:pPr>
            <w:r w:rsidRPr="009F4207">
              <w:rPr>
                <w:b/>
                <w:sz w:val="20"/>
              </w:rPr>
              <w:t xml:space="preserve">Fee: </w:t>
            </w:r>
            <w:r w:rsidRPr="009F4207">
              <w:t>$201.85</w:t>
            </w:r>
            <w:r w:rsidRPr="009F4207">
              <w:tab/>
            </w:r>
            <w:r w:rsidRPr="009F4207">
              <w:rPr>
                <w:b/>
                <w:sz w:val="20"/>
              </w:rPr>
              <w:t xml:space="preserve">Benefit: </w:t>
            </w:r>
            <w:r w:rsidRPr="009F4207">
              <w:t>75% = $151.40    85% = $171.60</w:t>
            </w:r>
          </w:p>
          <w:p w14:paraId="7D679607"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2CAC9A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A86157" w14:textId="77777777" w:rsidR="00A77B3E" w:rsidRPr="009F4207" w:rsidRDefault="00A77B3E">
            <w:pPr>
              <w:rPr>
                <w:b/>
              </w:rPr>
            </w:pPr>
            <w:r w:rsidRPr="009F4207">
              <w:rPr>
                <w:b/>
              </w:rPr>
              <w:lastRenderedPageBreak/>
              <w:t>Fee</w:t>
            </w:r>
          </w:p>
          <w:p w14:paraId="36AB2ADC" w14:textId="77777777" w:rsidR="00A77B3E" w:rsidRPr="009F4207" w:rsidRDefault="00A77B3E">
            <w:r w:rsidRPr="009F4207">
              <w:t>336</w:t>
            </w:r>
          </w:p>
        </w:tc>
        <w:tc>
          <w:tcPr>
            <w:tcW w:w="0" w:type="auto"/>
            <w:tcMar>
              <w:top w:w="22" w:type="dxa"/>
              <w:left w:w="22" w:type="dxa"/>
              <w:bottom w:w="22" w:type="dxa"/>
              <w:right w:w="22" w:type="dxa"/>
            </w:tcMar>
            <w:vAlign w:val="bottom"/>
          </w:tcPr>
          <w:p w14:paraId="5F98151C"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45 minutes, but not more than 75 minutes, in duration if that attendance is at a place other than consulting rooms or hospital</w:t>
            </w:r>
          </w:p>
          <w:p w14:paraId="686EAF2F" w14:textId="77777777" w:rsidR="00A77B3E" w:rsidRPr="009F4207" w:rsidRDefault="00A77B3E">
            <w:pPr>
              <w:tabs>
                <w:tab w:val="left" w:pos="1701"/>
              </w:tabs>
              <w:rPr>
                <w:b/>
                <w:sz w:val="20"/>
              </w:rPr>
            </w:pPr>
            <w:r w:rsidRPr="009F4207">
              <w:rPr>
                <w:b/>
                <w:sz w:val="20"/>
              </w:rPr>
              <w:t xml:space="preserve">Fee: </w:t>
            </w:r>
            <w:r w:rsidRPr="009F4207">
              <w:t>$244.25</w:t>
            </w:r>
            <w:r w:rsidRPr="009F4207">
              <w:tab/>
            </w:r>
            <w:r w:rsidRPr="009F4207">
              <w:rPr>
                <w:b/>
                <w:sz w:val="20"/>
              </w:rPr>
              <w:t xml:space="preserve">Benefit: </w:t>
            </w:r>
            <w:r w:rsidRPr="009F4207">
              <w:t>75% = $183.20    85% = $207.65</w:t>
            </w:r>
          </w:p>
          <w:p w14:paraId="79437A02"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5A964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9F0AB0" w14:textId="77777777" w:rsidR="00A77B3E" w:rsidRPr="009F4207" w:rsidRDefault="00A77B3E">
            <w:pPr>
              <w:rPr>
                <w:b/>
              </w:rPr>
            </w:pPr>
            <w:r w:rsidRPr="009F4207">
              <w:rPr>
                <w:b/>
              </w:rPr>
              <w:t>Fee</w:t>
            </w:r>
          </w:p>
          <w:p w14:paraId="1469E898" w14:textId="77777777" w:rsidR="00A77B3E" w:rsidRPr="009F4207" w:rsidRDefault="00A77B3E">
            <w:r w:rsidRPr="009F4207">
              <w:t>338</w:t>
            </w:r>
          </w:p>
        </w:tc>
        <w:tc>
          <w:tcPr>
            <w:tcW w:w="0" w:type="auto"/>
            <w:tcMar>
              <w:top w:w="22" w:type="dxa"/>
              <w:left w:w="22" w:type="dxa"/>
              <w:bottom w:w="22" w:type="dxa"/>
              <w:right w:w="22" w:type="dxa"/>
            </w:tcMar>
            <w:vAlign w:val="bottom"/>
          </w:tcPr>
          <w:p w14:paraId="3E0CBD00"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practitioner-an attendance of more than 75 minutes in duration if that attendance is at a place other than consulting rooms or hospital</w:t>
            </w:r>
          </w:p>
          <w:p w14:paraId="09BB822B" w14:textId="77777777" w:rsidR="00A77B3E" w:rsidRPr="009F4207" w:rsidRDefault="00A77B3E">
            <w:pPr>
              <w:tabs>
                <w:tab w:val="left" w:pos="1701"/>
              </w:tabs>
              <w:rPr>
                <w:b/>
                <w:sz w:val="20"/>
              </w:rPr>
            </w:pPr>
            <w:r w:rsidRPr="009F4207">
              <w:rPr>
                <w:b/>
                <w:sz w:val="20"/>
              </w:rPr>
              <w:t xml:space="preserve">Fee: </w:t>
            </w:r>
            <w:r w:rsidRPr="009F4207">
              <w:t>$277.40</w:t>
            </w:r>
            <w:r w:rsidRPr="009F4207">
              <w:tab/>
            </w:r>
            <w:r w:rsidRPr="009F4207">
              <w:rPr>
                <w:b/>
                <w:sz w:val="20"/>
              </w:rPr>
              <w:t xml:space="preserve">Benefit: </w:t>
            </w:r>
            <w:r w:rsidRPr="009F4207">
              <w:t>75% = $208.05    85% = $235.80</w:t>
            </w:r>
          </w:p>
          <w:p w14:paraId="797D64F0"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21228F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94EFF9" w14:textId="77777777" w:rsidR="00A77B3E" w:rsidRPr="009F4207" w:rsidRDefault="00A77B3E">
            <w:pPr>
              <w:rPr>
                <w:b/>
              </w:rPr>
            </w:pPr>
            <w:r w:rsidRPr="009F4207">
              <w:rPr>
                <w:b/>
              </w:rPr>
              <w:t>Fee</w:t>
            </w:r>
          </w:p>
          <w:p w14:paraId="36C70EE8" w14:textId="77777777" w:rsidR="00A77B3E" w:rsidRPr="009F4207" w:rsidRDefault="00A77B3E">
            <w:r w:rsidRPr="009F4207">
              <w:t>342</w:t>
            </w:r>
          </w:p>
        </w:tc>
        <w:tc>
          <w:tcPr>
            <w:tcW w:w="0" w:type="auto"/>
            <w:tcMar>
              <w:top w:w="22" w:type="dxa"/>
              <w:left w:w="22" w:type="dxa"/>
              <w:bottom w:w="22" w:type="dxa"/>
              <w:right w:w="22" w:type="dxa"/>
            </w:tcMar>
            <w:vAlign w:val="bottom"/>
          </w:tcPr>
          <w:p w14:paraId="0D939FE5" w14:textId="77777777" w:rsidR="00DD2E4B" w:rsidRPr="009F4207" w:rsidRDefault="00DD2E4B">
            <w:pPr>
              <w:spacing w:after="200"/>
              <w:rPr>
                <w:sz w:val="20"/>
                <w:szCs w:val="20"/>
              </w:rPr>
            </w:pPr>
            <w:r w:rsidRPr="009F4207">
              <w:rPr>
                <w:sz w:val="20"/>
                <w:szCs w:val="20"/>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group of 2 to 9 unrelated patients or a family group of more than 3 patients, each of whom is referred to the consultant physician by a referring practitioner-each patient</w:t>
            </w:r>
          </w:p>
          <w:p w14:paraId="7369BDD9" w14:textId="77777777" w:rsidR="00A77B3E" w:rsidRPr="009F4207" w:rsidRDefault="00A77B3E">
            <w:r w:rsidRPr="009F4207">
              <w:t>(See para AN.0.5, AN.40.1 of explanatory notes to this Category)</w:t>
            </w:r>
          </w:p>
          <w:p w14:paraId="3AA52DBC" w14:textId="77777777" w:rsidR="00A77B3E" w:rsidRPr="009F4207" w:rsidRDefault="00A77B3E">
            <w:pPr>
              <w:tabs>
                <w:tab w:val="left" w:pos="1701"/>
              </w:tabs>
              <w:rPr>
                <w:b/>
                <w:sz w:val="20"/>
              </w:rPr>
            </w:pPr>
            <w:r w:rsidRPr="009F4207">
              <w:rPr>
                <w:b/>
                <w:sz w:val="20"/>
              </w:rPr>
              <w:t xml:space="preserve">Fee: </w:t>
            </w:r>
            <w:r w:rsidRPr="009F4207">
              <w:t>$54.80</w:t>
            </w:r>
            <w:r w:rsidRPr="009F4207">
              <w:tab/>
            </w:r>
            <w:r w:rsidRPr="009F4207">
              <w:rPr>
                <w:b/>
                <w:sz w:val="20"/>
              </w:rPr>
              <w:t xml:space="preserve">Benefit: </w:t>
            </w:r>
            <w:r w:rsidRPr="009F4207">
              <w:t>75% = $41.10    85% = $46.60</w:t>
            </w:r>
          </w:p>
          <w:p w14:paraId="6DD86188" w14:textId="77777777" w:rsidR="00A77B3E" w:rsidRPr="009F4207" w:rsidRDefault="00A77B3E">
            <w:pPr>
              <w:tabs>
                <w:tab w:val="left" w:pos="1701"/>
              </w:tabs>
            </w:pPr>
            <w:r w:rsidRPr="009F4207">
              <w:rPr>
                <w:b/>
                <w:sz w:val="20"/>
              </w:rPr>
              <w:t xml:space="preserve">Extended Medicare Safety Net Cap: </w:t>
            </w:r>
            <w:r w:rsidRPr="009F4207">
              <w:t>$164.40</w:t>
            </w:r>
          </w:p>
        </w:tc>
      </w:tr>
      <w:tr w:rsidR="00DD2E4B" w:rsidRPr="009F4207" w14:paraId="68A1AB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DE5301" w14:textId="77777777" w:rsidR="00A77B3E" w:rsidRPr="009F4207" w:rsidRDefault="00A77B3E">
            <w:pPr>
              <w:rPr>
                <w:b/>
              </w:rPr>
            </w:pPr>
            <w:r w:rsidRPr="009F4207">
              <w:rPr>
                <w:b/>
              </w:rPr>
              <w:t>Fee</w:t>
            </w:r>
          </w:p>
          <w:p w14:paraId="7D233583" w14:textId="77777777" w:rsidR="00A77B3E" w:rsidRPr="009F4207" w:rsidRDefault="00A77B3E">
            <w:r w:rsidRPr="009F4207">
              <w:t>344</w:t>
            </w:r>
          </w:p>
        </w:tc>
        <w:tc>
          <w:tcPr>
            <w:tcW w:w="0" w:type="auto"/>
            <w:tcMar>
              <w:top w:w="22" w:type="dxa"/>
              <w:left w:w="22" w:type="dxa"/>
              <w:bottom w:w="22" w:type="dxa"/>
              <w:right w:w="22" w:type="dxa"/>
            </w:tcMar>
            <w:vAlign w:val="bottom"/>
          </w:tcPr>
          <w:p w14:paraId="4AC8CEDC" w14:textId="77777777" w:rsidR="00DD2E4B" w:rsidRPr="009F4207" w:rsidRDefault="00DD2E4B">
            <w:pPr>
              <w:spacing w:after="200"/>
              <w:rPr>
                <w:sz w:val="20"/>
                <w:szCs w:val="20"/>
              </w:rPr>
            </w:pPr>
            <w:r w:rsidRPr="009F4207">
              <w:rPr>
                <w:sz w:val="20"/>
                <w:szCs w:val="20"/>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family group of 3 patients, each of whom is referred to the consultant physician by a referring practitioner-each patient</w:t>
            </w:r>
          </w:p>
          <w:p w14:paraId="14B4B9E6" w14:textId="77777777" w:rsidR="00A77B3E" w:rsidRPr="009F4207" w:rsidRDefault="00A77B3E">
            <w:r w:rsidRPr="009F4207">
              <w:t>(See para AN.0.5, AN.40.1 of explanatory notes to this Category)</w:t>
            </w:r>
          </w:p>
          <w:p w14:paraId="744C5636" w14:textId="77777777" w:rsidR="00A77B3E" w:rsidRPr="009F4207" w:rsidRDefault="00A77B3E">
            <w:pPr>
              <w:tabs>
                <w:tab w:val="left" w:pos="1701"/>
              </w:tabs>
              <w:rPr>
                <w:b/>
                <w:sz w:val="20"/>
              </w:rPr>
            </w:pPr>
            <w:r w:rsidRPr="009F4207">
              <w:rPr>
                <w:b/>
                <w:sz w:val="20"/>
              </w:rPr>
              <w:t xml:space="preserve">Fee: </w:t>
            </w:r>
            <w:r w:rsidRPr="009F4207">
              <w:t>$72.75</w:t>
            </w:r>
            <w:r w:rsidRPr="009F4207">
              <w:tab/>
            </w:r>
            <w:r w:rsidRPr="009F4207">
              <w:rPr>
                <w:b/>
                <w:sz w:val="20"/>
              </w:rPr>
              <w:t xml:space="preserve">Benefit: </w:t>
            </w:r>
            <w:r w:rsidRPr="009F4207">
              <w:t>75% = $54.60    85% = $61.85</w:t>
            </w:r>
          </w:p>
          <w:p w14:paraId="2F945585" w14:textId="77777777" w:rsidR="00A77B3E" w:rsidRPr="009F4207" w:rsidRDefault="00A77B3E">
            <w:pPr>
              <w:tabs>
                <w:tab w:val="left" w:pos="1701"/>
              </w:tabs>
            </w:pPr>
            <w:r w:rsidRPr="009F4207">
              <w:rPr>
                <w:b/>
                <w:sz w:val="20"/>
              </w:rPr>
              <w:t xml:space="preserve">Extended Medicare Safety Net Cap: </w:t>
            </w:r>
            <w:r w:rsidRPr="009F4207">
              <w:t>$218.25</w:t>
            </w:r>
          </w:p>
        </w:tc>
      </w:tr>
      <w:tr w:rsidR="00DD2E4B" w:rsidRPr="009F4207" w14:paraId="305C03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3F3111" w14:textId="77777777" w:rsidR="00A77B3E" w:rsidRPr="009F4207" w:rsidRDefault="00A77B3E">
            <w:pPr>
              <w:rPr>
                <w:b/>
              </w:rPr>
            </w:pPr>
            <w:r w:rsidRPr="009F4207">
              <w:rPr>
                <w:b/>
              </w:rPr>
              <w:t>Fee</w:t>
            </w:r>
          </w:p>
          <w:p w14:paraId="1C4A21C9" w14:textId="77777777" w:rsidR="00A77B3E" w:rsidRPr="009F4207" w:rsidRDefault="00A77B3E">
            <w:r w:rsidRPr="009F4207">
              <w:t>346</w:t>
            </w:r>
          </w:p>
        </w:tc>
        <w:tc>
          <w:tcPr>
            <w:tcW w:w="0" w:type="auto"/>
            <w:tcMar>
              <w:top w:w="22" w:type="dxa"/>
              <w:left w:w="22" w:type="dxa"/>
              <w:bottom w:w="22" w:type="dxa"/>
              <w:right w:w="22" w:type="dxa"/>
            </w:tcMar>
            <w:vAlign w:val="bottom"/>
          </w:tcPr>
          <w:p w14:paraId="62FECFDE" w14:textId="77777777" w:rsidR="00DD2E4B" w:rsidRPr="009F4207" w:rsidRDefault="00DD2E4B">
            <w:pPr>
              <w:spacing w:after="200"/>
              <w:rPr>
                <w:sz w:val="20"/>
                <w:szCs w:val="20"/>
              </w:rPr>
            </w:pPr>
            <w:r w:rsidRPr="009F4207">
              <w:rPr>
                <w:sz w:val="20"/>
                <w:szCs w:val="20"/>
              </w:rPr>
              <w:t>Group psychotherapy (including any associated consultations with a patient taking place on the same occasion and relating to the condition for which group therapy is conducted) of not less than 1 hour in duration given under the continuous direct supervision of a consultant physician in the practice of the consultant physician's specialty of psychiatry, involving a family group of 2 patients, each of whom is referred to the consultant physician by a referring practitioner-each patient</w:t>
            </w:r>
          </w:p>
          <w:p w14:paraId="64796C29" w14:textId="77777777" w:rsidR="00A77B3E" w:rsidRPr="009F4207" w:rsidRDefault="00A77B3E">
            <w:r w:rsidRPr="009F4207">
              <w:t>(See para AN.0.5, AN.40.1 of explanatory notes to this Category)</w:t>
            </w:r>
          </w:p>
          <w:p w14:paraId="21374C0B" w14:textId="77777777" w:rsidR="00A77B3E" w:rsidRPr="009F4207" w:rsidRDefault="00A77B3E">
            <w:pPr>
              <w:tabs>
                <w:tab w:val="left" w:pos="1701"/>
              </w:tabs>
              <w:rPr>
                <w:b/>
                <w:sz w:val="20"/>
              </w:rPr>
            </w:pPr>
            <w:r w:rsidRPr="009F4207">
              <w:rPr>
                <w:b/>
                <w:sz w:val="20"/>
              </w:rPr>
              <w:t xml:space="preserve">Fee: </w:t>
            </w:r>
            <w:r w:rsidRPr="009F4207">
              <w:t>$107.60</w:t>
            </w:r>
            <w:r w:rsidRPr="009F4207">
              <w:tab/>
            </w:r>
            <w:r w:rsidRPr="009F4207">
              <w:rPr>
                <w:b/>
                <w:sz w:val="20"/>
              </w:rPr>
              <w:t xml:space="preserve">Benefit: </w:t>
            </w:r>
            <w:r w:rsidRPr="009F4207">
              <w:t>75% = $80.70    85% = $91.50</w:t>
            </w:r>
          </w:p>
          <w:p w14:paraId="616D1218" w14:textId="77777777" w:rsidR="00A77B3E" w:rsidRPr="009F4207" w:rsidRDefault="00A77B3E">
            <w:pPr>
              <w:tabs>
                <w:tab w:val="left" w:pos="1701"/>
              </w:tabs>
            </w:pPr>
            <w:r w:rsidRPr="009F4207">
              <w:rPr>
                <w:b/>
                <w:sz w:val="20"/>
              </w:rPr>
              <w:t xml:space="preserve">Extended Medicare Safety Net Cap: </w:t>
            </w:r>
            <w:r w:rsidRPr="009F4207">
              <w:t>$322.80</w:t>
            </w:r>
          </w:p>
        </w:tc>
      </w:tr>
      <w:tr w:rsidR="00DD2E4B" w:rsidRPr="009F4207" w14:paraId="7B5F24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F4A01C" w14:textId="77777777" w:rsidR="00A77B3E" w:rsidRPr="009F4207" w:rsidRDefault="00A77B3E">
            <w:pPr>
              <w:rPr>
                <w:b/>
              </w:rPr>
            </w:pPr>
            <w:r w:rsidRPr="009F4207">
              <w:rPr>
                <w:b/>
              </w:rPr>
              <w:t>Fee</w:t>
            </w:r>
          </w:p>
          <w:p w14:paraId="47AF3C6C" w14:textId="77777777" w:rsidR="00A77B3E" w:rsidRPr="009F4207" w:rsidRDefault="00A77B3E">
            <w:r w:rsidRPr="009F4207">
              <w:t>348</w:t>
            </w:r>
          </w:p>
        </w:tc>
        <w:tc>
          <w:tcPr>
            <w:tcW w:w="0" w:type="auto"/>
            <w:tcMar>
              <w:top w:w="22" w:type="dxa"/>
              <w:left w:w="22" w:type="dxa"/>
              <w:bottom w:w="22" w:type="dxa"/>
              <w:right w:w="22" w:type="dxa"/>
            </w:tcMar>
            <w:vAlign w:val="bottom"/>
          </w:tcPr>
          <w:p w14:paraId="28ADC471"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but less than 45 minutes, in duration, in the course of initial diagnostic evaluation of a patient</w:t>
            </w:r>
          </w:p>
          <w:p w14:paraId="2D55E849" w14:textId="77777777" w:rsidR="00A77B3E" w:rsidRPr="009F4207" w:rsidRDefault="00A77B3E">
            <w:r w:rsidRPr="009F4207">
              <w:t>(See para AN.0.32, AN.0.5, AN.40.1 of explanatory notes to this Category)</w:t>
            </w:r>
          </w:p>
          <w:p w14:paraId="53BD0C10" w14:textId="77777777" w:rsidR="00A77B3E" w:rsidRPr="009F4207" w:rsidRDefault="00A77B3E">
            <w:pPr>
              <w:tabs>
                <w:tab w:val="left" w:pos="1701"/>
              </w:tabs>
              <w:rPr>
                <w:b/>
                <w:sz w:val="20"/>
              </w:rPr>
            </w:pPr>
            <w:r w:rsidRPr="009F4207">
              <w:rPr>
                <w:b/>
                <w:sz w:val="20"/>
              </w:rPr>
              <w:t xml:space="preserve">Fee: </w:t>
            </w:r>
            <w:r w:rsidRPr="009F4207">
              <w:t>$140.90</w:t>
            </w:r>
            <w:r w:rsidRPr="009F4207">
              <w:tab/>
            </w:r>
            <w:r w:rsidRPr="009F4207">
              <w:rPr>
                <w:b/>
                <w:sz w:val="20"/>
              </w:rPr>
              <w:t xml:space="preserve">Benefit: </w:t>
            </w:r>
            <w:r w:rsidRPr="009F4207">
              <w:t>75% = $105.70    85% = $119.80</w:t>
            </w:r>
          </w:p>
          <w:p w14:paraId="1684AFF6" w14:textId="77777777" w:rsidR="00A77B3E" w:rsidRPr="009F4207" w:rsidRDefault="00A77B3E">
            <w:pPr>
              <w:tabs>
                <w:tab w:val="left" w:pos="1701"/>
              </w:tabs>
            </w:pPr>
            <w:r w:rsidRPr="009F4207">
              <w:rPr>
                <w:b/>
                <w:sz w:val="20"/>
              </w:rPr>
              <w:t xml:space="preserve">Extended Medicare Safety Net Cap: </w:t>
            </w:r>
            <w:r w:rsidRPr="009F4207">
              <w:t>$422.70</w:t>
            </w:r>
          </w:p>
        </w:tc>
      </w:tr>
      <w:tr w:rsidR="00DD2E4B" w:rsidRPr="009F4207" w14:paraId="21CA33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00265E" w14:textId="77777777" w:rsidR="00A77B3E" w:rsidRPr="009F4207" w:rsidRDefault="00A77B3E">
            <w:pPr>
              <w:rPr>
                <w:b/>
              </w:rPr>
            </w:pPr>
            <w:r w:rsidRPr="009F4207">
              <w:rPr>
                <w:b/>
              </w:rPr>
              <w:t>Fee</w:t>
            </w:r>
          </w:p>
          <w:p w14:paraId="7CCCA4CF" w14:textId="77777777" w:rsidR="00A77B3E" w:rsidRPr="009F4207" w:rsidRDefault="00A77B3E">
            <w:r w:rsidRPr="009F4207">
              <w:t>350</w:t>
            </w:r>
          </w:p>
        </w:tc>
        <w:tc>
          <w:tcPr>
            <w:tcW w:w="0" w:type="auto"/>
            <w:tcMar>
              <w:top w:w="22" w:type="dxa"/>
              <w:left w:w="22" w:type="dxa"/>
              <w:bottom w:w="22" w:type="dxa"/>
              <w:right w:w="22" w:type="dxa"/>
            </w:tcMar>
            <w:vAlign w:val="bottom"/>
          </w:tcPr>
          <w:p w14:paraId="51DB9009" w14:textId="77777777" w:rsidR="00DD2E4B" w:rsidRPr="009F4207" w:rsidRDefault="00DD2E4B">
            <w:pPr>
              <w:spacing w:after="200"/>
              <w:rPr>
                <w:sz w:val="20"/>
                <w:szCs w:val="20"/>
              </w:rPr>
            </w:pPr>
            <w:r w:rsidRPr="009F4207">
              <w:rPr>
                <w:sz w:val="20"/>
                <w:szCs w:val="20"/>
              </w:rPr>
              <w:t xml:space="preserve">Professional attendance by a consultant physician in the practice of the consultant physician's specialty of psychiatry, following referral of the patient to the consultant physician by a referring practitioner, </w:t>
            </w:r>
            <w:r w:rsidRPr="009F4207">
              <w:rPr>
                <w:sz w:val="20"/>
                <w:szCs w:val="20"/>
              </w:rPr>
              <w:lastRenderedPageBreak/>
              <w:t>involving an interview of a person other than the patient of not less than 45 minutes in duration, in the course of initial diagnostic evaluation of a patient</w:t>
            </w:r>
          </w:p>
          <w:p w14:paraId="6F318667" w14:textId="77777777" w:rsidR="00A77B3E" w:rsidRPr="009F4207" w:rsidRDefault="00A77B3E">
            <w:r w:rsidRPr="009F4207">
              <w:t>(See para AN.0.32, AN.0.5, AN.40.1 of explanatory notes to this Category)</w:t>
            </w:r>
          </w:p>
          <w:p w14:paraId="59FE1527" w14:textId="77777777" w:rsidR="00A77B3E" w:rsidRPr="009F4207" w:rsidRDefault="00A77B3E">
            <w:pPr>
              <w:tabs>
                <w:tab w:val="left" w:pos="1701"/>
              </w:tabs>
              <w:rPr>
                <w:b/>
                <w:sz w:val="20"/>
              </w:rPr>
            </w:pPr>
            <w:r w:rsidRPr="009F4207">
              <w:rPr>
                <w:b/>
                <w:sz w:val="20"/>
              </w:rPr>
              <w:t xml:space="preserve">Fee: </w:t>
            </w:r>
            <w:r w:rsidRPr="009F4207">
              <w:t>$194.50</w:t>
            </w:r>
            <w:r w:rsidRPr="009F4207">
              <w:tab/>
            </w:r>
            <w:r w:rsidRPr="009F4207">
              <w:rPr>
                <w:b/>
                <w:sz w:val="20"/>
              </w:rPr>
              <w:t xml:space="preserve">Benefit: </w:t>
            </w:r>
            <w:r w:rsidRPr="009F4207">
              <w:t>75% = $145.90    85% = $165.35</w:t>
            </w:r>
          </w:p>
          <w:p w14:paraId="037E5D34"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4192BD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327493" w14:textId="77777777" w:rsidR="00A77B3E" w:rsidRPr="009F4207" w:rsidRDefault="00A77B3E">
            <w:pPr>
              <w:rPr>
                <w:b/>
              </w:rPr>
            </w:pPr>
            <w:r w:rsidRPr="009F4207">
              <w:rPr>
                <w:b/>
              </w:rPr>
              <w:lastRenderedPageBreak/>
              <w:t>Fee</w:t>
            </w:r>
          </w:p>
          <w:p w14:paraId="5BAF0637" w14:textId="77777777" w:rsidR="00A77B3E" w:rsidRPr="009F4207" w:rsidRDefault="00A77B3E">
            <w:r w:rsidRPr="009F4207">
              <w:t>352</w:t>
            </w:r>
          </w:p>
        </w:tc>
        <w:tc>
          <w:tcPr>
            <w:tcW w:w="0" w:type="auto"/>
            <w:tcMar>
              <w:top w:w="22" w:type="dxa"/>
              <w:left w:w="22" w:type="dxa"/>
              <w:bottom w:w="22" w:type="dxa"/>
              <w:right w:w="22" w:type="dxa"/>
            </w:tcMar>
            <w:vAlign w:val="bottom"/>
          </w:tcPr>
          <w:p w14:paraId="648E4B83" w14:textId="77777777" w:rsidR="00DD2E4B" w:rsidRPr="009F4207" w:rsidRDefault="00DD2E4B">
            <w:pPr>
              <w:spacing w:after="200"/>
              <w:rPr>
                <w:sz w:val="20"/>
                <w:szCs w:val="20"/>
              </w:rPr>
            </w:pPr>
            <w:r w:rsidRPr="009F4207">
              <w:rPr>
                <w:sz w:val="20"/>
                <w:szCs w:val="20"/>
              </w:rPr>
              <w:t>Professional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in duration, in the course of continuing management of a patient-if that attendance and another attendance to which this item applies have not exceeded 4 in a calendar year for the patient</w:t>
            </w:r>
          </w:p>
          <w:p w14:paraId="41F3D122" w14:textId="77777777" w:rsidR="00A77B3E" w:rsidRPr="009F4207" w:rsidRDefault="00A77B3E">
            <w:r w:rsidRPr="009F4207">
              <w:t>(See para AN.0.32, AN.0.5, AN.40.1 of explanatory notes to this Category)</w:t>
            </w:r>
          </w:p>
          <w:p w14:paraId="41AAD872" w14:textId="77777777" w:rsidR="00A77B3E" w:rsidRPr="009F4207" w:rsidRDefault="00A77B3E">
            <w:pPr>
              <w:tabs>
                <w:tab w:val="left" w:pos="1701"/>
              </w:tabs>
              <w:rPr>
                <w:b/>
                <w:sz w:val="20"/>
              </w:rPr>
            </w:pPr>
            <w:r w:rsidRPr="009F4207">
              <w:rPr>
                <w:b/>
                <w:sz w:val="20"/>
              </w:rPr>
              <w:t xml:space="preserve">Fee: </w:t>
            </w:r>
            <w:r w:rsidRPr="009F4207">
              <w:t>$140.90</w:t>
            </w:r>
            <w:r w:rsidRPr="009F4207">
              <w:tab/>
            </w:r>
            <w:r w:rsidRPr="009F4207">
              <w:rPr>
                <w:b/>
                <w:sz w:val="20"/>
              </w:rPr>
              <w:t xml:space="preserve">Benefit: </w:t>
            </w:r>
            <w:r w:rsidRPr="009F4207">
              <w:t>75% = $105.70    85% = $119.80</w:t>
            </w:r>
          </w:p>
          <w:p w14:paraId="523E781C" w14:textId="77777777" w:rsidR="00A77B3E" w:rsidRPr="009F4207" w:rsidRDefault="00A77B3E">
            <w:pPr>
              <w:tabs>
                <w:tab w:val="left" w:pos="1701"/>
              </w:tabs>
            </w:pPr>
            <w:r w:rsidRPr="009F4207">
              <w:rPr>
                <w:b/>
                <w:sz w:val="20"/>
              </w:rPr>
              <w:t xml:space="preserve">Extended Medicare Safety Net Cap: </w:t>
            </w:r>
            <w:r w:rsidRPr="009F4207">
              <w:t>$422.70</w:t>
            </w:r>
          </w:p>
        </w:tc>
      </w:tr>
    </w:tbl>
    <w:p w14:paraId="3570AD4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D32B06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6041622" w14:textId="77777777">
              <w:tc>
                <w:tcPr>
                  <w:tcW w:w="2500" w:type="pct"/>
                  <w:tcBorders>
                    <w:top w:val="nil"/>
                    <w:left w:val="nil"/>
                    <w:bottom w:val="nil"/>
                    <w:right w:val="nil"/>
                  </w:tcBorders>
                  <w:tcMar>
                    <w:top w:w="22" w:type="dxa"/>
                    <w:left w:w="0" w:type="dxa"/>
                    <w:bottom w:w="22" w:type="dxa"/>
                    <w:right w:w="0" w:type="dxa"/>
                  </w:tcMar>
                  <w:vAlign w:val="bottom"/>
                </w:tcPr>
                <w:p w14:paraId="3EB5857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A9. CONTACT LENSES - ATTENDANCES</w:t>
                  </w:r>
                </w:p>
              </w:tc>
              <w:tc>
                <w:tcPr>
                  <w:tcW w:w="2500" w:type="pct"/>
                  <w:tcBorders>
                    <w:top w:val="nil"/>
                    <w:left w:val="nil"/>
                    <w:bottom w:val="nil"/>
                    <w:right w:val="nil"/>
                  </w:tcBorders>
                  <w:tcMar>
                    <w:top w:w="22" w:type="dxa"/>
                    <w:left w:w="0" w:type="dxa"/>
                    <w:bottom w:w="22" w:type="dxa"/>
                    <w:right w:w="0" w:type="dxa"/>
                  </w:tcMar>
                  <w:vAlign w:val="bottom"/>
                </w:tcPr>
                <w:p w14:paraId="54CF0BCA" w14:textId="77777777" w:rsidR="00A77B3E" w:rsidRPr="009F4207" w:rsidRDefault="00A77B3E">
                  <w:pPr>
                    <w:keepLines/>
                    <w:jc w:val="right"/>
                    <w:rPr>
                      <w:rFonts w:ascii="Helvetica" w:eastAsia="Helvetica" w:hAnsi="Helvetica" w:cs="Helvetica"/>
                      <w:b/>
                      <w:sz w:val="20"/>
                    </w:rPr>
                  </w:pPr>
                </w:p>
              </w:tc>
            </w:tr>
          </w:tbl>
          <w:p w14:paraId="05D1D05A" w14:textId="77777777" w:rsidR="00A77B3E" w:rsidRPr="009F4207" w:rsidRDefault="00A77B3E">
            <w:pPr>
              <w:keepLines/>
              <w:rPr>
                <w:rFonts w:ascii="Helvetica" w:eastAsia="Helvetica" w:hAnsi="Helvetica" w:cs="Helvetica"/>
                <w:b/>
              </w:rPr>
            </w:pPr>
          </w:p>
        </w:tc>
      </w:tr>
      <w:tr w:rsidR="00DD2E4B" w:rsidRPr="009F4207" w14:paraId="0DF79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A784D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19F0E62" w14:textId="77777777" w:rsidR="00A77B3E" w:rsidRPr="009F4207" w:rsidRDefault="00A77B3E">
            <w:pPr>
              <w:pStyle w:val="Heading2"/>
              <w:spacing w:before="120"/>
              <w:rPr>
                <w:rFonts w:ascii="Helvetica" w:eastAsia="Helvetica" w:hAnsi="Helvetica" w:cs="Helvetica"/>
                <w:i w:val="0"/>
                <w:sz w:val="18"/>
              </w:rPr>
            </w:pPr>
            <w:bookmarkStart w:id="33" w:name="_Toc139032330"/>
            <w:r w:rsidRPr="009F4207">
              <w:rPr>
                <w:rFonts w:ascii="Helvetica" w:eastAsia="Helvetica" w:hAnsi="Helvetica" w:cs="Helvetica"/>
                <w:i w:val="0"/>
                <w:sz w:val="18"/>
              </w:rPr>
              <w:t>Group A9. Contact Lenses - Attendances</w:t>
            </w:r>
            <w:bookmarkEnd w:id="33"/>
          </w:p>
        </w:tc>
      </w:tr>
      <w:tr w:rsidR="00DD2E4B" w:rsidRPr="009F4207" w14:paraId="7A8F6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A71B00" w14:textId="77777777" w:rsidR="00A77B3E" w:rsidRPr="009F4207" w:rsidRDefault="00A77B3E">
            <w:pPr>
              <w:rPr>
                <w:b/>
              </w:rPr>
            </w:pPr>
            <w:r w:rsidRPr="009F4207">
              <w:rPr>
                <w:b/>
              </w:rPr>
              <w:t>Fee</w:t>
            </w:r>
          </w:p>
          <w:p w14:paraId="3EC3B547" w14:textId="77777777" w:rsidR="00A77B3E" w:rsidRPr="009F4207" w:rsidRDefault="00A77B3E">
            <w:r w:rsidRPr="009F4207">
              <w:t>10801</w:t>
            </w:r>
          </w:p>
        </w:tc>
        <w:tc>
          <w:tcPr>
            <w:tcW w:w="0" w:type="auto"/>
            <w:tcMar>
              <w:top w:w="22" w:type="dxa"/>
              <w:left w:w="22" w:type="dxa"/>
              <w:bottom w:w="22" w:type="dxa"/>
              <w:right w:w="22" w:type="dxa"/>
            </w:tcMar>
            <w:vAlign w:val="bottom"/>
          </w:tcPr>
          <w:p w14:paraId="750E3C62" w14:textId="77777777" w:rsidR="00DD2E4B" w:rsidRPr="009F4207" w:rsidRDefault="00DD2E4B">
            <w:pPr>
              <w:spacing w:after="200"/>
              <w:rPr>
                <w:sz w:val="20"/>
                <w:szCs w:val="20"/>
              </w:rPr>
            </w:pPr>
            <w:r w:rsidRPr="009F4207">
              <w:rPr>
                <w:sz w:val="20"/>
                <w:szCs w:val="20"/>
              </w:rPr>
              <w:t xml:space="preserve">Attendance for the investigation and evaluation of a patient for the fitting of contact lenses, with keratometry and testing with trial lenses and the issue of a prescription-one service in any period of 36 months-patient with myopia of 5.0 dioptres or greater (spherical equivalent) in one eye </w:t>
            </w:r>
          </w:p>
          <w:p w14:paraId="3E2F6267" w14:textId="77777777" w:rsidR="00A77B3E" w:rsidRPr="009F4207" w:rsidRDefault="00A77B3E">
            <w:r w:rsidRPr="009F4207">
              <w:t>(See para AN.0.34 of explanatory notes to this Category)</w:t>
            </w:r>
          </w:p>
          <w:p w14:paraId="3ADEEB5A"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14F79EAF" w14:textId="77777777" w:rsidR="00A77B3E" w:rsidRPr="009F4207" w:rsidRDefault="00A77B3E">
            <w:pPr>
              <w:tabs>
                <w:tab w:val="left" w:pos="1701"/>
              </w:tabs>
            </w:pPr>
            <w:r w:rsidRPr="009F4207">
              <w:rPr>
                <w:b/>
                <w:sz w:val="20"/>
              </w:rPr>
              <w:t xml:space="preserve">Extended Medicare Safety Net Cap: </w:t>
            </w:r>
            <w:r w:rsidRPr="009F4207">
              <w:t>$405.75</w:t>
            </w:r>
          </w:p>
        </w:tc>
      </w:tr>
      <w:tr w:rsidR="00DD2E4B" w:rsidRPr="009F4207" w14:paraId="4BF2BF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AB11C9" w14:textId="77777777" w:rsidR="00A77B3E" w:rsidRPr="009F4207" w:rsidRDefault="00A77B3E">
            <w:pPr>
              <w:rPr>
                <w:b/>
              </w:rPr>
            </w:pPr>
            <w:r w:rsidRPr="009F4207">
              <w:rPr>
                <w:b/>
              </w:rPr>
              <w:t>Fee</w:t>
            </w:r>
          </w:p>
          <w:p w14:paraId="62D6416E" w14:textId="77777777" w:rsidR="00A77B3E" w:rsidRPr="009F4207" w:rsidRDefault="00A77B3E">
            <w:r w:rsidRPr="009F4207">
              <w:t>10802</w:t>
            </w:r>
          </w:p>
        </w:tc>
        <w:tc>
          <w:tcPr>
            <w:tcW w:w="0" w:type="auto"/>
            <w:tcMar>
              <w:top w:w="22" w:type="dxa"/>
              <w:left w:w="22" w:type="dxa"/>
              <w:bottom w:w="22" w:type="dxa"/>
              <w:right w:w="22" w:type="dxa"/>
            </w:tcMar>
            <w:vAlign w:val="bottom"/>
          </w:tcPr>
          <w:p w14:paraId="50990B00" w14:textId="77777777" w:rsidR="00DD2E4B" w:rsidRPr="009F4207" w:rsidRDefault="00DD2E4B">
            <w:pPr>
              <w:spacing w:after="200"/>
              <w:rPr>
                <w:sz w:val="20"/>
                <w:szCs w:val="20"/>
              </w:rPr>
            </w:pPr>
            <w:r w:rsidRPr="009F4207">
              <w:rPr>
                <w:sz w:val="20"/>
                <w:szCs w:val="20"/>
              </w:rPr>
              <w:t xml:space="preserve">Attendance for the investigation and evaluation of a patient for the fitting of contact lenses, with keratometry and testing with trial lenses and the issue of a prescription-one service in any period of 36 months-patient with manifest hyperopia of 5.0 dioptres or greater (spherical equivalent) in one eye </w:t>
            </w:r>
          </w:p>
          <w:p w14:paraId="1A47EA60" w14:textId="77777777" w:rsidR="00A77B3E" w:rsidRPr="009F4207" w:rsidRDefault="00A77B3E">
            <w:r w:rsidRPr="009F4207">
              <w:t>(See para AN.0.34 of explanatory notes to this Category)</w:t>
            </w:r>
          </w:p>
          <w:p w14:paraId="53F72384"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4B1A5319" w14:textId="77777777" w:rsidR="00A77B3E" w:rsidRPr="009F4207" w:rsidRDefault="00A77B3E">
            <w:pPr>
              <w:tabs>
                <w:tab w:val="left" w:pos="1701"/>
              </w:tabs>
            </w:pPr>
            <w:r w:rsidRPr="009F4207">
              <w:rPr>
                <w:b/>
                <w:sz w:val="20"/>
              </w:rPr>
              <w:t xml:space="preserve">Extended Medicare Safety Net Cap: </w:t>
            </w:r>
            <w:r w:rsidRPr="009F4207">
              <w:t>$405.75</w:t>
            </w:r>
          </w:p>
        </w:tc>
      </w:tr>
      <w:tr w:rsidR="00DD2E4B" w:rsidRPr="009F4207" w14:paraId="1C86AB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9FB392" w14:textId="77777777" w:rsidR="00A77B3E" w:rsidRPr="009F4207" w:rsidRDefault="00A77B3E">
            <w:pPr>
              <w:rPr>
                <w:b/>
              </w:rPr>
            </w:pPr>
            <w:r w:rsidRPr="009F4207">
              <w:rPr>
                <w:b/>
              </w:rPr>
              <w:t>Fee</w:t>
            </w:r>
          </w:p>
          <w:p w14:paraId="1BB8C028" w14:textId="77777777" w:rsidR="00A77B3E" w:rsidRPr="009F4207" w:rsidRDefault="00A77B3E">
            <w:r w:rsidRPr="009F4207">
              <w:t>10803</w:t>
            </w:r>
          </w:p>
        </w:tc>
        <w:tc>
          <w:tcPr>
            <w:tcW w:w="0" w:type="auto"/>
            <w:tcMar>
              <w:top w:w="22" w:type="dxa"/>
              <w:left w:w="22" w:type="dxa"/>
              <w:bottom w:w="22" w:type="dxa"/>
              <w:right w:w="22" w:type="dxa"/>
            </w:tcMar>
            <w:vAlign w:val="bottom"/>
          </w:tcPr>
          <w:p w14:paraId="19B08963" w14:textId="77777777" w:rsidR="00DD2E4B" w:rsidRPr="009F4207" w:rsidRDefault="00DD2E4B">
            <w:pPr>
              <w:spacing w:after="200"/>
              <w:rPr>
                <w:sz w:val="20"/>
                <w:szCs w:val="20"/>
              </w:rPr>
            </w:pPr>
            <w:r w:rsidRPr="009F4207">
              <w:rPr>
                <w:sz w:val="20"/>
                <w:szCs w:val="20"/>
              </w:rPr>
              <w:t xml:space="preserve">Attendance for the investigation and evaluation of a patient for the fitting of contact lenses, with keratometry and testing with trial lenses and the issue of a prescription-one service in any period of 36 months-patient with astigmatism of 3.0 dioptres or greater in one eye </w:t>
            </w:r>
          </w:p>
          <w:p w14:paraId="2493600D" w14:textId="77777777" w:rsidR="00A77B3E" w:rsidRPr="009F4207" w:rsidRDefault="00A77B3E">
            <w:r w:rsidRPr="009F4207">
              <w:t>(See para AN.0.34 of explanatory notes to this Category)</w:t>
            </w:r>
          </w:p>
          <w:p w14:paraId="44D89855"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4458C4E7" w14:textId="77777777" w:rsidR="00A77B3E" w:rsidRPr="009F4207" w:rsidRDefault="00A77B3E">
            <w:pPr>
              <w:tabs>
                <w:tab w:val="left" w:pos="1701"/>
              </w:tabs>
            </w:pPr>
            <w:r w:rsidRPr="009F4207">
              <w:rPr>
                <w:b/>
                <w:sz w:val="20"/>
              </w:rPr>
              <w:t xml:space="preserve">Extended Medicare Safety Net Cap: </w:t>
            </w:r>
            <w:r w:rsidRPr="009F4207">
              <w:t>$405.75</w:t>
            </w:r>
          </w:p>
        </w:tc>
      </w:tr>
      <w:tr w:rsidR="00DD2E4B" w:rsidRPr="009F4207" w14:paraId="0D5F46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6C83AA" w14:textId="77777777" w:rsidR="00A77B3E" w:rsidRPr="009F4207" w:rsidRDefault="00A77B3E">
            <w:pPr>
              <w:rPr>
                <w:b/>
              </w:rPr>
            </w:pPr>
            <w:r w:rsidRPr="009F4207">
              <w:rPr>
                <w:b/>
              </w:rPr>
              <w:t>Fee</w:t>
            </w:r>
          </w:p>
          <w:p w14:paraId="5F03FAA1" w14:textId="77777777" w:rsidR="00A77B3E" w:rsidRPr="009F4207" w:rsidRDefault="00A77B3E">
            <w:r w:rsidRPr="009F4207">
              <w:t>10804</w:t>
            </w:r>
          </w:p>
        </w:tc>
        <w:tc>
          <w:tcPr>
            <w:tcW w:w="0" w:type="auto"/>
            <w:tcMar>
              <w:top w:w="22" w:type="dxa"/>
              <w:left w:w="22" w:type="dxa"/>
              <w:bottom w:w="22" w:type="dxa"/>
              <w:right w:w="22" w:type="dxa"/>
            </w:tcMar>
            <w:vAlign w:val="bottom"/>
          </w:tcPr>
          <w:p w14:paraId="36B2E5A7" w14:textId="77777777" w:rsidR="00DD2E4B" w:rsidRPr="009F4207" w:rsidRDefault="00DD2E4B">
            <w:pPr>
              <w:spacing w:after="200"/>
              <w:rPr>
                <w:sz w:val="20"/>
                <w:szCs w:val="20"/>
              </w:rPr>
            </w:pPr>
            <w:r w:rsidRPr="009F4207">
              <w:rPr>
                <w:sz w:val="20"/>
                <w:szCs w:val="20"/>
              </w:rPr>
              <w:t xml:space="preserve">Attendance for the investigation and evaluation of a patient for the fitting of contact lenses, with keratometry and testing with trial lenses and the issue of a prescription-one service in any period of 36 months-patient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 </w:t>
            </w:r>
          </w:p>
          <w:p w14:paraId="0821187B" w14:textId="77777777" w:rsidR="00A77B3E" w:rsidRPr="009F4207" w:rsidRDefault="00A77B3E">
            <w:r w:rsidRPr="009F4207">
              <w:t>(See para AN.0.34 of explanatory notes to this Category)</w:t>
            </w:r>
          </w:p>
          <w:p w14:paraId="78B4CDDE"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4B4ABDC7" w14:textId="77777777" w:rsidR="00A77B3E" w:rsidRPr="009F4207" w:rsidRDefault="00A77B3E">
            <w:pPr>
              <w:tabs>
                <w:tab w:val="left" w:pos="1701"/>
              </w:tabs>
            </w:pPr>
            <w:r w:rsidRPr="009F4207">
              <w:rPr>
                <w:b/>
                <w:sz w:val="20"/>
              </w:rPr>
              <w:t xml:space="preserve">Extended Medicare Safety Net Cap: </w:t>
            </w:r>
            <w:r w:rsidRPr="009F4207">
              <w:t>$405.75</w:t>
            </w:r>
          </w:p>
        </w:tc>
      </w:tr>
      <w:tr w:rsidR="00DD2E4B" w:rsidRPr="009F4207" w14:paraId="3CC88E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12E4E4" w14:textId="77777777" w:rsidR="00A77B3E" w:rsidRPr="009F4207" w:rsidRDefault="00A77B3E">
            <w:pPr>
              <w:rPr>
                <w:b/>
              </w:rPr>
            </w:pPr>
            <w:r w:rsidRPr="009F4207">
              <w:rPr>
                <w:b/>
              </w:rPr>
              <w:lastRenderedPageBreak/>
              <w:t>Fee</w:t>
            </w:r>
          </w:p>
          <w:p w14:paraId="3EE3C470" w14:textId="77777777" w:rsidR="00A77B3E" w:rsidRPr="009F4207" w:rsidRDefault="00A77B3E">
            <w:r w:rsidRPr="009F4207">
              <w:t>10805</w:t>
            </w:r>
          </w:p>
        </w:tc>
        <w:tc>
          <w:tcPr>
            <w:tcW w:w="0" w:type="auto"/>
            <w:tcMar>
              <w:top w:w="22" w:type="dxa"/>
              <w:left w:w="22" w:type="dxa"/>
              <w:bottom w:w="22" w:type="dxa"/>
              <w:right w:w="22" w:type="dxa"/>
            </w:tcMar>
            <w:vAlign w:val="bottom"/>
          </w:tcPr>
          <w:p w14:paraId="42F3CCB6" w14:textId="77777777" w:rsidR="00DD2E4B" w:rsidRPr="009F4207" w:rsidRDefault="00DD2E4B">
            <w:pPr>
              <w:spacing w:after="200"/>
              <w:rPr>
                <w:sz w:val="20"/>
                <w:szCs w:val="20"/>
              </w:rPr>
            </w:pPr>
            <w:r w:rsidRPr="009F4207">
              <w:rPr>
                <w:sz w:val="20"/>
                <w:szCs w:val="20"/>
              </w:rPr>
              <w:t xml:space="preserve">Attendance for the investigation and evaluation of a patient for the fitting of contact lenses, with keratometry and testing with trial lenses and the issue of a prescription-one service in any period of 36 months-patient with anisometropia of 3.0 dioptres or greater (difference between spherical equivalents) </w:t>
            </w:r>
          </w:p>
          <w:p w14:paraId="1E013BA9" w14:textId="77777777" w:rsidR="00A77B3E" w:rsidRPr="009F4207" w:rsidRDefault="00A77B3E">
            <w:r w:rsidRPr="009F4207">
              <w:t>(See para AN.0.34 of explanatory notes to this Category)</w:t>
            </w:r>
          </w:p>
          <w:p w14:paraId="305A7832"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19C1D9AD" w14:textId="77777777" w:rsidR="00A77B3E" w:rsidRPr="009F4207" w:rsidRDefault="00A77B3E">
            <w:pPr>
              <w:tabs>
                <w:tab w:val="left" w:pos="1701"/>
              </w:tabs>
            </w:pPr>
            <w:r w:rsidRPr="009F4207">
              <w:rPr>
                <w:b/>
                <w:sz w:val="20"/>
              </w:rPr>
              <w:t xml:space="preserve">Extended Medicare Safety Net Cap: </w:t>
            </w:r>
            <w:r w:rsidRPr="009F4207">
              <w:t>$405.75</w:t>
            </w:r>
          </w:p>
        </w:tc>
      </w:tr>
      <w:tr w:rsidR="00DD2E4B" w:rsidRPr="009F4207" w14:paraId="03FABC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12773D" w14:textId="77777777" w:rsidR="00A77B3E" w:rsidRPr="009F4207" w:rsidRDefault="00A77B3E">
            <w:pPr>
              <w:rPr>
                <w:b/>
              </w:rPr>
            </w:pPr>
            <w:r w:rsidRPr="009F4207">
              <w:rPr>
                <w:b/>
              </w:rPr>
              <w:t>Fee</w:t>
            </w:r>
          </w:p>
          <w:p w14:paraId="60755732" w14:textId="77777777" w:rsidR="00A77B3E" w:rsidRPr="009F4207" w:rsidRDefault="00A77B3E">
            <w:r w:rsidRPr="009F4207">
              <w:t>10806</w:t>
            </w:r>
          </w:p>
        </w:tc>
        <w:tc>
          <w:tcPr>
            <w:tcW w:w="0" w:type="auto"/>
            <w:tcMar>
              <w:top w:w="22" w:type="dxa"/>
              <w:left w:w="22" w:type="dxa"/>
              <w:bottom w:w="22" w:type="dxa"/>
              <w:right w:w="22" w:type="dxa"/>
            </w:tcMar>
            <w:vAlign w:val="bottom"/>
          </w:tcPr>
          <w:p w14:paraId="109EF2B5" w14:textId="77777777" w:rsidR="00DD2E4B" w:rsidRPr="009F4207" w:rsidRDefault="00DD2E4B">
            <w:pPr>
              <w:spacing w:after="200"/>
              <w:rPr>
                <w:sz w:val="20"/>
                <w:szCs w:val="20"/>
              </w:rPr>
            </w:pPr>
            <w:r w:rsidRPr="009F4207">
              <w:rPr>
                <w:sz w:val="20"/>
                <w:szCs w:val="20"/>
              </w:rPr>
              <w:t xml:space="preserve">Attendance for the investigation and evaluation of a patient for the fitting of contact lenses, with keratometry and testing with trial lenses and the issue of a prescription-one service in any period of 36 months-patient with corrected visual acuity of 0.7 logMAR (6/30) or worse in both eyes and for whom a contact lens is prescribed as part of a telescopic system </w:t>
            </w:r>
          </w:p>
          <w:p w14:paraId="3CD1BF8E" w14:textId="77777777" w:rsidR="00A77B3E" w:rsidRPr="009F4207" w:rsidRDefault="00A77B3E">
            <w:r w:rsidRPr="009F4207">
              <w:t>(See para AN.0.34 of explanatory notes to this Category)</w:t>
            </w:r>
          </w:p>
          <w:p w14:paraId="55AE6E18"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1FC281D0" w14:textId="77777777" w:rsidR="00A77B3E" w:rsidRPr="009F4207" w:rsidRDefault="00A77B3E">
            <w:pPr>
              <w:tabs>
                <w:tab w:val="left" w:pos="1701"/>
              </w:tabs>
            </w:pPr>
            <w:r w:rsidRPr="009F4207">
              <w:rPr>
                <w:b/>
                <w:sz w:val="20"/>
              </w:rPr>
              <w:t xml:space="preserve">Extended Medicare Safety Net Cap: </w:t>
            </w:r>
            <w:r w:rsidRPr="009F4207">
              <w:t>$405.75</w:t>
            </w:r>
          </w:p>
        </w:tc>
      </w:tr>
      <w:tr w:rsidR="00DD2E4B" w:rsidRPr="009F4207" w14:paraId="2C88B0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0C9D4E" w14:textId="77777777" w:rsidR="00A77B3E" w:rsidRPr="009F4207" w:rsidRDefault="00A77B3E">
            <w:pPr>
              <w:rPr>
                <w:b/>
              </w:rPr>
            </w:pPr>
            <w:r w:rsidRPr="009F4207">
              <w:rPr>
                <w:b/>
              </w:rPr>
              <w:t>Fee</w:t>
            </w:r>
          </w:p>
          <w:p w14:paraId="0FFB92BB" w14:textId="77777777" w:rsidR="00A77B3E" w:rsidRPr="009F4207" w:rsidRDefault="00A77B3E">
            <w:r w:rsidRPr="009F4207">
              <w:t>10807</w:t>
            </w:r>
          </w:p>
        </w:tc>
        <w:tc>
          <w:tcPr>
            <w:tcW w:w="0" w:type="auto"/>
            <w:tcMar>
              <w:top w:w="22" w:type="dxa"/>
              <w:left w:w="22" w:type="dxa"/>
              <w:bottom w:w="22" w:type="dxa"/>
              <w:right w:w="22" w:type="dxa"/>
            </w:tcMar>
            <w:vAlign w:val="bottom"/>
          </w:tcPr>
          <w:p w14:paraId="4138B7CC" w14:textId="77777777" w:rsidR="00DD2E4B" w:rsidRPr="009F4207" w:rsidRDefault="00DD2E4B">
            <w:pPr>
              <w:spacing w:after="200"/>
              <w:rPr>
                <w:sz w:val="20"/>
                <w:szCs w:val="20"/>
              </w:rPr>
            </w:pPr>
            <w:r w:rsidRPr="009F4207">
              <w:rPr>
                <w:sz w:val="20"/>
                <w:szCs w:val="20"/>
              </w:rPr>
              <w:t xml:space="preserve">Attendance for the investigation and evaluation of a patient for the fitting of contact lenses, with keratometry and testing with trial lenses and the issue of a prescription-one service in any period of 36 months-patient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 </w:t>
            </w:r>
          </w:p>
          <w:p w14:paraId="37EFD8DD" w14:textId="77777777" w:rsidR="00A77B3E" w:rsidRPr="009F4207" w:rsidRDefault="00A77B3E">
            <w:r w:rsidRPr="009F4207">
              <w:t>(See para AN.0.34 of explanatory notes to this Category)</w:t>
            </w:r>
          </w:p>
          <w:p w14:paraId="075F6244"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71498538" w14:textId="77777777" w:rsidR="00A77B3E" w:rsidRPr="009F4207" w:rsidRDefault="00A77B3E">
            <w:pPr>
              <w:tabs>
                <w:tab w:val="left" w:pos="1701"/>
              </w:tabs>
            </w:pPr>
            <w:r w:rsidRPr="009F4207">
              <w:rPr>
                <w:b/>
                <w:sz w:val="20"/>
              </w:rPr>
              <w:t xml:space="preserve">Extended Medicare Safety Net Cap: </w:t>
            </w:r>
            <w:r w:rsidRPr="009F4207">
              <w:t>$405.75</w:t>
            </w:r>
          </w:p>
        </w:tc>
      </w:tr>
      <w:tr w:rsidR="00DD2E4B" w:rsidRPr="009F4207" w14:paraId="11D450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DD76B7" w14:textId="77777777" w:rsidR="00A77B3E" w:rsidRPr="009F4207" w:rsidRDefault="00A77B3E">
            <w:pPr>
              <w:rPr>
                <w:b/>
              </w:rPr>
            </w:pPr>
            <w:r w:rsidRPr="009F4207">
              <w:rPr>
                <w:b/>
              </w:rPr>
              <w:t>Fee</w:t>
            </w:r>
          </w:p>
          <w:p w14:paraId="5520158F" w14:textId="77777777" w:rsidR="00A77B3E" w:rsidRPr="009F4207" w:rsidRDefault="00A77B3E">
            <w:r w:rsidRPr="009F4207">
              <w:t>10808</w:t>
            </w:r>
          </w:p>
        </w:tc>
        <w:tc>
          <w:tcPr>
            <w:tcW w:w="0" w:type="auto"/>
            <w:tcMar>
              <w:top w:w="22" w:type="dxa"/>
              <w:left w:w="22" w:type="dxa"/>
              <w:bottom w:w="22" w:type="dxa"/>
              <w:right w:w="22" w:type="dxa"/>
            </w:tcMar>
            <w:vAlign w:val="bottom"/>
          </w:tcPr>
          <w:p w14:paraId="4AE7E8F0" w14:textId="77777777" w:rsidR="00DD2E4B" w:rsidRPr="009F4207" w:rsidRDefault="00DD2E4B">
            <w:pPr>
              <w:spacing w:after="200"/>
              <w:rPr>
                <w:sz w:val="20"/>
                <w:szCs w:val="20"/>
              </w:rPr>
            </w:pPr>
            <w:r w:rsidRPr="009F4207">
              <w:rPr>
                <w:sz w:val="20"/>
                <w:szCs w:val="20"/>
              </w:rPr>
              <w:t xml:space="preserve">Attendance for the investigation and evaluation of a patient for the fitting of contact lenses, with keratometry and testing with trial lenses and the issue of a prescription-one service in any period of 36 months-patient who, because of physical deformity, are unable to wear spectacles </w:t>
            </w:r>
          </w:p>
          <w:p w14:paraId="3DE01ECC" w14:textId="77777777" w:rsidR="00A77B3E" w:rsidRPr="009F4207" w:rsidRDefault="00A77B3E">
            <w:r w:rsidRPr="009F4207">
              <w:t>(See para AN.0.34 of explanatory notes to this Category)</w:t>
            </w:r>
          </w:p>
          <w:p w14:paraId="5A0A4941"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57A937F3" w14:textId="77777777" w:rsidR="00A77B3E" w:rsidRPr="009F4207" w:rsidRDefault="00A77B3E">
            <w:pPr>
              <w:tabs>
                <w:tab w:val="left" w:pos="1701"/>
              </w:tabs>
            </w:pPr>
            <w:r w:rsidRPr="009F4207">
              <w:rPr>
                <w:b/>
                <w:sz w:val="20"/>
              </w:rPr>
              <w:t xml:space="preserve">Extended Medicare Safety Net Cap: </w:t>
            </w:r>
            <w:r w:rsidRPr="009F4207">
              <w:t>$405.75</w:t>
            </w:r>
          </w:p>
        </w:tc>
      </w:tr>
      <w:tr w:rsidR="00DD2E4B" w:rsidRPr="009F4207" w14:paraId="1CE8F9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1B55D4" w14:textId="77777777" w:rsidR="00A77B3E" w:rsidRPr="009F4207" w:rsidRDefault="00A77B3E">
            <w:pPr>
              <w:rPr>
                <w:b/>
              </w:rPr>
            </w:pPr>
            <w:r w:rsidRPr="009F4207">
              <w:rPr>
                <w:b/>
              </w:rPr>
              <w:t>Fee</w:t>
            </w:r>
          </w:p>
          <w:p w14:paraId="48B86448" w14:textId="77777777" w:rsidR="00A77B3E" w:rsidRPr="009F4207" w:rsidRDefault="00A77B3E">
            <w:r w:rsidRPr="009F4207">
              <w:t>10809</w:t>
            </w:r>
          </w:p>
        </w:tc>
        <w:tc>
          <w:tcPr>
            <w:tcW w:w="0" w:type="auto"/>
            <w:tcMar>
              <w:top w:w="22" w:type="dxa"/>
              <w:left w:w="22" w:type="dxa"/>
              <w:bottom w:w="22" w:type="dxa"/>
              <w:right w:w="22" w:type="dxa"/>
            </w:tcMar>
            <w:vAlign w:val="bottom"/>
          </w:tcPr>
          <w:p w14:paraId="64EBF5D2" w14:textId="77777777" w:rsidR="00DD2E4B" w:rsidRPr="009F4207" w:rsidRDefault="00DD2E4B">
            <w:pPr>
              <w:spacing w:after="200"/>
              <w:rPr>
                <w:sz w:val="20"/>
                <w:szCs w:val="20"/>
              </w:rPr>
            </w:pPr>
            <w:r w:rsidRPr="009F4207">
              <w:rPr>
                <w:sz w:val="20"/>
                <w:szCs w:val="20"/>
              </w:rPr>
              <w:t xml:space="preserve">Attendance for the investigation and evaluation of a patient for the fitting of contact lenses, with keratometry and testing with trial lenses and the issue of a prescription-one service in any period of 36 months-patient with a medical or optical condition (other than myopia, hyperopia, astigmatism, anisometropia or a condition to which item 10806, 10807 or 10808 applies) requiring the use of a contact lens for correction, if the condition is specified on the patient's account </w:t>
            </w:r>
          </w:p>
          <w:p w14:paraId="4B42670F" w14:textId="77777777" w:rsidR="00A77B3E" w:rsidRPr="009F4207" w:rsidRDefault="00A77B3E">
            <w:r w:rsidRPr="009F4207">
              <w:t>(See para AN.0.34 of explanatory notes to this Category)</w:t>
            </w:r>
          </w:p>
          <w:p w14:paraId="4D788842"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241035B4" w14:textId="77777777" w:rsidR="00A77B3E" w:rsidRPr="009F4207" w:rsidRDefault="00A77B3E">
            <w:pPr>
              <w:tabs>
                <w:tab w:val="left" w:pos="1701"/>
              </w:tabs>
            </w:pPr>
            <w:r w:rsidRPr="009F4207">
              <w:rPr>
                <w:b/>
                <w:sz w:val="20"/>
              </w:rPr>
              <w:t xml:space="preserve">Extended Medicare Safety Net Cap: </w:t>
            </w:r>
            <w:r w:rsidRPr="009F4207">
              <w:t>$405.75</w:t>
            </w:r>
          </w:p>
        </w:tc>
      </w:tr>
      <w:tr w:rsidR="00DD2E4B" w:rsidRPr="009F4207" w14:paraId="5DB232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AC3BCB" w14:textId="77777777" w:rsidR="00A77B3E" w:rsidRPr="009F4207" w:rsidRDefault="00A77B3E">
            <w:pPr>
              <w:rPr>
                <w:b/>
              </w:rPr>
            </w:pPr>
            <w:r w:rsidRPr="009F4207">
              <w:rPr>
                <w:b/>
              </w:rPr>
              <w:t>Fee</w:t>
            </w:r>
          </w:p>
          <w:p w14:paraId="5A7EABAB" w14:textId="77777777" w:rsidR="00A77B3E" w:rsidRPr="009F4207" w:rsidRDefault="00A77B3E">
            <w:r w:rsidRPr="009F4207">
              <w:t>10816</w:t>
            </w:r>
          </w:p>
        </w:tc>
        <w:tc>
          <w:tcPr>
            <w:tcW w:w="0" w:type="auto"/>
            <w:tcMar>
              <w:top w:w="22" w:type="dxa"/>
              <w:left w:w="22" w:type="dxa"/>
              <w:bottom w:w="22" w:type="dxa"/>
              <w:right w:w="22" w:type="dxa"/>
            </w:tcMar>
            <w:vAlign w:val="bottom"/>
          </w:tcPr>
          <w:p w14:paraId="488C9F8E" w14:textId="77777777" w:rsidR="00DD2E4B" w:rsidRPr="009F4207" w:rsidRDefault="00DD2E4B">
            <w:pPr>
              <w:spacing w:after="200"/>
              <w:rPr>
                <w:sz w:val="20"/>
                <w:szCs w:val="20"/>
              </w:rPr>
            </w:pPr>
            <w:r w:rsidRPr="009F4207">
              <w:rPr>
                <w:sz w:val="20"/>
                <w:szCs w:val="20"/>
              </w:rPr>
              <w:t xml:space="preserve">Attendance for the refitting of contact lenses with keratometry and testing with trial lenses and the issue of a prescription, if the patient requires a change in contact lens material or basic lens parameters, other than simple power change, because of a structural or functional change in the eye or an allergic response within 36 months after the fitting of a contact lens to which items 10801 to 10809 apply </w:t>
            </w:r>
          </w:p>
          <w:p w14:paraId="55D1DBA8" w14:textId="77777777" w:rsidR="00A77B3E" w:rsidRPr="009F4207" w:rsidRDefault="00A77B3E">
            <w:r w:rsidRPr="009F4207">
              <w:t>(See para AN.0.35 of explanatory notes to this Category)</w:t>
            </w:r>
          </w:p>
          <w:p w14:paraId="6EE4AA66" w14:textId="77777777" w:rsidR="00A77B3E" w:rsidRPr="009F4207" w:rsidRDefault="00A77B3E">
            <w:pPr>
              <w:tabs>
                <w:tab w:val="left" w:pos="1701"/>
              </w:tabs>
              <w:rPr>
                <w:b/>
                <w:sz w:val="20"/>
              </w:rPr>
            </w:pPr>
            <w:r w:rsidRPr="009F4207">
              <w:rPr>
                <w:b/>
                <w:sz w:val="20"/>
              </w:rPr>
              <w:t xml:space="preserve">Fee: </w:t>
            </w:r>
            <w:r w:rsidRPr="009F4207">
              <w:t>$135.25</w:t>
            </w:r>
            <w:r w:rsidRPr="009F4207">
              <w:tab/>
            </w:r>
            <w:r w:rsidRPr="009F4207">
              <w:rPr>
                <w:b/>
                <w:sz w:val="20"/>
              </w:rPr>
              <w:t xml:space="preserve">Benefit: </w:t>
            </w:r>
            <w:r w:rsidRPr="009F4207">
              <w:t>75% = $101.45    85% = $115.00</w:t>
            </w:r>
          </w:p>
          <w:p w14:paraId="5569FA3F" w14:textId="77777777" w:rsidR="00A77B3E" w:rsidRPr="009F4207" w:rsidRDefault="00A77B3E">
            <w:pPr>
              <w:tabs>
                <w:tab w:val="left" w:pos="1701"/>
              </w:tabs>
            </w:pPr>
            <w:r w:rsidRPr="009F4207">
              <w:rPr>
                <w:b/>
                <w:sz w:val="20"/>
              </w:rPr>
              <w:t xml:space="preserve">Extended Medicare Safety Net Cap: </w:t>
            </w:r>
            <w:r w:rsidRPr="009F4207">
              <w:t>$405.75</w:t>
            </w:r>
          </w:p>
        </w:tc>
      </w:tr>
    </w:tbl>
    <w:p w14:paraId="1835388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936224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6FB8559" w14:textId="77777777">
              <w:tc>
                <w:tcPr>
                  <w:tcW w:w="2500" w:type="pct"/>
                  <w:tcBorders>
                    <w:top w:val="nil"/>
                    <w:left w:val="nil"/>
                    <w:bottom w:val="nil"/>
                    <w:right w:val="nil"/>
                  </w:tcBorders>
                  <w:tcMar>
                    <w:top w:w="22" w:type="dxa"/>
                    <w:left w:w="0" w:type="dxa"/>
                    <w:bottom w:w="22" w:type="dxa"/>
                    <w:right w:w="0" w:type="dxa"/>
                  </w:tcMar>
                  <w:vAlign w:val="bottom"/>
                </w:tcPr>
                <w:p w14:paraId="4CC5E5D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A10. OPTOMETRICAL SERVICES</w:t>
                  </w:r>
                </w:p>
              </w:tc>
              <w:tc>
                <w:tcPr>
                  <w:tcW w:w="2500" w:type="pct"/>
                  <w:tcBorders>
                    <w:top w:val="nil"/>
                    <w:left w:val="nil"/>
                    <w:bottom w:val="nil"/>
                    <w:right w:val="nil"/>
                  </w:tcBorders>
                  <w:tcMar>
                    <w:top w:w="22" w:type="dxa"/>
                    <w:left w:w="0" w:type="dxa"/>
                    <w:bottom w:w="22" w:type="dxa"/>
                    <w:right w:w="0" w:type="dxa"/>
                  </w:tcMar>
                  <w:vAlign w:val="bottom"/>
                </w:tcPr>
                <w:p w14:paraId="5F1014D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GENERAL</w:t>
                  </w:r>
                </w:p>
              </w:tc>
            </w:tr>
          </w:tbl>
          <w:p w14:paraId="7A375EA0" w14:textId="77777777" w:rsidR="00A77B3E" w:rsidRPr="009F4207" w:rsidRDefault="00A77B3E">
            <w:pPr>
              <w:keepLines/>
              <w:rPr>
                <w:rFonts w:ascii="Helvetica" w:eastAsia="Helvetica" w:hAnsi="Helvetica" w:cs="Helvetica"/>
                <w:b/>
              </w:rPr>
            </w:pPr>
          </w:p>
        </w:tc>
      </w:tr>
      <w:tr w:rsidR="00DD2E4B" w:rsidRPr="009F4207" w14:paraId="16C00C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CDC4E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D0793DB" w14:textId="77777777" w:rsidR="00A77B3E" w:rsidRPr="009F4207" w:rsidRDefault="00A77B3E">
            <w:pPr>
              <w:pStyle w:val="Heading2"/>
              <w:spacing w:before="120"/>
              <w:rPr>
                <w:rFonts w:ascii="Helvetica" w:eastAsia="Helvetica" w:hAnsi="Helvetica" w:cs="Helvetica"/>
                <w:i w:val="0"/>
                <w:sz w:val="18"/>
              </w:rPr>
            </w:pPr>
            <w:bookmarkStart w:id="34" w:name="_Toc139032331"/>
            <w:r w:rsidRPr="009F4207">
              <w:rPr>
                <w:rFonts w:ascii="Helvetica" w:eastAsia="Helvetica" w:hAnsi="Helvetica" w:cs="Helvetica"/>
                <w:i w:val="0"/>
                <w:sz w:val="18"/>
              </w:rPr>
              <w:t>Group A10. Optometrical Services</w:t>
            </w:r>
            <w:bookmarkEnd w:id="34"/>
          </w:p>
        </w:tc>
      </w:tr>
      <w:tr w:rsidR="00DD2E4B" w:rsidRPr="009F4207" w14:paraId="408637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0A8AF1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25135B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5" w:name="_Toc139032332"/>
            <w:r w:rsidRPr="009F4207">
              <w:rPr>
                <w:rFonts w:ascii="Helvetica" w:eastAsia="Helvetica" w:hAnsi="Helvetica" w:cs="Helvetica"/>
                <w:b w:val="0"/>
                <w:sz w:val="18"/>
              </w:rPr>
              <w:t>Subgroup 1. General</w:t>
            </w:r>
            <w:bookmarkEnd w:id="35"/>
          </w:p>
        </w:tc>
      </w:tr>
      <w:tr w:rsidR="00DD2E4B" w:rsidRPr="009F4207" w14:paraId="213C38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071073" w14:textId="77777777" w:rsidR="00DD2E4B" w:rsidRPr="009F4207" w:rsidRDefault="00DD2E4B">
            <w:pPr>
              <w:rPr>
                <w:b/>
              </w:rPr>
            </w:pPr>
            <w:r w:rsidRPr="009F4207">
              <w:rPr>
                <w:b/>
              </w:rPr>
              <w:t>Fee</w:t>
            </w:r>
          </w:p>
          <w:p w14:paraId="420EFCEB" w14:textId="77777777" w:rsidR="00DD2E4B" w:rsidRPr="009F4207" w:rsidRDefault="00DD2E4B">
            <w:r w:rsidRPr="009F4207">
              <w:t>10905</w:t>
            </w:r>
          </w:p>
        </w:tc>
        <w:tc>
          <w:tcPr>
            <w:tcW w:w="0" w:type="auto"/>
            <w:tcMar>
              <w:top w:w="22" w:type="dxa"/>
              <w:left w:w="22" w:type="dxa"/>
              <w:bottom w:w="22" w:type="dxa"/>
              <w:right w:w="22" w:type="dxa"/>
            </w:tcMar>
            <w:vAlign w:val="bottom"/>
          </w:tcPr>
          <w:p w14:paraId="5409A800" w14:textId="77777777" w:rsidR="00DD2E4B" w:rsidRPr="009F4207" w:rsidRDefault="00DD2E4B">
            <w:pPr>
              <w:spacing w:after="200"/>
              <w:rPr>
                <w:sz w:val="20"/>
                <w:szCs w:val="20"/>
              </w:rPr>
            </w:pPr>
            <w:r w:rsidRPr="009F4207">
              <w:rPr>
                <w:sz w:val="20"/>
                <w:szCs w:val="20"/>
              </w:rPr>
              <w:t xml:space="preserve">REFERRED COMPREHENSIVE INITIAL CONSULTATION </w:t>
            </w:r>
          </w:p>
          <w:p w14:paraId="117EDFAB" w14:textId="77777777" w:rsidR="00DD2E4B" w:rsidRPr="009F4207" w:rsidRDefault="00DD2E4B">
            <w:pPr>
              <w:rPr>
                <w:sz w:val="24"/>
              </w:rPr>
            </w:pPr>
          </w:p>
          <w:p w14:paraId="4B576A87" w14:textId="77777777" w:rsidR="00DD2E4B" w:rsidRPr="009F4207" w:rsidRDefault="00DD2E4B">
            <w:pPr>
              <w:spacing w:before="200" w:after="200"/>
              <w:rPr>
                <w:sz w:val="20"/>
                <w:szCs w:val="20"/>
              </w:rPr>
            </w:pPr>
            <w:r w:rsidRPr="009F4207">
              <w:rPr>
                <w:sz w:val="20"/>
                <w:szCs w:val="20"/>
              </w:rPr>
              <w:t xml:space="preserve">Professional attendance of more than 15 minutes duration, being the first in a course of attention, where the patient has been </w:t>
            </w:r>
            <w:r w:rsidRPr="009F4207">
              <w:rPr>
                <w:sz w:val="20"/>
                <w:szCs w:val="20"/>
                <w:u w:val="single"/>
              </w:rPr>
              <w:t>referred</w:t>
            </w:r>
            <w:r w:rsidRPr="009F4207">
              <w:rPr>
                <w:sz w:val="20"/>
                <w:szCs w:val="20"/>
              </w:rPr>
              <w:t xml:space="preserve"> by another optometrist who is not associated with the optometrist to whom the patient is referred </w:t>
            </w:r>
          </w:p>
          <w:p w14:paraId="739E9ADA" w14:textId="77777777" w:rsidR="00DD2E4B" w:rsidRPr="009F4207" w:rsidRDefault="00DD2E4B">
            <w:r w:rsidRPr="009F4207">
              <w:t>(See para AN.10.1 of explanatory notes to this Category)</w:t>
            </w:r>
          </w:p>
          <w:p w14:paraId="26A786EC" w14:textId="77777777" w:rsidR="00DD2E4B" w:rsidRPr="009F4207" w:rsidRDefault="00DD2E4B">
            <w:pPr>
              <w:tabs>
                <w:tab w:val="left" w:pos="1701"/>
              </w:tabs>
              <w:rPr>
                <w:b/>
                <w:sz w:val="20"/>
              </w:rPr>
            </w:pPr>
            <w:r w:rsidRPr="009F4207">
              <w:rPr>
                <w:b/>
                <w:sz w:val="20"/>
              </w:rPr>
              <w:t xml:space="preserve">Fee: </w:t>
            </w:r>
            <w:r w:rsidRPr="009F4207">
              <w:t>$73.10</w:t>
            </w:r>
            <w:r w:rsidRPr="009F4207">
              <w:tab/>
            </w:r>
            <w:r w:rsidRPr="009F4207">
              <w:rPr>
                <w:b/>
                <w:sz w:val="20"/>
              </w:rPr>
              <w:t xml:space="preserve">Benefit: </w:t>
            </w:r>
            <w:r w:rsidRPr="009F4207">
              <w:t>85% = $62.15</w:t>
            </w:r>
          </w:p>
          <w:p w14:paraId="03EFCA9A" w14:textId="77777777" w:rsidR="00DD2E4B" w:rsidRPr="009F4207" w:rsidRDefault="00DD2E4B">
            <w:pPr>
              <w:tabs>
                <w:tab w:val="left" w:pos="1701"/>
              </w:tabs>
            </w:pPr>
            <w:r w:rsidRPr="009F4207">
              <w:rPr>
                <w:b/>
                <w:sz w:val="20"/>
              </w:rPr>
              <w:t xml:space="preserve">Extended Medicare Safety Net Cap: </w:t>
            </w:r>
            <w:r w:rsidRPr="009F4207">
              <w:t>$219.30</w:t>
            </w:r>
          </w:p>
        </w:tc>
      </w:tr>
      <w:tr w:rsidR="00DD2E4B" w:rsidRPr="009F4207" w14:paraId="7DBF9F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556BA8" w14:textId="77777777" w:rsidR="00DD2E4B" w:rsidRPr="009F4207" w:rsidRDefault="00DD2E4B">
            <w:pPr>
              <w:rPr>
                <w:b/>
              </w:rPr>
            </w:pPr>
            <w:r w:rsidRPr="009F4207">
              <w:rPr>
                <w:b/>
              </w:rPr>
              <w:t>Fee</w:t>
            </w:r>
          </w:p>
          <w:p w14:paraId="4E0FC67A" w14:textId="77777777" w:rsidR="00DD2E4B" w:rsidRPr="009F4207" w:rsidRDefault="00DD2E4B">
            <w:r w:rsidRPr="009F4207">
              <w:t>10907</w:t>
            </w:r>
          </w:p>
        </w:tc>
        <w:tc>
          <w:tcPr>
            <w:tcW w:w="0" w:type="auto"/>
            <w:tcMar>
              <w:top w:w="22" w:type="dxa"/>
              <w:left w:w="22" w:type="dxa"/>
              <w:bottom w:w="22" w:type="dxa"/>
              <w:right w:w="22" w:type="dxa"/>
            </w:tcMar>
            <w:vAlign w:val="bottom"/>
          </w:tcPr>
          <w:p w14:paraId="4E3E03DF" w14:textId="77777777" w:rsidR="00DD2E4B" w:rsidRPr="009F4207" w:rsidRDefault="00DD2E4B">
            <w:pPr>
              <w:spacing w:after="200"/>
              <w:rPr>
                <w:sz w:val="20"/>
                <w:szCs w:val="20"/>
              </w:rPr>
            </w:pPr>
            <w:r w:rsidRPr="009F4207">
              <w:rPr>
                <w:sz w:val="20"/>
                <w:szCs w:val="20"/>
              </w:rPr>
              <w:t xml:space="preserve">COMPREHENSIVE INITIAL CONSULTATION BY ANOTHER PRACTITIONER </w:t>
            </w:r>
          </w:p>
          <w:p w14:paraId="3C275BC7" w14:textId="77777777" w:rsidR="00DD2E4B" w:rsidRPr="009F4207" w:rsidRDefault="00DD2E4B">
            <w:pPr>
              <w:rPr>
                <w:sz w:val="24"/>
              </w:rPr>
            </w:pPr>
          </w:p>
          <w:p w14:paraId="4CF8ABFF" w14:textId="77777777" w:rsidR="00DD2E4B" w:rsidRPr="009F4207" w:rsidRDefault="00DD2E4B">
            <w:pPr>
              <w:spacing w:before="200" w:after="200"/>
              <w:rPr>
                <w:sz w:val="20"/>
                <w:szCs w:val="20"/>
              </w:rPr>
            </w:pPr>
            <w:r w:rsidRPr="009F4207">
              <w:rPr>
                <w:sz w:val="20"/>
                <w:szCs w:val="20"/>
              </w:rPr>
              <w:t xml:space="preserve">Professional attendance of more than 15 minutes in duration, being the first in a course of attention if the patient has attended another optometrist for an attendance to which this item or item 10905, 10910, 10911, 10912, 10913, 10914 or 10915 applies, or to which old item 10900 applied: </w:t>
            </w:r>
          </w:p>
          <w:p w14:paraId="7AEB3325" w14:textId="77777777" w:rsidR="00DD2E4B" w:rsidRPr="009F4207" w:rsidRDefault="00DD2E4B">
            <w:pPr>
              <w:spacing w:before="200" w:after="200"/>
              <w:rPr>
                <w:sz w:val="20"/>
                <w:szCs w:val="20"/>
              </w:rPr>
            </w:pPr>
            <w:r w:rsidRPr="009F4207">
              <w:rPr>
                <w:sz w:val="20"/>
                <w:szCs w:val="20"/>
              </w:rPr>
              <w:t xml:space="preserve">(a) for a patient who is less than 65 years of age-within the previous 36 months; or </w:t>
            </w:r>
          </w:p>
          <w:p w14:paraId="2C1606A8" w14:textId="77777777" w:rsidR="00DD2E4B" w:rsidRPr="009F4207" w:rsidRDefault="00DD2E4B">
            <w:pPr>
              <w:spacing w:before="200" w:after="200"/>
              <w:rPr>
                <w:sz w:val="20"/>
                <w:szCs w:val="20"/>
              </w:rPr>
            </w:pPr>
            <w:r w:rsidRPr="009F4207">
              <w:rPr>
                <w:sz w:val="20"/>
                <w:szCs w:val="20"/>
              </w:rPr>
              <w:t xml:space="preserve">(b) for a patient who is at least 65 years or age-within the previous 12 months </w:t>
            </w:r>
          </w:p>
          <w:p w14:paraId="640A2A61" w14:textId="77777777" w:rsidR="00DD2E4B" w:rsidRPr="009F4207" w:rsidRDefault="00DD2E4B">
            <w:r w:rsidRPr="009F4207">
              <w:t>(See para AN.10.1 of explanatory notes to this Category)</w:t>
            </w:r>
          </w:p>
          <w:p w14:paraId="7508B2C9" w14:textId="77777777" w:rsidR="00DD2E4B" w:rsidRPr="009F4207" w:rsidRDefault="00DD2E4B">
            <w:pPr>
              <w:tabs>
                <w:tab w:val="left" w:pos="1701"/>
              </w:tabs>
              <w:rPr>
                <w:b/>
                <w:sz w:val="20"/>
              </w:rPr>
            </w:pPr>
            <w:r w:rsidRPr="009F4207">
              <w:rPr>
                <w:b/>
                <w:sz w:val="20"/>
              </w:rPr>
              <w:t xml:space="preserve">Fee: </w:t>
            </w:r>
            <w:r w:rsidRPr="009F4207">
              <w:t>$36.60</w:t>
            </w:r>
            <w:r w:rsidRPr="009F4207">
              <w:tab/>
            </w:r>
            <w:r w:rsidRPr="009F4207">
              <w:rPr>
                <w:b/>
                <w:sz w:val="20"/>
              </w:rPr>
              <w:t xml:space="preserve">Benefit: </w:t>
            </w:r>
            <w:r w:rsidRPr="009F4207">
              <w:t>85% = $31.15</w:t>
            </w:r>
          </w:p>
          <w:p w14:paraId="69BFCA45" w14:textId="77777777" w:rsidR="00DD2E4B" w:rsidRPr="009F4207" w:rsidRDefault="00DD2E4B">
            <w:pPr>
              <w:tabs>
                <w:tab w:val="left" w:pos="1701"/>
              </w:tabs>
            </w:pPr>
            <w:r w:rsidRPr="009F4207">
              <w:rPr>
                <w:b/>
                <w:sz w:val="20"/>
              </w:rPr>
              <w:t xml:space="preserve">Extended Medicare Safety Net Cap: </w:t>
            </w:r>
            <w:r w:rsidRPr="009F4207">
              <w:t>$109.80</w:t>
            </w:r>
          </w:p>
        </w:tc>
      </w:tr>
      <w:tr w:rsidR="00DD2E4B" w:rsidRPr="009F4207" w14:paraId="7CB1F2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5C49F8" w14:textId="77777777" w:rsidR="00DD2E4B" w:rsidRPr="009F4207" w:rsidRDefault="00DD2E4B">
            <w:pPr>
              <w:rPr>
                <w:b/>
              </w:rPr>
            </w:pPr>
            <w:r w:rsidRPr="009F4207">
              <w:rPr>
                <w:b/>
              </w:rPr>
              <w:t>Fee</w:t>
            </w:r>
          </w:p>
          <w:p w14:paraId="5E8E7E71" w14:textId="77777777" w:rsidR="00DD2E4B" w:rsidRPr="009F4207" w:rsidRDefault="00DD2E4B">
            <w:r w:rsidRPr="009F4207">
              <w:t>10910</w:t>
            </w:r>
          </w:p>
        </w:tc>
        <w:tc>
          <w:tcPr>
            <w:tcW w:w="0" w:type="auto"/>
            <w:tcMar>
              <w:top w:w="22" w:type="dxa"/>
              <w:left w:w="22" w:type="dxa"/>
              <w:bottom w:w="22" w:type="dxa"/>
              <w:right w:w="22" w:type="dxa"/>
            </w:tcMar>
            <w:vAlign w:val="bottom"/>
          </w:tcPr>
          <w:p w14:paraId="1B959C9B" w14:textId="77777777" w:rsidR="00DD2E4B" w:rsidRPr="009F4207" w:rsidRDefault="00DD2E4B">
            <w:pPr>
              <w:spacing w:after="200"/>
              <w:rPr>
                <w:sz w:val="20"/>
                <w:szCs w:val="20"/>
              </w:rPr>
            </w:pPr>
            <w:r w:rsidRPr="009F4207">
              <w:rPr>
                <w:sz w:val="20"/>
                <w:szCs w:val="20"/>
              </w:rPr>
              <w:t xml:space="preserve">COMPREHENSIVE INITIAL CONSULTATION - PATIENT IS LESS THAN 65 YEARS OF AGE </w:t>
            </w:r>
          </w:p>
          <w:p w14:paraId="55A59AD5" w14:textId="77777777" w:rsidR="00DD2E4B" w:rsidRPr="009F4207" w:rsidRDefault="00DD2E4B">
            <w:pPr>
              <w:rPr>
                <w:sz w:val="24"/>
              </w:rPr>
            </w:pPr>
          </w:p>
          <w:p w14:paraId="4D31C3E1" w14:textId="77777777" w:rsidR="00DD2E4B" w:rsidRPr="009F4207" w:rsidRDefault="00DD2E4B">
            <w:pPr>
              <w:spacing w:before="200" w:after="200"/>
              <w:rPr>
                <w:sz w:val="20"/>
                <w:szCs w:val="20"/>
              </w:rPr>
            </w:pPr>
            <w:r w:rsidRPr="009F4207">
              <w:rPr>
                <w:sz w:val="20"/>
                <w:szCs w:val="20"/>
              </w:rPr>
              <w:t xml:space="preserve">Professional attendance of more than 15 minutes in duration, being the first in a course of attention, if: </w:t>
            </w:r>
          </w:p>
          <w:p w14:paraId="09347B2A" w14:textId="77777777" w:rsidR="00DD2E4B" w:rsidRPr="009F4207" w:rsidRDefault="00DD2E4B">
            <w:pPr>
              <w:spacing w:before="200" w:after="200"/>
              <w:rPr>
                <w:sz w:val="20"/>
                <w:szCs w:val="20"/>
              </w:rPr>
            </w:pPr>
            <w:r w:rsidRPr="009F4207">
              <w:rPr>
                <w:sz w:val="20"/>
                <w:szCs w:val="20"/>
              </w:rPr>
              <w:t xml:space="preserve">(a) the patient is less than 65 years of age; and </w:t>
            </w:r>
          </w:p>
          <w:p w14:paraId="3D65A75D" w14:textId="77777777" w:rsidR="00DD2E4B" w:rsidRPr="009F4207" w:rsidRDefault="00DD2E4B">
            <w:pPr>
              <w:spacing w:before="200" w:after="200"/>
              <w:rPr>
                <w:sz w:val="20"/>
                <w:szCs w:val="20"/>
              </w:rPr>
            </w:pPr>
            <w:r w:rsidRPr="009F4207">
              <w:rPr>
                <w:sz w:val="20"/>
                <w:szCs w:val="20"/>
              </w:rPr>
              <w:t xml:space="preserve">(b) the patient has not, within the previous 36 months, received a service to which: </w:t>
            </w:r>
          </w:p>
          <w:p w14:paraId="7FD281F5" w14:textId="77777777" w:rsidR="00DD2E4B" w:rsidRPr="009F4207" w:rsidRDefault="00DD2E4B">
            <w:pPr>
              <w:spacing w:before="200" w:after="200"/>
              <w:rPr>
                <w:sz w:val="20"/>
                <w:szCs w:val="20"/>
              </w:rPr>
            </w:pPr>
            <w:r w:rsidRPr="009F4207">
              <w:rPr>
                <w:sz w:val="20"/>
                <w:szCs w:val="20"/>
              </w:rPr>
              <w:t xml:space="preserve">    (i)  this item or item 10905, 10907, 10912, 10913, 10914 or 10915 applies; or </w:t>
            </w:r>
          </w:p>
          <w:p w14:paraId="49D098C7" w14:textId="77777777" w:rsidR="00DD2E4B" w:rsidRPr="009F4207" w:rsidRDefault="00DD2E4B">
            <w:pPr>
              <w:spacing w:before="200" w:after="200"/>
              <w:rPr>
                <w:sz w:val="20"/>
                <w:szCs w:val="20"/>
              </w:rPr>
            </w:pPr>
            <w:r w:rsidRPr="009F4207">
              <w:rPr>
                <w:sz w:val="20"/>
                <w:szCs w:val="20"/>
              </w:rPr>
              <w:t xml:space="preserve">    (ii) old item 10900 applied </w:t>
            </w:r>
          </w:p>
          <w:p w14:paraId="6281DF09" w14:textId="77777777" w:rsidR="00DD2E4B" w:rsidRPr="009F4207" w:rsidRDefault="00DD2E4B">
            <w:r w:rsidRPr="009F4207">
              <w:t>(See para AN.10.1 of explanatory notes to this Category)</w:t>
            </w:r>
          </w:p>
          <w:p w14:paraId="2B5646D2" w14:textId="77777777" w:rsidR="00DD2E4B" w:rsidRPr="009F4207" w:rsidRDefault="00DD2E4B">
            <w:pPr>
              <w:tabs>
                <w:tab w:val="left" w:pos="1701"/>
              </w:tabs>
              <w:rPr>
                <w:b/>
                <w:sz w:val="20"/>
              </w:rPr>
            </w:pPr>
            <w:r w:rsidRPr="009F4207">
              <w:rPr>
                <w:b/>
                <w:sz w:val="20"/>
              </w:rPr>
              <w:t xml:space="preserve">Fee: </w:t>
            </w:r>
            <w:r w:rsidRPr="009F4207">
              <w:t>$73.10</w:t>
            </w:r>
            <w:r w:rsidRPr="009F4207">
              <w:tab/>
            </w:r>
            <w:r w:rsidRPr="009F4207">
              <w:rPr>
                <w:b/>
                <w:sz w:val="20"/>
              </w:rPr>
              <w:t xml:space="preserve">Benefit: </w:t>
            </w:r>
            <w:r w:rsidRPr="009F4207">
              <w:t>85% = $62.15</w:t>
            </w:r>
          </w:p>
          <w:p w14:paraId="27E7A501" w14:textId="77777777" w:rsidR="00DD2E4B" w:rsidRPr="009F4207" w:rsidRDefault="00DD2E4B">
            <w:pPr>
              <w:tabs>
                <w:tab w:val="left" w:pos="1701"/>
              </w:tabs>
            </w:pPr>
            <w:r w:rsidRPr="009F4207">
              <w:rPr>
                <w:b/>
                <w:sz w:val="20"/>
              </w:rPr>
              <w:t xml:space="preserve">Extended Medicare Safety Net Cap: </w:t>
            </w:r>
            <w:r w:rsidRPr="009F4207">
              <w:t>$219.30</w:t>
            </w:r>
          </w:p>
        </w:tc>
      </w:tr>
      <w:tr w:rsidR="00DD2E4B" w:rsidRPr="009F4207" w14:paraId="00E074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B0075D" w14:textId="77777777" w:rsidR="00DD2E4B" w:rsidRPr="009F4207" w:rsidRDefault="00DD2E4B">
            <w:pPr>
              <w:rPr>
                <w:b/>
              </w:rPr>
            </w:pPr>
            <w:r w:rsidRPr="009F4207">
              <w:rPr>
                <w:b/>
              </w:rPr>
              <w:t>Fee</w:t>
            </w:r>
          </w:p>
          <w:p w14:paraId="69175AEA" w14:textId="77777777" w:rsidR="00DD2E4B" w:rsidRPr="009F4207" w:rsidRDefault="00DD2E4B">
            <w:r w:rsidRPr="009F4207">
              <w:t>10911</w:t>
            </w:r>
          </w:p>
        </w:tc>
        <w:tc>
          <w:tcPr>
            <w:tcW w:w="0" w:type="auto"/>
            <w:tcMar>
              <w:top w:w="22" w:type="dxa"/>
              <w:left w:w="22" w:type="dxa"/>
              <w:bottom w:w="22" w:type="dxa"/>
              <w:right w:w="22" w:type="dxa"/>
            </w:tcMar>
            <w:vAlign w:val="bottom"/>
          </w:tcPr>
          <w:p w14:paraId="4007C4EF" w14:textId="77777777" w:rsidR="00DD2E4B" w:rsidRPr="009F4207" w:rsidRDefault="00DD2E4B">
            <w:pPr>
              <w:spacing w:after="200"/>
              <w:rPr>
                <w:sz w:val="20"/>
                <w:szCs w:val="20"/>
              </w:rPr>
            </w:pPr>
            <w:r w:rsidRPr="009F4207">
              <w:rPr>
                <w:sz w:val="20"/>
                <w:szCs w:val="20"/>
              </w:rPr>
              <w:t xml:space="preserve">COMPREHENSIVE INITIAL CONSULTATION - PATIENT IS AT LEAST 65 YEARS OF AGE </w:t>
            </w:r>
          </w:p>
          <w:p w14:paraId="051ADD52" w14:textId="77777777" w:rsidR="00DD2E4B" w:rsidRPr="009F4207" w:rsidRDefault="00DD2E4B">
            <w:pPr>
              <w:rPr>
                <w:sz w:val="24"/>
              </w:rPr>
            </w:pPr>
          </w:p>
          <w:p w14:paraId="72A933C1" w14:textId="77777777" w:rsidR="00DD2E4B" w:rsidRPr="009F4207" w:rsidRDefault="00DD2E4B">
            <w:pPr>
              <w:spacing w:before="200" w:after="200"/>
              <w:rPr>
                <w:sz w:val="20"/>
                <w:szCs w:val="20"/>
              </w:rPr>
            </w:pPr>
            <w:r w:rsidRPr="009F4207">
              <w:rPr>
                <w:sz w:val="20"/>
                <w:szCs w:val="20"/>
              </w:rPr>
              <w:t xml:space="preserve">Professional attendance of more than 15 minutes in duration, being the first in a course of attention, if: </w:t>
            </w:r>
          </w:p>
          <w:p w14:paraId="60337051" w14:textId="77777777" w:rsidR="00DD2E4B" w:rsidRPr="009F4207" w:rsidRDefault="00DD2E4B">
            <w:pPr>
              <w:spacing w:before="200" w:after="200"/>
              <w:rPr>
                <w:sz w:val="20"/>
                <w:szCs w:val="20"/>
              </w:rPr>
            </w:pPr>
            <w:r w:rsidRPr="009F4207">
              <w:rPr>
                <w:sz w:val="20"/>
                <w:szCs w:val="20"/>
              </w:rPr>
              <w:t xml:space="preserve">(a) the patient is at least 65 years of age; and </w:t>
            </w:r>
          </w:p>
          <w:p w14:paraId="3068C159" w14:textId="77777777" w:rsidR="00DD2E4B" w:rsidRPr="009F4207" w:rsidRDefault="00DD2E4B">
            <w:pPr>
              <w:spacing w:before="200" w:after="200"/>
              <w:rPr>
                <w:sz w:val="20"/>
                <w:szCs w:val="20"/>
              </w:rPr>
            </w:pPr>
            <w:r w:rsidRPr="009F4207">
              <w:rPr>
                <w:sz w:val="20"/>
                <w:szCs w:val="20"/>
              </w:rPr>
              <w:t xml:space="preserve">(b) the patient has not, within the previous 12 months, received a service to which: </w:t>
            </w:r>
          </w:p>
          <w:p w14:paraId="3DCE38B7" w14:textId="77777777" w:rsidR="00DD2E4B" w:rsidRPr="009F4207" w:rsidRDefault="00DD2E4B">
            <w:pPr>
              <w:spacing w:before="200" w:after="200"/>
              <w:rPr>
                <w:sz w:val="20"/>
                <w:szCs w:val="20"/>
              </w:rPr>
            </w:pPr>
            <w:r w:rsidRPr="009F4207">
              <w:rPr>
                <w:sz w:val="20"/>
                <w:szCs w:val="20"/>
              </w:rPr>
              <w:lastRenderedPageBreak/>
              <w:t xml:space="preserve">      (i)  this item, or item 10905, 10907, 10910, 10912, 10913, 10914 or 10915     applies; or </w:t>
            </w:r>
          </w:p>
          <w:p w14:paraId="2B62A5F7" w14:textId="77777777" w:rsidR="00DD2E4B" w:rsidRPr="009F4207" w:rsidRDefault="00DD2E4B">
            <w:pPr>
              <w:spacing w:before="200" w:after="200"/>
              <w:rPr>
                <w:sz w:val="20"/>
                <w:szCs w:val="20"/>
              </w:rPr>
            </w:pPr>
            <w:r w:rsidRPr="009F4207">
              <w:rPr>
                <w:sz w:val="20"/>
                <w:szCs w:val="20"/>
              </w:rPr>
              <w:t xml:space="preserve">      (ii) old item 10900 applied </w:t>
            </w:r>
          </w:p>
          <w:p w14:paraId="0285B446" w14:textId="77777777" w:rsidR="00DD2E4B" w:rsidRPr="009F4207" w:rsidRDefault="00DD2E4B">
            <w:r w:rsidRPr="009F4207">
              <w:t>(See para AN.10.1 of explanatory notes to this Category)</w:t>
            </w:r>
          </w:p>
          <w:p w14:paraId="5E61961A" w14:textId="77777777" w:rsidR="00DD2E4B" w:rsidRPr="009F4207" w:rsidRDefault="00DD2E4B">
            <w:pPr>
              <w:tabs>
                <w:tab w:val="left" w:pos="1701"/>
              </w:tabs>
              <w:rPr>
                <w:b/>
                <w:sz w:val="20"/>
              </w:rPr>
            </w:pPr>
            <w:r w:rsidRPr="009F4207">
              <w:rPr>
                <w:b/>
                <w:sz w:val="20"/>
              </w:rPr>
              <w:t xml:space="preserve">Fee: </w:t>
            </w:r>
            <w:r w:rsidRPr="009F4207">
              <w:t>$73.10</w:t>
            </w:r>
            <w:r w:rsidRPr="009F4207">
              <w:tab/>
            </w:r>
            <w:r w:rsidRPr="009F4207">
              <w:rPr>
                <w:b/>
                <w:sz w:val="20"/>
              </w:rPr>
              <w:t xml:space="preserve">Benefit: </w:t>
            </w:r>
            <w:r w:rsidRPr="009F4207">
              <w:t>85% = $62.15</w:t>
            </w:r>
          </w:p>
          <w:p w14:paraId="60C857E2" w14:textId="77777777" w:rsidR="00DD2E4B" w:rsidRPr="009F4207" w:rsidRDefault="00DD2E4B">
            <w:pPr>
              <w:tabs>
                <w:tab w:val="left" w:pos="1701"/>
              </w:tabs>
            </w:pPr>
            <w:r w:rsidRPr="009F4207">
              <w:rPr>
                <w:b/>
                <w:sz w:val="20"/>
              </w:rPr>
              <w:t xml:space="preserve">Extended Medicare Safety Net Cap: </w:t>
            </w:r>
            <w:r w:rsidRPr="009F4207">
              <w:t>$219.30</w:t>
            </w:r>
          </w:p>
        </w:tc>
      </w:tr>
      <w:tr w:rsidR="00DD2E4B" w:rsidRPr="009F4207" w14:paraId="5B291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D9DFAC" w14:textId="77777777" w:rsidR="00DD2E4B" w:rsidRPr="009F4207" w:rsidRDefault="00DD2E4B">
            <w:pPr>
              <w:rPr>
                <w:b/>
              </w:rPr>
            </w:pPr>
            <w:r w:rsidRPr="009F4207">
              <w:rPr>
                <w:b/>
              </w:rPr>
              <w:lastRenderedPageBreak/>
              <w:t>Fee</w:t>
            </w:r>
          </w:p>
          <w:p w14:paraId="6A66AA71" w14:textId="77777777" w:rsidR="00DD2E4B" w:rsidRPr="009F4207" w:rsidRDefault="00DD2E4B">
            <w:r w:rsidRPr="009F4207">
              <w:t>10912</w:t>
            </w:r>
          </w:p>
        </w:tc>
        <w:tc>
          <w:tcPr>
            <w:tcW w:w="0" w:type="auto"/>
            <w:tcMar>
              <w:top w:w="22" w:type="dxa"/>
              <w:left w:w="22" w:type="dxa"/>
              <w:bottom w:w="22" w:type="dxa"/>
              <w:right w:w="22" w:type="dxa"/>
            </w:tcMar>
            <w:vAlign w:val="bottom"/>
          </w:tcPr>
          <w:p w14:paraId="7FA59800" w14:textId="77777777" w:rsidR="00DD2E4B" w:rsidRPr="009F4207" w:rsidRDefault="00DD2E4B">
            <w:pPr>
              <w:spacing w:after="200"/>
              <w:rPr>
                <w:sz w:val="20"/>
                <w:szCs w:val="20"/>
              </w:rPr>
            </w:pPr>
            <w:r w:rsidRPr="009F4207">
              <w:rPr>
                <w:sz w:val="20"/>
                <w:szCs w:val="20"/>
              </w:rPr>
              <w:t xml:space="preserve">OTHER COMPREHENSIVE CONSULTATIONS </w:t>
            </w:r>
          </w:p>
          <w:p w14:paraId="0EC527DF" w14:textId="77777777" w:rsidR="00DD2E4B" w:rsidRPr="009F4207" w:rsidRDefault="00DD2E4B">
            <w:pPr>
              <w:spacing w:before="200" w:after="200"/>
              <w:rPr>
                <w:sz w:val="20"/>
                <w:szCs w:val="20"/>
              </w:rPr>
            </w:pPr>
            <w:r w:rsidRPr="009F4207">
              <w:rPr>
                <w:sz w:val="20"/>
                <w:szCs w:val="20"/>
              </w:rPr>
              <w:t xml:space="preserve">Professional attendance of more than 15 minutes in duration, being the first in a course of attention, if the patient has suffered a significant change of visual function requiring comprehensive reassessment: </w:t>
            </w:r>
          </w:p>
          <w:p w14:paraId="3C9750D5" w14:textId="77777777" w:rsidR="00DD2E4B" w:rsidRPr="009F4207" w:rsidRDefault="00DD2E4B">
            <w:pPr>
              <w:spacing w:before="200" w:after="200"/>
              <w:rPr>
                <w:sz w:val="20"/>
                <w:szCs w:val="20"/>
              </w:rPr>
            </w:pPr>
            <w:r w:rsidRPr="009F4207">
              <w:rPr>
                <w:sz w:val="20"/>
                <w:szCs w:val="20"/>
              </w:rPr>
              <w:t xml:space="preserve">(a) for a patient who is less than 65 years of age-within 36 months of an initial consultation to which: </w:t>
            </w:r>
          </w:p>
          <w:p w14:paraId="1404C569" w14:textId="77777777" w:rsidR="00DD2E4B" w:rsidRPr="009F4207" w:rsidRDefault="00DD2E4B">
            <w:pPr>
              <w:spacing w:before="200" w:after="200"/>
              <w:rPr>
                <w:sz w:val="20"/>
                <w:szCs w:val="20"/>
              </w:rPr>
            </w:pPr>
            <w:r w:rsidRPr="009F4207">
              <w:rPr>
                <w:sz w:val="20"/>
                <w:szCs w:val="20"/>
              </w:rPr>
              <w:t xml:space="preserve">    (i)  this item, or item 10905, 10907, 10910, 10913, 10914 or 10915 at the same practice applies; or </w:t>
            </w:r>
          </w:p>
          <w:p w14:paraId="1616124E" w14:textId="77777777" w:rsidR="00DD2E4B" w:rsidRPr="009F4207" w:rsidRDefault="00DD2E4B">
            <w:pPr>
              <w:spacing w:before="200" w:after="200"/>
              <w:rPr>
                <w:sz w:val="20"/>
                <w:szCs w:val="20"/>
              </w:rPr>
            </w:pPr>
            <w:r w:rsidRPr="009F4207">
              <w:rPr>
                <w:sz w:val="20"/>
                <w:szCs w:val="20"/>
              </w:rPr>
              <w:t xml:space="preserve">    (ii) old item 10900 at the same practice applied; or </w:t>
            </w:r>
          </w:p>
          <w:p w14:paraId="67C906E9" w14:textId="77777777" w:rsidR="00DD2E4B" w:rsidRPr="009F4207" w:rsidRDefault="00DD2E4B">
            <w:pPr>
              <w:spacing w:before="200" w:after="200"/>
              <w:rPr>
                <w:sz w:val="20"/>
                <w:szCs w:val="20"/>
              </w:rPr>
            </w:pPr>
            <w:r w:rsidRPr="009F4207">
              <w:rPr>
                <w:sz w:val="20"/>
                <w:szCs w:val="20"/>
              </w:rPr>
              <w:t xml:space="preserve">(b) for a patient who is at least 65 years of age-within 12 months of an initial consultation to which: </w:t>
            </w:r>
          </w:p>
          <w:p w14:paraId="261B0AE9" w14:textId="77777777" w:rsidR="00DD2E4B" w:rsidRPr="009F4207" w:rsidRDefault="00DD2E4B">
            <w:pPr>
              <w:spacing w:before="200" w:after="200"/>
              <w:rPr>
                <w:sz w:val="20"/>
                <w:szCs w:val="20"/>
              </w:rPr>
            </w:pPr>
            <w:r w:rsidRPr="009F4207">
              <w:rPr>
                <w:sz w:val="20"/>
                <w:szCs w:val="20"/>
              </w:rPr>
              <w:t xml:space="preserve">    (i)  this item, or item 10905, 10907, 10910, 10911, 10913, 10914 or 10915 at the same practice applies; or </w:t>
            </w:r>
          </w:p>
          <w:p w14:paraId="767E668E" w14:textId="77777777" w:rsidR="00DD2E4B" w:rsidRPr="009F4207" w:rsidRDefault="00DD2E4B">
            <w:pPr>
              <w:spacing w:before="200" w:after="200"/>
              <w:rPr>
                <w:sz w:val="20"/>
                <w:szCs w:val="20"/>
              </w:rPr>
            </w:pPr>
            <w:r w:rsidRPr="009F4207">
              <w:rPr>
                <w:sz w:val="20"/>
                <w:szCs w:val="20"/>
              </w:rPr>
              <w:t xml:space="preserve">      (ii) old item 10900 at the same practice applied </w:t>
            </w:r>
          </w:p>
          <w:p w14:paraId="6A315496" w14:textId="77777777" w:rsidR="00DD2E4B" w:rsidRPr="009F4207" w:rsidRDefault="00DD2E4B">
            <w:r w:rsidRPr="009F4207">
              <w:t>(See para AN.10.1 of explanatory notes to this Category)</w:t>
            </w:r>
          </w:p>
          <w:p w14:paraId="0186FA34" w14:textId="77777777" w:rsidR="00DD2E4B" w:rsidRPr="009F4207" w:rsidRDefault="00DD2E4B">
            <w:pPr>
              <w:tabs>
                <w:tab w:val="left" w:pos="1701"/>
              </w:tabs>
              <w:rPr>
                <w:b/>
                <w:sz w:val="20"/>
              </w:rPr>
            </w:pPr>
            <w:r w:rsidRPr="009F4207">
              <w:rPr>
                <w:b/>
                <w:sz w:val="20"/>
              </w:rPr>
              <w:t xml:space="preserve">Fee: </w:t>
            </w:r>
            <w:r w:rsidRPr="009F4207">
              <w:t>$73.10</w:t>
            </w:r>
            <w:r w:rsidRPr="009F4207">
              <w:tab/>
            </w:r>
            <w:r w:rsidRPr="009F4207">
              <w:rPr>
                <w:b/>
                <w:sz w:val="20"/>
              </w:rPr>
              <w:t xml:space="preserve">Benefit: </w:t>
            </w:r>
            <w:r w:rsidRPr="009F4207">
              <w:t>85% = $62.15</w:t>
            </w:r>
          </w:p>
          <w:p w14:paraId="32394C19" w14:textId="77777777" w:rsidR="00DD2E4B" w:rsidRPr="009F4207" w:rsidRDefault="00DD2E4B">
            <w:pPr>
              <w:tabs>
                <w:tab w:val="left" w:pos="1701"/>
              </w:tabs>
            </w:pPr>
            <w:r w:rsidRPr="009F4207">
              <w:rPr>
                <w:b/>
                <w:sz w:val="20"/>
              </w:rPr>
              <w:t xml:space="preserve">Extended Medicare Safety Net Cap: </w:t>
            </w:r>
            <w:r w:rsidRPr="009F4207">
              <w:t>$219.30</w:t>
            </w:r>
          </w:p>
        </w:tc>
      </w:tr>
      <w:tr w:rsidR="00DD2E4B" w:rsidRPr="009F4207" w14:paraId="4494DC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9E8469" w14:textId="77777777" w:rsidR="00DD2E4B" w:rsidRPr="009F4207" w:rsidRDefault="00DD2E4B">
            <w:pPr>
              <w:rPr>
                <w:b/>
              </w:rPr>
            </w:pPr>
            <w:r w:rsidRPr="009F4207">
              <w:rPr>
                <w:b/>
              </w:rPr>
              <w:t>Fee</w:t>
            </w:r>
          </w:p>
          <w:p w14:paraId="034A9DFE" w14:textId="77777777" w:rsidR="00DD2E4B" w:rsidRPr="009F4207" w:rsidRDefault="00DD2E4B">
            <w:r w:rsidRPr="009F4207">
              <w:t>10913</w:t>
            </w:r>
          </w:p>
        </w:tc>
        <w:tc>
          <w:tcPr>
            <w:tcW w:w="0" w:type="auto"/>
            <w:tcMar>
              <w:top w:w="22" w:type="dxa"/>
              <w:left w:w="22" w:type="dxa"/>
              <w:bottom w:w="22" w:type="dxa"/>
              <w:right w:w="22" w:type="dxa"/>
            </w:tcMar>
            <w:vAlign w:val="bottom"/>
          </w:tcPr>
          <w:p w14:paraId="609BD7B0" w14:textId="77777777" w:rsidR="00DD2E4B" w:rsidRPr="009F4207" w:rsidRDefault="00DD2E4B">
            <w:pPr>
              <w:spacing w:after="200"/>
              <w:rPr>
                <w:sz w:val="20"/>
                <w:szCs w:val="20"/>
              </w:rPr>
            </w:pPr>
            <w:r w:rsidRPr="009F4207">
              <w:rPr>
                <w:sz w:val="20"/>
                <w:szCs w:val="20"/>
              </w:rPr>
              <w:t xml:space="preserve">Professional attendance of more than 15 minutes in duration, being the first in a course of attention, if the patient has new signs or symptoms, unrelated to the earlier course of attention, requiring comprehensive reassessment: </w:t>
            </w:r>
          </w:p>
          <w:p w14:paraId="55AE608B" w14:textId="77777777" w:rsidR="00DD2E4B" w:rsidRPr="009F4207" w:rsidRDefault="00DD2E4B">
            <w:pPr>
              <w:spacing w:before="200" w:after="200"/>
              <w:rPr>
                <w:sz w:val="20"/>
                <w:szCs w:val="20"/>
              </w:rPr>
            </w:pPr>
            <w:r w:rsidRPr="009F4207">
              <w:rPr>
                <w:sz w:val="20"/>
                <w:szCs w:val="20"/>
              </w:rPr>
              <w:t xml:space="preserve">(a) for a patient who is less than 65 years of age-within 36 months of an initial consultation to which: </w:t>
            </w:r>
          </w:p>
          <w:p w14:paraId="1DBA8AAB" w14:textId="77777777" w:rsidR="00DD2E4B" w:rsidRPr="009F4207" w:rsidRDefault="00DD2E4B">
            <w:pPr>
              <w:spacing w:before="200" w:after="200"/>
              <w:rPr>
                <w:sz w:val="20"/>
                <w:szCs w:val="20"/>
              </w:rPr>
            </w:pPr>
            <w:r w:rsidRPr="009F4207">
              <w:rPr>
                <w:sz w:val="20"/>
                <w:szCs w:val="20"/>
              </w:rPr>
              <w:t xml:space="preserve">    (i)  this item, or item 10905, 10907, 10910, 10912, 10914 or 10915 at the same practice applies; or </w:t>
            </w:r>
          </w:p>
          <w:p w14:paraId="18667141" w14:textId="77777777" w:rsidR="00DD2E4B" w:rsidRPr="009F4207" w:rsidRDefault="00DD2E4B">
            <w:pPr>
              <w:spacing w:before="200" w:after="200"/>
              <w:rPr>
                <w:sz w:val="20"/>
                <w:szCs w:val="20"/>
              </w:rPr>
            </w:pPr>
            <w:r w:rsidRPr="009F4207">
              <w:rPr>
                <w:sz w:val="20"/>
                <w:szCs w:val="20"/>
              </w:rPr>
              <w:t xml:space="preserve">    (ii) old item 10900 at the same practice applied; or </w:t>
            </w:r>
          </w:p>
          <w:p w14:paraId="2D1387C2" w14:textId="77777777" w:rsidR="00DD2E4B" w:rsidRPr="009F4207" w:rsidRDefault="00DD2E4B">
            <w:pPr>
              <w:spacing w:before="200" w:after="200"/>
              <w:rPr>
                <w:sz w:val="20"/>
                <w:szCs w:val="20"/>
              </w:rPr>
            </w:pPr>
            <w:r w:rsidRPr="009F4207">
              <w:rPr>
                <w:sz w:val="20"/>
                <w:szCs w:val="20"/>
              </w:rPr>
              <w:t xml:space="preserve">(b) for a patient who is at least 65 years of age-within 12 months of an initial consultation to which: </w:t>
            </w:r>
          </w:p>
          <w:p w14:paraId="614BD958" w14:textId="77777777" w:rsidR="00DD2E4B" w:rsidRPr="009F4207" w:rsidRDefault="00DD2E4B">
            <w:pPr>
              <w:spacing w:before="200" w:after="200"/>
              <w:rPr>
                <w:sz w:val="20"/>
                <w:szCs w:val="20"/>
              </w:rPr>
            </w:pPr>
            <w:r w:rsidRPr="009F4207">
              <w:rPr>
                <w:sz w:val="20"/>
                <w:szCs w:val="20"/>
              </w:rPr>
              <w:t xml:space="preserve">    (i)  this item, or item 10905, 10907, 10910, 10911, 10912, 10914 or 10915 at the same practice applies; or </w:t>
            </w:r>
          </w:p>
          <w:p w14:paraId="35DDE3D4" w14:textId="77777777" w:rsidR="00DD2E4B" w:rsidRPr="009F4207" w:rsidRDefault="00DD2E4B">
            <w:pPr>
              <w:spacing w:before="200" w:after="200"/>
              <w:rPr>
                <w:sz w:val="20"/>
                <w:szCs w:val="20"/>
              </w:rPr>
            </w:pPr>
            <w:r w:rsidRPr="009F4207">
              <w:rPr>
                <w:sz w:val="20"/>
                <w:szCs w:val="20"/>
              </w:rPr>
              <w:t xml:space="preserve">     (ii) old item 10900 at the same practice applied </w:t>
            </w:r>
          </w:p>
          <w:p w14:paraId="1C7A1435" w14:textId="77777777" w:rsidR="00DD2E4B" w:rsidRPr="009F4207" w:rsidRDefault="00DD2E4B">
            <w:r w:rsidRPr="009F4207">
              <w:t>(See para AN.10.1 of explanatory notes to this Category)</w:t>
            </w:r>
          </w:p>
          <w:p w14:paraId="12660714" w14:textId="77777777" w:rsidR="00DD2E4B" w:rsidRPr="009F4207" w:rsidRDefault="00DD2E4B">
            <w:pPr>
              <w:tabs>
                <w:tab w:val="left" w:pos="1701"/>
              </w:tabs>
              <w:rPr>
                <w:b/>
                <w:sz w:val="20"/>
              </w:rPr>
            </w:pPr>
            <w:r w:rsidRPr="009F4207">
              <w:rPr>
                <w:b/>
                <w:sz w:val="20"/>
              </w:rPr>
              <w:t xml:space="preserve">Fee: </w:t>
            </w:r>
            <w:r w:rsidRPr="009F4207">
              <w:t>$73.10</w:t>
            </w:r>
            <w:r w:rsidRPr="009F4207">
              <w:tab/>
            </w:r>
            <w:r w:rsidRPr="009F4207">
              <w:rPr>
                <w:b/>
                <w:sz w:val="20"/>
              </w:rPr>
              <w:t xml:space="preserve">Benefit: </w:t>
            </w:r>
            <w:r w:rsidRPr="009F4207">
              <w:t>85% = $62.15</w:t>
            </w:r>
          </w:p>
          <w:p w14:paraId="6F2A4B3A" w14:textId="77777777" w:rsidR="00DD2E4B" w:rsidRPr="009F4207" w:rsidRDefault="00DD2E4B">
            <w:pPr>
              <w:tabs>
                <w:tab w:val="left" w:pos="1701"/>
              </w:tabs>
            </w:pPr>
            <w:r w:rsidRPr="009F4207">
              <w:rPr>
                <w:b/>
                <w:sz w:val="20"/>
              </w:rPr>
              <w:t xml:space="preserve">Extended Medicare Safety Net Cap: </w:t>
            </w:r>
            <w:r w:rsidRPr="009F4207">
              <w:t>$219.30</w:t>
            </w:r>
          </w:p>
        </w:tc>
      </w:tr>
      <w:tr w:rsidR="00DD2E4B" w:rsidRPr="009F4207" w14:paraId="26F8A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D8C186" w14:textId="77777777" w:rsidR="00DD2E4B" w:rsidRPr="009F4207" w:rsidRDefault="00DD2E4B">
            <w:pPr>
              <w:rPr>
                <w:b/>
              </w:rPr>
            </w:pPr>
            <w:r w:rsidRPr="009F4207">
              <w:rPr>
                <w:b/>
              </w:rPr>
              <w:t>Fee</w:t>
            </w:r>
          </w:p>
          <w:p w14:paraId="1F85048D" w14:textId="77777777" w:rsidR="00DD2E4B" w:rsidRPr="009F4207" w:rsidRDefault="00DD2E4B">
            <w:r w:rsidRPr="009F4207">
              <w:t>10914</w:t>
            </w:r>
          </w:p>
        </w:tc>
        <w:tc>
          <w:tcPr>
            <w:tcW w:w="0" w:type="auto"/>
            <w:tcMar>
              <w:top w:w="22" w:type="dxa"/>
              <w:left w:w="22" w:type="dxa"/>
              <w:bottom w:w="22" w:type="dxa"/>
              <w:right w:w="22" w:type="dxa"/>
            </w:tcMar>
            <w:vAlign w:val="bottom"/>
          </w:tcPr>
          <w:p w14:paraId="4D0C6B04" w14:textId="77777777" w:rsidR="00DD2E4B" w:rsidRPr="009F4207" w:rsidRDefault="00DD2E4B">
            <w:pPr>
              <w:spacing w:after="200"/>
              <w:rPr>
                <w:sz w:val="20"/>
                <w:szCs w:val="20"/>
              </w:rPr>
            </w:pPr>
            <w:r w:rsidRPr="009F4207">
              <w:rPr>
                <w:sz w:val="20"/>
                <w:szCs w:val="20"/>
              </w:rPr>
              <w:t xml:space="preserve">Professional attendance of more than 15 minutes in duration, being the first in a course of attention, if the patient has a progressive disorder (excluding presbyopia) requiring comprehensive reassessment: </w:t>
            </w:r>
          </w:p>
          <w:p w14:paraId="70725177" w14:textId="77777777" w:rsidR="00DD2E4B" w:rsidRPr="009F4207" w:rsidRDefault="00DD2E4B">
            <w:pPr>
              <w:spacing w:before="200" w:after="200"/>
              <w:rPr>
                <w:sz w:val="20"/>
                <w:szCs w:val="20"/>
              </w:rPr>
            </w:pPr>
            <w:r w:rsidRPr="009F4207">
              <w:rPr>
                <w:sz w:val="20"/>
                <w:szCs w:val="20"/>
              </w:rPr>
              <w:t xml:space="preserve">(a) for a patient who is less than 65 years of age-within 36 months of an initial consultation to which: </w:t>
            </w:r>
          </w:p>
          <w:p w14:paraId="6CAC3A57" w14:textId="77777777" w:rsidR="00DD2E4B" w:rsidRPr="009F4207" w:rsidRDefault="00DD2E4B">
            <w:pPr>
              <w:spacing w:before="200" w:after="200"/>
              <w:rPr>
                <w:sz w:val="20"/>
                <w:szCs w:val="20"/>
              </w:rPr>
            </w:pPr>
            <w:r w:rsidRPr="009F4207">
              <w:rPr>
                <w:sz w:val="20"/>
                <w:szCs w:val="20"/>
              </w:rPr>
              <w:t xml:space="preserve">    (i)  this item, or item 10905, 10907, 10910, 10912, 10913 or 10915 applies; or </w:t>
            </w:r>
          </w:p>
          <w:p w14:paraId="2646FC0A" w14:textId="77777777" w:rsidR="00DD2E4B" w:rsidRPr="009F4207" w:rsidRDefault="00DD2E4B">
            <w:pPr>
              <w:spacing w:before="200" w:after="200"/>
              <w:rPr>
                <w:sz w:val="20"/>
                <w:szCs w:val="20"/>
              </w:rPr>
            </w:pPr>
            <w:r w:rsidRPr="009F4207">
              <w:rPr>
                <w:sz w:val="20"/>
                <w:szCs w:val="20"/>
              </w:rPr>
              <w:lastRenderedPageBreak/>
              <w:t xml:space="preserve">    (ii) old item 10900 applied; or </w:t>
            </w:r>
          </w:p>
          <w:p w14:paraId="0C3FDCC9" w14:textId="77777777" w:rsidR="00DD2E4B" w:rsidRPr="009F4207" w:rsidRDefault="00DD2E4B">
            <w:pPr>
              <w:spacing w:before="200" w:after="200"/>
              <w:rPr>
                <w:sz w:val="20"/>
                <w:szCs w:val="20"/>
              </w:rPr>
            </w:pPr>
            <w:r w:rsidRPr="009F4207">
              <w:rPr>
                <w:sz w:val="20"/>
                <w:szCs w:val="20"/>
              </w:rPr>
              <w:t xml:space="preserve">(b) for a patient who is at least 65 years of age-within 12 months of an initial consultation to which: </w:t>
            </w:r>
          </w:p>
          <w:p w14:paraId="0905B3A2" w14:textId="77777777" w:rsidR="00DD2E4B" w:rsidRPr="009F4207" w:rsidRDefault="00DD2E4B">
            <w:pPr>
              <w:spacing w:before="200" w:after="200"/>
              <w:rPr>
                <w:sz w:val="20"/>
                <w:szCs w:val="20"/>
              </w:rPr>
            </w:pPr>
            <w:r w:rsidRPr="009F4207">
              <w:rPr>
                <w:sz w:val="20"/>
                <w:szCs w:val="20"/>
              </w:rPr>
              <w:t xml:space="preserve">    (i)  this item, or item 10905, 10907, 10910, 10911, 10912, 10913 or 10915 applies; or </w:t>
            </w:r>
          </w:p>
          <w:p w14:paraId="3AC91290" w14:textId="77777777" w:rsidR="00DD2E4B" w:rsidRPr="009F4207" w:rsidRDefault="00DD2E4B">
            <w:pPr>
              <w:spacing w:before="200" w:after="200"/>
              <w:rPr>
                <w:sz w:val="20"/>
                <w:szCs w:val="20"/>
              </w:rPr>
            </w:pPr>
            <w:r w:rsidRPr="009F4207">
              <w:rPr>
                <w:sz w:val="20"/>
                <w:szCs w:val="20"/>
              </w:rPr>
              <w:t xml:space="preserve">    (ii) old item 10900 applied </w:t>
            </w:r>
          </w:p>
          <w:p w14:paraId="4ED9E771" w14:textId="77777777" w:rsidR="00DD2E4B" w:rsidRPr="009F4207" w:rsidRDefault="00DD2E4B">
            <w:r w:rsidRPr="009F4207">
              <w:t>(See para AN.10.1 of explanatory notes to this Category)</w:t>
            </w:r>
          </w:p>
          <w:p w14:paraId="1890BEAF" w14:textId="77777777" w:rsidR="00DD2E4B" w:rsidRPr="009F4207" w:rsidRDefault="00DD2E4B">
            <w:pPr>
              <w:tabs>
                <w:tab w:val="left" w:pos="1701"/>
              </w:tabs>
              <w:rPr>
                <w:b/>
                <w:sz w:val="20"/>
              </w:rPr>
            </w:pPr>
            <w:r w:rsidRPr="009F4207">
              <w:rPr>
                <w:b/>
                <w:sz w:val="20"/>
              </w:rPr>
              <w:t xml:space="preserve">Fee: </w:t>
            </w:r>
            <w:r w:rsidRPr="009F4207">
              <w:t>$73.10</w:t>
            </w:r>
            <w:r w:rsidRPr="009F4207">
              <w:tab/>
            </w:r>
            <w:r w:rsidRPr="009F4207">
              <w:rPr>
                <w:b/>
                <w:sz w:val="20"/>
              </w:rPr>
              <w:t xml:space="preserve">Benefit: </w:t>
            </w:r>
            <w:r w:rsidRPr="009F4207">
              <w:t>85% = $62.15</w:t>
            </w:r>
          </w:p>
          <w:p w14:paraId="03EFF0E2" w14:textId="77777777" w:rsidR="00DD2E4B" w:rsidRPr="009F4207" w:rsidRDefault="00DD2E4B">
            <w:pPr>
              <w:tabs>
                <w:tab w:val="left" w:pos="1701"/>
              </w:tabs>
            </w:pPr>
            <w:r w:rsidRPr="009F4207">
              <w:rPr>
                <w:b/>
                <w:sz w:val="20"/>
              </w:rPr>
              <w:t xml:space="preserve">Extended Medicare Safety Net Cap: </w:t>
            </w:r>
            <w:r w:rsidRPr="009F4207">
              <w:t>$219.30</w:t>
            </w:r>
          </w:p>
        </w:tc>
      </w:tr>
      <w:tr w:rsidR="00DD2E4B" w:rsidRPr="009F4207" w14:paraId="339D2F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63FC41" w14:textId="77777777" w:rsidR="00DD2E4B" w:rsidRPr="009F4207" w:rsidRDefault="00DD2E4B">
            <w:pPr>
              <w:rPr>
                <w:b/>
              </w:rPr>
            </w:pPr>
            <w:r w:rsidRPr="009F4207">
              <w:rPr>
                <w:b/>
              </w:rPr>
              <w:lastRenderedPageBreak/>
              <w:t>Fee</w:t>
            </w:r>
          </w:p>
          <w:p w14:paraId="6FD10CF9" w14:textId="77777777" w:rsidR="00DD2E4B" w:rsidRPr="009F4207" w:rsidRDefault="00DD2E4B">
            <w:r w:rsidRPr="009F4207">
              <w:t>10915</w:t>
            </w:r>
          </w:p>
        </w:tc>
        <w:tc>
          <w:tcPr>
            <w:tcW w:w="0" w:type="auto"/>
            <w:tcMar>
              <w:top w:w="22" w:type="dxa"/>
              <w:left w:w="22" w:type="dxa"/>
              <w:bottom w:w="22" w:type="dxa"/>
              <w:right w:w="22" w:type="dxa"/>
            </w:tcMar>
            <w:vAlign w:val="bottom"/>
          </w:tcPr>
          <w:p w14:paraId="41EB919C" w14:textId="77777777" w:rsidR="00DD2E4B" w:rsidRPr="009F4207" w:rsidRDefault="00DD2E4B">
            <w:pPr>
              <w:spacing w:after="200"/>
              <w:rPr>
                <w:sz w:val="20"/>
                <w:szCs w:val="20"/>
              </w:rPr>
            </w:pPr>
            <w:r w:rsidRPr="009F4207">
              <w:rPr>
                <w:sz w:val="20"/>
                <w:szCs w:val="20"/>
              </w:rPr>
              <w:t xml:space="preserve">Professional attendance of more than 15 minutes duration, being the first in a course of attention involving the examination of the eyes, with the instillation of a mydriatic, of a patient with diabetes mellitus requiring comprehensive reassessment. </w:t>
            </w:r>
          </w:p>
          <w:p w14:paraId="053DEFE8" w14:textId="77777777" w:rsidR="00DD2E4B" w:rsidRPr="009F4207" w:rsidRDefault="00DD2E4B">
            <w:r w:rsidRPr="009F4207">
              <w:t>(See para AN.10.1 of explanatory notes to this Category)</w:t>
            </w:r>
          </w:p>
          <w:p w14:paraId="34294FC7" w14:textId="77777777" w:rsidR="00DD2E4B" w:rsidRPr="009F4207" w:rsidRDefault="00DD2E4B">
            <w:pPr>
              <w:tabs>
                <w:tab w:val="left" w:pos="1701"/>
              </w:tabs>
              <w:rPr>
                <w:b/>
                <w:sz w:val="20"/>
              </w:rPr>
            </w:pPr>
            <w:r w:rsidRPr="009F4207">
              <w:rPr>
                <w:b/>
                <w:sz w:val="20"/>
              </w:rPr>
              <w:t xml:space="preserve">Fee: </w:t>
            </w:r>
            <w:r w:rsidRPr="009F4207">
              <w:t>$73.10</w:t>
            </w:r>
            <w:r w:rsidRPr="009F4207">
              <w:tab/>
            </w:r>
            <w:r w:rsidRPr="009F4207">
              <w:rPr>
                <w:b/>
                <w:sz w:val="20"/>
              </w:rPr>
              <w:t xml:space="preserve">Benefit: </w:t>
            </w:r>
            <w:r w:rsidRPr="009F4207">
              <w:t>85% = $62.15</w:t>
            </w:r>
          </w:p>
          <w:p w14:paraId="2FE65D7C" w14:textId="77777777" w:rsidR="00DD2E4B" w:rsidRPr="009F4207" w:rsidRDefault="00DD2E4B">
            <w:pPr>
              <w:tabs>
                <w:tab w:val="left" w:pos="1701"/>
              </w:tabs>
            </w:pPr>
            <w:r w:rsidRPr="009F4207">
              <w:rPr>
                <w:b/>
                <w:sz w:val="20"/>
              </w:rPr>
              <w:t xml:space="preserve">Extended Medicare Safety Net Cap: </w:t>
            </w:r>
            <w:r w:rsidRPr="009F4207">
              <w:t>$219.30</w:t>
            </w:r>
          </w:p>
        </w:tc>
      </w:tr>
      <w:tr w:rsidR="00DD2E4B" w:rsidRPr="009F4207" w14:paraId="5ACDC4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423EFA" w14:textId="77777777" w:rsidR="00DD2E4B" w:rsidRPr="009F4207" w:rsidRDefault="00DD2E4B">
            <w:pPr>
              <w:rPr>
                <w:b/>
              </w:rPr>
            </w:pPr>
            <w:r w:rsidRPr="009F4207">
              <w:rPr>
                <w:b/>
              </w:rPr>
              <w:t>Fee</w:t>
            </w:r>
          </w:p>
          <w:p w14:paraId="7876C2CD" w14:textId="77777777" w:rsidR="00DD2E4B" w:rsidRPr="009F4207" w:rsidRDefault="00DD2E4B">
            <w:r w:rsidRPr="009F4207">
              <w:t>10916</w:t>
            </w:r>
          </w:p>
        </w:tc>
        <w:tc>
          <w:tcPr>
            <w:tcW w:w="0" w:type="auto"/>
            <w:tcMar>
              <w:top w:w="22" w:type="dxa"/>
              <w:left w:w="22" w:type="dxa"/>
              <w:bottom w:w="22" w:type="dxa"/>
              <w:right w:w="22" w:type="dxa"/>
            </w:tcMar>
            <w:vAlign w:val="bottom"/>
          </w:tcPr>
          <w:p w14:paraId="7F1C2556" w14:textId="77777777" w:rsidR="00DD2E4B" w:rsidRPr="009F4207" w:rsidRDefault="00DD2E4B">
            <w:pPr>
              <w:spacing w:after="200"/>
              <w:rPr>
                <w:sz w:val="20"/>
                <w:szCs w:val="20"/>
              </w:rPr>
            </w:pPr>
            <w:r w:rsidRPr="009F4207">
              <w:rPr>
                <w:sz w:val="20"/>
                <w:szCs w:val="20"/>
              </w:rPr>
              <w:t xml:space="preserve">BRIEF INITIAL CONSULTATION </w:t>
            </w:r>
          </w:p>
          <w:p w14:paraId="75D13F9D" w14:textId="77777777" w:rsidR="00DD2E4B" w:rsidRPr="009F4207" w:rsidRDefault="00DD2E4B">
            <w:pPr>
              <w:rPr>
                <w:sz w:val="24"/>
              </w:rPr>
            </w:pPr>
          </w:p>
          <w:p w14:paraId="77824F1C" w14:textId="77777777" w:rsidR="00DD2E4B" w:rsidRPr="009F4207" w:rsidRDefault="00DD2E4B">
            <w:pPr>
              <w:spacing w:before="200" w:after="200"/>
              <w:rPr>
                <w:sz w:val="20"/>
                <w:szCs w:val="20"/>
              </w:rPr>
            </w:pPr>
            <w:r w:rsidRPr="009F4207">
              <w:rPr>
                <w:sz w:val="20"/>
                <w:szCs w:val="20"/>
              </w:rPr>
              <w:t xml:space="preserve">Professional attendance, being the first in a course of attention, of not more than 15 minutes duration, not being a service associated with a service to which item 10931, 10932, 10933, 10940, 10941, 10942 or 10943 applies </w:t>
            </w:r>
          </w:p>
          <w:p w14:paraId="5D21E6B9" w14:textId="77777777" w:rsidR="00DD2E4B" w:rsidRPr="009F4207" w:rsidRDefault="00DD2E4B">
            <w:r w:rsidRPr="009F4207">
              <w:t>(See para AN.10.1 of explanatory notes to this Category)</w:t>
            </w:r>
          </w:p>
          <w:p w14:paraId="789D234A" w14:textId="77777777" w:rsidR="00DD2E4B" w:rsidRPr="009F4207" w:rsidRDefault="00DD2E4B">
            <w:pPr>
              <w:tabs>
                <w:tab w:val="left" w:pos="1701"/>
              </w:tabs>
              <w:rPr>
                <w:b/>
                <w:sz w:val="20"/>
              </w:rPr>
            </w:pPr>
            <w:r w:rsidRPr="009F4207">
              <w:rPr>
                <w:b/>
                <w:sz w:val="20"/>
              </w:rPr>
              <w:t xml:space="preserve">Fee: </w:t>
            </w:r>
            <w:r w:rsidRPr="009F4207">
              <w:t>$36.60</w:t>
            </w:r>
            <w:r w:rsidRPr="009F4207">
              <w:tab/>
            </w:r>
            <w:r w:rsidRPr="009F4207">
              <w:rPr>
                <w:b/>
                <w:sz w:val="20"/>
              </w:rPr>
              <w:t xml:space="preserve">Benefit: </w:t>
            </w:r>
            <w:r w:rsidRPr="009F4207">
              <w:t>85% = $31.15</w:t>
            </w:r>
          </w:p>
          <w:p w14:paraId="3F5FD727" w14:textId="77777777" w:rsidR="00DD2E4B" w:rsidRPr="009F4207" w:rsidRDefault="00DD2E4B">
            <w:pPr>
              <w:tabs>
                <w:tab w:val="left" w:pos="1701"/>
              </w:tabs>
            </w:pPr>
            <w:r w:rsidRPr="009F4207">
              <w:rPr>
                <w:b/>
                <w:sz w:val="20"/>
              </w:rPr>
              <w:t xml:space="preserve">Extended Medicare Safety Net Cap: </w:t>
            </w:r>
            <w:r w:rsidRPr="009F4207">
              <w:t>$109.80</w:t>
            </w:r>
          </w:p>
        </w:tc>
      </w:tr>
      <w:tr w:rsidR="00DD2E4B" w:rsidRPr="009F4207" w14:paraId="58292F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E5A6EB" w14:textId="77777777" w:rsidR="00DD2E4B" w:rsidRPr="009F4207" w:rsidRDefault="00DD2E4B">
            <w:pPr>
              <w:rPr>
                <w:b/>
              </w:rPr>
            </w:pPr>
            <w:r w:rsidRPr="009F4207">
              <w:rPr>
                <w:b/>
              </w:rPr>
              <w:t>Fee</w:t>
            </w:r>
          </w:p>
          <w:p w14:paraId="5F415A90" w14:textId="77777777" w:rsidR="00DD2E4B" w:rsidRPr="009F4207" w:rsidRDefault="00DD2E4B">
            <w:r w:rsidRPr="009F4207">
              <w:t>10918</w:t>
            </w:r>
          </w:p>
        </w:tc>
        <w:tc>
          <w:tcPr>
            <w:tcW w:w="0" w:type="auto"/>
            <w:tcMar>
              <w:top w:w="22" w:type="dxa"/>
              <w:left w:w="22" w:type="dxa"/>
              <w:bottom w:w="22" w:type="dxa"/>
              <w:right w:w="22" w:type="dxa"/>
            </w:tcMar>
            <w:vAlign w:val="bottom"/>
          </w:tcPr>
          <w:p w14:paraId="693C344E" w14:textId="77777777" w:rsidR="00DD2E4B" w:rsidRPr="009F4207" w:rsidRDefault="00DD2E4B">
            <w:pPr>
              <w:spacing w:after="200"/>
              <w:rPr>
                <w:sz w:val="20"/>
                <w:szCs w:val="20"/>
              </w:rPr>
            </w:pPr>
            <w:r w:rsidRPr="009F4207">
              <w:rPr>
                <w:sz w:val="20"/>
                <w:szCs w:val="20"/>
              </w:rPr>
              <w:t xml:space="preserve">SUBSEQUENT CONSULTATION </w:t>
            </w:r>
          </w:p>
          <w:p w14:paraId="45AF870D" w14:textId="77777777" w:rsidR="00DD2E4B" w:rsidRPr="009F4207" w:rsidRDefault="00DD2E4B">
            <w:pPr>
              <w:rPr>
                <w:sz w:val="24"/>
              </w:rPr>
            </w:pPr>
          </w:p>
          <w:p w14:paraId="79DCDB15" w14:textId="77777777" w:rsidR="00DD2E4B" w:rsidRPr="009F4207" w:rsidRDefault="00DD2E4B">
            <w:pPr>
              <w:spacing w:before="200" w:after="200"/>
              <w:rPr>
                <w:sz w:val="20"/>
                <w:szCs w:val="20"/>
              </w:rPr>
            </w:pPr>
            <w:r w:rsidRPr="009F4207">
              <w:rPr>
                <w:sz w:val="20"/>
                <w:szCs w:val="20"/>
              </w:rPr>
              <w:t xml:space="preserve">Professional attendance being the second or subsequent in a course of attention not related to the prescription and fitting of contact lenses, not being a service associated with a service to which item 10940 or 10941 applies </w:t>
            </w:r>
          </w:p>
          <w:p w14:paraId="28CD9AE8" w14:textId="77777777" w:rsidR="00DD2E4B" w:rsidRPr="009F4207" w:rsidRDefault="00DD2E4B">
            <w:r w:rsidRPr="009F4207">
              <w:t>(See para AN.10.1 of explanatory notes to this Category)</w:t>
            </w:r>
          </w:p>
          <w:p w14:paraId="72BC8DDF" w14:textId="77777777" w:rsidR="00DD2E4B" w:rsidRPr="009F4207" w:rsidRDefault="00DD2E4B">
            <w:pPr>
              <w:tabs>
                <w:tab w:val="left" w:pos="1701"/>
              </w:tabs>
              <w:rPr>
                <w:b/>
                <w:sz w:val="20"/>
              </w:rPr>
            </w:pPr>
            <w:r w:rsidRPr="009F4207">
              <w:rPr>
                <w:b/>
                <w:sz w:val="20"/>
              </w:rPr>
              <w:t xml:space="preserve">Fee: </w:t>
            </w:r>
            <w:r w:rsidRPr="009F4207">
              <w:t>$36.60</w:t>
            </w:r>
            <w:r w:rsidRPr="009F4207">
              <w:tab/>
            </w:r>
            <w:r w:rsidRPr="009F4207">
              <w:rPr>
                <w:b/>
                <w:sz w:val="20"/>
              </w:rPr>
              <w:t xml:space="preserve">Benefit: </w:t>
            </w:r>
            <w:r w:rsidRPr="009F4207">
              <w:t>85% = $31.15</w:t>
            </w:r>
          </w:p>
          <w:p w14:paraId="469B8AD0" w14:textId="77777777" w:rsidR="00DD2E4B" w:rsidRPr="009F4207" w:rsidRDefault="00DD2E4B">
            <w:pPr>
              <w:tabs>
                <w:tab w:val="left" w:pos="1701"/>
              </w:tabs>
            </w:pPr>
            <w:r w:rsidRPr="009F4207">
              <w:rPr>
                <w:b/>
                <w:sz w:val="20"/>
              </w:rPr>
              <w:t xml:space="preserve">Extended Medicare Safety Net Cap: </w:t>
            </w:r>
            <w:r w:rsidRPr="009F4207">
              <w:t>$109.80</w:t>
            </w:r>
          </w:p>
        </w:tc>
      </w:tr>
      <w:tr w:rsidR="00DD2E4B" w:rsidRPr="009F4207" w14:paraId="77B54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0FDE1F" w14:textId="77777777" w:rsidR="00DD2E4B" w:rsidRPr="009F4207" w:rsidRDefault="00DD2E4B">
            <w:pPr>
              <w:rPr>
                <w:b/>
              </w:rPr>
            </w:pPr>
            <w:r w:rsidRPr="009F4207">
              <w:rPr>
                <w:b/>
              </w:rPr>
              <w:t>Fee</w:t>
            </w:r>
          </w:p>
          <w:p w14:paraId="5EC933EF" w14:textId="77777777" w:rsidR="00DD2E4B" w:rsidRPr="009F4207" w:rsidRDefault="00DD2E4B">
            <w:r w:rsidRPr="009F4207">
              <w:t>10921</w:t>
            </w:r>
          </w:p>
        </w:tc>
        <w:tc>
          <w:tcPr>
            <w:tcW w:w="0" w:type="auto"/>
            <w:tcMar>
              <w:top w:w="22" w:type="dxa"/>
              <w:left w:w="22" w:type="dxa"/>
              <w:bottom w:w="22" w:type="dxa"/>
              <w:right w:w="22" w:type="dxa"/>
            </w:tcMar>
            <w:vAlign w:val="bottom"/>
          </w:tcPr>
          <w:p w14:paraId="67DA4E82" w14:textId="77777777" w:rsidR="00DD2E4B" w:rsidRPr="009F4207" w:rsidRDefault="00DD2E4B"/>
          <w:p w14:paraId="3D02C6A4" w14:textId="77777777" w:rsidR="00DD2E4B" w:rsidRPr="009F4207" w:rsidRDefault="00DD2E4B">
            <w:pPr>
              <w:spacing w:before="200" w:after="200"/>
              <w:rPr>
                <w:sz w:val="20"/>
                <w:szCs w:val="20"/>
              </w:rPr>
            </w:pPr>
            <w:r w:rsidRPr="009F4207">
              <w:rPr>
                <w:sz w:val="20"/>
                <w:szCs w:val="20"/>
              </w:rPr>
              <w:t xml:space="preserve">CONTACT LENSES FOR SPECIFIED CLASSES OF PATIENTS - BULK ITEMS FOR ALL SUBSEQUENT CONSULTATIONS </w:t>
            </w:r>
          </w:p>
          <w:p w14:paraId="2E8B4D42" w14:textId="77777777" w:rsidR="00DD2E4B" w:rsidRPr="009F4207" w:rsidRDefault="00DD2E4B">
            <w:pPr>
              <w:spacing w:before="200" w:after="200"/>
              <w:rPr>
                <w:sz w:val="20"/>
                <w:szCs w:val="20"/>
              </w:rPr>
            </w:pPr>
            <w:r w:rsidRPr="009F4207">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311FA1FD" w14:textId="77777777" w:rsidR="00DD2E4B" w:rsidRPr="009F4207" w:rsidRDefault="00DD2E4B">
            <w:pPr>
              <w:spacing w:before="200" w:after="200"/>
              <w:rPr>
                <w:sz w:val="20"/>
                <w:szCs w:val="20"/>
              </w:rPr>
            </w:pPr>
            <w:r w:rsidRPr="009F4207">
              <w:rPr>
                <w:sz w:val="20"/>
                <w:szCs w:val="20"/>
              </w:rPr>
              <w:t xml:space="preserve">(a)  item 10905, 10907, 10910, 10911, 10912, 10913, 10914, 10915 or 10916 applies; or </w:t>
            </w:r>
          </w:p>
          <w:p w14:paraId="2596258D" w14:textId="77777777" w:rsidR="00DD2E4B" w:rsidRPr="009F4207" w:rsidRDefault="00DD2E4B">
            <w:pPr>
              <w:spacing w:before="200" w:after="200"/>
              <w:rPr>
                <w:sz w:val="20"/>
                <w:szCs w:val="20"/>
              </w:rPr>
            </w:pPr>
            <w:r w:rsidRPr="009F4207">
              <w:rPr>
                <w:sz w:val="20"/>
                <w:szCs w:val="20"/>
              </w:rPr>
              <w:t xml:space="preserve">(b) old item 10900 applied </w:t>
            </w:r>
          </w:p>
          <w:p w14:paraId="0C2B665F" w14:textId="77777777" w:rsidR="00DD2E4B" w:rsidRPr="009F4207" w:rsidRDefault="00DD2E4B">
            <w:pPr>
              <w:spacing w:before="200" w:after="200"/>
              <w:rPr>
                <w:sz w:val="20"/>
                <w:szCs w:val="20"/>
              </w:rPr>
            </w:pPr>
            <w:r w:rsidRPr="009F4207">
              <w:rPr>
                <w:sz w:val="20"/>
                <w:szCs w:val="20"/>
              </w:rPr>
              <w:t xml:space="preserve">Payable once in a period of 36 months for </w:t>
            </w:r>
          </w:p>
          <w:p w14:paraId="7802FD4F" w14:textId="77777777" w:rsidR="00DD2E4B" w:rsidRPr="009F4207" w:rsidRDefault="00DD2E4B">
            <w:pPr>
              <w:spacing w:before="200" w:after="200"/>
              <w:rPr>
                <w:sz w:val="20"/>
                <w:szCs w:val="20"/>
              </w:rPr>
            </w:pPr>
            <w:r w:rsidRPr="009F4207">
              <w:rPr>
                <w:sz w:val="20"/>
                <w:szCs w:val="20"/>
              </w:rPr>
              <w:lastRenderedPageBreak/>
              <w:t xml:space="preserve">-  patients with myopia of 5.0 dioptres or greater (spherical equivalent) in one eye </w:t>
            </w:r>
          </w:p>
          <w:p w14:paraId="25BCC5BF" w14:textId="77777777" w:rsidR="00DD2E4B" w:rsidRPr="009F4207" w:rsidRDefault="00DD2E4B">
            <w:r w:rsidRPr="009F4207">
              <w:t>(See para AN.0.2 of explanatory notes to this Category)</w:t>
            </w:r>
          </w:p>
          <w:p w14:paraId="55FB0894" w14:textId="77777777" w:rsidR="00DD2E4B" w:rsidRPr="009F4207" w:rsidRDefault="00DD2E4B">
            <w:pPr>
              <w:tabs>
                <w:tab w:val="left" w:pos="1701"/>
              </w:tabs>
              <w:rPr>
                <w:b/>
                <w:sz w:val="20"/>
              </w:rPr>
            </w:pPr>
            <w:r w:rsidRPr="009F4207">
              <w:rPr>
                <w:b/>
                <w:sz w:val="20"/>
              </w:rPr>
              <w:t xml:space="preserve">Fee: </w:t>
            </w:r>
            <w:r w:rsidRPr="009F4207">
              <w:t>$181.60</w:t>
            </w:r>
            <w:r w:rsidRPr="009F4207">
              <w:tab/>
            </w:r>
            <w:r w:rsidRPr="009F4207">
              <w:rPr>
                <w:b/>
                <w:sz w:val="20"/>
              </w:rPr>
              <w:t xml:space="preserve">Benefit: </w:t>
            </w:r>
            <w:r w:rsidRPr="009F4207">
              <w:t>85% = $154.40</w:t>
            </w:r>
          </w:p>
          <w:p w14:paraId="1A84E797"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6D0FEF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50DA47" w14:textId="77777777" w:rsidR="00DD2E4B" w:rsidRPr="009F4207" w:rsidRDefault="00DD2E4B">
            <w:pPr>
              <w:rPr>
                <w:b/>
              </w:rPr>
            </w:pPr>
            <w:r w:rsidRPr="009F4207">
              <w:rPr>
                <w:b/>
              </w:rPr>
              <w:lastRenderedPageBreak/>
              <w:t>Fee</w:t>
            </w:r>
          </w:p>
          <w:p w14:paraId="15D27C16" w14:textId="77777777" w:rsidR="00DD2E4B" w:rsidRPr="009F4207" w:rsidRDefault="00DD2E4B">
            <w:r w:rsidRPr="009F4207">
              <w:t>10922</w:t>
            </w:r>
          </w:p>
        </w:tc>
        <w:tc>
          <w:tcPr>
            <w:tcW w:w="0" w:type="auto"/>
            <w:tcMar>
              <w:top w:w="22" w:type="dxa"/>
              <w:left w:w="22" w:type="dxa"/>
              <w:bottom w:w="22" w:type="dxa"/>
              <w:right w:w="22" w:type="dxa"/>
            </w:tcMar>
            <w:vAlign w:val="bottom"/>
          </w:tcPr>
          <w:p w14:paraId="46EF0480" w14:textId="77777777" w:rsidR="00DD2E4B" w:rsidRPr="009F4207" w:rsidRDefault="00DD2E4B">
            <w:pPr>
              <w:spacing w:after="200"/>
              <w:rPr>
                <w:sz w:val="20"/>
                <w:szCs w:val="20"/>
              </w:rPr>
            </w:pPr>
            <w:r w:rsidRPr="009F4207">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5A8C83CB" w14:textId="77777777" w:rsidR="00DD2E4B" w:rsidRPr="009F4207" w:rsidRDefault="00DD2E4B">
            <w:pPr>
              <w:spacing w:before="200" w:after="200"/>
              <w:rPr>
                <w:sz w:val="20"/>
                <w:szCs w:val="20"/>
              </w:rPr>
            </w:pPr>
            <w:r w:rsidRPr="009F4207">
              <w:rPr>
                <w:sz w:val="20"/>
                <w:szCs w:val="20"/>
              </w:rPr>
              <w:t xml:space="preserve">(a) item 10905, 10907, 10910, 10911, 10912, 10913, 10914, 10915 or 10916 applies; or </w:t>
            </w:r>
          </w:p>
          <w:p w14:paraId="5BA8EA72" w14:textId="77777777" w:rsidR="00DD2E4B" w:rsidRPr="009F4207" w:rsidRDefault="00DD2E4B">
            <w:pPr>
              <w:spacing w:before="200" w:after="200"/>
              <w:rPr>
                <w:sz w:val="20"/>
                <w:szCs w:val="20"/>
              </w:rPr>
            </w:pPr>
            <w:r w:rsidRPr="009F4207">
              <w:rPr>
                <w:sz w:val="20"/>
                <w:szCs w:val="20"/>
              </w:rPr>
              <w:t xml:space="preserve">(b) old item 10900 applied </w:t>
            </w:r>
          </w:p>
          <w:p w14:paraId="7A37003C" w14:textId="77777777" w:rsidR="00DD2E4B" w:rsidRPr="009F4207" w:rsidRDefault="00DD2E4B">
            <w:pPr>
              <w:spacing w:before="200" w:after="200"/>
              <w:rPr>
                <w:sz w:val="20"/>
                <w:szCs w:val="20"/>
              </w:rPr>
            </w:pPr>
            <w:r w:rsidRPr="009F4207">
              <w:rPr>
                <w:sz w:val="20"/>
                <w:szCs w:val="20"/>
              </w:rPr>
              <w:t xml:space="preserve">Payable once in a period of 36 months for </w:t>
            </w:r>
          </w:p>
          <w:p w14:paraId="2B11026C" w14:textId="77777777" w:rsidR="00DD2E4B" w:rsidRPr="009F4207" w:rsidRDefault="00DD2E4B">
            <w:pPr>
              <w:spacing w:before="200" w:after="200"/>
              <w:rPr>
                <w:sz w:val="20"/>
                <w:szCs w:val="20"/>
              </w:rPr>
            </w:pPr>
            <w:r w:rsidRPr="009F4207">
              <w:rPr>
                <w:sz w:val="20"/>
                <w:szCs w:val="20"/>
              </w:rPr>
              <w:t xml:space="preserve">-  patients with manifest hyperopia of 5.0 dioptres or greater (spherical equivalent) in one eye </w:t>
            </w:r>
          </w:p>
          <w:p w14:paraId="4696B031" w14:textId="77777777" w:rsidR="00DD2E4B" w:rsidRPr="009F4207" w:rsidRDefault="00DD2E4B">
            <w:r w:rsidRPr="009F4207">
              <w:t>(See para AN.0.2 of explanatory notes to this Category)</w:t>
            </w:r>
          </w:p>
          <w:p w14:paraId="1DF2222B" w14:textId="77777777" w:rsidR="00DD2E4B" w:rsidRPr="009F4207" w:rsidRDefault="00DD2E4B">
            <w:pPr>
              <w:tabs>
                <w:tab w:val="left" w:pos="1701"/>
              </w:tabs>
              <w:rPr>
                <w:b/>
                <w:sz w:val="20"/>
              </w:rPr>
            </w:pPr>
            <w:r w:rsidRPr="009F4207">
              <w:rPr>
                <w:b/>
                <w:sz w:val="20"/>
              </w:rPr>
              <w:t xml:space="preserve">Fee: </w:t>
            </w:r>
            <w:r w:rsidRPr="009F4207">
              <w:t>$181.60</w:t>
            </w:r>
            <w:r w:rsidRPr="009F4207">
              <w:tab/>
            </w:r>
            <w:r w:rsidRPr="009F4207">
              <w:rPr>
                <w:b/>
                <w:sz w:val="20"/>
              </w:rPr>
              <w:t xml:space="preserve">Benefit: </w:t>
            </w:r>
            <w:r w:rsidRPr="009F4207">
              <w:t>85% = $154.40</w:t>
            </w:r>
          </w:p>
          <w:p w14:paraId="6D158158"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0FF18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72353A" w14:textId="77777777" w:rsidR="00DD2E4B" w:rsidRPr="009F4207" w:rsidRDefault="00DD2E4B">
            <w:pPr>
              <w:rPr>
                <w:b/>
              </w:rPr>
            </w:pPr>
            <w:r w:rsidRPr="009F4207">
              <w:rPr>
                <w:b/>
              </w:rPr>
              <w:t>Fee</w:t>
            </w:r>
          </w:p>
          <w:p w14:paraId="1370A540" w14:textId="77777777" w:rsidR="00DD2E4B" w:rsidRPr="009F4207" w:rsidRDefault="00DD2E4B">
            <w:r w:rsidRPr="009F4207">
              <w:t>10923</w:t>
            </w:r>
          </w:p>
        </w:tc>
        <w:tc>
          <w:tcPr>
            <w:tcW w:w="0" w:type="auto"/>
            <w:tcMar>
              <w:top w:w="22" w:type="dxa"/>
              <w:left w:w="22" w:type="dxa"/>
              <w:bottom w:w="22" w:type="dxa"/>
              <w:right w:w="22" w:type="dxa"/>
            </w:tcMar>
            <w:vAlign w:val="bottom"/>
          </w:tcPr>
          <w:p w14:paraId="63803E0C" w14:textId="77777777" w:rsidR="00DD2E4B" w:rsidRPr="009F4207" w:rsidRDefault="00DD2E4B">
            <w:pPr>
              <w:spacing w:after="200"/>
              <w:rPr>
                <w:sz w:val="20"/>
                <w:szCs w:val="20"/>
              </w:rPr>
            </w:pPr>
            <w:r w:rsidRPr="009F4207">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49D93C3C" w14:textId="77777777" w:rsidR="00DD2E4B" w:rsidRPr="009F4207" w:rsidRDefault="00DD2E4B">
            <w:pPr>
              <w:spacing w:before="200" w:after="200"/>
              <w:rPr>
                <w:sz w:val="20"/>
                <w:szCs w:val="20"/>
              </w:rPr>
            </w:pPr>
            <w:r w:rsidRPr="009F4207">
              <w:rPr>
                <w:sz w:val="20"/>
                <w:szCs w:val="20"/>
              </w:rPr>
              <w:t xml:space="preserve">(a) item 10905, 10907, 10910, 10911, 10912, 10913, 10914, 10915 or 10916 applies; or </w:t>
            </w:r>
          </w:p>
          <w:p w14:paraId="2DE89686" w14:textId="77777777" w:rsidR="00DD2E4B" w:rsidRPr="009F4207" w:rsidRDefault="00DD2E4B">
            <w:pPr>
              <w:spacing w:before="200" w:after="200"/>
              <w:rPr>
                <w:sz w:val="20"/>
                <w:szCs w:val="20"/>
              </w:rPr>
            </w:pPr>
            <w:r w:rsidRPr="009F4207">
              <w:rPr>
                <w:sz w:val="20"/>
                <w:szCs w:val="20"/>
              </w:rPr>
              <w:t xml:space="preserve">(b) old item 10900 applied </w:t>
            </w:r>
          </w:p>
          <w:p w14:paraId="4EE36C85" w14:textId="77777777" w:rsidR="00DD2E4B" w:rsidRPr="009F4207" w:rsidRDefault="00DD2E4B">
            <w:pPr>
              <w:spacing w:before="200" w:after="200"/>
              <w:rPr>
                <w:sz w:val="20"/>
                <w:szCs w:val="20"/>
              </w:rPr>
            </w:pPr>
            <w:r w:rsidRPr="009F4207">
              <w:rPr>
                <w:sz w:val="20"/>
                <w:szCs w:val="20"/>
              </w:rPr>
              <w:t xml:space="preserve">Payable once in a period of 36 months for </w:t>
            </w:r>
          </w:p>
          <w:p w14:paraId="05C6FBFE" w14:textId="77777777" w:rsidR="00DD2E4B" w:rsidRPr="009F4207" w:rsidRDefault="00DD2E4B">
            <w:pPr>
              <w:spacing w:before="200" w:after="200"/>
              <w:rPr>
                <w:sz w:val="20"/>
                <w:szCs w:val="20"/>
              </w:rPr>
            </w:pPr>
            <w:r w:rsidRPr="009F4207">
              <w:rPr>
                <w:sz w:val="20"/>
                <w:szCs w:val="20"/>
              </w:rPr>
              <w:t xml:space="preserve">-  patients with astigmatism of 3.0 dioptres or greater in one eye </w:t>
            </w:r>
          </w:p>
          <w:p w14:paraId="3DBDF24D" w14:textId="77777777" w:rsidR="00DD2E4B" w:rsidRPr="009F4207" w:rsidRDefault="00DD2E4B">
            <w:r w:rsidRPr="009F4207">
              <w:t>(See para AN.0.2 of explanatory notes to this Category)</w:t>
            </w:r>
          </w:p>
          <w:p w14:paraId="3B054233" w14:textId="77777777" w:rsidR="00DD2E4B" w:rsidRPr="009F4207" w:rsidRDefault="00DD2E4B">
            <w:pPr>
              <w:tabs>
                <w:tab w:val="left" w:pos="1701"/>
              </w:tabs>
              <w:rPr>
                <w:b/>
                <w:sz w:val="20"/>
              </w:rPr>
            </w:pPr>
            <w:r w:rsidRPr="009F4207">
              <w:rPr>
                <w:b/>
                <w:sz w:val="20"/>
              </w:rPr>
              <w:t xml:space="preserve">Fee: </w:t>
            </w:r>
            <w:r w:rsidRPr="009F4207">
              <w:t>$181.60</w:t>
            </w:r>
            <w:r w:rsidRPr="009F4207">
              <w:tab/>
            </w:r>
            <w:r w:rsidRPr="009F4207">
              <w:rPr>
                <w:b/>
                <w:sz w:val="20"/>
              </w:rPr>
              <w:t xml:space="preserve">Benefit: </w:t>
            </w:r>
            <w:r w:rsidRPr="009F4207">
              <w:t>85% = $154.40</w:t>
            </w:r>
          </w:p>
          <w:p w14:paraId="53C96A47"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ED916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4DB13D" w14:textId="77777777" w:rsidR="00DD2E4B" w:rsidRPr="009F4207" w:rsidRDefault="00DD2E4B">
            <w:pPr>
              <w:rPr>
                <w:b/>
              </w:rPr>
            </w:pPr>
            <w:r w:rsidRPr="009F4207">
              <w:rPr>
                <w:b/>
              </w:rPr>
              <w:t>Fee</w:t>
            </w:r>
          </w:p>
          <w:p w14:paraId="10951F65" w14:textId="77777777" w:rsidR="00DD2E4B" w:rsidRPr="009F4207" w:rsidRDefault="00DD2E4B">
            <w:r w:rsidRPr="009F4207">
              <w:t>10924</w:t>
            </w:r>
          </w:p>
        </w:tc>
        <w:tc>
          <w:tcPr>
            <w:tcW w:w="0" w:type="auto"/>
            <w:tcMar>
              <w:top w:w="22" w:type="dxa"/>
              <w:left w:w="22" w:type="dxa"/>
              <w:bottom w:w="22" w:type="dxa"/>
              <w:right w:w="22" w:type="dxa"/>
            </w:tcMar>
            <w:vAlign w:val="bottom"/>
          </w:tcPr>
          <w:p w14:paraId="43E21BF1" w14:textId="77777777" w:rsidR="00DD2E4B" w:rsidRPr="009F4207" w:rsidRDefault="00DD2E4B">
            <w:pPr>
              <w:spacing w:after="200"/>
              <w:rPr>
                <w:sz w:val="20"/>
                <w:szCs w:val="20"/>
              </w:rPr>
            </w:pPr>
            <w:r w:rsidRPr="009F4207">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5456B382" w14:textId="77777777" w:rsidR="00DD2E4B" w:rsidRPr="009F4207" w:rsidRDefault="00DD2E4B">
            <w:pPr>
              <w:spacing w:before="200" w:after="200"/>
              <w:rPr>
                <w:sz w:val="20"/>
                <w:szCs w:val="20"/>
              </w:rPr>
            </w:pPr>
            <w:r w:rsidRPr="009F4207">
              <w:rPr>
                <w:sz w:val="20"/>
                <w:szCs w:val="20"/>
              </w:rPr>
              <w:t xml:space="preserve">(a) item 10905, 10907, 10910, 10911, 10912, 10913, 10914, 10915 or 10916 applies; or </w:t>
            </w:r>
          </w:p>
          <w:p w14:paraId="1D315C98" w14:textId="77777777" w:rsidR="00DD2E4B" w:rsidRPr="009F4207" w:rsidRDefault="00DD2E4B">
            <w:pPr>
              <w:spacing w:before="200" w:after="200"/>
              <w:rPr>
                <w:sz w:val="20"/>
                <w:szCs w:val="20"/>
              </w:rPr>
            </w:pPr>
            <w:r w:rsidRPr="009F4207">
              <w:rPr>
                <w:sz w:val="20"/>
                <w:szCs w:val="20"/>
              </w:rPr>
              <w:t xml:space="preserve">(b) old item 10900 applied </w:t>
            </w:r>
          </w:p>
          <w:p w14:paraId="09B9E8F2" w14:textId="77777777" w:rsidR="00DD2E4B" w:rsidRPr="009F4207" w:rsidRDefault="00DD2E4B">
            <w:pPr>
              <w:spacing w:before="200" w:after="200"/>
              <w:rPr>
                <w:sz w:val="20"/>
                <w:szCs w:val="20"/>
              </w:rPr>
            </w:pPr>
            <w:r w:rsidRPr="009F4207">
              <w:rPr>
                <w:sz w:val="20"/>
                <w:szCs w:val="20"/>
              </w:rPr>
              <w:t xml:space="preserve">Payable once in a period of 36 months for </w:t>
            </w:r>
          </w:p>
          <w:p w14:paraId="3C2A4875" w14:textId="77777777" w:rsidR="00DD2E4B" w:rsidRPr="009F4207" w:rsidRDefault="00DD2E4B">
            <w:pPr>
              <w:spacing w:before="200" w:after="200"/>
              <w:rPr>
                <w:sz w:val="20"/>
                <w:szCs w:val="20"/>
              </w:rPr>
            </w:pPr>
            <w:r w:rsidRPr="009F4207">
              <w:rPr>
                <w:sz w:val="20"/>
                <w:szCs w:val="20"/>
              </w:rPr>
              <w:t xml:space="preserve">-  patients with irregular astigmatism in either eye, being a condition the existence of which has been confirmed by keratometric observation, if the maximum visual acuity obtainable with spectacle correction is worse than 0.3 logMAR (6/12) and if that corrected acuity would be improved by an additional 0.1 logMAR by the use of a contact lens </w:t>
            </w:r>
          </w:p>
          <w:p w14:paraId="3D2A815A" w14:textId="77777777" w:rsidR="00DD2E4B" w:rsidRPr="009F4207" w:rsidRDefault="00DD2E4B">
            <w:r w:rsidRPr="009F4207">
              <w:t>(See para AN.0.2 of explanatory notes to this Category)</w:t>
            </w:r>
          </w:p>
          <w:p w14:paraId="22B13329" w14:textId="77777777" w:rsidR="00DD2E4B" w:rsidRPr="009F4207" w:rsidRDefault="00DD2E4B">
            <w:pPr>
              <w:tabs>
                <w:tab w:val="left" w:pos="1701"/>
              </w:tabs>
              <w:rPr>
                <w:b/>
                <w:sz w:val="20"/>
              </w:rPr>
            </w:pPr>
            <w:r w:rsidRPr="009F4207">
              <w:rPr>
                <w:b/>
                <w:sz w:val="20"/>
              </w:rPr>
              <w:t xml:space="preserve">Fee: </w:t>
            </w:r>
            <w:r w:rsidRPr="009F4207">
              <w:t>$229.15</w:t>
            </w:r>
            <w:r w:rsidRPr="009F4207">
              <w:tab/>
            </w:r>
            <w:r w:rsidRPr="009F4207">
              <w:rPr>
                <w:b/>
                <w:sz w:val="20"/>
              </w:rPr>
              <w:t xml:space="preserve">Benefit: </w:t>
            </w:r>
            <w:r w:rsidRPr="009F4207">
              <w:t>85% = $194.80</w:t>
            </w:r>
          </w:p>
          <w:p w14:paraId="03048118"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2B62A3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53B444" w14:textId="77777777" w:rsidR="00DD2E4B" w:rsidRPr="009F4207" w:rsidRDefault="00DD2E4B">
            <w:pPr>
              <w:rPr>
                <w:b/>
              </w:rPr>
            </w:pPr>
            <w:r w:rsidRPr="009F4207">
              <w:rPr>
                <w:b/>
              </w:rPr>
              <w:lastRenderedPageBreak/>
              <w:t>Fee</w:t>
            </w:r>
          </w:p>
          <w:p w14:paraId="2B3762B4" w14:textId="77777777" w:rsidR="00DD2E4B" w:rsidRPr="009F4207" w:rsidRDefault="00DD2E4B">
            <w:r w:rsidRPr="009F4207">
              <w:t>10925</w:t>
            </w:r>
          </w:p>
        </w:tc>
        <w:tc>
          <w:tcPr>
            <w:tcW w:w="0" w:type="auto"/>
            <w:tcMar>
              <w:top w:w="22" w:type="dxa"/>
              <w:left w:w="22" w:type="dxa"/>
              <w:bottom w:w="22" w:type="dxa"/>
              <w:right w:w="22" w:type="dxa"/>
            </w:tcMar>
            <w:vAlign w:val="bottom"/>
          </w:tcPr>
          <w:p w14:paraId="06D2709B" w14:textId="77777777" w:rsidR="00DD2E4B" w:rsidRPr="009F4207" w:rsidRDefault="00DD2E4B">
            <w:pPr>
              <w:spacing w:after="200"/>
              <w:rPr>
                <w:sz w:val="20"/>
                <w:szCs w:val="20"/>
              </w:rPr>
            </w:pPr>
            <w:r w:rsidRPr="009F4207">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52369C49" w14:textId="77777777" w:rsidR="00DD2E4B" w:rsidRPr="009F4207" w:rsidRDefault="00DD2E4B">
            <w:pPr>
              <w:spacing w:before="200" w:after="200"/>
              <w:rPr>
                <w:sz w:val="20"/>
                <w:szCs w:val="20"/>
              </w:rPr>
            </w:pPr>
            <w:r w:rsidRPr="009F4207">
              <w:rPr>
                <w:sz w:val="20"/>
                <w:szCs w:val="20"/>
              </w:rPr>
              <w:t xml:space="preserve">(a) item 10905, 10907, 10910, 10911, 10912, 10913, 10914, 10915 or 10916 applies; or </w:t>
            </w:r>
          </w:p>
          <w:p w14:paraId="14167C48" w14:textId="77777777" w:rsidR="00DD2E4B" w:rsidRPr="009F4207" w:rsidRDefault="00DD2E4B">
            <w:pPr>
              <w:spacing w:before="200" w:after="200"/>
              <w:rPr>
                <w:sz w:val="20"/>
                <w:szCs w:val="20"/>
              </w:rPr>
            </w:pPr>
            <w:r w:rsidRPr="009F4207">
              <w:rPr>
                <w:sz w:val="20"/>
                <w:szCs w:val="20"/>
              </w:rPr>
              <w:t xml:space="preserve">(b) old item 10900 applied </w:t>
            </w:r>
          </w:p>
          <w:p w14:paraId="3DAA8EE1" w14:textId="77777777" w:rsidR="00DD2E4B" w:rsidRPr="009F4207" w:rsidRDefault="00DD2E4B">
            <w:pPr>
              <w:spacing w:before="200" w:after="200"/>
              <w:rPr>
                <w:sz w:val="20"/>
                <w:szCs w:val="20"/>
              </w:rPr>
            </w:pPr>
            <w:r w:rsidRPr="009F4207">
              <w:rPr>
                <w:sz w:val="20"/>
                <w:szCs w:val="20"/>
              </w:rPr>
              <w:t xml:space="preserve">Payable once in a period of 36 months for </w:t>
            </w:r>
          </w:p>
          <w:p w14:paraId="53381478" w14:textId="77777777" w:rsidR="00DD2E4B" w:rsidRPr="009F4207" w:rsidRDefault="00DD2E4B">
            <w:pPr>
              <w:spacing w:before="200" w:after="200"/>
              <w:rPr>
                <w:sz w:val="20"/>
                <w:szCs w:val="20"/>
              </w:rPr>
            </w:pPr>
            <w:r w:rsidRPr="009F4207">
              <w:rPr>
                <w:sz w:val="20"/>
                <w:szCs w:val="20"/>
              </w:rPr>
              <w:t xml:space="preserve">-  patients with anisometropia of 3.0 dioptres or greater (difference between spherical equivalents) </w:t>
            </w:r>
          </w:p>
          <w:p w14:paraId="29762B6B" w14:textId="77777777" w:rsidR="00DD2E4B" w:rsidRPr="009F4207" w:rsidRDefault="00DD2E4B">
            <w:r w:rsidRPr="009F4207">
              <w:t>(See para AN.0.2 of explanatory notes to this Category)</w:t>
            </w:r>
          </w:p>
          <w:p w14:paraId="356C69F5" w14:textId="77777777" w:rsidR="00DD2E4B" w:rsidRPr="009F4207" w:rsidRDefault="00DD2E4B">
            <w:pPr>
              <w:tabs>
                <w:tab w:val="left" w:pos="1701"/>
              </w:tabs>
              <w:rPr>
                <w:b/>
                <w:sz w:val="20"/>
              </w:rPr>
            </w:pPr>
            <w:r w:rsidRPr="009F4207">
              <w:rPr>
                <w:b/>
                <w:sz w:val="20"/>
              </w:rPr>
              <w:t xml:space="preserve">Fee: </w:t>
            </w:r>
            <w:r w:rsidRPr="009F4207">
              <w:t>$181.60</w:t>
            </w:r>
            <w:r w:rsidRPr="009F4207">
              <w:tab/>
            </w:r>
            <w:r w:rsidRPr="009F4207">
              <w:rPr>
                <w:b/>
                <w:sz w:val="20"/>
              </w:rPr>
              <w:t xml:space="preserve">Benefit: </w:t>
            </w:r>
            <w:r w:rsidRPr="009F4207">
              <w:t>85% = $154.40</w:t>
            </w:r>
          </w:p>
          <w:p w14:paraId="1B29BDCA"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19317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24A3E2" w14:textId="77777777" w:rsidR="00DD2E4B" w:rsidRPr="009F4207" w:rsidRDefault="00DD2E4B">
            <w:pPr>
              <w:rPr>
                <w:b/>
              </w:rPr>
            </w:pPr>
            <w:r w:rsidRPr="009F4207">
              <w:rPr>
                <w:b/>
              </w:rPr>
              <w:t>Fee</w:t>
            </w:r>
          </w:p>
          <w:p w14:paraId="52AFBE50" w14:textId="77777777" w:rsidR="00DD2E4B" w:rsidRPr="009F4207" w:rsidRDefault="00DD2E4B">
            <w:r w:rsidRPr="009F4207">
              <w:t>10926</w:t>
            </w:r>
          </w:p>
        </w:tc>
        <w:tc>
          <w:tcPr>
            <w:tcW w:w="0" w:type="auto"/>
            <w:tcMar>
              <w:top w:w="22" w:type="dxa"/>
              <w:left w:w="22" w:type="dxa"/>
              <w:bottom w:w="22" w:type="dxa"/>
              <w:right w:w="22" w:type="dxa"/>
            </w:tcMar>
            <w:vAlign w:val="bottom"/>
          </w:tcPr>
          <w:p w14:paraId="3B24D928" w14:textId="77777777" w:rsidR="00DD2E4B" w:rsidRPr="009F4207" w:rsidRDefault="00DD2E4B">
            <w:pPr>
              <w:spacing w:after="200"/>
              <w:rPr>
                <w:sz w:val="20"/>
                <w:szCs w:val="20"/>
              </w:rPr>
            </w:pPr>
            <w:r w:rsidRPr="009F4207">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0FABB910" w14:textId="77777777" w:rsidR="00DD2E4B" w:rsidRPr="009F4207" w:rsidRDefault="00DD2E4B">
            <w:pPr>
              <w:spacing w:before="200" w:after="200"/>
              <w:rPr>
                <w:sz w:val="20"/>
                <w:szCs w:val="20"/>
              </w:rPr>
            </w:pPr>
            <w:r w:rsidRPr="009F4207">
              <w:rPr>
                <w:sz w:val="20"/>
                <w:szCs w:val="20"/>
              </w:rPr>
              <w:t xml:space="preserve">(a) item 10905, 10907, 10910, 10911, 10912, 10913, 10914, 10915 or 10916 applies; or </w:t>
            </w:r>
          </w:p>
          <w:p w14:paraId="49E75302" w14:textId="77777777" w:rsidR="00DD2E4B" w:rsidRPr="009F4207" w:rsidRDefault="00DD2E4B">
            <w:pPr>
              <w:spacing w:before="200" w:after="200"/>
              <w:rPr>
                <w:sz w:val="20"/>
                <w:szCs w:val="20"/>
              </w:rPr>
            </w:pPr>
            <w:r w:rsidRPr="009F4207">
              <w:rPr>
                <w:sz w:val="20"/>
                <w:szCs w:val="20"/>
              </w:rPr>
              <w:t xml:space="preserve">(b) old item 10900 applied </w:t>
            </w:r>
          </w:p>
          <w:p w14:paraId="4A685668" w14:textId="77777777" w:rsidR="00DD2E4B" w:rsidRPr="009F4207" w:rsidRDefault="00DD2E4B">
            <w:pPr>
              <w:spacing w:before="200" w:after="200"/>
              <w:rPr>
                <w:sz w:val="20"/>
                <w:szCs w:val="20"/>
              </w:rPr>
            </w:pPr>
            <w:r w:rsidRPr="009F4207">
              <w:rPr>
                <w:sz w:val="20"/>
                <w:szCs w:val="20"/>
              </w:rPr>
              <w:t xml:space="preserve">Payable once in a period of 36 months for </w:t>
            </w:r>
          </w:p>
          <w:p w14:paraId="1FC7B617" w14:textId="77777777" w:rsidR="00DD2E4B" w:rsidRPr="009F4207" w:rsidRDefault="00DD2E4B">
            <w:pPr>
              <w:spacing w:before="200" w:after="200"/>
              <w:rPr>
                <w:sz w:val="20"/>
                <w:szCs w:val="20"/>
              </w:rPr>
            </w:pPr>
            <w:r w:rsidRPr="009F4207">
              <w:rPr>
                <w:sz w:val="20"/>
                <w:szCs w:val="20"/>
              </w:rPr>
              <w:t xml:space="preserve">-    patients with corrected visual acuity of 0.7 logMAR (6/30) or worse in both eyes, being patients for whom a contact     lens is prescribed as part of a telescopic system </w:t>
            </w:r>
          </w:p>
          <w:p w14:paraId="4BA14FD2" w14:textId="77777777" w:rsidR="00DD2E4B" w:rsidRPr="009F4207" w:rsidRDefault="00DD2E4B">
            <w:r w:rsidRPr="009F4207">
              <w:t>(See para AN.0.2 of explanatory notes to this Category)</w:t>
            </w:r>
          </w:p>
          <w:p w14:paraId="067FFF5D" w14:textId="77777777" w:rsidR="00DD2E4B" w:rsidRPr="009F4207" w:rsidRDefault="00DD2E4B">
            <w:pPr>
              <w:tabs>
                <w:tab w:val="left" w:pos="1701"/>
              </w:tabs>
              <w:rPr>
                <w:b/>
                <w:sz w:val="20"/>
              </w:rPr>
            </w:pPr>
            <w:r w:rsidRPr="009F4207">
              <w:rPr>
                <w:b/>
                <w:sz w:val="20"/>
              </w:rPr>
              <w:t xml:space="preserve">Fee: </w:t>
            </w:r>
            <w:r w:rsidRPr="009F4207">
              <w:t>$181.60</w:t>
            </w:r>
            <w:r w:rsidRPr="009F4207">
              <w:tab/>
            </w:r>
            <w:r w:rsidRPr="009F4207">
              <w:rPr>
                <w:b/>
                <w:sz w:val="20"/>
              </w:rPr>
              <w:t xml:space="preserve">Benefit: </w:t>
            </w:r>
            <w:r w:rsidRPr="009F4207">
              <w:t>85% = $154.40</w:t>
            </w:r>
          </w:p>
          <w:p w14:paraId="77743E9D"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CF28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EDFDA2" w14:textId="77777777" w:rsidR="00DD2E4B" w:rsidRPr="009F4207" w:rsidRDefault="00DD2E4B">
            <w:pPr>
              <w:rPr>
                <w:b/>
              </w:rPr>
            </w:pPr>
            <w:r w:rsidRPr="009F4207">
              <w:rPr>
                <w:b/>
              </w:rPr>
              <w:t>Fee</w:t>
            </w:r>
          </w:p>
          <w:p w14:paraId="3F27FE3A" w14:textId="77777777" w:rsidR="00DD2E4B" w:rsidRPr="009F4207" w:rsidRDefault="00DD2E4B">
            <w:r w:rsidRPr="009F4207">
              <w:t>10927</w:t>
            </w:r>
          </w:p>
        </w:tc>
        <w:tc>
          <w:tcPr>
            <w:tcW w:w="0" w:type="auto"/>
            <w:tcMar>
              <w:top w:w="22" w:type="dxa"/>
              <w:left w:w="22" w:type="dxa"/>
              <w:bottom w:w="22" w:type="dxa"/>
              <w:right w:w="22" w:type="dxa"/>
            </w:tcMar>
            <w:vAlign w:val="bottom"/>
          </w:tcPr>
          <w:p w14:paraId="7C50D0C2" w14:textId="77777777" w:rsidR="00DD2E4B" w:rsidRPr="009F4207" w:rsidRDefault="00DD2E4B">
            <w:pPr>
              <w:spacing w:after="200"/>
              <w:rPr>
                <w:sz w:val="20"/>
                <w:szCs w:val="20"/>
              </w:rPr>
            </w:pPr>
            <w:r w:rsidRPr="009F4207">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43658C93" w14:textId="77777777" w:rsidR="00DD2E4B" w:rsidRPr="009F4207" w:rsidRDefault="00DD2E4B">
            <w:pPr>
              <w:spacing w:before="200" w:after="200"/>
              <w:rPr>
                <w:sz w:val="20"/>
                <w:szCs w:val="20"/>
              </w:rPr>
            </w:pPr>
            <w:r w:rsidRPr="009F4207">
              <w:rPr>
                <w:sz w:val="20"/>
                <w:szCs w:val="20"/>
              </w:rPr>
              <w:t xml:space="preserve">(a) item 10905, 10907, 10910, 10911, 10912, 10913, 10914, 10915 or 10916 applies; or </w:t>
            </w:r>
          </w:p>
          <w:p w14:paraId="29CEC509" w14:textId="77777777" w:rsidR="00DD2E4B" w:rsidRPr="009F4207" w:rsidRDefault="00DD2E4B">
            <w:pPr>
              <w:spacing w:before="200" w:after="200"/>
              <w:rPr>
                <w:sz w:val="20"/>
                <w:szCs w:val="20"/>
              </w:rPr>
            </w:pPr>
            <w:r w:rsidRPr="009F4207">
              <w:rPr>
                <w:sz w:val="20"/>
                <w:szCs w:val="20"/>
              </w:rPr>
              <w:t xml:space="preserve">(b) old item 10900 applied </w:t>
            </w:r>
          </w:p>
          <w:p w14:paraId="7C69B7BE" w14:textId="77777777" w:rsidR="00DD2E4B" w:rsidRPr="009F4207" w:rsidRDefault="00DD2E4B">
            <w:pPr>
              <w:spacing w:before="200" w:after="200"/>
              <w:rPr>
                <w:sz w:val="20"/>
                <w:szCs w:val="20"/>
              </w:rPr>
            </w:pPr>
            <w:r w:rsidRPr="009F4207">
              <w:rPr>
                <w:sz w:val="20"/>
                <w:szCs w:val="20"/>
              </w:rPr>
              <w:t xml:space="preserve">Payable once in a period of 36 months for </w:t>
            </w:r>
          </w:p>
          <w:p w14:paraId="7EBAED2E" w14:textId="77777777" w:rsidR="00DD2E4B" w:rsidRPr="009F4207" w:rsidRDefault="00DD2E4B">
            <w:pPr>
              <w:spacing w:before="200" w:after="200"/>
              <w:rPr>
                <w:sz w:val="20"/>
                <w:szCs w:val="20"/>
              </w:rPr>
            </w:pPr>
            <w:r w:rsidRPr="009F4207">
              <w:rPr>
                <w:sz w:val="20"/>
                <w:szCs w:val="20"/>
              </w:rPr>
              <w:t xml:space="preserve">    -  patients for whom a wholly or segmentally opaque contact lens is prescribed for the alleviation of dazzle,                  distortion or diplopia caused by:                                             </w:t>
            </w:r>
          </w:p>
          <w:p w14:paraId="6429F2F9" w14:textId="77777777" w:rsidR="00DD2E4B" w:rsidRPr="009F4207" w:rsidRDefault="00DD2E4B">
            <w:pPr>
              <w:spacing w:before="200" w:after="200"/>
              <w:rPr>
                <w:sz w:val="20"/>
                <w:szCs w:val="20"/>
              </w:rPr>
            </w:pPr>
            <w:r w:rsidRPr="009F4207">
              <w:rPr>
                <w:sz w:val="20"/>
                <w:szCs w:val="20"/>
              </w:rPr>
              <w:t xml:space="preserve">    i.    pathological mydriasis; or </w:t>
            </w:r>
          </w:p>
          <w:p w14:paraId="385B1EA3" w14:textId="77777777" w:rsidR="00DD2E4B" w:rsidRPr="009F4207" w:rsidRDefault="00DD2E4B">
            <w:pPr>
              <w:spacing w:before="200" w:after="200"/>
              <w:rPr>
                <w:sz w:val="20"/>
                <w:szCs w:val="20"/>
              </w:rPr>
            </w:pPr>
            <w:r w:rsidRPr="009F4207">
              <w:rPr>
                <w:sz w:val="20"/>
                <w:szCs w:val="20"/>
              </w:rPr>
              <w:t xml:space="preserve">    ii.    aniridia; or </w:t>
            </w:r>
          </w:p>
          <w:p w14:paraId="1AB32770" w14:textId="77777777" w:rsidR="00DD2E4B" w:rsidRPr="009F4207" w:rsidRDefault="00DD2E4B">
            <w:pPr>
              <w:spacing w:before="200" w:after="200"/>
              <w:rPr>
                <w:sz w:val="20"/>
                <w:szCs w:val="20"/>
              </w:rPr>
            </w:pPr>
            <w:r w:rsidRPr="009F4207">
              <w:rPr>
                <w:sz w:val="20"/>
                <w:szCs w:val="20"/>
              </w:rPr>
              <w:t xml:space="preserve">    iii.    coloboma of the iris; or </w:t>
            </w:r>
          </w:p>
          <w:p w14:paraId="65FCAD75" w14:textId="77777777" w:rsidR="00DD2E4B" w:rsidRPr="009F4207" w:rsidRDefault="00DD2E4B">
            <w:pPr>
              <w:spacing w:before="200" w:after="200"/>
              <w:rPr>
                <w:sz w:val="20"/>
                <w:szCs w:val="20"/>
              </w:rPr>
            </w:pPr>
            <w:r w:rsidRPr="009F4207">
              <w:rPr>
                <w:sz w:val="20"/>
                <w:szCs w:val="20"/>
              </w:rPr>
              <w:t xml:space="preserve">    iv.    pupillary malformation or distortion; or </w:t>
            </w:r>
          </w:p>
          <w:p w14:paraId="29973D11" w14:textId="77777777" w:rsidR="00DD2E4B" w:rsidRPr="009F4207" w:rsidRDefault="00DD2E4B">
            <w:pPr>
              <w:spacing w:before="200" w:after="200"/>
              <w:rPr>
                <w:sz w:val="20"/>
                <w:szCs w:val="20"/>
              </w:rPr>
            </w:pPr>
            <w:r w:rsidRPr="009F4207">
              <w:rPr>
                <w:sz w:val="20"/>
                <w:szCs w:val="20"/>
              </w:rPr>
              <w:t xml:space="preserve">    v.    significant ocular deformity or corneal opacity </w:t>
            </w:r>
          </w:p>
          <w:p w14:paraId="2A0E8DAB" w14:textId="77777777" w:rsidR="00DD2E4B" w:rsidRPr="009F4207" w:rsidRDefault="00DD2E4B">
            <w:pPr>
              <w:spacing w:before="200" w:after="200"/>
              <w:rPr>
                <w:sz w:val="20"/>
                <w:szCs w:val="20"/>
              </w:rPr>
            </w:pPr>
            <w:r w:rsidRPr="009F4207">
              <w:rPr>
                <w:sz w:val="20"/>
                <w:szCs w:val="20"/>
              </w:rPr>
              <w:t xml:space="preserve">-whether congenital, traumatic or surgical in origin </w:t>
            </w:r>
          </w:p>
          <w:p w14:paraId="0B5DA075" w14:textId="77777777" w:rsidR="00DD2E4B" w:rsidRPr="009F4207" w:rsidRDefault="00DD2E4B">
            <w:r w:rsidRPr="009F4207">
              <w:t>(See para AN.0.2 of explanatory notes to this Category)</w:t>
            </w:r>
          </w:p>
          <w:p w14:paraId="21E158FC" w14:textId="77777777" w:rsidR="00DD2E4B" w:rsidRPr="009F4207" w:rsidRDefault="00DD2E4B">
            <w:pPr>
              <w:tabs>
                <w:tab w:val="left" w:pos="1701"/>
              </w:tabs>
              <w:rPr>
                <w:b/>
                <w:sz w:val="20"/>
              </w:rPr>
            </w:pPr>
            <w:r w:rsidRPr="009F4207">
              <w:rPr>
                <w:b/>
                <w:sz w:val="20"/>
              </w:rPr>
              <w:lastRenderedPageBreak/>
              <w:t xml:space="preserve">Fee: </w:t>
            </w:r>
            <w:r w:rsidRPr="009F4207">
              <w:t>$229.15</w:t>
            </w:r>
            <w:r w:rsidRPr="009F4207">
              <w:tab/>
            </w:r>
            <w:r w:rsidRPr="009F4207">
              <w:rPr>
                <w:b/>
                <w:sz w:val="20"/>
              </w:rPr>
              <w:t xml:space="preserve">Benefit: </w:t>
            </w:r>
            <w:r w:rsidRPr="009F4207">
              <w:t>85% = $194.80</w:t>
            </w:r>
          </w:p>
          <w:p w14:paraId="5D1F8307"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C9F5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649765" w14:textId="77777777" w:rsidR="00DD2E4B" w:rsidRPr="009F4207" w:rsidRDefault="00DD2E4B">
            <w:pPr>
              <w:rPr>
                <w:b/>
              </w:rPr>
            </w:pPr>
            <w:r w:rsidRPr="009F4207">
              <w:rPr>
                <w:b/>
              </w:rPr>
              <w:lastRenderedPageBreak/>
              <w:t>Fee</w:t>
            </w:r>
          </w:p>
          <w:p w14:paraId="7110BCDA" w14:textId="77777777" w:rsidR="00DD2E4B" w:rsidRPr="009F4207" w:rsidRDefault="00DD2E4B">
            <w:r w:rsidRPr="009F4207">
              <w:t>10928</w:t>
            </w:r>
          </w:p>
        </w:tc>
        <w:tc>
          <w:tcPr>
            <w:tcW w:w="0" w:type="auto"/>
            <w:tcMar>
              <w:top w:w="22" w:type="dxa"/>
              <w:left w:w="22" w:type="dxa"/>
              <w:bottom w:w="22" w:type="dxa"/>
              <w:right w:w="22" w:type="dxa"/>
            </w:tcMar>
            <w:vAlign w:val="bottom"/>
          </w:tcPr>
          <w:p w14:paraId="2A29FC1F" w14:textId="77777777" w:rsidR="00DD2E4B" w:rsidRPr="009F4207" w:rsidRDefault="00DD2E4B">
            <w:pPr>
              <w:spacing w:after="200"/>
              <w:rPr>
                <w:sz w:val="20"/>
                <w:szCs w:val="20"/>
              </w:rPr>
            </w:pPr>
            <w:r w:rsidRPr="009F4207">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27B9EDBB" w14:textId="77777777" w:rsidR="00DD2E4B" w:rsidRPr="009F4207" w:rsidRDefault="00DD2E4B">
            <w:pPr>
              <w:spacing w:before="200" w:after="200"/>
              <w:rPr>
                <w:sz w:val="20"/>
                <w:szCs w:val="20"/>
              </w:rPr>
            </w:pPr>
            <w:r w:rsidRPr="009F4207">
              <w:rPr>
                <w:sz w:val="20"/>
                <w:szCs w:val="20"/>
              </w:rPr>
              <w:t xml:space="preserve">(a) item 10905, 10907, 10910, 10911, 10912, 10913, 10914, 10915 or 10916 applies; or </w:t>
            </w:r>
          </w:p>
          <w:p w14:paraId="22E1E8D1" w14:textId="77777777" w:rsidR="00DD2E4B" w:rsidRPr="009F4207" w:rsidRDefault="00DD2E4B">
            <w:pPr>
              <w:spacing w:before="200" w:after="200"/>
              <w:rPr>
                <w:sz w:val="20"/>
                <w:szCs w:val="20"/>
              </w:rPr>
            </w:pPr>
            <w:r w:rsidRPr="009F4207">
              <w:rPr>
                <w:sz w:val="20"/>
                <w:szCs w:val="20"/>
              </w:rPr>
              <w:t xml:space="preserve">(b) old item 10900 applied </w:t>
            </w:r>
          </w:p>
          <w:p w14:paraId="4FAD5126" w14:textId="77777777" w:rsidR="00DD2E4B" w:rsidRPr="009F4207" w:rsidRDefault="00DD2E4B">
            <w:pPr>
              <w:spacing w:before="200" w:after="200"/>
              <w:rPr>
                <w:sz w:val="20"/>
                <w:szCs w:val="20"/>
              </w:rPr>
            </w:pPr>
            <w:r w:rsidRPr="009F4207">
              <w:rPr>
                <w:sz w:val="20"/>
                <w:szCs w:val="20"/>
              </w:rPr>
              <w:t xml:space="preserve">Payable once in a period of 36 months for </w:t>
            </w:r>
          </w:p>
          <w:p w14:paraId="470EF3A0" w14:textId="77777777" w:rsidR="00DD2E4B" w:rsidRPr="009F4207" w:rsidRDefault="00DD2E4B">
            <w:pPr>
              <w:spacing w:before="200" w:after="200"/>
              <w:rPr>
                <w:sz w:val="20"/>
                <w:szCs w:val="20"/>
              </w:rPr>
            </w:pPr>
            <w:r w:rsidRPr="009F4207">
              <w:rPr>
                <w:sz w:val="20"/>
                <w:szCs w:val="20"/>
              </w:rPr>
              <w:t xml:space="preserve">-  patients who, because of physical deformity, are unable to wear spectacles </w:t>
            </w:r>
          </w:p>
          <w:p w14:paraId="23A50C48" w14:textId="77777777" w:rsidR="00DD2E4B" w:rsidRPr="009F4207" w:rsidRDefault="00DD2E4B">
            <w:r w:rsidRPr="009F4207">
              <w:t>(See para AN.0.2 of explanatory notes to this Category)</w:t>
            </w:r>
          </w:p>
          <w:p w14:paraId="0DD4E0C1" w14:textId="77777777" w:rsidR="00DD2E4B" w:rsidRPr="009F4207" w:rsidRDefault="00DD2E4B">
            <w:pPr>
              <w:tabs>
                <w:tab w:val="left" w:pos="1701"/>
              </w:tabs>
              <w:rPr>
                <w:b/>
                <w:sz w:val="20"/>
              </w:rPr>
            </w:pPr>
            <w:r w:rsidRPr="009F4207">
              <w:rPr>
                <w:b/>
                <w:sz w:val="20"/>
              </w:rPr>
              <w:t xml:space="preserve">Fee: </w:t>
            </w:r>
            <w:r w:rsidRPr="009F4207">
              <w:t>$181.60</w:t>
            </w:r>
            <w:r w:rsidRPr="009F4207">
              <w:tab/>
            </w:r>
            <w:r w:rsidRPr="009F4207">
              <w:rPr>
                <w:b/>
                <w:sz w:val="20"/>
              </w:rPr>
              <w:t xml:space="preserve">Benefit: </w:t>
            </w:r>
            <w:r w:rsidRPr="009F4207">
              <w:t>85% = $154.40</w:t>
            </w:r>
          </w:p>
          <w:p w14:paraId="3ABF013D"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F1914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33CF08" w14:textId="77777777" w:rsidR="00DD2E4B" w:rsidRPr="009F4207" w:rsidRDefault="00DD2E4B">
            <w:pPr>
              <w:rPr>
                <w:b/>
              </w:rPr>
            </w:pPr>
            <w:r w:rsidRPr="009F4207">
              <w:rPr>
                <w:b/>
              </w:rPr>
              <w:t>Fee</w:t>
            </w:r>
          </w:p>
          <w:p w14:paraId="399A1603" w14:textId="77777777" w:rsidR="00DD2E4B" w:rsidRPr="009F4207" w:rsidRDefault="00DD2E4B">
            <w:r w:rsidRPr="009F4207">
              <w:t>10929</w:t>
            </w:r>
          </w:p>
        </w:tc>
        <w:tc>
          <w:tcPr>
            <w:tcW w:w="0" w:type="auto"/>
            <w:tcMar>
              <w:top w:w="22" w:type="dxa"/>
              <w:left w:w="22" w:type="dxa"/>
              <w:bottom w:w="22" w:type="dxa"/>
              <w:right w:w="22" w:type="dxa"/>
            </w:tcMar>
            <w:vAlign w:val="bottom"/>
          </w:tcPr>
          <w:p w14:paraId="674B3C17" w14:textId="77777777" w:rsidR="00DD2E4B" w:rsidRPr="009F4207" w:rsidRDefault="00DD2E4B">
            <w:pPr>
              <w:spacing w:after="200"/>
              <w:rPr>
                <w:sz w:val="20"/>
                <w:szCs w:val="20"/>
              </w:rPr>
            </w:pPr>
            <w:r w:rsidRPr="009F4207">
              <w:rPr>
                <w:sz w:val="20"/>
                <w:szCs w:val="20"/>
              </w:rPr>
              <w:t xml:space="preserve">All professional attendances after the first, being those attendances regarded as a single service, in a single course of attention involving the prescription and fitting of contact lenses, being a course of attention for which the first attendance is a service to which: </w:t>
            </w:r>
          </w:p>
          <w:p w14:paraId="4C4D37BD" w14:textId="77777777" w:rsidR="00DD2E4B" w:rsidRPr="009F4207" w:rsidRDefault="00DD2E4B">
            <w:pPr>
              <w:spacing w:before="200" w:after="200"/>
              <w:rPr>
                <w:sz w:val="20"/>
                <w:szCs w:val="20"/>
              </w:rPr>
            </w:pPr>
            <w:r w:rsidRPr="009F4207">
              <w:rPr>
                <w:sz w:val="20"/>
                <w:szCs w:val="20"/>
              </w:rPr>
              <w:t xml:space="preserve">(a) item 10905, 10907, 10910, 10911, 10912, 10913, 10914, 10915 or 10916 applies; or </w:t>
            </w:r>
          </w:p>
          <w:p w14:paraId="49603164" w14:textId="77777777" w:rsidR="00DD2E4B" w:rsidRPr="009F4207" w:rsidRDefault="00DD2E4B">
            <w:pPr>
              <w:spacing w:before="200" w:after="200"/>
              <w:rPr>
                <w:sz w:val="20"/>
                <w:szCs w:val="20"/>
              </w:rPr>
            </w:pPr>
            <w:r w:rsidRPr="009F4207">
              <w:rPr>
                <w:sz w:val="20"/>
                <w:szCs w:val="20"/>
              </w:rPr>
              <w:t xml:space="preserve">(b) old item 10900 applied </w:t>
            </w:r>
          </w:p>
          <w:p w14:paraId="0A539A1B" w14:textId="77777777" w:rsidR="00DD2E4B" w:rsidRPr="009F4207" w:rsidRDefault="00DD2E4B">
            <w:pPr>
              <w:spacing w:before="200" w:after="200"/>
              <w:rPr>
                <w:sz w:val="20"/>
                <w:szCs w:val="20"/>
              </w:rPr>
            </w:pPr>
            <w:r w:rsidRPr="009F4207">
              <w:rPr>
                <w:sz w:val="20"/>
                <w:szCs w:val="20"/>
              </w:rPr>
              <w:t xml:space="preserve">Payable once in a period of 36 months for </w:t>
            </w:r>
          </w:p>
          <w:p w14:paraId="444BA9F1" w14:textId="77777777" w:rsidR="00DD2E4B" w:rsidRPr="009F4207" w:rsidRDefault="00DD2E4B">
            <w:pPr>
              <w:spacing w:before="200" w:after="200"/>
              <w:rPr>
                <w:sz w:val="20"/>
                <w:szCs w:val="20"/>
              </w:rPr>
            </w:pPr>
            <w:r w:rsidRPr="009F4207">
              <w:rPr>
                <w:sz w:val="20"/>
                <w:szCs w:val="20"/>
              </w:rPr>
              <w:t xml:space="preserve">-  patients who have a medical or optical condition (other than myopia, hyperopia, astigmatism, anisometropia or a condition to which item 10926, 10927 or 10928 applies) requiring the use of a contact lens for correction, if the condition is specified on the patient's account </w:t>
            </w:r>
          </w:p>
          <w:p w14:paraId="25C35BDE" w14:textId="77777777" w:rsidR="00DD2E4B" w:rsidRPr="009F4207" w:rsidRDefault="00DD2E4B">
            <w:pPr>
              <w:spacing w:before="200" w:after="200"/>
              <w:rPr>
                <w:sz w:val="20"/>
                <w:szCs w:val="20"/>
              </w:rPr>
            </w:pPr>
            <w:r w:rsidRPr="009F4207">
              <w:rPr>
                <w:i/>
                <w:iCs/>
                <w:sz w:val="20"/>
                <w:szCs w:val="20"/>
              </w:rPr>
              <w:t>Note: Benefits may not be claimed under Item 10929 where the patient wants the contact lenses for appearance, sporting, work or psychological reasons - see paragraph O6 of explanatory notes to this category.</w:t>
            </w:r>
          </w:p>
          <w:p w14:paraId="52A81AE8" w14:textId="77777777" w:rsidR="00DD2E4B" w:rsidRPr="009F4207" w:rsidRDefault="00DD2E4B">
            <w:r w:rsidRPr="009F4207">
              <w:t>(See para AN.0.2 of explanatory notes to this Category)</w:t>
            </w:r>
          </w:p>
          <w:p w14:paraId="161D0628" w14:textId="77777777" w:rsidR="00DD2E4B" w:rsidRPr="009F4207" w:rsidRDefault="00DD2E4B">
            <w:pPr>
              <w:tabs>
                <w:tab w:val="left" w:pos="1701"/>
              </w:tabs>
              <w:rPr>
                <w:b/>
                <w:sz w:val="20"/>
              </w:rPr>
            </w:pPr>
            <w:r w:rsidRPr="009F4207">
              <w:rPr>
                <w:b/>
                <w:sz w:val="20"/>
              </w:rPr>
              <w:t xml:space="preserve">Fee: </w:t>
            </w:r>
            <w:r w:rsidRPr="009F4207">
              <w:t>$229.15</w:t>
            </w:r>
            <w:r w:rsidRPr="009F4207">
              <w:tab/>
            </w:r>
            <w:r w:rsidRPr="009F4207">
              <w:rPr>
                <w:b/>
                <w:sz w:val="20"/>
              </w:rPr>
              <w:t xml:space="preserve">Benefit: </w:t>
            </w:r>
            <w:r w:rsidRPr="009F4207">
              <w:t>85% = $194.80</w:t>
            </w:r>
          </w:p>
          <w:p w14:paraId="7281F822"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ADFEF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3E193E" w14:textId="77777777" w:rsidR="00DD2E4B" w:rsidRPr="009F4207" w:rsidRDefault="00DD2E4B">
            <w:pPr>
              <w:rPr>
                <w:b/>
              </w:rPr>
            </w:pPr>
            <w:r w:rsidRPr="009F4207">
              <w:rPr>
                <w:b/>
              </w:rPr>
              <w:t>Fee</w:t>
            </w:r>
          </w:p>
          <w:p w14:paraId="695B0D01" w14:textId="77777777" w:rsidR="00DD2E4B" w:rsidRPr="009F4207" w:rsidRDefault="00DD2E4B">
            <w:r w:rsidRPr="009F4207">
              <w:t>10930</w:t>
            </w:r>
          </w:p>
        </w:tc>
        <w:tc>
          <w:tcPr>
            <w:tcW w:w="0" w:type="auto"/>
            <w:tcMar>
              <w:top w:w="22" w:type="dxa"/>
              <w:left w:w="22" w:type="dxa"/>
              <w:bottom w:w="22" w:type="dxa"/>
              <w:right w:w="22" w:type="dxa"/>
            </w:tcMar>
            <w:vAlign w:val="bottom"/>
          </w:tcPr>
          <w:p w14:paraId="650EC304" w14:textId="77777777" w:rsidR="00DD2E4B" w:rsidRPr="009F4207" w:rsidRDefault="00DD2E4B">
            <w:pPr>
              <w:spacing w:after="200"/>
              <w:rPr>
                <w:sz w:val="20"/>
                <w:szCs w:val="20"/>
              </w:rPr>
            </w:pPr>
            <w:r w:rsidRPr="009F4207">
              <w:rPr>
                <w:sz w:val="20"/>
                <w:szCs w:val="20"/>
              </w:rPr>
              <w:t xml:space="preserve">All professional attendances regarded as a single service in a single course of attention involving the prescription and fitting of contact lenses where the patient meets the requirements of an item in the range 10921-10929 and requires a </w:t>
            </w:r>
            <w:r w:rsidRPr="009F4207">
              <w:rPr>
                <w:sz w:val="20"/>
                <w:szCs w:val="20"/>
                <w:u w:val="single"/>
              </w:rPr>
              <w:t>change in contact lens material or basic lens parameters</w:t>
            </w:r>
            <w:r w:rsidRPr="009F4207">
              <w:rPr>
                <w:sz w:val="20"/>
                <w:szCs w:val="20"/>
              </w:rPr>
              <w:t xml:space="preserve">, other than a simple power change, because of a </w:t>
            </w:r>
            <w:r w:rsidRPr="009F4207">
              <w:rPr>
                <w:sz w:val="20"/>
                <w:szCs w:val="20"/>
                <w:u w:val="single"/>
              </w:rPr>
              <w:t>structural or functional change in the eye or an allergic response</w:t>
            </w:r>
            <w:r w:rsidRPr="009F4207">
              <w:rPr>
                <w:sz w:val="20"/>
                <w:szCs w:val="20"/>
              </w:rPr>
              <w:t xml:space="preserve"> within 36 months of the fitting of a contact lens covered by item 10921 to 10929 </w:t>
            </w:r>
          </w:p>
          <w:p w14:paraId="025C6F03" w14:textId="77777777" w:rsidR="00DD2E4B" w:rsidRPr="009F4207" w:rsidRDefault="00DD2E4B">
            <w:pPr>
              <w:tabs>
                <w:tab w:val="left" w:pos="1701"/>
              </w:tabs>
              <w:rPr>
                <w:b/>
                <w:sz w:val="20"/>
              </w:rPr>
            </w:pPr>
            <w:r w:rsidRPr="009F4207">
              <w:rPr>
                <w:b/>
                <w:sz w:val="20"/>
              </w:rPr>
              <w:t xml:space="preserve">Fee: </w:t>
            </w:r>
            <w:r w:rsidRPr="009F4207">
              <w:t>$181.60</w:t>
            </w:r>
            <w:r w:rsidRPr="009F4207">
              <w:tab/>
            </w:r>
            <w:r w:rsidRPr="009F4207">
              <w:rPr>
                <w:b/>
                <w:sz w:val="20"/>
              </w:rPr>
              <w:t xml:space="preserve">Benefit: </w:t>
            </w:r>
            <w:r w:rsidRPr="009F4207">
              <w:t>85% = $154.40</w:t>
            </w:r>
          </w:p>
          <w:p w14:paraId="2F1B718D"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4D2E8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E7E16D" w14:textId="77777777" w:rsidR="00DD2E4B" w:rsidRPr="009F4207" w:rsidRDefault="00DD2E4B">
            <w:pPr>
              <w:rPr>
                <w:b/>
              </w:rPr>
            </w:pPr>
            <w:r w:rsidRPr="009F4207">
              <w:rPr>
                <w:b/>
              </w:rPr>
              <w:t>Fee</w:t>
            </w:r>
          </w:p>
          <w:p w14:paraId="59BFD608" w14:textId="77777777" w:rsidR="00DD2E4B" w:rsidRPr="009F4207" w:rsidRDefault="00DD2E4B">
            <w:r w:rsidRPr="009F4207">
              <w:t>10931</w:t>
            </w:r>
          </w:p>
        </w:tc>
        <w:tc>
          <w:tcPr>
            <w:tcW w:w="0" w:type="auto"/>
            <w:tcMar>
              <w:top w:w="22" w:type="dxa"/>
              <w:left w:w="22" w:type="dxa"/>
              <w:bottom w:w="22" w:type="dxa"/>
              <w:right w:w="22" w:type="dxa"/>
            </w:tcMar>
            <w:vAlign w:val="bottom"/>
          </w:tcPr>
          <w:p w14:paraId="2F82DD07" w14:textId="77777777" w:rsidR="00DD2E4B" w:rsidRPr="009F4207" w:rsidRDefault="00DD2E4B">
            <w:pPr>
              <w:spacing w:after="200"/>
              <w:rPr>
                <w:sz w:val="20"/>
                <w:szCs w:val="20"/>
              </w:rPr>
            </w:pPr>
            <w:r w:rsidRPr="009F4207">
              <w:rPr>
                <w:sz w:val="20"/>
                <w:szCs w:val="20"/>
              </w:rPr>
              <w:t xml:space="preserve">DOMICILIARY VISITS </w:t>
            </w:r>
          </w:p>
          <w:p w14:paraId="4A663381" w14:textId="77777777" w:rsidR="00DD2E4B" w:rsidRPr="009F4207" w:rsidRDefault="00DD2E4B">
            <w:pPr>
              <w:rPr>
                <w:sz w:val="24"/>
              </w:rPr>
            </w:pPr>
          </w:p>
          <w:p w14:paraId="4DD2AD29" w14:textId="77777777" w:rsidR="00DD2E4B" w:rsidRPr="009F4207" w:rsidRDefault="00DD2E4B">
            <w:pPr>
              <w:spacing w:before="200" w:after="200"/>
              <w:rPr>
                <w:sz w:val="20"/>
                <w:szCs w:val="20"/>
              </w:rPr>
            </w:pPr>
            <w:r w:rsidRPr="009F4207">
              <w:rPr>
                <w:sz w:val="20"/>
                <w:szCs w:val="20"/>
              </w:rPr>
              <w:t xml:space="preserve">An optometric service to which an item in Group A10 of this table (other than this item or item 10916, 10932, 10933, 10940 or 10941) applies (the applicable item) if the service is: </w:t>
            </w:r>
          </w:p>
          <w:p w14:paraId="2649DACF" w14:textId="77777777" w:rsidR="00DD2E4B" w:rsidRPr="009F4207" w:rsidRDefault="00DD2E4B">
            <w:pPr>
              <w:spacing w:before="200" w:after="200"/>
              <w:rPr>
                <w:sz w:val="20"/>
                <w:szCs w:val="20"/>
              </w:rPr>
            </w:pPr>
            <w:r w:rsidRPr="009F4207">
              <w:rPr>
                <w:sz w:val="20"/>
                <w:szCs w:val="20"/>
              </w:rPr>
              <w:t xml:space="preserve">    a)    rendered at a place other than consulting rooms, being at: </w:t>
            </w:r>
          </w:p>
          <w:p w14:paraId="7A5BF3AA" w14:textId="77777777" w:rsidR="00DD2E4B" w:rsidRPr="009F4207" w:rsidRDefault="00DD2E4B">
            <w:pPr>
              <w:spacing w:before="200" w:after="200"/>
              <w:rPr>
                <w:sz w:val="20"/>
                <w:szCs w:val="20"/>
              </w:rPr>
            </w:pPr>
            <w:r w:rsidRPr="009F4207">
              <w:rPr>
                <w:sz w:val="20"/>
                <w:szCs w:val="20"/>
              </w:rPr>
              <w:lastRenderedPageBreak/>
              <w:t xml:space="preserve">        (i) a patient's home: or </w:t>
            </w:r>
          </w:p>
          <w:p w14:paraId="349FB100" w14:textId="77777777" w:rsidR="00DD2E4B" w:rsidRPr="009F4207" w:rsidRDefault="00DD2E4B">
            <w:pPr>
              <w:spacing w:before="200" w:after="200"/>
              <w:rPr>
                <w:sz w:val="20"/>
                <w:szCs w:val="20"/>
              </w:rPr>
            </w:pPr>
            <w:r w:rsidRPr="009F4207">
              <w:rPr>
                <w:sz w:val="20"/>
                <w:szCs w:val="20"/>
              </w:rPr>
              <w:t xml:space="preserve">        (ii) residential aged care facility: or </w:t>
            </w:r>
          </w:p>
          <w:p w14:paraId="6D562ABC" w14:textId="77777777" w:rsidR="00DD2E4B" w:rsidRPr="009F4207" w:rsidRDefault="00DD2E4B">
            <w:pPr>
              <w:spacing w:before="200" w:after="200"/>
              <w:rPr>
                <w:sz w:val="20"/>
                <w:szCs w:val="20"/>
              </w:rPr>
            </w:pPr>
            <w:r w:rsidRPr="009F4207">
              <w:rPr>
                <w:sz w:val="20"/>
                <w:szCs w:val="20"/>
              </w:rPr>
              <w:t xml:space="preserve">        (iii) an institution; and </w:t>
            </w:r>
          </w:p>
          <w:p w14:paraId="1DB2510E" w14:textId="77777777" w:rsidR="00DD2E4B" w:rsidRPr="009F4207" w:rsidRDefault="00DD2E4B">
            <w:pPr>
              <w:spacing w:before="200" w:after="200"/>
              <w:rPr>
                <w:sz w:val="20"/>
                <w:szCs w:val="20"/>
              </w:rPr>
            </w:pPr>
            <w:r w:rsidRPr="009F4207">
              <w:rPr>
                <w:sz w:val="20"/>
                <w:szCs w:val="20"/>
              </w:rPr>
              <w:t xml:space="preserve">    b)    performed on one patient at a single location on one occasion, and </w:t>
            </w:r>
          </w:p>
          <w:p w14:paraId="5CDC4925" w14:textId="77777777" w:rsidR="00DD2E4B" w:rsidRPr="009F4207" w:rsidRDefault="00DD2E4B">
            <w:pPr>
              <w:spacing w:before="200" w:after="200"/>
              <w:rPr>
                <w:sz w:val="20"/>
                <w:szCs w:val="20"/>
              </w:rPr>
            </w:pPr>
            <w:r w:rsidRPr="009F4207">
              <w:rPr>
                <w:sz w:val="20"/>
                <w:szCs w:val="20"/>
              </w:rPr>
              <w:t xml:space="preserve">    c)    either: </w:t>
            </w:r>
          </w:p>
          <w:p w14:paraId="09EF0017" w14:textId="77777777" w:rsidR="00DD2E4B" w:rsidRPr="009F4207" w:rsidRDefault="00DD2E4B">
            <w:pPr>
              <w:spacing w:before="200" w:after="200"/>
              <w:rPr>
                <w:sz w:val="20"/>
                <w:szCs w:val="20"/>
              </w:rPr>
            </w:pPr>
            <w:r w:rsidRPr="009F4207">
              <w:rPr>
                <w:sz w:val="20"/>
                <w:szCs w:val="20"/>
              </w:rPr>
              <w:t xml:space="preserve">        (i) bulk-billed in respect of the fees for both: </w:t>
            </w:r>
          </w:p>
          <w:p w14:paraId="30E31832" w14:textId="77777777" w:rsidR="00DD2E4B" w:rsidRPr="009F4207" w:rsidRDefault="00DD2E4B">
            <w:pPr>
              <w:spacing w:before="200" w:after="200"/>
              <w:rPr>
                <w:sz w:val="20"/>
                <w:szCs w:val="20"/>
              </w:rPr>
            </w:pPr>
            <w:r w:rsidRPr="009F4207">
              <w:rPr>
                <w:sz w:val="20"/>
                <w:szCs w:val="20"/>
              </w:rPr>
              <w:t xml:space="preserve">            -    this item; and </w:t>
            </w:r>
          </w:p>
          <w:p w14:paraId="13240597" w14:textId="77777777" w:rsidR="00DD2E4B" w:rsidRPr="009F4207" w:rsidRDefault="00DD2E4B">
            <w:pPr>
              <w:spacing w:before="200" w:after="200"/>
              <w:rPr>
                <w:sz w:val="20"/>
                <w:szCs w:val="20"/>
              </w:rPr>
            </w:pPr>
            <w:r w:rsidRPr="009F4207">
              <w:rPr>
                <w:sz w:val="20"/>
                <w:szCs w:val="20"/>
              </w:rPr>
              <w:t xml:space="preserve">            -    the applicable item; or </w:t>
            </w:r>
          </w:p>
          <w:p w14:paraId="67F73A02" w14:textId="77777777" w:rsidR="00DD2E4B" w:rsidRPr="009F4207" w:rsidRDefault="00DD2E4B">
            <w:pPr>
              <w:spacing w:before="200" w:after="200"/>
              <w:rPr>
                <w:sz w:val="20"/>
                <w:szCs w:val="20"/>
              </w:rPr>
            </w:pPr>
            <w:r w:rsidRPr="009F4207">
              <w:rPr>
                <w:sz w:val="20"/>
                <w:szCs w:val="20"/>
              </w:rPr>
              <w:t xml:space="preserve">        (ii) not bulk-billed in respect of the fees for both: </w:t>
            </w:r>
          </w:p>
          <w:p w14:paraId="12795BDC" w14:textId="77777777" w:rsidR="00DD2E4B" w:rsidRPr="009F4207" w:rsidRDefault="00DD2E4B">
            <w:pPr>
              <w:spacing w:before="200" w:after="200"/>
              <w:rPr>
                <w:sz w:val="20"/>
                <w:szCs w:val="20"/>
              </w:rPr>
            </w:pPr>
            <w:r w:rsidRPr="009F4207">
              <w:rPr>
                <w:sz w:val="20"/>
                <w:szCs w:val="20"/>
              </w:rPr>
              <w:t xml:space="preserve">            -    this item; and </w:t>
            </w:r>
          </w:p>
          <w:p w14:paraId="54C5C76F" w14:textId="77777777" w:rsidR="00DD2E4B" w:rsidRPr="009F4207" w:rsidRDefault="00DD2E4B">
            <w:pPr>
              <w:spacing w:before="200" w:after="200"/>
              <w:rPr>
                <w:sz w:val="20"/>
                <w:szCs w:val="20"/>
              </w:rPr>
            </w:pPr>
            <w:r w:rsidRPr="009F4207">
              <w:rPr>
                <w:sz w:val="20"/>
                <w:szCs w:val="20"/>
              </w:rPr>
              <w:t xml:space="preserve">            -    the applicable item </w:t>
            </w:r>
          </w:p>
          <w:p w14:paraId="4280D639" w14:textId="77777777" w:rsidR="00DD2E4B" w:rsidRPr="009F4207" w:rsidRDefault="00DD2E4B">
            <w:r w:rsidRPr="009F4207">
              <w:t>(See para AN.10.1 of explanatory notes to this Category)</w:t>
            </w:r>
          </w:p>
          <w:p w14:paraId="63A72DEF" w14:textId="77777777" w:rsidR="00DD2E4B" w:rsidRPr="009F4207" w:rsidRDefault="00DD2E4B">
            <w:pPr>
              <w:tabs>
                <w:tab w:val="left" w:pos="1701"/>
              </w:tabs>
              <w:rPr>
                <w:b/>
                <w:sz w:val="20"/>
              </w:rPr>
            </w:pPr>
            <w:r w:rsidRPr="009F4207">
              <w:rPr>
                <w:b/>
                <w:sz w:val="20"/>
              </w:rPr>
              <w:t xml:space="preserve">Fee: </w:t>
            </w:r>
            <w:r w:rsidRPr="009F4207">
              <w:t>$25.50</w:t>
            </w:r>
            <w:r w:rsidRPr="009F4207">
              <w:tab/>
            </w:r>
            <w:r w:rsidRPr="009F4207">
              <w:rPr>
                <w:b/>
                <w:sz w:val="20"/>
              </w:rPr>
              <w:t xml:space="preserve">Benefit: </w:t>
            </w:r>
            <w:r w:rsidRPr="009F4207">
              <w:t>85% = $21.70</w:t>
            </w:r>
          </w:p>
          <w:p w14:paraId="1F9A12E0" w14:textId="77777777" w:rsidR="00DD2E4B" w:rsidRPr="009F4207" w:rsidRDefault="00DD2E4B">
            <w:pPr>
              <w:tabs>
                <w:tab w:val="left" w:pos="1701"/>
              </w:tabs>
            </w:pPr>
            <w:r w:rsidRPr="009F4207">
              <w:rPr>
                <w:b/>
                <w:sz w:val="20"/>
              </w:rPr>
              <w:t xml:space="preserve">Extended Medicare Safety Net Cap: </w:t>
            </w:r>
            <w:r w:rsidRPr="009F4207">
              <w:t>$76.50</w:t>
            </w:r>
          </w:p>
        </w:tc>
      </w:tr>
      <w:tr w:rsidR="00DD2E4B" w:rsidRPr="009F4207" w14:paraId="000D08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21E727" w14:textId="77777777" w:rsidR="00DD2E4B" w:rsidRPr="009F4207" w:rsidRDefault="00DD2E4B">
            <w:pPr>
              <w:rPr>
                <w:b/>
              </w:rPr>
            </w:pPr>
            <w:r w:rsidRPr="009F4207">
              <w:rPr>
                <w:b/>
              </w:rPr>
              <w:lastRenderedPageBreak/>
              <w:t>Fee</w:t>
            </w:r>
          </w:p>
          <w:p w14:paraId="61ADB715" w14:textId="77777777" w:rsidR="00DD2E4B" w:rsidRPr="009F4207" w:rsidRDefault="00DD2E4B">
            <w:r w:rsidRPr="009F4207">
              <w:t>10932</w:t>
            </w:r>
          </w:p>
        </w:tc>
        <w:tc>
          <w:tcPr>
            <w:tcW w:w="0" w:type="auto"/>
            <w:tcMar>
              <w:top w:w="22" w:type="dxa"/>
              <w:left w:w="22" w:type="dxa"/>
              <w:bottom w:w="22" w:type="dxa"/>
              <w:right w:w="22" w:type="dxa"/>
            </w:tcMar>
            <w:vAlign w:val="bottom"/>
          </w:tcPr>
          <w:p w14:paraId="60557A64" w14:textId="77777777" w:rsidR="00DD2E4B" w:rsidRPr="009F4207" w:rsidRDefault="00DD2E4B">
            <w:pPr>
              <w:spacing w:after="200"/>
              <w:rPr>
                <w:sz w:val="20"/>
                <w:szCs w:val="20"/>
              </w:rPr>
            </w:pPr>
            <w:r w:rsidRPr="009F4207">
              <w:rPr>
                <w:sz w:val="20"/>
                <w:szCs w:val="20"/>
              </w:rPr>
              <w:t xml:space="preserve">An optometric service to which an item in Group A10 of this table (other than this item or item 10916, 10931, 10933, 10940 or 10941) applies (the applicable item) if the service is: </w:t>
            </w:r>
          </w:p>
          <w:p w14:paraId="4A453F65" w14:textId="77777777" w:rsidR="00DD2E4B" w:rsidRPr="009F4207" w:rsidRDefault="00DD2E4B">
            <w:pPr>
              <w:spacing w:before="200" w:after="200"/>
              <w:rPr>
                <w:sz w:val="20"/>
                <w:szCs w:val="20"/>
              </w:rPr>
            </w:pPr>
            <w:r w:rsidRPr="009F4207">
              <w:rPr>
                <w:sz w:val="20"/>
                <w:szCs w:val="20"/>
              </w:rPr>
              <w:t xml:space="preserve">    a)    rendered at a place other than consulting rooms, being at: </w:t>
            </w:r>
          </w:p>
          <w:p w14:paraId="5D9DE333" w14:textId="77777777" w:rsidR="00DD2E4B" w:rsidRPr="009F4207" w:rsidRDefault="00DD2E4B">
            <w:pPr>
              <w:spacing w:before="200" w:after="200"/>
              <w:rPr>
                <w:sz w:val="20"/>
                <w:szCs w:val="20"/>
              </w:rPr>
            </w:pPr>
            <w:r w:rsidRPr="009F4207">
              <w:rPr>
                <w:sz w:val="20"/>
                <w:szCs w:val="20"/>
              </w:rPr>
              <w:t xml:space="preserve">        (i) a patient's home: or </w:t>
            </w:r>
          </w:p>
          <w:p w14:paraId="0D220FBF" w14:textId="77777777" w:rsidR="00DD2E4B" w:rsidRPr="009F4207" w:rsidRDefault="00DD2E4B">
            <w:pPr>
              <w:spacing w:before="200" w:after="200"/>
              <w:rPr>
                <w:sz w:val="20"/>
                <w:szCs w:val="20"/>
              </w:rPr>
            </w:pPr>
            <w:r w:rsidRPr="009F4207">
              <w:rPr>
                <w:sz w:val="20"/>
                <w:szCs w:val="20"/>
              </w:rPr>
              <w:t xml:space="preserve">        (ii) residential aged care facility: or </w:t>
            </w:r>
          </w:p>
          <w:p w14:paraId="6EC2BB4C" w14:textId="77777777" w:rsidR="00DD2E4B" w:rsidRPr="009F4207" w:rsidRDefault="00DD2E4B">
            <w:pPr>
              <w:spacing w:before="200" w:after="200"/>
              <w:rPr>
                <w:sz w:val="20"/>
                <w:szCs w:val="20"/>
              </w:rPr>
            </w:pPr>
            <w:r w:rsidRPr="009F4207">
              <w:rPr>
                <w:sz w:val="20"/>
                <w:szCs w:val="20"/>
              </w:rPr>
              <w:t xml:space="preserve">        (iii) an institution; and </w:t>
            </w:r>
          </w:p>
          <w:p w14:paraId="3F983331" w14:textId="77777777" w:rsidR="00DD2E4B" w:rsidRPr="009F4207" w:rsidRDefault="00DD2E4B">
            <w:pPr>
              <w:spacing w:before="200" w:after="200"/>
              <w:rPr>
                <w:sz w:val="20"/>
                <w:szCs w:val="20"/>
              </w:rPr>
            </w:pPr>
            <w:r w:rsidRPr="009F4207">
              <w:rPr>
                <w:sz w:val="20"/>
                <w:szCs w:val="20"/>
              </w:rPr>
              <w:t xml:space="preserve">    b)    performed on two patients at the same location on one occasion, and </w:t>
            </w:r>
          </w:p>
          <w:p w14:paraId="4CF0BDE2" w14:textId="77777777" w:rsidR="00DD2E4B" w:rsidRPr="009F4207" w:rsidRDefault="00DD2E4B">
            <w:pPr>
              <w:spacing w:before="200" w:after="200"/>
              <w:rPr>
                <w:sz w:val="20"/>
                <w:szCs w:val="20"/>
              </w:rPr>
            </w:pPr>
            <w:r w:rsidRPr="009F4207">
              <w:rPr>
                <w:sz w:val="20"/>
                <w:szCs w:val="20"/>
              </w:rPr>
              <w:t xml:space="preserve">    c)    either: </w:t>
            </w:r>
          </w:p>
          <w:p w14:paraId="4AB17432" w14:textId="77777777" w:rsidR="00DD2E4B" w:rsidRPr="009F4207" w:rsidRDefault="00DD2E4B">
            <w:pPr>
              <w:spacing w:before="200" w:after="200"/>
              <w:rPr>
                <w:sz w:val="20"/>
                <w:szCs w:val="20"/>
              </w:rPr>
            </w:pPr>
            <w:r w:rsidRPr="009F4207">
              <w:rPr>
                <w:sz w:val="20"/>
                <w:szCs w:val="20"/>
              </w:rPr>
              <w:t xml:space="preserve">        (i) bulk-billed in respect of the fees for both: </w:t>
            </w:r>
          </w:p>
          <w:p w14:paraId="14C38DFD" w14:textId="77777777" w:rsidR="00DD2E4B" w:rsidRPr="009F4207" w:rsidRDefault="00DD2E4B">
            <w:pPr>
              <w:spacing w:before="200" w:after="200"/>
              <w:rPr>
                <w:sz w:val="20"/>
                <w:szCs w:val="20"/>
              </w:rPr>
            </w:pPr>
            <w:r w:rsidRPr="009F4207">
              <w:rPr>
                <w:sz w:val="20"/>
                <w:szCs w:val="20"/>
              </w:rPr>
              <w:t xml:space="preserve">            -    this item; and </w:t>
            </w:r>
          </w:p>
          <w:p w14:paraId="2D2AE500" w14:textId="77777777" w:rsidR="00DD2E4B" w:rsidRPr="009F4207" w:rsidRDefault="00DD2E4B">
            <w:pPr>
              <w:spacing w:before="200" w:after="200"/>
              <w:rPr>
                <w:sz w:val="20"/>
                <w:szCs w:val="20"/>
              </w:rPr>
            </w:pPr>
            <w:r w:rsidRPr="009F4207">
              <w:rPr>
                <w:sz w:val="20"/>
                <w:szCs w:val="20"/>
              </w:rPr>
              <w:t xml:space="preserve">            -    the applicable item; or </w:t>
            </w:r>
          </w:p>
          <w:p w14:paraId="619FEC6B" w14:textId="77777777" w:rsidR="00DD2E4B" w:rsidRPr="009F4207" w:rsidRDefault="00DD2E4B">
            <w:pPr>
              <w:spacing w:before="200" w:after="200"/>
              <w:rPr>
                <w:sz w:val="20"/>
                <w:szCs w:val="20"/>
              </w:rPr>
            </w:pPr>
            <w:r w:rsidRPr="009F4207">
              <w:rPr>
                <w:sz w:val="20"/>
                <w:szCs w:val="20"/>
              </w:rPr>
              <w:t xml:space="preserve">        (ii) not bulk-billed in respect of the fees for both: </w:t>
            </w:r>
          </w:p>
          <w:p w14:paraId="4F3DA048" w14:textId="77777777" w:rsidR="00DD2E4B" w:rsidRPr="009F4207" w:rsidRDefault="00DD2E4B">
            <w:pPr>
              <w:spacing w:before="200" w:after="200"/>
              <w:rPr>
                <w:sz w:val="20"/>
                <w:szCs w:val="20"/>
              </w:rPr>
            </w:pPr>
            <w:r w:rsidRPr="009F4207">
              <w:rPr>
                <w:sz w:val="20"/>
                <w:szCs w:val="20"/>
              </w:rPr>
              <w:t xml:space="preserve">            -    this item; and </w:t>
            </w:r>
          </w:p>
          <w:p w14:paraId="0A3ADB14" w14:textId="77777777" w:rsidR="00DD2E4B" w:rsidRPr="009F4207" w:rsidRDefault="00DD2E4B">
            <w:pPr>
              <w:spacing w:before="200" w:after="200"/>
              <w:rPr>
                <w:sz w:val="20"/>
                <w:szCs w:val="20"/>
              </w:rPr>
            </w:pPr>
            <w:r w:rsidRPr="009F4207">
              <w:rPr>
                <w:sz w:val="20"/>
                <w:szCs w:val="20"/>
              </w:rPr>
              <w:t xml:space="preserve">            -    the applicable item </w:t>
            </w:r>
          </w:p>
          <w:p w14:paraId="0EF3377B" w14:textId="77777777" w:rsidR="00DD2E4B" w:rsidRPr="009F4207" w:rsidRDefault="00DD2E4B">
            <w:r w:rsidRPr="009F4207">
              <w:t>(See para AN.10.1 of explanatory notes to this Category)</w:t>
            </w:r>
          </w:p>
          <w:p w14:paraId="23A4196A" w14:textId="77777777" w:rsidR="00DD2E4B" w:rsidRPr="009F4207" w:rsidRDefault="00DD2E4B">
            <w:pPr>
              <w:tabs>
                <w:tab w:val="left" w:pos="1701"/>
              </w:tabs>
              <w:rPr>
                <w:b/>
                <w:sz w:val="20"/>
              </w:rPr>
            </w:pPr>
            <w:r w:rsidRPr="009F4207">
              <w:rPr>
                <w:b/>
                <w:sz w:val="20"/>
              </w:rPr>
              <w:t xml:space="preserve">Fee: </w:t>
            </w:r>
            <w:r w:rsidRPr="009F4207">
              <w:t>$12.75</w:t>
            </w:r>
            <w:r w:rsidRPr="009F4207">
              <w:tab/>
            </w:r>
            <w:r w:rsidRPr="009F4207">
              <w:rPr>
                <w:b/>
                <w:sz w:val="20"/>
              </w:rPr>
              <w:t xml:space="preserve">Benefit: </w:t>
            </w:r>
            <w:r w:rsidRPr="009F4207">
              <w:t>85% = $10.85</w:t>
            </w:r>
          </w:p>
          <w:p w14:paraId="696FC608" w14:textId="77777777" w:rsidR="00DD2E4B" w:rsidRPr="009F4207" w:rsidRDefault="00DD2E4B">
            <w:pPr>
              <w:tabs>
                <w:tab w:val="left" w:pos="1701"/>
              </w:tabs>
            </w:pPr>
            <w:r w:rsidRPr="009F4207">
              <w:rPr>
                <w:b/>
                <w:sz w:val="20"/>
              </w:rPr>
              <w:t xml:space="preserve">Extended Medicare Safety Net Cap: </w:t>
            </w:r>
            <w:r w:rsidRPr="009F4207">
              <w:t>$38.25</w:t>
            </w:r>
          </w:p>
        </w:tc>
      </w:tr>
      <w:tr w:rsidR="00DD2E4B" w:rsidRPr="009F4207" w14:paraId="338A2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0D2B44" w14:textId="77777777" w:rsidR="00DD2E4B" w:rsidRPr="009F4207" w:rsidRDefault="00DD2E4B">
            <w:pPr>
              <w:rPr>
                <w:b/>
              </w:rPr>
            </w:pPr>
            <w:r w:rsidRPr="009F4207">
              <w:rPr>
                <w:b/>
              </w:rPr>
              <w:lastRenderedPageBreak/>
              <w:t>Fee</w:t>
            </w:r>
          </w:p>
          <w:p w14:paraId="07418BBA" w14:textId="77777777" w:rsidR="00DD2E4B" w:rsidRPr="009F4207" w:rsidRDefault="00DD2E4B">
            <w:r w:rsidRPr="009F4207">
              <w:t>10933</w:t>
            </w:r>
          </w:p>
        </w:tc>
        <w:tc>
          <w:tcPr>
            <w:tcW w:w="0" w:type="auto"/>
            <w:tcMar>
              <w:top w:w="22" w:type="dxa"/>
              <w:left w:w="22" w:type="dxa"/>
              <w:bottom w:w="22" w:type="dxa"/>
              <w:right w:w="22" w:type="dxa"/>
            </w:tcMar>
            <w:vAlign w:val="bottom"/>
          </w:tcPr>
          <w:p w14:paraId="789A0C4B" w14:textId="77777777" w:rsidR="00DD2E4B" w:rsidRPr="009F4207" w:rsidRDefault="00DD2E4B">
            <w:pPr>
              <w:spacing w:after="200"/>
              <w:rPr>
                <w:sz w:val="20"/>
                <w:szCs w:val="20"/>
              </w:rPr>
            </w:pPr>
            <w:r w:rsidRPr="009F4207">
              <w:rPr>
                <w:sz w:val="20"/>
                <w:szCs w:val="20"/>
              </w:rPr>
              <w:t xml:space="preserve">An optometric service to which an item in Group A10 of this table (other than this item or item 10916, 10931, 10932, 10940 or 10941) applies (the applicable item) if the service is: </w:t>
            </w:r>
          </w:p>
          <w:p w14:paraId="48D689F5" w14:textId="77777777" w:rsidR="00DD2E4B" w:rsidRPr="009F4207" w:rsidRDefault="00DD2E4B">
            <w:pPr>
              <w:spacing w:before="200" w:after="200"/>
              <w:rPr>
                <w:sz w:val="20"/>
                <w:szCs w:val="20"/>
              </w:rPr>
            </w:pPr>
            <w:r w:rsidRPr="009F4207">
              <w:rPr>
                <w:sz w:val="20"/>
                <w:szCs w:val="20"/>
              </w:rPr>
              <w:t xml:space="preserve">    a)    rendered at a place other than consulting rooms, being at: </w:t>
            </w:r>
          </w:p>
          <w:p w14:paraId="6977553E" w14:textId="77777777" w:rsidR="00DD2E4B" w:rsidRPr="009F4207" w:rsidRDefault="00DD2E4B">
            <w:pPr>
              <w:spacing w:before="200" w:after="200"/>
              <w:rPr>
                <w:sz w:val="20"/>
                <w:szCs w:val="20"/>
              </w:rPr>
            </w:pPr>
            <w:r w:rsidRPr="009F4207">
              <w:rPr>
                <w:sz w:val="20"/>
                <w:szCs w:val="20"/>
              </w:rPr>
              <w:t xml:space="preserve">        (i) a patient's home: or </w:t>
            </w:r>
          </w:p>
          <w:p w14:paraId="220E122D" w14:textId="77777777" w:rsidR="00DD2E4B" w:rsidRPr="009F4207" w:rsidRDefault="00DD2E4B">
            <w:pPr>
              <w:spacing w:before="200" w:after="200"/>
              <w:rPr>
                <w:sz w:val="20"/>
                <w:szCs w:val="20"/>
              </w:rPr>
            </w:pPr>
            <w:r w:rsidRPr="009F4207">
              <w:rPr>
                <w:sz w:val="20"/>
                <w:szCs w:val="20"/>
              </w:rPr>
              <w:t xml:space="preserve">        (ii) residential aged care facility: or </w:t>
            </w:r>
          </w:p>
          <w:p w14:paraId="10DC1C58" w14:textId="77777777" w:rsidR="00DD2E4B" w:rsidRPr="009F4207" w:rsidRDefault="00DD2E4B">
            <w:pPr>
              <w:spacing w:before="200" w:after="200"/>
              <w:rPr>
                <w:sz w:val="20"/>
                <w:szCs w:val="20"/>
              </w:rPr>
            </w:pPr>
            <w:r w:rsidRPr="009F4207">
              <w:rPr>
                <w:sz w:val="20"/>
                <w:szCs w:val="20"/>
              </w:rPr>
              <w:t xml:space="preserve">        (iii) an institution; and </w:t>
            </w:r>
          </w:p>
          <w:p w14:paraId="67382732" w14:textId="77777777" w:rsidR="00DD2E4B" w:rsidRPr="009F4207" w:rsidRDefault="00DD2E4B">
            <w:pPr>
              <w:spacing w:before="200" w:after="200"/>
              <w:rPr>
                <w:sz w:val="20"/>
                <w:szCs w:val="20"/>
              </w:rPr>
            </w:pPr>
            <w:r w:rsidRPr="009F4207">
              <w:rPr>
                <w:sz w:val="20"/>
                <w:szCs w:val="20"/>
              </w:rPr>
              <w:t xml:space="preserve">    b)    performed on three patients at the same location on one occasion, and </w:t>
            </w:r>
          </w:p>
          <w:p w14:paraId="70449116" w14:textId="77777777" w:rsidR="00DD2E4B" w:rsidRPr="009F4207" w:rsidRDefault="00DD2E4B">
            <w:pPr>
              <w:spacing w:before="200" w:after="200"/>
              <w:rPr>
                <w:sz w:val="20"/>
                <w:szCs w:val="20"/>
              </w:rPr>
            </w:pPr>
            <w:r w:rsidRPr="009F4207">
              <w:rPr>
                <w:sz w:val="20"/>
                <w:szCs w:val="20"/>
              </w:rPr>
              <w:t xml:space="preserve">    c)    either: </w:t>
            </w:r>
          </w:p>
          <w:p w14:paraId="117EF6BA" w14:textId="77777777" w:rsidR="00DD2E4B" w:rsidRPr="009F4207" w:rsidRDefault="00DD2E4B">
            <w:pPr>
              <w:spacing w:before="200" w:after="200"/>
              <w:rPr>
                <w:sz w:val="20"/>
                <w:szCs w:val="20"/>
              </w:rPr>
            </w:pPr>
            <w:r w:rsidRPr="009F4207">
              <w:rPr>
                <w:sz w:val="20"/>
                <w:szCs w:val="20"/>
              </w:rPr>
              <w:t xml:space="preserve">        (i) bulk-billed in respect of the fees for both: </w:t>
            </w:r>
          </w:p>
          <w:p w14:paraId="4ECBE941" w14:textId="77777777" w:rsidR="00DD2E4B" w:rsidRPr="009F4207" w:rsidRDefault="00DD2E4B">
            <w:pPr>
              <w:spacing w:before="200" w:after="200"/>
              <w:rPr>
                <w:sz w:val="20"/>
                <w:szCs w:val="20"/>
              </w:rPr>
            </w:pPr>
            <w:r w:rsidRPr="009F4207">
              <w:rPr>
                <w:sz w:val="20"/>
                <w:szCs w:val="20"/>
              </w:rPr>
              <w:t xml:space="preserve">            -    this item; and </w:t>
            </w:r>
          </w:p>
          <w:p w14:paraId="7FC0387A" w14:textId="77777777" w:rsidR="00DD2E4B" w:rsidRPr="009F4207" w:rsidRDefault="00DD2E4B">
            <w:pPr>
              <w:spacing w:before="200" w:after="200"/>
              <w:rPr>
                <w:sz w:val="20"/>
                <w:szCs w:val="20"/>
              </w:rPr>
            </w:pPr>
            <w:r w:rsidRPr="009F4207">
              <w:rPr>
                <w:sz w:val="20"/>
                <w:szCs w:val="20"/>
              </w:rPr>
              <w:t xml:space="preserve">            -    the applicable item; or </w:t>
            </w:r>
          </w:p>
          <w:p w14:paraId="0C43A6AC" w14:textId="77777777" w:rsidR="00DD2E4B" w:rsidRPr="009F4207" w:rsidRDefault="00DD2E4B">
            <w:pPr>
              <w:spacing w:before="200" w:after="200"/>
              <w:rPr>
                <w:sz w:val="20"/>
                <w:szCs w:val="20"/>
              </w:rPr>
            </w:pPr>
            <w:r w:rsidRPr="009F4207">
              <w:rPr>
                <w:sz w:val="20"/>
                <w:szCs w:val="20"/>
              </w:rPr>
              <w:t xml:space="preserve">        (ii) not bulk-billed in respect of the fees for both: </w:t>
            </w:r>
          </w:p>
          <w:p w14:paraId="1A5DBBD3" w14:textId="77777777" w:rsidR="00DD2E4B" w:rsidRPr="009F4207" w:rsidRDefault="00DD2E4B">
            <w:pPr>
              <w:spacing w:before="200" w:after="200"/>
              <w:rPr>
                <w:sz w:val="20"/>
                <w:szCs w:val="20"/>
              </w:rPr>
            </w:pPr>
            <w:r w:rsidRPr="009F4207">
              <w:rPr>
                <w:sz w:val="20"/>
                <w:szCs w:val="20"/>
              </w:rPr>
              <w:t xml:space="preserve">            -    this item; and </w:t>
            </w:r>
          </w:p>
          <w:p w14:paraId="18FB4EFE" w14:textId="77777777" w:rsidR="00DD2E4B" w:rsidRPr="009F4207" w:rsidRDefault="00DD2E4B">
            <w:pPr>
              <w:spacing w:before="200" w:after="200"/>
              <w:rPr>
                <w:sz w:val="20"/>
                <w:szCs w:val="20"/>
              </w:rPr>
            </w:pPr>
            <w:r w:rsidRPr="009F4207">
              <w:rPr>
                <w:sz w:val="20"/>
                <w:szCs w:val="20"/>
              </w:rPr>
              <w:t xml:space="preserve">            -    the applicable item </w:t>
            </w:r>
          </w:p>
          <w:p w14:paraId="7C1228BB" w14:textId="77777777" w:rsidR="00DD2E4B" w:rsidRPr="009F4207" w:rsidRDefault="00DD2E4B">
            <w:r w:rsidRPr="009F4207">
              <w:t>(See para AN.10.1 of explanatory notes to this Category)</w:t>
            </w:r>
          </w:p>
          <w:p w14:paraId="5FB1928E" w14:textId="77777777" w:rsidR="00DD2E4B" w:rsidRPr="009F4207" w:rsidRDefault="00DD2E4B">
            <w:pPr>
              <w:tabs>
                <w:tab w:val="left" w:pos="1701"/>
              </w:tabs>
              <w:rPr>
                <w:b/>
                <w:sz w:val="20"/>
              </w:rPr>
            </w:pPr>
            <w:r w:rsidRPr="009F4207">
              <w:rPr>
                <w:b/>
                <w:sz w:val="20"/>
              </w:rPr>
              <w:t xml:space="preserve">Fee: </w:t>
            </w:r>
            <w:r w:rsidRPr="009F4207">
              <w:t>$8.40</w:t>
            </w:r>
            <w:r w:rsidRPr="009F4207">
              <w:tab/>
            </w:r>
            <w:r w:rsidRPr="009F4207">
              <w:rPr>
                <w:b/>
                <w:sz w:val="20"/>
              </w:rPr>
              <w:t xml:space="preserve">Benefit: </w:t>
            </w:r>
            <w:r w:rsidRPr="009F4207">
              <w:t>85% = $7.15</w:t>
            </w:r>
          </w:p>
          <w:p w14:paraId="3A503EE8" w14:textId="77777777" w:rsidR="00DD2E4B" w:rsidRPr="009F4207" w:rsidRDefault="00DD2E4B">
            <w:pPr>
              <w:tabs>
                <w:tab w:val="left" w:pos="1701"/>
              </w:tabs>
            </w:pPr>
            <w:r w:rsidRPr="009F4207">
              <w:rPr>
                <w:b/>
                <w:sz w:val="20"/>
              </w:rPr>
              <w:t xml:space="preserve">Extended Medicare Safety Net Cap: </w:t>
            </w:r>
            <w:r w:rsidRPr="009F4207">
              <w:t>$25.20</w:t>
            </w:r>
          </w:p>
        </w:tc>
      </w:tr>
      <w:tr w:rsidR="00DD2E4B" w:rsidRPr="009F4207" w14:paraId="4F0036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ACAA07" w14:textId="77777777" w:rsidR="00DD2E4B" w:rsidRPr="009F4207" w:rsidRDefault="00DD2E4B">
            <w:pPr>
              <w:rPr>
                <w:b/>
              </w:rPr>
            </w:pPr>
            <w:r w:rsidRPr="009F4207">
              <w:rPr>
                <w:b/>
              </w:rPr>
              <w:t>Fee</w:t>
            </w:r>
          </w:p>
          <w:p w14:paraId="5C03B172" w14:textId="77777777" w:rsidR="00DD2E4B" w:rsidRPr="009F4207" w:rsidRDefault="00DD2E4B">
            <w:r w:rsidRPr="009F4207">
              <w:t>10940</w:t>
            </w:r>
          </w:p>
        </w:tc>
        <w:tc>
          <w:tcPr>
            <w:tcW w:w="0" w:type="auto"/>
            <w:tcMar>
              <w:top w:w="22" w:type="dxa"/>
              <w:left w:w="22" w:type="dxa"/>
              <w:bottom w:w="22" w:type="dxa"/>
              <w:right w:w="22" w:type="dxa"/>
            </w:tcMar>
            <w:vAlign w:val="bottom"/>
          </w:tcPr>
          <w:p w14:paraId="14BB59A1" w14:textId="77777777" w:rsidR="00DD2E4B" w:rsidRPr="009F4207" w:rsidRDefault="00DD2E4B">
            <w:pPr>
              <w:spacing w:after="200"/>
              <w:rPr>
                <w:sz w:val="20"/>
                <w:szCs w:val="20"/>
              </w:rPr>
            </w:pPr>
            <w:r w:rsidRPr="009F4207">
              <w:rPr>
                <w:sz w:val="20"/>
                <w:szCs w:val="20"/>
              </w:rPr>
              <w:t>COMPUTERISED PERIMETRY Full quantitative computerised perimetry (automated absolute static threshold), with bilateral assessment and report, where indicated by the presence of relevant ocular disease or suspected pathology of the visual pathways or brain that: (a) is not a service involving multifocal multi channel objective perimetry; and (b) is performed by an optometrist; not being a service associated with a service to which item 10916, 10918, 10931, 10932 or 10933 applies </w:t>
            </w:r>
          </w:p>
          <w:p w14:paraId="726A2896" w14:textId="77777777" w:rsidR="00DD2E4B" w:rsidRPr="009F4207" w:rsidRDefault="00DD2E4B">
            <w:pPr>
              <w:spacing w:before="200" w:after="200"/>
              <w:rPr>
                <w:sz w:val="20"/>
                <w:szCs w:val="20"/>
              </w:rPr>
            </w:pPr>
            <w:r w:rsidRPr="009F4207">
              <w:rPr>
                <w:sz w:val="20"/>
                <w:szCs w:val="20"/>
              </w:rPr>
              <w:t>To a maximum of 2 examinations per patient (including examinations to which item 10941 applies) in any 12 month period.</w:t>
            </w:r>
          </w:p>
          <w:p w14:paraId="6DA3FE0C" w14:textId="77777777" w:rsidR="00DD2E4B" w:rsidRPr="009F4207" w:rsidRDefault="00DD2E4B">
            <w:r w:rsidRPr="009F4207">
              <w:t>(See para AN.10.1, DN.1.6 of explanatory notes to this Category)</w:t>
            </w:r>
          </w:p>
          <w:p w14:paraId="4756006E" w14:textId="77777777" w:rsidR="00DD2E4B" w:rsidRPr="009F4207" w:rsidRDefault="00DD2E4B">
            <w:pPr>
              <w:tabs>
                <w:tab w:val="left" w:pos="1701"/>
              </w:tabs>
              <w:rPr>
                <w:b/>
                <w:sz w:val="20"/>
              </w:rPr>
            </w:pPr>
            <w:r w:rsidRPr="009F4207">
              <w:rPr>
                <w:b/>
                <w:sz w:val="20"/>
              </w:rPr>
              <w:t xml:space="preserve">Fee: </w:t>
            </w:r>
            <w:r w:rsidRPr="009F4207">
              <w:t>$69.75</w:t>
            </w:r>
            <w:r w:rsidRPr="009F4207">
              <w:tab/>
            </w:r>
            <w:r w:rsidRPr="009F4207">
              <w:rPr>
                <w:b/>
                <w:sz w:val="20"/>
              </w:rPr>
              <w:t xml:space="preserve">Benefit: </w:t>
            </w:r>
            <w:r w:rsidRPr="009F4207">
              <w:t>85% = $59.30</w:t>
            </w:r>
          </w:p>
          <w:p w14:paraId="495B4F5B" w14:textId="77777777" w:rsidR="00DD2E4B" w:rsidRPr="009F4207" w:rsidRDefault="00DD2E4B">
            <w:pPr>
              <w:tabs>
                <w:tab w:val="left" w:pos="1701"/>
              </w:tabs>
            </w:pPr>
            <w:r w:rsidRPr="009F4207">
              <w:rPr>
                <w:b/>
                <w:sz w:val="20"/>
              </w:rPr>
              <w:t xml:space="preserve">Extended Medicare Safety Net Cap: </w:t>
            </w:r>
            <w:r w:rsidRPr="009F4207">
              <w:t>$209.25</w:t>
            </w:r>
          </w:p>
        </w:tc>
      </w:tr>
      <w:tr w:rsidR="00DD2E4B" w:rsidRPr="009F4207" w14:paraId="5D614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2EB13C" w14:textId="77777777" w:rsidR="00DD2E4B" w:rsidRPr="009F4207" w:rsidRDefault="00DD2E4B">
            <w:pPr>
              <w:rPr>
                <w:b/>
              </w:rPr>
            </w:pPr>
            <w:r w:rsidRPr="009F4207">
              <w:rPr>
                <w:b/>
              </w:rPr>
              <w:t>Fee</w:t>
            </w:r>
          </w:p>
          <w:p w14:paraId="58521F2A" w14:textId="77777777" w:rsidR="00DD2E4B" w:rsidRPr="009F4207" w:rsidRDefault="00DD2E4B">
            <w:r w:rsidRPr="009F4207">
              <w:t>10941</w:t>
            </w:r>
          </w:p>
        </w:tc>
        <w:tc>
          <w:tcPr>
            <w:tcW w:w="0" w:type="auto"/>
            <w:tcMar>
              <w:top w:w="22" w:type="dxa"/>
              <w:left w:w="22" w:type="dxa"/>
              <w:bottom w:w="22" w:type="dxa"/>
              <w:right w:w="22" w:type="dxa"/>
            </w:tcMar>
            <w:vAlign w:val="bottom"/>
          </w:tcPr>
          <w:p w14:paraId="61827C53" w14:textId="77777777" w:rsidR="00DD2E4B" w:rsidRPr="009F4207" w:rsidRDefault="00DD2E4B">
            <w:pPr>
              <w:spacing w:after="200"/>
              <w:rPr>
                <w:sz w:val="20"/>
                <w:szCs w:val="20"/>
              </w:rPr>
            </w:pPr>
            <w:r w:rsidRPr="009F4207">
              <w:rPr>
                <w:sz w:val="20"/>
                <w:szCs w:val="20"/>
              </w:rPr>
              <w:t>COMPUTERISED PERIMETRY Full quantitative computerised perimetry (automated absolute static threshold) with unilateral assessment and report, where indicated by the presence of relevant ocular disease or suspected pathology of the visual pathways or brain that: (a) is not a service involving multifocal multichannel objective perimetry; and (b) is performed by an optometrist; not being a service associated with a service to which item 10916, 10918 10931, 10932 or 10933 applies </w:t>
            </w:r>
          </w:p>
          <w:p w14:paraId="65E875D5" w14:textId="77777777" w:rsidR="00DD2E4B" w:rsidRPr="009F4207" w:rsidRDefault="00DD2E4B">
            <w:pPr>
              <w:spacing w:before="200" w:after="200"/>
              <w:rPr>
                <w:sz w:val="20"/>
                <w:szCs w:val="20"/>
              </w:rPr>
            </w:pPr>
            <w:r w:rsidRPr="009F4207">
              <w:rPr>
                <w:sz w:val="20"/>
                <w:szCs w:val="20"/>
              </w:rPr>
              <w:t>To a maximum of 2 examinations per patient (including examinations to which item 10940 applies) in any 12 month period.</w:t>
            </w:r>
            <w:r w:rsidRPr="009F4207">
              <w:rPr>
                <w:sz w:val="20"/>
                <w:szCs w:val="20"/>
              </w:rPr>
              <w:br/>
            </w:r>
          </w:p>
          <w:p w14:paraId="21FD6BFC" w14:textId="77777777" w:rsidR="00DD2E4B" w:rsidRPr="009F4207" w:rsidRDefault="00DD2E4B">
            <w:r w:rsidRPr="009F4207">
              <w:t>(See para AN.10.1, DN.1.6 of explanatory notes to this Category)</w:t>
            </w:r>
          </w:p>
          <w:p w14:paraId="122462D7" w14:textId="77777777" w:rsidR="00DD2E4B" w:rsidRPr="009F4207" w:rsidRDefault="00DD2E4B">
            <w:pPr>
              <w:tabs>
                <w:tab w:val="left" w:pos="1701"/>
              </w:tabs>
              <w:rPr>
                <w:b/>
                <w:sz w:val="20"/>
              </w:rPr>
            </w:pPr>
            <w:r w:rsidRPr="009F4207">
              <w:rPr>
                <w:b/>
                <w:sz w:val="20"/>
              </w:rPr>
              <w:t xml:space="preserve">Fee: </w:t>
            </w:r>
            <w:r w:rsidRPr="009F4207">
              <w:t>$42.10</w:t>
            </w:r>
            <w:r w:rsidRPr="009F4207">
              <w:tab/>
            </w:r>
            <w:r w:rsidRPr="009F4207">
              <w:rPr>
                <w:b/>
                <w:sz w:val="20"/>
              </w:rPr>
              <w:t xml:space="preserve">Benefit: </w:t>
            </w:r>
            <w:r w:rsidRPr="009F4207">
              <w:t>85% = $35.80</w:t>
            </w:r>
          </w:p>
          <w:p w14:paraId="18F07FBD" w14:textId="77777777" w:rsidR="00DD2E4B" w:rsidRPr="009F4207" w:rsidRDefault="00DD2E4B">
            <w:pPr>
              <w:tabs>
                <w:tab w:val="left" w:pos="1701"/>
              </w:tabs>
            </w:pPr>
            <w:r w:rsidRPr="009F4207">
              <w:rPr>
                <w:b/>
                <w:sz w:val="20"/>
              </w:rPr>
              <w:t xml:space="preserve">Extended Medicare Safety Net Cap: </w:t>
            </w:r>
            <w:r w:rsidRPr="009F4207">
              <w:t>$126.30</w:t>
            </w:r>
          </w:p>
        </w:tc>
      </w:tr>
      <w:tr w:rsidR="00DD2E4B" w:rsidRPr="009F4207" w14:paraId="68DB3F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032C63" w14:textId="77777777" w:rsidR="00DD2E4B" w:rsidRPr="009F4207" w:rsidRDefault="00DD2E4B">
            <w:pPr>
              <w:rPr>
                <w:b/>
              </w:rPr>
            </w:pPr>
            <w:r w:rsidRPr="009F4207">
              <w:rPr>
                <w:b/>
              </w:rPr>
              <w:lastRenderedPageBreak/>
              <w:t>Fee</w:t>
            </w:r>
          </w:p>
          <w:p w14:paraId="4FCACFB2" w14:textId="77777777" w:rsidR="00DD2E4B" w:rsidRPr="009F4207" w:rsidRDefault="00DD2E4B">
            <w:r w:rsidRPr="009F4207">
              <w:t>10942</w:t>
            </w:r>
          </w:p>
        </w:tc>
        <w:tc>
          <w:tcPr>
            <w:tcW w:w="0" w:type="auto"/>
            <w:tcMar>
              <w:top w:w="22" w:type="dxa"/>
              <w:left w:w="22" w:type="dxa"/>
              <w:bottom w:w="22" w:type="dxa"/>
              <w:right w:w="22" w:type="dxa"/>
            </w:tcMar>
            <w:vAlign w:val="bottom"/>
          </w:tcPr>
          <w:p w14:paraId="328EB1B6" w14:textId="77777777" w:rsidR="00DD2E4B" w:rsidRPr="009F4207" w:rsidRDefault="00DD2E4B">
            <w:pPr>
              <w:spacing w:after="200"/>
              <w:rPr>
                <w:sz w:val="20"/>
                <w:szCs w:val="20"/>
              </w:rPr>
            </w:pPr>
            <w:r w:rsidRPr="009F4207">
              <w:rPr>
                <w:sz w:val="20"/>
                <w:szCs w:val="20"/>
              </w:rPr>
              <w:t>LOW VISION ASSESSMENT Testing of residual vision to provide optimum visual performance for a patient who has best corrected visual acuity of 6/15 or N.12 or worse in the better eye or a horizontal visual field of less than 120 degrees and within 10 degrees above and below the horizontal midline, involving 1 or more of the following: (a) spectacle correction; (b) determination of contrast sensitivity; (c) determination of glare sensitivity; (d) prescription of magnification aids; not being a service associated with a service to which item 10916, 10921, 10922, 10923, 10924, 10925, 10926, 10927, 10928, 10929 or 10930 applies </w:t>
            </w:r>
          </w:p>
          <w:p w14:paraId="274468FD" w14:textId="77777777" w:rsidR="00DD2E4B" w:rsidRPr="009F4207" w:rsidRDefault="00DD2E4B">
            <w:pPr>
              <w:spacing w:before="200" w:after="200"/>
              <w:rPr>
                <w:sz w:val="20"/>
                <w:szCs w:val="20"/>
              </w:rPr>
            </w:pPr>
            <w:r w:rsidRPr="009F4207">
              <w:rPr>
                <w:sz w:val="20"/>
                <w:szCs w:val="20"/>
              </w:rPr>
              <w:t>Not payable more than twice per patient in a 12 month period.</w:t>
            </w:r>
            <w:r w:rsidRPr="009F4207">
              <w:rPr>
                <w:sz w:val="20"/>
                <w:szCs w:val="20"/>
              </w:rPr>
              <w:br/>
            </w:r>
          </w:p>
          <w:p w14:paraId="067C6B89" w14:textId="77777777" w:rsidR="00DD2E4B" w:rsidRPr="009F4207" w:rsidRDefault="00DD2E4B">
            <w:r w:rsidRPr="009F4207">
              <w:t>(See para AN.10.1 of explanatory notes to this Category)</w:t>
            </w:r>
          </w:p>
          <w:p w14:paraId="6E360E08" w14:textId="77777777" w:rsidR="00DD2E4B" w:rsidRPr="009F4207" w:rsidRDefault="00DD2E4B">
            <w:pPr>
              <w:tabs>
                <w:tab w:val="left" w:pos="1701"/>
              </w:tabs>
              <w:rPr>
                <w:b/>
                <w:sz w:val="20"/>
              </w:rPr>
            </w:pPr>
            <w:r w:rsidRPr="009F4207">
              <w:rPr>
                <w:b/>
                <w:sz w:val="20"/>
              </w:rPr>
              <w:t xml:space="preserve">Fee: </w:t>
            </w:r>
            <w:r w:rsidRPr="009F4207">
              <w:t>$36.60</w:t>
            </w:r>
            <w:r w:rsidRPr="009F4207">
              <w:tab/>
            </w:r>
            <w:r w:rsidRPr="009F4207">
              <w:rPr>
                <w:b/>
                <w:sz w:val="20"/>
              </w:rPr>
              <w:t xml:space="preserve">Benefit: </w:t>
            </w:r>
            <w:r w:rsidRPr="009F4207">
              <w:t>85% = $31.15</w:t>
            </w:r>
          </w:p>
          <w:p w14:paraId="2AC529A4" w14:textId="77777777" w:rsidR="00DD2E4B" w:rsidRPr="009F4207" w:rsidRDefault="00DD2E4B">
            <w:pPr>
              <w:tabs>
                <w:tab w:val="left" w:pos="1701"/>
              </w:tabs>
            </w:pPr>
            <w:r w:rsidRPr="009F4207">
              <w:rPr>
                <w:b/>
                <w:sz w:val="20"/>
              </w:rPr>
              <w:t xml:space="preserve">Extended Medicare Safety Net Cap: </w:t>
            </w:r>
            <w:r w:rsidRPr="009F4207">
              <w:t>$109.80</w:t>
            </w:r>
          </w:p>
        </w:tc>
      </w:tr>
      <w:tr w:rsidR="00DD2E4B" w:rsidRPr="009F4207" w14:paraId="2CD11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15C5A7" w14:textId="77777777" w:rsidR="00DD2E4B" w:rsidRPr="009F4207" w:rsidRDefault="00DD2E4B">
            <w:pPr>
              <w:rPr>
                <w:b/>
              </w:rPr>
            </w:pPr>
            <w:r w:rsidRPr="009F4207">
              <w:rPr>
                <w:b/>
              </w:rPr>
              <w:t>Fee</w:t>
            </w:r>
          </w:p>
          <w:p w14:paraId="644C5DE0" w14:textId="77777777" w:rsidR="00DD2E4B" w:rsidRPr="009F4207" w:rsidRDefault="00DD2E4B">
            <w:r w:rsidRPr="009F4207">
              <w:t>10943</w:t>
            </w:r>
          </w:p>
        </w:tc>
        <w:tc>
          <w:tcPr>
            <w:tcW w:w="0" w:type="auto"/>
            <w:tcMar>
              <w:top w:w="22" w:type="dxa"/>
              <w:left w:w="22" w:type="dxa"/>
              <w:bottom w:w="22" w:type="dxa"/>
              <w:right w:w="22" w:type="dxa"/>
            </w:tcMar>
            <w:vAlign w:val="bottom"/>
          </w:tcPr>
          <w:p w14:paraId="60BA3BC8" w14:textId="77777777" w:rsidR="00DD2E4B" w:rsidRPr="009F4207" w:rsidRDefault="00DD2E4B">
            <w:pPr>
              <w:spacing w:after="200"/>
              <w:rPr>
                <w:sz w:val="20"/>
                <w:szCs w:val="20"/>
              </w:rPr>
            </w:pPr>
            <w:r w:rsidRPr="009F4207">
              <w:rPr>
                <w:sz w:val="20"/>
                <w:szCs w:val="20"/>
              </w:rPr>
              <w:t>CHILDREN'S VISION ASSESSMENT Additional testing to confirm diagnosis of, or establish a treatment regime for, a significant binocular or accommodative dysfunction, in a patient aged 3 to 14 years, including assessment of 1 or more of the following: (a) accommodation; (b) ocular motility; (c) vergences; (d) fusional reserves; (e) cycloplegic refraction; not being a service to which item 10916, 10921, 10922, 10923, 10924, 10925, 10926, 10927, 10928, 10929 or 10930 applies </w:t>
            </w:r>
          </w:p>
          <w:p w14:paraId="63944697" w14:textId="77777777" w:rsidR="00DD2E4B" w:rsidRPr="009F4207" w:rsidRDefault="00DD2E4B">
            <w:pPr>
              <w:spacing w:before="200" w:after="200"/>
              <w:rPr>
                <w:sz w:val="20"/>
                <w:szCs w:val="20"/>
              </w:rPr>
            </w:pPr>
            <w:r w:rsidRPr="009F4207">
              <w:rPr>
                <w:sz w:val="20"/>
                <w:szCs w:val="20"/>
              </w:rPr>
              <w:t>Not to be used for the assessment of learning difficulties or learning disabilities. Not payable more than once per patient in a 12 month period.</w:t>
            </w:r>
            <w:r w:rsidRPr="009F4207">
              <w:rPr>
                <w:sz w:val="20"/>
                <w:szCs w:val="20"/>
              </w:rPr>
              <w:br/>
            </w:r>
          </w:p>
          <w:p w14:paraId="4A64EE04" w14:textId="77777777" w:rsidR="00DD2E4B" w:rsidRPr="009F4207" w:rsidRDefault="00DD2E4B">
            <w:r w:rsidRPr="009F4207">
              <w:t>(See para AN.10.1 of explanatory notes to this Category)</w:t>
            </w:r>
          </w:p>
          <w:p w14:paraId="1D0BDD28" w14:textId="77777777" w:rsidR="00DD2E4B" w:rsidRPr="009F4207" w:rsidRDefault="00DD2E4B">
            <w:pPr>
              <w:tabs>
                <w:tab w:val="left" w:pos="1701"/>
              </w:tabs>
              <w:rPr>
                <w:b/>
                <w:sz w:val="20"/>
              </w:rPr>
            </w:pPr>
            <w:r w:rsidRPr="009F4207">
              <w:rPr>
                <w:b/>
                <w:sz w:val="20"/>
              </w:rPr>
              <w:t xml:space="preserve">Fee: </w:t>
            </w:r>
            <w:r w:rsidRPr="009F4207">
              <w:t>$36.60</w:t>
            </w:r>
            <w:r w:rsidRPr="009F4207">
              <w:tab/>
            </w:r>
            <w:r w:rsidRPr="009F4207">
              <w:rPr>
                <w:b/>
                <w:sz w:val="20"/>
              </w:rPr>
              <w:t xml:space="preserve">Benefit: </w:t>
            </w:r>
            <w:r w:rsidRPr="009F4207">
              <w:t>85% = $31.15</w:t>
            </w:r>
          </w:p>
          <w:p w14:paraId="6B3008DE" w14:textId="77777777" w:rsidR="00DD2E4B" w:rsidRPr="009F4207" w:rsidRDefault="00DD2E4B">
            <w:pPr>
              <w:tabs>
                <w:tab w:val="left" w:pos="1701"/>
              </w:tabs>
            </w:pPr>
            <w:r w:rsidRPr="009F4207">
              <w:rPr>
                <w:b/>
                <w:sz w:val="20"/>
              </w:rPr>
              <w:t xml:space="preserve">Extended Medicare Safety Net Cap: </w:t>
            </w:r>
            <w:r w:rsidRPr="009F4207">
              <w:t>$109.80</w:t>
            </w:r>
          </w:p>
        </w:tc>
      </w:tr>
      <w:tr w:rsidR="00DD2E4B" w:rsidRPr="009F4207" w14:paraId="43DE0B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31A14A" w14:textId="77777777" w:rsidR="00DD2E4B" w:rsidRPr="009F4207" w:rsidRDefault="00DD2E4B">
            <w:pPr>
              <w:rPr>
                <w:b/>
              </w:rPr>
            </w:pPr>
            <w:r w:rsidRPr="009F4207">
              <w:rPr>
                <w:b/>
              </w:rPr>
              <w:t>Fee</w:t>
            </w:r>
          </w:p>
          <w:p w14:paraId="47058806" w14:textId="77777777" w:rsidR="00DD2E4B" w:rsidRPr="009F4207" w:rsidRDefault="00DD2E4B">
            <w:r w:rsidRPr="009F4207">
              <w:t>10944</w:t>
            </w:r>
          </w:p>
        </w:tc>
        <w:tc>
          <w:tcPr>
            <w:tcW w:w="0" w:type="auto"/>
            <w:tcMar>
              <w:top w:w="22" w:type="dxa"/>
              <w:left w:w="22" w:type="dxa"/>
              <w:bottom w:w="22" w:type="dxa"/>
              <w:right w:w="22" w:type="dxa"/>
            </w:tcMar>
            <w:vAlign w:val="bottom"/>
          </w:tcPr>
          <w:p w14:paraId="3A4016A3" w14:textId="77777777" w:rsidR="00DD2E4B" w:rsidRPr="009F4207" w:rsidRDefault="00DD2E4B">
            <w:pPr>
              <w:spacing w:after="200"/>
              <w:rPr>
                <w:sz w:val="20"/>
                <w:szCs w:val="20"/>
              </w:rPr>
            </w:pPr>
            <w:r w:rsidRPr="009F4207">
              <w:rPr>
                <w:sz w:val="20"/>
                <w:szCs w:val="20"/>
              </w:rPr>
              <w:t>CORNEA, complete removal of embedded foreign body from - not more than once on the same day by the same practitioner (excluding aftercare)</w:t>
            </w:r>
          </w:p>
          <w:p w14:paraId="47B1377E" w14:textId="77777777" w:rsidR="00DD2E4B" w:rsidRPr="009F4207" w:rsidRDefault="00DD2E4B">
            <w:pPr>
              <w:spacing w:before="200" w:after="200"/>
              <w:rPr>
                <w:sz w:val="20"/>
                <w:szCs w:val="20"/>
              </w:rPr>
            </w:pPr>
            <w:r w:rsidRPr="009F4207">
              <w:rPr>
                <w:sz w:val="20"/>
                <w:szCs w:val="20"/>
              </w:rPr>
              <w:t> </w:t>
            </w:r>
          </w:p>
          <w:p w14:paraId="74AAB32A" w14:textId="77777777" w:rsidR="00DD2E4B" w:rsidRPr="009F4207" w:rsidRDefault="00DD2E4B">
            <w:pPr>
              <w:spacing w:before="200" w:after="200"/>
              <w:rPr>
                <w:sz w:val="20"/>
                <w:szCs w:val="20"/>
              </w:rPr>
            </w:pPr>
            <w:r w:rsidRPr="009F4207">
              <w:rPr>
                <w:sz w:val="20"/>
                <w:szCs w:val="20"/>
              </w:rPr>
              <w:t>The item is not to be billed on the same occasion as MBS items 10905, 10907, 10910, 10911, 10912, 10913, 10914, 10915, 10916 or 10918.  If the embedded foreign body is not completely removed, this item does not apply but item 10916 may apply.</w:t>
            </w:r>
          </w:p>
          <w:p w14:paraId="53A83CA8" w14:textId="77777777" w:rsidR="00DD2E4B" w:rsidRPr="009F4207" w:rsidRDefault="00DD2E4B">
            <w:pPr>
              <w:tabs>
                <w:tab w:val="left" w:pos="1701"/>
              </w:tabs>
              <w:rPr>
                <w:b/>
                <w:sz w:val="20"/>
              </w:rPr>
            </w:pPr>
            <w:r w:rsidRPr="009F4207">
              <w:rPr>
                <w:b/>
                <w:sz w:val="20"/>
              </w:rPr>
              <w:t xml:space="preserve">Fee: </w:t>
            </w:r>
            <w:r w:rsidRPr="009F4207">
              <w:t>$79.00</w:t>
            </w:r>
            <w:r w:rsidRPr="009F4207">
              <w:tab/>
            </w:r>
            <w:r w:rsidRPr="009F4207">
              <w:rPr>
                <w:b/>
                <w:sz w:val="20"/>
              </w:rPr>
              <w:t xml:space="preserve">Benefit: </w:t>
            </w:r>
            <w:r w:rsidRPr="009F4207">
              <w:t>85% = $67.15</w:t>
            </w:r>
          </w:p>
          <w:p w14:paraId="782BD02B" w14:textId="77777777" w:rsidR="00DD2E4B" w:rsidRPr="009F4207" w:rsidRDefault="00DD2E4B">
            <w:pPr>
              <w:tabs>
                <w:tab w:val="left" w:pos="1701"/>
              </w:tabs>
            </w:pPr>
            <w:r w:rsidRPr="009F4207">
              <w:rPr>
                <w:b/>
                <w:sz w:val="20"/>
              </w:rPr>
              <w:t xml:space="preserve">Extended Medicare Safety Net Cap: </w:t>
            </w:r>
            <w:r w:rsidRPr="009F4207">
              <w:t>$237.00</w:t>
            </w:r>
          </w:p>
        </w:tc>
      </w:tr>
    </w:tbl>
    <w:p w14:paraId="3865DD0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4B37F4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793293B" w14:textId="77777777">
              <w:tc>
                <w:tcPr>
                  <w:tcW w:w="2500" w:type="pct"/>
                  <w:tcBorders>
                    <w:top w:val="nil"/>
                    <w:left w:val="nil"/>
                    <w:bottom w:val="nil"/>
                    <w:right w:val="nil"/>
                  </w:tcBorders>
                  <w:tcMar>
                    <w:top w:w="22" w:type="dxa"/>
                    <w:left w:w="0" w:type="dxa"/>
                    <w:bottom w:w="22" w:type="dxa"/>
                    <w:right w:w="0" w:type="dxa"/>
                  </w:tcMar>
                  <w:vAlign w:val="bottom"/>
                </w:tcPr>
                <w:p w14:paraId="36DE0A6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A10. OPTOMETRICAL SERVICES</w:t>
                  </w:r>
                </w:p>
              </w:tc>
              <w:tc>
                <w:tcPr>
                  <w:tcW w:w="2500" w:type="pct"/>
                  <w:tcBorders>
                    <w:top w:val="nil"/>
                    <w:left w:val="nil"/>
                    <w:bottom w:val="nil"/>
                    <w:right w:val="nil"/>
                  </w:tcBorders>
                  <w:tcMar>
                    <w:top w:w="22" w:type="dxa"/>
                    <w:left w:w="0" w:type="dxa"/>
                    <w:bottom w:w="22" w:type="dxa"/>
                    <w:right w:w="0" w:type="dxa"/>
                  </w:tcMar>
                  <w:vAlign w:val="bottom"/>
                </w:tcPr>
                <w:p w14:paraId="7F41BA4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TELEHEALTH ATTENDANCE</w:t>
                  </w:r>
                </w:p>
              </w:tc>
            </w:tr>
          </w:tbl>
          <w:p w14:paraId="03A17934" w14:textId="77777777" w:rsidR="00A77B3E" w:rsidRPr="009F4207" w:rsidRDefault="00A77B3E">
            <w:pPr>
              <w:keepLines/>
              <w:rPr>
                <w:rFonts w:ascii="Helvetica" w:eastAsia="Helvetica" w:hAnsi="Helvetica" w:cs="Helvetica"/>
                <w:b/>
              </w:rPr>
            </w:pPr>
          </w:p>
        </w:tc>
      </w:tr>
      <w:tr w:rsidR="00DD2E4B" w:rsidRPr="009F4207" w14:paraId="0AAFBC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26BA4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9C44C4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A10. Optometrical Services</w:t>
            </w:r>
          </w:p>
        </w:tc>
      </w:tr>
      <w:tr w:rsidR="00DD2E4B" w:rsidRPr="009F4207" w14:paraId="18CF04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2E6141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F9E592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6" w:name="_Toc139032333"/>
            <w:r w:rsidRPr="009F4207">
              <w:rPr>
                <w:rFonts w:ascii="Helvetica" w:eastAsia="Helvetica" w:hAnsi="Helvetica" w:cs="Helvetica"/>
                <w:b w:val="0"/>
                <w:sz w:val="18"/>
              </w:rPr>
              <w:t>Subgroup 2. Telehealth Attendance</w:t>
            </w:r>
            <w:bookmarkEnd w:id="36"/>
          </w:p>
        </w:tc>
      </w:tr>
      <w:tr w:rsidR="00DD2E4B" w:rsidRPr="009F4207" w14:paraId="154B79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8FF0CE4" w14:textId="77777777" w:rsidR="00DD2E4B" w:rsidRPr="009F4207" w:rsidRDefault="00DD2E4B">
            <w:pPr>
              <w:pStyle w:val="Heading3"/>
              <w:spacing w:before="120"/>
              <w:jc w:val="center"/>
              <w:rPr>
                <w:rFonts w:ascii="Helvetica" w:eastAsia="Helvetica" w:hAnsi="Helvetica" w:cs="Helvetica"/>
                <w:b w:val="0"/>
                <w:sz w:val="18"/>
              </w:rPr>
            </w:pPr>
          </w:p>
        </w:tc>
        <w:tc>
          <w:tcPr>
            <w:tcW w:w="0" w:type="auto"/>
            <w:tcMar>
              <w:top w:w="22" w:type="dxa"/>
              <w:left w:w="22" w:type="dxa"/>
              <w:bottom w:w="22" w:type="dxa"/>
              <w:right w:w="22" w:type="dxa"/>
            </w:tcMar>
          </w:tcPr>
          <w:p w14:paraId="4B9E5C65"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TELEHEALTH ATTENDANCE AT CONSULTING ROOMS, HOME VISITS OR OTHER INSTITUTIONS</w:t>
            </w:r>
          </w:p>
        </w:tc>
      </w:tr>
      <w:tr w:rsidR="00DD2E4B" w:rsidRPr="009F4207" w14:paraId="4F08C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741E5F" w14:textId="77777777" w:rsidR="00DD2E4B" w:rsidRPr="009F4207" w:rsidRDefault="00DD2E4B">
            <w:pPr>
              <w:rPr>
                <w:b/>
              </w:rPr>
            </w:pPr>
            <w:r w:rsidRPr="009F4207">
              <w:rPr>
                <w:b/>
              </w:rPr>
              <w:t>Fee</w:t>
            </w:r>
          </w:p>
          <w:p w14:paraId="00BDDB63" w14:textId="77777777" w:rsidR="00DD2E4B" w:rsidRPr="009F4207" w:rsidRDefault="00DD2E4B">
            <w:r w:rsidRPr="009F4207">
              <w:t>10945</w:t>
            </w:r>
          </w:p>
        </w:tc>
        <w:tc>
          <w:tcPr>
            <w:tcW w:w="0" w:type="auto"/>
            <w:tcMar>
              <w:top w:w="22" w:type="dxa"/>
              <w:left w:w="22" w:type="dxa"/>
              <w:bottom w:w="22" w:type="dxa"/>
              <w:right w:w="22" w:type="dxa"/>
            </w:tcMar>
            <w:vAlign w:val="bottom"/>
          </w:tcPr>
          <w:p w14:paraId="0E961346" w14:textId="77777777" w:rsidR="00DD2E4B" w:rsidRPr="009F4207" w:rsidRDefault="00DD2E4B">
            <w:pPr>
              <w:spacing w:after="200"/>
              <w:rPr>
                <w:sz w:val="20"/>
                <w:szCs w:val="20"/>
              </w:rPr>
            </w:pPr>
            <w:r w:rsidRPr="009F4207">
              <w:rPr>
                <w:sz w:val="20"/>
                <w:szCs w:val="20"/>
              </w:rPr>
              <w:t>A professional attendance of less than 15 minutes (whether or not continuous) by an attending optometrist that requires the provision of clinical support to a patient who:</w:t>
            </w:r>
          </w:p>
          <w:p w14:paraId="2E6E21A6" w14:textId="77777777" w:rsidR="00DD2E4B" w:rsidRPr="009F4207" w:rsidRDefault="00DD2E4B">
            <w:pPr>
              <w:spacing w:before="200" w:after="200"/>
              <w:rPr>
                <w:sz w:val="20"/>
                <w:szCs w:val="20"/>
              </w:rPr>
            </w:pPr>
            <w:r w:rsidRPr="009F4207">
              <w:rPr>
                <w:sz w:val="20"/>
                <w:szCs w:val="20"/>
              </w:rPr>
              <w:t>(a)    is participating in a video conferencing consultation with a specialist practising in his or her speciality of ophthalmology; and</w:t>
            </w:r>
          </w:p>
          <w:p w14:paraId="520DABA4" w14:textId="77777777" w:rsidR="00DD2E4B" w:rsidRPr="009F4207" w:rsidRDefault="00DD2E4B">
            <w:pPr>
              <w:spacing w:before="200" w:after="200"/>
              <w:rPr>
                <w:sz w:val="20"/>
                <w:szCs w:val="20"/>
              </w:rPr>
            </w:pPr>
            <w:r w:rsidRPr="009F4207">
              <w:rPr>
                <w:sz w:val="20"/>
                <w:szCs w:val="20"/>
              </w:rPr>
              <w:t>(b)    is not an admitted patient</w:t>
            </w:r>
          </w:p>
          <w:p w14:paraId="717E9BF6" w14:textId="77777777" w:rsidR="00DD2E4B" w:rsidRPr="009F4207" w:rsidRDefault="00DD2E4B">
            <w:r w:rsidRPr="009F4207">
              <w:t>(See para AN.0.22, MN.12.5 of explanatory notes to this Category)</w:t>
            </w:r>
          </w:p>
          <w:p w14:paraId="21322BBF" w14:textId="77777777" w:rsidR="00DD2E4B" w:rsidRPr="009F4207" w:rsidRDefault="00DD2E4B">
            <w:pPr>
              <w:tabs>
                <w:tab w:val="left" w:pos="1701"/>
              </w:tabs>
              <w:rPr>
                <w:b/>
                <w:sz w:val="20"/>
              </w:rPr>
            </w:pPr>
            <w:r w:rsidRPr="009F4207">
              <w:rPr>
                <w:b/>
                <w:sz w:val="20"/>
              </w:rPr>
              <w:lastRenderedPageBreak/>
              <w:t xml:space="preserve">Fee: </w:t>
            </w:r>
            <w:r w:rsidRPr="009F4207">
              <w:t>$36.60</w:t>
            </w:r>
            <w:r w:rsidRPr="009F4207">
              <w:tab/>
            </w:r>
            <w:r w:rsidRPr="009F4207">
              <w:rPr>
                <w:b/>
                <w:sz w:val="20"/>
              </w:rPr>
              <w:t xml:space="preserve">Benefit: </w:t>
            </w:r>
            <w:r w:rsidRPr="009F4207">
              <w:t>85% = $31.15</w:t>
            </w:r>
          </w:p>
          <w:p w14:paraId="1CC51023" w14:textId="77777777" w:rsidR="00DD2E4B" w:rsidRPr="009F4207" w:rsidRDefault="00DD2E4B">
            <w:pPr>
              <w:tabs>
                <w:tab w:val="left" w:pos="1701"/>
              </w:tabs>
            </w:pPr>
            <w:r w:rsidRPr="009F4207">
              <w:rPr>
                <w:b/>
                <w:sz w:val="20"/>
              </w:rPr>
              <w:t xml:space="preserve">Extended Medicare Safety Net Cap: </w:t>
            </w:r>
            <w:r w:rsidRPr="009F4207">
              <w:t>$109.80</w:t>
            </w:r>
          </w:p>
        </w:tc>
      </w:tr>
      <w:tr w:rsidR="00DD2E4B" w:rsidRPr="009F4207" w14:paraId="1067A3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08B839" w14:textId="77777777" w:rsidR="00DD2E4B" w:rsidRPr="009F4207" w:rsidRDefault="00DD2E4B">
            <w:pPr>
              <w:rPr>
                <w:b/>
              </w:rPr>
            </w:pPr>
            <w:r w:rsidRPr="009F4207">
              <w:rPr>
                <w:b/>
              </w:rPr>
              <w:lastRenderedPageBreak/>
              <w:t>Fee</w:t>
            </w:r>
          </w:p>
          <w:p w14:paraId="2C902ED6" w14:textId="77777777" w:rsidR="00DD2E4B" w:rsidRPr="009F4207" w:rsidRDefault="00DD2E4B">
            <w:r w:rsidRPr="009F4207">
              <w:t>10946</w:t>
            </w:r>
          </w:p>
        </w:tc>
        <w:tc>
          <w:tcPr>
            <w:tcW w:w="0" w:type="auto"/>
            <w:tcMar>
              <w:top w:w="22" w:type="dxa"/>
              <w:left w:w="22" w:type="dxa"/>
              <w:bottom w:w="22" w:type="dxa"/>
              <w:right w:w="22" w:type="dxa"/>
            </w:tcMar>
            <w:vAlign w:val="bottom"/>
          </w:tcPr>
          <w:p w14:paraId="32619033" w14:textId="77777777" w:rsidR="00DD2E4B" w:rsidRPr="009F4207" w:rsidRDefault="00DD2E4B">
            <w:pPr>
              <w:spacing w:after="200"/>
              <w:rPr>
                <w:sz w:val="20"/>
                <w:szCs w:val="20"/>
              </w:rPr>
            </w:pPr>
            <w:r w:rsidRPr="009F4207">
              <w:rPr>
                <w:sz w:val="20"/>
                <w:szCs w:val="20"/>
              </w:rPr>
              <w:t>A professional attendance of at least 15 minutes (whether or not continuous) by an attending optometrist that requires the provision of clinical support to a patient who:</w:t>
            </w:r>
          </w:p>
          <w:p w14:paraId="63E5C0CD" w14:textId="77777777" w:rsidR="00DD2E4B" w:rsidRPr="009F4207" w:rsidRDefault="00DD2E4B">
            <w:pPr>
              <w:spacing w:before="200" w:after="200"/>
              <w:rPr>
                <w:sz w:val="20"/>
                <w:szCs w:val="20"/>
              </w:rPr>
            </w:pPr>
            <w:r w:rsidRPr="009F4207">
              <w:rPr>
                <w:sz w:val="20"/>
                <w:szCs w:val="20"/>
              </w:rPr>
              <w:t>(a)    is participating in a video conferencing consultation with a specialist practising in his or her speciality of ophthalmology; and</w:t>
            </w:r>
          </w:p>
          <w:p w14:paraId="0022753C" w14:textId="77777777" w:rsidR="00DD2E4B" w:rsidRPr="009F4207" w:rsidRDefault="00DD2E4B">
            <w:pPr>
              <w:spacing w:before="200" w:after="200"/>
              <w:rPr>
                <w:sz w:val="20"/>
                <w:szCs w:val="20"/>
              </w:rPr>
            </w:pPr>
            <w:r w:rsidRPr="009F4207">
              <w:rPr>
                <w:sz w:val="20"/>
                <w:szCs w:val="20"/>
              </w:rPr>
              <w:t>(b)    is not an admitted patient</w:t>
            </w:r>
          </w:p>
          <w:p w14:paraId="44F81C78" w14:textId="77777777" w:rsidR="00DD2E4B" w:rsidRPr="009F4207" w:rsidRDefault="00DD2E4B">
            <w:r w:rsidRPr="009F4207">
              <w:t>(See para AN.0.22, MN.12.5 of explanatory notes to this Category)</w:t>
            </w:r>
          </w:p>
          <w:p w14:paraId="7D68FEBC" w14:textId="77777777" w:rsidR="00DD2E4B" w:rsidRPr="009F4207" w:rsidRDefault="00DD2E4B">
            <w:pPr>
              <w:tabs>
                <w:tab w:val="left" w:pos="1701"/>
              </w:tabs>
              <w:rPr>
                <w:b/>
                <w:sz w:val="20"/>
              </w:rPr>
            </w:pPr>
            <w:r w:rsidRPr="009F4207">
              <w:rPr>
                <w:b/>
                <w:sz w:val="20"/>
              </w:rPr>
              <w:t xml:space="preserve">Fee: </w:t>
            </w:r>
            <w:r w:rsidRPr="009F4207">
              <w:t>$73.10</w:t>
            </w:r>
            <w:r w:rsidRPr="009F4207">
              <w:tab/>
            </w:r>
            <w:r w:rsidRPr="009F4207">
              <w:rPr>
                <w:b/>
                <w:sz w:val="20"/>
              </w:rPr>
              <w:t xml:space="preserve">Benefit: </w:t>
            </w:r>
            <w:r w:rsidRPr="009F4207">
              <w:t>75% = $54.85    85% = $62.15</w:t>
            </w:r>
          </w:p>
          <w:p w14:paraId="4001640A" w14:textId="77777777" w:rsidR="00DD2E4B" w:rsidRPr="009F4207" w:rsidRDefault="00DD2E4B">
            <w:pPr>
              <w:tabs>
                <w:tab w:val="left" w:pos="1701"/>
              </w:tabs>
            </w:pPr>
            <w:r w:rsidRPr="009F4207">
              <w:rPr>
                <w:b/>
                <w:sz w:val="20"/>
              </w:rPr>
              <w:t xml:space="preserve">Extended Medicare Safety Net Cap: </w:t>
            </w:r>
            <w:r w:rsidRPr="009F4207">
              <w:t>$219.30</w:t>
            </w:r>
          </w:p>
        </w:tc>
      </w:tr>
    </w:tbl>
    <w:p w14:paraId="72EFDE3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D4EEE2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9F5133E" w14:textId="77777777">
              <w:tc>
                <w:tcPr>
                  <w:tcW w:w="2500" w:type="pct"/>
                  <w:tcBorders>
                    <w:top w:val="nil"/>
                    <w:left w:val="nil"/>
                    <w:bottom w:val="nil"/>
                    <w:right w:val="nil"/>
                  </w:tcBorders>
                  <w:tcMar>
                    <w:top w:w="22" w:type="dxa"/>
                    <w:left w:w="0" w:type="dxa"/>
                    <w:bottom w:w="22" w:type="dxa"/>
                    <w:right w:w="0" w:type="dxa"/>
                  </w:tcMar>
                  <w:vAlign w:val="bottom"/>
                </w:tcPr>
                <w:p w14:paraId="772CD4B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A11. URGENT ATTENDANCE AFTER HOURS</w:t>
                  </w:r>
                </w:p>
              </w:tc>
              <w:tc>
                <w:tcPr>
                  <w:tcW w:w="2500" w:type="pct"/>
                  <w:tcBorders>
                    <w:top w:val="nil"/>
                    <w:left w:val="nil"/>
                    <w:bottom w:val="nil"/>
                    <w:right w:val="nil"/>
                  </w:tcBorders>
                  <w:tcMar>
                    <w:top w:w="22" w:type="dxa"/>
                    <w:left w:w="0" w:type="dxa"/>
                    <w:bottom w:w="22" w:type="dxa"/>
                    <w:right w:w="0" w:type="dxa"/>
                  </w:tcMar>
                  <w:vAlign w:val="bottom"/>
                </w:tcPr>
                <w:p w14:paraId="0DEA8B7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URGENT ATTENDANCE - AFTER HOURS</w:t>
                  </w:r>
                </w:p>
              </w:tc>
            </w:tr>
          </w:tbl>
          <w:p w14:paraId="49F02882" w14:textId="77777777" w:rsidR="00A77B3E" w:rsidRPr="009F4207" w:rsidRDefault="00A77B3E">
            <w:pPr>
              <w:keepLines/>
              <w:rPr>
                <w:rFonts w:ascii="Helvetica" w:eastAsia="Helvetica" w:hAnsi="Helvetica" w:cs="Helvetica"/>
                <w:b/>
              </w:rPr>
            </w:pPr>
          </w:p>
        </w:tc>
      </w:tr>
      <w:tr w:rsidR="00DD2E4B" w:rsidRPr="009F4207" w14:paraId="766743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13095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D5AFB4C" w14:textId="77777777" w:rsidR="00A77B3E" w:rsidRPr="009F4207" w:rsidRDefault="00A77B3E">
            <w:pPr>
              <w:pStyle w:val="Heading2"/>
              <w:spacing w:before="120"/>
              <w:rPr>
                <w:rFonts w:ascii="Helvetica" w:eastAsia="Helvetica" w:hAnsi="Helvetica" w:cs="Helvetica"/>
                <w:i w:val="0"/>
                <w:sz w:val="18"/>
              </w:rPr>
            </w:pPr>
            <w:bookmarkStart w:id="37" w:name="_Toc139032334"/>
            <w:r w:rsidRPr="009F4207">
              <w:rPr>
                <w:rFonts w:ascii="Helvetica" w:eastAsia="Helvetica" w:hAnsi="Helvetica" w:cs="Helvetica"/>
                <w:i w:val="0"/>
                <w:sz w:val="18"/>
              </w:rPr>
              <w:t>Group A11. Urgent Attendance After Hours</w:t>
            </w:r>
            <w:bookmarkEnd w:id="37"/>
          </w:p>
        </w:tc>
      </w:tr>
      <w:tr w:rsidR="00DD2E4B" w:rsidRPr="009F4207" w14:paraId="23C0E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28B509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59F1A4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8" w:name="_Toc139032335"/>
            <w:r w:rsidRPr="009F4207">
              <w:rPr>
                <w:rFonts w:ascii="Helvetica" w:eastAsia="Helvetica" w:hAnsi="Helvetica" w:cs="Helvetica"/>
                <w:b w:val="0"/>
                <w:sz w:val="18"/>
              </w:rPr>
              <w:t>Subgroup 1. Urgent Attendance - After Hours</w:t>
            </w:r>
            <w:bookmarkEnd w:id="38"/>
          </w:p>
        </w:tc>
      </w:tr>
      <w:tr w:rsidR="00DD2E4B" w:rsidRPr="009F4207" w14:paraId="6EE1D6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BA4882" w14:textId="77777777" w:rsidR="00DD2E4B" w:rsidRPr="009F4207" w:rsidRDefault="00DD2E4B">
            <w:pPr>
              <w:rPr>
                <w:b/>
              </w:rPr>
            </w:pPr>
            <w:r w:rsidRPr="009F4207">
              <w:rPr>
                <w:b/>
              </w:rPr>
              <w:t>Fee</w:t>
            </w:r>
          </w:p>
          <w:p w14:paraId="3A7C7AD2" w14:textId="77777777" w:rsidR="00DD2E4B" w:rsidRPr="009F4207" w:rsidRDefault="00DD2E4B">
            <w:r w:rsidRPr="009F4207">
              <w:t>585</w:t>
            </w:r>
          </w:p>
        </w:tc>
        <w:tc>
          <w:tcPr>
            <w:tcW w:w="0" w:type="auto"/>
            <w:tcMar>
              <w:top w:w="22" w:type="dxa"/>
              <w:left w:w="22" w:type="dxa"/>
              <w:bottom w:w="22" w:type="dxa"/>
              <w:right w:w="22" w:type="dxa"/>
            </w:tcMar>
            <w:vAlign w:val="bottom"/>
          </w:tcPr>
          <w:p w14:paraId="54808ABA" w14:textId="77777777" w:rsidR="00DD2E4B" w:rsidRPr="009F4207" w:rsidRDefault="00DD2E4B">
            <w:pPr>
              <w:spacing w:after="200"/>
              <w:rPr>
                <w:sz w:val="20"/>
                <w:szCs w:val="20"/>
              </w:rPr>
            </w:pPr>
            <w:r w:rsidRPr="009F4207">
              <w:rPr>
                <w:sz w:val="20"/>
                <w:szCs w:val="20"/>
              </w:rPr>
              <w:t>Professional attendance by a general practitioner on one patient on one occasion—each attendance (other than an attendance in unsociable hours) in an after-hours period if:</w:t>
            </w:r>
          </w:p>
          <w:p w14:paraId="6256E380" w14:textId="77777777" w:rsidR="00DD2E4B" w:rsidRPr="009F4207" w:rsidRDefault="00DD2E4B">
            <w:pPr>
              <w:spacing w:before="200" w:after="200"/>
              <w:rPr>
                <w:sz w:val="20"/>
                <w:szCs w:val="20"/>
              </w:rPr>
            </w:pPr>
            <w:r w:rsidRPr="009F4207">
              <w:rPr>
                <w:sz w:val="20"/>
                <w:szCs w:val="20"/>
              </w:rPr>
              <w:t>(a) the attendance is requested by the patient or a responsible person in the same unbroken after-hours period; and</w:t>
            </w:r>
          </w:p>
          <w:p w14:paraId="3A628EDA" w14:textId="77777777" w:rsidR="00DD2E4B" w:rsidRPr="009F4207" w:rsidRDefault="00DD2E4B">
            <w:pPr>
              <w:spacing w:before="200" w:after="200"/>
              <w:rPr>
                <w:sz w:val="20"/>
                <w:szCs w:val="20"/>
              </w:rPr>
            </w:pPr>
            <w:r w:rsidRPr="009F4207">
              <w:rPr>
                <w:sz w:val="20"/>
                <w:szCs w:val="20"/>
              </w:rPr>
              <w:t>(b) the patient’s medical condition requires urgent assessment; and</w:t>
            </w:r>
          </w:p>
          <w:p w14:paraId="720F0381" w14:textId="77777777" w:rsidR="00DD2E4B" w:rsidRPr="009F4207" w:rsidRDefault="00DD2E4B">
            <w:pPr>
              <w:spacing w:before="200" w:after="200"/>
              <w:rPr>
                <w:sz w:val="20"/>
                <w:szCs w:val="20"/>
              </w:rPr>
            </w:pPr>
            <w:r w:rsidRPr="009F4207">
              <w:rPr>
                <w:sz w:val="20"/>
                <w:szCs w:val="20"/>
              </w:rPr>
              <w:t>(c) if the attendance is at consulting rooms—it is necessary for the practitioner to return to, and specially open, the consulting rooms for the attendance</w:t>
            </w:r>
          </w:p>
          <w:p w14:paraId="4506628D" w14:textId="77777777" w:rsidR="00DD2E4B" w:rsidRPr="009F4207" w:rsidRDefault="00DD2E4B">
            <w:r w:rsidRPr="009F4207">
              <w:t>(See para AN.0.19, AN.0.9 of explanatory notes to this Category)</w:t>
            </w:r>
          </w:p>
          <w:p w14:paraId="20FF8A46" w14:textId="77777777" w:rsidR="00DD2E4B" w:rsidRPr="009F4207" w:rsidRDefault="00DD2E4B">
            <w:pPr>
              <w:tabs>
                <w:tab w:val="left" w:pos="1701"/>
              </w:tabs>
              <w:rPr>
                <w:b/>
                <w:sz w:val="20"/>
              </w:rPr>
            </w:pPr>
            <w:r w:rsidRPr="009F4207">
              <w:rPr>
                <w:b/>
                <w:sz w:val="20"/>
              </w:rPr>
              <w:t xml:space="preserve">Fee: </w:t>
            </w:r>
            <w:r w:rsidRPr="009F4207">
              <w:t>$142.20</w:t>
            </w:r>
            <w:r w:rsidRPr="009F4207">
              <w:tab/>
            </w:r>
            <w:r w:rsidRPr="009F4207">
              <w:rPr>
                <w:b/>
                <w:sz w:val="20"/>
              </w:rPr>
              <w:t xml:space="preserve">Benefit: </w:t>
            </w:r>
            <w:r w:rsidRPr="009F4207">
              <w:t>75% = $106.65    100% = $142.20</w:t>
            </w:r>
          </w:p>
          <w:p w14:paraId="06686B1C" w14:textId="77777777" w:rsidR="00DD2E4B" w:rsidRPr="009F4207" w:rsidRDefault="00DD2E4B">
            <w:pPr>
              <w:tabs>
                <w:tab w:val="left" w:pos="1701"/>
              </w:tabs>
            </w:pPr>
            <w:r w:rsidRPr="009F4207">
              <w:rPr>
                <w:b/>
                <w:sz w:val="20"/>
              </w:rPr>
              <w:t xml:space="preserve">Extended Medicare Safety Net Cap: </w:t>
            </w:r>
            <w:r w:rsidRPr="009F4207">
              <w:t>$426.60</w:t>
            </w:r>
          </w:p>
        </w:tc>
      </w:tr>
      <w:tr w:rsidR="00DD2E4B" w:rsidRPr="009F4207" w14:paraId="6D5D0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E287B6" w14:textId="77777777" w:rsidR="00DD2E4B" w:rsidRPr="009F4207" w:rsidRDefault="00DD2E4B">
            <w:pPr>
              <w:rPr>
                <w:b/>
              </w:rPr>
            </w:pPr>
            <w:r w:rsidRPr="009F4207">
              <w:rPr>
                <w:b/>
              </w:rPr>
              <w:t>Fee</w:t>
            </w:r>
          </w:p>
          <w:p w14:paraId="557D4BA0" w14:textId="77777777" w:rsidR="00DD2E4B" w:rsidRPr="009F4207" w:rsidRDefault="00DD2E4B">
            <w:r w:rsidRPr="009F4207">
              <w:t>588</w:t>
            </w:r>
          </w:p>
        </w:tc>
        <w:tc>
          <w:tcPr>
            <w:tcW w:w="0" w:type="auto"/>
            <w:tcMar>
              <w:top w:w="22" w:type="dxa"/>
              <w:left w:w="22" w:type="dxa"/>
              <w:bottom w:w="22" w:type="dxa"/>
              <w:right w:w="22" w:type="dxa"/>
            </w:tcMar>
            <w:vAlign w:val="bottom"/>
          </w:tcPr>
          <w:p w14:paraId="42CB124A" w14:textId="77777777" w:rsidR="00DD2E4B" w:rsidRPr="009F4207" w:rsidRDefault="00DD2E4B">
            <w:pPr>
              <w:spacing w:after="200"/>
              <w:rPr>
                <w:sz w:val="20"/>
                <w:szCs w:val="20"/>
              </w:rPr>
            </w:pPr>
            <w:r w:rsidRPr="009F4207">
              <w:rPr>
                <w:sz w:val="20"/>
                <w:szCs w:val="20"/>
              </w:rPr>
              <w:t>Professional attendance by a medical practitioner (other than a general practitioner) on one patient on one occasion—each attendance (other than an attendance in unsociable hours) in an after-hours period if:</w:t>
            </w:r>
          </w:p>
          <w:p w14:paraId="03898092" w14:textId="77777777" w:rsidR="00DD2E4B" w:rsidRPr="009F4207" w:rsidRDefault="00DD2E4B">
            <w:pPr>
              <w:spacing w:before="200" w:after="200"/>
              <w:rPr>
                <w:sz w:val="20"/>
                <w:szCs w:val="20"/>
              </w:rPr>
            </w:pPr>
            <w:r w:rsidRPr="009F4207">
              <w:rPr>
                <w:sz w:val="20"/>
                <w:szCs w:val="20"/>
              </w:rPr>
              <w:t>(a) the attendance is requested by the patient or a responsible person in the same unbroken after-hours period; and</w:t>
            </w:r>
          </w:p>
          <w:p w14:paraId="4D1612CA" w14:textId="77777777" w:rsidR="00DD2E4B" w:rsidRPr="009F4207" w:rsidRDefault="00DD2E4B">
            <w:pPr>
              <w:spacing w:before="200" w:after="200"/>
              <w:rPr>
                <w:sz w:val="20"/>
                <w:szCs w:val="20"/>
              </w:rPr>
            </w:pPr>
            <w:r w:rsidRPr="009F4207">
              <w:rPr>
                <w:sz w:val="20"/>
                <w:szCs w:val="20"/>
              </w:rPr>
              <w:t>(b) the patient’s medical condition requires urgent assessment; and</w:t>
            </w:r>
          </w:p>
          <w:p w14:paraId="62DBC099" w14:textId="77777777" w:rsidR="00DD2E4B" w:rsidRPr="009F4207" w:rsidRDefault="00DD2E4B">
            <w:pPr>
              <w:spacing w:before="200" w:after="200"/>
              <w:rPr>
                <w:sz w:val="20"/>
                <w:szCs w:val="20"/>
              </w:rPr>
            </w:pPr>
            <w:r w:rsidRPr="009F4207">
              <w:rPr>
                <w:sz w:val="20"/>
                <w:szCs w:val="20"/>
              </w:rPr>
              <w:t>(c) the attendance is in an after-hours rural area; and</w:t>
            </w:r>
          </w:p>
          <w:p w14:paraId="23789908" w14:textId="77777777" w:rsidR="00DD2E4B" w:rsidRPr="009F4207" w:rsidRDefault="00DD2E4B">
            <w:pPr>
              <w:spacing w:before="200" w:after="200"/>
              <w:rPr>
                <w:sz w:val="20"/>
                <w:szCs w:val="20"/>
              </w:rPr>
            </w:pPr>
            <w:r w:rsidRPr="009F4207">
              <w:rPr>
                <w:sz w:val="20"/>
                <w:szCs w:val="20"/>
              </w:rPr>
              <w:t>(d) if the attendance is at consulting rooms—it is necessary for the practitioner to return to, and specially open, the consulting rooms for the attendance</w:t>
            </w:r>
          </w:p>
          <w:p w14:paraId="64938D83" w14:textId="77777777" w:rsidR="00DD2E4B" w:rsidRPr="009F4207" w:rsidRDefault="00DD2E4B">
            <w:r w:rsidRPr="009F4207">
              <w:t>(See para AN.0.19 of explanatory notes to this Category)</w:t>
            </w:r>
          </w:p>
          <w:p w14:paraId="0BA8D0FB" w14:textId="77777777" w:rsidR="00DD2E4B" w:rsidRPr="009F4207" w:rsidRDefault="00DD2E4B">
            <w:pPr>
              <w:tabs>
                <w:tab w:val="left" w:pos="1701"/>
              </w:tabs>
              <w:rPr>
                <w:b/>
                <w:sz w:val="20"/>
              </w:rPr>
            </w:pPr>
            <w:r w:rsidRPr="009F4207">
              <w:rPr>
                <w:b/>
                <w:sz w:val="20"/>
              </w:rPr>
              <w:t xml:space="preserve">Fee: </w:t>
            </w:r>
            <w:r w:rsidRPr="009F4207">
              <w:t>$142.20</w:t>
            </w:r>
            <w:r w:rsidRPr="009F4207">
              <w:tab/>
            </w:r>
            <w:r w:rsidRPr="009F4207">
              <w:rPr>
                <w:b/>
                <w:sz w:val="20"/>
              </w:rPr>
              <w:t xml:space="preserve">Benefit: </w:t>
            </w:r>
            <w:r w:rsidRPr="009F4207">
              <w:t>75% = $106.65    100% = $142.20</w:t>
            </w:r>
          </w:p>
          <w:p w14:paraId="6665E05C" w14:textId="77777777" w:rsidR="00DD2E4B" w:rsidRPr="009F4207" w:rsidRDefault="00DD2E4B">
            <w:pPr>
              <w:tabs>
                <w:tab w:val="left" w:pos="1701"/>
              </w:tabs>
            </w:pPr>
            <w:r w:rsidRPr="009F4207">
              <w:rPr>
                <w:b/>
                <w:sz w:val="20"/>
              </w:rPr>
              <w:t xml:space="preserve">Extended Medicare Safety Net Cap: </w:t>
            </w:r>
            <w:r w:rsidRPr="009F4207">
              <w:t>$426.60</w:t>
            </w:r>
          </w:p>
        </w:tc>
      </w:tr>
      <w:tr w:rsidR="00DD2E4B" w:rsidRPr="009F4207" w14:paraId="4829A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AC0F01" w14:textId="77777777" w:rsidR="00DD2E4B" w:rsidRPr="009F4207" w:rsidRDefault="00DD2E4B">
            <w:pPr>
              <w:rPr>
                <w:b/>
              </w:rPr>
            </w:pPr>
            <w:r w:rsidRPr="009F4207">
              <w:rPr>
                <w:b/>
              </w:rPr>
              <w:t>Fee</w:t>
            </w:r>
          </w:p>
          <w:p w14:paraId="77C86629" w14:textId="77777777" w:rsidR="00DD2E4B" w:rsidRPr="009F4207" w:rsidRDefault="00DD2E4B">
            <w:r w:rsidRPr="009F4207">
              <w:t>591</w:t>
            </w:r>
          </w:p>
        </w:tc>
        <w:tc>
          <w:tcPr>
            <w:tcW w:w="0" w:type="auto"/>
            <w:tcMar>
              <w:top w:w="22" w:type="dxa"/>
              <w:left w:w="22" w:type="dxa"/>
              <w:bottom w:w="22" w:type="dxa"/>
              <w:right w:w="22" w:type="dxa"/>
            </w:tcMar>
            <w:vAlign w:val="bottom"/>
          </w:tcPr>
          <w:p w14:paraId="5E043A10" w14:textId="77777777" w:rsidR="00DD2E4B" w:rsidRPr="009F4207" w:rsidRDefault="00DD2E4B">
            <w:pPr>
              <w:spacing w:after="200"/>
              <w:rPr>
                <w:sz w:val="20"/>
                <w:szCs w:val="20"/>
              </w:rPr>
            </w:pPr>
            <w:r w:rsidRPr="009F4207">
              <w:rPr>
                <w:sz w:val="20"/>
                <w:szCs w:val="20"/>
              </w:rPr>
              <w:t>Professional attendance by a medical practitioner (other than a general practitioner) on one patient on one occasion—each attendance (other than an attendance in unsociable hours) in an after-hours period if:</w:t>
            </w:r>
          </w:p>
          <w:p w14:paraId="63346BBA" w14:textId="77777777" w:rsidR="00DD2E4B" w:rsidRPr="009F4207" w:rsidRDefault="00DD2E4B">
            <w:pPr>
              <w:spacing w:before="200" w:after="200"/>
              <w:rPr>
                <w:sz w:val="20"/>
                <w:szCs w:val="20"/>
              </w:rPr>
            </w:pPr>
            <w:r w:rsidRPr="009F4207">
              <w:rPr>
                <w:sz w:val="20"/>
                <w:szCs w:val="20"/>
              </w:rPr>
              <w:lastRenderedPageBreak/>
              <w:t>(a) the attendance is requested by the patient or a responsible person in the same unbroken after-hours period; and</w:t>
            </w:r>
          </w:p>
          <w:p w14:paraId="6D159855" w14:textId="77777777" w:rsidR="00DD2E4B" w:rsidRPr="009F4207" w:rsidRDefault="00DD2E4B">
            <w:pPr>
              <w:spacing w:before="200" w:after="200"/>
              <w:rPr>
                <w:sz w:val="20"/>
                <w:szCs w:val="20"/>
              </w:rPr>
            </w:pPr>
            <w:r w:rsidRPr="009F4207">
              <w:rPr>
                <w:sz w:val="20"/>
                <w:szCs w:val="20"/>
              </w:rPr>
              <w:t>(b) the patient’s medical condition requires urgent assessment; and</w:t>
            </w:r>
          </w:p>
          <w:p w14:paraId="7081E5F1" w14:textId="77777777" w:rsidR="00DD2E4B" w:rsidRPr="009F4207" w:rsidRDefault="00DD2E4B">
            <w:pPr>
              <w:spacing w:before="200" w:after="200"/>
              <w:rPr>
                <w:sz w:val="20"/>
                <w:szCs w:val="20"/>
              </w:rPr>
            </w:pPr>
            <w:r w:rsidRPr="009F4207">
              <w:rPr>
                <w:sz w:val="20"/>
                <w:szCs w:val="20"/>
              </w:rPr>
              <w:t>(c) the attendance is not in an after-hours rural area; and</w:t>
            </w:r>
          </w:p>
          <w:p w14:paraId="425F5280" w14:textId="77777777" w:rsidR="00DD2E4B" w:rsidRPr="009F4207" w:rsidRDefault="00DD2E4B">
            <w:pPr>
              <w:spacing w:before="200" w:after="200"/>
              <w:rPr>
                <w:sz w:val="20"/>
                <w:szCs w:val="20"/>
              </w:rPr>
            </w:pPr>
            <w:r w:rsidRPr="009F4207">
              <w:rPr>
                <w:sz w:val="20"/>
                <w:szCs w:val="20"/>
              </w:rPr>
              <w:t>(d) if the attendance is at consulting rooms—it is necessary for the practitioner to return to, and specially open, the consulting rooms for the attendance</w:t>
            </w:r>
          </w:p>
          <w:p w14:paraId="5DECCD64" w14:textId="77777777" w:rsidR="00DD2E4B" w:rsidRPr="009F4207" w:rsidRDefault="00DD2E4B">
            <w:r w:rsidRPr="009F4207">
              <w:t>(See para AN.0.19 of explanatory notes to this Category)</w:t>
            </w:r>
          </w:p>
          <w:p w14:paraId="60906DD0" w14:textId="77777777" w:rsidR="00DD2E4B" w:rsidRPr="009F4207" w:rsidRDefault="00DD2E4B">
            <w:pPr>
              <w:tabs>
                <w:tab w:val="left" w:pos="1701"/>
              </w:tabs>
              <w:rPr>
                <w:b/>
                <w:sz w:val="20"/>
              </w:rPr>
            </w:pPr>
            <w:r w:rsidRPr="009F4207">
              <w:rPr>
                <w:b/>
                <w:sz w:val="20"/>
              </w:rPr>
              <w:t xml:space="preserve">Fee: </w:t>
            </w:r>
            <w:r w:rsidRPr="009F4207">
              <w:t>$98.60</w:t>
            </w:r>
            <w:r w:rsidRPr="009F4207">
              <w:tab/>
            </w:r>
            <w:r w:rsidRPr="009F4207">
              <w:rPr>
                <w:b/>
                <w:sz w:val="20"/>
              </w:rPr>
              <w:t xml:space="preserve">Benefit: </w:t>
            </w:r>
            <w:r w:rsidRPr="009F4207">
              <w:t>75% = $73.95    100% = $98.60</w:t>
            </w:r>
          </w:p>
          <w:p w14:paraId="1FD1A167" w14:textId="77777777" w:rsidR="00DD2E4B" w:rsidRPr="009F4207" w:rsidRDefault="00DD2E4B">
            <w:pPr>
              <w:tabs>
                <w:tab w:val="left" w:pos="1701"/>
              </w:tabs>
            </w:pPr>
            <w:r w:rsidRPr="009F4207">
              <w:rPr>
                <w:b/>
                <w:sz w:val="20"/>
              </w:rPr>
              <w:t xml:space="preserve">Extended Medicare Safety Net Cap: </w:t>
            </w:r>
            <w:r w:rsidRPr="009F4207">
              <w:t>$295.80</w:t>
            </w:r>
          </w:p>
        </w:tc>
      </w:tr>
      <w:tr w:rsidR="00DD2E4B" w:rsidRPr="009F4207" w14:paraId="21155A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358260" w14:textId="77777777" w:rsidR="00DD2E4B" w:rsidRPr="009F4207" w:rsidRDefault="00DD2E4B">
            <w:pPr>
              <w:rPr>
                <w:b/>
              </w:rPr>
            </w:pPr>
            <w:r w:rsidRPr="009F4207">
              <w:rPr>
                <w:b/>
              </w:rPr>
              <w:lastRenderedPageBreak/>
              <w:t>Fee</w:t>
            </w:r>
          </w:p>
          <w:p w14:paraId="1FD753BA" w14:textId="77777777" w:rsidR="00DD2E4B" w:rsidRPr="009F4207" w:rsidRDefault="00DD2E4B">
            <w:r w:rsidRPr="009F4207">
              <w:t>594</w:t>
            </w:r>
          </w:p>
        </w:tc>
        <w:tc>
          <w:tcPr>
            <w:tcW w:w="0" w:type="auto"/>
            <w:tcMar>
              <w:top w:w="22" w:type="dxa"/>
              <w:left w:w="22" w:type="dxa"/>
              <w:bottom w:w="22" w:type="dxa"/>
              <w:right w:w="22" w:type="dxa"/>
            </w:tcMar>
            <w:vAlign w:val="bottom"/>
          </w:tcPr>
          <w:p w14:paraId="22B3B88D" w14:textId="77777777" w:rsidR="00DD2E4B" w:rsidRPr="009F4207" w:rsidRDefault="00DD2E4B">
            <w:pPr>
              <w:spacing w:after="200"/>
              <w:rPr>
                <w:sz w:val="20"/>
                <w:szCs w:val="20"/>
              </w:rPr>
            </w:pPr>
            <w:r w:rsidRPr="009F4207">
              <w:rPr>
                <w:sz w:val="20"/>
                <w:szCs w:val="20"/>
              </w:rPr>
              <w:t>Professional attendance by a medical practitioner—each additional patient at an attendance that qualifies for item 585, 588 or 591 in relation to the first patient</w:t>
            </w:r>
          </w:p>
          <w:p w14:paraId="63BBC101" w14:textId="77777777" w:rsidR="00DD2E4B" w:rsidRPr="009F4207" w:rsidRDefault="00DD2E4B">
            <w:r w:rsidRPr="009F4207">
              <w:t>(See para AN.0.9, AN.0.19 of explanatory notes to this Category)</w:t>
            </w:r>
          </w:p>
          <w:p w14:paraId="34E81DA7" w14:textId="77777777" w:rsidR="00DD2E4B" w:rsidRPr="009F4207" w:rsidRDefault="00DD2E4B">
            <w:pPr>
              <w:tabs>
                <w:tab w:val="left" w:pos="1701"/>
              </w:tabs>
              <w:rPr>
                <w:b/>
                <w:sz w:val="20"/>
              </w:rPr>
            </w:pPr>
            <w:r w:rsidRPr="009F4207">
              <w:rPr>
                <w:b/>
                <w:sz w:val="20"/>
              </w:rPr>
              <w:t xml:space="preserve">Fee: </w:t>
            </w:r>
            <w:r w:rsidRPr="009F4207">
              <w:t>$45.95</w:t>
            </w:r>
            <w:r w:rsidRPr="009F4207">
              <w:tab/>
            </w:r>
            <w:r w:rsidRPr="009F4207">
              <w:rPr>
                <w:b/>
                <w:sz w:val="20"/>
              </w:rPr>
              <w:t xml:space="preserve">Benefit: </w:t>
            </w:r>
            <w:r w:rsidRPr="009F4207">
              <w:t>75% = $34.50    100% = $45.95</w:t>
            </w:r>
          </w:p>
          <w:p w14:paraId="47C664C9" w14:textId="77777777" w:rsidR="00DD2E4B" w:rsidRPr="009F4207" w:rsidRDefault="00DD2E4B">
            <w:pPr>
              <w:tabs>
                <w:tab w:val="left" w:pos="1701"/>
              </w:tabs>
            </w:pPr>
            <w:r w:rsidRPr="009F4207">
              <w:rPr>
                <w:b/>
                <w:sz w:val="20"/>
              </w:rPr>
              <w:t xml:space="preserve">Extended Medicare Safety Net Cap: </w:t>
            </w:r>
            <w:r w:rsidRPr="009F4207">
              <w:t>$137.85</w:t>
            </w:r>
          </w:p>
        </w:tc>
      </w:tr>
    </w:tbl>
    <w:p w14:paraId="4B2C4ED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1EA651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CB8A33F" w14:textId="77777777">
              <w:tc>
                <w:tcPr>
                  <w:tcW w:w="2500" w:type="pct"/>
                  <w:tcBorders>
                    <w:top w:val="nil"/>
                    <w:left w:val="nil"/>
                    <w:bottom w:val="nil"/>
                    <w:right w:val="nil"/>
                  </w:tcBorders>
                  <w:tcMar>
                    <w:top w:w="22" w:type="dxa"/>
                    <w:left w:w="0" w:type="dxa"/>
                    <w:bottom w:w="22" w:type="dxa"/>
                    <w:right w:w="0" w:type="dxa"/>
                  </w:tcMar>
                  <w:vAlign w:val="bottom"/>
                </w:tcPr>
                <w:p w14:paraId="7DD91E5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A11. URGENT ATTENDANCE AFTER HOURS</w:t>
                  </w:r>
                </w:p>
              </w:tc>
              <w:tc>
                <w:tcPr>
                  <w:tcW w:w="2500" w:type="pct"/>
                  <w:tcBorders>
                    <w:top w:val="nil"/>
                    <w:left w:val="nil"/>
                    <w:bottom w:val="nil"/>
                    <w:right w:val="nil"/>
                  </w:tcBorders>
                  <w:tcMar>
                    <w:top w:w="22" w:type="dxa"/>
                    <w:left w:w="0" w:type="dxa"/>
                    <w:bottom w:w="22" w:type="dxa"/>
                    <w:right w:w="0" w:type="dxa"/>
                  </w:tcMar>
                  <w:vAlign w:val="bottom"/>
                </w:tcPr>
                <w:p w14:paraId="0D6EBF9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URGENT ATTENDANCE UNSOCIABLE AFTER HOURS</w:t>
                  </w:r>
                </w:p>
              </w:tc>
            </w:tr>
          </w:tbl>
          <w:p w14:paraId="025BAC37" w14:textId="77777777" w:rsidR="00A77B3E" w:rsidRPr="009F4207" w:rsidRDefault="00A77B3E">
            <w:pPr>
              <w:keepLines/>
              <w:rPr>
                <w:rFonts w:ascii="Helvetica" w:eastAsia="Helvetica" w:hAnsi="Helvetica" w:cs="Helvetica"/>
                <w:b/>
              </w:rPr>
            </w:pPr>
          </w:p>
        </w:tc>
      </w:tr>
      <w:tr w:rsidR="00DD2E4B" w:rsidRPr="009F4207" w14:paraId="1AC328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3401A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E30A1F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A11. Urgent Attendance After Hours</w:t>
            </w:r>
          </w:p>
        </w:tc>
      </w:tr>
      <w:tr w:rsidR="00DD2E4B" w:rsidRPr="009F4207" w14:paraId="183DFD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BF4815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E121F0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9" w:name="_Toc139032336"/>
            <w:r w:rsidRPr="009F4207">
              <w:rPr>
                <w:rFonts w:ascii="Helvetica" w:eastAsia="Helvetica" w:hAnsi="Helvetica" w:cs="Helvetica"/>
                <w:b w:val="0"/>
                <w:sz w:val="18"/>
              </w:rPr>
              <w:t>Subgroup 2. Urgent Attendance Unsociable After Hours</w:t>
            </w:r>
            <w:bookmarkEnd w:id="39"/>
          </w:p>
        </w:tc>
      </w:tr>
      <w:tr w:rsidR="00DD2E4B" w:rsidRPr="009F4207" w14:paraId="555A6C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38D7E5" w14:textId="77777777" w:rsidR="00DD2E4B" w:rsidRPr="009F4207" w:rsidRDefault="00DD2E4B">
            <w:pPr>
              <w:rPr>
                <w:b/>
              </w:rPr>
            </w:pPr>
            <w:r w:rsidRPr="009F4207">
              <w:rPr>
                <w:b/>
              </w:rPr>
              <w:t>Fee</w:t>
            </w:r>
          </w:p>
          <w:p w14:paraId="28BF3912" w14:textId="77777777" w:rsidR="00DD2E4B" w:rsidRPr="009F4207" w:rsidRDefault="00DD2E4B">
            <w:r w:rsidRPr="009F4207">
              <w:t>599</w:t>
            </w:r>
          </w:p>
        </w:tc>
        <w:tc>
          <w:tcPr>
            <w:tcW w:w="0" w:type="auto"/>
            <w:tcMar>
              <w:top w:w="22" w:type="dxa"/>
              <w:left w:w="22" w:type="dxa"/>
              <w:bottom w:w="22" w:type="dxa"/>
              <w:right w:w="22" w:type="dxa"/>
            </w:tcMar>
            <w:vAlign w:val="bottom"/>
          </w:tcPr>
          <w:p w14:paraId="4AFD28F3" w14:textId="77777777" w:rsidR="00DD2E4B" w:rsidRPr="009F4207" w:rsidRDefault="00DD2E4B">
            <w:pPr>
              <w:spacing w:after="200"/>
              <w:rPr>
                <w:sz w:val="20"/>
                <w:szCs w:val="20"/>
              </w:rPr>
            </w:pPr>
            <w:r w:rsidRPr="009F4207">
              <w:rPr>
                <w:sz w:val="20"/>
                <w:szCs w:val="20"/>
              </w:rPr>
              <w:t>Professional attendance by a general practitioner on not more than one patient on one occasion—each attendance in unsociable hours if:</w:t>
            </w:r>
          </w:p>
          <w:p w14:paraId="6D18E211" w14:textId="77777777" w:rsidR="00DD2E4B" w:rsidRPr="009F4207" w:rsidRDefault="00DD2E4B">
            <w:pPr>
              <w:spacing w:before="200" w:after="200"/>
              <w:rPr>
                <w:sz w:val="20"/>
                <w:szCs w:val="20"/>
              </w:rPr>
            </w:pPr>
            <w:r w:rsidRPr="009F4207">
              <w:rPr>
                <w:sz w:val="20"/>
                <w:szCs w:val="20"/>
              </w:rPr>
              <w:t>(a) the attendance is requested by the patient or a responsible person in the same unbroken after-hours period; and</w:t>
            </w:r>
          </w:p>
          <w:p w14:paraId="6EA5A6AD" w14:textId="77777777" w:rsidR="00DD2E4B" w:rsidRPr="009F4207" w:rsidRDefault="00DD2E4B">
            <w:pPr>
              <w:spacing w:before="200" w:after="200"/>
              <w:rPr>
                <w:sz w:val="20"/>
                <w:szCs w:val="20"/>
              </w:rPr>
            </w:pPr>
            <w:r w:rsidRPr="009F4207">
              <w:rPr>
                <w:sz w:val="20"/>
                <w:szCs w:val="20"/>
              </w:rPr>
              <w:t>(b) the patient’s medical condition requires urgent assessment; and</w:t>
            </w:r>
          </w:p>
          <w:p w14:paraId="63F82877" w14:textId="77777777" w:rsidR="00DD2E4B" w:rsidRPr="009F4207" w:rsidRDefault="00DD2E4B">
            <w:pPr>
              <w:spacing w:before="200" w:after="200"/>
              <w:rPr>
                <w:sz w:val="20"/>
                <w:szCs w:val="20"/>
              </w:rPr>
            </w:pPr>
            <w:r w:rsidRPr="009F4207">
              <w:rPr>
                <w:sz w:val="20"/>
                <w:szCs w:val="20"/>
              </w:rPr>
              <w:t>(c) if the attendance is at consulting rooms—it is necessary for the practitioner to return to, and specially open, the consulting rooms for the attendance</w:t>
            </w:r>
          </w:p>
          <w:p w14:paraId="4235538B" w14:textId="77777777" w:rsidR="00DD2E4B" w:rsidRPr="009F4207" w:rsidRDefault="00DD2E4B">
            <w:r w:rsidRPr="009F4207">
              <w:t>(See para AN.0.19, AN.0.9 of explanatory notes to this Category)</w:t>
            </w:r>
          </w:p>
          <w:p w14:paraId="12D2CE12" w14:textId="77777777" w:rsidR="00DD2E4B" w:rsidRPr="009F4207" w:rsidRDefault="00DD2E4B">
            <w:pPr>
              <w:tabs>
                <w:tab w:val="left" w:pos="1701"/>
              </w:tabs>
              <w:rPr>
                <w:b/>
                <w:sz w:val="20"/>
              </w:rPr>
            </w:pPr>
            <w:r w:rsidRPr="009F4207">
              <w:rPr>
                <w:b/>
                <w:sz w:val="20"/>
              </w:rPr>
              <w:t xml:space="preserve">Fee: </w:t>
            </w:r>
            <w:r w:rsidRPr="009F4207">
              <w:t>$167.55</w:t>
            </w:r>
            <w:r w:rsidRPr="009F4207">
              <w:tab/>
            </w:r>
            <w:r w:rsidRPr="009F4207">
              <w:rPr>
                <w:b/>
                <w:sz w:val="20"/>
              </w:rPr>
              <w:t xml:space="preserve">Benefit: </w:t>
            </w:r>
            <w:r w:rsidRPr="009F4207">
              <w:t>75% = $125.70    100% = $167.55</w:t>
            </w:r>
          </w:p>
          <w:p w14:paraId="3C384276"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6B9175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EE329D" w14:textId="77777777" w:rsidR="00DD2E4B" w:rsidRPr="009F4207" w:rsidRDefault="00DD2E4B">
            <w:pPr>
              <w:rPr>
                <w:b/>
              </w:rPr>
            </w:pPr>
            <w:r w:rsidRPr="009F4207">
              <w:rPr>
                <w:b/>
              </w:rPr>
              <w:t>Fee</w:t>
            </w:r>
          </w:p>
          <w:p w14:paraId="3518791E" w14:textId="77777777" w:rsidR="00DD2E4B" w:rsidRPr="009F4207" w:rsidRDefault="00DD2E4B">
            <w:r w:rsidRPr="009F4207">
              <w:t>600</w:t>
            </w:r>
          </w:p>
        </w:tc>
        <w:tc>
          <w:tcPr>
            <w:tcW w:w="0" w:type="auto"/>
            <w:tcMar>
              <w:top w:w="22" w:type="dxa"/>
              <w:left w:w="22" w:type="dxa"/>
              <w:bottom w:w="22" w:type="dxa"/>
              <w:right w:w="22" w:type="dxa"/>
            </w:tcMar>
            <w:vAlign w:val="bottom"/>
          </w:tcPr>
          <w:p w14:paraId="06EB43B3" w14:textId="77777777" w:rsidR="00DD2E4B" w:rsidRPr="009F4207" w:rsidRDefault="00DD2E4B">
            <w:pPr>
              <w:spacing w:after="200"/>
              <w:rPr>
                <w:sz w:val="20"/>
                <w:szCs w:val="20"/>
              </w:rPr>
            </w:pPr>
            <w:r w:rsidRPr="009F4207">
              <w:rPr>
                <w:sz w:val="20"/>
                <w:szCs w:val="20"/>
              </w:rPr>
              <w:t>Professional attendance by a medical practitioner (other than a general practitioner) on not more than one patient on one occasion—each attendance in unsociable hours if:</w:t>
            </w:r>
          </w:p>
          <w:p w14:paraId="0A90EEAA" w14:textId="77777777" w:rsidR="00DD2E4B" w:rsidRPr="009F4207" w:rsidRDefault="00DD2E4B">
            <w:pPr>
              <w:spacing w:before="200" w:after="200"/>
              <w:rPr>
                <w:sz w:val="20"/>
                <w:szCs w:val="20"/>
              </w:rPr>
            </w:pPr>
            <w:r w:rsidRPr="009F4207">
              <w:rPr>
                <w:sz w:val="20"/>
                <w:szCs w:val="20"/>
              </w:rPr>
              <w:t>(a) the attendance is requested by the patient or a responsible person in the same unbroken after-hours period; and</w:t>
            </w:r>
          </w:p>
          <w:p w14:paraId="7520B1EB" w14:textId="77777777" w:rsidR="00DD2E4B" w:rsidRPr="009F4207" w:rsidRDefault="00DD2E4B">
            <w:pPr>
              <w:spacing w:before="200" w:after="200"/>
              <w:rPr>
                <w:sz w:val="20"/>
                <w:szCs w:val="20"/>
              </w:rPr>
            </w:pPr>
            <w:r w:rsidRPr="009F4207">
              <w:rPr>
                <w:sz w:val="20"/>
                <w:szCs w:val="20"/>
              </w:rPr>
              <w:t>(b) the patient’s medical condition requires urgent assessment; and</w:t>
            </w:r>
          </w:p>
          <w:p w14:paraId="02566D20" w14:textId="77777777" w:rsidR="00DD2E4B" w:rsidRPr="009F4207" w:rsidRDefault="00DD2E4B">
            <w:pPr>
              <w:spacing w:before="200" w:after="200"/>
              <w:rPr>
                <w:sz w:val="20"/>
                <w:szCs w:val="20"/>
              </w:rPr>
            </w:pPr>
            <w:r w:rsidRPr="009F4207">
              <w:rPr>
                <w:sz w:val="20"/>
                <w:szCs w:val="20"/>
              </w:rPr>
              <w:t>(c) if the attendance is at consulting rooms—it is necessary for the practitioner to return to, and specially open, the consulting rooms for the attendance</w:t>
            </w:r>
          </w:p>
          <w:p w14:paraId="48A515B4" w14:textId="77777777" w:rsidR="00DD2E4B" w:rsidRPr="009F4207" w:rsidRDefault="00DD2E4B">
            <w:r w:rsidRPr="009F4207">
              <w:t>(See para AN.0.19 of explanatory notes to this Category)</w:t>
            </w:r>
          </w:p>
          <w:p w14:paraId="003E7343" w14:textId="77777777" w:rsidR="00DD2E4B" w:rsidRPr="009F4207" w:rsidRDefault="00DD2E4B">
            <w:pPr>
              <w:tabs>
                <w:tab w:val="left" w:pos="1701"/>
              </w:tabs>
              <w:rPr>
                <w:b/>
                <w:sz w:val="20"/>
              </w:rPr>
            </w:pPr>
            <w:r w:rsidRPr="009F4207">
              <w:rPr>
                <w:b/>
                <w:sz w:val="20"/>
              </w:rPr>
              <w:t xml:space="preserve">Fee: </w:t>
            </w:r>
            <w:r w:rsidRPr="009F4207">
              <w:t>$133.95</w:t>
            </w:r>
            <w:r w:rsidRPr="009F4207">
              <w:tab/>
            </w:r>
            <w:r w:rsidRPr="009F4207">
              <w:rPr>
                <w:b/>
                <w:sz w:val="20"/>
              </w:rPr>
              <w:t xml:space="preserve">Benefit: </w:t>
            </w:r>
            <w:r w:rsidRPr="009F4207">
              <w:t>75% = $100.50    100% = $133.95</w:t>
            </w:r>
          </w:p>
          <w:p w14:paraId="76D885C9" w14:textId="77777777" w:rsidR="00DD2E4B" w:rsidRPr="009F4207" w:rsidRDefault="00DD2E4B">
            <w:pPr>
              <w:tabs>
                <w:tab w:val="left" w:pos="1701"/>
              </w:tabs>
            </w:pPr>
            <w:r w:rsidRPr="009F4207">
              <w:rPr>
                <w:b/>
                <w:sz w:val="20"/>
              </w:rPr>
              <w:t xml:space="preserve">Extended Medicare Safety Net Cap: </w:t>
            </w:r>
            <w:r w:rsidRPr="009F4207">
              <w:t>$401.85</w:t>
            </w:r>
          </w:p>
        </w:tc>
      </w:tr>
    </w:tbl>
    <w:p w14:paraId="4665910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7B4A1D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466AD4D" w14:textId="77777777">
              <w:tc>
                <w:tcPr>
                  <w:tcW w:w="2500" w:type="pct"/>
                  <w:tcBorders>
                    <w:top w:val="nil"/>
                    <w:left w:val="nil"/>
                    <w:bottom w:val="nil"/>
                    <w:right w:val="nil"/>
                  </w:tcBorders>
                  <w:tcMar>
                    <w:top w:w="22" w:type="dxa"/>
                    <w:left w:w="0" w:type="dxa"/>
                    <w:bottom w:w="22" w:type="dxa"/>
                    <w:right w:w="0" w:type="dxa"/>
                  </w:tcMar>
                  <w:vAlign w:val="bottom"/>
                </w:tcPr>
                <w:p w14:paraId="4178F56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A12. CONSULTANT OCCUPATIONAL PHYSICIAN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586C78E4" w14:textId="77777777" w:rsidR="00A77B3E" w:rsidRPr="009F4207" w:rsidRDefault="00A77B3E">
                  <w:pPr>
                    <w:keepLines/>
                    <w:jc w:val="right"/>
                    <w:rPr>
                      <w:rFonts w:ascii="Helvetica" w:eastAsia="Helvetica" w:hAnsi="Helvetica" w:cs="Helvetica"/>
                      <w:b/>
                      <w:sz w:val="20"/>
                    </w:rPr>
                  </w:pPr>
                </w:p>
              </w:tc>
            </w:tr>
          </w:tbl>
          <w:p w14:paraId="02134116" w14:textId="77777777" w:rsidR="00A77B3E" w:rsidRPr="009F4207" w:rsidRDefault="00A77B3E">
            <w:pPr>
              <w:keepLines/>
              <w:rPr>
                <w:rFonts w:ascii="Helvetica" w:eastAsia="Helvetica" w:hAnsi="Helvetica" w:cs="Helvetica"/>
                <w:b/>
              </w:rPr>
            </w:pPr>
          </w:p>
        </w:tc>
      </w:tr>
      <w:tr w:rsidR="00DD2E4B" w:rsidRPr="009F4207" w14:paraId="0EC310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B26FF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37DDE3A" w14:textId="77777777" w:rsidR="00A77B3E" w:rsidRPr="009F4207" w:rsidRDefault="00A77B3E">
            <w:pPr>
              <w:pStyle w:val="Heading2"/>
              <w:spacing w:before="120"/>
              <w:rPr>
                <w:rFonts w:ascii="Helvetica" w:eastAsia="Helvetica" w:hAnsi="Helvetica" w:cs="Helvetica"/>
                <w:i w:val="0"/>
                <w:sz w:val="18"/>
              </w:rPr>
            </w:pPr>
            <w:bookmarkStart w:id="40" w:name="_Toc139032337"/>
            <w:r w:rsidRPr="009F4207">
              <w:rPr>
                <w:rFonts w:ascii="Helvetica" w:eastAsia="Helvetica" w:hAnsi="Helvetica" w:cs="Helvetica"/>
                <w:i w:val="0"/>
                <w:sz w:val="18"/>
              </w:rPr>
              <w:t>Group A12. Consultant Occupational Physician Attendances To Which No Other Item Applies</w:t>
            </w:r>
            <w:bookmarkEnd w:id="40"/>
          </w:p>
        </w:tc>
      </w:tr>
      <w:tr w:rsidR="00DD2E4B" w:rsidRPr="009F4207" w14:paraId="19F6D3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69E3AA" w14:textId="77777777" w:rsidR="00A77B3E" w:rsidRPr="009F4207" w:rsidRDefault="00A77B3E">
            <w:pPr>
              <w:rPr>
                <w:b/>
              </w:rPr>
            </w:pPr>
            <w:r w:rsidRPr="009F4207">
              <w:rPr>
                <w:b/>
              </w:rPr>
              <w:t>Fee</w:t>
            </w:r>
          </w:p>
          <w:p w14:paraId="354FEF9D" w14:textId="77777777" w:rsidR="00A77B3E" w:rsidRPr="009F4207" w:rsidRDefault="00A77B3E">
            <w:r w:rsidRPr="009F4207">
              <w:t>385</w:t>
            </w:r>
          </w:p>
        </w:tc>
        <w:tc>
          <w:tcPr>
            <w:tcW w:w="0" w:type="auto"/>
            <w:tcMar>
              <w:top w:w="22" w:type="dxa"/>
              <w:left w:w="22" w:type="dxa"/>
              <w:bottom w:w="22" w:type="dxa"/>
              <w:right w:w="22" w:type="dxa"/>
            </w:tcMar>
            <w:vAlign w:val="bottom"/>
          </w:tcPr>
          <w:p w14:paraId="56A82171" w14:textId="77777777" w:rsidR="00DD2E4B" w:rsidRPr="009F4207" w:rsidRDefault="00DD2E4B">
            <w:pPr>
              <w:spacing w:after="200"/>
              <w:rPr>
                <w:sz w:val="20"/>
                <w:szCs w:val="20"/>
              </w:rPr>
            </w:pPr>
            <w:r w:rsidRPr="009F4207">
              <w:rPr>
                <w:sz w:val="20"/>
                <w:szCs w:val="20"/>
              </w:rPr>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p w14:paraId="0B17C9DD" w14:textId="77777777" w:rsidR="00A77B3E" w:rsidRPr="009F4207" w:rsidRDefault="00A77B3E">
            <w:r w:rsidRPr="009F4207">
              <w:t>(See para AN.0.33 of explanatory notes to this Category)</w:t>
            </w:r>
          </w:p>
          <w:p w14:paraId="2AA7E6A6" w14:textId="77777777" w:rsidR="00A77B3E" w:rsidRPr="009F4207" w:rsidRDefault="00A77B3E">
            <w:pPr>
              <w:tabs>
                <w:tab w:val="left" w:pos="1701"/>
              </w:tabs>
              <w:rPr>
                <w:b/>
                <w:sz w:val="20"/>
              </w:rPr>
            </w:pPr>
            <w:r w:rsidRPr="009F4207">
              <w:rPr>
                <w:b/>
                <w:sz w:val="20"/>
              </w:rPr>
              <w:t xml:space="preserve">Fee: </w:t>
            </w:r>
            <w:r w:rsidRPr="009F4207">
              <w:t>$95.10</w:t>
            </w:r>
            <w:r w:rsidRPr="009F4207">
              <w:tab/>
            </w:r>
            <w:r w:rsidRPr="009F4207">
              <w:rPr>
                <w:b/>
                <w:sz w:val="20"/>
              </w:rPr>
              <w:t xml:space="preserve">Benefit: </w:t>
            </w:r>
            <w:r w:rsidRPr="009F4207">
              <w:t>75% = $71.35    85% = $80.85</w:t>
            </w:r>
          </w:p>
          <w:p w14:paraId="06482D19" w14:textId="77777777" w:rsidR="00A77B3E" w:rsidRPr="009F4207" w:rsidRDefault="00A77B3E">
            <w:pPr>
              <w:tabs>
                <w:tab w:val="left" w:pos="1701"/>
              </w:tabs>
            </w:pPr>
            <w:r w:rsidRPr="009F4207">
              <w:rPr>
                <w:b/>
                <w:sz w:val="20"/>
              </w:rPr>
              <w:t xml:space="preserve">Extended Medicare Safety Net Cap: </w:t>
            </w:r>
            <w:r w:rsidRPr="009F4207">
              <w:t>$285.30</w:t>
            </w:r>
          </w:p>
        </w:tc>
      </w:tr>
      <w:tr w:rsidR="00DD2E4B" w:rsidRPr="009F4207" w14:paraId="19D4EF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283066" w14:textId="77777777" w:rsidR="00A77B3E" w:rsidRPr="009F4207" w:rsidRDefault="00A77B3E">
            <w:pPr>
              <w:rPr>
                <w:b/>
              </w:rPr>
            </w:pPr>
            <w:r w:rsidRPr="009F4207">
              <w:rPr>
                <w:b/>
              </w:rPr>
              <w:t>Fee</w:t>
            </w:r>
          </w:p>
          <w:p w14:paraId="79D5731F" w14:textId="77777777" w:rsidR="00A77B3E" w:rsidRPr="009F4207" w:rsidRDefault="00A77B3E">
            <w:r w:rsidRPr="009F4207">
              <w:t>386</w:t>
            </w:r>
          </w:p>
        </w:tc>
        <w:tc>
          <w:tcPr>
            <w:tcW w:w="0" w:type="auto"/>
            <w:tcMar>
              <w:top w:w="22" w:type="dxa"/>
              <w:left w:w="22" w:type="dxa"/>
              <w:bottom w:w="22" w:type="dxa"/>
              <w:right w:w="22" w:type="dxa"/>
            </w:tcMar>
            <w:vAlign w:val="bottom"/>
          </w:tcPr>
          <w:p w14:paraId="0CAE63B3" w14:textId="77777777" w:rsidR="00DD2E4B" w:rsidRPr="009F4207" w:rsidRDefault="00DD2E4B">
            <w:pPr>
              <w:spacing w:after="200"/>
              <w:rPr>
                <w:sz w:val="20"/>
                <w:szCs w:val="20"/>
              </w:rPr>
            </w:pPr>
            <w:r w:rsidRPr="009F4207">
              <w:rPr>
                <w:sz w:val="20"/>
                <w:szCs w:val="20"/>
              </w:rPr>
              <w:t>Professional attendance at consulting rooms or hospital by a consultant occupational physician in the practice of the consultant occupational physician's specialty of occupational medicine following referral of the patient to the consultant occupational physician by a referring practitioner-each attendance after the first in a single course of treatment</w:t>
            </w:r>
          </w:p>
          <w:p w14:paraId="19339230" w14:textId="77777777" w:rsidR="00A77B3E" w:rsidRPr="009F4207" w:rsidRDefault="00A77B3E">
            <w:r w:rsidRPr="009F4207">
              <w:t>(See para AN.0.33, AN.0.70 of explanatory notes to this Category)</w:t>
            </w:r>
          </w:p>
          <w:p w14:paraId="6A7BEBD7" w14:textId="77777777" w:rsidR="00A77B3E" w:rsidRPr="009F4207" w:rsidRDefault="00A77B3E">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2F137DFC" w14:textId="77777777" w:rsidR="00A77B3E" w:rsidRPr="009F4207" w:rsidRDefault="00A77B3E">
            <w:pPr>
              <w:tabs>
                <w:tab w:val="left" w:pos="1701"/>
              </w:tabs>
            </w:pPr>
            <w:r w:rsidRPr="009F4207">
              <w:rPr>
                <w:b/>
                <w:sz w:val="20"/>
              </w:rPr>
              <w:t xml:space="preserve">Extended Medicare Safety Net Cap: </w:t>
            </w:r>
            <w:r w:rsidRPr="009F4207">
              <w:t>$143.40</w:t>
            </w:r>
          </w:p>
        </w:tc>
      </w:tr>
      <w:tr w:rsidR="00DD2E4B" w:rsidRPr="009F4207" w14:paraId="11D72D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E4DDDC" w14:textId="77777777" w:rsidR="00A77B3E" w:rsidRPr="009F4207" w:rsidRDefault="00A77B3E">
            <w:pPr>
              <w:rPr>
                <w:b/>
              </w:rPr>
            </w:pPr>
            <w:r w:rsidRPr="009F4207">
              <w:rPr>
                <w:b/>
              </w:rPr>
              <w:t>Fee</w:t>
            </w:r>
          </w:p>
          <w:p w14:paraId="1F20039C" w14:textId="77777777" w:rsidR="00A77B3E" w:rsidRPr="009F4207" w:rsidRDefault="00A77B3E">
            <w:r w:rsidRPr="009F4207">
              <w:t>387</w:t>
            </w:r>
          </w:p>
        </w:tc>
        <w:tc>
          <w:tcPr>
            <w:tcW w:w="0" w:type="auto"/>
            <w:tcMar>
              <w:top w:w="22" w:type="dxa"/>
              <w:left w:w="22" w:type="dxa"/>
              <w:bottom w:w="22" w:type="dxa"/>
              <w:right w:w="22" w:type="dxa"/>
            </w:tcMar>
            <w:vAlign w:val="bottom"/>
          </w:tcPr>
          <w:p w14:paraId="2A37447A" w14:textId="77777777" w:rsidR="00DD2E4B" w:rsidRPr="009F4207" w:rsidRDefault="00DD2E4B">
            <w:pPr>
              <w:spacing w:after="200"/>
              <w:rPr>
                <w:sz w:val="20"/>
                <w:szCs w:val="20"/>
              </w:rPr>
            </w:pPr>
            <w:r w:rsidRPr="009F4207">
              <w:rPr>
                <w:sz w:val="20"/>
                <w:szCs w:val="20"/>
              </w:rPr>
              <w:t>Professional attendance at a place other than consulting rooms or hospital by a consultant occupational physician in the practice of the consultant occupational physician's specialty of occupational medicine following referral of the patient to the consultant occupational physician by a referring practitioner-initial attendance in a single course of treatment</w:t>
            </w:r>
          </w:p>
          <w:p w14:paraId="254AB6C4" w14:textId="77777777" w:rsidR="00A77B3E" w:rsidRPr="009F4207" w:rsidRDefault="00A77B3E">
            <w:r w:rsidRPr="009F4207">
              <w:t>(See para AN.0.33 of explanatory notes to this Category)</w:t>
            </w:r>
          </w:p>
          <w:p w14:paraId="3E524AC1" w14:textId="77777777" w:rsidR="00A77B3E" w:rsidRPr="009F4207" w:rsidRDefault="00A77B3E">
            <w:pPr>
              <w:tabs>
                <w:tab w:val="left" w:pos="1701"/>
              </w:tabs>
              <w:rPr>
                <w:b/>
                <w:sz w:val="20"/>
              </w:rPr>
            </w:pPr>
            <w:r w:rsidRPr="009F4207">
              <w:rPr>
                <w:b/>
                <w:sz w:val="20"/>
              </w:rPr>
              <w:t xml:space="preserve">Fee: </w:t>
            </w:r>
            <w:r w:rsidRPr="009F4207">
              <w:t>$139.55</w:t>
            </w:r>
            <w:r w:rsidRPr="009F4207">
              <w:tab/>
            </w:r>
            <w:r w:rsidRPr="009F4207">
              <w:rPr>
                <w:b/>
                <w:sz w:val="20"/>
              </w:rPr>
              <w:t xml:space="preserve">Benefit: </w:t>
            </w:r>
            <w:r w:rsidRPr="009F4207">
              <w:t>75% = $104.70    85% = $118.65</w:t>
            </w:r>
          </w:p>
          <w:p w14:paraId="760AA7E0" w14:textId="77777777" w:rsidR="00A77B3E" w:rsidRPr="009F4207" w:rsidRDefault="00A77B3E">
            <w:pPr>
              <w:tabs>
                <w:tab w:val="left" w:pos="1701"/>
              </w:tabs>
            </w:pPr>
            <w:r w:rsidRPr="009F4207">
              <w:rPr>
                <w:b/>
                <w:sz w:val="20"/>
              </w:rPr>
              <w:t xml:space="preserve">Extended Medicare Safety Net Cap: </w:t>
            </w:r>
            <w:r w:rsidRPr="009F4207">
              <w:t>$418.65</w:t>
            </w:r>
          </w:p>
        </w:tc>
      </w:tr>
      <w:tr w:rsidR="00DD2E4B" w:rsidRPr="009F4207" w14:paraId="7B001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F725A4" w14:textId="77777777" w:rsidR="00A77B3E" w:rsidRPr="009F4207" w:rsidRDefault="00A77B3E">
            <w:pPr>
              <w:rPr>
                <w:b/>
              </w:rPr>
            </w:pPr>
            <w:r w:rsidRPr="009F4207">
              <w:rPr>
                <w:b/>
              </w:rPr>
              <w:t>Fee</w:t>
            </w:r>
          </w:p>
          <w:p w14:paraId="526BB308" w14:textId="77777777" w:rsidR="00A77B3E" w:rsidRPr="009F4207" w:rsidRDefault="00A77B3E">
            <w:r w:rsidRPr="009F4207">
              <w:t>388</w:t>
            </w:r>
          </w:p>
        </w:tc>
        <w:tc>
          <w:tcPr>
            <w:tcW w:w="0" w:type="auto"/>
            <w:tcMar>
              <w:top w:w="22" w:type="dxa"/>
              <w:left w:w="22" w:type="dxa"/>
              <w:bottom w:w="22" w:type="dxa"/>
              <w:right w:w="22" w:type="dxa"/>
            </w:tcMar>
            <w:vAlign w:val="bottom"/>
          </w:tcPr>
          <w:p w14:paraId="08C02B6D" w14:textId="77777777" w:rsidR="00DD2E4B" w:rsidRPr="009F4207" w:rsidRDefault="00DD2E4B">
            <w:pPr>
              <w:spacing w:after="200"/>
              <w:rPr>
                <w:sz w:val="20"/>
                <w:szCs w:val="20"/>
              </w:rPr>
            </w:pPr>
            <w:r w:rsidRPr="009F4207">
              <w:rPr>
                <w:sz w:val="20"/>
                <w:szCs w:val="20"/>
              </w:rPr>
              <w:t>Professional attendance at a place other than consulting rooms or hospital by a consultant occupational physician in the practice of the consultant occupational physician's specialty of occupational medicine following referral of the patient to the consultant occupational physician by a referring practitioner-each attendance after the first in a single course of treatment</w:t>
            </w:r>
          </w:p>
          <w:p w14:paraId="4F4EAF31" w14:textId="77777777" w:rsidR="00A77B3E" w:rsidRPr="009F4207" w:rsidRDefault="00A77B3E">
            <w:r w:rsidRPr="009F4207">
              <w:t>(See para AN.0.33 of explanatory notes to this Category)</w:t>
            </w:r>
          </w:p>
          <w:p w14:paraId="18A3C64A" w14:textId="77777777" w:rsidR="00A77B3E" w:rsidRPr="009F4207" w:rsidRDefault="00A77B3E">
            <w:pPr>
              <w:tabs>
                <w:tab w:val="left" w:pos="1701"/>
              </w:tabs>
              <w:rPr>
                <w:b/>
                <w:sz w:val="20"/>
              </w:rPr>
            </w:pPr>
            <w:r w:rsidRPr="009F4207">
              <w:rPr>
                <w:b/>
                <w:sz w:val="20"/>
              </w:rPr>
              <w:t xml:space="preserve">Fee: </w:t>
            </w:r>
            <w:r w:rsidRPr="009F4207">
              <w:t>$88.35</w:t>
            </w:r>
            <w:r w:rsidRPr="009F4207">
              <w:tab/>
            </w:r>
            <w:r w:rsidRPr="009F4207">
              <w:rPr>
                <w:b/>
                <w:sz w:val="20"/>
              </w:rPr>
              <w:t xml:space="preserve">Benefit: </w:t>
            </w:r>
            <w:r w:rsidRPr="009F4207">
              <w:t>75% = $66.30    85% = $75.10</w:t>
            </w:r>
          </w:p>
          <w:p w14:paraId="5DFAD667" w14:textId="77777777" w:rsidR="00A77B3E" w:rsidRPr="009F4207" w:rsidRDefault="00A77B3E">
            <w:pPr>
              <w:tabs>
                <w:tab w:val="left" w:pos="1701"/>
              </w:tabs>
            </w:pPr>
            <w:r w:rsidRPr="009F4207">
              <w:rPr>
                <w:b/>
                <w:sz w:val="20"/>
              </w:rPr>
              <w:t xml:space="preserve">Extended Medicare Safety Net Cap: </w:t>
            </w:r>
            <w:r w:rsidRPr="009F4207">
              <w:t>$265.05</w:t>
            </w:r>
          </w:p>
        </w:tc>
      </w:tr>
    </w:tbl>
    <w:p w14:paraId="4EBB174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5C4F19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D1FD397" w14:textId="77777777">
              <w:tc>
                <w:tcPr>
                  <w:tcW w:w="2500" w:type="pct"/>
                  <w:tcBorders>
                    <w:top w:val="nil"/>
                    <w:left w:val="nil"/>
                    <w:bottom w:val="nil"/>
                    <w:right w:val="nil"/>
                  </w:tcBorders>
                  <w:tcMar>
                    <w:top w:w="22" w:type="dxa"/>
                    <w:left w:w="0" w:type="dxa"/>
                    <w:bottom w:w="22" w:type="dxa"/>
                    <w:right w:w="0" w:type="dxa"/>
                  </w:tcMar>
                  <w:vAlign w:val="bottom"/>
                </w:tcPr>
                <w:p w14:paraId="7A7856D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A13. PUBLIC HEALTH PHYSICIAN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75A8F083" w14:textId="77777777" w:rsidR="00A77B3E" w:rsidRPr="009F4207" w:rsidRDefault="00A77B3E">
                  <w:pPr>
                    <w:keepLines/>
                    <w:jc w:val="right"/>
                    <w:rPr>
                      <w:rFonts w:ascii="Helvetica" w:eastAsia="Helvetica" w:hAnsi="Helvetica" w:cs="Helvetica"/>
                      <w:b/>
                      <w:sz w:val="20"/>
                    </w:rPr>
                  </w:pPr>
                </w:p>
              </w:tc>
            </w:tr>
          </w:tbl>
          <w:p w14:paraId="79052763" w14:textId="77777777" w:rsidR="00A77B3E" w:rsidRPr="009F4207" w:rsidRDefault="00A77B3E">
            <w:pPr>
              <w:keepLines/>
              <w:rPr>
                <w:rFonts w:ascii="Helvetica" w:eastAsia="Helvetica" w:hAnsi="Helvetica" w:cs="Helvetica"/>
                <w:b/>
              </w:rPr>
            </w:pPr>
          </w:p>
        </w:tc>
      </w:tr>
      <w:tr w:rsidR="00DD2E4B" w:rsidRPr="009F4207" w14:paraId="26A619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74BB4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C410D40" w14:textId="77777777" w:rsidR="00A77B3E" w:rsidRPr="009F4207" w:rsidRDefault="00A77B3E">
            <w:pPr>
              <w:pStyle w:val="Heading2"/>
              <w:spacing w:before="120"/>
              <w:rPr>
                <w:rFonts w:ascii="Helvetica" w:eastAsia="Helvetica" w:hAnsi="Helvetica" w:cs="Helvetica"/>
                <w:i w:val="0"/>
                <w:sz w:val="18"/>
              </w:rPr>
            </w:pPr>
            <w:bookmarkStart w:id="41" w:name="_Toc139032338"/>
            <w:r w:rsidRPr="009F4207">
              <w:rPr>
                <w:rFonts w:ascii="Helvetica" w:eastAsia="Helvetica" w:hAnsi="Helvetica" w:cs="Helvetica"/>
                <w:i w:val="0"/>
                <w:sz w:val="18"/>
              </w:rPr>
              <w:t>Group A13. Public Health Physician Attendances To Which No Other Item Applies</w:t>
            </w:r>
            <w:bookmarkEnd w:id="41"/>
          </w:p>
        </w:tc>
      </w:tr>
      <w:tr w:rsidR="00DD2E4B" w:rsidRPr="009F4207" w14:paraId="454145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D25A2FF" w14:textId="77777777" w:rsidR="00A77B3E" w:rsidRPr="009F4207" w:rsidRDefault="00A77B3E">
            <w:pPr>
              <w:pStyle w:val="Heading2"/>
              <w:spacing w:before="120"/>
              <w:rPr>
                <w:rFonts w:ascii="Helvetica" w:eastAsia="Helvetica" w:hAnsi="Helvetica" w:cs="Helvetica"/>
                <w:i w:val="0"/>
                <w:sz w:val="18"/>
              </w:rPr>
            </w:pPr>
          </w:p>
        </w:tc>
        <w:tc>
          <w:tcPr>
            <w:tcW w:w="0" w:type="auto"/>
            <w:tcMar>
              <w:top w:w="22" w:type="dxa"/>
              <w:left w:w="22" w:type="dxa"/>
              <w:bottom w:w="22" w:type="dxa"/>
              <w:right w:w="22" w:type="dxa"/>
            </w:tcMar>
          </w:tcPr>
          <w:p w14:paraId="37EAEC6D"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PUBLIC HEALTH PHYSICIAN ATTENDANCES - AT CONSULTING ROOMS</w:t>
            </w:r>
          </w:p>
          <w:p w14:paraId="4A7CD8A1"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at consulting rooms by a public health physician in the practice of his or her specialty of public health medicine </w:t>
            </w:r>
          </w:p>
          <w:p w14:paraId="328F79D2" w14:textId="77777777" w:rsidR="00DD2E4B" w:rsidRPr="009F4207" w:rsidRDefault="00DD2E4B">
            <w:pPr>
              <w:rPr>
                <w:rFonts w:ascii="Helvetica" w:eastAsia="Helvetica" w:hAnsi="Helvetica" w:cs="Helvetica"/>
              </w:rPr>
            </w:pPr>
          </w:p>
        </w:tc>
      </w:tr>
      <w:tr w:rsidR="00DD2E4B" w:rsidRPr="009F4207" w14:paraId="6882E7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0AB1E4" w14:textId="77777777" w:rsidR="00DD2E4B" w:rsidRPr="009F4207" w:rsidRDefault="00DD2E4B">
            <w:pPr>
              <w:rPr>
                <w:b/>
              </w:rPr>
            </w:pPr>
            <w:r w:rsidRPr="009F4207">
              <w:rPr>
                <w:b/>
              </w:rPr>
              <w:t>Fee</w:t>
            </w:r>
          </w:p>
          <w:p w14:paraId="59576B84" w14:textId="77777777" w:rsidR="00DD2E4B" w:rsidRPr="009F4207" w:rsidRDefault="00DD2E4B">
            <w:r w:rsidRPr="009F4207">
              <w:t>410</w:t>
            </w:r>
          </w:p>
        </w:tc>
        <w:tc>
          <w:tcPr>
            <w:tcW w:w="0" w:type="auto"/>
            <w:tcMar>
              <w:top w:w="22" w:type="dxa"/>
              <w:left w:w="22" w:type="dxa"/>
              <w:bottom w:w="22" w:type="dxa"/>
              <w:right w:w="22" w:type="dxa"/>
            </w:tcMar>
            <w:vAlign w:val="bottom"/>
          </w:tcPr>
          <w:p w14:paraId="09C4922E" w14:textId="77777777" w:rsidR="00DD2E4B" w:rsidRPr="009F4207" w:rsidRDefault="00DD2E4B">
            <w:pPr>
              <w:spacing w:after="200"/>
              <w:jc w:val="center"/>
              <w:rPr>
                <w:sz w:val="20"/>
                <w:szCs w:val="20"/>
              </w:rPr>
            </w:pPr>
            <w:r w:rsidRPr="009F4207">
              <w:rPr>
                <w:sz w:val="20"/>
                <w:szCs w:val="20"/>
              </w:rPr>
              <w:t>LEVEL A</w:t>
            </w:r>
          </w:p>
          <w:p w14:paraId="55289F6A" w14:textId="77777777" w:rsidR="00DD2E4B" w:rsidRPr="009F4207" w:rsidRDefault="00DD2E4B">
            <w:pPr>
              <w:spacing w:before="200" w:after="200"/>
              <w:rPr>
                <w:sz w:val="20"/>
                <w:szCs w:val="20"/>
              </w:rPr>
            </w:pPr>
            <w:r w:rsidRPr="009F4207">
              <w:rPr>
                <w:sz w:val="20"/>
                <w:szCs w:val="20"/>
              </w:rPr>
              <w:t>Professional attendance at consulting rooms by a public health physician in the practice of his or her specialty of public health medicine for an obvious problem characterised by the straightforward nature of the task that requires a short patient history and, if required, limited examination and management.</w:t>
            </w:r>
          </w:p>
          <w:p w14:paraId="127881E6" w14:textId="77777777" w:rsidR="00DD2E4B" w:rsidRPr="009F4207" w:rsidRDefault="00DD2E4B">
            <w:r w:rsidRPr="009F4207">
              <w:t>(See para AN.0.50, AN.40.1 of explanatory notes to this Category)</w:t>
            </w:r>
          </w:p>
          <w:p w14:paraId="341C069C" w14:textId="77777777" w:rsidR="00DD2E4B" w:rsidRPr="009F4207" w:rsidRDefault="00DD2E4B">
            <w:pPr>
              <w:tabs>
                <w:tab w:val="left" w:pos="1701"/>
              </w:tabs>
              <w:rPr>
                <w:b/>
                <w:sz w:val="20"/>
              </w:rPr>
            </w:pPr>
            <w:r w:rsidRPr="009F4207">
              <w:rPr>
                <w:b/>
                <w:sz w:val="20"/>
              </w:rPr>
              <w:t xml:space="preserve">Fee: </w:t>
            </w:r>
            <w:r w:rsidRPr="009F4207">
              <w:t>$21.75</w:t>
            </w:r>
            <w:r w:rsidRPr="009F4207">
              <w:tab/>
            </w:r>
            <w:r w:rsidRPr="009F4207">
              <w:rPr>
                <w:b/>
                <w:sz w:val="20"/>
              </w:rPr>
              <w:t xml:space="preserve">Benefit: </w:t>
            </w:r>
            <w:r w:rsidRPr="009F4207">
              <w:t>75% = $16.35    85% = $18.50</w:t>
            </w:r>
          </w:p>
          <w:p w14:paraId="32364F09" w14:textId="77777777" w:rsidR="00DD2E4B" w:rsidRPr="009F4207" w:rsidRDefault="00DD2E4B">
            <w:pPr>
              <w:tabs>
                <w:tab w:val="left" w:pos="1701"/>
              </w:tabs>
            </w:pPr>
            <w:r w:rsidRPr="009F4207">
              <w:rPr>
                <w:b/>
                <w:sz w:val="20"/>
              </w:rPr>
              <w:lastRenderedPageBreak/>
              <w:t xml:space="preserve">Extended Medicare Safety Net Cap: </w:t>
            </w:r>
            <w:r w:rsidRPr="009F4207">
              <w:t>$65.25</w:t>
            </w:r>
          </w:p>
        </w:tc>
      </w:tr>
      <w:tr w:rsidR="00DD2E4B" w:rsidRPr="009F4207" w14:paraId="5B4369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EDAFE8" w14:textId="77777777" w:rsidR="00DD2E4B" w:rsidRPr="009F4207" w:rsidRDefault="00DD2E4B">
            <w:pPr>
              <w:rPr>
                <w:b/>
              </w:rPr>
            </w:pPr>
            <w:r w:rsidRPr="009F4207">
              <w:rPr>
                <w:b/>
              </w:rPr>
              <w:lastRenderedPageBreak/>
              <w:t>Fee</w:t>
            </w:r>
          </w:p>
          <w:p w14:paraId="39821938" w14:textId="77777777" w:rsidR="00DD2E4B" w:rsidRPr="009F4207" w:rsidRDefault="00DD2E4B">
            <w:r w:rsidRPr="009F4207">
              <w:t>411</w:t>
            </w:r>
          </w:p>
        </w:tc>
        <w:tc>
          <w:tcPr>
            <w:tcW w:w="0" w:type="auto"/>
            <w:tcMar>
              <w:top w:w="22" w:type="dxa"/>
              <w:left w:w="22" w:type="dxa"/>
              <w:bottom w:w="22" w:type="dxa"/>
              <w:right w:w="22" w:type="dxa"/>
            </w:tcMar>
            <w:vAlign w:val="bottom"/>
          </w:tcPr>
          <w:p w14:paraId="4F0E4D30" w14:textId="77777777" w:rsidR="00DD2E4B" w:rsidRPr="009F4207" w:rsidRDefault="00DD2E4B">
            <w:pPr>
              <w:spacing w:after="200"/>
              <w:jc w:val="center"/>
              <w:rPr>
                <w:sz w:val="20"/>
                <w:szCs w:val="20"/>
              </w:rPr>
            </w:pPr>
            <w:r w:rsidRPr="009F4207">
              <w:rPr>
                <w:sz w:val="20"/>
                <w:szCs w:val="20"/>
              </w:rPr>
              <w:t>LEVEL B</w:t>
            </w:r>
          </w:p>
          <w:p w14:paraId="72B4198E" w14:textId="77777777" w:rsidR="00DD2E4B" w:rsidRPr="009F4207" w:rsidRDefault="00DD2E4B">
            <w:pPr>
              <w:spacing w:before="200" w:after="200"/>
              <w:rPr>
                <w:sz w:val="20"/>
                <w:szCs w:val="20"/>
              </w:rPr>
            </w:pPr>
            <w:r w:rsidRPr="009F4207">
              <w:rPr>
                <w:sz w:val="20"/>
                <w:szCs w:val="20"/>
              </w:rPr>
              <w:t>Professional attendance by a public health physician in the practice of his or her specialty of public health medicine at consulting rooms lasting less than 20 minutes, including any of the following that are clinically relevant:</w:t>
            </w:r>
          </w:p>
          <w:p w14:paraId="024544BE" w14:textId="77777777" w:rsidR="00DD2E4B" w:rsidRPr="009F4207" w:rsidRDefault="00DD2E4B">
            <w:pPr>
              <w:spacing w:before="200" w:after="200"/>
              <w:rPr>
                <w:sz w:val="20"/>
                <w:szCs w:val="20"/>
              </w:rPr>
            </w:pPr>
            <w:r w:rsidRPr="009F4207">
              <w:rPr>
                <w:sz w:val="20"/>
                <w:szCs w:val="20"/>
              </w:rPr>
              <w:t>a)    taking a patient history;</w:t>
            </w:r>
          </w:p>
          <w:p w14:paraId="366ACCB8" w14:textId="77777777" w:rsidR="00DD2E4B" w:rsidRPr="009F4207" w:rsidRDefault="00DD2E4B">
            <w:pPr>
              <w:spacing w:before="200" w:after="200"/>
              <w:rPr>
                <w:sz w:val="20"/>
                <w:szCs w:val="20"/>
              </w:rPr>
            </w:pPr>
            <w:r w:rsidRPr="009F4207">
              <w:rPr>
                <w:sz w:val="20"/>
                <w:szCs w:val="20"/>
              </w:rPr>
              <w:t>b)    performing a clinical examination;</w:t>
            </w:r>
          </w:p>
          <w:p w14:paraId="3A3C8251" w14:textId="77777777" w:rsidR="00DD2E4B" w:rsidRPr="009F4207" w:rsidRDefault="00DD2E4B">
            <w:pPr>
              <w:spacing w:before="200" w:after="200"/>
              <w:rPr>
                <w:sz w:val="20"/>
                <w:szCs w:val="20"/>
              </w:rPr>
            </w:pPr>
            <w:r w:rsidRPr="009F4207">
              <w:rPr>
                <w:sz w:val="20"/>
                <w:szCs w:val="20"/>
              </w:rPr>
              <w:t>c)    arranging any necessary investigation;</w:t>
            </w:r>
          </w:p>
          <w:p w14:paraId="3E60353E" w14:textId="77777777" w:rsidR="00DD2E4B" w:rsidRPr="009F4207" w:rsidRDefault="00DD2E4B">
            <w:pPr>
              <w:spacing w:before="200" w:after="200"/>
              <w:rPr>
                <w:sz w:val="20"/>
                <w:szCs w:val="20"/>
              </w:rPr>
            </w:pPr>
            <w:r w:rsidRPr="009F4207">
              <w:rPr>
                <w:sz w:val="20"/>
                <w:szCs w:val="20"/>
              </w:rPr>
              <w:t>d)    implementing a management plan;</w:t>
            </w:r>
          </w:p>
          <w:p w14:paraId="0BE760DF" w14:textId="77777777" w:rsidR="00DD2E4B" w:rsidRPr="009F4207" w:rsidRDefault="00DD2E4B">
            <w:pPr>
              <w:spacing w:before="200" w:after="200"/>
              <w:rPr>
                <w:sz w:val="20"/>
                <w:szCs w:val="20"/>
              </w:rPr>
            </w:pPr>
            <w:r w:rsidRPr="009F4207">
              <w:rPr>
                <w:sz w:val="20"/>
                <w:szCs w:val="20"/>
              </w:rPr>
              <w:t>e)    providing appropriate preventive health care;</w:t>
            </w:r>
          </w:p>
          <w:p w14:paraId="467BFA37" w14:textId="77777777" w:rsidR="00DD2E4B" w:rsidRPr="009F4207" w:rsidRDefault="00DD2E4B">
            <w:pPr>
              <w:spacing w:before="200" w:after="200"/>
              <w:rPr>
                <w:sz w:val="20"/>
                <w:szCs w:val="20"/>
              </w:rPr>
            </w:pPr>
            <w:r w:rsidRPr="009F4207">
              <w:rPr>
                <w:sz w:val="20"/>
                <w:szCs w:val="20"/>
              </w:rPr>
              <w:t>in relation to 1 or more health-related issues, with appropriate documentation.</w:t>
            </w:r>
          </w:p>
          <w:p w14:paraId="1D3AFA75" w14:textId="77777777" w:rsidR="00DD2E4B" w:rsidRPr="009F4207" w:rsidRDefault="00DD2E4B">
            <w:r w:rsidRPr="009F4207">
              <w:t>(See para AN.0.50, AN.40.1 of explanatory notes to this Category)</w:t>
            </w:r>
          </w:p>
          <w:p w14:paraId="7AA7123F" w14:textId="77777777" w:rsidR="00DD2E4B" w:rsidRPr="009F4207" w:rsidRDefault="00DD2E4B">
            <w:pPr>
              <w:tabs>
                <w:tab w:val="left" w:pos="1701"/>
              </w:tabs>
              <w:rPr>
                <w:b/>
                <w:sz w:val="20"/>
              </w:rPr>
            </w:pPr>
            <w:r w:rsidRPr="009F4207">
              <w:rPr>
                <w:b/>
                <w:sz w:val="20"/>
              </w:rPr>
              <w:t xml:space="preserve">Fee: </w:t>
            </w:r>
            <w:r w:rsidRPr="009F4207">
              <w:t>$47.50</w:t>
            </w:r>
            <w:r w:rsidRPr="009F4207">
              <w:tab/>
            </w:r>
            <w:r w:rsidRPr="009F4207">
              <w:rPr>
                <w:b/>
                <w:sz w:val="20"/>
              </w:rPr>
              <w:t xml:space="preserve">Benefit: </w:t>
            </w:r>
            <w:r w:rsidRPr="009F4207">
              <w:t>75% = $35.65    85% = $40.40</w:t>
            </w:r>
          </w:p>
          <w:p w14:paraId="7674007B" w14:textId="77777777" w:rsidR="00DD2E4B" w:rsidRPr="009F4207" w:rsidRDefault="00DD2E4B">
            <w:pPr>
              <w:tabs>
                <w:tab w:val="left" w:pos="1701"/>
              </w:tabs>
            </w:pPr>
            <w:r w:rsidRPr="009F4207">
              <w:rPr>
                <w:b/>
                <w:sz w:val="20"/>
              </w:rPr>
              <w:t xml:space="preserve">Extended Medicare Safety Net Cap: </w:t>
            </w:r>
            <w:r w:rsidRPr="009F4207">
              <w:t>$142.50</w:t>
            </w:r>
          </w:p>
        </w:tc>
      </w:tr>
      <w:tr w:rsidR="00DD2E4B" w:rsidRPr="009F4207" w14:paraId="3343E8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3E5501" w14:textId="77777777" w:rsidR="00DD2E4B" w:rsidRPr="009F4207" w:rsidRDefault="00DD2E4B">
            <w:pPr>
              <w:rPr>
                <w:b/>
              </w:rPr>
            </w:pPr>
            <w:r w:rsidRPr="009F4207">
              <w:rPr>
                <w:b/>
              </w:rPr>
              <w:t>Fee</w:t>
            </w:r>
          </w:p>
          <w:p w14:paraId="264FF369" w14:textId="77777777" w:rsidR="00DD2E4B" w:rsidRPr="009F4207" w:rsidRDefault="00DD2E4B">
            <w:r w:rsidRPr="009F4207">
              <w:t>412</w:t>
            </w:r>
          </w:p>
        </w:tc>
        <w:tc>
          <w:tcPr>
            <w:tcW w:w="0" w:type="auto"/>
            <w:tcMar>
              <w:top w:w="22" w:type="dxa"/>
              <w:left w:w="22" w:type="dxa"/>
              <w:bottom w:w="22" w:type="dxa"/>
              <w:right w:w="22" w:type="dxa"/>
            </w:tcMar>
            <w:vAlign w:val="bottom"/>
          </w:tcPr>
          <w:p w14:paraId="6439DA22" w14:textId="77777777" w:rsidR="00DD2E4B" w:rsidRPr="009F4207" w:rsidRDefault="00DD2E4B">
            <w:pPr>
              <w:spacing w:after="200"/>
              <w:jc w:val="center"/>
              <w:rPr>
                <w:sz w:val="20"/>
                <w:szCs w:val="20"/>
              </w:rPr>
            </w:pPr>
            <w:r w:rsidRPr="009F4207">
              <w:rPr>
                <w:sz w:val="20"/>
                <w:szCs w:val="20"/>
              </w:rPr>
              <w:t>LEVEL C</w:t>
            </w:r>
          </w:p>
          <w:p w14:paraId="1A724623" w14:textId="77777777" w:rsidR="00DD2E4B" w:rsidRPr="009F4207" w:rsidRDefault="00DD2E4B">
            <w:pPr>
              <w:spacing w:before="200" w:after="200"/>
              <w:rPr>
                <w:sz w:val="20"/>
                <w:szCs w:val="20"/>
              </w:rPr>
            </w:pPr>
            <w:r w:rsidRPr="009F4207">
              <w:rPr>
                <w:sz w:val="20"/>
                <w:szCs w:val="20"/>
              </w:rPr>
              <w:t>Professional attendance by a public health physician in the practice of his or her specialty of public health medicine at consulting rooms lasting at least 20 minutes, including any of the following that are clinically relevant:</w:t>
            </w:r>
          </w:p>
          <w:p w14:paraId="2CF962E4" w14:textId="77777777" w:rsidR="00DD2E4B" w:rsidRPr="009F4207" w:rsidRDefault="00DD2E4B">
            <w:pPr>
              <w:spacing w:before="200" w:after="200"/>
              <w:rPr>
                <w:sz w:val="20"/>
                <w:szCs w:val="20"/>
              </w:rPr>
            </w:pPr>
            <w:r w:rsidRPr="009F4207">
              <w:rPr>
                <w:sz w:val="20"/>
                <w:szCs w:val="20"/>
              </w:rPr>
              <w:t>a)    taking a detailed patient history;</w:t>
            </w:r>
          </w:p>
          <w:p w14:paraId="765384D0" w14:textId="77777777" w:rsidR="00DD2E4B" w:rsidRPr="009F4207" w:rsidRDefault="00DD2E4B">
            <w:pPr>
              <w:spacing w:before="200" w:after="200"/>
              <w:rPr>
                <w:sz w:val="20"/>
                <w:szCs w:val="20"/>
              </w:rPr>
            </w:pPr>
            <w:r w:rsidRPr="009F4207">
              <w:rPr>
                <w:sz w:val="20"/>
                <w:szCs w:val="20"/>
              </w:rPr>
              <w:t>b)    performing a clinical examination;</w:t>
            </w:r>
          </w:p>
          <w:p w14:paraId="7D1B2468" w14:textId="77777777" w:rsidR="00DD2E4B" w:rsidRPr="009F4207" w:rsidRDefault="00DD2E4B">
            <w:pPr>
              <w:spacing w:before="200" w:after="200"/>
              <w:rPr>
                <w:sz w:val="20"/>
                <w:szCs w:val="20"/>
              </w:rPr>
            </w:pPr>
            <w:r w:rsidRPr="009F4207">
              <w:rPr>
                <w:sz w:val="20"/>
                <w:szCs w:val="20"/>
              </w:rPr>
              <w:t>c)    arranging any necessary investigation;</w:t>
            </w:r>
          </w:p>
          <w:p w14:paraId="1550ABEF" w14:textId="77777777" w:rsidR="00DD2E4B" w:rsidRPr="009F4207" w:rsidRDefault="00DD2E4B">
            <w:pPr>
              <w:spacing w:before="200" w:after="200"/>
              <w:rPr>
                <w:sz w:val="20"/>
                <w:szCs w:val="20"/>
              </w:rPr>
            </w:pPr>
            <w:r w:rsidRPr="009F4207">
              <w:rPr>
                <w:sz w:val="20"/>
                <w:szCs w:val="20"/>
              </w:rPr>
              <w:t>d)    implementing a management plan;</w:t>
            </w:r>
          </w:p>
          <w:p w14:paraId="52E0B6EE" w14:textId="77777777" w:rsidR="00DD2E4B" w:rsidRPr="009F4207" w:rsidRDefault="00DD2E4B">
            <w:pPr>
              <w:spacing w:before="200" w:after="200"/>
              <w:rPr>
                <w:sz w:val="20"/>
                <w:szCs w:val="20"/>
              </w:rPr>
            </w:pPr>
            <w:r w:rsidRPr="009F4207">
              <w:rPr>
                <w:sz w:val="20"/>
                <w:szCs w:val="20"/>
              </w:rPr>
              <w:t>e)    providing appropriate preventive health care;</w:t>
            </w:r>
          </w:p>
          <w:p w14:paraId="11D6B0C4" w14:textId="77777777" w:rsidR="00DD2E4B" w:rsidRPr="009F4207" w:rsidRDefault="00DD2E4B">
            <w:pPr>
              <w:spacing w:before="200" w:after="200"/>
              <w:rPr>
                <w:sz w:val="20"/>
                <w:szCs w:val="20"/>
              </w:rPr>
            </w:pPr>
            <w:r w:rsidRPr="009F4207">
              <w:rPr>
                <w:sz w:val="20"/>
                <w:szCs w:val="20"/>
              </w:rPr>
              <w:t>in relation to 1 or more health-related issues, with appropriate documentation.</w:t>
            </w:r>
          </w:p>
          <w:p w14:paraId="7447FCAF" w14:textId="77777777" w:rsidR="00DD2E4B" w:rsidRPr="009F4207" w:rsidRDefault="00DD2E4B">
            <w:r w:rsidRPr="009F4207">
              <w:t>(See para AN.0.50, AN.40.1 of explanatory notes to this Category)</w:t>
            </w:r>
          </w:p>
          <w:p w14:paraId="08B5A93C" w14:textId="77777777" w:rsidR="00DD2E4B" w:rsidRPr="009F4207" w:rsidRDefault="00DD2E4B">
            <w:pPr>
              <w:tabs>
                <w:tab w:val="left" w:pos="1701"/>
              </w:tabs>
              <w:rPr>
                <w:b/>
                <w:sz w:val="20"/>
              </w:rPr>
            </w:pPr>
            <w:r w:rsidRPr="009F4207">
              <w:rPr>
                <w:b/>
                <w:sz w:val="20"/>
              </w:rPr>
              <w:t xml:space="preserve">Fee: </w:t>
            </w:r>
            <w:r w:rsidRPr="009F4207">
              <w:t>$91.95</w:t>
            </w:r>
            <w:r w:rsidRPr="009F4207">
              <w:tab/>
            </w:r>
            <w:r w:rsidRPr="009F4207">
              <w:rPr>
                <w:b/>
                <w:sz w:val="20"/>
              </w:rPr>
              <w:t xml:space="preserve">Benefit: </w:t>
            </w:r>
            <w:r w:rsidRPr="009F4207">
              <w:t>75% = $69.00    85% = $78.20</w:t>
            </w:r>
          </w:p>
          <w:p w14:paraId="3C2A0663" w14:textId="77777777" w:rsidR="00DD2E4B" w:rsidRPr="009F4207" w:rsidRDefault="00DD2E4B">
            <w:pPr>
              <w:tabs>
                <w:tab w:val="left" w:pos="1701"/>
              </w:tabs>
            </w:pPr>
            <w:r w:rsidRPr="009F4207">
              <w:rPr>
                <w:b/>
                <w:sz w:val="20"/>
              </w:rPr>
              <w:t xml:space="preserve">Extended Medicare Safety Net Cap: </w:t>
            </w:r>
            <w:r w:rsidRPr="009F4207">
              <w:t>$275.85</w:t>
            </w:r>
          </w:p>
        </w:tc>
      </w:tr>
      <w:tr w:rsidR="00DD2E4B" w:rsidRPr="009F4207" w14:paraId="5DFBBD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3C0703" w14:textId="77777777" w:rsidR="00DD2E4B" w:rsidRPr="009F4207" w:rsidRDefault="00DD2E4B">
            <w:pPr>
              <w:rPr>
                <w:b/>
              </w:rPr>
            </w:pPr>
            <w:r w:rsidRPr="009F4207">
              <w:rPr>
                <w:b/>
              </w:rPr>
              <w:t>Fee</w:t>
            </w:r>
          </w:p>
          <w:p w14:paraId="4CE5EFFB" w14:textId="77777777" w:rsidR="00DD2E4B" w:rsidRPr="009F4207" w:rsidRDefault="00DD2E4B">
            <w:r w:rsidRPr="009F4207">
              <w:t>413</w:t>
            </w:r>
          </w:p>
        </w:tc>
        <w:tc>
          <w:tcPr>
            <w:tcW w:w="0" w:type="auto"/>
            <w:tcMar>
              <w:top w:w="22" w:type="dxa"/>
              <w:left w:w="22" w:type="dxa"/>
              <w:bottom w:w="22" w:type="dxa"/>
              <w:right w:w="22" w:type="dxa"/>
            </w:tcMar>
            <w:vAlign w:val="bottom"/>
          </w:tcPr>
          <w:p w14:paraId="2C344D9F" w14:textId="77777777" w:rsidR="00DD2E4B" w:rsidRPr="009F4207" w:rsidRDefault="00DD2E4B">
            <w:pPr>
              <w:spacing w:after="200"/>
              <w:jc w:val="center"/>
              <w:rPr>
                <w:sz w:val="20"/>
                <w:szCs w:val="20"/>
              </w:rPr>
            </w:pPr>
            <w:r w:rsidRPr="009F4207">
              <w:rPr>
                <w:sz w:val="20"/>
                <w:szCs w:val="20"/>
              </w:rPr>
              <w:t>LEVEL D</w:t>
            </w:r>
          </w:p>
          <w:p w14:paraId="6D9293A4" w14:textId="77777777" w:rsidR="00DD2E4B" w:rsidRPr="009F4207" w:rsidRDefault="00DD2E4B">
            <w:pPr>
              <w:spacing w:before="200" w:after="200"/>
              <w:rPr>
                <w:sz w:val="20"/>
                <w:szCs w:val="20"/>
              </w:rPr>
            </w:pPr>
            <w:r w:rsidRPr="009F4207">
              <w:rPr>
                <w:sz w:val="20"/>
                <w:szCs w:val="20"/>
              </w:rPr>
              <w:t>Professional attendance by a public health physician in the practice of his or her specialty of public health medicine at consulting rooms lasting at least 40 minutes, including any of the following that are clinically relevant:</w:t>
            </w:r>
          </w:p>
          <w:p w14:paraId="2B36F457" w14:textId="77777777" w:rsidR="00DD2E4B" w:rsidRPr="009F4207" w:rsidRDefault="00DD2E4B">
            <w:pPr>
              <w:spacing w:before="200" w:after="200"/>
              <w:rPr>
                <w:sz w:val="20"/>
                <w:szCs w:val="20"/>
              </w:rPr>
            </w:pPr>
            <w:r w:rsidRPr="009F4207">
              <w:rPr>
                <w:sz w:val="20"/>
                <w:szCs w:val="20"/>
              </w:rPr>
              <w:t>a)    taking an extensive patient history;</w:t>
            </w:r>
          </w:p>
          <w:p w14:paraId="76486786" w14:textId="77777777" w:rsidR="00DD2E4B" w:rsidRPr="009F4207" w:rsidRDefault="00DD2E4B">
            <w:pPr>
              <w:spacing w:before="200" w:after="200"/>
              <w:rPr>
                <w:sz w:val="20"/>
                <w:szCs w:val="20"/>
              </w:rPr>
            </w:pPr>
            <w:r w:rsidRPr="009F4207">
              <w:rPr>
                <w:sz w:val="20"/>
                <w:szCs w:val="20"/>
              </w:rPr>
              <w:t>b)    performing a clinical examination;</w:t>
            </w:r>
          </w:p>
          <w:p w14:paraId="52B8692E" w14:textId="77777777" w:rsidR="00DD2E4B" w:rsidRPr="009F4207" w:rsidRDefault="00DD2E4B">
            <w:pPr>
              <w:spacing w:before="200" w:after="200"/>
              <w:rPr>
                <w:sz w:val="20"/>
                <w:szCs w:val="20"/>
              </w:rPr>
            </w:pPr>
            <w:r w:rsidRPr="009F4207">
              <w:rPr>
                <w:sz w:val="20"/>
                <w:szCs w:val="20"/>
              </w:rPr>
              <w:lastRenderedPageBreak/>
              <w:t>c)    arranging any necessary investigation;</w:t>
            </w:r>
          </w:p>
          <w:p w14:paraId="07A7D9F7" w14:textId="77777777" w:rsidR="00DD2E4B" w:rsidRPr="009F4207" w:rsidRDefault="00DD2E4B">
            <w:pPr>
              <w:spacing w:before="200" w:after="200"/>
              <w:rPr>
                <w:sz w:val="20"/>
                <w:szCs w:val="20"/>
              </w:rPr>
            </w:pPr>
            <w:r w:rsidRPr="009F4207">
              <w:rPr>
                <w:sz w:val="20"/>
                <w:szCs w:val="20"/>
              </w:rPr>
              <w:t>d)    implementing a management plan;</w:t>
            </w:r>
          </w:p>
          <w:p w14:paraId="4D617A73" w14:textId="77777777" w:rsidR="00DD2E4B" w:rsidRPr="009F4207" w:rsidRDefault="00DD2E4B">
            <w:pPr>
              <w:spacing w:before="200" w:after="200"/>
              <w:rPr>
                <w:sz w:val="20"/>
                <w:szCs w:val="20"/>
              </w:rPr>
            </w:pPr>
            <w:r w:rsidRPr="009F4207">
              <w:rPr>
                <w:sz w:val="20"/>
                <w:szCs w:val="20"/>
              </w:rPr>
              <w:t>e)    providing appropriate preventive health care;</w:t>
            </w:r>
          </w:p>
          <w:p w14:paraId="2FA35D94" w14:textId="77777777" w:rsidR="00DD2E4B" w:rsidRPr="009F4207" w:rsidRDefault="00DD2E4B">
            <w:pPr>
              <w:spacing w:before="200" w:after="200"/>
              <w:rPr>
                <w:sz w:val="20"/>
                <w:szCs w:val="20"/>
              </w:rPr>
            </w:pPr>
            <w:r w:rsidRPr="009F4207">
              <w:rPr>
                <w:sz w:val="20"/>
                <w:szCs w:val="20"/>
              </w:rPr>
              <w:t>in relation to 1 or more health-related issues, with appropriate documentation.</w:t>
            </w:r>
          </w:p>
          <w:p w14:paraId="2949BB67" w14:textId="77777777" w:rsidR="00DD2E4B" w:rsidRPr="009F4207" w:rsidRDefault="00DD2E4B">
            <w:r w:rsidRPr="009F4207">
              <w:t>(See para AN.0.50, AN.40.1 of explanatory notes to this Category)</w:t>
            </w:r>
          </w:p>
          <w:p w14:paraId="0CA72095" w14:textId="77777777" w:rsidR="00DD2E4B" w:rsidRPr="009F4207" w:rsidRDefault="00DD2E4B">
            <w:pPr>
              <w:tabs>
                <w:tab w:val="left" w:pos="1701"/>
              </w:tabs>
              <w:rPr>
                <w:b/>
                <w:sz w:val="20"/>
              </w:rPr>
            </w:pPr>
            <w:r w:rsidRPr="009F4207">
              <w:rPr>
                <w:b/>
                <w:sz w:val="20"/>
              </w:rPr>
              <w:t xml:space="preserve">Fee: </w:t>
            </w:r>
            <w:r w:rsidRPr="009F4207">
              <w:t>$135.35</w:t>
            </w:r>
            <w:r w:rsidRPr="009F4207">
              <w:tab/>
            </w:r>
            <w:r w:rsidRPr="009F4207">
              <w:rPr>
                <w:b/>
                <w:sz w:val="20"/>
              </w:rPr>
              <w:t xml:space="preserve">Benefit: </w:t>
            </w:r>
            <w:r w:rsidRPr="009F4207">
              <w:t>75% = $101.55    85% = $115.05</w:t>
            </w:r>
          </w:p>
          <w:p w14:paraId="0299B685" w14:textId="77777777" w:rsidR="00DD2E4B" w:rsidRPr="009F4207" w:rsidRDefault="00DD2E4B">
            <w:pPr>
              <w:tabs>
                <w:tab w:val="left" w:pos="1701"/>
              </w:tabs>
            </w:pPr>
            <w:r w:rsidRPr="009F4207">
              <w:rPr>
                <w:b/>
                <w:sz w:val="20"/>
              </w:rPr>
              <w:t xml:space="preserve">Extended Medicare Safety Net Cap: </w:t>
            </w:r>
            <w:r w:rsidRPr="009F4207">
              <w:t>$406.05</w:t>
            </w:r>
          </w:p>
        </w:tc>
      </w:tr>
      <w:tr w:rsidR="00DD2E4B" w:rsidRPr="009F4207" w14:paraId="7E2EE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97E4D2" w14:textId="77777777" w:rsidR="00DD2E4B" w:rsidRPr="009F4207" w:rsidRDefault="00DD2E4B">
            <w:pPr>
              <w:tabs>
                <w:tab w:val="left" w:pos="1701"/>
              </w:tabs>
            </w:pPr>
          </w:p>
        </w:tc>
        <w:tc>
          <w:tcPr>
            <w:tcW w:w="0" w:type="auto"/>
            <w:tcMar>
              <w:top w:w="22" w:type="dxa"/>
              <w:left w:w="22" w:type="dxa"/>
              <w:bottom w:w="22" w:type="dxa"/>
              <w:right w:w="22" w:type="dxa"/>
            </w:tcMar>
          </w:tcPr>
          <w:p w14:paraId="673208FB"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PUBLIC HEALTH PHYSICIAN ATTENDANCES - OTHER THAN AT CONSULTING ROOMS</w:t>
            </w:r>
          </w:p>
          <w:p w14:paraId="058F63F9"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other than at consulting rooms by a public health physician in the practice of his or her specialty of public health medicine. </w:t>
            </w:r>
          </w:p>
          <w:p w14:paraId="68FAF250" w14:textId="77777777" w:rsidR="00DD2E4B" w:rsidRPr="009F4207" w:rsidRDefault="00DD2E4B">
            <w:pPr>
              <w:rPr>
                <w:rFonts w:ascii="Helvetica" w:eastAsia="Helvetica" w:hAnsi="Helvetica" w:cs="Helvetica"/>
              </w:rPr>
            </w:pPr>
          </w:p>
        </w:tc>
      </w:tr>
      <w:tr w:rsidR="00DD2E4B" w:rsidRPr="009F4207" w14:paraId="656501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D57419" w14:textId="77777777" w:rsidR="00DD2E4B" w:rsidRPr="009F4207" w:rsidRDefault="00DD2E4B">
            <w:pPr>
              <w:rPr>
                <w:b/>
              </w:rPr>
            </w:pPr>
            <w:r w:rsidRPr="009F4207">
              <w:rPr>
                <w:b/>
              </w:rPr>
              <w:t>Fee</w:t>
            </w:r>
          </w:p>
          <w:p w14:paraId="02D3D31B" w14:textId="77777777" w:rsidR="00DD2E4B" w:rsidRPr="009F4207" w:rsidRDefault="00DD2E4B">
            <w:r w:rsidRPr="009F4207">
              <w:t>414</w:t>
            </w:r>
          </w:p>
        </w:tc>
        <w:tc>
          <w:tcPr>
            <w:tcW w:w="0" w:type="auto"/>
            <w:tcMar>
              <w:top w:w="22" w:type="dxa"/>
              <w:left w:w="22" w:type="dxa"/>
              <w:bottom w:w="22" w:type="dxa"/>
              <w:right w:w="22" w:type="dxa"/>
            </w:tcMar>
            <w:vAlign w:val="bottom"/>
          </w:tcPr>
          <w:p w14:paraId="13565521" w14:textId="77777777" w:rsidR="00DD2E4B" w:rsidRPr="009F4207" w:rsidRDefault="00DD2E4B">
            <w:pPr>
              <w:spacing w:after="200"/>
              <w:jc w:val="center"/>
              <w:rPr>
                <w:sz w:val="20"/>
                <w:szCs w:val="20"/>
              </w:rPr>
            </w:pPr>
            <w:r w:rsidRPr="009F4207">
              <w:rPr>
                <w:sz w:val="20"/>
                <w:szCs w:val="20"/>
              </w:rPr>
              <w:t>LEVEL A</w:t>
            </w:r>
          </w:p>
          <w:p w14:paraId="720C8DCE" w14:textId="77777777" w:rsidR="00DD2E4B" w:rsidRPr="009F4207" w:rsidRDefault="00DD2E4B">
            <w:pPr>
              <w:spacing w:before="200" w:after="200"/>
              <w:rPr>
                <w:sz w:val="20"/>
                <w:szCs w:val="20"/>
              </w:rPr>
            </w:pPr>
            <w:r w:rsidRPr="009F4207">
              <w:rPr>
                <w:sz w:val="20"/>
                <w:szCs w:val="20"/>
              </w:rPr>
              <w:t>Professional attendance by a public health physician in the practice of his or her specialty of public health medicine other than at consulting rooms for an obvious problem characterised by the straightforward nature of the task that requires a short patient history and, if required, limited examination and management</w:t>
            </w:r>
          </w:p>
          <w:p w14:paraId="66A91F3B" w14:textId="77777777" w:rsidR="00DD2E4B" w:rsidRPr="009F4207" w:rsidRDefault="00DD2E4B">
            <w:r w:rsidRPr="009F4207">
              <w:t>(See para AN.0.50 of explanatory notes to this Category)</w:t>
            </w:r>
          </w:p>
          <w:p w14:paraId="011FFCF8" w14:textId="77777777" w:rsidR="00DD2E4B" w:rsidRPr="009F4207" w:rsidRDefault="00DD2E4B">
            <w:pPr>
              <w:rPr>
                <w:b/>
                <w:sz w:val="20"/>
              </w:rPr>
            </w:pPr>
            <w:r w:rsidRPr="009F4207">
              <w:rPr>
                <w:b/>
                <w:sz w:val="20"/>
              </w:rPr>
              <w:t xml:space="preserve">Derived Fee: </w:t>
            </w:r>
            <w:r w:rsidRPr="009F4207">
              <w:t>The fee for item 410, plus $28.35 divided by the number of patients seen, up to a maximum of six patients. For seven or more patients - the fee for item 410 plus $2.25 per patient.</w:t>
            </w:r>
          </w:p>
          <w:p w14:paraId="4338641A"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104813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EA13F3" w14:textId="77777777" w:rsidR="00DD2E4B" w:rsidRPr="009F4207" w:rsidRDefault="00DD2E4B">
            <w:pPr>
              <w:rPr>
                <w:b/>
              </w:rPr>
            </w:pPr>
            <w:r w:rsidRPr="009F4207">
              <w:rPr>
                <w:b/>
              </w:rPr>
              <w:t>Fee</w:t>
            </w:r>
          </w:p>
          <w:p w14:paraId="250C48DD" w14:textId="77777777" w:rsidR="00DD2E4B" w:rsidRPr="009F4207" w:rsidRDefault="00DD2E4B">
            <w:r w:rsidRPr="009F4207">
              <w:t>415</w:t>
            </w:r>
          </w:p>
        </w:tc>
        <w:tc>
          <w:tcPr>
            <w:tcW w:w="0" w:type="auto"/>
            <w:tcMar>
              <w:top w:w="22" w:type="dxa"/>
              <w:left w:w="22" w:type="dxa"/>
              <w:bottom w:w="22" w:type="dxa"/>
              <w:right w:w="22" w:type="dxa"/>
            </w:tcMar>
            <w:vAlign w:val="bottom"/>
          </w:tcPr>
          <w:p w14:paraId="63541C3A" w14:textId="77777777" w:rsidR="00DD2E4B" w:rsidRPr="009F4207" w:rsidRDefault="00DD2E4B">
            <w:pPr>
              <w:spacing w:after="200"/>
              <w:jc w:val="center"/>
              <w:rPr>
                <w:sz w:val="20"/>
                <w:szCs w:val="20"/>
              </w:rPr>
            </w:pPr>
            <w:r w:rsidRPr="009F4207">
              <w:rPr>
                <w:sz w:val="20"/>
                <w:szCs w:val="20"/>
              </w:rPr>
              <w:t>LEVEL B</w:t>
            </w:r>
          </w:p>
          <w:p w14:paraId="2CCBC406" w14:textId="77777777" w:rsidR="00DD2E4B" w:rsidRPr="009F4207" w:rsidRDefault="00DD2E4B">
            <w:pPr>
              <w:spacing w:before="200" w:after="200"/>
              <w:rPr>
                <w:sz w:val="20"/>
                <w:szCs w:val="20"/>
              </w:rPr>
            </w:pPr>
            <w:r w:rsidRPr="009F4207">
              <w:rPr>
                <w:sz w:val="20"/>
                <w:szCs w:val="20"/>
              </w:rPr>
              <w:t>Professional attendance by a public health physician in the practice of his or her specialty of public health medicine other than at consulting rooms, lasting less than 20 minutes, including any of the following that are clinically relevant:</w:t>
            </w:r>
          </w:p>
          <w:p w14:paraId="202BE3B0" w14:textId="77777777" w:rsidR="00DD2E4B" w:rsidRPr="009F4207" w:rsidRDefault="00DD2E4B">
            <w:pPr>
              <w:spacing w:before="200" w:after="200"/>
              <w:rPr>
                <w:sz w:val="20"/>
                <w:szCs w:val="20"/>
              </w:rPr>
            </w:pPr>
            <w:r w:rsidRPr="009F4207">
              <w:rPr>
                <w:sz w:val="20"/>
                <w:szCs w:val="20"/>
              </w:rPr>
              <w:t>a)    taking a patient history;</w:t>
            </w:r>
          </w:p>
          <w:p w14:paraId="4ECA91AE" w14:textId="77777777" w:rsidR="00DD2E4B" w:rsidRPr="009F4207" w:rsidRDefault="00DD2E4B">
            <w:pPr>
              <w:spacing w:before="200" w:after="200"/>
              <w:rPr>
                <w:sz w:val="20"/>
                <w:szCs w:val="20"/>
              </w:rPr>
            </w:pPr>
            <w:r w:rsidRPr="009F4207">
              <w:rPr>
                <w:sz w:val="20"/>
                <w:szCs w:val="20"/>
              </w:rPr>
              <w:t>b)    performing a clinical examination;</w:t>
            </w:r>
          </w:p>
          <w:p w14:paraId="4C43A9A2" w14:textId="77777777" w:rsidR="00DD2E4B" w:rsidRPr="009F4207" w:rsidRDefault="00DD2E4B">
            <w:pPr>
              <w:spacing w:before="200" w:after="200"/>
              <w:rPr>
                <w:sz w:val="20"/>
                <w:szCs w:val="20"/>
              </w:rPr>
            </w:pPr>
            <w:r w:rsidRPr="009F4207">
              <w:rPr>
                <w:sz w:val="20"/>
                <w:szCs w:val="20"/>
              </w:rPr>
              <w:t>c)    arranging any necessary investigation;</w:t>
            </w:r>
          </w:p>
          <w:p w14:paraId="5ACF9B7E" w14:textId="77777777" w:rsidR="00DD2E4B" w:rsidRPr="009F4207" w:rsidRDefault="00DD2E4B">
            <w:pPr>
              <w:spacing w:before="200" w:after="200"/>
              <w:rPr>
                <w:sz w:val="20"/>
                <w:szCs w:val="20"/>
              </w:rPr>
            </w:pPr>
            <w:r w:rsidRPr="009F4207">
              <w:rPr>
                <w:sz w:val="20"/>
                <w:szCs w:val="20"/>
              </w:rPr>
              <w:t>d)    implementing a management plan;</w:t>
            </w:r>
          </w:p>
          <w:p w14:paraId="698D2356" w14:textId="77777777" w:rsidR="00DD2E4B" w:rsidRPr="009F4207" w:rsidRDefault="00DD2E4B">
            <w:pPr>
              <w:spacing w:before="200" w:after="200"/>
              <w:rPr>
                <w:sz w:val="20"/>
                <w:szCs w:val="20"/>
              </w:rPr>
            </w:pPr>
            <w:r w:rsidRPr="009F4207">
              <w:rPr>
                <w:sz w:val="20"/>
                <w:szCs w:val="20"/>
              </w:rPr>
              <w:t>e)    providing appropriate preventive health care;</w:t>
            </w:r>
          </w:p>
          <w:p w14:paraId="66919007" w14:textId="77777777" w:rsidR="00DD2E4B" w:rsidRPr="009F4207" w:rsidRDefault="00DD2E4B">
            <w:pPr>
              <w:spacing w:before="200" w:after="200"/>
              <w:rPr>
                <w:sz w:val="20"/>
                <w:szCs w:val="20"/>
              </w:rPr>
            </w:pPr>
            <w:r w:rsidRPr="009F4207">
              <w:rPr>
                <w:sz w:val="20"/>
                <w:szCs w:val="20"/>
              </w:rPr>
              <w:t>in relation to 1 or more health-related issues, with appropriate documentation.</w:t>
            </w:r>
          </w:p>
          <w:p w14:paraId="794F4B0F" w14:textId="77777777" w:rsidR="00DD2E4B" w:rsidRPr="009F4207" w:rsidRDefault="00DD2E4B">
            <w:r w:rsidRPr="009F4207">
              <w:t>(See para AN.0.50 of explanatory notes to this Category)</w:t>
            </w:r>
          </w:p>
          <w:p w14:paraId="71FF7B94" w14:textId="77777777" w:rsidR="00DD2E4B" w:rsidRPr="009F4207" w:rsidRDefault="00DD2E4B">
            <w:pPr>
              <w:rPr>
                <w:b/>
                <w:sz w:val="20"/>
              </w:rPr>
            </w:pPr>
            <w:r w:rsidRPr="009F4207">
              <w:rPr>
                <w:b/>
                <w:sz w:val="20"/>
              </w:rPr>
              <w:t xml:space="preserve">Derived Fee: </w:t>
            </w:r>
            <w:r w:rsidRPr="009F4207">
              <w:t>The fee for item 411, plus $28.35 divided by the number of patients seen, up to a maximum of six patients. For seven or more patients - the fee for item 411 plus $2.25 per patient.</w:t>
            </w:r>
          </w:p>
          <w:p w14:paraId="7134C3CA"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56D34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190847" w14:textId="77777777" w:rsidR="00DD2E4B" w:rsidRPr="009F4207" w:rsidRDefault="00DD2E4B">
            <w:pPr>
              <w:rPr>
                <w:b/>
              </w:rPr>
            </w:pPr>
            <w:r w:rsidRPr="009F4207">
              <w:rPr>
                <w:b/>
              </w:rPr>
              <w:t>Fee</w:t>
            </w:r>
          </w:p>
          <w:p w14:paraId="335F5214" w14:textId="77777777" w:rsidR="00DD2E4B" w:rsidRPr="009F4207" w:rsidRDefault="00DD2E4B">
            <w:r w:rsidRPr="009F4207">
              <w:t>416</w:t>
            </w:r>
          </w:p>
        </w:tc>
        <w:tc>
          <w:tcPr>
            <w:tcW w:w="0" w:type="auto"/>
            <w:tcMar>
              <w:top w:w="22" w:type="dxa"/>
              <w:left w:w="22" w:type="dxa"/>
              <w:bottom w:w="22" w:type="dxa"/>
              <w:right w:w="22" w:type="dxa"/>
            </w:tcMar>
            <w:vAlign w:val="bottom"/>
          </w:tcPr>
          <w:p w14:paraId="6ADC8B46" w14:textId="77777777" w:rsidR="00DD2E4B" w:rsidRPr="009F4207" w:rsidRDefault="00DD2E4B">
            <w:pPr>
              <w:spacing w:after="200"/>
              <w:jc w:val="center"/>
              <w:rPr>
                <w:sz w:val="20"/>
                <w:szCs w:val="20"/>
              </w:rPr>
            </w:pPr>
            <w:r w:rsidRPr="009F4207">
              <w:rPr>
                <w:sz w:val="20"/>
                <w:szCs w:val="20"/>
              </w:rPr>
              <w:t>LEVEL C</w:t>
            </w:r>
          </w:p>
          <w:p w14:paraId="29D7FD9C" w14:textId="77777777" w:rsidR="00DD2E4B" w:rsidRPr="009F4207" w:rsidRDefault="00DD2E4B">
            <w:pPr>
              <w:spacing w:before="200" w:after="200"/>
              <w:rPr>
                <w:sz w:val="20"/>
                <w:szCs w:val="20"/>
              </w:rPr>
            </w:pPr>
            <w:r w:rsidRPr="009F4207">
              <w:rPr>
                <w:sz w:val="20"/>
                <w:szCs w:val="20"/>
              </w:rPr>
              <w:lastRenderedPageBreak/>
              <w:t>Professional attendance by a public health physician in the practice of his or her specialty of public health medicine other than at consulting rooms lasting at least 20 minutes, including any of the following that are clinically relevant:</w:t>
            </w:r>
          </w:p>
          <w:p w14:paraId="5E2902D7" w14:textId="77777777" w:rsidR="00DD2E4B" w:rsidRPr="009F4207" w:rsidRDefault="00DD2E4B">
            <w:pPr>
              <w:spacing w:before="200" w:after="200"/>
              <w:rPr>
                <w:sz w:val="20"/>
                <w:szCs w:val="20"/>
              </w:rPr>
            </w:pPr>
            <w:r w:rsidRPr="009F4207">
              <w:rPr>
                <w:sz w:val="20"/>
                <w:szCs w:val="20"/>
              </w:rPr>
              <w:t>a)    taking a detailed patient history;</w:t>
            </w:r>
          </w:p>
          <w:p w14:paraId="665EE2A5" w14:textId="77777777" w:rsidR="00DD2E4B" w:rsidRPr="009F4207" w:rsidRDefault="00DD2E4B">
            <w:pPr>
              <w:spacing w:before="200" w:after="200"/>
              <w:rPr>
                <w:sz w:val="20"/>
                <w:szCs w:val="20"/>
              </w:rPr>
            </w:pPr>
            <w:r w:rsidRPr="009F4207">
              <w:rPr>
                <w:sz w:val="20"/>
                <w:szCs w:val="20"/>
              </w:rPr>
              <w:t>b)    performing a clinical examination;</w:t>
            </w:r>
          </w:p>
          <w:p w14:paraId="6129CD66" w14:textId="77777777" w:rsidR="00DD2E4B" w:rsidRPr="009F4207" w:rsidRDefault="00DD2E4B">
            <w:pPr>
              <w:spacing w:before="200" w:after="200"/>
              <w:rPr>
                <w:sz w:val="20"/>
                <w:szCs w:val="20"/>
              </w:rPr>
            </w:pPr>
            <w:r w:rsidRPr="009F4207">
              <w:rPr>
                <w:sz w:val="20"/>
                <w:szCs w:val="20"/>
              </w:rPr>
              <w:t>c)    arranging any necessary investigation;</w:t>
            </w:r>
          </w:p>
          <w:p w14:paraId="1BB9ACC1" w14:textId="77777777" w:rsidR="00DD2E4B" w:rsidRPr="009F4207" w:rsidRDefault="00DD2E4B">
            <w:pPr>
              <w:spacing w:before="200" w:after="200"/>
              <w:rPr>
                <w:sz w:val="20"/>
                <w:szCs w:val="20"/>
              </w:rPr>
            </w:pPr>
            <w:r w:rsidRPr="009F4207">
              <w:rPr>
                <w:sz w:val="20"/>
                <w:szCs w:val="20"/>
              </w:rPr>
              <w:t>d)    implementing a management plan;</w:t>
            </w:r>
          </w:p>
          <w:p w14:paraId="3D2534C4" w14:textId="77777777" w:rsidR="00DD2E4B" w:rsidRPr="009F4207" w:rsidRDefault="00DD2E4B">
            <w:pPr>
              <w:spacing w:before="200" w:after="200"/>
              <w:rPr>
                <w:sz w:val="20"/>
                <w:szCs w:val="20"/>
              </w:rPr>
            </w:pPr>
            <w:r w:rsidRPr="009F4207">
              <w:rPr>
                <w:sz w:val="20"/>
                <w:szCs w:val="20"/>
              </w:rPr>
              <w:t>e)    providing appropriate preventive health care;</w:t>
            </w:r>
          </w:p>
          <w:p w14:paraId="57661613" w14:textId="77777777" w:rsidR="00DD2E4B" w:rsidRPr="009F4207" w:rsidRDefault="00DD2E4B">
            <w:pPr>
              <w:spacing w:before="200" w:after="200"/>
              <w:rPr>
                <w:sz w:val="20"/>
                <w:szCs w:val="20"/>
              </w:rPr>
            </w:pPr>
            <w:r w:rsidRPr="009F4207">
              <w:rPr>
                <w:sz w:val="20"/>
                <w:szCs w:val="20"/>
              </w:rPr>
              <w:t>in relation to 1 or more health-related issues, with appropriate documentation.</w:t>
            </w:r>
          </w:p>
          <w:p w14:paraId="0269ACB3" w14:textId="77777777" w:rsidR="00DD2E4B" w:rsidRPr="009F4207" w:rsidRDefault="00DD2E4B">
            <w:r w:rsidRPr="009F4207">
              <w:t>(See para AN.0.50 of explanatory notes to this Category)</w:t>
            </w:r>
          </w:p>
          <w:p w14:paraId="2B1301AE" w14:textId="77777777" w:rsidR="00DD2E4B" w:rsidRPr="009F4207" w:rsidRDefault="00DD2E4B">
            <w:pPr>
              <w:rPr>
                <w:b/>
                <w:sz w:val="20"/>
              </w:rPr>
            </w:pPr>
            <w:r w:rsidRPr="009F4207">
              <w:rPr>
                <w:b/>
                <w:sz w:val="20"/>
              </w:rPr>
              <w:t xml:space="preserve">Derived Fee: </w:t>
            </w:r>
            <w:r w:rsidRPr="009F4207">
              <w:t>The fee for item 412, plus $28.35 divided by the number of patients seen, up to a maximum of six patients. For seven or more patients - the fee for item 412 plus $2.25 per patient.</w:t>
            </w:r>
          </w:p>
          <w:p w14:paraId="133441F7"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7C1542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FF1631" w14:textId="77777777" w:rsidR="00DD2E4B" w:rsidRPr="009F4207" w:rsidRDefault="00DD2E4B">
            <w:pPr>
              <w:rPr>
                <w:b/>
              </w:rPr>
            </w:pPr>
            <w:r w:rsidRPr="009F4207">
              <w:rPr>
                <w:b/>
              </w:rPr>
              <w:lastRenderedPageBreak/>
              <w:t>Fee</w:t>
            </w:r>
          </w:p>
          <w:p w14:paraId="0F02FC64" w14:textId="77777777" w:rsidR="00DD2E4B" w:rsidRPr="009F4207" w:rsidRDefault="00DD2E4B">
            <w:r w:rsidRPr="009F4207">
              <w:t>417</w:t>
            </w:r>
          </w:p>
        </w:tc>
        <w:tc>
          <w:tcPr>
            <w:tcW w:w="0" w:type="auto"/>
            <w:tcMar>
              <w:top w:w="22" w:type="dxa"/>
              <w:left w:w="22" w:type="dxa"/>
              <w:bottom w:w="22" w:type="dxa"/>
              <w:right w:w="22" w:type="dxa"/>
            </w:tcMar>
            <w:vAlign w:val="bottom"/>
          </w:tcPr>
          <w:p w14:paraId="009950B7" w14:textId="77777777" w:rsidR="00DD2E4B" w:rsidRPr="009F4207" w:rsidRDefault="00DD2E4B">
            <w:pPr>
              <w:spacing w:after="200"/>
              <w:jc w:val="center"/>
              <w:rPr>
                <w:sz w:val="20"/>
                <w:szCs w:val="20"/>
              </w:rPr>
            </w:pPr>
            <w:r w:rsidRPr="009F4207">
              <w:rPr>
                <w:sz w:val="20"/>
                <w:szCs w:val="20"/>
              </w:rPr>
              <w:t>LEVEL D</w:t>
            </w:r>
          </w:p>
          <w:p w14:paraId="14BA326F" w14:textId="77777777" w:rsidR="00DD2E4B" w:rsidRPr="009F4207" w:rsidRDefault="00DD2E4B">
            <w:pPr>
              <w:spacing w:before="200" w:after="200"/>
              <w:rPr>
                <w:sz w:val="20"/>
                <w:szCs w:val="20"/>
              </w:rPr>
            </w:pPr>
            <w:r w:rsidRPr="009F4207">
              <w:rPr>
                <w:sz w:val="20"/>
                <w:szCs w:val="20"/>
              </w:rPr>
              <w:t>Professional attendance by a public health physician in the practice of his or her specialty of public health medicine other than at consulting rooms lasting at least 40 minutes, including any of the following that are clinically relevant:</w:t>
            </w:r>
          </w:p>
          <w:p w14:paraId="462D7769" w14:textId="77777777" w:rsidR="00DD2E4B" w:rsidRPr="009F4207" w:rsidRDefault="00DD2E4B">
            <w:pPr>
              <w:spacing w:before="200" w:after="200"/>
              <w:rPr>
                <w:sz w:val="20"/>
                <w:szCs w:val="20"/>
              </w:rPr>
            </w:pPr>
            <w:r w:rsidRPr="009F4207">
              <w:rPr>
                <w:sz w:val="20"/>
                <w:szCs w:val="20"/>
              </w:rPr>
              <w:t>a)    taking an extensive patient history;</w:t>
            </w:r>
          </w:p>
          <w:p w14:paraId="594AC721" w14:textId="77777777" w:rsidR="00DD2E4B" w:rsidRPr="009F4207" w:rsidRDefault="00DD2E4B">
            <w:pPr>
              <w:spacing w:before="200" w:after="200"/>
              <w:rPr>
                <w:sz w:val="20"/>
                <w:szCs w:val="20"/>
              </w:rPr>
            </w:pPr>
            <w:r w:rsidRPr="009F4207">
              <w:rPr>
                <w:sz w:val="20"/>
                <w:szCs w:val="20"/>
              </w:rPr>
              <w:t>b)    performing a clinical examination;</w:t>
            </w:r>
          </w:p>
          <w:p w14:paraId="24C62631" w14:textId="77777777" w:rsidR="00DD2E4B" w:rsidRPr="009F4207" w:rsidRDefault="00DD2E4B">
            <w:pPr>
              <w:spacing w:before="200" w:after="200"/>
              <w:rPr>
                <w:sz w:val="20"/>
                <w:szCs w:val="20"/>
              </w:rPr>
            </w:pPr>
            <w:r w:rsidRPr="009F4207">
              <w:rPr>
                <w:sz w:val="20"/>
                <w:szCs w:val="20"/>
              </w:rPr>
              <w:t>c)    arranging any necessary investigation;</w:t>
            </w:r>
          </w:p>
          <w:p w14:paraId="60B3DA2D" w14:textId="77777777" w:rsidR="00DD2E4B" w:rsidRPr="009F4207" w:rsidRDefault="00DD2E4B">
            <w:pPr>
              <w:spacing w:before="200" w:after="200"/>
              <w:rPr>
                <w:sz w:val="20"/>
                <w:szCs w:val="20"/>
              </w:rPr>
            </w:pPr>
            <w:r w:rsidRPr="009F4207">
              <w:rPr>
                <w:sz w:val="20"/>
                <w:szCs w:val="20"/>
              </w:rPr>
              <w:t>d)    implementing a management plan;</w:t>
            </w:r>
          </w:p>
          <w:p w14:paraId="6EC5C8E9" w14:textId="77777777" w:rsidR="00DD2E4B" w:rsidRPr="009F4207" w:rsidRDefault="00DD2E4B">
            <w:pPr>
              <w:spacing w:before="200" w:after="200"/>
              <w:rPr>
                <w:sz w:val="20"/>
                <w:szCs w:val="20"/>
              </w:rPr>
            </w:pPr>
            <w:r w:rsidRPr="009F4207">
              <w:rPr>
                <w:sz w:val="20"/>
                <w:szCs w:val="20"/>
              </w:rPr>
              <w:t>e)    providing appropriate preventive health care;</w:t>
            </w:r>
          </w:p>
          <w:p w14:paraId="34B9874F" w14:textId="77777777" w:rsidR="00DD2E4B" w:rsidRPr="009F4207" w:rsidRDefault="00DD2E4B">
            <w:pPr>
              <w:spacing w:before="200" w:after="200"/>
              <w:rPr>
                <w:sz w:val="20"/>
                <w:szCs w:val="20"/>
              </w:rPr>
            </w:pPr>
            <w:r w:rsidRPr="009F4207">
              <w:rPr>
                <w:sz w:val="20"/>
                <w:szCs w:val="20"/>
              </w:rPr>
              <w:t>in relation to 1 or more health-related issues, with appropriate documentation.</w:t>
            </w:r>
          </w:p>
          <w:p w14:paraId="4C88B47F" w14:textId="77777777" w:rsidR="00DD2E4B" w:rsidRPr="009F4207" w:rsidRDefault="00DD2E4B">
            <w:r w:rsidRPr="009F4207">
              <w:t>(See para AN.0.50 of explanatory notes to this Category)</w:t>
            </w:r>
          </w:p>
          <w:p w14:paraId="33813AF6" w14:textId="77777777" w:rsidR="00DD2E4B" w:rsidRPr="009F4207" w:rsidRDefault="00DD2E4B">
            <w:pPr>
              <w:rPr>
                <w:b/>
                <w:sz w:val="20"/>
              </w:rPr>
            </w:pPr>
            <w:r w:rsidRPr="009F4207">
              <w:rPr>
                <w:b/>
                <w:sz w:val="20"/>
              </w:rPr>
              <w:t xml:space="preserve">Derived Fee: </w:t>
            </w:r>
            <w:r w:rsidRPr="009F4207">
              <w:t>The fee for item 413, plus $28.35 divided by the number of patients seen, up to a maximum of six patients. For seven or more patients - the fee for item 413 plus $2.25 per patient.</w:t>
            </w:r>
          </w:p>
          <w:p w14:paraId="7FBFCC80"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569ADBD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9621F8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724B141" w14:textId="77777777">
              <w:tc>
                <w:tcPr>
                  <w:tcW w:w="2500" w:type="pct"/>
                  <w:tcBorders>
                    <w:top w:val="nil"/>
                    <w:left w:val="nil"/>
                    <w:bottom w:val="nil"/>
                    <w:right w:val="nil"/>
                  </w:tcBorders>
                  <w:tcMar>
                    <w:top w:w="22" w:type="dxa"/>
                    <w:left w:w="0" w:type="dxa"/>
                    <w:bottom w:w="22" w:type="dxa"/>
                    <w:right w:w="0" w:type="dxa"/>
                  </w:tcMar>
                  <w:vAlign w:val="bottom"/>
                </w:tcPr>
                <w:p w14:paraId="0DF01A6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A14. HEALTH ASSESSMENTS</w:t>
                  </w:r>
                </w:p>
              </w:tc>
              <w:tc>
                <w:tcPr>
                  <w:tcW w:w="2500" w:type="pct"/>
                  <w:tcBorders>
                    <w:top w:val="nil"/>
                    <w:left w:val="nil"/>
                    <w:bottom w:val="nil"/>
                    <w:right w:val="nil"/>
                  </w:tcBorders>
                  <w:tcMar>
                    <w:top w:w="22" w:type="dxa"/>
                    <w:left w:w="0" w:type="dxa"/>
                    <w:bottom w:w="22" w:type="dxa"/>
                    <w:right w:w="0" w:type="dxa"/>
                  </w:tcMar>
                  <w:vAlign w:val="bottom"/>
                </w:tcPr>
                <w:p w14:paraId="4F309DDB" w14:textId="77777777" w:rsidR="00A77B3E" w:rsidRPr="009F4207" w:rsidRDefault="00A77B3E">
                  <w:pPr>
                    <w:keepLines/>
                    <w:jc w:val="right"/>
                    <w:rPr>
                      <w:rFonts w:ascii="Helvetica" w:eastAsia="Helvetica" w:hAnsi="Helvetica" w:cs="Helvetica"/>
                      <w:b/>
                      <w:sz w:val="20"/>
                    </w:rPr>
                  </w:pPr>
                </w:p>
              </w:tc>
            </w:tr>
          </w:tbl>
          <w:p w14:paraId="75B0C428" w14:textId="77777777" w:rsidR="00A77B3E" w:rsidRPr="009F4207" w:rsidRDefault="00A77B3E">
            <w:pPr>
              <w:keepLines/>
              <w:rPr>
                <w:rFonts w:ascii="Helvetica" w:eastAsia="Helvetica" w:hAnsi="Helvetica" w:cs="Helvetica"/>
                <w:b/>
              </w:rPr>
            </w:pPr>
          </w:p>
        </w:tc>
      </w:tr>
      <w:tr w:rsidR="00DD2E4B" w:rsidRPr="009F4207" w14:paraId="4FA54F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61492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3402A59" w14:textId="77777777" w:rsidR="00A77B3E" w:rsidRPr="009F4207" w:rsidRDefault="00A77B3E">
            <w:pPr>
              <w:pStyle w:val="Heading2"/>
              <w:spacing w:before="120"/>
              <w:rPr>
                <w:rFonts w:ascii="Helvetica" w:eastAsia="Helvetica" w:hAnsi="Helvetica" w:cs="Helvetica"/>
                <w:i w:val="0"/>
                <w:sz w:val="18"/>
              </w:rPr>
            </w:pPr>
            <w:bookmarkStart w:id="42" w:name="_Toc139032339"/>
            <w:r w:rsidRPr="009F4207">
              <w:rPr>
                <w:rFonts w:ascii="Helvetica" w:eastAsia="Helvetica" w:hAnsi="Helvetica" w:cs="Helvetica"/>
                <w:i w:val="0"/>
                <w:sz w:val="18"/>
              </w:rPr>
              <w:t>Group A14. Health Assessments</w:t>
            </w:r>
            <w:bookmarkEnd w:id="42"/>
          </w:p>
        </w:tc>
      </w:tr>
      <w:tr w:rsidR="00DD2E4B" w:rsidRPr="009F4207" w14:paraId="73E51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3DE4FED" w14:textId="77777777" w:rsidR="00A77B3E" w:rsidRPr="009F4207" w:rsidRDefault="00A77B3E">
            <w:pPr>
              <w:pStyle w:val="Heading2"/>
              <w:spacing w:before="120"/>
              <w:rPr>
                <w:rFonts w:ascii="Helvetica" w:eastAsia="Helvetica" w:hAnsi="Helvetica" w:cs="Helvetica"/>
                <w:i w:val="0"/>
                <w:sz w:val="18"/>
              </w:rPr>
            </w:pPr>
          </w:p>
        </w:tc>
        <w:tc>
          <w:tcPr>
            <w:tcW w:w="0" w:type="auto"/>
            <w:tcMar>
              <w:top w:w="22" w:type="dxa"/>
              <w:left w:w="22" w:type="dxa"/>
              <w:bottom w:w="22" w:type="dxa"/>
              <w:right w:w="22" w:type="dxa"/>
            </w:tcMar>
          </w:tcPr>
          <w:p w14:paraId="52AD0360"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HEALTH ASSESSMENTS</w:t>
            </w:r>
          </w:p>
          <w:p w14:paraId="52675044"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The category of people eligible for health assessments are : </w:t>
            </w:r>
          </w:p>
          <w:p w14:paraId="607F2B1A"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a)     People aged 40 to 49 years (inclusive) with a high risk of developing type 2 diabetes as determined by the Australian     Type 2 Diabetes Risk Assessment Tool </w:t>
            </w:r>
          </w:p>
          <w:p w14:paraId="09A55B97"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b)     People between the age of 45 and 49 (inclusive) who are at risk of developing a chronic disease </w:t>
            </w:r>
          </w:p>
          <w:p w14:paraId="27B76CD9"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c)     People aged 75 years and older </w:t>
            </w:r>
          </w:p>
          <w:p w14:paraId="42D79520"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d)     Permanent residents of a Residential Aged Care Facility </w:t>
            </w:r>
          </w:p>
          <w:p w14:paraId="6380D3B9"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e)     People who have an intellectual disability </w:t>
            </w:r>
          </w:p>
          <w:p w14:paraId="60475E03"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f)     Humanitarian entrants who are resident in Australia with access to Medicare services, including Refugees and Special     Humanitarian Program and Protection Program entrants </w:t>
            </w:r>
          </w:p>
          <w:p w14:paraId="2CEE71F5"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g)     Former serving members of the Australian Defence Force including former members of permanent and reserve forces </w:t>
            </w:r>
          </w:p>
          <w:p w14:paraId="529687D0" w14:textId="77777777" w:rsidR="00DD2E4B" w:rsidRPr="009F4207" w:rsidRDefault="00DD2E4B">
            <w:pPr>
              <w:rPr>
                <w:rFonts w:ascii="Helvetica" w:eastAsia="Helvetica" w:hAnsi="Helvetica" w:cs="Helvetica"/>
              </w:rPr>
            </w:pPr>
          </w:p>
        </w:tc>
      </w:tr>
      <w:tr w:rsidR="00DD2E4B" w:rsidRPr="009F4207" w14:paraId="2B144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E9579D" w14:textId="77777777" w:rsidR="00DD2E4B" w:rsidRPr="009F4207" w:rsidRDefault="00DD2E4B">
            <w:pPr>
              <w:rPr>
                <w:b/>
              </w:rPr>
            </w:pPr>
            <w:r w:rsidRPr="009F4207">
              <w:rPr>
                <w:b/>
              </w:rPr>
              <w:t>Fee</w:t>
            </w:r>
          </w:p>
          <w:p w14:paraId="0DD2F549" w14:textId="77777777" w:rsidR="00DD2E4B" w:rsidRPr="009F4207" w:rsidRDefault="00DD2E4B">
            <w:r w:rsidRPr="009F4207">
              <w:t>699</w:t>
            </w:r>
          </w:p>
        </w:tc>
        <w:tc>
          <w:tcPr>
            <w:tcW w:w="0" w:type="auto"/>
            <w:tcMar>
              <w:top w:w="22" w:type="dxa"/>
              <w:left w:w="22" w:type="dxa"/>
              <w:bottom w:w="22" w:type="dxa"/>
              <w:right w:w="22" w:type="dxa"/>
            </w:tcMar>
            <w:vAlign w:val="bottom"/>
          </w:tcPr>
          <w:p w14:paraId="71189D6D" w14:textId="77777777" w:rsidR="00DD2E4B" w:rsidRPr="009F4207" w:rsidRDefault="00DD2E4B">
            <w:pPr>
              <w:spacing w:after="200"/>
              <w:rPr>
                <w:sz w:val="20"/>
                <w:szCs w:val="20"/>
              </w:rPr>
            </w:pPr>
            <w:r w:rsidRPr="009F4207">
              <w:rPr>
                <w:sz w:val="20"/>
                <w:szCs w:val="20"/>
              </w:rPr>
              <w:t>Professional attendance on a patient who is 30 years of age or over for a heart health assessment by a general practitioner at consulting rooms lasting at least 20 minutes and including:</w:t>
            </w:r>
          </w:p>
          <w:p w14:paraId="585C495F" w14:textId="77777777" w:rsidR="00DD2E4B" w:rsidRPr="009F4207" w:rsidRDefault="00DD2E4B">
            <w:pPr>
              <w:numPr>
                <w:ilvl w:val="0"/>
                <w:numId w:val="194"/>
              </w:numPr>
              <w:spacing w:before="200" w:after="200"/>
              <w:ind w:hanging="286"/>
              <w:rPr>
                <w:sz w:val="20"/>
                <w:szCs w:val="20"/>
              </w:rPr>
            </w:pPr>
            <w:r w:rsidRPr="009F4207">
              <w:rPr>
                <w:sz w:val="20"/>
                <w:szCs w:val="20"/>
              </w:rPr>
              <w:t>collection of relevant information, including taking a patient history; and</w:t>
            </w:r>
          </w:p>
          <w:p w14:paraId="67779534" w14:textId="77777777" w:rsidR="00DD2E4B" w:rsidRPr="009F4207" w:rsidRDefault="00DD2E4B">
            <w:pPr>
              <w:numPr>
                <w:ilvl w:val="0"/>
                <w:numId w:val="194"/>
              </w:numPr>
              <w:spacing w:before="200" w:after="200"/>
              <w:ind w:hanging="291"/>
              <w:rPr>
                <w:sz w:val="20"/>
                <w:szCs w:val="20"/>
              </w:rPr>
            </w:pPr>
            <w:r w:rsidRPr="009F4207">
              <w:rPr>
                <w:sz w:val="20"/>
                <w:szCs w:val="20"/>
              </w:rPr>
              <w:t>a basic physical examination, which must include recording blood pressure and cholesterol; and</w:t>
            </w:r>
          </w:p>
          <w:p w14:paraId="71A3E7F8" w14:textId="77777777" w:rsidR="00DD2E4B" w:rsidRPr="009F4207" w:rsidRDefault="00DD2E4B">
            <w:pPr>
              <w:numPr>
                <w:ilvl w:val="0"/>
                <w:numId w:val="194"/>
              </w:numPr>
              <w:spacing w:before="200" w:after="200"/>
              <w:ind w:hanging="274"/>
              <w:rPr>
                <w:sz w:val="20"/>
                <w:szCs w:val="20"/>
              </w:rPr>
            </w:pPr>
            <w:r w:rsidRPr="009F4207">
              <w:rPr>
                <w:sz w:val="20"/>
                <w:szCs w:val="20"/>
              </w:rPr>
              <w:t>initiating interventions and referrals as indicated; and</w:t>
            </w:r>
          </w:p>
          <w:p w14:paraId="38070D81" w14:textId="77777777" w:rsidR="00DD2E4B" w:rsidRPr="009F4207" w:rsidRDefault="00DD2E4B">
            <w:pPr>
              <w:numPr>
                <w:ilvl w:val="0"/>
                <w:numId w:val="194"/>
              </w:numPr>
              <w:spacing w:before="200" w:after="200"/>
              <w:ind w:hanging="291"/>
              <w:rPr>
                <w:sz w:val="20"/>
                <w:szCs w:val="20"/>
              </w:rPr>
            </w:pPr>
            <w:r w:rsidRPr="009F4207">
              <w:rPr>
                <w:sz w:val="20"/>
                <w:szCs w:val="20"/>
              </w:rPr>
              <w:t>implementing a management plan; and</w:t>
            </w:r>
          </w:p>
          <w:p w14:paraId="019DE3CF" w14:textId="77777777" w:rsidR="00DD2E4B" w:rsidRPr="009F4207" w:rsidRDefault="00DD2E4B">
            <w:pPr>
              <w:numPr>
                <w:ilvl w:val="0"/>
                <w:numId w:val="194"/>
              </w:numPr>
              <w:spacing w:after="200"/>
              <w:ind w:hanging="287"/>
              <w:rPr>
                <w:sz w:val="20"/>
                <w:szCs w:val="20"/>
              </w:rPr>
            </w:pPr>
            <w:r w:rsidRPr="009F4207">
              <w:rPr>
                <w:sz w:val="20"/>
                <w:szCs w:val="20"/>
              </w:rPr>
              <w:t>providing the patient with preventative health care advice and information.</w:t>
            </w:r>
          </w:p>
          <w:p w14:paraId="21393CCA" w14:textId="77777777" w:rsidR="00DD2E4B" w:rsidRPr="009F4207" w:rsidRDefault="00DD2E4B">
            <w:pPr>
              <w:spacing w:before="200" w:after="200"/>
              <w:rPr>
                <w:sz w:val="20"/>
                <w:szCs w:val="20"/>
              </w:rPr>
            </w:pPr>
            <w:r w:rsidRPr="009F4207">
              <w:rPr>
                <w:sz w:val="20"/>
                <w:szCs w:val="20"/>
              </w:rPr>
              <w:t> </w:t>
            </w:r>
          </w:p>
          <w:p w14:paraId="2BDDDAE4" w14:textId="77777777" w:rsidR="00DD2E4B" w:rsidRPr="009F4207" w:rsidRDefault="00DD2E4B">
            <w:pPr>
              <w:spacing w:before="200" w:after="200"/>
              <w:rPr>
                <w:sz w:val="20"/>
                <w:szCs w:val="20"/>
              </w:rPr>
            </w:pPr>
            <w:r w:rsidRPr="009F4207">
              <w:rPr>
                <w:sz w:val="20"/>
                <w:szCs w:val="20"/>
              </w:rPr>
              <w:t> </w:t>
            </w:r>
          </w:p>
          <w:p w14:paraId="79232312" w14:textId="77777777" w:rsidR="00DD2E4B" w:rsidRPr="009F4207" w:rsidRDefault="00DD2E4B">
            <w:pPr>
              <w:spacing w:before="200" w:after="200"/>
              <w:rPr>
                <w:sz w:val="20"/>
                <w:szCs w:val="20"/>
              </w:rPr>
            </w:pPr>
            <w:r w:rsidRPr="009F4207">
              <w:rPr>
                <w:sz w:val="20"/>
                <w:szCs w:val="20"/>
              </w:rPr>
              <w:t> </w:t>
            </w:r>
          </w:p>
          <w:p w14:paraId="5405619C"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6D7E8DD6"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68A36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105D26" w14:textId="77777777" w:rsidR="00DD2E4B" w:rsidRPr="009F4207" w:rsidRDefault="00DD2E4B">
            <w:pPr>
              <w:rPr>
                <w:b/>
              </w:rPr>
            </w:pPr>
            <w:r w:rsidRPr="009F4207">
              <w:rPr>
                <w:b/>
              </w:rPr>
              <w:t>Fee</w:t>
            </w:r>
          </w:p>
          <w:p w14:paraId="42D24595" w14:textId="77777777" w:rsidR="00DD2E4B" w:rsidRPr="009F4207" w:rsidRDefault="00DD2E4B">
            <w:r w:rsidRPr="009F4207">
              <w:t>701</w:t>
            </w:r>
          </w:p>
        </w:tc>
        <w:tc>
          <w:tcPr>
            <w:tcW w:w="0" w:type="auto"/>
            <w:tcMar>
              <w:top w:w="22" w:type="dxa"/>
              <w:left w:w="22" w:type="dxa"/>
              <w:bottom w:w="22" w:type="dxa"/>
              <w:right w:w="22" w:type="dxa"/>
            </w:tcMar>
            <w:vAlign w:val="bottom"/>
          </w:tcPr>
          <w:p w14:paraId="17C4499C" w14:textId="77777777" w:rsidR="00DD2E4B" w:rsidRPr="009F4207" w:rsidRDefault="00DD2E4B">
            <w:pPr>
              <w:spacing w:after="200"/>
              <w:rPr>
                <w:sz w:val="20"/>
                <w:szCs w:val="20"/>
              </w:rPr>
            </w:pPr>
            <w:r w:rsidRPr="009F4207">
              <w:rPr>
                <w:sz w:val="20"/>
                <w:szCs w:val="20"/>
              </w:rPr>
              <w:t>Professional attendance by a general practitioner  to perform a brief health assessment, lasting not more than 30 minutes and including:</w:t>
            </w:r>
          </w:p>
          <w:p w14:paraId="6048AF66" w14:textId="77777777" w:rsidR="00DD2E4B" w:rsidRPr="009F4207" w:rsidRDefault="00DD2E4B">
            <w:pPr>
              <w:spacing w:before="200" w:after="200"/>
              <w:rPr>
                <w:sz w:val="20"/>
                <w:szCs w:val="20"/>
              </w:rPr>
            </w:pPr>
            <w:r w:rsidRPr="009F4207">
              <w:rPr>
                <w:sz w:val="20"/>
                <w:szCs w:val="20"/>
              </w:rPr>
              <w:t>(a) collection of relevant information, including taking a patient history; and</w:t>
            </w:r>
          </w:p>
          <w:p w14:paraId="5F7DD211" w14:textId="77777777" w:rsidR="00DD2E4B" w:rsidRPr="009F4207" w:rsidRDefault="00DD2E4B">
            <w:pPr>
              <w:spacing w:before="200" w:after="200"/>
              <w:rPr>
                <w:sz w:val="20"/>
                <w:szCs w:val="20"/>
              </w:rPr>
            </w:pPr>
            <w:r w:rsidRPr="009F4207">
              <w:rPr>
                <w:sz w:val="20"/>
                <w:szCs w:val="20"/>
              </w:rPr>
              <w:t>(b) a basic physical examination; and</w:t>
            </w:r>
          </w:p>
          <w:p w14:paraId="78F0B33C" w14:textId="77777777" w:rsidR="00DD2E4B" w:rsidRPr="009F4207" w:rsidRDefault="00DD2E4B">
            <w:pPr>
              <w:spacing w:before="200" w:after="200"/>
              <w:rPr>
                <w:sz w:val="20"/>
                <w:szCs w:val="20"/>
              </w:rPr>
            </w:pPr>
            <w:r w:rsidRPr="009F4207">
              <w:rPr>
                <w:sz w:val="20"/>
                <w:szCs w:val="20"/>
              </w:rPr>
              <w:t>(c) initiating interventions and referrals as indicated; and</w:t>
            </w:r>
          </w:p>
          <w:p w14:paraId="4518F590" w14:textId="77777777" w:rsidR="00DD2E4B" w:rsidRPr="009F4207" w:rsidRDefault="00DD2E4B">
            <w:pPr>
              <w:spacing w:before="200" w:after="200"/>
              <w:rPr>
                <w:sz w:val="20"/>
                <w:szCs w:val="20"/>
              </w:rPr>
            </w:pPr>
            <w:r w:rsidRPr="009F4207">
              <w:rPr>
                <w:sz w:val="20"/>
                <w:szCs w:val="20"/>
              </w:rPr>
              <w:t>(d) providing the patient with preventive health care advice and information</w:t>
            </w:r>
          </w:p>
          <w:p w14:paraId="69917D63" w14:textId="77777777" w:rsidR="00DD2E4B" w:rsidRPr="009F4207" w:rsidRDefault="00DD2E4B">
            <w:r w:rsidRPr="009F4207">
              <w:t>(See para AN.0.40, AN.0.38, AN.0.42, AN.0.69, AN.0.39, AN.0.36, AN.0.37, AN.0.41 of explanatory notes to this Category)</w:t>
            </w:r>
          </w:p>
          <w:p w14:paraId="0D842445" w14:textId="77777777" w:rsidR="00DD2E4B" w:rsidRPr="009F4207" w:rsidRDefault="00DD2E4B">
            <w:pPr>
              <w:tabs>
                <w:tab w:val="left" w:pos="1701"/>
              </w:tabs>
              <w:rPr>
                <w:b/>
                <w:sz w:val="20"/>
              </w:rPr>
            </w:pPr>
            <w:r w:rsidRPr="009F4207">
              <w:rPr>
                <w:b/>
                <w:sz w:val="20"/>
              </w:rPr>
              <w:t xml:space="preserve">Fee: </w:t>
            </w:r>
            <w:r w:rsidRPr="009F4207">
              <w:t>$65.00</w:t>
            </w:r>
            <w:r w:rsidRPr="009F4207">
              <w:tab/>
            </w:r>
            <w:r w:rsidRPr="009F4207">
              <w:rPr>
                <w:b/>
                <w:sz w:val="20"/>
              </w:rPr>
              <w:t xml:space="preserve">Benefit: </w:t>
            </w:r>
            <w:r w:rsidRPr="009F4207">
              <w:t>100% = $65.00</w:t>
            </w:r>
          </w:p>
          <w:p w14:paraId="217034B9" w14:textId="77777777" w:rsidR="00DD2E4B" w:rsidRPr="009F4207" w:rsidRDefault="00DD2E4B">
            <w:pPr>
              <w:tabs>
                <w:tab w:val="left" w:pos="1701"/>
              </w:tabs>
            </w:pPr>
            <w:r w:rsidRPr="009F4207">
              <w:rPr>
                <w:b/>
                <w:sz w:val="20"/>
              </w:rPr>
              <w:t xml:space="preserve">Extended Medicare Safety Net Cap: </w:t>
            </w:r>
            <w:r w:rsidRPr="009F4207">
              <w:t>$195.00</w:t>
            </w:r>
          </w:p>
        </w:tc>
      </w:tr>
      <w:tr w:rsidR="00DD2E4B" w:rsidRPr="009F4207" w14:paraId="54AC4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8896A5" w14:textId="77777777" w:rsidR="00DD2E4B" w:rsidRPr="009F4207" w:rsidRDefault="00DD2E4B">
            <w:pPr>
              <w:rPr>
                <w:b/>
              </w:rPr>
            </w:pPr>
            <w:r w:rsidRPr="009F4207">
              <w:rPr>
                <w:b/>
              </w:rPr>
              <w:t>Fee</w:t>
            </w:r>
          </w:p>
          <w:p w14:paraId="16082856" w14:textId="77777777" w:rsidR="00DD2E4B" w:rsidRPr="009F4207" w:rsidRDefault="00DD2E4B">
            <w:r w:rsidRPr="009F4207">
              <w:t>703</w:t>
            </w:r>
          </w:p>
        </w:tc>
        <w:tc>
          <w:tcPr>
            <w:tcW w:w="0" w:type="auto"/>
            <w:tcMar>
              <w:top w:w="22" w:type="dxa"/>
              <w:left w:w="22" w:type="dxa"/>
              <w:bottom w:w="22" w:type="dxa"/>
              <w:right w:w="22" w:type="dxa"/>
            </w:tcMar>
            <w:vAlign w:val="bottom"/>
          </w:tcPr>
          <w:p w14:paraId="52003066" w14:textId="77777777" w:rsidR="00DD2E4B" w:rsidRPr="009F4207" w:rsidRDefault="00DD2E4B">
            <w:pPr>
              <w:spacing w:after="200"/>
              <w:rPr>
                <w:sz w:val="20"/>
                <w:szCs w:val="20"/>
              </w:rPr>
            </w:pPr>
            <w:r w:rsidRPr="009F4207">
              <w:rPr>
                <w:sz w:val="20"/>
                <w:szCs w:val="20"/>
              </w:rPr>
              <w:t>Professional attendance by a general practitioner to perform a standard health assessment, lasting more than 30 minutes but less than 45 minutes, including:</w:t>
            </w:r>
          </w:p>
          <w:p w14:paraId="6C4DABFE" w14:textId="77777777" w:rsidR="00DD2E4B" w:rsidRPr="009F4207" w:rsidRDefault="00DD2E4B">
            <w:pPr>
              <w:spacing w:before="200" w:after="200"/>
              <w:rPr>
                <w:sz w:val="20"/>
                <w:szCs w:val="20"/>
              </w:rPr>
            </w:pPr>
            <w:r w:rsidRPr="009F4207">
              <w:rPr>
                <w:sz w:val="20"/>
                <w:szCs w:val="20"/>
              </w:rPr>
              <w:t>(a) detailed information collection, including taking a patient history; and</w:t>
            </w:r>
          </w:p>
          <w:p w14:paraId="7ACC2189" w14:textId="77777777" w:rsidR="00DD2E4B" w:rsidRPr="009F4207" w:rsidRDefault="00DD2E4B">
            <w:pPr>
              <w:spacing w:before="200" w:after="200"/>
              <w:rPr>
                <w:sz w:val="20"/>
                <w:szCs w:val="20"/>
              </w:rPr>
            </w:pPr>
            <w:r w:rsidRPr="009F4207">
              <w:rPr>
                <w:sz w:val="20"/>
                <w:szCs w:val="20"/>
              </w:rPr>
              <w:t>(b) an extensive physical examination; and</w:t>
            </w:r>
          </w:p>
          <w:p w14:paraId="042F8520" w14:textId="77777777" w:rsidR="00DD2E4B" w:rsidRPr="009F4207" w:rsidRDefault="00DD2E4B">
            <w:pPr>
              <w:spacing w:before="200" w:after="200"/>
              <w:rPr>
                <w:sz w:val="20"/>
                <w:szCs w:val="20"/>
              </w:rPr>
            </w:pPr>
            <w:r w:rsidRPr="009F4207">
              <w:rPr>
                <w:sz w:val="20"/>
                <w:szCs w:val="20"/>
              </w:rPr>
              <w:lastRenderedPageBreak/>
              <w:t>(c) initiating interventions and referrals as indicated; and</w:t>
            </w:r>
          </w:p>
          <w:p w14:paraId="2E12D5F2" w14:textId="77777777" w:rsidR="00DD2E4B" w:rsidRPr="009F4207" w:rsidRDefault="00DD2E4B">
            <w:pPr>
              <w:spacing w:before="200" w:after="200"/>
              <w:rPr>
                <w:sz w:val="20"/>
                <w:szCs w:val="20"/>
              </w:rPr>
            </w:pPr>
            <w:r w:rsidRPr="009F4207">
              <w:rPr>
                <w:sz w:val="20"/>
                <w:szCs w:val="20"/>
              </w:rPr>
              <w:t>(d) providing a preventive health care strategy for the patient</w:t>
            </w:r>
          </w:p>
          <w:p w14:paraId="23A67D08" w14:textId="77777777" w:rsidR="00DD2E4B" w:rsidRPr="009F4207" w:rsidRDefault="00DD2E4B">
            <w:r w:rsidRPr="009F4207">
              <w:t>(See para AN.0.40, AN.0.38, AN.0.42, AN.0.69, AN.0.39, AN.0.36, AN.0.37, AN.0.41 of explanatory notes to this Category)</w:t>
            </w:r>
          </w:p>
          <w:p w14:paraId="451766C2" w14:textId="77777777" w:rsidR="00DD2E4B" w:rsidRPr="009F4207" w:rsidRDefault="00DD2E4B">
            <w:pPr>
              <w:tabs>
                <w:tab w:val="left" w:pos="1701"/>
              </w:tabs>
              <w:rPr>
                <w:b/>
                <w:sz w:val="20"/>
              </w:rPr>
            </w:pPr>
            <w:r w:rsidRPr="009F4207">
              <w:rPr>
                <w:b/>
                <w:sz w:val="20"/>
              </w:rPr>
              <w:t xml:space="preserve">Fee: </w:t>
            </w:r>
            <w:r w:rsidRPr="009F4207">
              <w:t>$151.05</w:t>
            </w:r>
            <w:r w:rsidRPr="009F4207">
              <w:tab/>
            </w:r>
            <w:r w:rsidRPr="009F4207">
              <w:rPr>
                <w:b/>
                <w:sz w:val="20"/>
              </w:rPr>
              <w:t xml:space="preserve">Benefit: </w:t>
            </w:r>
            <w:r w:rsidRPr="009F4207">
              <w:t>100% = $151.05</w:t>
            </w:r>
          </w:p>
          <w:p w14:paraId="2DCE0BED" w14:textId="77777777" w:rsidR="00DD2E4B" w:rsidRPr="009F4207" w:rsidRDefault="00DD2E4B">
            <w:pPr>
              <w:tabs>
                <w:tab w:val="left" w:pos="1701"/>
              </w:tabs>
            </w:pPr>
            <w:r w:rsidRPr="009F4207">
              <w:rPr>
                <w:b/>
                <w:sz w:val="20"/>
              </w:rPr>
              <w:t xml:space="preserve">Extended Medicare Safety Net Cap: </w:t>
            </w:r>
            <w:r w:rsidRPr="009F4207">
              <w:t>$453.15</w:t>
            </w:r>
          </w:p>
        </w:tc>
      </w:tr>
      <w:tr w:rsidR="00DD2E4B" w:rsidRPr="009F4207" w14:paraId="1B8CE2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6E17C6" w14:textId="77777777" w:rsidR="00DD2E4B" w:rsidRPr="009F4207" w:rsidRDefault="00DD2E4B">
            <w:pPr>
              <w:rPr>
                <w:b/>
              </w:rPr>
            </w:pPr>
            <w:r w:rsidRPr="009F4207">
              <w:rPr>
                <w:b/>
              </w:rPr>
              <w:lastRenderedPageBreak/>
              <w:t>Fee</w:t>
            </w:r>
          </w:p>
          <w:p w14:paraId="4A9306D5" w14:textId="77777777" w:rsidR="00DD2E4B" w:rsidRPr="009F4207" w:rsidRDefault="00DD2E4B">
            <w:r w:rsidRPr="009F4207">
              <w:t>705</w:t>
            </w:r>
          </w:p>
        </w:tc>
        <w:tc>
          <w:tcPr>
            <w:tcW w:w="0" w:type="auto"/>
            <w:tcMar>
              <w:top w:w="22" w:type="dxa"/>
              <w:left w:w="22" w:type="dxa"/>
              <w:bottom w:w="22" w:type="dxa"/>
              <w:right w:w="22" w:type="dxa"/>
            </w:tcMar>
            <w:vAlign w:val="bottom"/>
          </w:tcPr>
          <w:p w14:paraId="0579F59F" w14:textId="77777777" w:rsidR="00DD2E4B" w:rsidRPr="009F4207" w:rsidRDefault="00DD2E4B">
            <w:pPr>
              <w:spacing w:after="200"/>
              <w:rPr>
                <w:sz w:val="20"/>
                <w:szCs w:val="20"/>
              </w:rPr>
            </w:pPr>
            <w:r w:rsidRPr="009F4207">
              <w:rPr>
                <w:sz w:val="20"/>
                <w:szCs w:val="20"/>
              </w:rPr>
              <w:t>Professional attendance by a general practitioner  to perform a long health assessment, lasting at least 45 minutes but less than 60 minutes, including:</w:t>
            </w:r>
          </w:p>
          <w:p w14:paraId="32D078E1" w14:textId="77777777" w:rsidR="00DD2E4B" w:rsidRPr="009F4207" w:rsidRDefault="00DD2E4B">
            <w:pPr>
              <w:spacing w:before="200" w:after="200"/>
              <w:rPr>
                <w:sz w:val="20"/>
                <w:szCs w:val="20"/>
              </w:rPr>
            </w:pPr>
            <w:r w:rsidRPr="009F4207">
              <w:rPr>
                <w:sz w:val="20"/>
                <w:szCs w:val="20"/>
              </w:rPr>
              <w:t>(a) comprehensive information collection, including taking a patient history; and</w:t>
            </w:r>
          </w:p>
          <w:p w14:paraId="02BA1859" w14:textId="77777777" w:rsidR="00DD2E4B" w:rsidRPr="009F4207" w:rsidRDefault="00DD2E4B">
            <w:pPr>
              <w:spacing w:before="200" w:after="200"/>
              <w:rPr>
                <w:sz w:val="20"/>
                <w:szCs w:val="20"/>
              </w:rPr>
            </w:pPr>
            <w:r w:rsidRPr="009F4207">
              <w:rPr>
                <w:sz w:val="20"/>
                <w:szCs w:val="20"/>
              </w:rPr>
              <w:t>(b) an extensive examination of the patient's medical condition and physical function; and</w:t>
            </w:r>
          </w:p>
          <w:p w14:paraId="3844C22F" w14:textId="77777777" w:rsidR="00DD2E4B" w:rsidRPr="009F4207" w:rsidRDefault="00DD2E4B">
            <w:pPr>
              <w:spacing w:before="200" w:after="200"/>
              <w:rPr>
                <w:sz w:val="20"/>
                <w:szCs w:val="20"/>
              </w:rPr>
            </w:pPr>
            <w:r w:rsidRPr="009F4207">
              <w:rPr>
                <w:sz w:val="20"/>
                <w:szCs w:val="20"/>
              </w:rPr>
              <w:t>(c) initiating interventions and referrals as indicated; and</w:t>
            </w:r>
          </w:p>
          <w:p w14:paraId="40DA533A" w14:textId="77777777" w:rsidR="00DD2E4B" w:rsidRPr="009F4207" w:rsidRDefault="00DD2E4B">
            <w:pPr>
              <w:spacing w:before="200" w:after="200"/>
              <w:rPr>
                <w:sz w:val="20"/>
                <w:szCs w:val="20"/>
              </w:rPr>
            </w:pPr>
            <w:r w:rsidRPr="009F4207">
              <w:rPr>
                <w:sz w:val="20"/>
                <w:szCs w:val="20"/>
              </w:rPr>
              <w:t>(d) providing a basic preventive health care management plan for the patient</w:t>
            </w:r>
          </w:p>
          <w:p w14:paraId="12B7B3DC" w14:textId="77777777" w:rsidR="00DD2E4B" w:rsidRPr="009F4207" w:rsidRDefault="00DD2E4B">
            <w:r w:rsidRPr="009F4207">
              <w:t>(See para AN.0.40, AN.0.38, AN.0.42, AN.0.69, AN.0.39, AN.0.36, AN.0.37, AN.0.41 of explanatory notes to this Category)</w:t>
            </w:r>
          </w:p>
          <w:p w14:paraId="2C7BC5F5" w14:textId="77777777" w:rsidR="00DD2E4B" w:rsidRPr="009F4207" w:rsidRDefault="00DD2E4B">
            <w:pPr>
              <w:tabs>
                <w:tab w:val="left" w:pos="1701"/>
              </w:tabs>
              <w:rPr>
                <w:b/>
                <w:sz w:val="20"/>
              </w:rPr>
            </w:pPr>
            <w:r w:rsidRPr="009F4207">
              <w:rPr>
                <w:b/>
                <w:sz w:val="20"/>
              </w:rPr>
              <w:t xml:space="preserve">Fee: </w:t>
            </w:r>
            <w:r w:rsidRPr="009F4207">
              <w:t>$208.40</w:t>
            </w:r>
            <w:r w:rsidRPr="009F4207">
              <w:tab/>
            </w:r>
            <w:r w:rsidRPr="009F4207">
              <w:rPr>
                <w:b/>
                <w:sz w:val="20"/>
              </w:rPr>
              <w:t xml:space="preserve">Benefit: </w:t>
            </w:r>
            <w:r w:rsidRPr="009F4207">
              <w:t>100% = $208.40</w:t>
            </w:r>
          </w:p>
          <w:p w14:paraId="236602F9"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D1FC8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D72C85" w14:textId="77777777" w:rsidR="00DD2E4B" w:rsidRPr="009F4207" w:rsidRDefault="00DD2E4B">
            <w:pPr>
              <w:rPr>
                <w:b/>
              </w:rPr>
            </w:pPr>
            <w:r w:rsidRPr="009F4207">
              <w:rPr>
                <w:b/>
              </w:rPr>
              <w:t>Fee</w:t>
            </w:r>
          </w:p>
          <w:p w14:paraId="07D39148" w14:textId="77777777" w:rsidR="00DD2E4B" w:rsidRPr="009F4207" w:rsidRDefault="00DD2E4B">
            <w:r w:rsidRPr="009F4207">
              <w:t>707</w:t>
            </w:r>
          </w:p>
        </w:tc>
        <w:tc>
          <w:tcPr>
            <w:tcW w:w="0" w:type="auto"/>
            <w:tcMar>
              <w:top w:w="22" w:type="dxa"/>
              <w:left w:w="22" w:type="dxa"/>
              <w:bottom w:w="22" w:type="dxa"/>
              <w:right w:w="22" w:type="dxa"/>
            </w:tcMar>
            <w:vAlign w:val="bottom"/>
          </w:tcPr>
          <w:p w14:paraId="5A793C04" w14:textId="77777777" w:rsidR="00DD2E4B" w:rsidRPr="009F4207" w:rsidRDefault="00DD2E4B">
            <w:pPr>
              <w:spacing w:after="200"/>
              <w:rPr>
                <w:sz w:val="20"/>
                <w:szCs w:val="20"/>
              </w:rPr>
            </w:pPr>
            <w:r w:rsidRPr="009F4207">
              <w:rPr>
                <w:sz w:val="20"/>
                <w:szCs w:val="20"/>
              </w:rPr>
              <w:t>Professional attendance by a general practitioner to perform a prolonged health assessment (lasting at least 60 minutes) including:</w:t>
            </w:r>
          </w:p>
          <w:p w14:paraId="78003C84" w14:textId="77777777" w:rsidR="00DD2E4B" w:rsidRPr="009F4207" w:rsidRDefault="00DD2E4B">
            <w:pPr>
              <w:spacing w:before="200" w:after="200"/>
              <w:rPr>
                <w:sz w:val="20"/>
                <w:szCs w:val="20"/>
              </w:rPr>
            </w:pPr>
            <w:r w:rsidRPr="009F4207">
              <w:rPr>
                <w:sz w:val="20"/>
                <w:szCs w:val="20"/>
              </w:rPr>
              <w:t>(a) comprehensive information collection, including taking a patient history; and</w:t>
            </w:r>
          </w:p>
          <w:p w14:paraId="3C1E96B4" w14:textId="77777777" w:rsidR="00DD2E4B" w:rsidRPr="009F4207" w:rsidRDefault="00DD2E4B">
            <w:pPr>
              <w:spacing w:before="200" w:after="200"/>
              <w:rPr>
                <w:sz w:val="20"/>
                <w:szCs w:val="20"/>
              </w:rPr>
            </w:pPr>
            <w:r w:rsidRPr="009F4207">
              <w:rPr>
                <w:sz w:val="20"/>
                <w:szCs w:val="20"/>
              </w:rPr>
              <w:t>(b) an extensive examination of the patient's medical condition, and physical, psychological and social function; and</w:t>
            </w:r>
          </w:p>
          <w:p w14:paraId="7C884FE1" w14:textId="77777777" w:rsidR="00DD2E4B" w:rsidRPr="009F4207" w:rsidRDefault="00DD2E4B">
            <w:pPr>
              <w:spacing w:before="200" w:after="200"/>
              <w:rPr>
                <w:sz w:val="20"/>
                <w:szCs w:val="20"/>
              </w:rPr>
            </w:pPr>
            <w:r w:rsidRPr="009F4207">
              <w:rPr>
                <w:sz w:val="20"/>
                <w:szCs w:val="20"/>
              </w:rPr>
              <w:t>(c) initiating interventions or referrals as indicated; and</w:t>
            </w:r>
          </w:p>
          <w:p w14:paraId="146D5870" w14:textId="77777777" w:rsidR="00DD2E4B" w:rsidRPr="009F4207" w:rsidRDefault="00DD2E4B">
            <w:pPr>
              <w:spacing w:before="200" w:after="200"/>
              <w:rPr>
                <w:sz w:val="20"/>
                <w:szCs w:val="20"/>
              </w:rPr>
            </w:pPr>
            <w:r w:rsidRPr="009F4207">
              <w:rPr>
                <w:sz w:val="20"/>
                <w:szCs w:val="20"/>
              </w:rPr>
              <w:t>(d) providing a comprehensive preventive health care management plan for the patient</w:t>
            </w:r>
          </w:p>
          <w:p w14:paraId="41E6712B" w14:textId="77777777" w:rsidR="00DD2E4B" w:rsidRPr="009F4207" w:rsidRDefault="00DD2E4B">
            <w:r w:rsidRPr="009F4207">
              <w:t>(See para AN.0.40, AN.0.38, AN.0.42, AN.0.69, AN.0.39, AN.0.36, AN.0.37, AN.0.41 of explanatory notes to this Category)</w:t>
            </w:r>
          </w:p>
          <w:p w14:paraId="4090461A" w14:textId="77777777" w:rsidR="00DD2E4B" w:rsidRPr="009F4207" w:rsidRDefault="00DD2E4B">
            <w:pPr>
              <w:tabs>
                <w:tab w:val="left" w:pos="1701"/>
              </w:tabs>
              <w:rPr>
                <w:b/>
                <w:sz w:val="20"/>
              </w:rPr>
            </w:pPr>
            <w:r w:rsidRPr="009F4207">
              <w:rPr>
                <w:b/>
                <w:sz w:val="20"/>
              </w:rPr>
              <w:t xml:space="preserve">Fee: </w:t>
            </w:r>
            <w:r w:rsidRPr="009F4207">
              <w:t>$294.45</w:t>
            </w:r>
            <w:r w:rsidRPr="009F4207">
              <w:tab/>
            </w:r>
            <w:r w:rsidRPr="009F4207">
              <w:rPr>
                <w:b/>
                <w:sz w:val="20"/>
              </w:rPr>
              <w:t xml:space="preserve">Benefit: </w:t>
            </w:r>
            <w:r w:rsidRPr="009F4207">
              <w:t>100% = $294.45</w:t>
            </w:r>
          </w:p>
          <w:p w14:paraId="79DE3838"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6BFD9F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54643B" w14:textId="77777777" w:rsidR="00DD2E4B" w:rsidRPr="009F4207" w:rsidRDefault="00DD2E4B">
            <w:pPr>
              <w:tabs>
                <w:tab w:val="left" w:pos="1701"/>
              </w:tabs>
            </w:pPr>
          </w:p>
        </w:tc>
        <w:tc>
          <w:tcPr>
            <w:tcW w:w="0" w:type="auto"/>
            <w:tcMar>
              <w:top w:w="22" w:type="dxa"/>
              <w:left w:w="22" w:type="dxa"/>
              <w:bottom w:w="22" w:type="dxa"/>
              <w:right w:w="22" w:type="dxa"/>
            </w:tcMar>
          </w:tcPr>
          <w:p w14:paraId="6B95E3A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ABORIGINAL AND TORRES STRAIT ISLANDER PEOPLES HEALTH ASSESSMENT</w:t>
            </w:r>
          </w:p>
          <w:p w14:paraId="704A7A2B"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Details of the requirements for the Aboriginal and Torres Strait Islander Peoples Health Assessment, </w:t>
            </w:r>
          </w:p>
          <w:p w14:paraId="743DA600"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The Aboriginal and Torres Strait Islander Peoples Health Assessment is available to: </w:t>
            </w:r>
          </w:p>
          <w:p w14:paraId="7C163ADE"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a)     Children between ages of 0 and 14 years, </w:t>
            </w:r>
          </w:p>
          <w:p w14:paraId="7BDD5400"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b)     Adults between the ages of 15 and 54 years, </w:t>
            </w:r>
          </w:p>
          <w:p w14:paraId="74EC7FDB"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c)     Older people over the age of 55 years. </w:t>
            </w:r>
          </w:p>
          <w:p w14:paraId="2FF1D824" w14:textId="77777777" w:rsidR="00DD2E4B" w:rsidRPr="009F4207" w:rsidRDefault="00DD2E4B">
            <w:pPr>
              <w:rPr>
                <w:rFonts w:ascii="Helvetica" w:eastAsia="Helvetica" w:hAnsi="Helvetica" w:cs="Helvetica"/>
              </w:rPr>
            </w:pPr>
          </w:p>
        </w:tc>
      </w:tr>
      <w:tr w:rsidR="00DD2E4B" w:rsidRPr="009F4207" w14:paraId="4423AC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EF8E9D" w14:textId="77777777" w:rsidR="00DD2E4B" w:rsidRPr="009F4207" w:rsidRDefault="00DD2E4B">
            <w:pPr>
              <w:rPr>
                <w:b/>
              </w:rPr>
            </w:pPr>
            <w:r w:rsidRPr="009F4207">
              <w:rPr>
                <w:b/>
              </w:rPr>
              <w:t>Fee</w:t>
            </w:r>
          </w:p>
          <w:p w14:paraId="303F17D8" w14:textId="77777777" w:rsidR="00DD2E4B" w:rsidRPr="009F4207" w:rsidRDefault="00DD2E4B">
            <w:r w:rsidRPr="009F4207">
              <w:t>715</w:t>
            </w:r>
          </w:p>
        </w:tc>
        <w:tc>
          <w:tcPr>
            <w:tcW w:w="0" w:type="auto"/>
            <w:tcMar>
              <w:top w:w="22" w:type="dxa"/>
              <w:left w:w="22" w:type="dxa"/>
              <w:bottom w:w="22" w:type="dxa"/>
              <w:right w:w="22" w:type="dxa"/>
            </w:tcMar>
            <w:vAlign w:val="bottom"/>
          </w:tcPr>
          <w:p w14:paraId="7F828837" w14:textId="77777777" w:rsidR="00DD2E4B" w:rsidRPr="009F4207" w:rsidRDefault="00DD2E4B">
            <w:pPr>
              <w:spacing w:after="200"/>
              <w:rPr>
                <w:sz w:val="20"/>
                <w:szCs w:val="20"/>
              </w:rPr>
            </w:pPr>
            <w:r w:rsidRPr="009F4207">
              <w:rPr>
                <w:sz w:val="20"/>
                <w:szCs w:val="20"/>
              </w:rPr>
              <w:t>Professional attendance by a general practitioner at consulting rooms or in another place other than a hospital or residential aged care facility, for a health assessment of a patient who is of Aboriginal or Torres Strait Islander descent-not more than once in a 9 month period</w:t>
            </w:r>
          </w:p>
          <w:p w14:paraId="4DB0A283" w14:textId="77777777" w:rsidR="00DD2E4B" w:rsidRPr="009F4207" w:rsidRDefault="00DD2E4B">
            <w:r w:rsidRPr="009F4207">
              <w:t>(See para AN.0.44, AN.0.46, AN.0.43, AN.0.45 of explanatory notes to this Category)</w:t>
            </w:r>
          </w:p>
          <w:p w14:paraId="0C57513D" w14:textId="77777777" w:rsidR="00DD2E4B" w:rsidRPr="009F4207" w:rsidRDefault="00DD2E4B">
            <w:pPr>
              <w:tabs>
                <w:tab w:val="left" w:pos="1701"/>
              </w:tabs>
              <w:rPr>
                <w:b/>
                <w:sz w:val="20"/>
              </w:rPr>
            </w:pPr>
            <w:r w:rsidRPr="009F4207">
              <w:rPr>
                <w:b/>
                <w:sz w:val="20"/>
              </w:rPr>
              <w:t xml:space="preserve">Fee: </w:t>
            </w:r>
            <w:r w:rsidRPr="009F4207">
              <w:t>$232.50</w:t>
            </w:r>
            <w:r w:rsidRPr="009F4207">
              <w:tab/>
            </w:r>
            <w:r w:rsidRPr="009F4207">
              <w:rPr>
                <w:b/>
                <w:sz w:val="20"/>
              </w:rPr>
              <w:t xml:space="preserve">Benefit: </w:t>
            </w:r>
            <w:r w:rsidRPr="009F4207">
              <w:t>100% = $232.50</w:t>
            </w:r>
          </w:p>
          <w:p w14:paraId="0CD435E1"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27984B6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1F809E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35FB756" w14:textId="77777777">
              <w:tc>
                <w:tcPr>
                  <w:tcW w:w="2500" w:type="pct"/>
                  <w:tcBorders>
                    <w:top w:val="nil"/>
                    <w:left w:val="nil"/>
                    <w:bottom w:val="nil"/>
                    <w:right w:val="nil"/>
                  </w:tcBorders>
                  <w:tcMar>
                    <w:top w:w="22" w:type="dxa"/>
                    <w:left w:w="0" w:type="dxa"/>
                    <w:bottom w:w="22" w:type="dxa"/>
                    <w:right w:w="0" w:type="dxa"/>
                  </w:tcMar>
                  <w:vAlign w:val="bottom"/>
                </w:tcPr>
                <w:p w14:paraId="189132D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A15. GP MANAGEMENT PLANS, TEAM CARE ARRANGEMENTS, MULTIDISCIPLINARY CARE PLANS</w:t>
                  </w:r>
                </w:p>
              </w:tc>
              <w:tc>
                <w:tcPr>
                  <w:tcW w:w="2500" w:type="pct"/>
                  <w:tcBorders>
                    <w:top w:val="nil"/>
                    <w:left w:val="nil"/>
                    <w:bottom w:val="nil"/>
                    <w:right w:val="nil"/>
                  </w:tcBorders>
                  <w:tcMar>
                    <w:top w:w="22" w:type="dxa"/>
                    <w:left w:w="0" w:type="dxa"/>
                    <w:bottom w:w="22" w:type="dxa"/>
                    <w:right w:w="0" w:type="dxa"/>
                  </w:tcMar>
                  <w:vAlign w:val="bottom"/>
                </w:tcPr>
                <w:p w14:paraId="1558311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GP MANAGEMENT PLANS, TEAM CARE ARRANGEMENTS AND MULTIDISCIPLINARY CARE PLANS</w:t>
                  </w:r>
                </w:p>
              </w:tc>
            </w:tr>
          </w:tbl>
          <w:p w14:paraId="3A094DBC" w14:textId="77777777" w:rsidR="00A77B3E" w:rsidRPr="009F4207" w:rsidRDefault="00A77B3E">
            <w:pPr>
              <w:keepLines/>
              <w:rPr>
                <w:rFonts w:ascii="Helvetica" w:eastAsia="Helvetica" w:hAnsi="Helvetica" w:cs="Helvetica"/>
                <w:b/>
              </w:rPr>
            </w:pPr>
          </w:p>
        </w:tc>
      </w:tr>
      <w:tr w:rsidR="00DD2E4B" w:rsidRPr="009F4207" w14:paraId="381EA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A1A0C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AA1469D" w14:textId="77777777" w:rsidR="00A77B3E" w:rsidRPr="009F4207" w:rsidRDefault="00A77B3E">
            <w:pPr>
              <w:pStyle w:val="Heading2"/>
              <w:spacing w:before="120"/>
              <w:rPr>
                <w:rFonts w:ascii="Helvetica" w:eastAsia="Helvetica" w:hAnsi="Helvetica" w:cs="Helvetica"/>
                <w:i w:val="0"/>
                <w:sz w:val="18"/>
              </w:rPr>
            </w:pPr>
            <w:bookmarkStart w:id="43" w:name="_Toc139032340"/>
            <w:r w:rsidRPr="009F4207">
              <w:rPr>
                <w:rFonts w:ascii="Helvetica" w:eastAsia="Helvetica" w:hAnsi="Helvetica" w:cs="Helvetica"/>
                <w:i w:val="0"/>
                <w:sz w:val="18"/>
              </w:rPr>
              <w:t>Group A15. GP Management Plans, Team Care Arrangements, Multidisciplinary Care Plans</w:t>
            </w:r>
            <w:bookmarkEnd w:id="43"/>
          </w:p>
        </w:tc>
      </w:tr>
      <w:tr w:rsidR="00DD2E4B" w:rsidRPr="009F4207" w14:paraId="1C7EC9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BCEB44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3E6E8D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4" w:name="_Toc139032341"/>
            <w:r w:rsidRPr="009F4207">
              <w:rPr>
                <w:rFonts w:ascii="Helvetica" w:eastAsia="Helvetica" w:hAnsi="Helvetica" w:cs="Helvetica"/>
                <w:b w:val="0"/>
                <w:sz w:val="18"/>
              </w:rPr>
              <w:t>Subgroup 1. GP Management Plans, Team Care Arrangements And Multidisciplinary Care Plans</w:t>
            </w:r>
            <w:bookmarkEnd w:id="44"/>
          </w:p>
        </w:tc>
      </w:tr>
      <w:tr w:rsidR="00DD2E4B" w:rsidRPr="009F4207" w14:paraId="4F573B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F60493" w14:textId="77777777" w:rsidR="00DD2E4B" w:rsidRPr="009F4207" w:rsidRDefault="00DD2E4B">
            <w:pPr>
              <w:rPr>
                <w:b/>
              </w:rPr>
            </w:pPr>
            <w:r w:rsidRPr="009F4207">
              <w:rPr>
                <w:b/>
              </w:rPr>
              <w:t>Fee</w:t>
            </w:r>
          </w:p>
          <w:p w14:paraId="671A473A" w14:textId="77777777" w:rsidR="00DD2E4B" w:rsidRPr="009F4207" w:rsidRDefault="00DD2E4B">
            <w:r w:rsidRPr="009F4207">
              <w:t>721</w:t>
            </w:r>
          </w:p>
        </w:tc>
        <w:tc>
          <w:tcPr>
            <w:tcW w:w="0" w:type="auto"/>
            <w:tcMar>
              <w:top w:w="22" w:type="dxa"/>
              <w:left w:w="22" w:type="dxa"/>
              <w:bottom w:w="22" w:type="dxa"/>
              <w:right w:w="22" w:type="dxa"/>
            </w:tcMar>
            <w:vAlign w:val="bottom"/>
          </w:tcPr>
          <w:p w14:paraId="762B7560" w14:textId="77777777" w:rsidR="00DD2E4B" w:rsidRPr="009F4207" w:rsidRDefault="00DD2E4B">
            <w:pPr>
              <w:spacing w:after="200"/>
              <w:rPr>
                <w:sz w:val="20"/>
                <w:szCs w:val="20"/>
              </w:rPr>
            </w:pPr>
            <w:r w:rsidRPr="009F4207">
              <w:rPr>
                <w:sz w:val="20"/>
                <w:szCs w:val="20"/>
              </w:rPr>
              <w:t>Attendance by a general practitioner for preparation of a GP management plan for a patient (other than a service associated with a service to which any of items 735 to 758 apply)</w:t>
            </w:r>
          </w:p>
          <w:p w14:paraId="7C42E6FF" w14:textId="77777777" w:rsidR="00DD2E4B" w:rsidRPr="009F4207" w:rsidRDefault="00DD2E4B">
            <w:r w:rsidRPr="009F4207">
              <w:t>(See para AN.0.47 of explanatory notes to this Category)</w:t>
            </w:r>
          </w:p>
          <w:p w14:paraId="2DA4C00C" w14:textId="77777777" w:rsidR="00DD2E4B" w:rsidRPr="009F4207" w:rsidRDefault="00DD2E4B">
            <w:pPr>
              <w:tabs>
                <w:tab w:val="left" w:pos="1701"/>
              </w:tabs>
              <w:rPr>
                <w:b/>
                <w:sz w:val="20"/>
              </w:rPr>
            </w:pPr>
            <w:r w:rsidRPr="009F4207">
              <w:rPr>
                <w:b/>
                <w:sz w:val="20"/>
              </w:rPr>
              <w:t xml:space="preserve">Fee: </w:t>
            </w:r>
            <w:r w:rsidRPr="009F4207">
              <w:t>$158.00</w:t>
            </w:r>
            <w:r w:rsidRPr="009F4207">
              <w:tab/>
            </w:r>
            <w:r w:rsidRPr="009F4207">
              <w:rPr>
                <w:b/>
                <w:sz w:val="20"/>
              </w:rPr>
              <w:t xml:space="preserve">Benefit: </w:t>
            </w:r>
            <w:r w:rsidRPr="009F4207">
              <w:t>75% = $118.50    100% = $158.00</w:t>
            </w:r>
          </w:p>
          <w:p w14:paraId="24684622" w14:textId="77777777" w:rsidR="00DD2E4B" w:rsidRPr="009F4207" w:rsidRDefault="00DD2E4B">
            <w:pPr>
              <w:tabs>
                <w:tab w:val="left" w:pos="1701"/>
              </w:tabs>
            </w:pPr>
            <w:r w:rsidRPr="009F4207">
              <w:rPr>
                <w:b/>
                <w:sz w:val="20"/>
              </w:rPr>
              <w:t xml:space="preserve">Extended Medicare Safety Net Cap: </w:t>
            </w:r>
            <w:r w:rsidRPr="009F4207">
              <w:t>$474.00</w:t>
            </w:r>
          </w:p>
        </w:tc>
      </w:tr>
      <w:tr w:rsidR="00DD2E4B" w:rsidRPr="009F4207" w14:paraId="3FE5B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9468B6" w14:textId="77777777" w:rsidR="00DD2E4B" w:rsidRPr="009F4207" w:rsidRDefault="00DD2E4B">
            <w:pPr>
              <w:rPr>
                <w:b/>
              </w:rPr>
            </w:pPr>
            <w:r w:rsidRPr="009F4207">
              <w:rPr>
                <w:b/>
              </w:rPr>
              <w:t>Fee</w:t>
            </w:r>
          </w:p>
          <w:p w14:paraId="3881FBD0" w14:textId="77777777" w:rsidR="00DD2E4B" w:rsidRPr="009F4207" w:rsidRDefault="00DD2E4B">
            <w:r w:rsidRPr="009F4207">
              <w:t>723</w:t>
            </w:r>
          </w:p>
        </w:tc>
        <w:tc>
          <w:tcPr>
            <w:tcW w:w="0" w:type="auto"/>
            <w:tcMar>
              <w:top w:w="22" w:type="dxa"/>
              <w:left w:w="22" w:type="dxa"/>
              <w:bottom w:w="22" w:type="dxa"/>
              <w:right w:w="22" w:type="dxa"/>
            </w:tcMar>
            <w:vAlign w:val="bottom"/>
          </w:tcPr>
          <w:p w14:paraId="6DA63167" w14:textId="77777777" w:rsidR="00DD2E4B" w:rsidRPr="009F4207" w:rsidRDefault="00DD2E4B">
            <w:pPr>
              <w:spacing w:after="200"/>
              <w:rPr>
                <w:sz w:val="20"/>
                <w:szCs w:val="20"/>
              </w:rPr>
            </w:pPr>
            <w:r w:rsidRPr="009F4207">
              <w:rPr>
                <w:sz w:val="20"/>
                <w:szCs w:val="20"/>
              </w:rPr>
              <w:t>Attendance by a general practitioner to coordinate the development of team care arrangements for a patient (other than a service associated with a service to which any of items 735 to 758 apply)</w:t>
            </w:r>
          </w:p>
          <w:p w14:paraId="1BC22A44" w14:textId="77777777" w:rsidR="00DD2E4B" w:rsidRPr="009F4207" w:rsidRDefault="00DD2E4B">
            <w:r w:rsidRPr="009F4207">
              <w:t>(See para AN.0.47 of explanatory notes to this Category)</w:t>
            </w:r>
          </w:p>
          <w:p w14:paraId="02DC3146" w14:textId="77777777" w:rsidR="00DD2E4B" w:rsidRPr="009F4207" w:rsidRDefault="00DD2E4B">
            <w:pPr>
              <w:tabs>
                <w:tab w:val="left" w:pos="1701"/>
              </w:tabs>
              <w:rPr>
                <w:b/>
                <w:sz w:val="20"/>
              </w:rPr>
            </w:pPr>
            <w:r w:rsidRPr="009F4207">
              <w:rPr>
                <w:b/>
                <w:sz w:val="20"/>
              </w:rPr>
              <w:t xml:space="preserve">Fee: </w:t>
            </w:r>
            <w:r w:rsidRPr="009F4207">
              <w:t>$125.20</w:t>
            </w:r>
            <w:r w:rsidRPr="009F4207">
              <w:tab/>
            </w:r>
            <w:r w:rsidRPr="009F4207">
              <w:rPr>
                <w:b/>
                <w:sz w:val="20"/>
              </w:rPr>
              <w:t xml:space="preserve">Benefit: </w:t>
            </w:r>
            <w:r w:rsidRPr="009F4207">
              <w:t>75% = $93.90    100% = $125.20</w:t>
            </w:r>
          </w:p>
          <w:p w14:paraId="545AF13E" w14:textId="77777777" w:rsidR="00DD2E4B" w:rsidRPr="009F4207" w:rsidRDefault="00DD2E4B">
            <w:pPr>
              <w:tabs>
                <w:tab w:val="left" w:pos="1701"/>
              </w:tabs>
            </w:pPr>
            <w:r w:rsidRPr="009F4207">
              <w:rPr>
                <w:b/>
                <w:sz w:val="20"/>
              </w:rPr>
              <w:t xml:space="preserve">Extended Medicare Safety Net Cap: </w:t>
            </w:r>
            <w:r w:rsidRPr="009F4207">
              <w:t>$375.60</w:t>
            </w:r>
          </w:p>
        </w:tc>
      </w:tr>
      <w:tr w:rsidR="00DD2E4B" w:rsidRPr="009F4207" w14:paraId="23B9CE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565F82" w14:textId="77777777" w:rsidR="00DD2E4B" w:rsidRPr="009F4207" w:rsidRDefault="00DD2E4B">
            <w:pPr>
              <w:rPr>
                <w:b/>
              </w:rPr>
            </w:pPr>
            <w:r w:rsidRPr="009F4207">
              <w:rPr>
                <w:b/>
              </w:rPr>
              <w:t>Fee</w:t>
            </w:r>
          </w:p>
          <w:p w14:paraId="0E9AF72A" w14:textId="77777777" w:rsidR="00DD2E4B" w:rsidRPr="009F4207" w:rsidRDefault="00DD2E4B">
            <w:r w:rsidRPr="009F4207">
              <w:t>729</w:t>
            </w:r>
          </w:p>
        </w:tc>
        <w:tc>
          <w:tcPr>
            <w:tcW w:w="0" w:type="auto"/>
            <w:tcMar>
              <w:top w:w="22" w:type="dxa"/>
              <w:left w:w="22" w:type="dxa"/>
              <w:bottom w:w="22" w:type="dxa"/>
              <w:right w:w="22" w:type="dxa"/>
            </w:tcMar>
            <w:vAlign w:val="bottom"/>
          </w:tcPr>
          <w:p w14:paraId="6A08C02D" w14:textId="77777777" w:rsidR="00DD2E4B" w:rsidRPr="009F4207" w:rsidRDefault="00DD2E4B">
            <w:pPr>
              <w:spacing w:after="200"/>
              <w:rPr>
                <w:sz w:val="20"/>
                <w:szCs w:val="20"/>
              </w:rPr>
            </w:pPr>
            <w:r w:rsidRPr="009F4207">
              <w:rPr>
                <w:sz w:val="20"/>
                <w:szCs w:val="20"/>
              </w:rPr>
              <w:t>Contribution by a general practitioner to a multidisciplinary care plan prepared by another provider or a review of a multidisciplinary care plan prepared by another provider (other than a service associated with a service to which any of items 735 to 758 apply)</w:t>
            </w:r>
          </w:p>
          <w:p w14:paraId="6CC167D8" w14:textId="77777777" w:rsidR="00DD2E4B" w:rsidRPr="009F4207" w:rsidRDefault="00DD2E4B">
            <w:r w:rsidRPr="009F4207">
              <w:t>(See para AN.0.47 of explanatory notes to this Category)</w:t>
            </w:r>
          </w:p>
          <w:p w14:paraId="52B9C014" w14:textId="77777777" w:rsidR="00DD2E4B" w:rsidRPr="009F4207" w:rsidRDefault="00DD2E4B">
            <w:pPr>
              <w:tabs>
                <w:tab w:val="left" w:pos="1701"/>
              </w:tabs>
              <w:rPr>
                <w:b/>
                <w:sz w:val="20"/>
              </w:rPr>
            </w:pPr>
            <w:r w:rsidRPr="009F4207">
              <w:rPr>
                <w:b/>
                <w:sz w:val="20"/>
              </w:rPr>
              <w:t xml:space="preserve">Fee: </w:t>
            </w:r>
            <w:r w:rsidRPr="009F4207">
              <w:t>$77.10</w:t>
            </w:r>
            <w:r w:rsidRPr="009F4207">
              <w:tab/>
            </w:r>
            <w:r w:rsidRPr="009F4207">
              <w:rPr>
                <w:b/>
                <w:sz w:val="20"/>
              </w:rPr>
              <w:t xml:space="preserve">Benefit: </w:t>
            </w:r>
            <w:r w:rsidRPr="009F4207">
              <w:t>100% = $77.10</w:t>
            </w:r>
          </w:p>
          <w:p w14:paraId="3B0AADC9" w14:textId="77777777" w:rsidR="00DD2E4B" w:rsidRPr="009F4207" w:rsidRDefault="00DD2E4B">
            <w:pPr>
              <w:tabs>
                <w:tab w:val="left" w:pos="1701"/>
              </w:tabs>
            </w:pPr>
            <w:r w:rsidRPr="009F4207">
              <w:rPr>
                <w:b/>
                <w:sz w:val="20"/>
              </w:rPr>
              <w:t xml:space="preserve">Extended Medicare Safety Net Cap: </w:t>
            </w:r>
            <w:r w:rsidRPr="009F4207">
              <w:t>$231.30</w:t>
            </w:r>
          </w:p>
        </w:tc>
      </w:tr>
      <w:tr w:rsidR="00DD2E4B" w:rsidRPr="009F4207" w14:paraId="0E4176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3EDBE6" w14:textId="77777777" w:rsidR="00DD2E4B" w:rsidRPr="009F4207" w:rsidRDefault="00DD2E4B">
            <w:pPr>
              <w:rPr>
                <w:b/>
              </w:rPr>
            </w:pPr>
            <w:r w:rsidRPr="009F4207">
              <w:rPr>
                <w:b/>
              </w:rPr>
              <w:t>Fee</w:t>
            </w:r>
          </w:p>
          <w:p w14:paraId="4886C917" w14:textId="77777777" w:rsidR="00DD2E4B" w:rsidRPr="009F4207" w:rsidRDefault="00DD2E4B">
            <w:r w:rsidRPr="009F4207">
              <w:t>731</w:t>
            </w:r>
          </w:p>
        </w:tc>
        <w:tc>
          <w:tcPr>
            <w:tcW w:w="0" w:type="auto"/>
            <w:tcMar>
              <w:top w:w="22" w:type="dxa"/>
              <w:left w:w="22" w:type="dxa"/>
              <w:bottom w:w="22" w:type="dxa"/>
              <w:right w:w="22" w:type="dxa"/>
            </w:tcMar>
            <w:vAlign w:val="bottom"/>
          </w:tcPr>
          <w:p w14:paraId="75DD5C95" w14:textId="77777777" w:rsidR="00DD2E4B" w:rsidRPr="009F4207" w:rsidRDefault="00DD2E4B">
            <w:pPr>
              <w:spacing w:after="200"/>
              <w:rPr>
                <w:sz w:val="20"/>
                <w:szCs w:val="20"/>
              </w:rPr>
            </w:pPr>
            <w:r w:rsidRPr="009F4207">
              <w:rPr>
                <w:sz w:val="20"/>
                <w:szCs w:val="20"/>
              </w:rPr>
              <w:t>Contribution by a general practitioner to:</w:t>
            </w:r>
          </w:p>
          <w:p w14:paraId="4835A92E" w14:textId="77777777" w:rsidR="00DD2E4B" w:rsidRPr="009F4207" w:rsidRDefault="00DD2E4B">
            <w:pPr>
              <w:spacing w:before="200" w:after="200"/>
              <w:ind w:left="285" w:hanging="285"/>
              <w:rPr>
                <w:sz w:val="20"/>
                <w:szCs w:val="20"/>
              </w:rPr>
            </w:pPr>
            <w:r w:rsidRPr="009F4207">
              <w:rPr>
                <w:sz w:val="20"/>
                <w:szCs w:val="20"/>
              </w:rPr>
              <w:t>(a) a multidisciplinary care plan for a patient in a residential aged care facility, prepared by that facility, or to a review of such a plan prepared by such a facility; or</w:t>
            </w:r>
          </w:p>
          <w:p w14:paraId="4DA816A9" w14:textId="77777777" w:rsidR="00DD2E4B" w:rsidRPr="009F4207" w:rsidRDefault="00DD2E4B">
            <w:pPr>
              <w:spacing w:before="200" w:after="200"/>
              <w:ind w:left="285" w:hanging="285"/>
              <w:rPr>
                <w:sz w:val="20"/>
                <w:szCs w:val="20"/>
              </w:rPr>
            </w:pPr>
            <w:r w:rsidRPr="009F4207">
              <w:rPr>
                <w:sz w:val="20"/>
                <w:szCs w:val="20"/>
              </w:rPr>
              <w:t>(b) a multidisciplinary care plan prepared for a patient by another provider before the patient is discharged from a hospital, or to a review of such a plan prepared by another provider</w:t>
            </w:r>
          </w:p>
          <w:p w14:paraId="447A4023" w14:textId="77777777" w:rsidR="00DD2E4B" w:rsidRPr="009F4207" w:rsidRDefault="00DD2E4B">
            <w:pPr>
              <w:spacing w:before="200" w:after="200"/>
              <w:rPr>
                <w:sz w:val="20"/>
                <w:szCs w:val="20"/>
              </w:rPr>
            </w:pPr>
            <w:r w:rsidRPr="009F4207">
              <w:rPr>
                <w:sz w:val="20"/>
                <w:szCs w:val="20"/>
              </w:rPr>
              <w:t>(other than a service associated with a service to which items 735 to 758 apply)</w:t>
            </w:r>
          </w:p>
          <w:p w14:paraId="20FB6A64" w14:textId="77777777" w:rsidR="00DD2E4B" w:rsidRPr="009F4207" w:rsidRDefault="00DD2E4B">
            <w:r w:rsidRPr="009F4207">
              <w:t>(See para AN.0.47 of explanatory notes to this Category)</w:t>
            </w:r>
          </w:p>
          <w:p w14:paraId="682D327A" w14:textId="77777777" w:rsidR="00DD2E4B" w:rsidRPr="009F4207" w:rsidRDefault="00DD2E4B">
            <w:pPr>
              <w:tabs>
                <w:tab w:val="left" w:pos="1701"/>
              </w:tabs>
              <w:rPr>
                <w:b/>
                <w:sz w:val="20"/>
              </w:rPr>
            </w:pPr>
            <w:r w:rsidRPr="009F4207">
              <w:rPr>
                <w:b/>
                <w:sz w:val="20"/>
              </w:rPr>
              <w:t xml:space="preserve">Fee: </w:t>
            </w:r>
            <w:r w:rsidRPr="009F4207">
              <w:t>$77.10</w:t>
            </w:r>
            <w:r w:rsidRPr="009F4207">
              <w:tab/>
            </w:r>
            <w:r w:rsidRPr="009F4207">
              <w:rPr>
                <w:b/>
                <w:sz w:val="20"/>
              </w:rPr>
              <w:t xml:space="preserve">Benefit: </w:t>
            </w:r>
            <w:r w:rsidRPr="009F4207">
              <w:t>100% = $77.10</w:t>
            </w:r>
          </w:p>
          <w:p w14:paraId="28F65C58" w14:textId="77777777" w:rsidR="00DD2E4B" w:rsidRPr="009F4207" w:rsidRDefault="00DD2E4B">
            <w:pPr>
              <w:tabs>
                <w:tab w:val="left" w:pos="1701"/>
              </w:tabs>
            </w:pPr>
            <w:r w:rsidRPr="009F4207">
              <w:rPr>
                <w:b/>
                <w:sz w:val="20"/>
              </w:rPr>
              <w:t xml:space="preserve">Extended Medicare Safety Net Cap: </w:t>
            </w:r>
            <w:r w:rsidRPr="009F4207">
              <w:t>$231.30</w:t>
            </w:r>
          </w:p>
        </w:tc>
      </w:tr>
      <w:tr w:rsidR="00DD2E4B" w:rsidRPr="009F4207" w14:paraId="3CE222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70F674" w14:textId="77777777" w:rsidR="00DD2E4B" w:rsidRPr="009F4207" w:rsidRDefault="00DD2E4B">
            <w:pPr>
              <w:rPr>
                <w:b/>
              </w:rPr>
            </w:pPr>
            <w:r w:rsidRPr="009F4207">
              <w:rPr>
                <w:b/>
              </w:rPr>
              <w:t>Fee</w:t>
            </w:r>
          </w:p>
          <w:p w14:paraId="08AB6C34" w14:textId="77777777" w:rsidR="00DD2E4B" w:rsidRPr="009F4207" w:rsidRDefault="00DD2E4B">
            <w:r w:rsidRPr="009F4207">
              <w:t>732</w:t>
            </w:r>
          </w:p>
        </w:tc>
        <w:tc>
          <w:tcPr>
            <w:tcW w:w="0" w:type="auto"/>
            <w:tcMar>
              <w:top w:w="22" w:type="dxa"/>
              <w:left w:w="22" w:type="dxa"/>
              <w:bottom w:w="22" w:type="dxa"/>
              <w:right w:w="22" w:type="dxa"/>
            </w:tcMar>
            <w:vAlign w:val="bottom"/>
          </w:tcPr>
          <w:p w14:paraId="3362B2E0" w14:textId="77777777" w:rsidR="00DD2E4B" w:rsidRPr="009F4207" w:rsidRDefault="00DD2E4B">
            <w:pPr>
              <w:spacing w:after="200"/>
              <w:rPr>
                <w:sz w:val="20"/>
                <w:szCs w:val="20"/>
              </w:rPr>
            </w:pPr>
            <w:r w:rsidRPr="009F4207">
              <w:rPr>
                <w:sz w:val="20"/>
                <w:szCs w:val="20"/>
              </w:rPr>
              <w:t>Attendance by a general practitioner to review or coordinate a review of:</w:t>
            </w:r>
          </w:p>
          <w:p w14:paraId="6C751241" w14:textId="77777777" w:rsidR="00DD2E4B" w:rsidRPr="009F4207" w:rsidRDefault="00DD2E4B">
            <w:pPr>
              <w:spacing w:before="200" w:after="200"/>
              <w:rPr>
                <w:sz w:val="20"/>
                <w:szCs w:val="20"/>
              </w:rPr>
            </w:pPr>
            <w:r w:rsidRPr="009F4207">
              <w:rPr>
                <w:sz w:val="20"/>
                <w:szCs w:val="20"/>
              </w:rPr>
              <w:t>(a) a GP management plan prepared by a general practitioner (or an associated general practitioner) to which item 721 applies; or</w:t>
            </w:r>
          </w:p>
          <w:p w14:paraId="624A25C2" w14:textId="77777777" w:rsidR="00DD2E4B" w:rsidRPr="009F4207" w:rsidRDefault="00DD2E4B">
            <w:pPr>
              <w:spacing w:before="200" w:after="200"/>
              <w:rPr>
                <w:sz w:val="20"/>
                <w:szCs w:val="20"/>
              </w:rPr>
            </w:pPr>
            <w:r w:rsidRPr="009F4207">
              <w:rPr>
                <w:sz w:val="20"/>
                <w:szCs w:val="20"/>
              </w:rPr>
              <w:t>(b) team care arrangements which have been coordinated by the general practitioner (or an associated general practitioner) to which item 723 applies</w:t>
            </w:r>
          </w:p>
          <w:p w14:paraId="5197797D" w14:textId="77777777" w:rsidR="00DD2E4B" w:rsidRPr="009F4207" w:rsidRDefault="00DD2E4B">
            <w:r w:rsidRPr="009F4207">
              <w:t>(See para AN.0.47 of explanatory notes to this Category)</w:t>
            </w:r>
          </w:p>
          <w:p w14:paraId="3B1C8D79" w14:textId="77777777" w:rsidR="00DD2E4B" w:rsidRPr="009F4207" w:rsidRDefault="00DD2E4B">
            <w:pPr>
              <w:tabs>
                <w:tab w:val="left" w:pos="1701"/>
              </w:tabs>
              <w:rPr>
                <w:b/>
                <w:sz w:val="20"/>
              </w:rPr>
            </w:pPr>
            <w:r w:rsidRPr="009F4207">
              <w:rPr>
                <w:b/>
                <w:sz w:val="20"/>
              </w:rPr>
              <w:t xml:space="preserve">Fee: </w:t>
            </w:r>
            <w:r w:rsidRPr="009F4207">
              <w:t>$78.90</w:t>
            </w:r>
            <w:r w:rsidRPr="009F4207">
              <w:tab/>
            </w:r>
            <w:r w:rsidRPr="009F4207">
              <w:rPr>
                <w:b/>
                <w:sz w:val="20"/>
              </w:rPr>
              <w:t xml:space="preserve">Benefit: </w:t>
            </w:r>
            <w:r w:rsidRPr="009F4207">
              <w:t>75% = $59.20    100% = $78.90</w:t>
            </w:r>
          </w:p>
          <w:p w14:paraId="516C255C" w14:textId="77777777" w:rsidR="00DD2E4B" w:rsidRPr="009F4207" w:rsidRDefault="00DD2E4B">
            <w:pPr>
              <w:tabs>
                <w:tab w:val="left" w:pos="1701"/>
              </w:tabs>
            </w:pPr>
            <w:r w:rsidRPr="009F4207">
              <w:rPr>
                <w:b/>
                <w:sz w:val="20"/>
              </w:rPr>
              <w:t xml:space="preserve">Extended Medicare Safety Net Cap: </w:t>
            </w:r>
            <w:r w:rsidRPr="009F4207">
              <w:t>$236.70</w:t>
            </w:r>
          </w:p>
        </w:tc>
      </w:tr>
    </w:tbl>
    <w:p w14:paraId="4A4F679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77E4FF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1ACCF24" w14:textId="77777777">
              <w:tc>
                <w:tcPr>
                  <w:tcW w:w="2500" w:type="pct"/>
                  <w:tcBorders>
                    <w:top w:val="nil"/>
                    <w:left w:val="nil"/>
                    <w:bottom w:val="nil"/>
                    <w:right w:val="nil"/>
                  </w:tcBorders>
                  <w:tcMar>
                    <w:top w:w="22" w:type="dxa"/>
                    <w:left w:w="0" w:type="dxa"/>
                    <w:bottom w:w="22" w:type="dxa"/>
                    <w:right w:w="0" w:type="dxa"/>
                  </w:tcMar>
                  <w:vAlign w:val="bottom"/>
                </w:tcPr>
                <w:p w14:paraId="634519D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A15. GP MANAGEMENT PLANS, TEAM CARE ARRANGEMENTS, MULTIDISCIPLINARY CARE PLANS</w:t>
                  </w:r>
                </w:p>
              </w:tc>
              <w:tc>
                <w:tcPr>
                  <w:tcW w:w="2500" w:type="pct"/>
                  <w:tcBorders>
                    <w:top w:val="nil"/>
                    <w:left w:val="nil"/>
                    <w:bottom w:val="nil"/>
                    <w:right w:val="nil"/>
                  </w:tcBorders>
                  <w:tcMar>
                    <w:top w:w="22" w:type="dxa"/>
                    <w:left w:w="0" w:type="dxa"/>
                    <w:bottom w:w="22" w:type="dxa"/>
                    <w:right w:w="0" w:type="dxa"/>
                  </w:tcMar>
                  <w:vAlign w:val="bottom"/>
                </w:tcPr>
                <w:p w14:paraId="6CFC2F3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CASE CONFERENCES</w:t>
                  </w:r>
                </w:p>
              </w:tc>
            </w:tr>
          </w:tbl>
          <w:p w14:paraId="7D935059" w14:textId="77777777" w:rsidR="00A77B3E" w:rsidRPr="009F4207" w:rsidRDefault="00A77B3E">
            <w:pPr>
              <w:keepLines/>
              <w:rPr>
                <w:rFonts w:ascii="Helvetica" w:eastAsia="Helvetica" w:hAnsi="Helvetica" w:cs="Helvetica"/>
                <w:b/>
              </w:rPr>
            </w:pPr>
          </w:p>
        </w:tc>
      </w:tr>
      <w:tr w:rsidR="00DD2E4B" w:rsidRPr="009F4207" w14:paraId="767DCB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CF2E8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E38721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A15. GP Management Plans, Team Care Arrangements, Multidisciplinary Care Plans</w:t>
            </w:r>
          </w:p>
        </w:tc>
      </w:tr>
      <w:tr w:rsidR="00DD2E4B" w:rsidRPr="009F4207" w14:paraId="750DF2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2E289E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7D081B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5" w:name="_Toc139032342"/>
            <w:r w:rsidRPr="009F4207">
              <w:rPr>
                <w:rFonts w:ascii="Helvetica" w:eastAsia="Helvetica" w:hAnsi="Helvetica" w:cs="Helvetica"/>
                <w:b w:val="0"/>
                <w:sz w:val="18"/>
              </w:rPr>
              <w:t>Subgroup 2. Case Conferences</w:t>
            </w:r>
            <w:bookmarkEnd w:id="45"/>
          </w:p>
        </w:tc>
      </w:tr>
      <w:tr w:rsidR="00DD2E4B" w:rsidRPr="009F4207" w14:paraId="22F6A2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2E0C1A" w14:textId="77777777" w:rsidR="00DD2E4B" w:rsidRPr="009F4207" w:rsidRDefault="00DD2E4B">
            <w:pPr>
              <w:rPr>
                <w:b/>
              </w:rPr>
            </w:pPr>
            <w:r w:rsidRPr="009F4207">
              <w:rPr>
                <w:b/>
              </w:rPr>
              <w:t>Fee</w:t>
            </w:r>
          </w:p>
          <w:p w14:paraId="0893015D" w14:textId="77777777" w:rsidR="00DD2E4B" w:rsidRPr="009F4207" w:rsidRDefault="00DD2E4B">
            <w:r w:rsidRPr="009F4207">
              <w:t>735</w:t>
            </w:r>
          </w:p>
        </w:tc>
        <w:tc>
          <w:tcPr>
            <w:tcW w:w="0" w:type="auto"/>
            <w:tcMar>
              <w:top w:w="22" w:type="dxa"/>
              <w:left w:w="22" w:type="dxa"/>
              <w:bottom w:w="22" w:type="dxa"/>
              <w:right w:w="22" w:type="dxa"/>
            </w:tcMar>
            <w:vAlign w:val="bottom"/>
          </w:tcPr>
          <w:p w14:paraId="0AA7FDF1"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organise and coordinate:</w:t>
            </w:r>
          </w:p>
          <w:p w14:paraId="69C5C005" w14:textId="77777777" w:rsidR="00DD2E4B" w:rsidRPr="009F4207" w:rsidRDefault="00DD2E4B">
            <w:pPr>
              <w:spacing w:before="200" w:after="200"/>
              <w:rPr>
                <w:sz w:val="20"/>
                <w:szCs w:val="20"/>
              </w:rPr>
            </w:pPr>
            <w:r w:rsidRPr="009F4207">
              <w:rPr>
                <w:sz w:val="20"/>
                <w:szCs w:val="20"/>
              </w:rPr>
              <w:t>(a) a community case conference; or</w:t>
            </w:r>
          </w:p>
          <w:p w14:paraId="626465DE"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40A4DEA0" w14:textId="77777777" w:rsidR="00DD2E4B" w:rsidRPr="009F4207" w:rsidRDefault="00DD2E4B">
            <w:pPr>
              <w:spacing w:before="200" w:after="200"/>
              <w:rPr>
                <w:sz w:val="20"/>
                <w:szCs w:val="20"/>
              </w:rPr>
            </w:pPr>
            <w:r w:rsidRPr="009F4207">
              <w:rPr>
                <w:sz w:val="20"/>
                <w:szCs w:val="20"/>
              </w:rPr>
              <w:t>(c) a multidisciplinary discharge case conference;</w:t>
            </w:r>
          </w:p>
          <w:p w14:paraId="0FFD65F6" w14:textId="77777777" w:rsidR="00DD2E4B" w:rsidRPr="009F4207" w:rsidRDefault="00DD2E4B">
            <w:pPr>
              <w:spacing w:before="200" w:after="200"/>
              <w:rPr>
                <w:sz w:val="20"/>
                <w:szCs w:val="20"/>
              </w:rPr>
            </w:pPr>
            <w:r w:rsidRPr="009F4207">
              <w:rPr>
                <w:sz w:val="20"/>
                <w:szCs w:val="20"/>
              </w:rPr>
              <w:t>if the conference lasts for at least 15 minutes, but for less than 20 minutes (other than a service associated with a service to which items 721 to 732 apply)</w:t>
            </w:r>
          </w:p>
          <w:p w14:paraId="073D4CF0" w14:textId="77777777" w:rsidR="00DD2E4B" w:rsidRPr="009F4207" w:rsidRDefault="00DD2E4B">
            <w:r w:rsidRPr="009F4207">
              <w:t>(See para AN.0.49 of explanatory notes to this Category)</w:t>
            </w:r>
          </w:p>
          <w:p w14:paraId="55BD3A00" w14:textId="77777777" w:rsidR="00DD2E4B" w:rsidRPr="009F4207" w:rsidRDefault="00DD2E4B">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75% = $58.10    100% = $77.45</w:t>
            </w:r>
          </w:p>
          <w:p w14:paraId="5766EF49" w14:textId="77777777" w:rsidR="00DD2E4B" w:rsidRPr="009F4207" w:rsidRDefault="00DD2E4B">
            <w:pPr>
              <w:tabs>
                <w:tab w:val="left" w:pos="1701"/>
              </w:tabs>
            </w:pPr>
            <w:r w:rsidRPr="009F4207">
              <w:rPr>
                <w:b/>
                <w:sz w:val="20"/>
              </w:rPr>
              <w:t xml:space="preserve">Extended Medicare Safety Net Cap: </w:t>
            </w:r>
            <w:r w:rsidRPr="009F4207">
              <w:t>$232.35</w:t>
            </w:r>
          </w:p>
        </w:tc>
      </w:tr>
      <w:tr w:rsidR="00DD2E4B" w:rsidRPr="009F4207" w14:paraId="1FFC3A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D17AA7" w14:textId="77777777" w:rsidR="00DD2E4B" w:rsidRPr="009F4207" w:rsidRDefault="00DD2E4B">
            <w:pPr>
              <w:rPr>
                <w:b/>
              </w:rPr>
            </w:pPr>
            <w:r w:rsidRPr="009F4207">
              <w:rPr>
                <w:b/>
              </w:rPr>
              <w:t>Fee</w:t>
            </w:r>
          </w:p>
          <w:p w14:paraId="015B3821" w14:textId="77777777" w:rsidR="00DD2E4B" w:rsidRPr="009F4207" w:rsidRDefault="00DD2E4B">
            <w:r w:rsidRPr="009F4207">
              <w:t>739</w:t>
            </w:r>
          </w:p>
        </w:tc>
        <w:tc>
          <w:tcPr>
            <w:tcW w:w="0" w:type="auto"/>
            <w:tcMar>
              <w:top w:w="22" w:type="dxa"/>
              <w:left w:w="22" w:type="dxa"/>
              <w:bottom w:w="22" w:type="dxa"/>
              <w:right w:w="22" w:type="dxa"/>
            </w:tcMar>
            <w:vAlign w:val="bottom"/>
          </w:tcPr>
          <w:p w14:paraId="23850D5A"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organise and coordinate:</w:t>
            </w:r>
          </w:p>
          <w:p w14:paraId="425DF47D" w14:textId="77777777" w:rsidR="00DD2E4B" w:rsidRPr="009F4207" w:rsidRDefault="00DD2E4B">
            <w:pPr>
              <w:spacing w:before="200" w:after="200"/>
              <w:rPr>
                <w:sz w:val="20"/>
                <w:szCs w:val="20"/>
              </w:rPr>
            </w:pPr>
            <w:r w:rsidRPr="009F4207">
              <w:rPr>
                <w:sz w:val="20"/>
                <w:szCs w:val="20"/>
              </w:rPr>
              <w:t>(a) a community case conference; or</w:t>
            </w:r>
          </w:p>
          <w:p w14:paraId="297926A2"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27CBCE19" w14:textId="77777777" w:rsidR="00DD2E4B" w:rsidRPr="009F4207" w:rsidRDefault="00DD2E4B">
            <w:pPr>
              <w:spacing w:before="200" w:after="200"/>
              <w:rPr>
                <w:sz w:val="20"/>
                <w:szCs w:val="20"/>
              </w:rPr>
            </w:pPr>
            <w:r w:rsidRPr="009F4207">
              <w:rPr>
                <w:sz w:val="20"/>
                <w:szCs w:val="20"/>
              </w:rPr>
              <w:t>(c) a multidisciplinary discharge case conference;</w:t>
            </w:r>
          </w:p>
          <w:p w14:paraId="50AE663B" w14:textId="77777777" w:rsidR="00DD2E4B" w:rsidRPr="009F4207" w:rsidRDefault="00DD2E4B">
            <w:pPr>
              <w:spacing w:before="200" w:after="200"/>
              <w:rPr>
                <w:sz w:val="20"/>
                <w:szCs w:val="20"/>
              </w:rPr>
            </w:pPr>
            <w:r w:rsidRPr="009F4207">
              <w:rPr>
                <w:sz w:val="20"/>
                <w:szCs w:val="20"/>
              </w:rPr>
              <w:t>if the conference lasts for at least 20 minutes, but for less than 40 minutes (other than a service associated with a service to which items 721 to 732 apply)</w:t>
            </w:r>
          </w:p>
          <w:p w14:paraId="4D94B468" w14:textId="77777777" w:rsidR="00DD2E4B" w:rsidRPr="009F4207" w:rsidRDefault="00DD2E4B">
            <w:r w:rsidRPr="009F4207">
              <w:t>(See para AN.0.49 of explanatory notes to this Category)</w:t>
            </w:r>
          </w:p>
          <w:p w14:paraId="5CD9E4DA" w14:textId="77777777" w:rsidR="00DD2E4B" w:rsidRPr="009F4207" w:rsidRDefault="00DD2E4B">
            <w:pPr>
              <w:tabs>
                <w:tab w:val="left" w:pos="1701"/>
              </w:tabs>
              <w:rPr>
                <w:b/>
                <w:sz w:val="20"/>
              </w:rPr>
            </w:pPr>
            <w:r w:rsidRPr="009F4207">
              <w:rPr>
                <w:b/>
                <w:sz w:val="20"/>
              </w:rPr>
              <w:t xml:space="preserve">Fee: </w:t>
            </w:r>
            <w:r w:rsidRPr="009F4207">
              <w:t>$132.45</w:t>
            </w:r>
            <w:r w:rsidRPr="009F4207">
              <w:tab/>
            </w:r>
            <w:r w:rsidRPr="009F4207">
              <w:rPr>
                <w:b/>
                <w:sz w:val="20"/>
              </w:rPr>
              <w:t xml:space="preserve">Benefit: </w:t>
            </w:r>
            <w:r w:rsidRPr="009F4207">
              <w:t>75% = $99.35    100% = $132.45</w:t>
            </w:r>
          </w:p>
          <w:p w14:paraId="2E2D6EB1" w14:textId="77777777" w:rsidR="00DD2E4B" w:rsidRPr="009F4207" w:rsidRDefault="00DD2E4B">
            <w:pPr>
              <w:tabs>
                <w:tab w:val="left" w:pos="1701"/>
              </w:tabs>
            </w:pPr>
            <w:r w:rsidRPr="009F4207">
              <w:rPr>
                <w:b/>
                <w:sz w:val="20"/>
              </w:rPr>
              <w:t xml:space="preserve">Extended Medicare Safety Net Cap: </w:t>
            </w:r>
            <w:r w:rsidRPr="009F4207">
              <w:t>$397.35</w:t>
            </w:r>
          </w:p>
        </w:tc>
      </w:tr>
      <w:tr w:rsidR="00DD2E4B" w:rsidRPr="009F4207" w14:paraId="634953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5FA458" w14:textId="77777777" w:rsidR="00DD2E4B" w:rsidRPr="009F4207" w:rsidRDefault="00DD2E4B">
            <w:pPr>
              <w:rPr>
                <w:b/>
              </w:rPr>
            </w:pPr>
            <w:r w:rsidRPr="009F4207">
              <w:rPr>
                <w:b/>
              </w:rPr>
              <w:t>Fee</w:t>
            </w:r>
          </w:p>
          <w:p w14:paraId="32308B60" w14:textId="77777777" w:rsidR="00DD2E4B" w:rsidRPr="009F4207" w:rsidRDefault="00DD2E4B">
            <w:r w:rsidRPr="009F4207">
              <w:t>743</w:t>
            </w:r>
          </w:p>
        </w:tc>
        <w:tc>
          <w:tcPr>
            <w:tcW w:w="0" w:type="auto"/>
            <w:tcMar>
              <w:top w:w="22" w:type="dxa"/>
              <w:left w:w="22" w:type="dxa"/>
              <w:bottom w:w="22" w:type="dxa"/>
              <w:right w:w="22" w:type="dxa"/>
            </w:tcMar>
            <w:vAlign w:val="bottom"/>
          </w:tcPr>
          <w:p w14:paraId="0B5FBFB0"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organise and coordinate:</w:t>
            </w:r>
          </w:p>
          <w:p w14:paraId="7349864C" w14:textId="77777777" w:rsidR="00DD2E4B" w:rsidRPr="009F4207" w:rsidRDefault="00DD2E4B">
            <w:pPr>
              <w:spacing w:before="200" w:after="200"/>
              <w:rPr>
                <w:sz w:val="20"/>
                <w:szCs w:val="20"/>
              </w:rPr>
            </w:pPr>
            <w:r w:rsidRPr="009F4207">
              <w:rPr>
                <w:sz w:val="20"/>
                <w:szCs w:val="20"/>
              </w:rPr>
              <w:t>(a) a community case conference; or</w:t>
            </w:r>
          </w:p>
          <w:p w14:paraId="66B1F6C3"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54547912" w14:textId="77777777" w:rsidR="00DD2E4B" w:rsidRPr="009F4207" w:rsidRDefault="00DD2E4B">
            <w:pPr>
              <w:spacing w:before="200" w:after="200"/>
              <w:rPr>
                <w:sz w:val="20"/>
                <w:szCs w:val="20"/>
              </w:rPr>
            </w:pPr>
            <w:r w:rsidRPr="009F4207">
              <w:rPr>
                <w:sz w:val="20"/>
                <w:szCs w:val="20"/>
              </w:rPr>
              <w:t>(c) a multidisciplinary discharge case conference;</w:t>
            </w:r>
          </w:p>
          <w:p w14:paraId="47B58666" w14:textId="77777777" w:rsidR="00DD2E4B" w:rsidRPr="009F4207" w:rsidRDefault="00DD2E4B">
            <w:pPr>
              <w:spacing w:before="200" w:after="200"/>
              <w:rPr>
                <w:sz w:val="20"/>
                <w:szCs w:val="20"/>
              </w:rPr>
            </w:pPr>
            <w:r w:rsidRPr="009F4207">
              <w:rPr>
                <w:sz w:val="20"/>
                <w:szCs w:val="20"/>
              </w:rPr>
              <w:t>if the conference lasts for at least 40 minutes (other than a service associated with a service to which items 721 to 732 apply)</w:t>
            </w:r>
          </w:p>
          <w:p w14:paraId="19F1CF3F" w14:textId="77777777" w:rsidR="00DD2E4B" w:rsidRPr="009F4207" w:rsidRDefault="00DD2E4B">
            <w:r w:rsidRPr="009F4207">
              <w:t>(See para AN.0.49 of explanatory notes to this Category)</w:t>
            </w:r>
          </w:p>
          <w:p w14:paraId="6CA875B5" w14:textId="77777777" w:rsidR="00DD2E4B" w:rsidRPr="009F4207" w:rsidRDefault="00DD2E4B">
            <w:pPr>
              <w:tabs>
                <w:tab w:val="left" w:pos="1701"/>
              </w:tabs>
              <w:rPr>
                <w:b/>
                <w:sz w:val="20"/>
              </w:rPr>
            </w:pPr>
            <w:r w:rsidRPr="009F4207">
              <w:rPr>
                <w:b/>
                <w:sz w:val="20"/>
              </w:rPr>
              <w:t xml:space="preserve">Fee: </w:t>
            </w:r>
            <w:r w:rsidRPr="009F4207">
              <w:t>$220.80</w:t>
            </w:r>
            <w:r w:rsidRPr="009F4207">
              <w:tab/>
            </w:r>
            <w:r w:rsidRPr="009F4207">
              <w:rPr>
                <w:b/>
                <w:sz w:val="20"/>
              </w:rPr>
              <w:t xml:space="preserve">Benefit: </w:t>
            </w:r>
            <w:r w:rsidRPr="009F4207">
              <w:t>75% = $165.60    100% = $220.80</w:t>
            </w:r>
          </w:p>
          <w:p w14:paraId="15B8881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23F53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1C5A69" w14:textId="77777777" w:rsidR="00DD2E4B" w:rsidRPr="009F4207" w:rsidRDefault="00DD2E4B">
            <w:pPr>
              <w:rPr>
                <w:b/>
              </w:rPr>
            </w:pPr>
            <w:r w:rsidRPr="009F4207">
              <w:rPr>
                <w:b/>
              </w:rPr>
              <w:t>Fee</w:t>
            </w:r>
          </w:p>
          <w:p w14:paraId="4DC52EF5" w14:textId="77777777" w:rsidR="00DD2E4B" w:rsidRPr="009F4207" w:rsidRDefault="00DD2E4B">
            <w:r w:rsidRPr="009F4207">
              <w:t>747</w:t>
            </w:r>
          </w:p>
        </w:tc>
        <w:tc>
          <w:tcPr>
            <w:tcW w:w="0" w:type="auto"/>
            <w:tcMar>
              <w:top w:w="22" w:type="dxa"/>
              <w:left w:w="22" w:type="dxa"/>
              <w:bottom w:w="22" w:type="dxa"/>
              <w:right w:w="22" w:type="dxa"/>
            </w:tcMar>
            <w:vAlign w:val="bottom"/>
          </w:tcPr>
          <w:p w14:paraId="20A74B6A"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participate in:</w:t>
            </w:r>
          </w:p>
          <w:p w14:paraId="4D04F640" w14:textId="77777777" w:rsidR="00DD2E4B" w:rsidRPr="009F4207" w:rsidRDefault="00DD2E4B">
            <w:pPr>
              <w:spacing w:before="200" w:after="200"/>
              <w:rPr>
                <w:sz w:val="20"/>
                <w:szCs w:val="20"/>
              </w:rPr>
            </w:pPr>
            <w:r w:rsidRPr="009F4207">
              <w:rPr>
                <w:sz w:val="20"/>
                <w:szCs w:val="20"/>
              </w:rPr>
              <w:t>(a) a community case conference; or</w:t>
            </w:r>
          </w:p>
          <w:p w14:paraId="5267DFCC"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76017A2F" w14:textId="77777777" w:rsidR="00DD2E4B" w:rsidRPr="009F4207" w:rsidRDefault="00DD2E4B">
            <w:pPr>
              <w:spacing w:before="200" w:after="200"/>
              <w:rPr>
                <w:sz w:val="20"/>
                <w:szCs w:val="20"/>
              </w:rPr>
            </w:pPr>
            <w:r w:rsidRPr="009F4207">
              <w:rPr>
                <w:sz w:val="20"/>
                <w:szCs w:val="20"/>
              </w:rPr>
              <w:lastRenderedPageBreak/>
              <w:t>(c) a multidisciplinary discharge case conference;</w:t>
            </w:r>
          </w:p>
          <w:p w14:paraId="31B95E8D" w14:textId="77777777" w:rsidR="00DD2E4B" w:rsidRPr="009F4207" w:rsidRDefault="00DD2E4B">
            <w:pPr>
              <w:spacing w:before="200" w:after="200"/>
              <w:rPr>
                <w:sz w:val="20"/>
                <w:szCs w:val="20"/>
              </w:rPr>
            </w:pPr>
            <w:r w:rsidRPr="009F4207">
              <w:rPr>
                <w:sz w:val="20"/>
                <w:szCs w:val="20"/>
              </w:rPr>
              <w:t>if the conference lasts for at least 15 minutes, but for less than 20 minutes (other than a service associated with a service to which items 721 to 732 apply)</w:t>
            </w:r>
          </w:p>
          <w:p w14:paraId="2F6D1C45" w14:textId="77777777" w:rsidR="00DD2E4B" w:rsidRPr="009F4207" w:rsidRDefault="00DD2E4B">
            <w:r w:rsidRPr="009F4207">
              <w:t>(See para AN.0.49 of explanatory notes to this Category)</w:t>
            </w:r>
          </w:p>
          <w:p w14:paraId="07E23CC4" w14:textId="77777777" w:rsidR="00DD2E4B" w:rsidRPr="009F4207" w:rsidRDefault="00DD2E4B">
            <w:pPr>
              <w:tabs>
                <w:tab w:val="left" w:pos="1701"/>
              </w:tabs>
              <w:rPr>
                <w:b/>
                <w:sz w:val="20"/>
              </w:rPr>
            </w:pPr>
            <w:r w:rsidRPr="009F4207">
              <w:rPr>
                <w:b/>
                <w:sz w:val="20"/>
              </w:rPr>
              <w:t xml:space="preserve">Fee: </w:t>
            </w:r>
            <w:r w:rsidRPr="009F4207">
              <w:t>$56.90</w:t>
            </w:r>
            <w:r w:rsidRPr="009F4207">
              <w:tab/>
            </w:r>
            <w:r w:rsidRPr="009F4207">
              <w:rPr>
                <w:b/>
                <w:sz w:val="20"/>
              </w:rPr>
              <w:t xml:space="preserve">Benefit: </w:t>
            </w:r>
            <w:r w:rsidRPr="009F4207">
              <w:t>75% = $42.70    100% = $56.90</w:t>
            </w:r>
          </w:p>
          <w:p w14:paraId="0D41D970" w14:textId="77777777" w:rsidR="00DD2E4B" w:rsidRPr="009F4207" w:rsidRDefault="00DD2E4B">
            <w:pPr>
              <w:tabs>
                <w:tab w:val="left" w:pos="1701"/>
              </w:tabs>
            </w:pPr>
            <w:r w:rsidRPr="009F4207">
              <w:rPr>
                <w:b/>
                <w:sz w:val="20"/>
              </w:rPr>
              <w:t xml:space="preserve">Extended Medicare Safety Net Cap: </w:t>
            </w:r>
            <w:r w:rsidRPr="009F4207">
              <w:t>$170.70</w:t>
            </w:r>
          </w:p>
        </w:tc>
      </w:tr>
      <w:tr w:rsidR="00DD2E4B" w:rsidRPr="009F4207" w14:paraId="1B1B5D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83E525" w14:textId="77777777" w:rsidR="00DD2E4B" w:rsidRPr="009F4207" w:rsidRDefault="00DD2E4B">
            <w:pPr>
              <w:rPr>
                <w:b/>
              </w:rPr>
            </w:pPr>
            <w:r w:rsidRPr="009F4207">
              <w:rPr>
                <w:b/>
              </w:rPr>
              <w:lastRenderedPageBreak/>
              <w:t>Fee</w:t>
            </w:r>
          </w:p>
          <w:p w14:paraId="58FA96CE" w14:textId="77777777" w:rsidR="00DD2E4B" w:rsidRPr="009F4207" w:rsidRDefault="00DD2E4B">
            <w:r w:rsidRPr="009F4207">
              <w:t>750</w:t>
            </w:r>
          </w:p>
        </w:tc>
        <w:tc>
          <w:tcPr>
            <w:tcW w:w="0" w:type="auto"/>
            <w:tcMar>
              <w:top w:w="22" w:type="dxa"/>
              <w:left w:w="22" w:type="dxa"/>
              <w:bottom w:w="22" w:type="dxa"/>
              <w:right w:w="22" w:type="dxa"/>
            </w:tcMar>
            <w:vAlign w:val="bottom"/>
          </w:tcPr>
          <w:p w14:paraId="207838ED"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participate in:</w:t>
            </w:r>
          </w:p>
          <w:p w14:paraId="3F2C98A4" w14:textId="77777777" w:rsidR="00DD2E4B" w:rsidRPr="009F4207" w:rsidRDefault="00DD2E4B">
            <w:pPr>
              <w:spacing w:before="200" w:after="200"/>
              <w:rPr>
                <w:sz w:val="20"/>
                <w:szCs w:val="20"/>
              </w:rPr>
            </w:pPr>
            <w:r w:rsidRPr="009F4207">
              <w:rPr>
                <w:sz w:val="20"/>
                <w:szCs w:val="20"/>
              </w:rPr>
              <w:t>(a) a community case conference; or</w:t>
            </w:r>
          </w:p>
          <w:p w14:paraId="2CE89C6D"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72C5DB0F" w14:textId="77777777" w:rsidR="00DD2E4B" w:rsidRPr="009F4207" w:rsidRDefault="00DD2E4B">
            <w:pPr>
              <w:spacing w:before="200" w:after="200"/>
              <w:rPr>
                <w:sz w:val="20"/>
                <w:szCs w:val="20"/>
              </w:rPr>
            </w:pPr>
            <w:r w:rsidRPr="009F4207">
              <w:rPr>
                <w:sz w:val="20"/>
                <w:szCs w:val="20"/>
              </w:rPr>
              <w:t>(c) a multidisciplinary discharge case conference;</w:t>
            </w:r>
          </w:p>
          <w:p w14:paraId="2B71CA02" w14:textId="77777777" w:rsidR="00DD2E4B" w:rsidRPr="009F4207" w:rsidRDefault="00DD2E4B">
            <w:pPr>
              <w:spacing w:before="200" w:after="200"/>
              <w:rPr>
                <w:sz w:val="20"/>
                <w:szCs w:val="20"/>
              </w:rPr>
            </w:pPr>
            <w:r w:rsidRPr="009F4207">
              <w:rPr>
                <w:sz w:val="20"/>
                <w:szCs w:val="20"/>
              </w:rPr>
              <w:t>if the conference lasts for at least 20 minutes, but for less than 40 minutes (other than a service associated with a service to which items 721 to 732 apply)</w:t>
            </w:r>
          </w:p>
          <w:p w14:paraId="475F766F" w14:textId="77777777" w:rsidR="00DD2E4B" w:rsidRPr="009F4207" w:rsidRDefault="00DD2E4B">
            <w:r w:rsidRPr="009F4207">
              <w:t>(See para AN.0.49 of explanatory notes to this Category)</w:t>
            </w:r>
          </w:p>
          <w:p w14:paraId="344F53A5" w14:textId="77777777" w:rsidR="00DD2E4B" w:rsidRPr="009F4207" w:rsidRDefault="00DD2E4B">
            <w:pPr>
              <w:tabs>
                <w:tab w:val="left" w:pos="1701"/>
              </w:tabs>
              <w:rPr>
                <w:b/>
                <w:sz w:val="20"/>
              </w:rPr>
            </w:pPr>
            <w:r w:rsidRPr="009F4207">
              <w:rPr>
                <w:b/>
                <w:sz w:val="20"/>
              </w:rPr>
              <w:t xml:space="preserve">Fee: </w:t>
            </w:r>
            <w:r w:rsidRPr="009F4207">
              <w:t>$97.50</w:t>
            </w:r>
            <w:r w:rsidRPr="009F4207">
              <w:tab/>
            </w:r>
            <w:r w:rsidRPr="009F4207">
              <w:rPr>
                <w:b/>
                <w:sz w:val="20"/>
              </w:rPr>
              <w:t xml:space="preserve">Benefit: </w:t>
            </w:r>
            <w:r w:rsidRPr="009F4207">
              <w:t>75% = $73.15    100% = $97.50</w:t>
            </w:r>
          </w:p>
          <w:p w14:paraId="6248BA2E" w14:textId="77777777" w:rsidR="00DD2E4B" w:rsidRPr="009F4207" w:rsidRDefault="00DD2E4B">
            <w:pPr>
              <w:tabs>
                <w:tab w:val="left" w:pos="1701"/>
              </w:tabs>
            </w:pPr>
            <w:r w:rsidRPr="009F4207">
              <w:rPr>
                <w:b/>
                <w:sz w:val="20"/>
              </w:rPr>
              <w:t xml:space="preserve">Extended Medicare Safety Net Cap: </w:t>
            </w:r>
            <w:r w:rsidRPr="009F4207">
              <w:t>$292.50</w:t>
            </w:r>
          </w:p>
        </w:tc>
      </w:tr>
      <w:tr w:rsidR="00DD2E4B" w:rsidRPr="009F4207" w14:paraId="249817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D98CC9" w14:textId="77777777" w:rsidR="00DD2E4B" w:rsidRPr="009F4207" w:rsidRDefault="00DD2E4B">
            <w:pPr>
              <w:rPr>
                <w:b/>
              </w:rPr>
            </w:pPr>
            <w:r w:rsidRPr="009F4207">
              <w:rPr>
                <w:b/>
              </w:rPr>
              <w:t>Fee</w:t>
            </w:r>
          </w:p>
          <w:p w14:paraId="4BFA9FE2" w14:textId="77777777" w:rsidR="00DD2E4B" w:rsidRPr="009F4207" w:rsidRDefault="00DD2E4B">
            <w:r w:rsidRPr="009F4207">
              <w:t>758</w:t>
            </w:r>
          </w:p>
        </w:tc>
        <w:tc>
          <w:tcPr>
            <w:tcW w:w="0" w:type="auto"/>
            <w:tcMar>
              <w:top w:w="22" w:type="dxa"/>
              <w:left w:w="22" w:type="dxa"/>
              <w:bottom w:w="22" w:type="dxa"/>
              <w:right w:w="22" w:type="dxa"/>
            </w:tcMar>
            <w:vAlign w:val="bottom"/>
          </w:tcPr>
          <w:p w14:paraId="68D48906"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participate in:</w:t>
            </w:r>
          </w:p>
          <w:p w14:paraId="3C99A8E9" w14:textId="77777777" w:rsidR="00DD2E4B" w:rsidRPr="009F4207" w:rsidRDefault="00DD2E4B">
            <w:pPr>
              <w:spacing w:before="200" w:after="200"/>
              <w:rPr>
                <w:sz w:val="20"/>
                <w:szCs w:val="20"/>
              </w:rPr>
            </w:pPr>
            <w:r w:rsidRPr="009F4207">
              <w:rPr>
                <w:sz w:val="20"/>
                <w:szCs w:val="20"/>
              </w:rPr>
              <w:t>(a) a community case conference; or</w:t>
            </w:r>
          </w:p>
          <w:p w14:paraId="6DF1C48A" w14:textId="77777777" w:rsidR="00DD2E4B" w:rsidRPr="009F4207" w:rsidRDefault="00DD2E4B">
            <w:pPr>
              <w:spacing w:before="200" w:after="200"/>
              <w:rPr>
                <w:sz w:val="20"/>
                <w:szCs w:val="20"/>
              </w:rPr>
            </w:pPr>
            <w:r w:rsidRPr="009F4207">
              <w:rPr>
                <w:sz w:val="20"/>
                <w:szCs w:val="20"/>
              </w:rPr>
              <w:t>(b) a multidisciplinary case conference in a residential aged care facility; or</w:t>
            </w:r>
          </w:p>
          <w:p w14:paraId="6F0DD06D" w14:textId="77777777" w:rsidR="00DD2E4B" w:rsidRPr="009F4207" w:rsidRDefault="00DD2E4B">
            <w:pPr>
              <w:spacing w:before="200" w:after="200"/>
              <w:rPr>
                <w:sz w:val="20"/>
                <w:szCs w:val="20"/>
              </w:rPr>
            </w:pPr>
            <w:r w:rsidRPr="009F4207">
              <w:rPr>
                <w:sz w:val="20"/>
                <w:szCs w:val="20"/>
              </w:rPr>
              <w:t>(c) a multidisciplinary discharge case conference;</w:t>
            </w:r>
          </w:p>
          <w:p w14:paraId="0001CDD4" w14:textId="77777777" w:rsidR="00DD2E4B" w:rsidRPr="009F4207" w:rsidRDefault="00DD2E4B">
            <w:pPr>
              <w:spacing w:before="200" w:after="200"/>
              <w:rPr>
                <w:sz w:val="20"/>
                <w:szCs w:val="20"/>
              </w:rPr>
            </w:pPr>
            <w:r w:rsidRPr="009F4207">
              <w:rPr>
                <w:sz w:val="20"/>
                <w:szCs w:val="20"/>
              </w:rPr>
              <w:t>if the conference lasts for at least 40 minutes (other than a service associated with a service to which items 721 to 732 apply)</w:t>
            </w:r>
          </w:p>
          <w:p w14:paraId="6041E49A" w14:textId="77777777" w:rsidR="00DD2E4B" w:rsidRPr="009F4207" w:rsidRDefault="00DD2E4B">
            <w:pPr>
              <w:tabs>
                <w:tab w:val="left" w:pos="1701"/>
              </w:tabs>
              <w:rPr>
                <w:b/>
                <w:sz w:val="20"/>
              </w:rPr>
            </w:pPr>
            <w:r w:rsidRPr="009F4207">
              <w:rPr>
                <w:b/>
                <w:sz w:val="20"/>
              </w:rPr>
              <w:t xml:space="preserve">Fee: </w:t>
            </w:r>
            <w:r w:rsidRPr="009F4207">
              <w:t>$162.30</w:t>
            </w:r>
            <w:r w:rsidRPr="009F4207">
              <w:tab/>
            </w:r>
            <w:r w:rsidRPr="009F4207">
              <w:rPr>
                <w:b/>
                <w:sz w:val="20"/>
              </w:rPr>
              <w:t xml:space="preserve">Benefit: </w:t>
            </w:r>
            <w:r w:rsidRPr="009F4207">
              <w:t>75% = $121.75    100% = $162.30</w:t>
            </w:r>
          </w:p>
          <w:p w14:paraId="5AEBD6B0" w14:textId="77777777" w:rsidR="00DD2E4B" w:rsidRPr="009F4207" w:rsidRDefault="00DD2E4B">
            <w:pPr>
              <w:tabs>
                <w:tab w:val="left" w:pos="1701"/>
              </w:tabs>
            </w:pPr>
            <w:r w:rsidRPr="009F4207">
              <w:rPr>
                <w:b/>
                <w:sz w:val="20"/>
              </w:rPr>
              <w:t xml:space="preserve">Extended Medicare Safety Net Cap: </w:t>
            </w:r>
            <w:r w:rsidRPr="009F4207">
              <w:t>$486.90</w:t>
            </w:r>
          </w:p>
        </w:tc>
      </w:tr>
      <w:tr w:rsidR="00DD2E4B" w:rsidRPr="009F4207" w14:paraId="0944A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C94842" w14:textId="77777777" w:rsidR="00DD2E4B" w:rsidRPr="009F4207" w:rsidRDefault="00DD2E4B">
            <w:pPr>
              <w:rPr>
                <w:b/>
              </w:rPr>
            </w:pPr>
            <w:r w:rsidRPr="009F4207">
              <w:rPr>
                <w:b/>
              </w:rPr>
              <w:t>Fee</w:t>
            </w:r>
          </w:p>
          <w:p w14:paraId="39E5FADF" w14:textId="77777777" w:rsidR="00DD2E4B" w:rsidRPr="009F4207" w:rsidRDefault="00DD2E4B">
            <w:r w:rsidRPr="009F4207">
              <w:t>820</w:t>
            </w:r>
          </w:p>
        </w:tc>
        <w:tc>
          <w:tcPr>
            <w:tcW w:w="0" w:type="auto"/>
            <w:tcMar>
              <w:top w:w="22" w:type="dxa"/>
              <w:left w:w="22" w:type="dxa"/>
              <w:bottom w:w="22" w:type="dxa"/>
              <w:right w:w="22" w:type="dxa"/>
            </w:tcMar>
            <w:vAlign w:val="bottom"/>
          </w:tcPr>
          <w:p w14:paraId="46D61042"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case conference team, to organise and coordinate a community case conference of at least 15 minutes but less than 30 minutes, with a multidisciplinary team of at least 3 other formal care providers of different disciplines</w:t>
            </w:r>
          </w:p>
          <w:p w14:paraId="1D3A8640" w14:textId="77777777" w:rsidR="00DD2E4B" w:rsidRPr="009F4207" w:rsidRDefault="00DD2E4B">
            <w:r w:rsidRPr="009F4207">
              <w:t>(See para AN.0.51 of explanatory notes to this Category)</w:t>
            </w:r>
          </w:p>
          <w:p w14:paraId="693D09A8" w14:textId="77777777" w:rsidR="00DD2E4B" w:rsidRPr="009F4207" w:rsidRDefault="00DD2E4B">
            <w:pPr>
              <w:tabs>
                <w:tab w:val="left" w:pos="1701"/>
              </w:tabs>
              <w:rPr>
                <w:b/>
                <w:sz w:val="20"/>
              </w:rPr>
            </w:pPr>
            <w:r w:rsidRPr="009F4207">
              <w:rPr>
                <w:b/>
                <w:sz w:val="20"/>
              </w:rPr>
              <w:t xml:space="preserve">Fee: </w:t>
            </w:r>
            <w:r w:rsidRPr="009F4207">
              <w:t>$154.60</w:t>
            </w:r>
            <w:r w:rsidRPr="009F4207">
              <w:tab/>
            </w:r>
            <w:r w:rsidRPr="009F4207">
              <w:rPr>
                <w:b/>
                <w:sz w:val="20"/>
              </w:rPr>
              <w:t xml:space="preserve">Benefit: </w:t>
            </w:r>
            <w:r w:rsidRPr="009F4207">
              <w:t>75% = $115.95    85% = $131.45</w:t>
            </w:r>
          </w:p>
          <w:p w14:paraId="65A86C03" w14:textId="77777777" w:rsidR="00DD2E4B" w:rsidRPr="009F4207" w:rsidRDefault="00DD2E4B">
            <w:pPr>
              <w:tabs>
                <w:tab w:val="left" w:pos="1701"/>
              </w:tabs>
            </w:pPr>
            <w:r w:rsidRPr="009F4207">
              <w:rPr>
                <w:b/>
                <w:sz w:val="20"/>
              </w:rPr>
              <w:t xml:space="preserve">Extended Medicare Safety Net Cap: </w:t>
            </w:r>
            <w:r w:rsidRPr="009F4207">
              <w:t>$463.80</w:t>
            </w:r>
          </w:p>
        </w:tc>
      </w:tr>
      <w:tr w:rsidR="00DD2E4B" w:rsidRPr="009F4207" w14:paraId="121ABA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5C350F" w14:textId="77777777" w:rsidR="00DD2E4B" w:rsidRPr="009F4207" w:rsidRDefault="00DD2E4B">
            <w:pPr>
              <w:rPr>
                <w:b/>
              </w:rPr>
            </w:pPr>
            <w:r w:rsidRPr="009F4207">
              <w:rPr>
                <w:b/>
              </w:rPr>
              <w:t>Fee</w:t>
            </w:r>
          </w:p>
          <w:p w14:paraId="516C55F1" w14:textId="77777777" w:rsidR="00DD2E4B" w:rsidRPr="009F4207" w:rsidRDefault="00DD2E4B">
            <w:r w:rsidRPr="009F4207">
              <w:t>822</w:t>
            </w:r>
          </w:p>
        </w:tc>
        <w:tc>
          <w:tcPr>
            <w:tcW w:w="0" w:type="auto"/>
            <w:tcMar>
              <w:top w:w="22" w:type="dxa"/>
              <w:left w:w="22" w:type="dxa"/>
              <w:bottom w:w="22" w:type="dxa"/>
              <w:right w:w="22" w:type="dxa"/>
            </w:tcMar>
            <w:vAlign w:val="bottom"/>
          </w:tcPr>
          <w:p w14:paraId="4429E20E"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case conference team, to organise and coordinate a community case conference of at least 30 minutes but less than 45 minutes, with a multidisciplinary team of at least 3 other formal care providers of different disciplines</w:t>
            </w:r>
          </w:p>
          <w:p w14:paraId="15D21552" w14:textId="77777777" w:rsidR="00DD2E4B" w:rsidRPr="009F4207" w:rsidRDefault="00DD2E4B">
            <w:r w:rsidRPr="009F4207">
              <w:t>(See para AN.0.51 of explanatory notes to this Category)</w:t>
            </w:r>
          </w:p>
          <w:p w14:paraId="3788A349" w14:textId="77777777" w:rsidR="00DD2E4B" w:rsidRPr="009F4207" w:rsidRDefault="00DD2E4B">
            <w:pPr>
              <w:tabs>
                <w:tab w:val="left" w:pos="1701"/>
              </w:tabs>
              <w:rPr>
                <w:b/>
                <w:sz w:val="20"/>
              </w:rPr>
            </w:pPr>
            <w:r w:rsidRPr="009F4207">
              <w:rPr>
                <w:b/>
                <w:sz w:val="20"/>
              </w:rPr>
              <w:t xml:space="preserve">Fee: </w:t>
            </w:r>
            <w:r w:rsidRPr="009F4207">
              <w:t>$232.05</w:t>
            </w:r>
            <w:r w:rsidRPr="009F4207">
              <w:tab/>
            </w:r>
            <w:r w:rsidRPr="009F4207">
              <w:rPr>
                <w:b/>
                <w:sz w:val="20"/>
              </w:rPr>
              <w:t xml:space="preserve">Benefit: </w:t>
            </w:r>
            <w:r w:rsidRPr="009F4207">
              <w:t>75% = $174.05    85% = $197.25</w:t>
            </w:r>
          </w:p>
          <w:p w14:paraId="0FECFFB7"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38ACF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827084" w14:textId="77777777" w:rsidR="00DD2E4B" w:rsidRPr="009F4207" w:rsidRDefault="00DD2E4B">
            <w:pPr>
              <w:rPr>
                <w:b/>
              </w:rPr>
            </w:pPr>
            <w:r w:rsidRPr="009F4207">
              <w:rPr>
                <w:b/>
              </w:rPr>
              <w:lastRenderedPageBreak/>
              <w:t>Fee</w:t>
            </w:r>
          </w:p>
          <w:p w14:paraId="75233DEF" w14:textId="77777777" w:rsidR="00DD2E4B" w:rsidRPr="009F4207" w:rsidRDefault="00DD2E4B">
            <w:r w:rsidRPr="009F4207">
              <w:t>823</w:t>
            </w:r>
          </w:p>
        </w:tc>
        <w:tc>
          <w:tcPr>
            <w:tcW w:w="0" w:type="auto"/>
            <w:tcMar>
              <w:top w:w="22" w:type="dxa"/>
              <w:left w:w="22" w:type="dxa"/>
              <w:bottom w:w="22" w:type="dxa"/>
              <w:right w:w="22" w:type="dxa"/>
            </w:tcMar>
            <w:vAlign w:val="bottom"/>
          </w:tcPr>
          <w:p w14:paraId="640BECB0"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case conference team, to organise and coordinate a community case conference of at least 45 minutes, with a multidisciplinary team of at least 3 other formal care providers of different disciplines</w:t>
            </w:r>
          </w:p>
          <w:p w14:paraId="3884074F" w14:textId="77777777" w:rsidR="00DD2E4B" w:rsidRPr="009F4207" w:rsidRDefault="00DD2E4B">
            <w:r w:rsidRPr="009F4207">
              <w:t>(See para AN.0.51 of explanatory notes to this Category)</w:t>
            </w:r>
          </w:p>
          <w:p w14:paraId="3C1946B4" w14:textId="77777777" w:rsidR="00DD2E4B" w:rsidRPr="009F4207" w:rsidRDefault="00DD2E4B">
            <w:pPr>
              <w:tabs>
                <w:tab w:val="left" w:pos="1701"/>
              </w:tabs>
              <w:rPr>
                <w:b/>
                <w:sz w:val="20"/>
              </w:rPr>
            </w:pPr>
            <w:r w:rsidRPr="009F4207">
              <w:rPr>
                <w:b/>
                <w:sz w:val="20"/>
              </w:rPr>
              <w:t xml:space="preserve">Fee: </w:t>
            </w:r>
            <w:r w:rsidRPr="009F4207">
              <w:t>$309.15</w:t>
            </w:r>
            <w:r w:rsidRPr="009F4207">
              <w:tab/>
            </w:r>
            <w:r w:rsidRPr="009F4207">
              <w:rPr>
                <w:b/>
                <w:sz w:val="20"/>
              </w:rPr>
              <w:t xml:space="preserve">Benefit: </w:t>
            </w:r>
            <w:r w:rsidRPr="009F4207">
              <w:t>75% = $231.90    85% = $262.80</w:t>
            </w:r>
          </w:p>
          <w:p w14:paraId="30BA3B89"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98CB3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57E382" w14:textId="77777777" w:rsidR="00DD2E4B" w:rsidRPr="009F4207" w:rsidRDefault="00DD2E4B">
            <w:pPr>
              <w:rPr>
                <w:b/>
              </w:rPr>
            </w:pPr>
            <w:r w:rsidRPr="009F4207">
              <w:rPr>
                <w:b/>
              </w:rPr>
              <w:t>Fee</w:t>
            </w:r>
          </w:p>
          <w:p w14:paraId="59BFCA6A" w14:textId="77777777" w:rsidR="00DD2E4B" w:rsidRPr="009F4207" w:rsidRDefault="00DD2E4B">
            <w:r w:rsidRPr="009F4207">
              <w:t>825</w:t>
            </w:r>
          </w:p>
        </w:tc>
        <w:tc>
          <w:tcPr>
            <w:tcW w:w="0" w:type="auto"/>
            <w:tcMar>
              <w:top w:w="22" w:type="dxa"/>
              <w:left w:w="22" w:type="dxa"/>
              <w:bottom w:w="22" w:type="dxa"/>
              <w:right w:w="22" w:type="dxa"/>
            </w:tcMar>
            <w:vAlign w:val="bottom"/>
          </w:tcPr>
          <w:p w14:paraId="2DC53CB2"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p w14:paraId="02B639A2" w14:textId="77777777" w:rsidR="00DD2E4B" w:rsidRPr="009F4207" w:rsidRDefault="00DD2E4B">
            <w:r w:rsidRPr="009F4207">
              <w:t>(See para AN.0.51 of explanatory notes to this Category)</w:t>
            </w:r>
          </w:p>
          <w:p w14:paraId="23CD9B79" w14:textId="77777777" w:rsidR="00DD2E4B" w:rsidRPr="009F4207" w:rsidRDefault="00DD2E4B">
            <w:pPr>
              <w:tabs>
                <w:tab w:val="left" w:pos="1701"/>
              </w:tabs>
              <w:rPr>
                <w:b/>
                <w:sz w:val="20"/>
              </w:rPr>
            </w:pPr>
            <w:r w:rsidRPr="009F4207">
              <w:rPr>
                <w:b/>
                <w:sz w:val="20"/>
              </w:rPr>
              <w:t xml:space="preserve">Fee: </w:t>
            </w:r>
            <w:r w:rsidRPr="009F4207">
              <w:t>$111.05</w:t>
            </w:r>
            <w:r w:rsidRPr="009F4207">
              <w:tab/>
            </w:r>
            <w:r w:rsidRPr="009F4207">
              <w:rPr>
                <w:b/>
                <w:sz w:val="20"/>
              </w:rPr>
              <w:t xml:space="preserve">Benefit: </w:t>
            </w:r>
            <w:r w:rsidRPr="009F4207">
              <w:t>75% = $83.30    85% = $94.40</w:t>
            </w:r>
          </w:p>
          <w:p w14:paraId="21D23D77" w14:textId="77777777" w:rsidR="00DD2E4B" w:rsidRPr="009F4207" w:rsidRDefault="00DD2E4B">
            <w:pPr>
              <w:tabs>
                <w:tab w:val="left" w:pos="1701"/>
              </w:tabs>
            </w:pPr>
            <w:r w:rsidRPr="009F4207">
              <w:rPr>
                <w:b/>
                <w:sz w:val="20"/>
              </w:rPr>
              <w:t xml:space="preserve">Extended Medicare Safety Net Cap: </w:t>
            </w:r>
            <w:r w:rsidRPr="009F4207">
              <w:t>$333.15</w:t>
            </w:r>
          </w:p>
        </w:tc>
      </w:tr>
      <w:tr w:rsidR="00DD2E4B" w:rsidRPr="009F4207" w14:paraId="6A888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DABACE" w14:textId="77777777" w:rsidR="00DD2E4B" w:rsidRPr="009F4207" w:rsidRDefault="00DD2E4B">
            <w:pPr>
              <w:rPr>
                <w:b/>
              </w:rPr>
            </w:pPr>
            <w:r w:rsidRPr="009F4207">
              <w:rPr>
                <w:b/>
              </w:rPr>
              <w:t>Fee</w:t>
            </w:r>
          </w:p>
          <w:p w14:paraId="733D49EC" w14:textId="77777777" w:rsidR="00DD2E4B" w:rsidRPr="009F4207" w:rsidRDefault="00DD2E4B">
            <w:r w:rsidRPr="009F4207">
              <w:t>826</w:t>
            </w:r>
          </w:p>
        </w:tc>
        <w:tc>
          <w:tcPr>
            <w:tcW w:w="0" w:type="auto"/>
            <w:tcMar>
              <w:top w:w="22" w:type="dxa"/>
              <w:left w:w="22" w:type="dxa"/>
              <w:bottom w:w="22" w:type="dxa"/>
              <w:right w:w="22" w:type="dxa"/>
            </w:tcMar>
            <w:vAlign w:val="bottom"/>
          </w:tcPr>
          <w:p w14:paraId="1149E1D1"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p w14:paraId="5A68C4CC" w14:textId="77777777" w:rsidR="00DD2E4B" w:rsidRPr="009F4207" w:rsidRDefault="00DD2E4B">
            <w:r w:rsidRPr="009F4207">
              <w:t>(See para AN.0.51 of explanatory notes to this Category)</w:t>
            </w:r>
          </w:p>
          <w:p w14:paraId="0052B6F5" w14:textId="77777777" w:rsidR="00DD2E4B" w:rsidRPr="009F4207" w:rsidRDefault="00DD2E4B">
            <w:pPr>
              <w:tabs>
                <w:tab w:val="left" w:pos="1701"/>
              </w:tabs>
              <w:rPr>
                <w:b/>
                <w:sz w:val="20"/>
              </w:rPr>
            </w:pPr>
            <w:r w:rsidRPr="009F4207">
              <w:rPr>
                <w:b/>
                <w:sz w:val="20"/>
              </w:rPr>
              <w:t xml:space="preserve">Fee: </w:t>
            </w:r>
            <w:r w:rsidRPr="009F4207">
              <w:t>$177.10</w:t>
            </w:r>
            <w:r w:rsidRPr="009F4207">
              <w:tab/>
            </w:r>
            <w:r w:rsidRPr="009F4207">
              <w:rPr>
                <w:b/>
                <w:sz w:val="20"/>
              </w:rPr>
              <w:t xml:space="preserve">Benefit: </w:t>
            </w:r>
            <w:r w:rsidRPr="009F4207">
              <w:t>75% = $132.85    85% = $150.55</w:t>
            </w:r>
          </w:p>
          <w:p w14:paraId="0041774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ABEFF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8D6FF9" w14:textId="77777777" w:rsidR="00DD2E4B" w:rsidRPr="009F4207" w:rsidRDefault="00DD2E4B">
            <w:pPr>
              <w:rPr>
                <w:b/>
              </w:rPr>
            </w:pPr>
            <w:r w:rsidRPr="009F4207">
              <w:rPr>
                <w:b/>
              </w:rPr>
              <w:t>Fee</w:t>
            </w:r>
          </w:p>
          <w:p w14:paraId="570D5DD3" w14:textId="77777777" w:rsidR="00DD2E4B" w:rsidRPr="009F4207" w:rsidRDefault="00DD2E4B">
            <w:r w:rsidRPr="009F4207">
              <w:t>828</w:t>
            </w:r>
          </w:p>
        </w:tc>
        <w:tc>
          <w:tcPr>
            <w:tcW w:w="0" w:type="auto"/>
            <w:tcMar>
              <w:top w:w="22" w:type="dxa"/>
              <w:left w:w="22" w:type="dxa"/>
              <w:bottom w:w="22" w:type="dxa"/>
              <w:right w:w="22" w:type="dxa"/>
            </w:tcMar>
            <w:vAlign w:val="bottom"/>
          </w:tcPr>
          <w:p w14:paraId="36D55499"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p w14:paraId="311B4F78" w14:textId="77777777" w:rsidR="00DD2E4B" w:rsidRPr="009F4207" w:rsidRDefault="00DD2E4B">
            <w:r w:rsidRPr="009F4207">
              <w:t>(See para AN.0.51 of explanatory notes to this Category)</w:t>
            </w:r>
          </w:p>
          <w:p w14:paraId="7FC478EB" w14:textId="77777777" w:rsidR="00DD2E4B" w:rsidRPr="009F4207" w:rsidRDefault="00DD2E4B">
            <w:pPr>
              <w:tabs>
                <w:tab w:val="left" w:pos="1701"/>
              </w:tabs>
              <w:rPr>
                <w:b/>
                <w:sz w:val="20"/>
              </w:rPr>
            </w:pPr>
            <w:r w:rsidRPr="009F4207">
              <w:rPr>
                <w:b/>
                <w:sz w:val="20"/>
              </w:rPr>
              <w:t xml:space="preserve">Fee: </w:t>
            </w:r>
            <w:r w:rsidRPr="009F4207">
              <w:t>$243.20</w:t>
            </w:r>
            <w:r w:rsidRPr="009F4207">
              <w:tab/>
            </w:r>
            <w:r w:rsidRPr="009F4207">
              <w:rPr>
                <w:b/>
                <w:sz w:val="20"/>
              </w:rPr>
              <w:t xml:space="preserve">Benefit: </w:t>
            </w:r>
            <w:r w:rsidRPr="009F4207">
              <w:t>75% = $182.40    85% = $206.75</w:t>
            </w:r>
          </w:p>
          <w:p w14:paraId="2F5FD6C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57131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65A3AA" w14:textId="77777777" w:rsidR="00DD2E4B" w:rsidRPr="009F4207" w:rsidRDefault="00DD2E4B">
            <w:pPr>
              <w:rPr>
                <w:b/>
              </w:rPr>
            </w:pPr>
            <w:r w:rsidRPr="009F4207">
              <w:rPr>
                <w:b/>
              </w:rPr>
              <w:t>Fee</w:t>
            </w:r>
          </w:p>
          <w:p w14:paraId="42449ED4" w14:textId="77777777" w:rsidR="00DD2E4B" w:rsidRPr="009F4207" w:rsidRDefault="00DD2E4B">
            <w:r w:rsidRPr="009F4207">
              <w:t>830</w:t>
            </w:r>
          </w:p>
        </w:tc>
        <w:tc>
          <w:tcPr>
            <w:tcW w:w="0" w:type="auto"/>
            <w:tcMar>
              <w:top w:w="22" w:type="dxa"/>
              <w:left w:w="22" w:type="dxa"/>
              <w:bottom w:w="22" w:type="dxa"/>
              <w:right w:w="22" w:type="dxa"/>
            </w:tcMar>
            <w:vAlign w:val="bottom"/>
          </w:tcPr>
          <w:p w14:paraId="5D8DFE56"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case conference team, to organise and coordinate a discharge case conference of at least 15 minutes but less than 30 minutes, with a multidisciplinary team of at least 3 other formal care providers of different disciplines</w:t>
            </w:r>
          </w:p>
          <w:p w14:paraId="2B63027C" w14:textId="77777777" w:rsidR="00DD2E4B" w:rsidRPr="009F4207" w:rsidRDefault="00DD2E4B">
            <w:r w:rsidRPr="009F4207">
              <w:t>(See para AN.0.51 of explanatory notes to this Category)</w:t>
            </w:r>
          </w:p>
          <w:p w14:paraId="10630F57" w14:textId="77777777" w:rsidR="00DD2E4B" w:rsidRPr="009F4207" w:rsidRDefault="00DD2E4B">
            <w:pPr>
              <w:tabs>
                <w:tab w:val="left" w:pos="1701"/>
              </w:tabs>
              <w:rPr>
                <w:b/>
                <w:sz w:val="20"/>
              </w:rPr>
            </w:pPr>
            <w:r w:rsidRPr="009F4207">
              <w:rPr>
                <w:b/>
                <w:sz w:val="20"/>
              </w:rPr>
              <w:t xml:space="preserve">Fee: </w:t>
            </w:r>
            <w:r w:rsidRPr="009F4207">
              <w:t>$154.60</w:t>
            </w:r>
            <w:r w:rsidRPr="009F4207">
              <w:tab/>
            </w:r>
            <w:r w:rsidRPr="009F4207">
              <w:rPr>
                <w:b/>
                <w:sz w:val="20"/>
              </w:rPr>
              <w:t xml:space="preserve">Benefit: </w:t>
            </w:r>
            <w:r w:rsidRPr="009F4207">
              <w:t>75% = $115.95    85% = $131.45</w:t>
            </w:r>
          </w:p>
          <w:p w14:paraId="43502A3D" w14:textId="77777777" w:rsidR="00DD2E4B" w:rsidRPr="009F4207" w:rsidRDefault="00DD2E4B">
            <w:pPr>
              <w:tabs>
                <w:tab w:val="left" w:pos="1701"/>
              </w:tabs>
            </w:pPr>
            <w:r w:rsidRPr="009F4207">
              <w:rPr>
                <w:b/>
                <w:sz w:val="20"/>
              </w:rPr>
              <w:t xml:space="preserve">Extended Medicare Safety Net Cap: </w:t>
            </w:r>
            <w:r w:rsidRPr="009F4207">
              <w:t>$463.80</w:t>
            </w:r>
          </w:p>
        </w:tc>
      </w:tr>
      <w:tr w:rsidR="00DD2E4B" w:rsidRPr="009F4207" w14:paraId="0A6FF8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808AE5" w14:textId="77777777" w:rsidR="00DD2E4B" w:rsidRPr="009F4207" w:rsidRDefault="00DD2E4B">
            <w:pPr>
              <w:rPr>
                <w:b/>
              </w:rPr>
            </w:pPr>
            <w:r w:rsidRPr="009F4207">
              <w:rPr>
                <w:b/>
              </w:rPr>
              <w:t>Fee</w:t>
            </w:r>
          </w:p>
          <w:p w14:paraId="685D2444" w14:textId="77777777" w:rsidR="00DD2E4B" w:rsidRPr="009F4207" w:rsidRDefault="00DD2E4B">
            <w:r w:rsidRPr="009F4207">
              <w:t>832</w:t>
            </w:r>
          </w:p>
        </w:tc>
        <w:tc>
          <w:tcPr>
            <w:tcW w:w="0" w:type="auto"/>
            <w:tcMar>
              <w:top w:w="22" w:type="dxa"/>
              <w:left w:w="22" w:type="dxa"/>
              <w:bottom w:w="22" w:type="dxa"/>
              <w:right w:w="22" w:type="dxa"/>
            </w:tcMar>
            <w:vAlign w:val="bottom"/>
          </w:tcPr>
          <w:p w14:paraId="584543EE"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case conference team, to organise and coordinate a discharge case conference of at least 30 minutes but less than 45 minutes, with a multidisciplinary team of at least 3 other formal care providers of different disciplines</w:t>
            </w:r>
          </w:p>
          <w:p w14:paraId="744BEBA2" w14:textId="77777777" w:rsidR="00DD2E4B" w:rsidRPr="009F4207" w:rsidRDefault="00DD2E4B">
            <w:r w:rsidRPr="009F4207">
              <w:t>(See para AN.0.51 of explanatory notes to this Category)</w:t>
            </w:r>
          </w:p>
          <w:p w14:paraId="1F9B8E74" w14:textId="77777777" w:rsidR="00DD2E4B" w:rsidRPr="009F4207" w:rsidRDefault="00DD2E4B">
            <w:pPr>
              <w:tabs>
                <w:tab w:val="left" w:pos="1701"/>
              </w:tabs>
              <w:rPr>
                <w:b/>
                <w:sz w:val="20"/>
              </w:rPr>
            </w:pPr>
            <w:r w:rsidRPr="009F4207">
              <w:rPr>
                <w:b/>
                <w:sz w:val="20"/>
              </w:rPr>
              <w:t xml:space="preserve">Fee: </w:t>
            </w:r>
            <w:r w:rsidRPr="009F4207">
              <w:t>$232.05</w:t>
            </w:r>
            <w:r w:rsidRPr="009F4207">
              <w:tab/>
            </w:r>
            <w:r w:rsidRPr="009F4207">
              <w:rPr>
                <w:b/>
                <w:sz w:val="20"/>
              </w:rPr>
              <w:t xml:space="preserve">Benefit: </w:t>
            </w:r>
            <w:r w:rsidRPr="009F4207">
              <w:t>75% = $174.05    85% = $197.25</w:t>
            </w:r>
          </w:p>
          <w:p w14:paraId="2DB4C17F"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6A86F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95BA02" w14:textId="77777777" w:rsidR="00DD2E4B" w:rsidRPr="009F4207" w:rsidRDefault="00DD2E4B">
            <w:pPr>
              <w:rPr>
                <w:b/>
              </w:rPr>
            </w:pPr>
            <w:r w:rsidRPr="009F4207">
              <w:rPr>
                <w:b/>
              </w:rPr>
              <w:lastRenderedPageBreak/>
              <w:t>Fee</w:t>
            </w:r>
          </w:p>
          <w:p w14:paraId="7F0D80E4" w14:textId="77777777" w:rsidR="00DD2E4B" w:rsidRPr="009F4207" w:rsidRDefault="00DD2E4B">
            <w:r w:rsidRPr="009F4207">
              <w:t>834</w:t>
            </w:r>
          </w:p>
        </w:tc>
        <w:tc>
          <w:tcPr>
            <w:tcW w:w="0" w:type="auto"/>
            <w:tcMar>
              <w:top w:w="22" w:type="dxa"/>
              <w:left w:w="22" w:type="dxa"/>
              <w:bottom w:w="22" w:type="dxa"/>
              <w:right w:w="22" w:type="dxa"/>
            </w:tcMar>
            <w:vAlign w:val="bottom"/>
          </w:tcPr>
          <w:p w14:paraId="4416A470"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case conference team, to organise and coordinate a discharge case conference of at least 45 minutes, with a multidisciplinary team of at least 3 other formal care providers of different disciplines</w:t>
            </w:r>
          </w:p>
          <w:p w14:paraId="33AF2F09" w14:textId="77777777" w:rsidR="00DD2E4B" w:rsidRPr="009F4207" w:rsidRDefault="00DD2E4B">
            <w:r w:rsidRPr="009F4207">
              <w:t>(See para AN.0.51 of explanatory notes to this Category)</w:t>
            </w:r>
          </w:p>
          <w:p w14:paraId="62AC37A5" w14:textId="77777777" w:rsidR="00DD2E4B" w:rsidRPr="009F4207" w:rsidRDefault="00DD2E4B">
            <w:pPr>
              <w:tabs>
                <w:tab w:val="left" w:pos="1701"/>
              </w:tabs>
              <w:rPr>
                <w:b/>
                <w:sz w:val="20"/>
              </w:rPr>
            </w:pPr>
            <w:r w:rsidRPr="009F4207">
              <w:rPr>
                <w:b/>
                <w:sz w:val="20"/>
              </w:rPr>
              <w:t xml:space="preserve">Fee: </w:t>
            </w:r>
            <w:r w:rsidRPr="009F4207">
              <w:t>$309.15</w:t>
            </w:r>
            <w:r w:rsidRPr="009F4207">
              <w:tab/>
            </w:r>
            <w:r w:rsidRPr="009F4207">
              <w:rPr>
                <w:b/>
                <w:sz w:val="20"/>
              </w:rPr>
              <w:t xml:space="preserve">Benefit: </w:t>
            </w:r>
            <w:r w:rsidRPr="009F4207">
              <w:t>75% = $231.90    85% = $262.80</w:t>
            </w:r>
          </w:p>
          <w:p w14:paraId="03DFAACF"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1EA07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DC0303" w14:textId="77777777" w:rsidR="00DD2E4B" w:rsidRPr="009F4207" w:rsidRDefault="00DD2E4B">
            <w:pPr>
              <w:rPr>
                <w:b/>
              </w:rPr>
            </w:pPr>
            <w:r w:rsidRPr="009F4207">
              <w:rPr>
                <w:b/>
              </w:rPr>
              <w:t>Fee</w:t>
            </w:r>
          </w:p>
          <w:p w14:paraId="716C7157" w14:textId="77777777" w:rsidR="00DD2E4B" w:rsidRPr="009F4207" w:rsidRDefault="00DD2E4B">
            <w:r w:rsidRPr="009F4207">
              <w:t>835</w:t>
            </w:r>
          </w:p>
        </w:tc>
        <w:tc>
          <w:tcPr>
            <w:tcW w:w="0" w:type="auto"/>
            <w:tcMar>
              <w:top w:w="22" w:type="dxa"/>
              <w:left w:w="22" w:type="dxa"/>
              <w:bottom w:w="22" w:type="dxa"/>
              <w:right w:w="22" w:type="dxa"/>
            </w:tcMar>
            <w:vAlign w:val="bottom"/>
          </w:tcPr>
          <w:p w14:paraId="6844FC22"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case conference team, to participate in a discharge case conference (other than to organise and coordinate the conference) of at least 15 minutes but less than 30 minutes, with a multidisciplinary team of at least 2 other formal care providers of different disciplines</w:t>
            </w:r>
          </w:p>
          <w:p w14:paraId="398982FD" w14:textId="77777777" w:rsidR="00DD2E4B" w:rsidRPr="009F4207" w:rsidRDefault="00DD2E4B">
            <w:r w:rsidRPr="009F4207">
              <w:t>(See para AN.0.51 of explanatory notes to this Category)</w:t>
            </w:r>
          </w:p>
          <w:p w14:paraId="6B72E732" w14:textId="77777777" w:rsidR="00DD2E4B" w:rsidRPr="009F4207" w:rsidRDefault="00DD2E4B">
            <w:pPr>
              <w:tabs>
                <w:tab w:val="left" w:pos="1701"/>
              </w:tabs>
              <w:rPr>
                <w:b/>
                <w:sz w:val="20"/>
              </w:rPr>
            </w:pPr>
            <w:r w:rsidRPr="009F4207">
              <w:rPr>
                <w:b/>
                <w:sz w:val="20"/>
              </w:rPr>
              <w:t xml:space="preserve">Fee: </w:t>
            </w:r>
            <w:r w:rsidRPr="009F4207">
              <w:t>$111.05</w:t>
            </w:r>
            <w:r w:rsidRPr="009F4207">
              <w:tab/>
            </w:r>
            <w:r w:rsidRPr="009F4207">
              <w:rPr>
                <w:b/>
                <w:sz w:val="20"/>
              </w:rPr>
              <w:t xml:space="preserve">Benefit: </w:t>
            </w:r>
            <w:r w:rsidRPr="009F4207">
              <w:t>75% = $83.30    85% = $94.40</w:t>
            </w:r>
          </w:p>
          <w:p w14:paraId="321C475A" w14:textId="77777777" w:rsidR="00DD2E4B" w:rsidRPr="009F4207" w:rsidRDefault="00DD2E4B">
            <w:pPr>
              <w:tabs>
                <w:tab w:val="left" w:pos="1701"/>
              </w:tabs>
            </w:pPr>
            <w:r w:rsidRPr="009F4207">
              <w:rPr>
                <w:b/>
                <w:sz w:val="20"/>
              </w:rPr>
              <w:t xml:space="preserve">Extended Medicare Safety Net Cap: </w:t>
            </w:r>
            <w:r w:rsidRPr="009F4207">
              <w:t>$333.15</w:t>
            </w:r>
          </w:p>
        </w:tc>
      </w:tr>
      <w:tr w:rsidR="00DD2E4B" w:rsidRPr="009F4207" w14:paraId="25A00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32C331" w14:textId="77777777" w:rsidR="00DD2E4B" w:rsidRPr="009F4207" w:rsidRDefault="00DD2E4B">
            <w:pPr>
              <w:rPr>
                <w:b/>
              </w:rPr>
            </w:pPr>
            <w:r w:rsidRPr="009F4207">
              <w:rPr>
                <w:b/>
              </w:rPr>
              <w:t>Fee</w:t>
            </w:r>
          </w:p>
          <w:p w14:paraId="5876E846" w14:textId="77777777" w:rsidR="00DD2E4B" w:rsidRPr="009F4207" w:rsidRDefault="00DD2E4B">
            <w:r w:rsidRPr="009F4207">
              <w:t>837</w:t>
            </w:r>
          </w:p>
        </w:tc>
        <w:tc>
          <w:tcPr>
            <w:tcW w:w="0" w:type="auto"/>
            <w:tcMar>
              <w:top w:w="22" w:type="dxa"/>
              <w:left w:w="22" w:type="dxa"/>
              <w:bottom w:w="22" w:type="dxa"/>
              <w:right w:w="22" w:type="dxa"/>
            </w:tcMar>
            <w:vAlign w:val="bottom"/>
          </w:tcPr>
          <w:p w14:paraId="64B99C1C"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case conference team, to participate in a discharge case conference (other than to organise and coordinate the conference) of at least 30 minutes but less than 45 minutes, with a multidisciplinary team of at least 2 other formal care providers of different disciplines</w:t>
            </w:r>
          </w:p>
          <w:p w14:paraId="3FA6D529" w14:textId="77777777" w:rsidR="00DD2E4B" w:rsidRPr="009F4207" w:rsidRDefault="00DD2E4B">
            <w:r w:rsidRPr="009F4207">
              <w:t>(See para AN.0.51 of explanatory notes to this Category)</w:t>
            </w:r>
          </w:p>
          <w:p w14:paraId="7E4C4A73" w14:textId="77777777" w:rsidR="00DD2E4B" w:rsidRPr="009F4207" w:rsidRDefault="00DD2E4B">
            <w:pPr>
              <w:tabs>
                <w:tab w:val="left" w:pos="1701"/>
              </w:tabs>
              <w:rPr>
                <w:b/>
                <w:sz w:val="20"/>
              </w:rPr>
            </w:pPr>
            <w:r w:rsidRPr="009F4207">
              <w:rPr>
                <w:b/>
                <w:sz w:val="20"/>
              </w:rPr>
              <w:t xml:space="preserve">Fee: </w:t>
            </w:r>
            <w:r w:rsidRPr="009F4207">
              <w:t>$177.10</w:t>
            </w:r>
            <w:r w:rsidRPr="009F4207">
              <w:tab/>
            </w:r>
            <w:r w:rsidRPr="009F4207">
              <w:rPr>
                <w:b/>
                <w:sz w:val="20"/>
              </w:rPr>
              <w:t xml:space="preserve">Benefit: </w:t>
            </w:r>
            <w:r w:rsidRPr="009F4207">
              <w:t>75% = $132.85    85% = $150.55</w:t>
            </w:r>
          </w:p>
          <w:p w14:paraId="4FD125B2"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69D36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C6C06E" w14:textId="77777777" w:rsidR="00DD2E4B" w:rsidRPr="009F4207" w:rsidRDefault="00DD2E4B">
            <w:pPr>
              <w:rPr>
                <w:b/>
              </w:rPr>
            </w:pPr>
            <w:r w:rsidRPr="009F4207">
              <w:rPr>
                <w:b/>
              </w:rPr>
              <w:t>Fee</w:t>
            </w:r>
          </w:p>
          <w:p w14:paraId="6ED1022B" w14:textId="77777777" w:rsidR="00DD2E4B" w:rsidRPr="009F4207" w:rsidRDefault="00DD2E4B">
            <w:r w:rsidRPr="009F4207">
              <w:t>838</w:t>
            </w:r>
          </w:p>
        </w:tc>
        <w:tc>
          <w:tcPr>
            <w:tcW w:w="0" w:type="auto"/>
            <w:tcMar>
              <w:top w:w="22" w:type="dxa"/>
              <w:left w:w="22" w:type="dxa"/>
              <w:bottom w:w="22" w:type="dxa"/>
              <w:right w:w="22" w:type="dxa"/>
            </w:tcMar>
            <w:vAlign w:val="bottom"/>
          </w:tcPr>
          <w:p w14:paraId="634D0D07"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as a member of a case conference team, to participate in a discharge case conference (other than to organise and coordinate the conference) of at least 45 minutes, with a multidisciplinary team of at least 2 other formal care providers of different disciplines</w:t>
            </w:r>
          </w:p>
          <w:p w14:paraId="1DF9A47B" w14:textId="77777777" w:rsidR="00DD2E4B" w:rsidRPr="009F4207" w:rsidRDefault="00DD2E4B">
            <w:r w:rsidRPr="009F4207">
              <w:t>(See para AN.0.51 of explanatory notes to this Category)</w:t>
            </w:r>
          </w:p>
          <w:p w14:paraId="0D27BB7C" w14:textId="77777777" w:rsidR="00DD2E4B" w:rsidRPr="009F4207" w:rsidRDefault="00DD2E4B">
            <w:pPr>
              <w:tabs>
                <w:tab w:val="left" w:pos="1701"/>
              </w:tabs>
              <w:rPr>
                <w:b/>
                <w:sz w:val="20"/>
              </w:rPr>
            </w:pPr>
            <w:r w:rsidRPr="009F4207">
              <w:rPr>
                <w:b/>
                <w:sz w:val="20"/>
              </w:rPr>
              <w:t xml:space="preserve">Fee: </w:t>
            </w:r>
            <w:r w:rsidRPr="009F4207">
              <w:t>$243.20</w:t>
            </w:r>
            <w:r w:rsidRPr="009F4207">
              <w:tab/>
            </w:r>
            <w:r w:rsidRPr="009F4207">
              <w:rPr>
                <w:b/>
                <w:sz w:val="20"/>
              </w:rPr>
              <w:t xml:space="preserve">Benefit: </w:t>
            </w:r>
            <w:r w:rsidRPr="009F4207">
              <w:t>75% = $182.40    85% = $206.75</w:t>
            </w:r>
          </w:p>
          <w:p w14:paraId="48502B62"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795CC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3910CD" w14:textId="77777777" w:rsidR="00DD2E4B" w:rsidRPr="009F4207" w:rsidRDefault="00DD2E4B">
            <w:pPr>
              <w:rPr>
                <w:b/>
              </w:rPr>
            </w:pPr>
            <w:r w:rsidRPr="009F4207">
              <w:rPr>
                <w:b/>
              </w:rPr>
              <w:t>Fee</w:t>
            </w:r>
          </w:p>
          <w:p w14:paraId="6046405E" w14:textId="77777777" w:rsidR="00DD2E4B" w:rsidRPr="009F4207" w:rsidRDefault="00DD2E4B">
            <w:r w:rsidRPr="009F4207">
              <w:t>855</w:t>
            </w:r>
          </w:p>
        </w:tc>
        <w:tc>
          <w:tcPr>
            <w:tcW w:w="0" w:type="auto"/>
            <w:tcMar>
              <w:top w:w="22" w:type="dxa"/>
              <w:left w:w="22" w:type="dxa"/>
              <w:bottom w:w="22" w:type="dxa"/>
              <w:right w:w="22" w:type="dxa"/>
            </w:tcMar>
            <w:vAlign w:val="bottom"/>
          </w:tcPr>
          <w:p w14:paraId="02204353"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p w14:paraId="2AC36D38" w14:textId="77777777" w:rsidR="00DD2E4B" w:rsidRPr="009F4207" w:rsidRDefault="00DD2E4B">
            <w:r w:rsidRPr="009F4207">
              <w:t>(See para AN.0.62 of explanatory notes to this Category)</w:t>
            </w:r>
          </w:p>
          <w:p w14:paraId="2641BB50" w14:textId="77777777" w:rsidR="00DD2E4B" w:rsidRPr="009F4207" w:rsidRDefault="00DD2E4B">
            <w:pPr>
              <w:tabs>
                <w:tab w:val="left" w:pos="1701"/>
              </w:tabs>
              <w:rPr>
                <w:b/>
                <w:sz w:val="20"/>
              </w:rPr>
            </w:pPr>
            <w:r w:rsidRPr="009F4207">
              <w:rPr>
                <w:b/>
                <w:sz w:val="20"/>
              </w:rPr>
              <w:t xml:space="preserve">Fee: </w:t>
            </w:r>
            <w:r w:rsidRPr="009F4207">
              <w:t>$154.60</w:t>
            </w:r>
            <w:r w:rsidRPr="009F4207">
              <w:tab/>
            </w:r>
            <w:r w:rsidRPr="009F4207">
              <w:rPr>
                <w:b/>
                <w:sz w:val="20"/>
              </w:rPr>
              <w:t xml:space="preserve">Benefit: </w:t>
            </w:r>
            <w:r w:rsidRPr="009F4207">
              <w:t>75% = $115.95    85% = $131.45</w:t>
            </w:r>
          </w:p>
          <w:p w14:paraId="42BBBEDC" w14:textId="77777777" w:rsidR="00DD2E4B" w:rsidRPr="009F4207" w:rsidRDefault="00DD2E4B">
            <w:pPr>
              <w:tabs>
                <w:tab w:val="left" w:pos="1701"/>
              </w:tabs>
            </w:pPr>
            <w:r w:rsidRPr="009F4207">
              <w:rPr>
                <w:b/>
                <w:sz w:val="20"/>
              </w:rPr>
              <w:t xml:space="preserve">Extended Medicare Safety Net Cap: </w:t>
            </w:r>
            <w:r w:rsidRPr="009F4207">
              <w:t>$463.80</w:t>
            </w:r>
          </w:p>
        </w:tc>
      </w:tr>
      <w:tr w:rsidR="00DD2E4B" w:rsidRPr="009F4207" w14:paraId="294FC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DC9887" w14:textId="77777777" w:rsidR="00DD2E4B" w:rsidRPr="009F4207" w:rsidRDefault="00DD2E4B">
            <w:pPr>
              <w:rPr>
                <w:b/>
              </w:rPr>
            </w:pPr>
            <w:r w:rsidRPr="009F4207">
              <w:rPr>
                <w:b/>
              </w:rPr>
              <w:t>Fee</w:t>
            </w:r>
          </w:p>
          <w:p w14:paraId="11D41E0E" w14:textId="77777777" w:rsidR="00DD2E4B" w:rsidRPr="009F4207" w:rsidRDefault="00DD2E4B">
            <w:r w:rsidRPr="009F4207">
              <w:t>857</w:t>
            </w:r>
          </w:p>
        </w:tc>
        <w:tc>
          <w:tcPr>
            <w:tcW w:w="0" w:type="auto"/>
            <w:tcMar>
              <w:top w:w="22" w:type="dxa"/>
              <w:left w:w="22" w:type="dxa"/>
              <w:bottom w:w="22" w:type="dxa"/>
              <w:right w:w="22" w:type="dxa"/>
            </w:tcMar>
            <w:vAlign w:val="bottom"/>
          </w:tcPr>
          <w:p w14:paraId="1191BC9B"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p w14:paraId="1EFD3EA8" w14:textId="77777777" w:rsidR="00DD2E4B" w:rsidRPr="009F4207" w:rsidRDefault="00DD2E4B">
            <w:r w:rsidRPr="009F4207">
              <w:t>(See para AN.0.62 of explanatory notes to this Category)</w:t>
            </w:r>
          </w:p>
          <w:p w14:paraId="74597D48" w14:textId="77777777" w:rsidR="00DD2E4B" w:rsidRPr="009F4207" w:rsidRDefault="00DD2E4B">
            <w:pPr>
              <w:tabs>
                <w:tab w:val="left" w:pos="1701"/>
              </w:tabs>
              <w:rPr>
                <w:b/>
                <w:sz w:val="20"/>
              </w:rPr>
            </w:pPr>
            <w:r w:rsidRPr="009F4207">
              <w:rPr>
                <w:b/>
                <w:sz w:val="20"/>
              </w:rPr>
              <w:t xml:space="preserve">Fee: </w:t>
            </w:r>
            <w:r w:rsidRPr="009F4207">
              <w:t>$232.05</w:t>
            </w:r>
            <w:r w:rsidRPr="009F4207">
              <w:tab/>
            </w:r>
            <w:r w:rsidRPr="009F4207">
              <w:rPr>
                <w:b/>
                <w:sz w:val="20"/>
              </w:rPr>
              <w:t xml:space="preserve">Benefit: </w:t>
            </w:r>
            <w:r w:rsidRPr="009F4207">
              <w:t>75% = $174.05    85% = $197.25</w:t>
            </w:r>
          </w:p>
          <w:p w14:paraId="28283396"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F7B9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CCC985" w14:textId="77777777" w:rsidR="00DD2E4B" w:rsidRPr="009F4207" w:rsidRDefault="00DD2E4B">
            <w:pPr>
              <w:rPr>
                <w:b/>
              </w:rPr>
            </w:pPr>
            <w:r w:rsidRPr="009F4207">
              <w:rPr>
                <w:b/>
              </w:rPr>
              <w:t>Fee</w:t>
            </w:r>
          </w:p>
          <w:p w14:paraId="125BE0CA" w14:textId="77777777" w:rsidR="00DD2E4B" w:rsidRPr="009F4207" w:rsidRDefault="00DD2E4B">
            <w:r w:rsidRPr="009F4207">
              <w:t>858</w:t>
            </w:r>
          </w:p>
        </w:tc>
        <w:tc>
          <w:tcPr>
            <w:tcW w:w="0" w:type="auto"/>
            <w:tcMar>
              <w:top w:w="22" w:type="dxa"/>
              <w:left w:w="22" w:type="dxa"/>
              <w:bottom w:w="22" w:type="dxa"/>
              <w:right w:w="22" w:type="dxa"/>
            </w:tcMar>
            <w:vAlign w:val="bottom"/>
          </w:tcPr>
          <w:p w14:paraId="69CB6764"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as a member of a multidisciplinary case conference team of at least 2 other formal care providers of different disciplines, to organise and coordinate a community case conference of at least 45 minutes, with the multidisciplinary case conference team</w:t>
            </w:r>
          </w:p>
          <w:p w14:paraId="3B4A6881" w14:textId="77777777" w:rsidR="00DD2E4B" w:rsidRPr="009F4207" w:rsidRDefault="00DD2E4B">
            <w:r w:rsidRPr="009F4207">
              <w:lastRenderedPageBreak/>
              <w:t>(See para AN.0.62 of explanatory notes to this Category)</w:t>
            </w:r>
          </w:p>
          <w:p w14:paraId="3097FC66" w14:textId="77777777" w:rsidR="00DD2E4B" w:rsidRPr="009F4207" w:rsidRDefault="00DD2E4B">
            <w:pPr>
              <w:tabs>
                <w:tab w:val="left" w:pos="1701"/>
              </w:tabs>
              <w:rPr>
                <w:b/>
                <w:sz w:val="20"/>
              </w:rPr>
            </w:pPr>
            <w:r w:rsidRPr="009F4207">
              <w:rPr>
                <w:b/>
                <w:sz w:val="20"/>
              </w:rPr>
              <w:t xml:space="preserve">Fee: </w:t>
            </w:r>
            <w:r w:rsidRPr="009F4207">
              <w:t>$309.15</w:t>
            </w:r>
            <w:r w:rsidRPr="009F4207">
              <w:tab/>
            </w:r>
            <w:r w:rsidRPr="009F4207">
              <w:rPr>
                <w:b/>
                <w:sz w:val="20"/>
              </w:rPr>
              <w:t xml:space="preserve">Benefit: </w:t>
            </w:r>
            <w:r w:rsidRPr="009F4207">
              <w:t>75% = $231.90    85% = $262.80</w:t>
            </w:r>
          </w:p>
          <w:p w14:paraId="51BA9F3C"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361F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E57C87" w14:textId="77777777" w:rsidR="00DD2E4B" w:rsidRPr="009F4207" w:rsidRDefault="00DD2E4B">
            <w:pPr>
              <w:rPr>
                <w:b/>
              </w:rPr>
            </w:pPr>
            <w:r w:rsidRPr="009F4207">
              <w:rPr>
                <w:b/>
              </w:rPr>
              <w:lastRenderedPageBreak/>
              <w:t>Fee</w:t>
            </w:r>
          </w:p>
          <w:p w14:paraId="78E713B1" w14:textId="77777777" w:rsidR="00DD2E4B" w:rsidRPr="009F4207" w:rsidRDefault="00DD2E4B">
            <w:r w:rsidRPr="009F4207">
              <w:t>861</w:t>
            </w:r>
          </w:p>
        </w:tc>
        <w:tc>
          <w:tcPr>
            <w:tcW w:w="0" w:type="auto"/>
            <w:tcMar>
              <w:top w:w="22" w:type="dxa"/>
              <w:left w:w="22" w:type="dxa"/>
              <w:bottom w:w="22" w:type="dxa"/>
              <w:right w:w="22" w:type="dxa"/>
            </w:tcMar>
            <w:vAlign w:val="bottom"/>
          </w:tcPr>
          <w:p w14:paraId="53EB6689"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as a member of a case conference team, to organise and coordinate a discharge case conference of at least 15 minutes but less than 30 minutes, with a multidisciplinary team of at least 2 other formal care providers of different disciplines</w:t>
            </w:r>
          </w:p>
          <w:p w14:paraId="08C96BB7" w14:textId="77777777" w:rsidR="00DD2E4B" w:rsidRPr="009F4207" w:rsidRDefault="00DD2E4B">
            <w:r w:rsidRPr="009F4207">
              <w:t>(See para AN.0.62 of explanatory notes to this Category)</w:t>
            </w:r>
          </w:p>
          <w:p w14:paraId="32360C12" w14:textId="77777777" w:rsidR="00DD2E4B" w:rsidRPr="009F4207" w:rsidRDefault="00DD2E4B">
            <w:pPr>
              <w:tabs>
                <w:tab w:val="left" w:pos="1701"/>
              </w:tabs>
              <w:rPr>
                <w:b/>
                <w:sz w:val="20"/>
              </w:rPr>
            </w:pPr>
            <w:r w:rsidRPr="009F4207">
              <w:rPr>
                <w:b/>
                <w:sz w:val="20"/>
              </w:rPr>
              <w:t xml:space="preserve">Fee: </w:t>
            </w:r>
            <w:r w:rsidRPr="009F4207">
              <w:t>$154.60</w:t>
            </w:r>
            <w:r w:rsidRPr="009F4207">
              <w:tab/>
            </w:r>
            <w:r w:rsidRPr="009F4207">
              <w:rPr>
                <w:b/>
                <w:sz w:val="20"/>
              </w:rPr>
              <w:t xml:space="preserve">Benefit: </w:t>
            </w:r>
            <w:r w:rsidRPr="009F4207">
              <w:t>75% = $115.95    85% = $131.45</w:t>
            </w:r>
          </w:p>
          <w:p w14:paraId="5E79D80B" w14:textId="77777777" w:rsidR="00DD2E4B" w:rsidRPr="009F4207" w:rsidRDefault="00DD2E4B">
            <w:pPr>
              <w:tabs>
                <w:tab w:val="left" w:pos="1701"/>
              </w:tabs>
            </w:pPr>
            <w:r w:rsidRPr="009F4207">
              <w:rPr>
                <w:b/>
                <w:sz w:val="20"/>
              </w:rPr>
              <w:t xml:space="preserve">Extended Medicare Safety Net Cap: </w:t>
            </w:r>
            <w:r w:rsidRPr="009F4207">
              <w:t>$463.80</w:t>
            </w:r>
          </w:p>
        </w:tc>
      </w:tr>
      <w:tr w:rsidR="00DD2E4B" w:rsidRPr="009F4207" w14:paraId="7E651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8471DE" w14:textId="77777777" w:rsidR="00DD2E4B" w:rsidRPr="009F4207" w:rsidRDefault="00DD2E4B">
            <w:pPr>
              <w:rPr>
                <w:b/>
              </w:rPr>
            </w:pPr>
            <w:r w:rsidRPr="009F4207">
              <w:rPr>
                <w:b/>
              </w:rPr>
              <w:t>Fee</w:t>
            </w:r>
          </w:p>
          <w:p w14:paraId="3111414B" w14:textId="77777777" w:rsidR="00DD2E4B" w:rsidRPr="009F4207" w:rsidRDefault="00DD2E4B">
            <w:r w:rsidRPr="009F4207">
              <w:t>864</w:t>
            </w:r>
          </w:p>
        </w:tc>
        <w:tc>
          <w:tcPr>
            <w:tcW w:w="0" w:type="auto"/>
            <w:tcMar>
              <w:top w:w="22" w:type="dxa"/>
              <w:left w:w="22" w:type="dxa"/>
              <w:bottom w:w="22" w:type="dxa"/>
              <w:right w:w="22" w:type="dxa"/>
            </w:tcMar>
            <w:vAlign w:val="bottom"/>
          </w:tcPr>
          <w:p w14:paraId="7E02A672"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as a member of a case conference team, to organise and coordinate a discharge case conference of at least 30 minutes but less than 45 minutes, with a multidisciplinary team of at least 2 other formal care providers of different disciplines</w:t>
            </w:r>
          </w:p>
          <w:p w14:paraId="46B85934" w14:textId="77777777" w:rsidR="00DD2E4B" w:rsidRPr="009F4207" w:rsidRDefault="00DD2E4B">
            <w:r w:rsidRPr="009F4207">
              <w:t>(See para AN.0.62 of explanatory notes to this Category)</w:t>
            </w:r>
          </w:p>
          <w:p w14:paraId="2942E80C" w14:textId="77777777" w:rsidR="00DD2E4B" w:rsidRPr="009F4207" w:rsidRDefault="00DD2E4B">
            <w:pPr>
              <w:tabs>
                <w:tab w:val="left" w:pos="1701"/>
              </w:tabs>
              <w:rPr>
                <w:b/>
                <w:sz w:val="20"/>
              </w:rPr>
            </w:pPr>
            <w:r w:rsidRPr="009F4207">
              <w:rPr>
                <w:b/>
                <w:sz w:val="20"/>
              </w:rPr>
              <w:t xml:space="preserve">Fee: </w:t>
            </w:r>
            <w:r w:rsidRPr="009F4207">
              <w:t>$232.05</w:t>
            </w:r>
            <w:r w:rsidRPr="009F4207">
              <w:tab/>
            </w:r>
            <w:r w:rsidRPr="009F4207">
              <w:rPr>
                <w:b/>
                <w:sz w:val="20"/>
              </w:rPr>
              <w:t xml:space="preserve">Benefit: </w:t>
            </w:r>
            <w:r w:rsidRPr="009F4207">
              <w:t>75% = $174.05    85% = $197.25</w:t>
            </w:r>
          </w:p>
          <w:p w14:paraId="06CCEB21"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3C1CC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5D4467" w14:textId="77777777" w:rsidR="00DD2E4B" w:rsidRPr="009F4207" w:rsidRDefault="00DD2E4B">
            <w:pPr>
              <w:rPr>
                <w:b/>
              </w:rPr>
            </w:pPr>
            <w:r w:rsidRPr="009F4207">
              <w:rPr>
                <w:b/>
              </w:rPr>
              <w:t>Fee</w:t>
            </w:r>
          </w:p>
          <w:p w14:paraId="4315E248" w14:textId="77777777" w:rsidR="00DD2E4B" w:rsidRPr="009F4207" w:rsidRDefault="00DD2E4B">
            <w:r w:rsidRPr="009F4207">
              <w:t>866</w:t>
            </w:r>
          </w:p>
        </w:tc>
        <w:tc>
          <w:tcPr>
            <w:tcW w:w="0" w:type="auto"/>
            <w:tcMar>
              <w:top w:w="22" w:type="dxa"/>
              <w:left w:w="22" w:type="dxa"/>
              <w:bottom w:w="22" w:type="dxa"/>
              <w:right w:w="22" w:type="dxa"/>
            </w:tcMar>
            <w:vAlign w:val="bottom"/>
          </w:tcPr>
          <w:p w14:paraId="3996CD35"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as a member of a case conference team, to organise and coordinate a discharge case conference of at least 45 minutes, with a multidisciplinary team of at least 2 other formal care providers of different disciplines</w:t>
            </w:r>
          </w:p>
          <w:p w14:paraId="694B370E" w14:textId="77777777" w:rsidR="00DD2E4B" w:rsidRPr="009F4207" w:rsidRDefault="00DD2E4B">
            <w:r w:rsidRPr="009F4207">
              <w:t>(See para AN.0.62 of explanatory notes to this Category)</w:t>
            </w:r>
          </w:p>
          <w:p w14:paraId="058BF4E6" w14:textId="77777777" w:rsidR="00DD2E4B" w:rsidRPr="009F4207" w:rsidRDefault="00DD2E4B">
            <w:pPr>
              <w:tabs>
                <w:tab w:val="left" w:pos="1701"/>
              </w:tabs>
              <w:rPr>
                <w:b/>
                <w:sz w:val="20"/>
              </w:rPr>
            </w:pPr>
            <w:r w:rsidRPr="009F4207">
              <w:rPr>
                <w:b/>
                <w:sz w:val="20"/>
              </w:rPr>
              <w:t xml:space="preserve">Fee: </w:t>
            </w:r>
            <w:r w:rsidRPr="009F4207">
              <w:t>$309.15</w:t>
            </w:r>
            <w:r w:rsidRPr="009F4207">
              <w:tab/>
            </w:r>
            <w:r w:rsidRPr="009F4207">
              <w:rPr>
                <w:b/>
                <w:sz w:val="20"/>
              </w:rPr>
              <w:t xml:space="preserve">Benefit: </w:t>
            </w:r>
            <w:r w:rsidRPr="009F4207">
              <w:t>75% = $231.90    85% = $262.80</w:t>
            </w:r>
          </w:p>
          <w:p w14:paraId="653EC2BE"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C0B55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DA2C16" w14:textId="77777777" w:rsidR="00DD2E4B" w:rsidRPr="009F4207" w:rsidRDefault="00DD2E4B">
            <w:pPr>
              <w:rPr>
                <w:b/>
              </w:rPr>
            </w:pPr>
            <w:r w:rsidRPr="009F4207">
              <w:rPr>
                <w:b/>
              </w:rPr>
              <w:t>Fee</w:t>
            </w:r>
          </w:p>
          <w:p w14:paraId="48DA2581" w14:textId="77777777" w:rsidR="00DD2E4B" w:rsidRPr="009F4207" w:rsidRDefault="00DD2E4B">
            <w:r w:rsidRPr="009F4207">
              <w:t>871</w:t>
            </w:r>
          </w:p>
        </w:tc>
        <w:tc>
          <w:tcPr>
            <w:tcW w:w="0" w:type="auto"/>
            <w:tcMar>
              <w:top w:w="22" w:type="dxa"/>
              <w:left w:w="22" w:type="dxa"/>
              <w:bottom w:w="22" w:type="dxa"/>
              <w:right w:w="22" w:type="dxa"/>
            </w:tcMar>
            <w:vAlign w:val="bottom"/>
          </w:tcPr>
          <w:p w14:paraId="73DD93B6" w14:textId="77777777" w:rsidR="00DD2E4B" w:rsidRPr="009F4207" w:rsidRDefault="00DD2E4B">
            <w:pPr>
              <w:spacing w:after="200"/>
              <w:rPr>
                <w:sz w:val="20"/>
                <w:szCs w:val="20"/>
              </w:rPr>
            </w:pPr>
            <w:r w:rsidRPr="009F4207">
              <w:rPr>
                <w:sz w:val="20"/>
                <w:szCs w:val="20"/>
              </w:rPr>
              <w:t>Attendance by a general practitioner, specialist or consultant physician as a member of a case conference team, to lead and coordinate a multidisciplinary case conference on a patient with cancer to develop a multidisciplinary treatment plan, if the case conference is of at least 10 minutes, with a multidisciplinary team of at least 3 other medical practitioners from different areas of medical practice (which may include general practice), and, in addition, allied health providers</w:t>
            </w:r>
          </w:p>
          <w:p w14:paraId="1678A2C2" w14:textId="77777777" w:rsidR="00DD2E4B" w:rsidRPr="009F4207" w:rsidRDefault="00DD2E4B">
            <w:r w:rsidRPr="009F4207">
              <w:t>(See para AN.0.65 of explanatory notes to this Category)</w:t>
            </w:r>
          </w:p>
          <w:p w14:paraId="2D08A6D9" w14:textId="77777777" w:rsidR="00DD2E4B" w:rsidRPr="009F4207" w:rsidRDefault="00DD2E4B">
            <w:pPr>
              <w:tabs>
                <w:tab w:val="left" w:pos="1701"/>
              </w:tabs>
              <w:rPr>
                <w:b/>
                <w:sz w:val="20"/>
              </w:rPr>
            </w:pPr>
            <w:r w:rsidRPr="009F4207">
              <w:rPr>
                <w:b/>
                <w:sz w:val="20"/>
              </w:rPr>
              <w:t xml:space="preserve">Fee: </w:t>
            </w:r>
            <w:r w:rsidRPr="009F4207">
              <w:t>$89.25</w:t>
            </w:r>
            <w:r w:rsidRPr="009F4207">
              <w:tab/>
            </w:r>
            <w:r w:rsidRPr="009F4207">
              <w:rPr>
                <w:b/>
                <w:sz w:val="20"/>
              </w:rPr>
              <w:t xml:space="preserve">Benefit: </w:t>
            </w:r>
            <w:r w:rsidRPr="009F4207">
              <w:t>75% = $66.95    85% = $75.90</w:t>
            </w:r>
          </w:p>
          <w:p w14:paraId="3FF5996A" w14:textId="77777777" w:rsidR="00DD2E4B" w:rsidRPr="009F4207" w:rsidRDefault="00DD2E4B">
            <w:pPr>
              <w:tabs>
                <w:tab w:val="left" w:pos="1701"/>
              </w:tabs>
            </w:pPr>
            <w:r w:rsidRPr="009F4207">
              <w:rPr>
                <w:b/>
                <w:sz w:val="20"/>
              </w:rPr>
              <w:t xml:space="preserve">Extended Medicare Safety Net Cap: </w:t>
            </w:r>
            <w:r w:rsidRPr="009F4207">
              <w:t>$267.75</w:t>
            </w:r>
          </w:p>
        </w:tc>
      </w:tr>
      <w:tr w:rsidR="00DD2E4B" w:rsidRPr="009F4207" w14:paraId="57C6CA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D7CE05" w14:textId="77777777" w:rsidR="00DD2E4B" w:rsidRPr="009F4207" w:rsidRDefault="00DD2E4B">
            <w:pPr>
              <w:rPr>
                <w:b/>
              </w:rPr>
            </w:pPr>
            <w:r w:rsidRPr="009F4207">
              <w:rPr>
                <w:b/>
              </w:rPr>
              <w:t>Fee</w:t>
            </w:r>
          </w:p>
          <w:p w14:paraId="170776DA" w14:textId="77777777" w:rsidR="00DD2E4B" w:rsidRPr="009F4207" w:rsidRDefault="00DD2E4B">
            <w:r w:rsidRPr="009F4207">
              <w:t>872</w:t>
            </w:r>
          </w:p>
        </w:tc>
        <w:tc>
          <w:tcPr>
            <w:tcW w:w="0" w:type="auto"/>
            <w:tcMar>
              <w:top w:w="22" w:type="dxa"/>
              <w:left w:w="22" w:type="dxa"/>
              <w:bottom w:w="22" w:type="dxa"/>
              <w:right w:w="22" w:type="dxa"/>
            </w:tcMar>
            <w:vAlign w:val="bottom"/>
          </w:tcPr>
          <w:p w14:paraId="1467454A" w14:textId="77777777" w:rsidR="00DD2E4B" w:rsidRPr="009F4207" w:rsidRDefault="00DD2E4B">
            <w:pPr>
              <w:spacing w:after="200"/>
              <w:rPr>
                <w:sz w:val="20"/>
                <w:szCs w:val="20"/>
              </w:rPr>
            </w:pPr>
            <w:r w:rsidRPr="009F4207">
              <w:rPr>
                <w:sz w:val="20"/>
                <w:szCs w:val="20"/>
              </w:rPr>
              <w:t>Attendance by a general practitioner, specialist or consultant physician as a member of a case conference team, to participate in a multidisciplinary case conference on a patient with cancer to develop a multidisciplinary treatment plan, if the case conference is of at least 10 minutes, with a multidisciplinary team of at least 4 medical practitioners from different areas of medical practice (which may include general practice), and, in addition, allied health providers</w:t>
            </w:r>
          </w:p>
          <w:p w14:paraId="58D9F548" w14:textId="77777777" w:rsidR="00DD2E4B" w:rsidRPr="009F4207" w:rsidRDefault="00DD2E4B">
            <w:r w:rsidRPr="009F4207">
              <w:t>(See para AN.0.65 of explanatory notes to this Category)</w:t>
            </w:r>
          </w:p>
          <w:p w14:paraId="3CA3BD59" w14:textId="77777777" w:rsidR="00DD2E4B" w:rsidRPr="009F4207" w:rsidRDefault="00DD2E4B">
            <w:pPr>
              <w:tabs>
                <w:tab w:val="left" w:pos="1701"/>
              </w:tabs>
              <w:rPr>
                <w:b/>
                <w:sz w:val="20"/>
              </w:rPr>
            </w:pPr>
            <w:r w:rsidRPr="009F4207">
              <w:rPr>
                <w:b/>
                <w:sz w:val="20"/>
              </w:rPr>
              <w:t xml:space="preserve">Fee: </w:t>
            </w:r>
            <w:r w:rsidRPr="009F4207">
              <w:t>$41.60</w:t>
            </w:r>
            <w:r w:rsidRPr="009F4207">
              <w:tab/>
            </w:r>
            <w:r w:rsidRPr="009F4207">
              <w:rPr>
                <w:b/>
                <w:sz w:val="20"/>
              </w:rPr>
              <w:t xml:space="preserve">Benefit: </w:t>
            </w:r>
            <w:r w:rsidRPr="009F4207">
              <w:t>75% = $31.20    85% = $35.40</w:t>
            </w:r>
          </w:p>
          <w:p w14:paraId="70A3D246" w14:textId="77777777" w:rsidR="00DD2E4B" w:rsidRPr="009F4207" w:rsidRDefault="00DD2E4B">
            <w:pPr>
              <w:tabs>
                <w:tab w:val="left" w:pos="1701"/>
              </w:tabs>
            </w:pPr>
            <w:r w:rsidRPr="009F4207">
              <w:rPr>
                <w:b/>
                <w:sz w:val="20"/>
              </w:rPr>
              <w:t xml:space="preserve">Extended Medicare Safety Net Cap: </w:t>
            </w:r>
            <w:r w:rsidRPr="009F4207">
              <w:t>$124.80</w:t>
            </w:r>
          </w:p>
        </w:tc>
      </w:tr>
      <w:tr w:rsidR="00DD2E4B" w:rsidRPr="009F4207" w14:paraId="09EEDB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557EA2" w14:textId="77777777" w:rsidR="00DD2E4B" w:rsidRPr="009F4207" w:rsidRDefault="00DD2E4B">
            <w:pPr>
              <w:rPr>
                <w:b/>
              </w:rPr>
            </w:pPr>
            <w:r w:rsidRPr="009F4207">
              <w:rPr>
                <w:b/>
              </w:rPr>
              <w:t>Fee</w:t>
            </w:r>
          </w:p>
          <w:p w14:paraId="6AE7C68B" w14:textId="77777777" w:rsidR="00DD2E4B" w:rsidRPr="009F4207" w:rsidRDefault="00DD2E4B">
            <w:r w:rsidRPr="009F4207">
              <w:t>880</w:t>
            </w:r>
          </w:p>
        </w:tc>
        <w:tc>
          <w:tcPr>
            <w:tcW w:w="0" w:type="auto"/>
            <w:tcMar>
              <w:top w:w="22" w:type="dxa"/>
              <w:left w:w="22" w:type="dxa"/>
              <w:bottom w:w="22" w:type="dxa"/>
              <w:right w:w="22" w:type="dxa"/>
            </w:tcMar>
            <w:vAlign w:val="bottom"/>
          </w:tcPr>
          <w:p w14:paraId="58B8BD74"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geriatric or rehabilitation medicine, as a member of a case conference team, to coordinate a case conference of at least 10 minutes but less than 30 minutes-for any particular patient, one attendance only in a 7 day period (other than attendance on the same day as an attendance for which item 832, 834, 835, 837 or 838 was applicable in relation to the patient) (H)</w:t>
            </w:r>
          </w:p>
          <w:p w14:paraId="4248F637" w14:textId="77777777" w:rsidR="00DD2E4B" w:rsidRPr="009F4207" w:rsidRDefault="00DD2E4B">
            <w:r w:rsidRPr="009F4207">
              <w:t>(See para AN.0.63 of explanatory notes to this Category)</w:t>
            </w:r>
          </w:p>
          <w:p w14:paraId="041A651D" w14:textId="77777777" w:rsidR="00DD2E4B" w:rsidRPr="009F4207" w:rsidRDefault="00DD2E4B">
            <w:pPr>
              <w:tabs>
                <w:tab w:val="left" w:pos="1701"/>
              </w:tabs>
              <w:rPr>
                <w:b/>
                <w:sz w:val="20"/>
              </w:rPr>
            </w:pPr>
            <w:r w:rsidRPr="009F4207">
              <w:rPr>
                <w:b/>
                <w:sz w:val="20"/>
              </w:rPr>
              <w:lastRenderedPageBreak/>
              <w:t xml:space="preserve">Fee: </w:t>
            </w:r>
            <w:r w:rsidRPr="009F4207">
              <w:t>$54.10</w:t>
            </w:r>
            <w:r w:rsidRPr="009F4207">
              <w:tab/>
            </w:r>
            <w:r w:rsidRPr="009F4207">
              <w:rPr>
                <w:b/>
                <w:sz w:val="20"/>
              </w:rPr>
              <w:t xml:space="preserve">Benefit: </w:t>
            </w:r>
            <w:r w:rsidRPr="009F4207">
              <w:t>75% = $40.60</w:t>
            </w:r>
          </w:p>
          <w:p w14:paraId="03A5C7CE" w14:textId="77777777" w:rsidR="00DD2E4B" w:rsidRPr="009F4207" w:rsidRDefault="00DD2E4B">
            <w:pPr>
              <w:tabs>
                <w:tab w:val="left" w:pos="1701"/>
              </w:tabs>
            </w:pPr>
            <w:r w:rsidRPr="009F4207">
              <w:rPr>
                <w:b/>
                <w:sz w:val="20"/>
              </w:rPr>
              <w:t xml:space="preserve">Extended Medicare Safety Net Cap: </w:t>
            </w:r>
            <w:r w:rsidRPr="009F4207">
              <w:t>$162.30</w:t>
            </w:r>
          </w:p>
        </w:tc>
      </w:tr>
      <w:tr w:rsidR="00DD2E4B" w:rsidRPr="009F4207" w14:paraId="349A41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59BB7D" w14:textId="77777777" w:rsidR="00DD2E4B" w:rsidRPr="009F4207" w:rsidRDefault="00DD2E4B">
            <w:pPr>
              <w:rPr>
                <w:b/>
              </w:rPr>
            </w:pPr>
            <w:r w:rsidRPr="009F4207">
              <w:rPr>
                <w:b/>
              </w:rPr>
              <w:lastRenderedPageBreak/>
              <w:t>New</w:t>
            </w:r>
          </w:p>
          <w:p w14:paraId="2C7A61DC" w14:textId="77777777" w:rsidR="00DD2E4B" w:rsidRPr="009F4207" w:rsidRDefault="00DD2E4B">
            <w:r w:rsidRPr="009F4207">
              <w:t>930</w:t>
            </w:r>
          </w:p>
        </w:tc>
        <w:tc>
          <w:tcPr>
            <w:tcW w:w="0" w:type="auto"/>
            <w:tcMar>
              <w:top w:w="22" w:type="dxa"/>
              <w:left w:w="22" w:type="dxa"/>
              <w:bottom w:w="22" w:type="dxa"/>
              <w:right w:w="22" w:type="dxa"/>
            </w:tcMar>
            <w:vAlign w:val="bottom"/>
          </w:tcPr>
          <w:p w14:paraId="6E08F848"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organise and coordinate a mental health case conference, if the conference lasts for at least 15 minutes, but for less than 20 minutes</w:t>
            </w:r>
          </w:p>
          <w:p w14:paraId="6929C74F" w14:textId="77777777" w:rsidR="00DD2E4B" w:rsidRPr="009F4207" w:rsidRDefault="00DD2E4B">
            <w:r w:rsidRPr="009F4207">
              <w:t>(See para AN.15.1 of explanatory notes to this Category)</w:t>
            </w:r>
          </w:p>
          <w:p w14:paraId="02D003EF" w14:textId="77777777" w:rsidR="00DD2E4B" w:rsidRPr="009F4207" w:rsidRDefault="00DD2E4B">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75% = $58.10    100% = $77.45</w:t>
            </w:r>
          </w:p>
          <w:p w14:paraId="0133A053" w14:textId="77777777" w:rsidR="00DD2E4B" w:rsidRPr="009F4207" w:rsidRDefault="00DD2E4B">
            <w:pPr>
              <w:tabs>
                <w:tab w:val="left" w:pos="1701"/>
              </w:tabs>
            </w:pPr>
            <w:r w:rsidRPr="009F4207">
              <w:rPr>
                <w:b/>
                <w:sz w:val="20"/>
              </w:rPr>
              <w:t xml:space="preserve">Extended Medicare Safety Net Cap: </w:t>
            </w:r>
            <w:r w:rsidRPr="009F4207">
              <w:t>$232.35</w:t>
            </w:r>
          </w:p>
        </w:tc>
      </w:tr>
      <w:tr w:rsidR="00DD2E4B" w:rsidRPr="009F4207" w14:paraId="76E8F5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E22301" w14:textId="77777777" w:rsidR="00DD2E4B" w:rsidRPr="009F4207" w:rsidRDefault="00DD2E4B">
            <w:pPr>
              <w:rPr>
                <w:b/>
              </w:rPr>
            </w:pPr>
            <w:r w:rsidRPr="009F4207">
              <w:rPr>
                <w:b/>
              </w:rPr>
              <w:t>New</w:t>
            </w:r>
          </w:p>
          <w:p w14:paraId="2A65A87B" w14:textId="77777777" w:rsidR="00DD2E4B" w:rsidRPr="009F4207" w:rsidRDefault="00DD2E4B">
            <w:r w:rsidRPr="009F4207">
              <w:t>933</w:t>
            </w:r>
          </w:p>
        </w:tc>
        <w:tc>
          <w:tcPr>
            <w:tcW w:w="0" w:type="auto"/>
            <w:tcMar>
              <w:top w:w="22" w:type="dxa"/>
              <w:left w:w="22" w:type="dxa"/>
              <w:bottom w:w="22" w:type="dxa"/>
              <w:right w:w="22" w:type="dxa"/>
            </w:tcMar>
            <w:vAlign w:val="bottom"/>
          </w:tcPr>
          <w:p w14:paraId="18FD40FA"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organise and coordinate a mental health case conference, if the conference lasts for at least 20 minutes, but for less than 40 minutes</w:t>
            </w:r>
          </w:p>
          <w:p w14:paraId="46B28130" w14:textId="77777777" w:rsidR="00DD2E4B" w:rsidRPr="009F4207" w:rsidRDefault="00DD2E4B">
            <w:r w:rsidRPr="009F4207">
              <w:t>(See para AN.15.1 of explanatory notes to this Category)</w:t>
            </w:r>
          </w:p>
          <w:p w14:paraId="4912DFC6" w14:textId="77777777" w:rsidR="00DD2E4B" w:rsidRPr="009F4207" w:rsidRDefault="00DD2E4B">
            <w:pPr>
              <w:tabs>
                <w:tab w:val="left" w:pos="1701"/>
              </w:tabs>
              <w:rPr>
                <w:b/>
                <w:sz w:val="20"/>
              </w:rPr>
            </w:pPr>
            <w:r w:rsidRPr="009F4207">
              <w:rPr>
                <w:b/>
                <w:sz w:val="20"/>
              </w:rPr>
              <w:t xml:space="preserve">Fee: </w:t>
            </w:r>
            <w:r w:rsidRPr="009F4207">
              <w:t>$132.45</w:t>
            </w:r>
            <w:r w:rsidRPr="009F4207">
              <w:tab/>
            </w:r>
            <w:r w:rsidRPr="009F4207">
              <w:rPr>
                <w:b/>
                <w:sz w:val="20"/>
              </w:rPr>
              <w:t xml:space="preserve">Benefit: </w:t>
            </w:r>
            <w:r w:rsidRPr="009F4207">
              <w:t>75% = $99.35    100% = $132.45</w:t>
            </w:r>
          </w:p>
          <w:p w14:paraId="741F7C1A" w14:textId="77777777" w:rsidR="00DD2E4B" w:rsidRPr="009F4207" w:rsidRDefault="00DD2E4B">
            <w:pPr>
              <w:tabs>
                <w:tab w:val="left" w:pos="1701"/>
              </w:tabs>
            </w:pPr>
            <w:r w:rsidRPr="009F4207">
              <w:rPr>
                <w:b/>
                <w:sz w:val="20"/>
              </w:rPr>
              <w:t xml:space="preserve">Extended Medicare Safety Net Cap: </w:t>
            </w:r>
            <w:r w:rsidRPr="009F4207">
              <w:t>$397.35</w:t>
            </w:r>
          </w:p>
        </w:tc>
      </w:tr>
      <w:tr w:rsidR="00DD2E4B" w:rsidRPr="009F4207" w14:paraId="26EA4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0F791A" w14:textId="77777777" w:rsidR="00DD2E4B" w:rsidRPr="009F4207" w:rsidRDefault="00DD2E4B">
            <w:pPr>
              <w:rPr>
                <w:b/>
              </w:rPr>
            </w:pPr>
            <w:r w:rsidRPr="009F4207">
              <w:rPr>
                <w:b/>
              </w:rPr>
              <w:t>New</w:t>
            </w:r>
          </w:p>
          <w:p w14:paraId="06A5BD21" w14:textId="77777777" w:rsidR="00DD2E4B" w:rsidRPr="009F4207" w:rsidRDefault="00DD2E4B">
            <w:r w:rsidRPr="009F4207">
              <w:t>935</w:t>
            </w:r>
          </w:p>
        </w:tc>
        <w:tc>
          <w:tcPr>
            <w:tcW w:w="0" w:type="auto"/>
            <w:tcMar>
              <w:top w:w="22" w:type="dxa"/>
              <w:left w:w="22" w:type="dxa"/>
              <w:bottom w:w="22" w:type="dxa"/>
              <w:right w:w="22" w:type="dxa"/>
            </w:tcMar>
            <w:vAlign w:val="bottom"/>
          </w:tcPr>
          <w:p w14:paraId="1F5556EF"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organise and coordinate a mental health case conference, if the conference lasts for at least 40 minutes</w:t>
            </w:r>
          </w:p>
          <w:p w14:paraId="27F4CE4A" w14:textId="77777777" w:rsidR="00DD2E4B" w:rsidRPr="009F4207" w:rsidRDefault="00DD2E4B">
            <w:r w:rsidRPr="009F4207">
              <w:t>(See para AN.15.1 of explanatory notes to this Category)</w:t>
            </w:r>
          </w:p>
          <w:p w14:paraId="759AC0F3" w14:textId="77777777" w:rsidR="00DD2E4B" w:rsidRPr="009F4207" w:rsidRDefault="00DD2E4B">
            <w:pPr>
              <w:tabs>
                <w:tab w:val="left" w:pos="1701"/>
              </w:tabs>
              <w:rPr>
                <w:b/>
                <w:sz w:val="20"/>
              </w:rPr>
            </w:pPr>
            <w:r w:rsidRPr="009F4207">
              <w:rPr>
                <w:b/>
                <w:sz w:val="20"/>
              </w:rPr>
              <w:t xml:space="preserve">Fee: </w:t>
            </w:r>
            <w:r w:rsidRPr="009F4207">
              <w:t>$220.80</w:t>
            </w:r>
            <w:r w:rsidRPr="009F4207">
              <w:tab/>
            </w:r>
            <w:r w:rsidRPr="009F4207">
              <w:rPr>
                <w:b/>
                <w:sz w:val="20"/>
              </w:rPr>
              <w:t xml:space="preserve">Benefit: </w:t>
            </w:r>
            <w:r w:rsidRPr="009F4207">
              <w:t>75% = $165.60    100% = $220.80</w:t>
            </w:r>
          </w:p>
          <w:p w14:paraId="4CE922D6"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85561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FD657A" w14:textId="77777777" w:rsidR="00DD2E4B" w:rsidRPr="009F4207" w:rsidRDefault="00DD2E4B">
            <w:pPr>
              <w:rPr>
                <w:b/>
              </w:rPr>
            </w:pPr>
            <w:r w:rsidRPr="009F4207">
              <w:rPr>
                <w:b/>
              </w:rPr>
              <w:t>New</w:t>
            </w:r>
          </w:p>
          <w:p w14:paraId="652A9D36" w14:textId="77777777" w:rsidR="00DD2E4B" w:rsidRPr="009F4207" w:rsidRDefault="00DD2E4B">
            <w:r w:rsidRPr="009F4207">
              <w:t>937</w:t>
            </w:r>
          </w:p>
        </w:tc>
        <w:tc>
          <w:tcPr>
            <w:tcW w:w="0" w:type="auto"/>
            <w:tcMar>
              <w:top w:w="22" w:type="dxa"/>
              <w:left w:w="22" w:type="dxa"/>
              <w:bottom w:w="22" w:type="dxa"/>
              <w:right w:w="22" w:type="dxa"/>
            </w:tcMar>
            <w:vAlign w:val="bottom"/>
          </w:tcPr>
          <w:p w14:paraId="2EDDFAAF"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participate in a mental health case conference, if the conference lasts for at least 15 minutes, but for less than 20 minutes</w:t>
            </w:r>
          </w:p>
          <w:p w14:paraId="14E6CBCA" w14:textId="77777777" w:rsidR="00DD2E4B" w:rsidRPr="009F4207" w:rsidRDefault="00DD2E4B">
            <w:r w:rsidRPr="009F4207">
              <w:t>(See para AN.15.1 of explanatory notes to this Category)</w:t>
            </w:r>
          </w:p>
          <w:p w14:paraId="7524D168" w14:textId="77777777" w:rsidR="00DD2E4B" w:rsidRPr="009F4207" w:rsidRDefault="00DD2E4B">
            <w:pPr>
              <w:tabs>
                <w:tab w:val="left" w:pos="1701"/>
              </w:tabs>
              <w:rPr>
                <w:b/>
                <w:sz w:val="20"/>
              </w:rPr>
            </w:pPr>
            <w:r w:rsidRPr="009F4207">
              <w:rPr>
                <w:b/>
                <w:sz w:val="20"/>
              </w:rPr>
              <w:t xml:space="preserve">Fee: </w:t>
            </w:r>
            <w:r w:rsidRPr="009F4207">
              <w:t>$56.90</w:t>
            </w:r>
            <w:r w:rsidRPr="009F4207">
              <w:tab/>
            </w:r>
            <w:r w:rsidRPr="009F4207">
              <w:rPr>
                <w:b/>
                <w:sz w:val="20"/>
              </w:rPr>
              <w:t xml:space="preserve">Benefit: </w:t>
            </w:r>
            <w:r w:rsidRPr="009F4207">
              <w:t>75% = $42.70    100% = $56.90</w:t>
            </w:r>
          </w:p>
          <w:p w14:paraId="2082787F" w14:textId="77777777" w:rsidR="00DD2E4B" w:rsidRPr="009F4207" w:rsidRDefault="00DD2E4B">
            <w:pPr>
              <w:tabs>
                <w:tab w:val="left" w:pos="1701"/>
              </w:tabs>
            </w:pPr>
            <w:r w:rsidRPr="009F4207">
              <w:rPr>
                <w:b/>
                <w:sz w:val="20"/>
              </w:rPr>
              <w:t xml:space="preserve">Extended Medicare Safety Net Cap: </w:t>
            </w:r>
            <w:r w:rsidRPr="009F4207">
              <w:t>$170.70</w:t>
            </w:r>
          </w:p>
        </w:tc>
      </w:tr>
      <w:tr w:rsidR="00DD2E4B" w:rsidRPr="009F4207" w14:paraId="0481C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8667EA" w14:textId="77777777" w:rsidR="00DD2E4B" w:rsidRPr="009F4207" w:rsidRDefault="00DD2E4B">
            <w:pPr>
              <w:rPr>
                <w:b/>
              </w:rPr>
            </w:pPr>
            <w:r w:rsidRPr="009F4207">
              <w:rPr>
                <w:b/>
              </w:rPr>
              <w:t>New</w:t>
            </w:r>
          </w:p>
          <w:p w14:paraId="554D3806" w14:textId="77777777" w:rsidR="00DD2E4B" w:rsidRPr="009F4207" w:rsidRDefault="00DD2E4B">
            <w:r w:rsidRPr="009F4207">
              <w:t>943</w:t>
            </w:r>
          </w:p>
        </w:tc>
        <w:tc>
          <w:tcPr>
            <w:tcW w:w="0" w:type="auto"/>
            <w:tcMar>
              <w:top w:w="22" w:type="dxa"/>
              <w:left w:w="22" w:type="dxa"/>
              <w:bottom w:w="22" w:type="dxa"/>
              <w:right w:w="22" w:type="dxa"/>
            </w:tcMar>
            <w:vAlign w:val="bottom"/>
          </w:tcPr>
          <w:p w14:paraId="0E6B2AFB"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participate in a mental health case conference, if the conference lasts for at least 20 minutes, but for less than 40 minutes</w:t>
            </w:r>
          </w:p>
          <w:p w14:paraId="405C88C5" w14:textId="77777777" w:rsidR="00DD2E4B" w:rsidRPr="009F4207" w:rsidRDefault="00DD2E4B">
            <w:r w:rsidRPr="009F4207">
              <w:t>(See para AN.15.1 of explanatory notes to this Category)</w:t>
            </w:r>
          </w:p>
          <w:p w14:paraId="38F7C023" w14:textId="77777777" w:rsidR="00DD2E4B" w:rsidRPr="009F4207" w:rsidRDefault="00DD2E4B">
            <w:pPr>
              <w:tabs>
                <w:tab w:val="left" w:pos="1701"/>
              </w:tabs>
              <w:rPr>
                <w:b/>
                <w:sz w:val="20"/>
              </w:rPr>
            </w:pPr>
            <w:r w:rsidRPr="009F4207">
              <w:rPr>
                <w:b/>
                <w:sz w:val="20"/>
              </w:rPr>
              <w:t xml:space="preserve">Fee: </w:t>
            </w:r>
            <w:r w:rsidRPr="009F4207">
              <w:t>$97.50</w:t>
            </w:r>
            <w:r w:rsidRPr="009F4207">
              <w:tab/>
            </w:r>
            <w:r w:rsidRPr="009F4207">
              <w:rPr>
                <w:b/>
                <w:sz w:val="20"/>
              </w:rPr>
              <w:t xml:space="preserve">Benefit: </w:t>
            </w:r>
            <w:r w:rsidRPr="009F4207">
              <w:t>75% = $73.15    100% = $97.50</w:t>
            </w:r>
          </w:p>
          <w:p w14:paraId="1392DF00" w14:textId="77777777" w:rsidR="00DD2E4B" w:rsidRPr="009F4207" w:rsidRDefault="00DD2E4B">
            <w:pPr>
              <w:tabs>
                <w:tab w:val="left" w:pos="1701"/>
              </w:tabs>
            </w:pPr>
            <w:r w:rsidRPr="009F4207">
              <w:rPr>
                <w:b/>
                <w:sz w:val="20"/>
              </w:rPr>
              <w:t xml:space="preserve">Extended Medicare Safety Net Cap: </w:t>
            </w:r>
            <w:r w:rsidRPr="009F4207">
              <w:t>$292.50</w:t>
            </w:r>
          </w:p>
        </w:tc>
      </w:tr>
      <w:tr w:rsidR="00DD2E4B" w:rsidRPr="009F4207" w14:paraId="08F37F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9AFCF8" w14:textId="77777777" w:rsidR="00DD2E4B" w:rsidRPr="009F4207" w:rsidRDefault="00DD2E4B">
            <w:pPr>
              <w:rPr>
                <w:b/>
              </w:rPr>
            </w:pPr>
            <w:r w:rsidRPr="009F4207">
              <w:rPr>
                <w:b/>
              </w:rPr>
              <w:t>New</w:t>
            </w:r>
          </w:p>
          <w:p w14:paraId="31E757D0" w14:textId="77777777" w:rsidR="00DD2E4B" w:rsidRPr="009F4207" w:rsidRDefault="00DD2E4B">
            <w:r w:rsidRPr="009F4207">
              <w:t>945</w:t>
            </w:r>
          </w:p>
        </w:tc>
        <w:tc>
          <w:tcPr>
            <w:tcW w:w="0" w:type="auto"/>
            <w:tcMar>
              <w:top w:w="22" w:type="dxa"/>
              <w:left w:w="22" w:type="dxa"/>
              <w:bottom w:w="22" w:type="dxa"/>
              <w:right w:w="22" w:type="dxa"/>
            </w:tcMar>
            <w:vAlign w:val="bottom"/>
          </w:tcPr>
          <w:p w14:paraId="1320965E" w14:textId="77777777" w:rsidR="00DD2E4B" w:rsidRPr="009F4207" w:rsidRDefault="00DD2E4B">
            <w:pPr>
              <w:spacing w:after="200"/>
              <w:rPr>
                <w:sz w:val="20"/>
                <w:szCs w:val="20"/>
              </w:rPr>
            </w:pPr>
            <w:r w:rsidRPr="009F4207">
              <w:rPr>
                <w:sz w:val="20"/>
                <w:szCs w:val="20"/>
              </w:rPr>
              <w:t>Attendance by a general practitioner, as a member of a multidisciplinary case conference team, to participate in a mental health case conference, if the conference lasts for at least 40 minutes</w:t>
            </w:r>
          </w:p>
          <w:p w14:paraId="64353DEB" w14:textId="77777777" w:rsidR="00DD2E4B" w:rsidRPr="009F4207" w:rsidRDefault="00DD2E4B">
            <w:r w:rsidRPr="009F4207">
              <w:t>(See para AN.15.1 of explanatory notes to this Category)</w:t>
            </w:r>
          </w:p>
          <w:p w14:paraId="6995578B" w14:textId="77777777" w:rsidR="00DD2E4B" w:rsidRPr="009F4207" w:rsidRDefault="00DD2E4B">
            <w:pPr>
              <w:tabs>
                <w:tab w:val="left" w:pos="1701"/>
              </w:tabs>
              <w:rPr>
                <w:b/>
                <w:sz w:val="20"/>
              </w:rPr>
            </w:pPr>
            <w:r w:rsidRPr="009F4207">
              <w:rPr>
                <w:b/>
                <w:sz w:val="20"/>
              </w:rPr>
              <w:t xml:space="preserve">Fee: </w:t>
            </w:r>
            <w:r w:rsidRPr="009F4207">
              <w:t>$162.30</w:t>
            </w:r>
            <w:r w:rsidRPr="009F4207">
              <w:tab/>
            </w:r>
            <w:r w:rsidRPr="009F4207">
              <w:rPr>
                <w:b/>
                <w:sz w:val="20"/>
              </w:rPr>
              <w:t xml:space="preserve">Benefit: </w:t>
            </w:r>
            <w:r w:rsidRPr="009F4207">
              <w:t>75% = $121.75    100% = $162.30</w:t>
            </w:r>
          </w:p>
          <w:p w14:paraId="214C58B3" w14:textId="77777777" w:rsidR="00DD2E4B" w:rsidRPr="009F4207" w:rsidRDefault="00DD2E4B">
            <w:pPr>
              <w:tabs>
                <w:tab w:val="left" w:pos="1701"/>
              </w:tabs>
            </w:pPr>
            <w:r w:rsidRPr="009F4207">
              <w:rPr>
                <w:b/>
                <w:sz w:val="20"/>
              </w:rPr>
              <w:t xml:space="preserve">Extended Medicare Safety Net Cap: </w:t>
            </w:r>
            <w:r w:rsidRPr="009F4207">
              <w:t>$486.90</w:t>
            </w:r>
          </w:p>
        </w:tc>
      </w:tr>
      <w:tr w:rsidR="00DD2E4B" w:rsidRPr="009F4207" w14:paraId="1994C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6B6AFD" w14:textId="77777777" w:rsidR="00DD2E4B" w:rsidRPr="009F4207" w:rsidRDefault="00DD2E4B">
            <w:pPr>
              <w:rPr>
                <w:b/>
              </w:rPr>
            </w:pPr>
            <w:r w:rsidRPr="009F4207">
              <w:rPr>
                <w:b/>
              </w:rPr>
              <w:t>New</w:t>
            </w:r>
          </w:p>
          <w:p w14:paraId="33F413D9" w14:textId="77777777" w:rsidR="00DD2E4B" w:rsidRPr="009F4207" w:rsidRDefault="00DD2E4B">
            <w:r w:rsidRPr="009F4207">
              <w:t>946</w:t>
            </w:r>
          </w:p>
        </w:tc>
        <w:tc>
          <w:tcPr>
            <w:tcW w:w="0" w:type="auto"/>
            <w:tcMar>
              <w:top w:w="22" w:type="dxa"/>
              <w:left w:w="22" w:type="dxa"/>
              <w:bottom w:w="22" w:type="dxa"/>
              <w:right w:w="22" w:type="dxa"/>
            </w:tcMar>
            <w:vAlign w:val="bottom"/>
          </w:tcPr>
          <w:p w14:paraId="35AA3E8E"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or paediatrics, as a member of multidisciplinary case conference team, to organise and coordinate a mental health case conference of at least 15 minutes but less than 30 minutes, with the multidisciplinary case conference team</w:t>
            </w:r>
          </w:p>
          <w:p w14:paraId="5F2EA0F1" w14:textId="77777777" w:rsidR="00DD2E4B" w:rsidRPr="009F4207" w:rsidRDefault="00DD2E4B">
            <w:r w:rsidRPr="009F4207">
              <w:t>(See para AN.15.2 of explanatory notes to this Category)</w:t>
            </w:r>
          </w:p>
          <w:p w14:paraId="1AE12D7F" w14:textId="77777777" w:rsidR="00DD2E4B" w:rsidRPr="009F4207" w:rsidRDefault="00DD2E4B">
            <w:pPr>
              <w:tabs>
                <w:tab w:val="left" w:pos="1701"/>
              </w:tabs>
              <w:rPr>
                <w:b/>
                <w:sz w:val="20"/>
              </w:rPr>
            </w:pPr>
            <w:r w:rsidRPr="009F4207">
              <w:rPr>
                <w:b/>
                <w:sz w:val="20"/>
              </w:rPr>
              <w:t xml:space="preserve">Fee: </w:t>
            </w:r>
            <w:r w:rsidRPr="009F4207">
              <w:t>$154.60</w:t>
            </w:r>
            <w:r w:rsidRPr="009F4207">
              <w:tab/>
            </w:r>
            <w:r w:rsidRPr="009F4207">
              <w:rPr>
                <w:b/>
                <w:sz w:val="20"/>
              </w:rPr>
              <w:t xml:space="preserve">Benefit: </w:t>
            </w:r>
            <w:r w:rsidRPr="009F4207">
              <w:t>75% = $115.95    85% = $131.45</w:t>
            </w:r>
          </w:p>
          <w:p w14:paraId="4B9B22D9" w14:textId="77777777" w:rsidR="00DD2E4B" w:rsidRPr="009F4207" w:rsidRDefault="00DD2E4B">
            <w:pPr>
              <w:tabs>
                <w:tab w:val="left" w:pos="1701"/>
              </w:tabs>
            </w:pPr>
            <w:r w:rsidRPr="009F4207">
              <w:rPr>
                <w:b/>
                <w:sz w:val="20"/>
              </w:rPr>
              <w:t xml:space="preserve">Extended Medicare Safety Net Cap: </w:t>
            </w:r>
            <w:r w:rsidRPr="009F4207">
              <w:t>$463.80</w:t>
            </w:r>
          </w:p>
        </w:tc>
      </w:tr>
      <w:tr w:rsidR="00DD2E4B" w:rsidRPr="009F4207" w14:paraId="23C06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353C5E" w14:textId="77777777" w:rsidR="00DD2E4B" w:rsidRPr="009F4207" w:rsidRDefault="00DD2E4B">
            <w:pPr>
              <w:rPr>
                <w:b/>
              </w:rPr>
            </w:pPr>
            <w:r w:rsidRPr="009F4207">
              <w:rPr>
                <w:b/>
              </w:rPr>
              <w:t>New</w:t>
            </w:r>
          </w:p>
          <w:p w14:paraId="4459D131" w14:textId="77777777" w:rsidR="00DD2E4B" w:rsidRPr="009F4207" w:rsidRDefault="00DD2E4B">
            <w:r w:rsidRPr="009F4207">
              <w:t>948</w:t>
            </w:r>
          </w:p>
        </w:tc>
        <w:tc>
          <w:tcPr>
            <w:tcW w:w="0" w:type="auto"/>
            <w:tcMar>
              <w:top w:w="22" w:type="dxa"/>
              <w:left w:w="22" w:type="dxa"/>
              <w:bottom w:w="22" w:type="dxa"/>
              <w:right w:w="22" w:type="dxa"/>
            </w:tcMar>
            <w:vAlign w:val="bottom"/>
          </w:tcPr>
          <w:p w14:paraId="44BB2622" w14:textId="77777777" w:rsidR="00DD2E4B" w:rsidRPr="009F4207" w:rsidRDefault="00DD2E4B">
            <w:pPr>
              <w:spacing w:after="200"/>
              <w:rPr>
                <w:sz w:val="20"/>
                <w:szCs w:val="20"/>
              </w:rPr>
            </w:pPr>
            <w:r w:rsidRPr="009F4207">
              <w:rPr>
                <w:sz w:val="20"/>
                <w:szCs w:val="20"/>
              </w:rPr>
              <w:t xml:space="preserve">Attendance by a consultant physician in the practice of the consultant physician’s specialty of psychiatry or paediatrics, as a member of a multidisciplinary case conference team, to organise and </w:t>
            </w:r>
            <w:r w:rsidRPr="009F4207">
              <w:rPr>
                <w:sz w:val="20"/>
                <w:szCs w:val="20"/>
              </w:rPr>
              <w:lastRenderedPageBreak/>
              <w:t>coordinate a mental health case conference of at least 30 minutes but less than 45 minutes, with the multidisciplinary case conference team</w:t>
            </w:r>
          </w:p>
          <w:p w14:paraId="5AB2BE51" w14:textId="77777777" w:rsidR="00DD2E4B" w:rsidRPr="009F4207" w:rsidRDefault="00DD2E4B">
            <w:r w:rsidRPr="009F4207">
              <w:t>(See para AN.15.2 of explanatory notes to this Category)</w:t>
            </w:r>
          </w:p>
          <w:p w14:paraId="163C0CB5" w14:textId="77777777" w:rsidR="00DD2E4B" w:rsidRPr="009F4207" w:rsidRDefault="00DD2E4B">
            <w:pPr>
              <w:tabs>
                <w:tab w:val="left" w:pos="1701"/>
              </w:tabs>
              <w:rPr>
                <w:b/>
                <w:sz w:val="20"/>
              </w:rPr>
            </w:pPr>
            <w:r w:rsidRPr="009F4207">
              <w:rPr>
                <w:b/>
                <w:sz w:val="20"/>
              </w:rPr>
              <w:t xml:space="preserve">Fee: </w:t>
            </w:r>
            <w:r w:rsidRPr="009F4207">
              <w:t>$232.05</w:t>
            </w:r>
            <w:r w:rsidRPr="009F4207">
              <w:tab/>
            </w:r>
            <w:r w:rsidRPr="009F4207">
              <w:rPr>
                <w:b/>
                <w:sz w:val="20"/>
              </w:rPr>
              <w:t xml:space="preserve">Benefit: </w:t>
            </w:r>
            <w:r w:rsidRPr="009F4207">
              <w:t>75% = $174.05    85% = $197.25</w:t>
            </w:r>
          </w:p>
          <w:p w14:paraId="18C0491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C76F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81E57B" w14:textId="77777777" w:rsidR="00DD2E4B" w:rsidRPr="009F4207" w:rsidRDefault="00DD2E4B">
            <w:pPr>
              <w:rPr>
                <w:b/>
              </w:rPr>
            </w:pPr>
            <w:r w:rsidRPr="009F4207">
              <w:rPr>
                <w:b/>
              </w:rPr>
              <w:lastRenderedPageBreak/>
              <w:t>New</w:t>
            </w:r>
          </w:p>
          <w:p w14:paraId="1A4D55B6" w14:textId="77777777" w:rsidR="00DD2E4B" w:rsidRPr="009F4207" w:rsidRDefault="00DD2E4B">
            <w:r w:rsidRPr="009F4207">
              <w:t>959</w:t>
            </w:r>
          </w:p>
        </w:tc>
        <w:tc>
          <w:tcPr>
            <w:tcW w:w="0" w:type="auto"/>
            <w:tcMar>
              <w:top w:w="22" w:type="dxa"/>
              <w:left w:w="22" w:type="dxa"/>
              <w:bottom w:w="22" w:type="dxa"/>
              <w:right w:w="22" w:type="dxa"/>
            </w:tcMar>
            <w:vAlign w:val="bottom"/>
          </w:tcPr>
          <w:p w14:paraId="23DDD92C"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or paediatrics, as a member of a multidisciplinary case conference team, to organise and coordinate a mental health case conference of at least 45 minutes, with the multidisciplinary case conference team</w:t>
            </w:r>
          </w:p>
          <w:p w14:paraId="10E12D5A" w14:textId="77777777" w:rsidR="00DD2E4B" w:rsidRPr="009F4207" w:rsidRDefault="00DD2E4B">
            <w:r w:rsidRPr="009F4207">
              <w:t>(See para AN.15.2 of explanatory notes to this Category)</w:t>
            </w:r>
          </w:p>
          <w:p w14:paraId="29958A4C" w14:textId="77777777" w:rsidR="00DD2E4B" w:rsidRPr="009F4207" w:rsidRDefault="00DD2E4B">
            <w:pPr>
              <w:tabs>
                <w:tab w:val="left" w:pos="1701"/>
              </w:tabs>
              <w:rPr>
                <w:b/>
                <w:sz w:val="20"/>
              </w:rPr>
            </w:pPr>
            <w:r w:rsidRPr="009F4207">
              <w:rPr>
                <w:b/>
                <w:sz w:val="20"/>
              </w:rPr>
              <w:t xml:space="preserve">Fee: </w:t>
            </w:r>
            <w:r w:rsidRPr="009F4207">
              <w:t>$309.15</w:t>
            </w:r>
            <w:r w:rsidRPr="009F4207">
              <w:tab/>
            </w:r>
            <w:r w:rsidRPr="009F4207">
              <w:rPr>
                <w:b/>
                <w:sz w:val="20"/>
              </w:rPr>
              <w:t xml:space="preserve">Benefit: </w:t>
            </w:r>
            <w:r w:rsidRPr="009F4207">
              <w:t>75% = $231.90    85% = $262.80</w:t>
            </w:r>
          </w:p>
          <w:p w14:paraId="68E74CB7"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4A5BA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FFFC80" w14:textId="77777777" w:rsidR="00DD2E4B" w:rsidRPr="009F4207" w:rsidRDefault="00DD2E4B">
            <w:pPr>
              <w:rPr>
                <w:b/>
              </w:rPr>
            </w:pPr>
            <w:r w:rsidRPr="009F4207">
              <w:rPr>
                <w:b/>
              </w:rPr>
              <w:t>New</w:t>
            </w:r>
          </w:p>
          <w:p w14:paraId="7C869E27" w14:textId="77777777" w:rsidR="00DD2E4B" w:rsidRPr="009F4207" w:rsidRDefault="00DD2E4B">
            <w:r w:rsidRPr="009F4207">
              <w:t>961</w:t>
            </w:r>
          </w:p>
        </w:tc>
        <w:tc>
          <w:tcPr>
            <w:tcW w:w="0" w:type="auto"/>
            <w:tcMar>
              <w:top w:w="22" w:type="dxa"/>
              <w:left w:w="22" w:type="dxa"/>
              <w:bottom w:w="22" w:type="dxa"/>
              <w:right w:w="22" w:type="dxa"/>
            </w:tcMar>
            <w:vAlign w:val="bottom"/>
          </w:tcPr>
          <w:p w14:paraId="536E2E56"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or paediatrics, as a member of a multidisciplinary case conference team, to participate in a mental health case conference of at least 15 minutes but less than 30 minutes, with the multidisciplinary case conference team</w:t>
            </w:r>
          </w:p>
          <w:p w14:paraId="44F46FEF" w14:textId="77777777" w:rsidR="00DD2E4B" w:rsidRPr="009F4207" w:rsidRDefault="00DD2E4B">
            <w:r w:rsidRPr="009F4207">
              <w:t>(See para AN.15.2 of explanatory notes to this Category)</w:t>
            </w:r>
          </w:p>
          <w:p w14:paraId="707703BB" w14:textId="77777777" w:rsidR="00DD2E4B" w:rsidRPr="009F4207" w:rsidRDefault="00DD2E4B">
            <w:pPr>
              <w:tabs>
                <w:tab w:val="left" w:pos="1701"/>
              </w:tabs>
              <w:rPr>
                <w:b/>
                <w:sz w:val="20"/>
              </w:rPr>
            </w:pPr>
            <w:r w:rsidRPr="009F4207">
              <w:rPr>
                <w:b/>
                <w:sz w:val="20"/>
              </w:rPr>
              <w:t xml:space="preserve">Fee: </w:t>
            </w:r>
            <w:r w:rsidRPr="009F4207">
              <w:t>$111.05</w:t>
            </w:r>
            <w:r w:rsidRPr="009F4207">
              <w:tab/>
            </w:r>
            <w:r w:rsidRPr="009F4207">
              <w:rPr>
                <w:b/>
                <w:sz w:val="20"/>
              </w:rPr>
              <w:t xml:space="preserve">Benefit: </w:t>
            </w:r>
            <w:r w:rsidRPr="009F4207">
              <w:t>75% = $83.30    85% = $94.40</w:t>
            </w:r>
          </w:p>
          <w:p w14:paraId="20D709F5" w14:textId="77777777" w:rsidR="00DD2E4B" w:rsidRPr="009F4207" w:rsidRDefault="00DD2E4B">
            <w:pPr>
              <w:tabs>
                <w:tab w:val="left" w:pos="1701"/>
              </w:tabs>
            </w:pPr>
            <w:r w:rsidRPr="009F4207">
              <w:rPr>
                <w:b/>
                <w:sz w:val="20"/>
              </w:rPr>
              <w:t xml:space="preserve">Extended Medicare Safety Net Cap: </w:t>
            </w:r>
            <w:r w:rsidRPr="009F4207">
              <w:t>$333.15</w:t>
            </w:r>
          </w:p>
        </w:tc>
      </w:tr>
      <w:tr w:rsidR="00DD2E4B" w:rsidRPr="009F4207" w14:paraId="730B05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F34038" w14:textId="77777777" w:rsidR="00DD2E4B" w:rsidRPr="009F4207" w:rsidRDefault="00DD2E4B">
            <w:pPr>
              <w:rPr>
                <w:b/>
              </w:rPr>
            </w:pPr>
            <w:r w:rsidRPr="009F4207">
              <w:rPr>
                <w:b/>
              </w:rPr>
              <w:t>New</w:t>
            </w:r>
          </w:p>
          <w:p w14:paraId="52F35B6A" w14:textId="77777777" w:rsidR="00DD2E4B" w:rsidRPr="009F4207" w:rsidRDefault="00DD2E4B">
            <w:r w:rsidRPr="009F4207">
              <w:t>962</w:t>
            </w:r>
          </w:p>
        </w:tc>
        <w:tc>
          <w:tcPr>
            <w:tcW w:w="0" w:type="auto"/>
            <w:tcMar>
              <w:top w:w="22" w:type="dxa"/>
              <w:left w:w="22" w:type="dxa"/>
              <w:bottom w:w="22" w:type="dxa"/>
              <w:right w:w="22" w:type="dxa"/>
            </w:tcMar>
            <w:vAlign w:val="bottom"/>
          </w:tcPr>
          <w:p w14:paraId="5D06DEC0"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or paediatrics, as a member of a multidisciplinary case conference team, to participate in a mental health case conference of at least 30 minutes but less than 45 minutes, with the multidisciplinary case conference team</w:t>
            </w:r>
          </w:p>
          <w:p w14:paraId="6B9C6582" w14:textId="77777777" w:rsidR="00DD2E4B" w:rsidRPr="009F4207" w:rsidRDefault="00DD2E4B">
            <w:r w:rsidRPr="009F4207">
              <w:t>(See para AN.15.2 of explanatory notes to this Category)</w:t>
            </w:r>
          </w:p>
          <w:p w14:paraId="69EF0C6F" w14:textId="77777777" w:rsidR="00DD2E4B" w:rsidRPr="009F4207" w:rsidRDefault="00DD2E4B">
            <w:pPr>
              <w:tabs>
                <w:tab w:val="left" w:pos="1701"/>
              </w:tabs>
              <w:rPr>
                <w:b/>
                <w:sz w:val="20"/>
              </w:rPr>
            </w:pPr>
            <w:r w:rsidRPr="009F4207">
              <w:rPr>
                <w:b/>
                <w:sz w:val="20"/>
              </w:rPr>
              <w:t xml:space="preserve">Fee: </w:t>
            </w:r>
            <w:r w:rsidRPr="009F4207">
              <w:t>$177.10</w:t>
            </w:r>
            <w:r w:rsidRPr="009F4207">
              <w:tab/>
            </w:r>
            <w:r w:rsidRPr="009F4207">
              <w:rPr>
                <w:b/>
                <w:sz w:val="20"/>
              </w:rPr>
              <w:t xml:space="preserve">Benefit: </w:t>
            </w:r>
            <w:r w:rsidRPr="009F4207">
              <w:t>75% = $132.85    85% = $150.55</w:t>
            </w:r>
          </w:p>
          <w:p w14:paraId="12BCE0DC"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A90F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EF432C" w14:textId="77777777" w:rsidR="00DD2E4B" w:rsidRPr="009F4207" w:rsidRDefault="00DD2E4B">
            <w:pPr>
              <w:rPr>
                <w:b/>
              </w:rPr>
            </w:pPr>
            <w:r w:rsidRPr="009F4207">
              <w:rPr>
                <w:b/>
              </w:rPr>
              <w:t>New</w:t>
            </w:r>
          </w:p>
          <w:p w14:paraId="5DF09C04" w14:textId="77777777" w:rsidR="00DD2E4B" w:rsidRPr="009F4207" w:rsidRDefault="00DD2E4B">
            <w:r w:rsidRPr="009F4207">
              <w:t>964</w:t>
            </w:r>
          </w:p>
        </w:tc>
        <w:tc>
          <w:tcPr>
            <w:tcW w:w="0" w:type="auto"/>
            <w:tcMar>
              <w:top w:w="22" w:type="dxa"/>
              <w:left w:w="22" w:type="dxa"/>
              <w:bottom w:w="22" w:type="dxa"/>
              <w:right w:w="22" w:type="dxa"/>
            </w:tcMar>
            <w:vAlign w:val="bottom"/>
          </w:tcPr>
          <w:p w14:paraId="729E25A9" w14:textId="77777777" w:rsidR="00DD2E4B" w:rsidRPr="009F4207" w:rsidRDefault="00DD2E4B">
            <w:pPr>
              <w:spacing w:after="200"/>
              <w:rPr>
                <w:sz w:val="20"/>
                <w:szCs w:val="20"/>
              </w:rPr>
            </w:pPr>
            <w:r w:rsidRPr="009F4207">
              <w:rPr>
                <w:sz w:val="20"/>
                <w:szCs w:val="20"/>
              </w:rPr>
              <w:t>Attendance by a consultant physician in the practice of the consultant physician’s specialty of psychiatry or paediatrics, as a member of a multidisciplinary case conference team, to participate in a mental health case conference of at least 45 minutes, with the multidisciplinary case conference team</w:t>
            </w:r>
          </w:p>
          <w:p w14:paraId="3817A6ED" w14:textId="77777777" w:rsidR="00DD2E4B" w:rsidRPr="009F4207" w:rsidRDefault="00DD2E4B">
            <w:r w:rsidRPr="009F4207">
              <w:t>(See para AN.15.2 of explanatory notes to this Category)</w:t>
            </w:r>
          </w:p>
          <w:p w14:paraId="7E6BA68A" w14:textId="77777777" w:rsidR="00DD2E4B" w:rsidRPr="009F4207" w:rsidRDefault="00DD2E4B">
            <w:pPr>
              <w:tabs>
                <w:tab w:val="left" w:pos="1701"/>
              </w:tabs>
              <w:rPr>
                <w:b/>
                <w:sz w:val="20"/>
              </w:rPr>
            </w:pPr>
            <w:r w:rsidRPr="009F4207">
              <w:rPr>
                <w:b/>
                <w:sz w:val="20"/>
              </w:rPr>
              <w:t xml:space="preserve">Fee: </w:t>
            </w:r>
            <w:r w:rsidRPr="009F4207">
              <w:t>$243.20</w:t>
            </w:r>
            <w:r w:rsidRPr="009F4207">
              <w:tab/>
            </w:r>
            <w:r w:rsidRPr="009F4207">
              <w:rPr>
                <w:b/>
                <w:sz w:val="20"/>
              </w:rPr>
              <w:t xml:space="preserve">Benefit: </w:t>
            </w:r>
            <w:r w:rsidRPr="009F4207">
              <w:t>75% = $182.40    85% = $206.75</w:t>
            </w:r>
          </w:p>
          <w:p w14:paraId="02E0F12D"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75FA486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2B772E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3D2514A" w14:textId="77777777">
              <w:tc>
                <w:tcPr>
                  <w:tcW w:w="2500" w:type="pct"/>
                  <w:tcBorders>
                    <w:top w:val="nil"/>
                    <w:left w:val="nil"/>
                    <w:bottom w:val="nil"/>
                    <w:right w:val="nil"/>
                  </w:tcBorders>
                  <w:tcMar>
                    <w:top w:w="22" w:type="dxa"/>
                    <w:left w:w="0" w:type="dxa"/>
                    <w:bottom w:w="22" w:type="dxa"/>
                    <w:right w:w="0" w:type="dxa"/>
                  </w:tcMar>
                  <w:vAlign w:val="bottom"/>
                </w:tcPr>
                <w:p w14:paraId="1DB995D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A17. DOMICILIARY AND RESIDENTIAL MANAGEMENT REVIEWS</w:t>
                  </w:r>
                </w:p>
              </w:tc>
              <w:tc>
                <w:tcPr>
                  <w:tcW w:w="2500" w:type="pct"/>
                  <w:tcBorders>
                    <w:top w:val="nil"/>
                    <w:left w:val="nil"/>
                    <w:bottom w:val="nil"/>
                    <w:right w:val="nil"/>
                  </w:tcBorders>
                  <w:tcMar>
                    <w:top w:w="22" w:type="dxa"/>
                    <w:left w:w="0" w:type="dxa"/>
                    <w:bottom w:w="22" w:type="dxa"/>
                    <w:right w:w="0" w:type="dxa"/>
                  </w:tcMar>
                  <w:vAlign w:val="bottom"/>
                </w:tcPr>
                <w:p w14:paraId="73B64DC4" w14:textId="77777777" w:rsidR="00A77B3E" w:rsidRPr="009F4207" w:rsidRDefault="00A77B3E">
                  <w:pPr>
                    <w:keepLines/>
                    <w:jc w:val="right"/>
                    <w:rPr>
                      <w:rFonts w:ascii="Helvetica" w:eastAsia="Helvetica" w:hAnsi="Helvetica" w:cs="Helvetica"/>
                      <w:b/>
                      <w:sz w:val="20"/>
                    </w:rPr>
                  </w:pPr>
                </w:p>
              </w:tc>
            </w:tr>
          </w:tbl>
          <w:p w14:paraId="26854BBE" w14:textId="77777777" w:rsidR="00A77B3E" w:rsidRPr="009F4207" w:rsidRDefault="00A77B3E">
            <w:pPr>
              <w:keepLines/>
              <w:rPr>
                <w:rFonts w:ascii="Helvetica" w:eastAsia="Helvetica" w:hAnsi="Helvetica" w:cs="Helvetica"/>
                <w:b/>
              </w:rPr>
            </w:pPr>
          </w:p>
        </w:tc>
      </w:tr>
      <w:tr w:rsidR="00DD2E4B" w:rsidRPr="009F4207" w14:paraId="70C159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C0725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BF0678D" w14:textId="77777777" w:rsidR="00A77B3E" w:rsidRPr="009F4207" w:rsidRDefault="00A77B3E">
            <w:pPr>
              <w:pStyle w:val="Heading2"/>
              <w:spacing w:before="120"/>
              <w:rPr>
                <w:rFonts w:ascii="Helvetica" w:eastAsia="Helvetica" w:hAnsi="Helvetica" w:cs="Helvetica"/>
                <w:i w:val="0"/>
                <w:sz w:val="18"/>
              </w:rPr>
            </w:pPr>
            <w:bookmarkStart w:id="46" w:name="_Toc139032343"/>
            <w:r w:rsidRPr="009F4207">
              <w:rPr>
                <w:rFonts w:ascii="Helvetica" w:eastAsia="Helvetica" w:hAnsi="Helvetica" w:cs="Helvetica"/>
                <w:i w:val="0"/>
                <w:sz w:val="18"/>
              </w:rPr>
              <w:t>Group A17. Domiciliary And Residential Management Reviews</w:t>
            </w:r>
            <w:bookmarkEnd w:id="46"/>
          </w:p>
        </w:tc>
      </w:tr>
      <w:tr w:rsidR="00DD2E4B" w:rsidRPr="009F4207" w14:paraId="559B27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86DBBA" w14:textId="77777777" w:rsidR="00A77B3E" w:rsidRPr="009F4207" w:rsidRDefault="00A77B3E">
            <w:pPr>
              <w:rPr>
                <w:b/>
              </w:rPr>
            </w:pPr>
            <w:r w:rsidRPr="009F4207">
              <w:rPr>
                <w:b/>
              </w:rPr>
              <w:t>Fee</w:t>
            </w:r>
          </w:p>
          <w:p w14:paraId="04A85A65" w14:textId="77777777" w:rsidR="00A77B3E" w:rsidRPr="009F4207" w:rsidRDefault="00A77B3E">
            <w:r w:rsidRPr="009F4207">
              <w:t>900</w:t>
            </w:r>
          </w:p>
        </w:tc>
        <w:tc>
          <w:tcPr>
            <w:tcW w:w="0" w:type="auto"/>
            <w:tcMar>
              <w:top w:w="22" w:type="dxa"/>
              <w:left w:w="22" w:type="dxa"/>
              <w:bottom w:w="22" w:type="dxa"/>
              <w:right w:w="22" w:type="dxa"/>
            </w:tcMar>
            <w:vAlign w:val="bottom"/>
          </w:tcPr>
          <w:p w14:paraId="49A096C7" w14:textId="77777777" w:rsidR="00DD2E4B" w:rsidRPr="009F4207" w:rsidRDefault="00DD2E4B">
            <w:pPr>
              <w:spacing w:after="200"/>
              <w:rPr>
                <w:sz w:val="20"/>
                <w:szCs w:val="20"/>
              </w:rPr>
            </w:pPr>
            <w:r w:rsidRPr="009F4207">
              <w:rPr>
                <w:sz w:val="20"/>
                <w:szCs w:val="20"/>
              </w:rPr>
              <w:t>Participation by a general practitioner in a Domiciliary Medication Management Review (DMMR) for a patient living in a community setting, in which the general practitioner, with the patient’s consent:</w:t>
            </w:r>
          </w:p>
          <w:p w14:paraId="30C53213" w14:textId="77777777" w:rsidR="00DD2E4B" w:rsidRPr="009F4207" w:rsidRDefault="00DD2E4B">
            <w:pPr>
              <w:spacing w:before="200" w:after="200"/>
              <w:rPr>
                <w:sz w:val="20"/>
                <w:szCs w:val="20"/>
              </w:rPr>
            </w:pPr>
            <w:r w:rsidRPr="009F4207">
              <w:rPr>
                <w:sz w:val="20"/>
                <w:szCs w:val="20"/>
              </w:rPr>
              <w:t>(a) assesses the patient as:</w:t>
            </w:r>
          </w:p>
          <w:p w14:paraId="181EDE51" w14:textId="77777777" w:rsidR="00DD2E4B" w:rsidRPr="009F4207" w:rsidRDefault="00DD2E4B">
            <w:pPr>
              <w:spacing w:before="200" w:after="200"/>
              <w:rPr>
                <w:sz w:val="20"/>
                <w:szCs w:val="20"/>
              </w:rPr>
            </w:pPr>
            <w:r w:rsidRPr="009F4207">
              <w:rPr>
                <w:sz w:val="20"/>
                <w:szCs w:val="20"/>
              </w:rPr>
              <w:t>(i) having a chronic medical condition or a complex medication regimen; and</w:t>
            </w:r>
          </w:p>
          <w:p w14:paraId="734393FA" w14:textId="77777777" w:rsidR="00DD2E4B" w:rsidRPr="009F4207" w:rsidRDefault="00DD2E4B">
            <w:pPr>
              <w:spacing w:before="200" w:after="200"/>
              <w:rPr>
                <w:sz w:val="20"/>
                <w:szCs w:val="20"/>
              </w:rPr>
            </w:pPr>
            <w:r w:rsidRPr="009F4207">
              <w:rPr>
                <w:sz w:val="20"/>
                <w:szCs w:val="20"/>
              </w:rPr>
              <w:t>(ii) not having their therapeutic goals met; and</w:t>
            </w:r>
          </w:p>
          <w:p w14:paraId="0290D3C3" w14:textId="77777777" w:rsidR="00DD2E4B" w:rsidRPr="009F4207" w:rsidRDefault="00DD2E4B">
            <w:pPr>
              <w:spacing w:before="200" w:after="200"/>
              <w:rPr>
                <w:sz w:val="20"/>
                <w:szCs w:val="20"/>
              </w:rPr>
            </w:pPr>
            <w:r w:rsidRPr="009F4207">
              <w:rPr>
                <w:sz w:val="20"/>
                <w:szCs w:val="20"/>
              </w:rPr>
              <w:lastRenderedPageBreak/>
              <w:t>(b) following that assessment:</w:t>
            </w:r>
          </w:p>
          <w:p w14:paraId="09188FB9" w14:textId="77777777" w:rsidR="00DD2E4B" w:rsidRPr="009F4207" w:rsidRDefault="00DD2E4B">
            <w:pPr>
              <w:spacing w:before="200" w:after="200"/>
              <w:rPr>
                <w:sz w:val="20"/>
                <w:szCs w:val="20"/>
              </w:rPr>
            </w:pPr>
            <w:r w:rsidRPr="009F4207">
              <w:rPr>
                <w:sz w:val="20"/>
                <w:szCs w:val="20"/>
              </w:rPr>
              <w:t>(i) refers the patient to a community pharmacy or an accredited pharmacist for the DMMR; and</w:t>
            </w:r>
          </w:p>
          <w:p w14:paraId="0E4E6250" w14:textId="77777777" w:rsidR="00DD2E4B" w:rsidRPr="009F4207" w:rsidRDefault="00DD2E4B">
            <w:pPr>
              <w:spacing w:before="200" w:after="200"/>
              <w:rPr>
                <w:sz w:val="20"/>
                <w:szCs w:val="20"/>
              </w:rPr>
            </w:pPr>
            <w:r w:rsidRPr="009F4207">
              <w:rPr>
                <w:sz w:val="20"/>
                <w:szCs w:val="20"/>
              </w:rPr>
              <w:t>(ii) provides relevant clinical information required for the DMMR; and</w:t>
            </w:r>
          </w:p>
          <w:p w14:paraId="701E40B6" w14:textId="77777777" w:rsidR="00DD2E4B" w:rsidRPr="009F4207" w:rsidRDefault="00DD2E4B">
            <w:pPr>
              <w:spacing w:before="200" w:after="200"/>
              <w:rPr>
                <w:sz w:val="20"/>
                <w:szCs w:val="20"/>
              </w:rPr>
            </w:pPr>
            <w:r w:rsidRPr="009F4207">
              <w:rPr>
                <w:sz w:val="20"/>
                <w:szCs w:val="20"/>
              </w:rPr>
              <w:t>(c) discusses with the reviewing pharmacist the results of the DMMR including suggested medication management strategies; and</w:t>
            </w:r>
          </w:p>
          <w:p w14:paraId="53A576C5" w14:textId="77777777" w:rsidR="00DD2E4B" w:rsidRPr="009F4207" w:rsidRDefault="00DD2E4B">
            <w:pPr>
              <w:spacing w:before="200" w:after="200"/>
              <w:rPr>
                <w:sz w:val="20"/>
                <w:szCs w:val="20"/>
              </w:rPr>
            </w:pPr>
            <w:r w:rsidRPr="009F4207">
              <w:rPr>
                <w:sz w:val="20"/>
                <w:szCs w:val="20"/>
              </w:rPr>
              <w:t>(d) develops a written medication management plan following discussion with the patient; and</w:t>
            </w:r>
          </w:p>
          <w:p w14:paraId="0DCA5456" w14:textId="77777777" w:rsidR="00DD2E4B" w:rsidRPr="009F4207" w:rsidRDefault="00DD2E4B">
            <w:pPr>
              <w:spacing w:before="200" w:after="200"/>
              <w:rPr>
                <w:sz w:val="20"/>
                <w:szCs w:val="20"/>
              </w:rPr>
            </w:pPr>
            <w:r w:rsidRPr="009F4207">
              <w:rPr>
                <w:sz w:val="20"/>
                <w:szCs w:val="20"/>
              </w:rPr>
              <w:t>(e) provides the written medication management plan to a community pharmacy chosen by the patient</w:t>
            </w:r>
          </w:p>
          <w:p w14:paraId="261228E2" w14:textId="77777777" w:rsidR="00DD2E4B" w:rsidRPr="009F4207" w:rsidRDefault="00DD2E4B">
            <w:pPr>
              <w:spacing w:before="200" w:after="200"/>
              <w:rPr>
                <w:sz w:val="20"/>
                <w:szCs w:val="20"/>
              </w:rPr>
            </w:pPr>
            <w:r w:rsidRPr="009F4207">
              <w:rPr>
                <w:sz w:val="20"/>
                <w:szCs w:val="20"/>
              </w:rPr>
              <w:t>For any particular patient—applicable not more than once in each 12 month period, except if there has been a significant change in the patient’s condition or medication regimen requiring a new DMMR</w:t>
            </w:r>
          </w:p>
          <w:p w14:paraId="21B71E13" w14:textId="77777777" w:rsidR="00A77B3E" w:rsidRPr="009F4207" w:rsidRDefault="00A77B3E">
            <w:r w:rsidRPr="009F4207">
              <w:t>(See para AN.0.52 of explanatory notes to this Category)</w:t>
            </w:r>
          </w:p>
          <w:p w14:paraId="09098CAE" w14:textId="77777777" w:rsidR="00A77B3E" w:rsidRPr="009F4207" w:rsidRDefault="00A77B3E">
            <w:pPr>
              <w:tabs>
                <w:tab w:val="left" w:pos="1701"/>
              </w:tabs>
              <w:rPr>
                <w:b/>
                <w:sz w:val="20"/>
              </w:rPr>
            </w:pPr>
            <w:r w:rsidRPr="009F4207">
              <w:rPr>
                <w:b/>
                <w:sz w:val="20"/>
              </w:rPr>
              <w:t xml:space="preserve">Fee: </w:t>
            </w:r>
            <w:r w:rsidRPr="009F4207">
              <w:t>$169.60</w:t>
            </w:r>
            <w:r w:rsidRPr="009F4207">
              <w:tab/>
            </w:r>
            <w:r w:rsidRPr="009F4207">
              <w:rPr>
                <w:b/>
                <w:sz w:val="20"/>
              </w:rPr>
              <w:t xml:space="preserve">Benefit: </w:t>
            </w:r>
            <w:r w:rsidRPr="009F4207">
              <w:t>100% = $169.60</w:t>
            </w:r>
          </w:p>
          <w:p w14:paraId="4E66B784"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2D397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4D36AB" w14:textId="77777777" w:rsidR="00A77B3E" w:rsidRPr="009F4207" w:rsidRDefault="00A77B3E">
            <w:pPr>
              <w:rPr>
                <w:b/>
              </w:rPr>
            </w:pPr>
            <w:r w:rsidRPr="009F4207">
              <w:rPr>
                <w:b/>
              </w:rPr>
              <w:lastRenderedPageBreak/>
              <w:t>Fee</w:t>
            </w:r>
          </w:p>
          <w:p w14:paraId="79370167" w14:textId="77777777" w:rsidR="00A77B3E" w:rsidRPr="009F4207" w:rsidRDefault="00A77B3E">
            <w:r w:rsidRPr="009F4207">
              <w:t>903</w:t>
            </w:r>
          </w:p>
        </w:tc>
        <w:tc>
          <w:tcPr>
            <w:tcW w:w="0" w:type="auto"/>
            <w:tcMar>
              <w:top w:w="22" w:type="dxa"/>
              <w:left w:w="22" w:type="dxa"/>
              <w:bottom w:w="22" w:type="dxa"/>
              <w:right w:w="22" w:type="dxa"/>
            </w:tcMar>
            <w:vAlign w:val="bottom"/>
          </w:tcPr>
          <w:p w14:paraId="4E3DD0F7" w14:textId="77777777" w:rsidR="00DD2E4B" w:rsidRPr="009F4207" w:rsidRDefault="00DD2E4B">
            <w:pPr>
              <w:spacing w:after="200"/>
              <w:rPr>
                <w:sz w:val="20"/>
                <w:szCs w:val="20"/>
              </w:rPr>
            </w:pPr>
            <w:r w:rsidRPr="009F4207">
              <w:rPr>
                <w:sz w:val="20"/>
                <w:szCs w:val="20"/>
              </w:rPr>
              <w:t>Participation by a general practitioner  in a residential medication management review (RMMR) for a patient who is a permanent resident of a residential aged care facility-other than an RMMR for a resident in relation to whom, in the preceding 12 months, this item has applied, unless there has been a significant change in the resident's medical condition or medication management plan requiring a new RMMR</w:t>
            </w:r>
          </w:p>
          <w:p w14:paraId="34867A02" w14:textId="77777777" w:rsidR="00A77B3E" w:rsidRPr="009F4207" w:rsidRDefault="00A77B3E">
            <w:r w:rsidRPr="009F4207">
              <w:t>(See para AN.0.52 of explanatory notes to this Category)</w:t>
            </w:r>
          </w:p>
          <w:p w14:paraId="2603763F" w14:textId="77777777" w:rsidR="00A77B3E" w:rsidRPr="009F4207" w:rsidRDefault="00A77B3E">
            <w:pPr>
              <w:tabs>
                <w:tab w:val="left" w:pos="1701"/>
              </w:tabs>
              <w:rPr>
                <w:b/>
                <w:sz w:val="20"/>
              </w:rPr>
            </w:pPr>
            <w:r w:rsidRPr="009F4207">
              <w:rPr>
                <w:b/>
                <w:sz w:val="20"/>
              </w:rPr>
              <w:t xml:space="preserve">Fee: </w:t>
            </w:r>
            <w:r w:rsidRPr="009F4207">
              <w:t>$116.10</w:t>
            </w:r>
            <w:r w:rsidRPr="009F4207">
              <w:tab/>
            </w:r>
            <w:r w:rsidRPr="009F4207">
              <w:rPr>
                <w:b/>
                <w:sz w:val="20"/>
              </w:rPr>
              <w:t xml:space="preserve">Benefit: </w:t>
            </w:r>
            <w:r w:rsidRPr="009F4207">
              <w:t>100% = $116.10</w:t>
            </w:r>
          </w:p>
          <w:p w14:paraId="6DDC085B" w14:textId="77777777" w:rsidR="00A77B3E" w:rsidRPr="009F4207" w:rsidRDefault="00A77B3E">
            <w:pPr>
              <w:tabs>
                <w:tab w:val="left" w:pos="1701"/>
              </w:tabs>
            </w:pPr>
            <w:r w:rsidRPr="009F4207">
              <w:rPr>
                <w:b/>
                <w:sz w:val="20"/>
              </w:rPr>
              <w:t xml:space="preserve">Extended Medicare Safety Net Cap: </w:t>
            </w:r>
            <w:r w:rsidRPr="009F4207">
              <w:t>$348.30</w:t>
            </w:r>
          </w:p>
        </w:tc>
      </w:tr>
    </w:tbl>
    <w:p w14:paraId="0FB5284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AE9A1B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289FA07" w14:textId="77777777">
              <w:tc>
                <w:tcPr>
                  <w:tcW w:w="2500" w:type="pct"/>
                  <w:tcBorders>
                    <w:top w:val="nil"/>
                    <w:left w:val="nil"/>
                    <w:bottom w:val="nil"/>
                    <w:right w:val="nil"/>
                  </w:tcBorders>
                  <w:tcMar>
                    <w:top w:w="22" w:type="dxa"/>
                    <w:left w:w="0" w:type="dxa"/>
                    <w:bottom w:w="22" w:type="dxa"/>
                    <w:right w:w="0" w:type="dxa"/>
                  </w:tcMar>
                  <w:vAlign w:val="bottom"/>
                </w:tcPr>
                <w:p w14:paraId="33D7BF6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A20. GP MENTAL HEALTH TREATMENT</w:t>
                  </w:r>
                </w:p>
              </w:tc>
              <w:tc>
                <w:tcPr>
                  <w:tcW w:w="2500" w:type="pct"/>
                  <w:tcBorders>
                    <w:top w:val="nil"/>
                    <w:left w:val="nil"/>
                    <w:bottom w:val="nil"/>
                    <w:right w:val="nil"/>
                  </w:tcBorders>
                  <w:tcMar>
                    <w:top w:w="22" w:type="dxa"/>
                    <w:left w:w="0" w:type="dxa"/>
                    <w:bottom w:w="22" w:type="dxa"/>
                    <w:right w:w="0" w:type="dxa"/>
                  </w:tcMar>
                  <w:vAlign w:val="bottom"/>
                </w:tcPr>
                <w:p w14:paraId="76D5C8E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GP MENTAL HEALTH TREATMENT PLANS</w:t>
                  </w:r>
                </w:p>
              </w:tc>
            </w:tr>
          </w:tbl>
          <w:p w14:paraId="02498E6D" w14:textId="77777777" w:rsidR="00A77B3E" w:rsidRPr="009F4207" w:rsidRDefault="00A77B3E">
            <w:pPr>
              <w:keepLines/>
              <w:rPr>
                <w:rFonts w:ascii="Helvetica" w:eastAsia="Helvetica" w:hAnsi="Helvetica" w:cs="Helvetica"/>
                <w:b/>
              </w:rPr>
            </w:pPr>
          </w:p>
        </w:tc>
      </w:tr>
      <w:tr w:rsidR="00DD2E4B" w:rsidRPr="009F4207" w14:paraId="4CA831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ED200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6F33E41" w14:textId="77777777" w:rsidR="00A77B3E" w:rsidRPr="009F4207" w:rsidRDefault="00A77B3E">
            <w:pPr>
              <w:pStyle w:val="Heading2"/>
              <w:spacing w:before="120"/>
              <w:rPr>
                <w:rFonts w:ascii="Helvetica" w:eastAsia="Helvetica" w:hAnsi="Helvetica" w:cs="Helvetica"/>
                <w:i w:val="0"/>
                <w:sz w:val="18"/>
              </w:rPr>
            </w:pPr>
            <w:bookmarkStart w:id="47" w:name="_Toc139032344"/>
            <w:r w:rsidRPr="009F4207">
              <w:rPr>
                <w:rFonts w:ascii="Helvetica" w:eastAsia="Helvetica" w:hAnsi="Helvetica" w:cs="Helvetica"/>
                <w:i w:val="0"/>
                <w:sz w:val="18"/>
              </w:rPr>
              <w:t>Group A20. GP Mental Health Treatment</w:t>
            </w:r>
            <w:bookmarkEnd w:id="47"/>
          </w:p>
        </w:tc>
      </w:tr>
      <w:tr w:rsidR="00DD2E4B" w:rsidRPr="009F4207" w14:paraId="6775F6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B8F798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A353D1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8" w:name="_Toc139032345"/>
            <w:r w:rsidRPr="009F4207">
              <w:rPr>
                <w:rFonts w:ascii="Helvetica" w:eastAsia="Helvetica" w:hAnsi="Helvetica" w:cs="Helvetica"/>
                <w:b w:val="0"/>
                <w:sz w:val="18"/>
              </w:rPr>
              <w:t>Subgroup 1. GP Mental Health Treatment Plans</w:t>
            </w:r>
            <w:bookmarkEnd w:id="48"/>
          </w:p>
        </w:tc>
      </w:tr>
      <w:tr w:rsidR="00DD2E4B" w:rsidRPr="009F4207" w14:paraId="29655F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7971F4" w14:textId="77777777" w:rsidR="00DD2E4B" w:rsidRPr="009F4207" w:rsidRDefault="00DD2E4B">
            <w:pPr>
              <w:rPr>
                <w:b/>
              </w:rPr>
            </w:pPr>
            <w:r w:rsidRPr="009F4207">
              <w:rPr>
                <w:b/>
              </w:rPr>
              <w:t>Fee</w:t>
            </w:r>
          </w:p>
          <w:p w14:paraId="55157681" w14:textId="77777777" w:rsidR="00DD2E4B" w:rsidRPr="009F4207" w:rsidRDefault="00DD2E4B">
            <w:r w:rsidRPr="009F4207">
              <w:t>2700</w:t>
            </w:r>
          </w:p>
        </w:tc>
        <w:tc>
          <w:tcPr>
            <w:tcW w:w="0" w:type="auto"/>
            <w:tcMar>
              <w:top w:w="22" w:type="dxa"/>
              <w:left w:w="22" w:type="dxa"/>
              <w:bottom w:w="22" w:type="dxa"/>
              <w:right w:w="22" w:type="dxa"/>
            </w:tcMar>
            <w:vAlign w:val="bottom"/>
          </w:tcPr>
          <w:p w14:paraId="33701D0A" w14:textId="77777777" w:rsidR="00DD2E4B" w:rsidRPr="009F4207" w:rsidRDefault="00DD2E4B">
            <w:pPr>
              <w:spacing w:after="200"/>
              <w:rPr>
                <w:sz w:val="20"/>
                <w:szCs w:val="20"/>
              </w:rPr>
            </w:pPr>
            <w:r w:rsidRPr="009F4207">
              <w:rPr>
                <w:sz w:val="20"/>
                <w:szCs w:val="20"/>
              </w:rPr>
              <w:t>Professional attendance by a general practitioner (including a general practitioner who has not undertaken mental health skills training) of at least 20 minutes but less than 40 minutes in duration for the preparation of a GP mental health treatment plan for a patient</w:t>
            </w:r>
          </w:p>
          <w:p w14:paraId="6F16CADE" w14:textId="77777777" w:rsidR="00DD2E4B" w:rsidRPr="009F4207" w:rsidRDefault="00DD2E4B">
            <w:r w:rsidRPr="009F4207">
              <w:t>(See para AN.0.56 of explanatory notes to this Category)</w:t>
            </w:r>
          </w:p>
          <w:p w14:paraId="5871965E"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75% = $58.95    100% = $78.55</w:t>
            </w:r>
          </w:p>
          <w:p w14:paraId="18A26766"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79056A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1F4B24" w14:textId="77777777" w:rsidR="00DD2E4B" w:rsidRPr="009F4207" w:rsidRDefault="00DD2E4B">
            <w:pPr>
              <w:rPr>
                <w:b/>
              </w:rPr>
            </w:pPr>
            <w:r w:rsidRPr="009F4207">
              <w:rPr>
                <w:b/>
              </w:rPr>
              <w:t>Fee</w:t>
            </w:r>
          </w:p>
          <w:p w14:paraId="189277B3" w14:textId="77777777" w:rsidR="00DD2E4B" w:rsidRPr="009F4207" w:rsidRDefault="00DD2E4B">
            <w:r w:rsidRPr="009F4207">
              <w:t>2701</w:t>
            </w:r>
          </w:p>
        </w:tc>
        <w:tc>
          <w:tcPr>
            <w:tcW w:w="0" w:type="auto"/>
            <w:tcMar>
              <w:top w:w="22" w:type="dxa"/>
              <w:left w:w="22" w:type="dxa"/>
              <w:bottom w:w="22" w:type="dxa"/>
              <w:right w:w="22" w:type="dxa"/>
            </w:tcMar>
            <w:vAlign w:val="bottom"/>
          </w:tcPr>
          <w:p w14:paraId="4606DCC7" w14:textId="77777777" w:rsidR="00DD2E4B" w:rsidRPr="009F4207" w:rsidRDefault="00DD2E4B">
            <w:pPr>
              <w:spacing w:after="200"/>
              <w:rPr>
                <w:sz w:val="20"/>
                <w:szCs w:val="20"/>
              </w:rPr>
            </w:pPr>
            <w:r w:rsidRPr="009F4207">
              <w:rPr>
                <w:sz w:val="20"/>
                <w:szCs w:val="20"/>
              </w:rPr>
              <w:t>Professional attendance by a general practitioner (including a general practitioner who has not undertaken mental health skills training) of at least 40 minutes in duration for the preparation of a GP mental health treatment plan for a patient</w:t>
            </w:r>
          </w:p>
          <w:p w14:paraId="10509477" w14:textId="77777777" w:rsidR="00DD2E4B" w:rsidRPr="009F4207" w:rsidRDefault="00DD2E4B">
            <w:r w:rsidRPr="009F4207">
              <w:t>(See para AN.0.56 of explanatory notes to this Category)</w:t>
            </w:r>
          </w:p>
          <w:p w14:paraId="7E5C485B" w14:textId="77777777" w:rsidR="00DD2E4B" w:rsidRPr="009F4207" w:rsidRDefault="00DD2E4B">
            <w:pPr>
              <w:tabs>
                <w:tab w:val="left" w:pos="1701"/>
              </w:tabs>
              <w:rPr>
                <w:b/>
                <w:sz w:val="20"/>
              </w:rPr>
            </w:pPr>
            <w:r w:rsidRPr="009F4207">
              <w:rPr>
                <w:b/>
                <w:sz w:val="20"/>
              </w:rPr>
              <w:t xml:space="preserve">Fee: </w:t>
            </w:r>
            <w:r w:rsidRPr="009F4207">
              <w:t>$115.60</w:t>
            </w:r>
            <w:r w:rsidRPr="009F4207">
              <w:tab/>
            </w:r>
            <w:r w:rsidRPr="009F4207">
              <w:rPr>
                <w:b/>
                <w:sz w:val="20"/>
              </w:rPr>
              <w:t xml:space="preserve">Benefit: </w:t>
            </w:r>
            <w:r w:rsidRPr="009F4207">
              <w:t>75% = $86.70    100% = $115.60</w:t>
            </w:r>
          </w:p>
          <w:p w14:paraId="3550D4ED" w14:textId="77777777" w:rsidR="00DD2E4B" w:rsidRPr="009F4207" w:rsidRDefault="00DD2E4B">
            <w:pPr>
              <w:tabs>
                <w:tab w:val="left" w:pos="1701"/>
              </w:tabs>
            </w:pPr>
            <w:r w:rsidRPr="009F4207">
              <w:rPr>
                <w:b/>
                <w:sz w:val="20"/>
              </w:rPr>
              <w:t xml:space="preserve">Extended Medicare Safety Net Cap: </w:t>
            </w:r>
            <w:r w:rsidRPr="009F4207">
              <w:t>$346.80</w:t>
            </w:r>
          </w:p>
        </w:tc>
      </w:tr>
      <w:tr w:rsidR="00DD2E4B" w:rsidRPr="009F4207" w14:paraId="40427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CCF760" w14:textId="77777777" w:rsidR="00DD2E4B" w:rsidRPr="009F4207" w:rsidRDefault="00DD2E4B">
            <w:pPr>
              <w:rPr>
                <w:b/>
              </w:rPr>
            </w:pPr>
            <w:r w:rsidRPr="009F4207">
              <w:rPr>
                <w:b/>
              </w:rPr>
              <w:t>Fee</w:t>
            </w:r>
          </w:p>
          <w:p w14:paraId="553AF637" w14:textId="77777777" w:rsidR="00DD2E4B" w:rsidRPr="009F4207" w:rsidRDefault="00DD2E4B">
            <w:r w:rsidRPr="009F4207">
              <w:t>2712</w:t>
            </w:r>
          </w:p>
        </w:tc>
        <w:tc>
          <w:tcPr>
            <w:tcW w:w="0" w:type="auto"/>
            <w:tcMar>
              <w:top w:w="22" w:type="dxa"/>
              <w:left w:w="22" w:type="dxa"/>
              <w:bottom w:w="22" w:type="dxa"/>
              <w:right w:w="22" w:type="dxa"/>
            </w:tcMar>
            <w:vAlign w:val="bottom"/>
          </w:tcPr>
          <w:p w14:paraId="52047BBD" w14:textId="77777777" w:rsidR="00DD2E4B" w:rsidRPr="009F4207" w:rsidRDefault="00DD2E4B">
            <w:pPr>
              <w:spacing w:after="200"/>
              <w:rPr>
                <w:sz w:val="20"/>
                <w:szCs w:val="20"/>
              </w:rPr>
            </w:pPr>
            <w:r w:rsidRPr="009F4207">
              <w:rPr>
                <w:sz w:val="20"/>
                <w:szCs w:val="20"/>
              </w:rPr>
              <w:t>Professional attendance by a general practitioner  to review a GP mental health treatment plan which he or she, or an associated general practitioner has prepared, or to review a Psychiatrist Assessment and Management Plan</w:t>
            </w:r>
          </w:p>
          <w:p w14:paraId="110BE0BF" w14:textId="77777777" w:rsidR="00DD2E4B" w:rsidRPr="009F4207" w:rsidRDefault="00DD2E4B">
            <w:r w:rsidRPr="009F4207">
              <w:t>(See para AN.0.56 of explanatory notes to this Category)</w:t>
            </w:r>
          </w:p>
          <w:p w14:paraId="0FB9C61F"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75% = $58.95    100% = $78.55</w:t>
            </w:r>
          </w:p>
          <w:p w14:paraId="64F258B8" w14:textId="77777777" w:rsidR="00DD2E4B" w:rsidRPr="009F4207" w:rsidRDefault="00DD2E4B">
            <w:pPr>
              <w:tabs>
                <w:tab w:val="left" w:pos="1701"/>
              </w:tabs>
            </w:pPr>
            <w:r w:rsidRPr="009F4207">
              <w:rPr>
                <w:b/>
                <w:sz w:val="20"/>
              </w:rPr>
              <w:lastRenderedPageBreak/>
              <w:t xml:space="preserve">Extended Medicare Safety Net Cap: </w:t>
            </w:r>
            <w:r w:rsidRPr="009F4207">
              <w:t>$235.65</w:t>
            </w:r>
          </w:p>
        </w:tc>
      </w:tr>
      <w:tr w:rsidR="00DD2E4B" w:rsidRPr="009F4207" w14:paraId="27E52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4DE607" w14:textId="77777777" w:rsidR="00DD2E4B" w:rsidRPr="009F4207" w:rsidRDefault="00DD2E4B">
            <w:pPr>
              <w:rPr>
                <w:b/>
              </w:rPr>
            </w:pPr>
            <w:r w:rsidRPr="009F4207">
              <w:rPr>
                <w:b/>
              </w:rPr>
              <w:lastRenderedPageBreak/>
              <w:t>Fee</w:t>
            </w:r>
          </w:p>
          <w:p w14:paraId="577E75F4" w14:textId="77777777" w:rsidR="00DD2E4B" w:rsidRPr="009F4207" w:rsidRDefault="00DD2E4B">
            <w:r w:rsidRPr="009F4207">
              <w:t>2713</w:t>
            </w:r>
          </w:p>
        </w:tc>
        <w:tc>
          <w:tcPr>
            <w:tcW w:w="0" w:type="auto"/>
            <w:tcMar>
              <w:top w:w="22" w:type="dxa"/>
              <w:left w:w="22" w:type="dxa"/>
              <w:bottom w:w="22" w:type="dxa"/>
              <w:right w:w="22" w:type="dxa"/>
            </w:tcMar>
            <w:vAlign w:val="bottom"/>
          </w:tcPr>
          <w:p w14:paraId="2980028F" w14:textId="77777777" w:rsidR="00DD2E4B" w:rsidRPr="009F4207" w:rsidRDefault="00DD2E4B">
            <w:pPr>
              <w:spacing w:after="200"/>
              <w:rPr>
                <w:sz w:val="20"/>
                <w:szCs w:val="20"/>
              </w:rPr>
            </w:pPr>
            <w:r w:rsidRPr="009F4207">
              <w:rPr>
                <w:sz w:val="20"/>
                <w:szCs w:val="20"/>
              </w:rPr>
              <w:t>Professional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2EEEF786" w14:textId="77777777" w:rsidR="00DD2E4B" w:rsidRPr="009F4207" w:rsidRDefault="00DD2E4B">
            <w:r w:rsidRPr="009F4207">
              <w:t>(See para AN.0.56 of explanatory notes to this Category)</w:t>
            </w:r>
          </w:p>
          <w:p w14:paraId="209AA5C6"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67D66B74"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65198C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59C910" w14:textId="77777777" w:rsidR="00DD2E4B" w:rsidRPr="009F4207" w:rsidRDefault="00DD2E4B">
            <w:pPr>
              <w:rPr>
                <w:b/>
              </w:rPr>
            </w:pPr>
            <w:r w:rsidRPr="009F4207">
              <w:rPr>
                <w:b/>
              </w:rPr>
              <w:t>Fee</w:t>
            </w:r>
          </w:p>
          <w:p w14:paraId="188326D5" w14:textId="77777777" w:rsidR="00DD2E4B" w:rsidRPr="009F4207" w:rsidRDefault="00DD2E4B">
            <w:r w:rsidRPr="009F4207">
              <w:t>2715</w:t>
            </w:r>
          </w:p>
        </w:tc>
        <w:tc>
          <w:tcPr>
            <w:tcW w:w="0" w:type="auto"/>
            <w:tcMar>
              <w:top w:w="22" w:type="dxa"/>
              <w:left w:w="22" w:type="dxa"/>
              <w:bottom w:w="22" w:type="dxa"/>
              <w:right w:w="22" w:type="dxa"/>
            </w:tcMar>
            <w:vAlign w:val="bottom"/>
          </w:tcPr>
          <w:p w14:paraId="7A757FCF" w14:textId="77777777" w:rsidR="00DD2E4B" w:rsidRPr="009F4207" w:rsidRDefault="00DD2E4B">
            <w:pPr>
              <w:spacing w:after="200"/>
              <w:rPr>
                <w:sz w:val="20"/>
                <w:szCs w:val="20"/>
              </w:rPr>
            </w:pPr>
            <w:r w:rsidRPr="009F4207">
              <w:rPr>
                <w:sz w:val="20"/>
                <w:szCs w:val="20"/>
              </w:rPr>
              <w:t>Professional attendance by a general practitioner (including a general practitioner who has undertaken mental health skills training of at least 20 minutes but less than 40 minutes in duration for the preparation of a GP mental health treatment plan for a patient</w:t>
            </w:r>
          </w:p>
          <w:p w14:paraId="08B51E84" w14:textId="77777777" w:rsidR="00DD2E4B" w:rsidRPr="009F4207" w:rsidRDefault="00DD2E4B">
            <w:r w:rsidRPr="009F4207">
              <w:t>(See para AN.0.56 of explanatory notes to this Category)</w:t>
            </w:r>
          </w:p>
          <w:p w14:paraId="27605A3D" w14:textId="77777777" w:rsidR="00DD2E4B" w:rsidRPr="009F4207" w:rsidRDefault="00DD2E4B">
            <w:pPr>
              <w:tabs>
                <w:tab w:val="left" w:pos="1701"/>
              </w:tabs>
              <w:rPr>
                <w:b/>
                <w:sz w:val="20"/>
              </w:rPr>
            </w:pPr>
            <w:r w:rsidRPr="009F4207">
              <w:rPr>
                <w:b/>
                <w:sz w:val="20"/>
              </w:rPr>
              <w:t xml:space="preserve">Fee: </w:t>
            </w:r>
            <w:r w:rsidRPr="009F4207">
              <w:t>$99.70</w:t>
            </w:r>
            <w:r w:rsidRPr="009F4207">
              <w:tab/>
            </w:r>
            <w:r w:rsidRPr="009F4207">
              <w:rPr>
                <w:b/>
                <w:sz w:val="20"/>
              </w:rPr>
              <w:t xml:space="preserve">Benefit: </w:t>
            </w:r>
            <w:r w:rsidRPr="009F4207">
              <w:t>75% = $74.80    100% = $99.70</w:t>
            </w:r>
          </w:p>
          <w:p w14:paraId="3672970D" w14:textId="77777777" w:rsidR="00DD2E4B" w:rsidRPr="009F4207" w:rsidRDefault="00DD2E4B">
            <w:pPr>
              <w:tabs>
                <w:tab w:val="left" w:pos="1701"/>
              </w:tabs>
            </w:pPr>
            <w:r w:rsidRPr="009F4207">
              <w:rPr>
                <w:b/>
                <w:sz w:val="20"/>
              </w:rPr>
              <w:t xml:space="preserve">Extended Medicare Safety Net Cap: </w:t>
            </w:r>
            <w:r w:rsidRPr="009F4207">
              <w:t>$299.10</w:t>
            </w:r>
          </w:p>
        </w:tc>
      </w:tr>
      <w:tr w:rsidR="00DD2E4B" w:rsidRPr="009F4207" w14:paraId="6FD489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38FF49" w14:textId="77777777" w:rsidR="00DD2E4B" w:rsidRPr="009F4207" w:rsidRDefault="00DD2E4B">
            <w:pPr>
              <w:rPr>
                <w:b/>
              </w:rPr>
            </w:pPr>
            <w:r w:rsidRPr="009F4207">
              <w:rPr>
                <w:b/>
              </w:rPr>
              <w:t>Fee</w:t>
            </w:r>
          </w:p>
          <w:p w14:paraId="45A65814" w14:textId="77777777" w:rsidR="00DD2E4B" w:rsidRPr="009F4207" w:rsidRDefault="00DD2E4B">
            <w:r w:rsidRPr="009F4207">
              <w:t>2717</w:t>
            </w:r>
          </w:p>
        </w:tc>
        <w:tc>
          <w:tcPr>
            <w:tcW w:w="0" w:type="auto"/>
            <w:tcMar>
              <w:top w:w="22" w:type="dxa"/>
              <w:left w:w="22" w:type="dxa"/>
              <w:bottom w:w="22" w:type="dxa"/>
              <w:right w:w="22" w:type="dxa"/>
            </w:tcMar>
            <w:vAlign w:val="bottom"/>
          </w:tcPr>
          <w:p w14:paraId="198DD8D3" w14:textId="77777777" w:rsidR="00DD2E4B" w:rsidRPr="009F4207" w:rsidRDefault="00DD2E4B">
            <w:pPr>
              <w:spacing w:after="200"/>
              <w:rPr>
                <w:sz w:val="20"/>
                <w:szCs w:val="20"/>
              </w:rPr>
            </w:pPr>
            <w:r w:rsidRPr="009F4207">
              <w:rPr>
                <w:sz w:val="20"/>
                <w:szCs w:val="20"/>
              </w:rPr>
              <w:t>Professional attendance by a general practitioner (including a general practitioner who has undertaken mental health skills training) of at least 40 minutes in duration for the preparation of a GP mental health treatment plan for a patient</w:t>
            </w:r>
          </w:p>
          <w:p w14:paraId="71C3DD28" w14:textId="77777777" w:rsidR="00DD2E4B" w:rsidRPr="009F4207" w:rsidRDefault="00DD2E4B">
            <w:r w:rsidRPr="009F4207">
              <w:t>(See para AN.0.56 of explanatory notes to this Category)</w:t>
            </w:r>
          </w:p>
          <w:p w14:paraId="020844D1" w14:textId="77777777" w:rsidR="00DD2E4B" w:rsidRPr="009F4207" w:rsidRDefault="00DD2E4B">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75% = $110.20    100% = $146.90</w:t>
            </w:r>
          </w:p>
          <w:p w14:paraId="1244AE04" w14:textId="77777777" w:rsidR="00DD2E4B" w:rsidRPr="009F4207" w:rsidRDefault="00DD2E4B">
            <w:pPr>
              <w:tabs>
                <w:tab w:val="left" w:pos="1701"/>
              </w:tabs>
            </w:pPr>
            <w:r w:rsidRPr="009F4207">
              <w:rPr>
                <w:b/>
                <w:sz w:val="20"/>
              </w:rPr>
              <w:t xml:space="preserve">Extended Medicare Safety Net Cap: </w:t>
            </w:r>
            <w:r w:rsidRPr="009F4207">
              <w:t>$440.70</w:t>
            </w:r>
          </w:p>
        </w:tc>
      </w:tr>
    </w:tbl>
    <w:p w14:paraId="47B5615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29DBBD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1F1B1D4" w14:textId="77777777">
              <w:tc>
                <w:tcPr>
                  <w:tcW w:w="2500" w:type="pct"/>
                  <w:tcBorders>
                    <w:top w:val="nil"/>
                    <w:left w:val="nil"/>
                    <w:bottom w:val="nil"/>
                    <w:right w:val="nil"/>
                  </w:tcBorders>
                  <w:tcMar>
                    <w:top w:w="22" w:type="dxa"/>
                    <w:left w:w="0" w:type="dxa"/>
                    <w:bottom w:w="22" w:type="dxa"/>
                    <w:right w:w="0" w:type="dxa"/>
                  </w:tcMar>
                  <w:vAlign w:val="bottom"/>
                </w:tcPr>
                <w:p w14:paraId="14652C1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A20. GP MENTAL HEALTH TREATMENT</w:t>
                  </w:r>
                </w:p>
              </w:tc>
              <w:tc>
                <w:tcPr>
                  <w:tcW w:w="2500" w:type="pct"/>
                  <w:tcBorders>
                    <w:top w:val="nil"/>
                    <w:left w:val="nil"/>
                    <w:bottom w:val="nil"/>
                    <w:right w:val="nil"/>
                  </w:tcBorders>
                  <w:tcMar>
                    <w:top w:w="22" w:type="dxa"/>
                    <w:left w:w="0" w:type="dxa"/>
                    <w:bottom w:w="22" w:type="dxa"/>
                    <w:right w:w="0" w:type="dxa"/>
                  </w:tcMar>
                  <w:vAlign w:val="bottom"/>
                </w:tcPr>
                <w:p w14:paraId="0859392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FOCUSSED PSYCHOLOGICAL STRATEGIES</w:t>
                  </w:r>
                </w:p>
              </w:tc>
            </w:tr>
          </w:tbl>
          <w:p w14:paraId="1040021D" w14:textId="77777777" w:rsidR="00A77B3E" w:rsidRPr="009F4207" w:rsidRDefault="00A77B3E">
            <w:pPr>
              <w:keepLines/>
              <w:rPr>
                <w:rFonts w:ascii="Helvetica" w:eastAsia="Helvetica" w:hAnsi="Helvetica" w:cs="Helvetica"/>
                <w:b/>
              </w:rPr>
            </w:pPr>
          </w:p>
        </w:tc>
      </w:tr>
      <w:tr w:rsidR="00DD2E4B" w:rsidRPr="009F4207" w14:paraId="3DE2ED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3B445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4B9FB1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A20. GP Mental Health Treatment</w:t>
            </w:r>
          </w:p>
        </w:tc>
      </w:tr>
      <w:tr w:rsidR="00DD2E4B" w:rsidRPr="009F4207" w14:paraId="732AE7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5AE3A4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7FDEAF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9" w:name="_Toc139032346"/>
            <w:r w:rsidRPr="009F4207">
              <w:rPr>
                <w:rFonts w:ascii="Helvetica" w:eastAsia="Helvetica" w:hAnsi="Helvetica" w:cs="Helvetica"/>
                <w:b w:val="0"/>
                <w:sz w:val="18"/>
              </w:rPr>
              <w:t>Subgroup 2. Focussed Psychological Strategies</w:t>
            </w:r>
            <w:bookmarkEnd w:id="49"/>
          </w:p>
        </w:tc>
      </w:tr>
      <w:tr w:rsidR="00DD2E4B" w:rsidRPr="009F4207" w14:paraId="266F04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0AC164" w14:textId="77777777" w:rsidR="00DD2E4B" w:rsidRPr="009F4207" w:rsidRDefault="00DD2E4B">
            <w:pPr>
              <w:rPr>
                <w:b/>
              </w:rPr>
            </w:pPr>
            <w:r w:rsidRPr="009F4207">
              <w:rPr>
                <w:b/>
              </w:rPr>
              <w:t>Fee</w:t>
            </w:r>
          </w:p>
          <w:p w14:paraId="47A9FC29" w14:textId="77777777" w:rsidR="00DD2E4B" w:rsidRPr="009F4207" w:rsidRDefault="00DD2E4B">
            <w:r w:rsidRPr="009F4207">
              <w:t>2721</w:t>
            </w:r>
          </w:p>
        </w:tc>
        <w:tc>
          <w:tcPr>
            <w:tcW w:w="0" w:type="auto"/>
            <w:tcMar>
              <w:top w:w="22" w:type="dxa"/>
              <w:left w:w="22" w:type="dxa"/>
              <w:bottom w:w="22" w:type="dxa"/>
              <w:right w:w="22" w:type="dxa"/>
            </w:tcMar>
            <w:vAlign w:val="bottom"/>
          </w:tcPr>
          <w:p w14:paraId="5F3B7AC6" w14:textId="77777777" w:rsidR="00DD2E4B" w:rsidRPr="009F4207" w:rsidRDefault="00DD2E4B">
            <w:pPr>
              <w:spacing w:after="200"/>
              <w:rPr>
                <w:sz w:val="20"/>
                <w:szCs w:val="20"/>
              </w:rPr>
            </w:pPr>
            <w:r w:rsidRPr="009F4207">
              <w:rPr>
                <w:sz w:val="20"/>
                <w:szCs w:val="20"/>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p w14:paraId="07E1DB85" w14:textId="77777777" w:rsidR="00DD2E4B" w:rsidRPr="009F4207" w:rsidRDefault="00DD2E4B">
            <w:r w:rsidRPr="009F4207">
              <w:t>(See para AN.0.57 of explanatory notes to this Category)</w:t>
            </w:r>
          </w:p>
          <w:p w14:paraId="7EAF2BC5" w14:textId="77777777" w:rsidR="00DD2E4B" w:rsidRPr="009F4207" w:rsidRDefault="00DD2E4B">
            <w:pPr>
              <w:tabs>
                <w:tab w:val="left" w:pos="1701"/>
              </w:tabs>
              <w:rPr>
                <w:b/>
                <w:sz w:val="20"/>
              </w:rPr>
            </w:pPr>
            <w:r w:rsidRPr="009F4207">
              <w:rPr>
                <w:b/>
                <w:sz w:val="20"/>
              </w:rPr>
              <w:t xml:space="preserve">Fee: </w:t>
            </w:r>
            <w:r w:rsidRPr="009F4207">
              <w:t>$101.60</w:t>
            </w:r>
            <w:r w:rsidRPr="009F4207">
              <w:tab/>
            </w:r>
            <w:r w:rsidRPr="009F4207">
              <w:rPr>
                <w:b/>
                <w:sz w:val="20"/>
              </w:rPr>
              <w:t xml:space="preserve">Benefit: </w:t>
            </w:r>
            <w:r w:rsidRPr="009F4207">
              <w:t>100% = $101.60</w:t>
            </w:r>
          </w:p>
          <w:p w14:paraId="212F1616" w14:textId="77777777" w:rsidR="00DD2E4B" w:rsidRPr="009F4207" w:rsidRDefault="00DD2E4B">
            <w:pPr>
              <w:tabs>
                <w:tab w:val="left" w:pos="1701"/>
              </w:tabs>
            </w:pPr>
            <w:r w:rsidRPr="009F4207">
              <w:rPr>
                <w:b/>
                <w:sz w:val="20"/>
              </w:rPr>
              <w:t xml:space="preserve">Extended Medicare Safety Net Cap: </w:t>
            </w:r>
            <w:r w:rsidRPr="009F4207">
              <w:t>$304.80</w:t>
            </w:r>
          </w:p>
        </w:tc>
      </w:tr>
      <w:tr w:rsidR="00DD2E4B" w:rsidRPr="009F4207" w14:paraId="5B23D8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12A9DB" w14:textId="77777777" w:rsidR="00DD2E4B" w:rsidRPr="009F4207" w:rsidRDefault="00DD2E4B">
            <w:pPr>
              <w:rPr>
                <w:b/>
              </w:rPr>
            </w:pPr>
            <w:r w:rsidRPr="009F4207">
              <w:rPr>
                <w:b/>
              </w:rPr>
              <w:t>Fee</w:t>
            </w:r>
          </w:p>
          <w:p w14:paraId="430ADD99" w14:textId="77777777" w:rsidR="00DD2E4B" w:rsidRPr="009F4207" w:rsidRDefault="00DD2E4B">
            <w:r w:rsidRPr="009F4207">
              <w:t>2723</w:t>
            </w:r>
          </w:p>
        </w:tc>
        <w:tc>
          <w:tcPr>
            <w:tcW w:w="0" w:type="auto"/>
            <w:tcMar>
              <w:top w:w="22" w:type="dxa"/>
              <w:left w:w="22" w:type="dxa"/>
              <w:bottom w:w="22" w:type="dxa"/>
              <w:right w:w="22" w:type="dxa"/>
            </w:tcMar>
            <w:vAlign w:val="bottom"/>
          </w:tcPr>
          <w:p w14:paraId="12E4026A" w14:textId="77777777" w:rsidR="00DD2E4B" w:rsidRPr="009F4207" w:rsidRDefault="00DD2E4B">
            <w:pPr>
              <w:spacing w:after="200"/>
              <w:rPr>
                <w:sz w:val="20"/>
                <w:szCs w:val="20"/>
              </w:rPr>
            </w:pPr>
            <w:r w:rsidRPr="009F4207">
              <w:rPr>
                <w:sz w:val="20"/>
                <w:szCs w:val="20"/>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p>
          <w:p w14:paraId="503D4917" w14:textId="77777777" w:rsidR="00DD2E4B" w:rsidRPr="009F4207" w:rsidRDefault="00DD2E4B">
            <w:r w:rsidRPr="009F4207">
              <w:t>(See para AN.0.57 of explanatory notes to this Category)</w:t>
            </w:r>
          </w:p>
          <w:p w14:paraId="5A29D41E" w14:textId="77777777" w:rsidR="00DD2E4B" w:rsidRPr="009F4207" w:rsidRDefault="00DD2E4B">
            <w:pPr>
              <w:rPr>
                <w:b/>
                <w:sz w:val="20"/>
              </w:rPr>
            </w:pPr>
            <w:r w:rsidRPr="009F4207">
              <w:rPr>
                <w:b/>
                <w:sz w:val="20"/>
              </w:rPr>
              <w:t xml:space="preserve">Derived Fee: </w:t>
            </w:r>
            <w:r w:rsidRPr="009F4207">
              <w:t>The fee for item 2721, plus $28.45 divided by the number of patients seen, up to a maximum of six patients. For seven or more patients - the fee for item 2721 plus $2.25 per patient.</w:t>
            </w:r>
          </w:p>
          <w:p w14:paraId="11BB57CC"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5A3D03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43997D" w14:textId="77777777" w:rsidR="00DD2E4B" w:rsidRPr="009F4207" w:rsidRDefault="00DD2E4B">
            <w:pPr>
              <w:rPr>
                <w:b/>
              </w:rPr>
            </w:pPr>
            <w:r w:rsidRPr="009F4207">
              <w:rPr>
                <w:b/>
              </w:rPr>
              <w:t>Fee</w:t>
            </w:r>
          </w:p>
          <w:p w14:paraId="016405EA" w14:textId="77777777" w:rsidR="00DD2E4B" w:rsidRPr="009F4207" w:rsidRDefault="00DD2E4B">
            <w:r w:rsidRPr="009F4207">
              <w:t>2725</w:t>
            </w:r>
          </w:p>
        </w:tc>
        <w:tc>
          <w:tcPr>
            <w:tcW w:w="0" w:type="auto"/>
            <w:tcMar>
              <w:top w:w="22" w:type="dxa"/>
              <w:left w:w="22" w:type="dxa"/>
              <w:bottom w:w="22" w:type="dxa"/>
              <w:right w:w="22" w:type="dxa"/>
            </w:tcMar>
            <w:vAlign w:val="bottom"/>
          </w:tcPr>
          <w:p w14:paraId="754389A4" w14:textId="77777777" w:rsidR="00DD2E4B" w:rsidRPr="009F4207" w:rsidRDefault="00DD2E4B">
            <w:pPr>
              <w:spacing w:after="200"/>
              <w:rPr>
                <w:sz w:val="20"/>
                <w:szCs w:val="20"/>
              </w:rPr>
            </w:pPr>
            <w:r w:rsidRPr="009F4207">
              <w:rPr>
                <w:sz w:val="20"/>
                <w:szCs w:val="20"/>
              </w:rPr>
              <w:t>Professional attendance at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p w14:paraId="3B045C27" w14:textId="77777777" w:rsidR="00DD2E4B" w:rsidRPr="009F4207" w:rsidRDefault="00DD2E4B">
            <w:r w:rsidRPr="009F4207">
              <w:t>(See para AN.0.57 of explanatory notes to this Category)</w:t>
            </w:r>
          </w:p>
          <w:p w14:paraId="3150280C" w14:textId="77777777" w:rsidR="00DD2E4B" w:rsidRPr="009F4207" w:rsidRDefault="00DD2E4B">
            <w:pPr>
              <w:tabs>
                <w:tab w:val="left" w:pos="1701"/>
              </w:tabs>
              <w:rPr>
                <w:b/>
                <w:sz w:val="20"/>
              </w:rPr>
            </w:pPr>
            <w:r w:rsidRPr="009F4207">
              <w:rPr>
                <w:b/>
                <w:sz w:val="20"/>
              </w:rPr>
              <w:t xml:space="preserve">Fee: </w:t>
            </w:r>
            <w:r w:rsidRPr="009F4207">
              <w:t>$145.35</w:t>
            </w:r>
            <w:r w:rsidRPr="009F4207">
              <w:tab/>
            </w:r>
            <w:r w:rsidRPr="009F4207">
              <w:rPr>
                <w:b/>
                <w:sz w:val="20"/>
              </w:rPr>
              <w:t xml:space="preserve">Benefit: </w:t>
            </w:r>
            <w:r w:rsidRPr="009F4207">
              <w:t>100% = $145.35</w:t>
            </w:r>
          </w:p>
          <w:p w14:paraId="6B1D3311" w14:textId="77777777" w:rsidR="00DD2E4B" w:rsidRPr="009F4207" w:rsidRDefault="00DD2E4B">
            <w:pPr>
              <w:tabs>
                <w:tab w:val="left" w:pos="1701"/>
              </w:tabs>
            </w:pPr>
            <w:r w:rsidRPr="009F4207">
              <w:rPr>
                <w:b/>
                <w:sz w:val="20"/>
              </w:rPr>
              <w:lastRenderedPageBreak/>
              <w:t xml:space="preserve">Extended Medicare Safety Net Cap: </w:t>
            </w:r>
            <w:r w:rsidRPr="009F4207">
              <w:t>$436.05</w:t>
            </w:r>
          </w:p>
        </w:tc>
      </w:tr>
      <w:tr w:rsidR="00DD2E4B" w:rsidRPr="009F4207" w14:paraId="5F07A2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C75CE2" w14:textId="77777777" w:rsidR="00DD2E4B" w:rsidRPr="009F4207" w:rsidRDefault="00DD2E4B">
            <w:pPr>
              <w:rPr>
                <w:b/>
              </w:rPr>
            </w:pPr>
            <w:r w:rsidRPr="009F4207">
              <w:rPr>
                <w:b/>
              </w:rPr>
              <w:lastRenderedPageBreak/>
              <w:t>Fee</w:t>
            </w:r>
          </w:p>
          <w:p w14:paraId="084337A7" w14:textId="77777777" w:rsidR="00DD2E4B" w:rsidRPr="009F4207" w:rsidRDefault="00DD2E4B">
            <w:r w:rsidRPr="009F4207">
              <w:t>2727</w:t>
            </w:r>
          </w:p>
        </w:tc>
        <w:tc>
          <w:tcPr>
            <w:tcW w:w="0" w:type="auto"/>
            <w:tcMar>
              <w:top w:w="22" w:type="dxa"/>
              <w:left w:w="22" w:type="dxa"/>
              <w:bottom w:w="22" w:type="dxa"/>
              <w:right w:w="22" w:type="dxa"/>
            </w:tcMar>
            <w:vAlign w:val="bottom"/>
          </w:tcPr>
          <w:p w14:paraId="15BAA45D" w14:textId="77777777" w:rsidR="00DD2E4B" w:rsidRPr="009F4207" w:rsidRDefault="00DD2E4B">
            <w:pPr>
              <w:spacing w:after="200"/>
              <w:rPr>
                <w:sz w:val="20"/>
                <w:szCs w:val="20"/>
              </w:rPr>
            </w:pPr>
            <w:r w:rsidRPr="009F4207">
              <w:rPr>
                <w:sz w:val="20"/>
                <w:szCs w:val="20"/>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p>
          <w:p w14:paraId="34403B15" w14:textId="77777777" w:rsidR="00DD2E4B" w:rsidRPr="009F4207" w:rsidRDefault="00DD2E4B">
            <w:r w:rsidRPr="009F4207">
              <w:t>(See para AN.0.57 of explanatory notes to this Category)</w:t>
            </w:r>
          </w:p>
          <w:p w14:paraId="1F27706B" w14:textId="77777777" w:rsidR="00DD2E4B" w:rsidRPr="009F4207" w:rsidRDefault="00DD2E4B">
            <w:pPr>
              <w:rPr>
                <w:b/>
                <w:sz w:val="20"/>
              </w:rPr>
            </w:pPr>
            <w:r w:rsidRPr="009F4207">
              <w:rPr>
                <w:b/>
                <w:sz w:val="20"/>
              </w:rPr>
              <w:t xml:space="preserve">Derived Fee: </w:t>
            </w:r>
            <w:r w:rsidRPr="009F4207">
              <w:t>The fee for item 2725, plus $28.45 divided by the number of patients seen, up to a maximum of six patients.  For seven or more patients - the fee for item 2725 plus $2.25 per patient.</w:t>
            </w:r>
          </w:p>
          <w:p w14:paraId="47107FE7"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0469F4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E84937" w14:textId="77777777" w:rsidR="00DD2E4B" w:rsidRPr="009F4207" w:rsidRDefault="00DD2E4B">
            <w:pPr>
              <w:rPr>
                <w:b/>
              </w:rPr>
            </w:pPr>
            <w:r w:rsidRPr="009F4207">
              <w:rPr>
                <w:b/>
              </w:rPr>
              <w:t>Fee</w:t>
            </w:r>
          </w:p>
          <w:p w14:paraId="644DA642" w14:textId="77777777" w:rsidR="00DD2E4B" w:rsidRPr="009F4207" w:rsidRDefault="00DD2E4B">
            <w:r w:rsidRPr="009F4207">
              <w:t>2739</w:t>
            </w:r>
          </w:p>
        </w:tc>
        <w:tc>
          <w:tcPr>
            <w:tcW w:w="0" w:type="auto"/>
            <w:tcMar>
              <w:top w:w="22" w:type="dxa"/>
              <w:left w:w="22" w:type="dxa"/>
              <w:bottom w:w="22" w:type="dxa"/>
              <w:right w:w="22" w:type="dxa"/>
            </w:tcMar>
            <w:vAlign w:val="bottom"/>
          </w:tcPr>
          <w:p w14:paraId="11F025AB" w14:textId="77777777" w:rsidR="00DD2E4B" w:rsidRPr="009F4207" w:rsidRDefault="00DD2E4B">
            <w:pPr>
              <w:spacing w:after="200"/>
              <w:rPr>
                <w:sz w:val="20"/>
                <w:szCs w:val="20"/>
              </w:rPr>
            </w:pPr>
            <w:r w:rsidRPr="009F4207">
              <w:rPr>
                <w:sz w:val="20"/>
                <w:szCs w:val="20"/>
              </w:rPr>
              <w:t>Professional attendance at consulting rooms by a general practitioner (not including a specialist or a consultant physician) registered with the Chief Executive Medicare as meeting the credentialling requirements for provision of this service:</w:t>
            </w:r>
          </w:p>
          <w:p w14:paraId="44E1D5FB" w14:textId="77777777" w:rsidR="00DD2E4B" w:rsidRPr="009F4207" w:rsidRDefault="00DD2E4B">
            <w:pPr>
              <w:spacing w:before="200" w:after="200"/>
              <w:rPr>
                <w:sz w:val="20"/>
                <w:szCs w:val="20"/>
              </w:rPr>
            </w:pPr>
            <w:r w:rsidRPr="009F4207">
              <w:rPr>
                <w:sz w:val="20"/>
                <w:szCs w:val="20"/>
              </w:rPr>
              <w:t>(a) for providing focussed psychological strategies to a person other than the patient, if the service is part of the patient’s treatment; and</w:t>
            </w:r>
          </w:p>
          <w:p w14:paraId="26DAD541" w14:textId="77777777" w:rsidR="00DD2E4B" w:rsidRPr="009F4207" w:rsidRDefault="00DD2E4B">
            <w:pPr>
              <w:spacing w:before="200" w:after="200"/>
              <w:rPr>
                <w:sz w:val="20"/>
                <w:szCs w:val="20"/>
              </w:rPr>
            </w:pPr>
            <w:r w:rsidRPr="009F4207">
              <w:rPr>
                <w:sz w:val="20"/>
                <w:szCs w:val="20"/>
              </w:rPr>
              <w:t>(b) lasting at least 30 minutes, but less than 40 minutes</w:t>
            </w:r>
          </w:p>
          <w:p w14:paraId="3433D4A3" w14:textId="77777777" w:rsidR="00DD2E4B" w:rsidRPr="009F4207" w:rsidRDefault="00DD2E4B">
            <w:r w:rsidRPr="009F4207">
              <w:t>(See para AN.20.1 of explanatory notes to this Category)</w:t>
            </w:r>
          </w:p>
          <w:p w14:paraId="437149A1" w14:textId="77777777" w:rsidR="00DD2E4B" w:rsidRPr="009F4207" w:rsidRDefault="00DD2E4B">
            <w:pPr>
              <w:tabs>
                <w:tab w:val="left" w:pos="1701"/>
              </w:tabs>
              <w:rPr>
                <w:b/>
                <w:sz w:val="20"/>
              </w:rPr>
            </w:pPr>
            <w:r w:rsidRPr="009F4207">
              <w:rPr>
                <w:b/>
                <w:sz w:val="20"/>
              </w:rPr>
              <w:t xml:space="preserve">Fee: </w:t>
            </w:r>
            <w:r w:rsidRPr="009F4207">
              <w:t>$101.60</w:t>
            </w:r>
            <w:r w:rsidRPr="009F4207">
              <w:tab/>
            </w:r>
            <w:r w:rsidRPr="009F4207">
              <w:rPr>
                <w:b/>
                <w:sz w:val="20"/>
              </w:rPr>
              <w:t xml:space="preserve">Benefit: </w:t>
            </w:r>
            <w:r w:rsidRPr="009F4207">
              <w:t>100% = $101.60</w:t>
            </w:r>
          </w:p>
          <w:p w14:paraId="6C228C36" w14:textId="77777777" w:rsidR="00DD2E4B" w:rsidRPr="009F4207" w:rsidRDefault="00DD2E4B">
            <w:pPr>
              <w:tabs>
                <w:tab w:val="left" w:pos="1701"/>
              </w:tabs>
            </w:pPr>
            <w:r w:rsidRPr="009F4207">
              <w:rPr>
                <w:b/>
                <w:sz w:val="20"/>
              </w:rPr>
              <w:t xml:space="preserve">Extended Medicare Safety Net Cap: </w:t>
            </w:r>
            <w:r w:rsidRPr="009F4207">
              <w:t>$304.80</w:t>
            </w:r>
          </w:p>
        </w:tc>
      </w:tr>
      <w:tr w:rsidR="00DD2E4B" w:rsidRPr="009F4207" w14:paraId="4F98E5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E6AF2B" w14:textId="77777777" w:rsidR="00DD2E4B" w:rsidRPr="009F4207" w:rsidRDefault="00DD2E4B">
            <w:pPr>
              <w:rPr>
                <w:b/>
              </w:rPr>
            </w:pPr>
            <w:r w:rsidRPr="009F4207">
              <w:rPr>
                <w:b/>
              </w:rPr>
              <w:t>Fee</w:t>
            </w:r>
          </w:p>
          <w:p w14:paraId="7FDAFADB" w14:textId="77777777" w:rsidR="00DD2E4B" w:rsidRPr="009F4207" w:rsidRDefault="00DD2E4B">
            <w:r w:rsidRPr="009F4207">
              <w:t>2741</w:t>
            </w:r>
          </w:p>
        </w:tc>
        <w:tc>
          <w:tcPr>
            <w:tcW w:w="0" w:type="auto"/>
            <w:tcMar>
              <w:top w:w="22" w:type="dxa"/>
              <w:left w:w="22" w:type="dxa"/>
              <w:bottom w:w="22" w:type="dxa"/>
              <w:right w:w="22" w:type="dxa"/>
            </w:tcMar>
            <w:vAlign w:val="bottom"/>
          </w:tcPr>
          <w:p w14:paraId="0ED695AD" w14:textId="77777777" w:rsidR="00DD2E4B" w:rsidRPr="009F4207" w:rsidRDefault="00DD2E4B">
            <w:pPr>
              <w:spacing w:after="200"/>
              <w:rPr>
                <w:sz w:val="20"/>
                <w:szCs w:val="20"/>
              </w:rPr>
            </w:pPr>
            <w:r w:rsidRPr="009F4207">
              <w:rPr>
                <w:sz w:val="20"/>
                <w:szCs w:val="20"/>
              </w:rPr>
              <w:t>Professional attendance at a place other than consulting rooms by a general practitioner (not including a specialist or a consultant physician) registered with the Chief Executive Medicare as meeting the credentialling requirements for provision of this service:</w:t>
            </w:r>
          </w:p>
          <w:p w14:paraId="5938D9E6" w14:textId="77777777" w:rsidR="00DD2E4B" w:rsidRPr="009F4207" w:rsidRDefault="00DD2E4B">
            <w:pPr>
              <w:spacing w:before="200" w:after="200"/>
              <w:rPr>
                <w:sz w:val="20"/>
                <w:szCs w:val="20"/>
              </w:rPr>
            </w:pPr>
            <w:r w:rsidRPr="009F4207">
              <w:rPr>
                <w:sz w:val="20"/>
                <w:szCs w:val="20"/>
              </w:rPr>
              <w:t>(a) for providing focussed psychological strategies to a person other than the patient, if the service is part of the patient’s treatment; and</w:t>
            </w:r>
          </w:p>
          <w:p w14:paraId="750C3467" w14:textId="77777777" w:rsidR="00DD2E4B" w:rsidRPr="009F4207" w:rsidRDefault="00DD2E4B">
            <w:pPr>
              <w:spacing w:before="200" w:after="200"/>
              <w:rPr>
                <w:sz w:val="20"/>
                <w:szCs w:val="20"/>
              </w:rPr>
            </w:pPr>
            <w:r w:rsidRPr="009F4207">
              <w:rPr>
                <w:sz w:val="20"/>
                <w:szCs w:val="20"/>
              </w:rPr>
              <w:t>(b) lasting at least 30 minutes, but less than 40 minutes</w:t>
            </w:r>
          </w:p>
          <w:p w14:paraId="70434A2D" w14:textId="77777777" w:rsidR="00DD2E4B" w:rsidRPr="009F4207" w:rsidRDefault="00DD2E4B">
            <w:r w:rsidRPr="009F4207">
              <w:t>(See para AN.20.1 of explanatory notes to this Category)</w:t>
            </w:r>
          </w:p>
          <w:p w14:paraId="60819CCD" w14:textId="77777777" w:rsidR="00DD2E4B" w:rsidRPr="009F4207" w:rsidRDefault="00DD2E4B">
            <w:pPr>
              <w:rPr>
                <w:b/>
                <w:sz w:val="20"/>
              </w:rPr>
            </w:pPr>
            <w:r w:rsidRPr="009F4207">
              <w:rPr>
                <w:b/>
                <w:sz w:val="20"/>
              </w:rPr>
              <w:t xml:space="preserve">Derived Fee: </w:t>
            </w:r>
            <w:r w:rsidRPr="009F4207">
              <w:t>The fee for item 2739, plus $28.45 divided by the number of patients seen, up to a maximum of six patients. For seven or more patients - the fee for item 2739 plus $2.25 per patient.</w:t>
            </w:r>
          </w:p>
          <w:p w14:paraId="6769596F"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3CA53F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B9461B" w14:textId="77777777" w:rsidR="00DD2E4B" w:rsidRPr="009F4207" w:rsidRDefault="00DD2E4B">
            <w:pPr>
              <w:rPr>
                <w:b/>
              </w:rPr>
            </w:pPr>
            <w:r w:rsidRPr="009F4207">
              <w:rPr>
                <w:b/>
              </w:rPr>
              <w:t>Fee</w:t>
            </w:r>
          </w:p>
          <w:p w14:paraId="59C35C90" w14:textId="77777777" w:rsidR="00DD2E4B" w:rsidRPr="009F4207" w:rsidRDefault="00DD2E4B">
            <w:r w:rsidRPr="009F4207">
              <w:t>2743</w:t>
            </w:r>
          </w:p>
        </w:tc>
        <w:tc>
          <w:tcPr>
            <w:tcW w:w="0" w:type="auto"/>
            <w:tcMar>
              <w:top w:w="22" w:type="dxa"/>
              <w:left w:w="22" w:type="dxa"/>
              <w:bottom w:w="22" w:type="dxa"/>
              <w:right w:w="22" w:type="dxa"/>
            </w:tcMar>
            <w:vAlign w:val="bottom"/>
          </w:tcPr>
          <w:p w14:paraId="36C2E996" w14:textId="77777777" w:rsidR="00DD2E4B" w:rsidRPr="009F4207" w:rsidRDefault="00DD2E4B">
            <w:pPr>
              <w:spacing w:after="200"/>
              <w:rPr>
                <w:sz w:val="20"/>
                <w:szCs w:val="20"/>
              </w:rPr>
            </w:pPr>
            <w:r w:rsidRPr="009F4207">
              <w:rPr>
                <w:sz w:val="20"/>
                <w:szCs w:val="20"/>
              </w:rPr>
              <w:t>Professional attendance at consulting rooms by a general practitioner (not including a specialist or a consultant physician) registered with the Chief Executive Medicare as meeting the credentialling requirements for provision of this service:</w:t>
            </w:r>
          </w:p>
          <w:p w14:paraId="6E880132" w14:textId="77777777" w:rsidR="00DD2E4B" w:rsidRPr="009F4207" w:rsidRDefault="00DD2E4B">
            <w:pPr>
              <w:spacing w:before="200" w:after="200"/>
              <w:rPr>
                <w:sz w:val="20"/>
                <w:szCs w:val="20"/>
              </w:rPr>
            </w:pPr>
            <w:r w:rsidRPr="009F4207">
              <w:rPr>
                <w:sz w:val="20"/>
                <w:szCs w:val="20"/>
              </w:rPr>
              <w:t>(a) for providing focussed psychological strategies to a person other than the patient, if the service is part of the patient’s treatment; and</w:t>
            </w:r>
          </w:p>
          <w:p w14:paraId="72A2D5F8" w14:textId="77777777" w:rsidR="00DD2E4B" w:rsidRPr="009F4207" w:rsidRDefault="00DD2E4B">
            <w:pPr>
              <w:spacing w:before="200" w:after="200"/>
              <w:rPr>
                <w:sz w:val="20"/>
                <w:szCs w:val="20"/>
              </w:rPr>
            </w:pPr>
            <w:r w:rsidRPr="009F4207">
              <w:rPr>
                <w:sz w:val="20"/>
                <w:szCs w:val="20"/>
              </w:rPr>
              <w:t>(b) lasting at least 40 minutes</w:t>
            </w:r>
          </w:p>
          <w:p w14:paraId="6BF78034" w14:textId="77777777" w:rsidR="00DD2E4B" w:rsidRPr="009F4207" w:rsidRDefault="00DD2E4B">
            <w:r w:rsidRPr="009F4207">
              <w:t>(See para AN.20.1 of explanatory notes to this Category)</w:t>
            </w:r>
          </w:p>
          <w:p w14:paraId="10FE4780" w14:textId="77777777" w:rsidR="00DD2E4B" w:rsidRPr="009F4207" w:rsidRDefault="00DD2E4B">
            <w:pPr>
              <w:tabs>
                <w:tab w:val="left" w:pos="1701"/>
              </w:tabs>
              <w:rPr>
                <w:b/>
                <w:sz w:val="20"/>
              </w:rPr>
            </w:pPr>
            <w:r w:rsidRPr="009F4207">
              <w:rPr>
                <w:b/>
                <w:sz w:val="20"/>
              </w:rPr>
              <w:t xml:space="preserve">Fee: </w:t>
            </w:r>
            <w:r w:rsidRPr="009F4207">
              <w:t>$145.35</w:t>
            </w:r>
            <w:r w:rsidRPr="009F4207">
              <w:tab/>
            </w:r>
            <w:r w:rsidRPr="009F4207">
              <w:rPr>
                <w:b/>
                <w:sz w:val="20"/>
              </w:rPr>
              <w:t xml:space="preserve">Benefit: </w:t>
            </w:r>
            <w:r w:rsidRPr="009F4207">
              <w:t>100% = $145.35</w:t>
            </w:r>
          </w:p>
          <w:p w14:paraId="0609AFAD" w14:textId="77777777" w:rsidR="00DD2E4B" w:rsidRPr="009F4207" w:rsidRDefault="00DD2E4B">
            <w:pPr>
              <w:tabs>
                <w:tab w:val="left" w:pos="1701"/>
              </w:tabs>
            </w:pPr>
            <w:r w:rsidRPr="009F4207">
              <w:rPr>
                <w:b/>
                <w:sz w:val="20"/>
              </w:rPr>
              <w:t xml:space="preserve">Extended Medicare Safety Net Cap: </w:t>
            </w:r>
            <w:r w:rsidRPr="009F4207">
              <w:t>$436.05</w:t>
            </w:r>
          </w:p>
        </w:tc>
      </w:tr>
      <w:tr w:rsidR="00DD2E4B" w:rsidRPr="009F4207" w14:paraId="00B6BE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8ED33A" w14:textId="77777777" w:rsidR="00DD2E4B" w:rsidRPr="009F4207" w:rsidRDefault="00DD2E4B">
            <w:pPr>
              <w:rPr>
                <w:b/>
              </w:rPr>
            </w:pPr>
            <w:r w:rsidRPr="009F4207">
              <w:rPr>
                <w:b/>
              </w:rPr>
              <w:t>Fee</w:t>
            </w:r>
          </w:p>
          <w:p w14:paraId="444A33C8" w14:textId="77777777" w:rsidR="00DD2E4B" w:rsidRPr="009F4207" w:rsidRDefault="00DD2E4B">
            <w:r w:rsidRPr="009F4207">
              <w:t>2745</w:t>
            </w:r>
          </w:p>
        </w:tc>
        <w:tc>
          <w:tcPr>
            <w:tcW w:w="0" w:type="auto"/>
            <w:tcMar>
              <w:top w:w="22" w:type="dxa"/>
              <w:left w:w="22" w:type="dxa"/>
              <w:bottom w:w="22" w:type="dxa"/>
              <w:right w:w="22" w:type="dxa"/>
            </w:tcMar>
            <w:vAlign w:val="bottom"/>
          </w:tcPr>
          <w:p w14:paraId="6DB16615" w14:textId="77777777" w:rsidR="00DD2E4B" w:rsidRPr="009F4207" w:rsidRDefault="00DD2E4B">
            <w:pPr>
              <w:spacing w:after="200"/>
              <w:rPr>
                <w:sz w:val="20"/>
                <w:szCs w:val="20"/>
              </w:rPr>
            </w:pPr>
            <w:r w:rsidRPr="009F4207">
              <w:rPr>
                <w:sz w:val="20"/>
                <w:szCs w:val="20"/>
              </w:rPr>
              <w:t>Professional attendance at a place other than consulting rooms by a general practitioner (not including a specialist or a consultant physician) registered with the Chief Executive Medicare as meeting the credentialling requirements for provision of this service:</w:t>
            </w:r>
          </w:p>
          <w:p w14:paraId="49A61915" w14:textId="77777777" w:rsidR="00DD2E4B" w:rsidRPr="009F4207" w:rsidRDefault="00DD2E4B">
            <w:pPr>
              <w:spacing w:before="200" w:after="200"/>
              <w:rPr>
                <w:sz w:val="20"/>
                <w:szCs w:val="20"/>
              </w:rPr>
            </w:pPr>
            <w:r w:rsidRPr="009F4207">
              <w:rPr>
                <w:sz w:val="20"/>
                <w:szCs w:val="20"/>
              </w:rPr>
              <w:lastRenderedPageBreak/>
              <w:t>(a) for providing focussed psychological strategies to a person other than the patient, if the service is part of the patient’s treatment; and</w:t>
            </w:r>
          </w:p>
          <w:p w14:paraId="041D1260" w14:textId="77777777" w:rsidR="00DD2E4B" w:rsidRPr="009F4207" w:rsidRDefault="00DD2E4B">
            <w:pPr>
              <w:spacing w:before="200" w:after="200"/>
              <w:rPr>
                <w:sz w:val="20"/>
                <w:szCs w:val="20"/>
              </w:rPr>
            </w:pPr>
            <w:r w:rsidRPr="009F4207">
              <w:rPr>
                <w:sz w:val="20"/>
                <w:szCs w:val="20"/>
              </w:rPr>
              <w:t>(b) lasting at least 40 minutes</w:t>
            </w:r>
          </w:p>
          <w:p w14:paraId="6A5694E2" w14:textId="77777777" w:rsidR="00DD2E4B" w:rsidRPr="009F4207" w:rsidRDefault="00DD2E4B">
            <w:r w:rsidRPr="009F4207">
              <w:t>(See para AN.20.1 of explanatory notes to this Category)</w:t>
            </w:r>
          </w:p>
          <w:p w14:paraId="169AA228" w14:textId="77777777" w:rsidR="00DD2E4B" w:rsidRPr="009F4207" w:rsidRDefault="00DD2E4B">
            <w:pPr>
              <w:rPr>
                <w:b/>
                <w:sz w:val="20"/>
              </w:rPr>
            </w:pPr>
            <w:r w:rsidRPr="009F4207">
              <w:rPr>
                <w:b/>
                <w:sz w:val="20"/>
              </w:rPr>
              <w:t xml:space="preserve">Derived Fee: </w:t>
            </w:r>
            <w:r w:rsidRPr="009F4207">
              <w:t>The fee for item 2743, plus $28.45 divided by the number of patients seen, up to a maximum of six patients. For seven or more patients - the fee for item 2743 plus $2.25 per patient.</w:t>
            </w:r>
          </w:p>
          <w:p w14:paraId="454B9C44"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7DB0B6B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A1BD53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AE64D96" w14:textId="77777777">
              <w:tc>
                <w:tcPr>
                  <w:tcW w:w="2500" w:type="pct"/>
                  <w:tcBorders>
                    <w:top w:val="nil"/>
                    <w:left w:val="nil"/>
                    <w:bottom w:val="nil"/>
                    <w:right w:val="nil"/>
                  </w:tcBorders>
                  <w:tcMar>
                    <w:top w:w="22" w:type="dxa"/>
                    <w:left w:w="0" w:type="dxa"/>
                    <w:bottom w:w="22" w:type="dxa"/>
                    <w:right w:w="0" w:type="dxa"/>
                  </w:tcMar>
                  <w:vAlign w:val="bottom"/>
                </w:tcPr>
                <w:p w14:paraId="7F5E83A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A21. PROFESSIONAL ATTENDANCES AT RECOGNISED EMERGENCY DEPARTMENTS OF PRIVATE HOSPITALS</w:t>
                  </w:r>
                </w:p>
              </w:tc>
              <w:tc>
                <w:tcPr>
                  <w:tcW w:w="2500" w:type="pct"/>
                  <w:tcBorders>
                    <w:top w:val="nil"/>
                    <w:left w:val="nil"/>
                    <w:bottom w:val="nil"/>
                    <w:right w:val="nil"/>
                  </w:tcBorders>
                  <w:tcMar>
                    <w:top w:w="22" w:type="dxa"/>
                    <w:left w:w="0" w:type="dxa"/>
                    <w:bottom w:w="22" w:type="dxa"/>
                    <w:right w:w="0" w:type="dxa"/>
                  </w:tcMar>
                  <w:vAlign w:val="bottom"/>
                </w:tcPr>
                <w:p w14:paraId="67ED050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CONSULTATIONS</w:t>
                  </w:r>
                </w:p>
              </w:tc>
            </w:tr>
          </w:tbl>
          <w:p w14:paraId="403B32E2" w14:textId="77777777" w:rsidR="00A77B3E" w:rsidRPr="009F4207" w:rsidRDefault="00A77B3E">
            <w:pPr>
              <w:keepLines/>
              <w:rPr>
                <w:rFonts w:ascii="Helvetica" w:eastAsia="Helvetica" w:hAnsi="Helvetica" w:cs="Helvetica"/>
                <w:b/>
              </w:rPr>
            </w:pPr>
          </w:p>
        </w:tc>
      </w:tr>
      <w:tr w:rsidR="00DD2E4B" w:rsidRPr="009F4207" w14:paraId="1632AA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CF023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8948EB0" w14:textId="77777777" w:rsidR="00A77B3E" w:rsidRPr="009F4207" w:rsidRDefault="00A77B3E">
            <w:pPr>
              <w:pStyle w:val="Heading2"/>
              <w:spacing w:before="120"/>
              <w:rPr>
                <w:rFonts w:ascii="Helvetica" w:eastAsia="Helvetica" w:hAnsi="Helvetica" w:cs="Helvetica"/>
                <w:i w:val="0"/>
                <w:sz w:val="18"/>
              </w:rPr>
            </w:pPr>
            <w:bookmarkStart w:id="50" w:name="_Toc139032347"/>
            <w:r w:rsidRPr="009F4207">
              <w:rPr>
                <w:rFonts w:ascii="Helvetica" w:eastAsia="Helvetica" w:hAnsi="Helvetica" w:cs="Helvetica"/>
                <w:i w:val="0"/>
                <w:sz w:val="18"/>
              </w:rPr>
              <w:t>Group A21. Professional Attendances at Recognised Emergency Departments of Private Hospitals</w:t>
            </w:r>
            <w:bookmarkEnd w:id="50"/>
          </w:p>
        </w:tc>
      </w:tr>
      <w:tr w:rsidR="00DD2E4B" w:rsidRPr="009F4207" w14:paraId="328D4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0D0B6B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1FEAF0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1" w:name="_Toc139032348"/>
            <w:r w:rsidRPr="009F4207">
              <w:rPr>
                <w:rFonts w:ascii="Helvetica" w:eastAsia="Helvetica" w:hAnsi="Helvetica" w:cs="Helvetica"/>
                <w:b w:val="0"/>
                <w:sz w:val="18"/>
              </w:rPr>
              <w:t>Subgroup 1. Consultations</w:t>
            </w:r>
            <w:bookmarkEnd w:id="51"/>
          </w:p>
        </w:tc>
      </w:tr>
      <w:tr w:rsidR="00DD2E4B" w:rsidRPr="009F4207" w14:paraId="015599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0A403F" w14:textId="77777777" w:rsidR="00DD2E4B" w:rsidRPr="009F4207" w:rsidRDefault="00DD2E4B">
            <w:pPr>
              <w:rPr>
                <w:b/>
              </w:rPr>
            </w:pPr>
            <w:r w:rsidRPr="009F4207">
              <w:rPr>
                <w:b/>
              </w:rPr>
              <w:t>Fee</w:t>
            </w:r>
          </w:p>
          <w:p w14:paraId="0E4F9B5D" w14:textId="77777777" w:rsidR="00DD2E4B" w:rsidRPr="009F4207" w:rsidRDefault="00DD2E4B">
            <w:r w:rsidRPr="009F4207">
              <w:t>5001</w:t>
            </w:r>
          </w:p>
        </w:tc>
        <w:tc>
          <w:tcPr>
            <w:tcW w:w="0" w:type="auto"/>
            <w:tcMar>
              <w:top w:w="22" w:type="dxa"/>
              <w:left w:w="22" w:type="dxa"/>
              <w:bottom w:w="22" w:type="dxa"/>
              <w:right w:w="22" w:type="dxa"/>
            </w:tcMar>
            <w:vAlign w:val="bottom"/>
          </w:tcPr>
          <w:p w14:paraId="1F07F69C" w14:textId="77777777" w:rsidR="00DD2E4B" w:rsidRPr="009F4207" w:rsidRDefault="00DD2E4B">
            <w:pPr>
              <w:spacing w:after="200"/>
              <w:rPr>
                <w:sz w:val="20"/>
                <w:szCs w:val="20"/>
              </w:rPr>
            </w:pPr>
            <w:r w:rsidRPr="009F4207">
              <w:rPr>
                <w:sz w:val="20"/>
                <w:szCs w:val="20"/>
              </w:rPr>
              <w:t>Professional attendance, on a patient aged 4 years or over but under 75 years old, at a recognised emergency department of a private hospital by a specialist in the practice of the specialist’s specialty of emergency medicine involving medical decision</w:t>
            </w:r>
            <w:r w:rsidRPr="009F4207">
              <w:rPr>
                <w:sz w:val="20"/>
                <w:szCs w:val="20"/>
              </w:rPr>
              <w:noBreakHyphen/>
              <w:t>making of ordinary complexity</w:t>
            </w:r>
          </w:p>
          <w:p w14:paraId="0F8C7E84" w14:textId="77777777" w:rsidR="00DD2E4B" w:rsidRPr="009F4207" w:rsidRDefault="00DD2E4B">
            <w:pPr>
              <w:spacing w:before="200" w:after="200"/>
              <w:rPr>
                <w:sz w:val="20"/>
                <w:szCs w:val="20"/>
              </w:rPr>
            </w:pPr>
            <w:r w:rsidRPr="009F4207">
              <w:rPr>
                <w:sz w:val="20"/>
                <w:szCs w:val="20"/>
              </w:rPr>
              <w:t> </w:t>
            </w:r>
          </w:p>
          <w:p w14:paraId="1BDE3824" w14:textId="77777777" w:rsidR="00DD2E4B" w:rsidRPr="009F4207" w:rsidRDefault="00DD2E4B">
            <w:r w:rsidRPr="009F4207">
              <w:t>(See para AN.0.60 of explanatory notes to this Category)</w:t>
            </w:r>
          </w:p>
          <w:p w14:paraId="371C7AAC" w14:textId="77777777" w:rsidR="00DD2E4B" w:rsidRPr="009F4207" w:rsidRDefault="00DD2E4B">
            <w:pPr>
              <w:tabs>
                <w:tab w:val="left" w:pos="1701"/>
              </w:tabs>
              <w:rPr>
                <w:b/>
                <w:sz w:val="20"/>
              </w:rPr>
            </w:pPr>
            <w:r w:rsidRPr="009F4207">
              <w:rPr>
                <w:b/>
                <w:sz w:val="20"/>
              </w:rPr>
              <w:t xml:space="preserve">Fee: </w:t>
            </w:r>
            <w:r w:rsidRPr="009F4207">
              <w:t>$64.30</w:t>
            </w:r>
            <w:r w:rsidRPr="009F4207">
              <w:tab/>
            </w:r>
            <w:r w:rsidRPr="009F4207">
              <w:rPr>
                <w:b/>
                <w:sz w:val="20"/>
              </w:rPr>
              <w:t xml:space="preserve">Benefit: </w:t>
            </w:r>
            <w:r w:rsidRPr="009F4207">
              <w:t>75% = $48.25    85% = $54.70</w:t>
            </w:r>
          </w:p>
          <w:p w14:paraId="5A9AD7CC" w14:textId="77777777" w:rsidR="00DD2E4B" w:rsidRPr="009F4207" w:rsidRDefault="00DD2E4B">
            <w:pPr>
              <w:tabs>
                <w:tab w:val="left" w:pos="1701"/>
              </w:tabs>
            </w:pPr>
            <w:r w:rsidRPr="009F4207">
              <w:rPr>
                <w:b/>
                <w:sz w:val="20"/>
              </w:rPr>
              <w:t xml:space="preserve">Extended Medicare Safety Net Cap: </w:t>
            </w:r>
            <w:r w:rsidRPr="009F4207">
              <w:t>$192.90</w:t>
            </w:r>
          </w:p>
        </w:tc>
      </w:tr>
      <w:tr w:rsidR="00DD2E4B" w:rsidRPr="009F4207" w14:paraId="3AEB9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F2A9BF" w14:textId="77777777" w:rsidR="00DD2E4B" w:rsidRPr="009F4207" w:rsidRDefault="00DD2E4B">
            <w:pPr>
              <w:rPr>
                <w:b/>
              </w:rPr>
            </w:pPr>
            <w:r w:rsidRPr="009F4207">
              <w:rPr>
                <w:b/>
              </w:rPr>
              <w:t>Fee</w:t>
            </w:r>
          </w:p>
          <w:p w14:paraId="3766E772" w14:textId="77777777" w:rsidR="00DD2E4B" w:rsidRPr="009F4207" w:rsidRDefault="00DD2E4B">
            <w:r w:rsidRPr="009F4207">
              <w:t>5004</w:t>
            </w:r>
          </w:p>
        </w:tc>
        <w:tc>
          <w:tcPr>
            <w:tcW w:w="0" w:type="auto"/>
            <w:tcMar>
              <w:top w:w="22" w:type="dxa"/>
              <w:left w:w="22" w:type="dxa"/>
              <w:bottom w:w="22" w:type="dxa"/>
              <w:right w:w="22" w:type="dxa"/>
            </w:tcMar>
            <w:vAlign w:val="bottom"/>
          </w:tcPr>
          <w:p w14:paraId="01C9C44E" w14:textId="77777777" w:rsidR="00DD2E4B" w:rsidRPr="009F4207" w:rsidRDefault="00DD2E4B">
            <w:pPr>
              <w:spacing w:after="200"/>
              <w:rPr>
                <w:sz w:val="20"/>
                <w:szCs w:val="20"/>
              </w:rPr>
            </w:pPr>
            <w:r w:rsidRPr="009F4207">
              <w:rPr>
                <w:sz w:val="20"/>
                <w:szCs w:val="20"/>
              </w:rPr>
              <w:t>Professional attendance, on a patient aged under 4 years, at a recognised emergency department of a private hospital by a specialist in the practice of the specialist’s specialty of emergency medicine involving medical decision-making of ordinary complexity</w:t>
            </w:r>
          </w:p>
          <w:p w14:paraId="347C872E" w14:textId="77777777" w:rsidR="00DD2E4B" w:rsidRPr="009F4207" w:rsidRDefault="00DD2E4B">
            <w:r w:rsidRPr="009F4207">
              <w:t>(See para AN.0.60 of explanatory notes to this Category)</w:t>
            </w:r>
          </w:p>
          <w:p w14:paraId="285AB4F3" w14:textId="77777777" w:rsidR="00DD2E4B" w:rsidRPr="009F4207" w:rsidRDefault="00DD2E4B">
            <w:pPr>
              <w:tabs>
                <w:tab w:val="left" w:pos="1701"/>
              </w:tabs>
              <w:rPr>
                <w:b/>
                <w:sz w:val="20"/>
              </w:rPr>
            </w:pPr>
            <w:r w:rsidRPr="009F4207">
              <w:rPr>
                <w:b/>
                <w:sz w:val="20"/>
              </w:rPr>
              <w:t xml:space="preserve">Fee: </w:t>
            </w:r>
            <w:r w:rsidRPr="009F4207">
              <w:t>$107.90</w:t>
            </w:r>
            <w:r w:rsidRPr="009F4207">
              <w:tab/>
            </w:r>
            <w:r w:rsidRPr="009F4207">
              <w:rPr>
                <w:b/>
                <w:sz w:val="20"/>
              </w:rPr>
              <w:t xml:space="preserve">Benefit: </w:t>
            </w:r>
            <w:r w:rsidRPr="009F4207">
              <w:t>75% = $80.95    85% = $91.75</w:t>
            </w:r>
          </w:p>
          <w:p w14:paraId="3ADC9276" w14:textId="77777777" w:rsidR="00DD2E4B" w:rsidRPr="009F4207" w:rsidRDefault="00DD2E4B">
            <w:pPr>
              <w:tabs>
                <w:tab w:val="left" w:pos="1701"/>
              </w:tabs>
            </w:pPr>
            <w:r w:rsidRPr="009F4207">
              <w:rPr>
                <w:b/>
                <w:sz w:val="20"/>
              </w:rPr>
              <w:t xml:space="preserve">Extended Medicare Safety Net Cap: </w:t>
            </w:r>
            <w:r w:rsidRPr="009F4207">
              <w:t>$323.70</w:t>
            </w:r>
          </w:p>
        </w:tc>
      </w:tr>
      <w:tr w:rsidR="00DD2E4B" w:rsidRPr="009F4207" w14:paraId="3AD93B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172806" w14:textId="77777777" w:rsidR="00DD2E4B" w:rsidRPr="009F4207" w:rsidRDefault="00DD2E4B">
            <w:pPr>
              <w:rPr>
                <w:b/>
              </w:rPr>
            </w:pPr>
            <w:r w:rsidRPr="009F4207">
              <w:rPr>
                <w:b/>
              </w:rPr>
              <w:t>Fee</w:t>
            </w:r>
          </w:p>
          <w:p w14:paraId="1F676997" w14:textId="77777777" w:rsidR="00DD2E4B" w:rsidRPr="009F4207" w:rsidRDefault="00DD2E4B">
            <w:r w:rsidRPr="009F4207">
              <w:t>5011</w:t>
            </w:r>
          </w:p>
        </w:tc>
        <w:tc>
          <w:tcPr>
            <w:tcW w:w="0" w:type="auto"/>
            <w:tcMar>
              <w:top w:w="22" w:type="dxa"/>
              <w:left w:w="22" w:type="dxa"/>
              <w:bottom w:w="22" w:type="dxa"/>
              <w:right w:w="22" w:type="dxa"/>
            </w:tcMar>
            <w:vAlign w:val="bottom"/>
          </w:tcPr>
          <w:p w14:paraId="5D4A7FA0" w14:textId="77777777" w:rsidR="00DD2E4B" w:rsidRPr="009F4207" w:rsidRDefault="00DD2E4B">
            <w:pPr>
              <w:spacing w:after="200"/>
              <w:rPr>
                <w:sz w:val="20"/>
                <w:szCs w:val="20"/>
              </w:rPr>
            </w:pPr>
            <w:r w:rsidRPr="009F4207">
              <w:rPr>
                <w:sz w:val="20"/>
                <w:szCs w:val="20"/>
              </w:rPr>
              <w:t>Professional attendance, on a patient aged 75 years or over, at a recognised emergency department of a private hospital by a specialist in the practice of the specialist’s specialty of emergency medicine involving medical decision-making of ordinary complexity</w:t>
            </w:r>
          </w:p>
          <w:p w14:paraId="0E0EF8B1" w14:textId="77777777" w:rsidR="00DD2E4B" w:rsidRPr="009F4207" w:rsidRDefault="00DD2E4B">
            <w:r w:rsidRPr="009F4207">
              <w:t>(See para AN.0.60 of explanatory notes to this Category)</w:t>
            </w:r>
          </w:p>
          <w:p w14:paraId="6F67506D" w14:textId="77777777" w:rsidR="00DD2E4B" w:rsidRPr="009F4207" w:rsidRDefault="00DD2E4B">
            <w:pPr>
              <w:tabs>
                <w:tab w:val="left" w:pos="1701"/>
              </w:tabs>
              <w:rPr>
                <w:b/>
                <w:sz w:val="20"/>
              </w:rPr>
            </w:pPr>
            <w:r w:rsidRPr="009F4207">
              <w:rPr>
                <w:b/>
                <w:sz w:val="20"/>
              </w:rPr>
              <w:t xml:space="preserve">Fee: </w:t>
            </w:r>
            <w:r w:rsidRPr="009F4207">
              <w:t>$107.90</w:t>
            </w:r>
            <w:r w:rsidRPr="009F4207">
              <w:tab/>
            </w:r>
            <w:r w:rsidRPr="009F4207">
              <w:rPr>
                <w:b/>
                <w:sz w:val="20"/>
              </w:rPr>
              <w:t xml:space="preserve">Benefit: </w:t>
            </w:r>
            <w:r w:rsidRPr="009F4207">
              <w:t>75% = $80.95    85% = $91.75</w:t>
            </w:r>
          </w:p>
          <w:p w14:paraId="6985534A" w14:textId="77777777" w:rsidR="00DD2E4B" w:rsidRPr="009F4207" w:rsidRDefault="00DD2E4B">
            <w:pPr>
              <w:tabs>
                <w:tab w:val="left" w:pos="1701"/>
              </w:tabs>
            </w:pPr>
            <w:r w:rsidRPr="009F4207">
              <w:rPr>
                <w:b/>
                <w:sz w:val="20"/>
              </w:rPr>
              <w:t xml:space="preserve">Extended Medicare Safety Net Cap: </w:t>
            </w:r>
            <w:r w:rsidRPr="009F4207">
              <w:t>$323.70</w:t>
            </w:r>
          </w:p>
        </w:tc>
      </w:tr>
      <w:tr w:rsidR="00DD2E4B" w:rsidRPr="009F4207" w14:paraId="0E780A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BCA8D6" w14:textId="77777777" w:rsidR="00DD2E4B" w:rsidRPr="009F4207" w:rsidRDefault="00DD2E4B">
            <w:pPr>
              <w:rPr>
                <w:b/>
              </w:rPr>
            </w:pPr>
            <w:r w:rsidRPr="009F4207">
              <w:rPr>
                <w:b/>
              </w:rPr>
              <w:t>Fee</w:t>
            </w:r>
          </w:p>
          <w:p w14:paraId="72A5FE85" w14:textId="77777777" w:rsidR="00DD2E4B" w:rsidRPr="009F4207" w:rsidRDefault="00DD2E4B">
            <w:r w:rsidRPr="009F4207">
              <w:t>5012</w:t>
            </w:r>
          </w:p>
        </w:tc>
        <w:tc>
          <w:tcPr>
            <w:tcW w:w="0" w:type="auto"/>
            <w:tcMar>
              <w:top w:w="22" w:type="dxa"/>
              <w:left w:w="22" w:type="dxa"/>
              <w:bottom w:w="22" w:type="dxa"/>
              <w:right w:w="22" w:type="dxa"/>
            </w:tcMar>
            <w:vAlign w:val="bottom"/>
          </w:tcPr>
          <w:p w14:paraId="652219EB" w14:textId="77777777" w:rsidR="00DD2E4B" w:rsidRPr="009F4207" w:rsidRDefault="00DD2E4B">
            <w:pPr>
              <w:spacing w:after="200"/>
              <w:rPr>
                <w:sz w:val="20"/>
                <w:szCs w:val="20"/>
              </w:rPr>
            </w:pPr>
            <w:r w:rsidRPr="009F4207">
              <w:rPr>
                <w:sz w:val="20"/>
                <w:szCs w:val="20"/>
              </w:rPr>
              <w:t>Professional attendance, on a patient aged 4 years or over but under 75 years old, at a recognised emergency department of a private hospital by a specialist in the practice of the specialist’s specialty of emergency medicine involving medical decision-making of complexity that is more than ordinary but is not high</w:t>
            </w:r>
          </w:p>
          <w:p w14:paraId="684931E6" w14:textId="77777777" w:rsidR="00DD2E4B" w:rsidRPr="009F4207" w:rsidRDefault="00DD2E4B">
            <w:r w:rsidRPr="009F4207">
              <w:t>(See para AN.0.60 of explanatory notes to this Category)</w:t>
            </w:r>
          </w:p>
          <w:p w14:paraId="5B0C231D" w14:textId="77777777" w:rsidR="00DD2E4B" w:rsidRPr="009F4207" w:rsidRDefault="00DD2E4B">
            <w:pPr>
              <w:tabs>
                <w:tab w:val="left" w:pos="1701"/>
              </w:tabs>
              <w:rPr>
                <w:b/>
                <w:sz w:val="20"/>
              </w:rPr>
            </w:pPr>
            <w:r w:rsidRPr="009F4207">
              <w:rPr>
                <w:b/>
                <w:sz w:val="20"/>
              </w:rPr>
              <w:t xml:space="preserve">Fee: </w:t>
            </w:r>
            <w:r w:rsidRPr="009F4207">
              <w:t>$169.15</w:t>
            </w:r>
            <w:r w:rsidRPr="009F4207">
              <w:tab/>
            </w:r>
            <w:r w:rsidRPr="009F4207">
              <w:rPr>
                <w:b/>
                <w:sz w:val="20"/>
              </w:rPr>
              <w:t xml:space="preserve">Benefit: </w:t>
            </w:r>
            <w:r w:rsidRPr="009F4207">
              <w:t>75% = $126.90    85% = $143.80</w:t>
            </w:r>
          </w:p>
          <w:p w14:paraId="7BABF236"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28FC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2F7859" w14:textId="77777777" w:rsidR="00DD2E4B" w:rsidRPr="009F4207" w:rsidRDefault="00DD2E4B">
            <w:pPr>
              <w:rPr>
                <w:b/>
              </w:rPr>
            </w:pPr>
            <w:r w:rsidRPr="009F4207">
              <w:rPr>
                <w:b/>
              </w:rPr>
              <w:t>Fee</w:t>
            </w:r>
          </w:p>
          <w:p w14:paraId="6E28C266" w14:textId="77777777" w:rsidR="00DD2E4B" w:rsidRPr="009F4207" w:rsidRDefault="00DD2E4B">
            <w:r w:rsidRPr="009F4207">
              <w:t>5013</w:t>
            </w:r>
          </w:p>
        </w:tc>
        <w:tc>
          <w:tcPr>
            <w:tcW w:w="0" w:type="auto"/>
            <w:tcMar>
              <w:top w:w="22" w:type="dxa"/>
              <w:left w:w="22" w:type="dxa"/>
              <w:bottom w:w="22" w:type="dxa"/>
              <w:right w:w="22" w:type="dxa"/>
            </w:tcMar>
            <w:vAlign w:val="bottom"/>
          </w:tcPr>
          <w:p w14:paraId="2CB6BB9E" w14:textId="77777777" w:rsidR="00DD2E4B" w:rsidRPr="009F4207" w:rsidRDefault="00DD2E4B">
            <w:pPr>
              <w:spacing w:after="200"/>
              <w:rPr>
                <w:sz w:val="20"/>
                <w:szCs w:val="20"/>
              </w:rPr>
            </w:pPr>
            <w:r w:rsidRPr="009F4207">
              <w:rPr>
                <w:sz w:val="20"/>
                <w:szCs w:val="20"/>
              </w:rPr>
              <w:t>Professional attendance, on a patient aged under 4 years, at a recognised emergency department of a private hospital by a specialist in the practice of the specialist’s specialty of emergency medicine involving medical decision-making of complexity that is more than ordinary but is not high</w:t>
            </w:r>
          </w:p>
          <w:p w14:paraId="794859E9" w14:textId="77777777" w:rsidR="00DD2E4B" w:rsidRPr="009F4207" w:rsidRDefault="00DD2E4B">
            <w:r w:rsidRPr="009F4207">
              <w:t>(See para AN.0.60 of explanatory notes to this Category)</w:t>
            </w:r>
          </w:p>
          <w:p w14:paraId="67AE44B7" w14:textId="77777777" w:rsidR="00DD2E4B" w:rsidRPr="009F4207" w:rsidRDefault="00DD2E4B">
            <w:pPr>
              <w:tabs>
                <w:tab w:val="left" w:pos="1701"/>
              </w:tabs>
              <w:rPr>
                <w:b/>
                <w:sz w:val="20"/>
              </w:rPr>
            </w:pPr>
            <w:r w:rsidRPr="009F4207">
              <w:rPr>
                <w:b/>
                <w:sz w:val="20"/>
              </w:rPr>
              <w:lastRenderedPageBreak/>
              <w:t xml:space="preserve">Fee: </w:t>
            </w:r>
            <w:r w:rsidRPr="009F4207">
              <w:t>$212.80</w:t>
            </w:r>
            <w:r w:rsidRPr="009F4207">
              <w:tab/>
            </w:r>
            <w:r w:rsidRPr="009F4207">
              <w:rPr>
                <w:b/>
                <w:sz w:val="20"/>
              </w:rPr>
              <w:t xml:space="preserve">Benefit: </w:t>
            </w:r>
            <w:r w:rsidRPr="009F4207">
              <w:t>75% = $159.60    85% = $180.90</w:t>
            </w:r>
          </w:p>
          <w:p w14:paraId="238F111A"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0FE44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B16005" w14:textId="77777777" w:rsidR="00DD2E4B" w:rsidRPr="009F4207" w:rsidRDefault="00DD2E4B">
            <w:pPr>
              <w:rPr>
                <w:b/>
              </w:rPr>
            </w:pPr>
            <w:r w:rsidRPr="009F4207">
              <w:rPr>
                <w:b/>
              </w:rPr>
              <w:lastRenderedPageBreak/>
              <w:t>Fee</w:t>
            </w:r>
          </w:p>
          <w:p w14:paraId="4FBD6CD8" w14:textId="77777777" w:rsidR="00DD2E4B" w:rsidRPr="009F4207" w:rsidRDefault="00DD2E4B">
            <w:r w:rsidRPr="009F4207">
              <w:t>5014</w:t>
            </w:r>
          </w:p>
        </w:tc>
        <w:tc>
          <w:tcPr>
            <w:tcW w:w="0" w:type="auto"/>
            <w:tcMar>
              <w:top w:w="22" w:type="dxa"/>
              <w:left w:w="22" w:type="dxa"/>
              <w:bottom w:w="22" w:type="dxa"/>
              <w:right w:w="22" w:type="dxa"/>
            </w:tcMar>
            <w:vAlign w:val="bottom"/>
          </w:tcPr>
          <w:p w14:paraId="310569D2" w14:textId="77777777" w:rsidR="00DD2E4B" w:rsidRPr="009F4207" w:rsidRDefault="00DD2E4B">
            <w:pPr>
              <w:spacing w:after="200"/>
              <w:rPr>
                <w:sz w:val="20"/>
                <w:szCs w:val="20"/>
              </w:rPr>
            </w:pPr>
            <w:r w:rsidRPr="009F4207">
              <w:rPr>
                <w:sz w:val="20"/>
                <w:szCs w:val="20"/>
              </w:rPr>
              <w:t>Professional attendance, on a patient aged 75 years or over, at a recognised emergency department of a private hospital by a specialist in the practice of the specialist’s specialty of emergency medicine involving medical decision-making of complexity that is more than ordinary but is not high</w:t>
            </w:r>
          </w:p>
          <w:p w14:paraId="37B95E7A" w14:textId="77777777" w:rsidR="00DD2E4B" w:rsidRPr="009F4207" w:rsidRDefault="00DD2E4B">
            <w:r w:rsidRPr="009F4207">
              <w:t>(See para AN.0.60 of explanatory notes to this Category)</w:t>
            </w:r>
          </w:p>
          <w:p w14:paraId="5D6A4935" w14:textId="77777777" w:rsidR="00DD2E4B" w:rsidRPr="009F4207" w:rsidRDefault="00DD2E4B">
            <w:pPr>
              <w:tabs>
                <w:tab w:val="left" w:pos="1701"/>
              </w:tabs>
              <w:rPr>
                <w:b/>
                <w:sz w:val="20"/>
              </w:rPr>
            </w:pPr>
            <w:r w:rsidRPr="009F4207">
              <w:rPr>
                <w:b/>
                <w:sz w:val="20"/>
              </w:rPr>
              <w:t xml:space="preserve">Fee: </w:t>
            </w:r>
            <w:r w:rsidRPr="009F4207">
              <w:t>$212.80</w:t>
            </w:r>
            <w:r w:rsidRPr="009F4207">
              <w:tab/>
            </w:r>
            <w:r w:rsidRPr="009F4207">
              <w:rPr>
                <w:b/>
                <w:sz w:val="20"/>
              </w:rPr>
              <w:t xml:space="preserve">Benefit: </w:t>
            </w:r>
            <w:r w:rsidRPr="009F4207">
              <w:t>75% = $159.60    85% = $180.90</w:t>
            </w:r>
          </w:p>
          <w:p w14:paraId="51875CC1"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56417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980F3D" w14:textId="77777777" w:rsidR="00DD2E4B" w:rsidRPr="009F4207" w:rsidRDefault="00DD2E4B">
            <w:pPr>
              <w:rPr>
                <w:b/>
              </w:rPr>
            </w:pPr>
            <w:r w:rsidRPr="009F4207">
              <w:rPr>
                <w:b/>
              </w:rPr>
              <w:t>Fee</w:t>
            </w:r>
          </w:p>
          <w:p w14:paraId="758D7E55" w14:textId="77777777" w:rsidR="00DD2E4B" w:rsidRPr="009F4207" w:rsidRDefault="00DD2E4B">
            <w:r w:rsidRPr="009F4207">
              <w:t>5016</w:t>
            </w:r>
          </w:p>
        </w:tc>
        <w:tc>
          <w:tcPr>
            <w:tcW w:w="0" w:type="auto"/>
            <w:tcMar>
              <w:top w:w="22" w:type="dxa"/>
              <w:left w:w="22" w:type="dxa"/>
              <w:bottom w:w="22" w:type="dxa"/>
              <w:right w:w="22" w:type="dxa"/>
            </w:tcMar>
            <w:vAlign w:val="bottom"/>
          </w:tcPr>
          <w:p w14:paraId="503487A7" w14:textId="77777777" w:rsidR="00DD2E4B" w:rsidRPr="009F4207" w:rsidRDefault="00DD2E4B">
            <w:pPr>
              <w:spacing w:after="200"/>
              <w:rPr>
                <w:sz w:val="20"/>
                <w:szCs w:val="20"/>
              </w:rPr>
            </w:pPr>
            <w:r w:rsidRPr="009F4207">
              <w:rPr>
                <w:sz w:val="20"/>
                <w:szCs w:val="20"/>
              </w:rPr>
              <w:t>Professional attendance, on a patient aged 4 years or over but under 75 years old, at a recognised emergency department of a private hospital by a specialist in the practice of the specialist’s specialty of emergency medicine involving medical decision-making of high complexity</w:t>
            </w:r>
          </w:p>
          <w:p w14:paraId="0A44E66A" w14:textId="77777777" w:rsidR="00DD2E4B" w:rsidRPr="009F4207" w:rsidRDefault="00DD2E4B">
            <w:r w:rsidRPr="009F4207">
              <w:t>(See para AN.0.60 of explanatory notes to this Category)</w:t>
            </w:r>
          </w:p>
          <w:p w14:paraId="104834B2" w14:textId="77777777" w:rsidR="00DD2E4B" w:rsidRPr="009F4207" w:rsidRDefault="00DD2E4B">
            <w:pPr>
              <w:tabs>
                <w:tab w:val="left" w:pos="1701"/>
              </w:tabs>
              <w:rPr>
                <w:b/>
                <w:sz w:val="20"/>
              </w:rPr>
            </w:pPr>
            <w:r w:rsidRPr="009F4207">
              <w:rPr>
                <w:b/>
                <w:sz w:val="20"/>
              </w:rPr>
              <w:t xml:space="preserve">Fee: </w:t>
            </w:r>
            <w:r w:rsidRPr="009F4207">
              <w:t>$285.50</w:t>
            </w:r>
            <w:r w:rsidRPr="009F4207">
              <w:tab/>
            </w:r>
            <w:r w:rsidRPr="009F4207">
              <w:rPr>
                <w:b/>
                <w:sz w:val="20"/>
              </w:rPr>
              <w:t xml:space="preserve">Benefit: </w:t>
            </w:r>
            <w:r w:rsidRPr="009F4207">
              <w:t>75% = $214.15    85% = $242.70</w:t>
            </w:r>
          </w:p>
          <w:p w14:paraId="3D1A4F61"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2BBCC9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E0ACBD" w14:textId="77777777" w:rsidR="00DD2E4B" w:rsidRPr="009F4207" w:rsidRDefault="00DD2E4B">
            <w:pPr>
              <w:rPr>
                <w:b/>
              </w:rPr>
            </w:pPr>
            <w:r w:rsidRPr="009F4207">
              <w:rPr>
                <w:b/>
              </w:rPr>
              <w:t>Fee</w:t>
            </w:r>
          </w:p>
          <w:p w14:paraId="554FAEB8" w14:textId="77777777" w:rsidR="00DD2E4B" w:rsidRPr="009F4207" w:rsidRDefault="00DD2E4B">
            <w:r w:rsidRPr="009F4207">
              <w:t>5017</w:t>
            </w:r>
          </w:p>
        </w:tc>
        <w:tc>
          <w:tcPr>
            <w:tcW w:w="0" w:type="auto"/>
            <w:tcMar>
              <w:top w:w="22" w:type="dxa"/>
              <w:left w:w="22" w:type="dxa"/>
              <w:bottom w:w="22" w:type="dxa"/>
              <w:right w:w="22" w:type="dxa"/>
            </w:tcMar>
            <w:vAlign w:val="bottom"/>
          </w:tcPr>
          <w:p w14:paraId="6CEE9D6F" w14:textId="77777777" w:rsidR="00DD2E4B" w:rsidRPr="009F4207" w:rsidRDefault="00DD2E4B">
            <w:pPr>
              <w:spacing w:after="200"/>
              <w:rPr>
                <w:sz w:val="20"/>
                <w:szCs w:val="20"/>
              </w:rPr>
            </w:pPr>
            <w:r w:rsidRPr="009F4207">
              <w:rPr>
                <w:sz w:val="20"/>
                <w:szCs w:val="20"/>
              </w:rPr>
              <w:t>Professional attendance, on a patient aged under 4 years, at a recognised emergency department of a private hospital by a specialist in the practice of the specialist’s specialty of emergency medicine involving medical decision-making of high complexity</w:t>
            </w:r>
          </w:p>
          <w:p w14:paraId="191AAE4D" w14:textId="77777777" w:rsidR="00DD2E4B" w:rsidRPr="009F4207" w:rsidRDefault="00DD2E4B">
            <w:pPr>
              <w:spacing w:before="200" w:after="200"/>
              <w:rPr>
                <w:sz w:val="20"/>
                <w:szCs w:val="20"/>
              </w:rPr>
            </w:pPr>
            <w:r w:rsidRPr="009F4207">
              <w:rPr>
                <w:sz w:val="20"/>
                <w:szCs w:val="20"/>
              </w:rPr>
              <w:t> </w:t>
            </w:r>
          </w:p>
          <w:p w14:paraId="2F9D86EE" w14:textId="77777777" w:rsidR="00DD2E4B" w:rsidRPr="009F4207" w:rsidRDefault="00DD2E4B">
            <w:r w:rsidRPr="009F4207">
              <w:t>(See para AN.0.60 of explanatory notes to this Category)</w:t>
            </w:r>
          </w:p>
          <w:p w14:paraId="494E32D3" w14:textId="77777777" w:rsidR="00DD2E4B" w:rsidRPr="009F4207" w:rsidRDefault="00DD2E4B">
            <w:pPr>
              <w:tabs>
                <w:tab w:val="left" w:pos="1701"/>
              </w:tabs>
              <w:rPr>
                <w:b/>
                <w:sz w:val="20"/>
              </w:rPr>
            </w:pPr>
            <w:r w:rsidRPr="009F4207">
              <w:rPr>
                <w:b/>
                <w:sz w:val="20"/>
              </w:rPr>
              <w:t xml:space="preserve">Fee: </w:t>
            </w:r>
            <w:r w:rsidRPr="009F4207">
              <w:t>$329.25</w:t>
            </w:r>
            <w:r w:rsidRPr="009F4207">
              <w:tab/>
            </w:r>
            <w:r w:rsidRPr="009F4207">
              <w:rPr>
                <w:b/>
                <w:sz w:val="20"/>
              </w:rPr>
              <w:t xml:space="preserve">Benefit: </w:t>
            </w:r>
            <w:r w:rsidRPr="009F4207">
              <w:t>75% = $246.95    85% = $279.90</w:t>
            </w:r>
          </w:p>
          <w:p w14:paraId="5800A4BD"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6A3C33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8D9087" w14:textId="77777777" w:rsidR="00DD2E4B" w:rsidRPr="009F4207" w:rsidRDefault="00DD2E4B">
            <w:pPr>
              <w:rPr>
                <w:b/>
              </w:rPr>
            </w:pPr>
            <w:r w:rsidRPr="009F4207">
              <w:rPr>
                <w:b/>
              </w:rPr>
              <w:t>Fee</w:t>
            </w:r>
          </w:p>
          <w:p w14:paraId="45EE3E25" w14:textId="77777777" w:rsidR="00DD2E4B" w:rsidRPr="009F4207" w:rsidRDefault="00DD2E4B">
            <w:r w:rsidRPr="009F4207">
              <w:t>5019</w:t>
            </w:r>
          </w:p>
        </w:tc>
        <w:tc>
          <w:tcPr>
            <w:tcW w:w="0" w:type="auto"/>
            <w:tcMar>
              <w:top w:w="22" w:type="dxa"/>
              <w:left w:w="22" w:type="dxa"/>
              <w:bottom w:w="22" w:type="dxa"/>
              <w:right w:w="22" w:type="dxa"/>
            </w:tcMar>
            <w:vAlign w:val="bottom"/>
          </w:tcPr>
          <w:p w14:paraId="5FD2E6A2" w14:textId="77777777" w:rsidR="00DD2E4B" w:rsidRPr="009F4207" w:rsidRDefault="00DD2E4B">
            <w:pPr>
              <w:spacing w:after="200"/>
              <w:rPr>
                <w:sz w:val="20"/>
                <w:szCs w:val="20"/>
              </w:rPr>
            </w:pPr>
            <w:r w:rsidRPr="009F4207">
              <w:rPr>
                <w:sz w:val="20"/>
                <w:szCs w:val="20"/>
              </w:rPr>
              <w:t>Professional attendance, on a patient aged 75 years or over, at a recognised emergency department of a private hospital by a specialist in the practice of the specialist’s specialty of emergency medicine involving medical decision-making of high complexity</w:t>
            </w:r>
          </w:p>
          <w:p w14:paraId="38E6C2D9" w14:textId="77777777" w:rsidR="00DD2E4B" w:rsidRPr="009F4207" w:rsidRDefault="00DD2E4B">
            <w:r w:rsidRPr="009F4207">
              <w:t>(See para AN.0.60 of explanatory notes to this Category)</w:t>
            </w:r>
          </w:p>
          <w:p w14:paraId="07CDCB30" w14:textId="77777777" w:rsidR="00DD2E4B" w:rsidRPr="009F4207" w:rsidRDefault="00DD2E4B">
            <w:pPr>
              <w:tabs>
                <w:tab w:val="left" w:pos="1701"/>
              </w:tabs>
              <w:rPr>
                <w:b/>
                <w:sz w:val="20"/>
              </w:rPr>
            </w:pPr>
            <w:r w:rsidRPr="009F4207">
              <w:rPr>
                <w:b/>
                <w:sz w:val="20"/>
              </w:rPr>
              <w:t xml:space="preserve">Fee: </w:t>
            </w:r>
            <w:r w:rsidRPr="009F4207">
              <w:t>$329.25</w:t>
            </w:r>
            <w:r w:rsidRPr="009F4207">
              <w:tab/>
            </w:r>
            <w:r w:rsidRPr="009F4207">
              <w:rPr>
                <w:b/>
                <w:sz w:val="20"/>
              </w:rPr>
              <w:t xml:space="preserve">Benefit: </w:t>
            </w:r>
            <w:r w:rsidRPr="009F4207">
              <w:t>75% = $246.95    85% = $279.90</w:t>
            </w:r>
          </w:p>
          <w:p w14:paraId="7CF8A76E"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7343B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94728A" w14:textId="77777777" w:rsidR="00DD2E4B" w:rsidRPr="009F4207" w:rsidRDefault="00DD2E4B">
            <w:pPr>
              <w:rPr>
                <w:b/>
              </w:rPr>
            </w:pPr>
            <w:r w:rsidRPr="009F4207">
              <w:rPr>
                <w:b/>
              </w:rPr>
              <w:t>Fee</w:t>
            </w:r>
          </w:p>
          <w:p w14:paraId="33FAD892" w14:textId="77777777" w:rsidR="00DD2E4B" w:rsidRPr="009F4207" w:rsidRDefault="00DD2E4B">
            <w:r w:rsidRPr="009F4207">
              <w:t>5021</w:t>
            </w:r>
          </w:p>
        </w:tc>
        <w:tc>
          <w:tcPr>
            <w:tcW w:w="0" w:type="auto"/>
            <w:tcMar>
              <w:top w:w="22" w:type="dxa"/>
              <w:left w:w="22" w:type="dxa"/>
              <w:bottom w:w="22" w:type="dxa"/>
              <w:right w:w="22" w:type="dxa"/>
            </w:tcMar>
            <w:vAlign w:val="bottom"/>
          </w:tcPr>
          <w:p w14:paraId="39533AF9" w14:textId="77777777" w:rsidR="00DD2E4B" w:rsidRPr="009F4207" w:rsidRDefault="00DD2E4B">
            <w:pPr>
              <w:spacing w:after="200"/>
              <w:rPr>
                <w:sz w:val="20"/>
                <w:szCs w:val="20"/>
              </w:rPr>
            </w:pPr>
            <w:r w:rsidRPr="009F4207">
              <w:rPr>
                <w:sz w:val="20"/>
                <w:szCs w:val="20"/>
              </w:rPr>
              <w:t>Professional attendance, on a patient aged 4 years or over but under 75 years old, at a recognised emergency department of a private hospital by a medical practitioner (except a specialist in the practice of the specialist’s specialty of emergency medicine) involving medical decision-making of ordinary complexity</w:t>
            </w:r>
          </w:p>
          <w:p w14:paraId="490A2571" w14:textId="77777777" w:rsidR="00DD2E4B" w:rsidRPr="009F4207" w:rsidRDefault="00DD2E4B">
            <w:r w:rsidRPr="009F4207">
              <w:t>(See para AN.0.60 of explanatory notes to this Category)</w:t>
            </w:r>
          </w:p>
          <w:p w14:paraId="254B48BA" w14:textId="77777777" w:rsidR="00DD2E4B" w:rsidRPr="009F4207" w:rsidRDefault="00DD2E4B">
            <w:pPr>
              <w:tabs>
                <w:tab w:val="left" w:pos="1701"/>
              </w:tabs>
              <w:rPr>
                <w:b/>
                <w:sz w:val="20"/>
              </w:rPr>
            </w:pPr>
            <w:r w:rsidRPr="009F4207">
              <w:rPr>
                <w:b/>
                <w:sz w:val="20"/>
              </w:rPr>
              <w:t xml:space="preserve">Fee: </w:t>
            </w:r>
            <w:r w:rsidRPr="009F4207">
              <w:t>$48.15</w:t>
            </w:r>
            <w:r w:rsidRPr="009F4207">
              <w:tab/>
            </w:r>
            <w:r w:rsidRPr="009F4207">
              <w:rPr>
                <w:b/>
                <w:sz w:val="20"/>
              </w:rPr>
              <w:t xml:space="preserve">Benefit: </w:t>
            </w:r>
            <w:r w:rsidRPr="009F4207">
              <w:t>75% = $36.15    85% = $40.95</w:t>
            </w:r>
          </w:p>
          <w:p w14:paraId="5431D7E4" w14:textId="77777777" w:rsidR="00DD2E4B" w:rsidRPr="009F4207" w:rsidRDefault="00DD2E4B">
            <w:pPr>
              <w:tabs>
                <w:tab w:val="left" w:pos="1701"/>
              </w:tabs>
            </w:pPr>
            <w:r w:rsidRPr="009F4207">
              <w:rPr>
                <w:b/>
                <w:sz w:val="20"/>
              </w:rPr>
              <w:t xml:space="preserve">Extended Medicare Safety Net Cap: </w:t>
            </w:r>
            <w:r w:rsidRPr="009F4207">
              <w:t>$144.45</w:t>
            </w:r>
          </w:p>
        </w:tc>
      </w:tr>
      <w:tr w:rsidR="00DD2E4B" w:rsidRPr="009F4207" w14:paraId="76051F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D18533" w14:textId="77777777" w:rsidR="00DD2E4B" w:rsidRPr="009F4207" w:rsidRDefault="00DD2E4B">
            <w:pPr>
              <w:rPr>
                <w:b/>
              </w:rPr>
            </w:pPr>
            <w:r w:rsidRPr="009F4207">
              <w:rPr>
                <w:b/>
              </w:rPr>
              <w:t>Fee</w:t>
            </w:r>
          </w:p>
          <w:p w14:paraId="05EFE0E7" w14:textId="77777777" w:rsidR="00DD2E4B" w:rsidRPr="009F4207" w:rsidRDefault="00DD2E4B">
            <w:r w:rsidRPr="009F4207">
              <w:t>5022</w:t>
            </w:r>
          </w:p>
        </w:tc>
        <w:tc>
          <w:tcPr>
            <w:tcW w:w="0" w:type="auto"/>
            <w:tcMar>
              <w:top w:w="22" w:type="dxa"/>
              <w:left w:w="22" w:type="dxa"/>
              <w:bottom w:w="22" w:type="dxa"/>
              <w:right w:w="22" w:type="dxa"/>
            </w:tcMar>
            <w:vAlign w:val="bottom"/>
          </w:tcPr>
          <w:p w14:paraId="5E93BC8E" w14:textId="77777777" w:rsidR="00DD2E4B" w:rsidRPr="009F4207" w:rsidRDefault="00DD2E4B">
            <w:pPr>
              <w:spacing w:after="200"/>
              <w:rPr>
                <w:sz w:val="20"/>
                <w:szCs w:val="20"/>
              </w:rPr>
            </w:pPr>
            <w:r w:rsidRPr="009F4207">
              <w:rPr>
                <w:sz w:val="20"/>
                <w:szCs w:val="20"/>
              </w:rPr>
              <w:t>Professional attendance, on a patient aged under 4 years, at a recognised emergency department of a private hospital by a medical practitioner (except a specialist in the practice of the specialist’s specialty of emergency medicine) involving medical decision-making of ordinary complexity</w:t>
            </w:r>
          </w:p>
          <w:p w14:paraId="64B58E17" w14:textId="77777777" w:rsidR="00DD2E4B" w:rsidRPr="009F4207" w:rsidRDefault="00DD2E4B">
            <w:r w:rsidRPr="009F4207">
              <w:t>(See para AN.0.60 of explanatory notes to this Category)</w:t>
            </w:r>
          </w:p>
          <w:p w14:paraId="241907E3" w14:textId="77777777" w:rsidR="00DD2E4B" w:rsidRPr="009F4207" w:rsidRDefault="00DD2E4B">
            <w:pPr>
              <w:tabs>
                <w:tab w:val="left" w:pos="1701"/>
              </w:tabs>
              <w:rPr>
                <w:b/>
                <w:sz w:val="20"/>
              </w:rPr>
            </w:pPr>
            <w:r w:rsidRPr="009F4207">
              <w:rPr>
                <w:b/>
                <w:sz w:val="20"/>
              </w:rPr>
              <w:t xml:space="preserve">Fee: </w:t>
            </w:r>
            <w:r w:rsidRPr="009F4207">
              <w:t>$80.95</w:t>
            </w:r>
            <w:r w:rsidRPr="009F4207">
              <w:tab/>
            </w:r>
            <w:r w:rsidRPr="009F4207">
              <w:rPr>
                <w:b/>
                <w:sz w:val="20"/>
              </w:rPr>
              <w:t xml:space="preserve">Benefit: </w:t>
            </w:r>
            <w:r w:rsidRPr="009F4207">
              <w:t>75% = $60.75    85% = $68.85</w:t>
            </w:r>
          </w:p>
          <w:p w14:paraId="6F5048C8" w14:textId="77777777" w:rsidR="00DD2E4B" w:rsidRPr="009F4207" w:rsidRDefault="00DD2E4B">
            <w:pPr>
              <w:tabs>
                <w:tab w:val="left" w:pos="1701"/>
              </w:tabs>
            </w:pPr>
            <w:r w:rsidRPr="009F4207">
              <w:rPr>
                <w:b/>
                <w:sz w:val="20"/>
              </w:rPr>
              <w:t xml:space="preserve">Extended Medicare Safety Net Cap: </w:t>
            </w:r>
            <w:r w:rsidRPr="009F4207">
              <w:t>$242.85</w:t>
            </w:r>
          </w:p>
        </w:tc>
      </w:tr>
      <w:tr w:rsidR="00DD2E4B" w:rsidRPr="009F4207" w14:paraId="517D7D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884C92" w14:textId="77777777" w:rsidR="00DD2E4B" w:rsidRPr="009F4207" w:rsidRDefault="00DD2E4B">
            <w:pPr>
              <w:rPr>
                <w:b/>
              </w:rPr>
            </w:pPr>
            <w:r w:rsidRPr="009F4207">
              <w:rPr>
                <w:b/>
              </w:rPr>
              <w:t>Fee</w:t>
            </w:r>
          </w:p>
          <w:p w14:paraId="30EE4233" w14:textId="77777777" w:rsidR="00DD2E4B" w:rsidRPr="009F4207" w:rsidRDefault="00DD2E4B">
            <w:r w:rsidRPr="009F4207">
              <w:t>5027</w:t>
            </w:r>
          </w:p>
        </w:tc>
        <w:tc>
          <w:tcPr>
            <w:tcW w:w="0" w:type="auto"/>
            <w:tcMar>
              <w:top w:w="22" w:type="dxa"/>
              <w:left w:w="22" w:type="dxa"/>
              <w:bottom w:w="22" w:type="dxa"/>
              <w:right w:w="22" w:type="dxa"/>
            </w:tcMar>
            <w:vAlign w:val="bottom"/>
          </w:tcPr>
          <w:p w14:paraId="3F6E6B1B" w14:textId="77777777" w:rsidR="00DD2E4B" w:rsidRPr="009F4207" w:rsidRDefault="00DD2E4B">
            <w:pPr>
              <w:spacing w:after="200"/>
              <w:rPr>
                <w:sz w:val="20"/>
                <w:szCs w:val="20"/>
              </w:rPr>
            </w:pPr>
            <w:r w:rsidRPr="009F4207">
              <w:rPr>
                <w:sz w:val="20"/>
                <w:szCs w:val="20"/>
              </w:rPr>
              <w:t>Professional attendance, on a patient aged 75 years or over, at a recognised emergency department of a private hospital by a medical practitioner (except a specialist in the practice of the specialist’s specialty of emergency medicine) involving medical decision-making of ordinary complexity</w:t>
            </w:r>
          </w:p>
          <w:p w14:paraId="0A0FB6B7" w14:textId="77777777" w:rsidR="00DD2E4B" w:rsidRPr="009F4207" w:rsidRDefault="00DD2E4B">
            <w:r w:rsidRPr="009F4207">
              <w:t>(See para AN.0.60 of explanatory notes to this Category)</w:t>
            </w:r>
          </w:p>
          <w:p w14:paraId="17E13E09" w14:textId="77777777" w:rsidR="00DD2E4B" w:rsidRPr="009F4207" w:rsidRDefault="00DD2E4B">
            <w:pPr>
              <w:tabs>
                <w:tab w:val="left" w:pos="1701"/>
              </w:tabs>
              <w:rPr>
                <w:b/>
                <w:sz w:val="20"/>
              </w:rPr>
            </w:pPr>
            <w:r w:rsidRPr="009F4207">
              <w:rPr>
                <w:b/>
                <w:sz w:val="20"/>
              </w:rPr>
              <w:lastRenderedPageBreak/>
              <w:t xml:space="preserve">Fee: </w:t>
            </w:r>
            <w:r w:rsidRPr="009F4207">
              <w:t>$80.95</w:t>
            </w:r>
            <w:r w:rsidRPr="009F4207">
              <w:tab/>
            </w:r>
            <w:r w:rsidRPr="009F4207">
              <w:rPr>
                <w:b/>
                <w:sz w:val="20"/>
              </w:rPr>
              <w:t xml:space="preserve">Benefit: </w:t>
            </w:r>
            <w:r w:rsidRPr="009F4207">
              <w:t>75% = $60.75    85% = $68.85</w:t>
            </w:r>
          </w:p>
          <w:p w14:paraId="3715918C" w14:textId="77777777" w:rsidR="00DD2E4B" w:rsidRPr="009F4207" w:rsidRDefault="00DD2E4B">
            <w:pPr>
              <w:tabs>
                <w:tab w:val="left" w:pos="1701"/>
              </w:tabs>
            </w:pPr>
            <w:r w:rsidRPr="009F4207">
              <w:rPr>
                <w:b/>
                <w:sz w:val="20"/>
              </w:rPr>
              <w:t xml:space="preserve">Extended Medicare Safety Net Cap: </w:t>
            </w:r>
            <w:r w:rsidRPr="009F4207">
              <w:t>$242.85</w:t>
            </w:r>
          </w:p>
        </w:tc>
      </w:tr>
      <w:tr w:rsidR="00DD2E4B" w:rsidRPr="009F4207" w14:paraId="579893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362996" w14:textId="77777777" w:rsidR="00DD2E4B" w:rsidRPr="009F4207" w:rsidRDefault="00DD2E4B">
            <w:pPr>
              <w:rPr>
                <w:b/>
              </w:rPr>
            </w:pPr>
            <w:r w:rsidRPr="009F4207">
              <w:rPr>
                <w:b/>
              </w:rPr>
              <w:lastRenderedPageBreak/>
              <w:t>Fee</w:t>
            </w:r>
          </w:p>
          <w:p w14:paraId="76E64E15" w14:textId="77777777" w:rsidR="00DD2E4B" w:rsidRPr="009F4207" w:rsidRDefault="00DD2E4B">
            <w:r w:rsidRPr="009F4207">
              <w:t>5030</w:t>
            </w:r>
          </w:p>
        </w:tc>
        <w:tc>
          <w:tcPr>
            <w:tcW w:w="0" w:type="auto"/>
            <w:tcMar>
              <w:top w:w="22" w:type="dxa"/>
              <w:left w:w="22" w:type="dxa"/>
              <w:bottom w:w="22" w:type="dxa"/>
              <w:right w:w="22" w:type="dxa"/>
            </w:tcMar>
            <w:vAlign w:val="bottom"/>
          </w:tcPr>
          <w:p w14:paraId="7C4E7FB9" w14:textId="77777777" w:rsidR="00DD2E4B" w:rsidRPr="009F4207" w:rsidRDefault="00DD2E4B">
            <w:pPr>
              <w:spacing w:after="200"/>
              <w:rPr>
                <w:sz w:val="20"/>
                <w:szCs w:val="20"/>
              </w:rPr>
            </w:pPr>
            <w:r w:rsidRPr="009F4207">
              <w:rPr>
                <w:sz w:val="20"/>
                <w:szCs w:val="20"/>
              </w:rPr>
              <w:t>Professional attendance, on a patient aged 4 years or over but under 75 years old, at a recognised emergency department of a private hospital by a medical practitioner (except a specialist in the practice of the specialist’s specialty of emergency medicine) involving medical decision-making of complexity that is more than ordinary but is not high</w:t>
            </w:r>
          </w:p>
          <w:p w14:paraId="6A86E566" w14:textId="77777777" w:rsidR="00DD2E4B" w:rsidRPr="009F4207" w:rsidRDefault="00DD2E4B">
            <w:r w:rsidRPr="009F4207">
              <w:t>(See para AN.0.60 of explanatory notes to this Category)</w:t>
            </w:r>
          </w:p>
          <w:p w14:paraId="541B6A5F" w14:textId="77777777" w:rsidR="00DD2E4B" w:rsidRPr="009F4207" w:rsidRDefault="00DD2E4B">
            <w:pPr>
              <w:tabs>
                <w:tab w:val="left" w:pos="1701"/>
              </w:tabs>
              <w:rPr>
                <w:b/>
                <w:sz w:val="20"/>
              </w:rPr>
            </w:pPr>
            <w:r w:rsidRPr="009F4207">
              <w:rPr>
                <w:b/>
                <w:sz w:val="20"/>
              </w:rPr>
              <w:t xml:space="preserve">Fee: </w:t>
            </w:r>
            <w:r w:rsidRPr="009F4207">
              <w:t>$126.80</w:t>
            </w:r>
            <w:r w:rsidRPr="009F4207">
              <w:tab/>
            </w:r>
            <w:r w:rsidRPr="009F4207">
              <w:rPr>
                <w:b/>
                <w:sz w:val="20"/>
              </w:rPr>
              <w:t xml:space="preserve">Benefit: </w:t>
            </w:r>
            <w:r w:rsidRPr="009F4207">
              <w:t>75% = $95.10    85% = $107.80</w:t>
            </w:r>
          </w:p>
          <w:p w14:paraId="3ACCA311" w14:textId="77777777" w:rsidR="00DD2E4B" w:rsidRPr="009F4207" w:rsidRDefault="00DD2E4B">
            <w:pPr>
              <w:tabs>
                <w:tab w:val="left" w:pos="1701"/>
              </w:tabs>
            </w:pPr>
            <w:r w:rsidRPr="009F4207">
              <w:rPr>
                <w:b/>
                <w:sz w:val="20"/>
              </w:rPr>
              <w:t xml:space="preserve">Extended Medicare Safety Net Cap: </w:t>
            </w:r>
            <w:r w:rsidRPr="009F4207">
              <w:t>$380.40</w:t>
            </w:r>
          </w:p>
        </w:tc>
      </w:tr>
      <w:tr w:rsidR="00DD2E4B" w:rsidRPr="009F4207" w14:paraId="090982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6DC3E8" w14:textId="77777777" w:rsidR="00DD2E4B" w:rsidRPr="009F4207" w:rsidRDefault="00DD2E4B">
            <w:pPr>
              <w:rPr>
                <w:b/>
              </w:rPr>
            </w:pPr>
            <w:r w:rsidRPr="009F4207">
              <w:rPr>
                <w:b/>
              </w:rPr>
              <w:t>Fee</w:t>
            </w:r>
          </w:p>
          <w:p w14:paraId="7501525A" w14:textId="77777777" w:rsidR="00DD2E4B" w:rsidRPr="009F4207" w:rsidRDefault="00DD2E4B">
            <w:r w:rsidRPr="009F4207">
              <w:t>5031</w:t>
            </w:r>
          </w:p>
        </w:tc>
        <w:tc>
          <w:tcPr>
            <w:tcW w:w="0" w:type="auto"/>
            <w:tcMar>
              <w:top w:w="22" w:type="dxa"/>
              <w:left w:w="22" w:type="dxa"/>
              <w:bottom w:w="22" w:type="dxa"/>
              <w:right w:w="22" w:type="dxa"/>
            </w:tcMar>
            <w:vAlign w:val="bottom"/>
          </w:tcPr>
          <w:p w14:paraId="4EC133F1" w14:textId="77777777" w:rsidR="00DD2E4B" w:rsidRPr="009F4207" w:rsidRDefault="00DD2E4B">
            <w:pPr>
              <w:spacing w:after="200"/>
              <w:rPr>
                <w:sz w:val="20"/>
                <w:szCs w:val="20"/>
              </w:rPr>
            </w:pPr>
            <w:r w:rsidRPr="009F4207">
              <w:rPr>
                <w:sz w:val="20"/>
                <w:szCs w:val="20"/>
              </w:rPr>
              <w:t>Professional attendance, on a patient aged under 4 years, at a recognised emergency department of a private hospital by a medical practitioner (except a specialist in the practice of the specialist’s specialty of emergency medicine) involving medical decision-making of complexity that is more than ordinary but is not high</w:t>
            </w:r>
          </w:p>
          <w:p w14:paraId="64F27818" w14:textId="77777777" w:rsidR="00DD2E4B" w:rsidRPr="009F4207" w:rsidRDefault="00DD2E4B">
            <w:r w:rsidRPr="009F4207">
              <w:t>(See para AN.0.60 of explanatory notes to this Category)</w:t>
            </w:r>
          </w:p>
          <w:p w14:paraId="44F61EDD" w14:textId="77777777" w:rsidR="00DD2E4B" w:rsidRPr="009F4207" w:rsidRDefault="00DD2E4B">
            <w:pPr>
              <w:tabs>
                <w:tab w:val="left" w:pos="1701"/>
              </w:tabs>
              <w:rPr>
                <w:b/>
                <w:sz w:val="20"/>
              </w:rPr>
            </w:pPr>
            <w:r w:rsidRPr="009F4207">
              <w:rPr>
                <w:b/>
                <w:sz w:val="20"/>
              </w:rPr>
              <w:t xml:space="preserve">Fee: </w:t>
            </w:r>
            <w:r w:rsidRPr="009F4207">
              <w:t>$159.60</w:t>
            </w:r>
            <w:r w:rsidRPr="009F4207">
              <w:tab/>
            </w:r>
            <w:r w:rsidRPr="009F4207">
              <w:rPr>
                <w:b/>
                <w:sz w:val="20"/>
              </w:rPr>
              <w:t xml:space="preserve">Benefit: </w:t>
            </w:r>
            <w:r w:rsidRPr="009F4207">
              <w:t>75% = $119.70    85% = $135.70</w:t>
            </w:r>
          </w:p>
          <w:p w14:paraId="310ADE93" w14:textId="77777777" w:rsidR="00DD2E4B" w:rsidRPr="009F4207" w:rsidRDefault="00DD2E4B">
            <w:pPr>
              <w:tabs>
                <w:tab w:val="left" w:pos="1701"/>
              </w:tabs>
            </w:pPr>
            <w:r w:rsidRPr="009F4207">
              <w:rPr>
                <w:b/>
                <w:sz w:val="20"/>
              </w:rPr>
              <w:t xml:space="preserve">Extended Medicare Safety Net Cap: </w:t>
            </w:r>
            <w:r w:rsidRPr="009F4207">
              <w:t>$478.80</w:t>
            </w:r>
          </w:p>
        </w:tc>
      </w:tr>
      <w:tr w:rsidR="00DD2E4B" w:rsidRPr="009F4207" w14:paraId="1FE529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E10F58" w14:textId="77777777" w:rsidR="00DD2E4B" w:rsidRPr="009F4207" w:rsidRDefault="00DD2E4B">
            <w:pPr>
              <w:rPr>
                <w:b/>
              </w:rPr>
            </w:pPr>
            <w:r w:rsidRPr="009F4207">
              <w:rPr>
                <w:b/>
              </w:rPr>
              <w:t>Fee</w:t>
            </w:r>
          </w:p>
          <w:p w14:paraId="71167370" w14:textId="77777777" w:rsidR="00DD2E4B" w:rsidRPr="009F4207" w:rsidRDefault="00DD2E4B">
            <w:r w:rsidRPr="009F4207">
              <w:t>5032</w:t>
            </w:r>
          </w:p>
        </w:tc>
        <w:tc>
          <w:tcPr>
            <w:tcW w:w="0" w:type="auto"/>
            <w:tcMar>
              <w:top w:w="22" w:type="dxa"/>
              <w:left w:w="22" w:type="dxa"/>
              <w:bottom w:w="22" w:type="dxa"/>
              <w:right w:w="22" w:type="dxa"/>
            </w:tcMar>
            <w:vAlign w:val="bottom"/>
          </w:tcPr>
          <w:p w14:paraId="0557930A" w14:textId="77777777" w:rsidR="00DD2E4B" w:rsidRPr="009F4207" w:rsidRDefault="00DD2E4B">
            <w:pPr>
              <w:spacing w:after="200"/>
              <w:rPr>
                <w:sz w:val="20"/>
                <w:szCs w:val="20"/>
              </w:rPr>
            </w:pPr>
            <w:r w:rsidRPr="009F4207">
              <w:rPr>
                <w:sz w:val="20"/>
                <w:szCs w:val="20"/>
              </w:rPr>
              <w:t>Professional attendance, on a patient aged 75 years or over, at a recognised emergency department of a private hospital by a medical practitioner (except a specialist in the practice of the specialist’s specialty of emergency medicine) involving medical decision-making of complexity that is more than ordinary but is not high</w:t>
            </w:r>
          </w:p>
          <w:p w14:paraId="0BB0AA26" w14:textId="77777777" w:rsidR="00DD2E4B" w:rsidRPr="009F4207" w:rsidRDefault="00DD2E4B">
            <w:r w:rsidRPr="009F4207">
              <w:t>(See para AN.0.60 of explanatory notes to this Category)</w:t>
            </w:r>
          </w:p>
          <w:p w14:paraId="137C1A2C" w14:textId="77777777" w:rsidR="00DD2E4B" w:rsidRPr="009F4207" w:rsidRDefault="00DD2E4B">
            <w:pPr>
              <w:tabs>
                <w:tab w:val="left" w:pos="1701"/>
              </w:tabs>
              <w:rPr>
                <w:b/>
                <w:sz w:val="20"/>
              </w:rPr>
            </w:pPr>
            <w:r w:rsidRPr="009F4207">
              <w:rPr>
                <w:b/>
                <w:sz w:val="20"/>
              </w:rPr>
              <w:t xml:space="preserve">Fee: </w:t>
            </w:r>
            <w:r w:rsidRPr="009F4207">
              <w:t>$159.60</w:t>
            </w:r>
            <w:r w:rsidRPr="009F4207">
              <w:tab/>
            </w:r>
            <w:r w:rsidRPr="009F4207">
              <w:rPr>
                <w:b/>
                <w:sz w:val="20"/>
              </w:rPr>
              <w:t xml:space="preserve">Benefit: </w:t>
            </w:r>
            <w:r w:rsidRPr="009F4207">
              <w:t>75% = $119.70    85% = $135.70</w:t>
            </w:r>
          </w:p>
          <w:p w14:paraId="1B04BD76" w14:textId="77777777" w:rsidR="00DD2E4B" w:rsidRPr="009F4207" w:rsidRDefault="00DD2E4B">
            <w:pPr>
              <w:tabs>
                <w:tab w:val="left" w:pos="1701"/>
              </w:tabs>
            </w:pPr>
            <w:r w:rsidRPr="009F4207">
              <w:rPr>
                <w:b/>
                <w:sz w:val="20"/>
              </w:rPr>
              <w:t xml:space="preserve">Extended Medicare Safety Net Cap: </w:t>
            </w:r>
            <w:r w:rsidRPr="009F4207">
              <w:t>$478.80</w:t>
            </w:r>
          </w:p>
        </w:tc>
      </w:tr>
      <w:tr w:rsidR="00DD2E4B" w:rsidRPr="009F4207" w14:paraId="13E77B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776C86" w14:textId="77777777" w:rsidR="00DD2E4B" w:rsidRPr="009F4207" w:rsidRDefault="00DD2E4B">
            <w:pPr>
              <w:rPr>
                <w:b/>
              </w:rPr>
            </w:pPr>
            <w:r w:rsidRPr="009F4207">
              <w:rPr>
                <w:b/>
              </w:rPr>
              <w:t>Fee</w:t>
            </w:r>
          </w:p>
          <w:p w14:paraId="418B1EE8" w14:textId="77777777" w:rsidR="00DD2E4B" w:rsidRPr="009F4207" w:rsidRDefault="00DD2E4B">
            <w:r w:rsidRPr="009F4207">
              <w:t>5033</w:t>
            </w:r>
          </w:p>
        </w:tc>
        <w:tc>
          <w:tcPr>
            <w:tcW w:w="0" w:type="auto"/>
            <w:tcMar>
              <w:top w:w="22" w:type="dxa"/>
              <w:left w:w="22" w:type="dxa"/>
              <w:bottom w:w="22" w:type="dxa"/>
              <w:right w:w="22" w:type="dxa"/>
            </w:tcMar>
            <w:vAlign w:val="bottom"/>
          </w:tcPr>
          <w:p w14:paraId="112D7609" w14:textId="77777777" w:rsidR="00DD2E4B" w:rsidRPr="009F4207" w:rsidRDefault="00DD2E4B">
            <w:pPr>
              <w:spacing w:after="200"/>
              <w:rPr>
                <w:sz w:val="20"/>
                <w:szCs w:val="20"/>
              </w:rPr>
            </w:pPr>
            <w:r w:rsidRPr="009F4207">
              <w:rPr>
                <w:sz w:val="20"/>
                <w:szCs w:val="20"/>
              </w:rPr>
              <w:t>Professional attendance, on a patient 4 years or over but under 75 years old, at a recognised emergency department of a private hospital by a medical practitioner (except a specialist in the practice of the specialist’s specialty of emergency medicine) involving medical decision-making of high complexity</w:t>
            </w:r>
          </w:p>
          <w:p w14:paraId="18160340" w14:textId="77777777" w:rsidR="00DD2E4B" w:rsidRPr="009F4207" w:rsidRDefault="00DD2E4B">
            <w:r w:rsidRPr="009F4207">
              <w:t>(See para AN.0.60 of explanatory notes to this Category)</w:t>
            </w:r>
          </w:p>
          <w:p w14:paraId="1F8768C5" w14:textId="77777777" w:rsidR="00DD2E4B" w:rsidRPr="009F4207" w:rsidRDefault="00DD2E4B">
            <w:pPr>
              <w:tabs>
                <w:tab w:val="left" w:pos="1701"/>
              </w:tabs>
              <w:rPr>
                <w:b/>
                <w:sz w:val="20"/>
              </w:rPr>
            </w:pPr>
            <w:r w:rsidRPr="009F4207">
              <w:rPr>
                <w:b/>
                <w:sz w:val="20"/>
              </w:rPr>
              <w:t xml:space="preserve">Fee: </w:t>
            </w:r>
            <w:r w:rsidRPr="009F4207">
              <w:t>$214.15</w:t>
            </w:r>
            <w:r w:rsidRPr="009F4207">
              <w:tab/>
            </w:r>
            <w:r w:rsidRPr="009F4207">
              <w:rPr>
                <w:b/>
                <w:sz w:val="20"/>
              </w:rPr>
              <w:t xml:space="preserve">Benefit: </w:t>
            </w:r>
            <w:r w:rsidRPr="009F4207">
              <w:t>75% = $160.65    85% = $182.05</w:t>
            </w:r>
          </w:p>
          <w:p w14:paraId="28CB2216"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87851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7EE74B" w14:textId="77777777" w:rsidR="00DD2E4B" w:rsidRPr="009F4207" w:rsidRDefault="00DD2E4B">
            <w:pPr>
              <w:rPr>
                <w:b/>
              </w:rPr>
            </w:pPr>
            <w:r w:rsidRPr="009F4207">
              <w:rPr>
                <w:b/>
              </w:rPr>
              <w:t>Fee</w:t>
            </w:r>
          </w:p>
          <w:p w14:paraId="497C023C" w14:textId="77777777" w:rsidR="00DD2E4B" w:rsidRPr="009F4207" w:rsidRDefault="00DD2E4B">
            <w:r w:rsidRPr="009F4207">
              <w:t>5035</w:t>
            </w:r>
          </w:p>
        </w:tc>
        <w:tc>
          <w:tcPr>
            <w:tcW w:w="0" w:type="auto"/>
            <w:tcMar>
              <w:top w:w="22" w:type="dxa"/>
              <w:left w:w="22" w:type="dxa"/>
              <w:bottom w:w="22" w:type="dxa"/>
              <w:right w:w="22" w:type="dxa"/>
            </w:tcMar>
            <w:vAlign w:val="bottom"/>
          </w:tcPr>
          <w:p w14:paraId="356E9768" w14:textId="77777777" w:rsidR="00DD2E4B" w:rsidRPr="009F4207" w:rsidRDefault="00DD2E4B">
            <w:pPr>
              <w:spacing w:after="200"/>
              <w:rPr>
                <w:sz w:val="20"/>
                <w:szCs w:val="20"/>
              </w:rPr>
            </w:pPr>
            <w:r w:rsidRPr="009F4207">
              <w:rPr>
                <w:sz w:val="20"/>
                <w:szCs w:val="20"/>
              </w:rPr>
              <w:t>Professional attendance, on a patient aged under 4 years, at a recognised emergency department of a private hospital by a medical practitioner (except a specialist in the practice of the specialist’s specialty of emergency medicine) involving medical decision-making of high complexity</w:t>
            </w:r>
          </w:p>
          <w:p w14:paraId="6EB341ED" w14:textId="77777777" w:rsidR="00DD2E4B" w:rsidRPr="009F4207" w:rsidRDefault="00DD2E4B">
            <w:r w:rsidRPr="009F4207">
              <w:t>(See para AN.0.60 of explanatory notes to this Category)</w:t>
            </w:r>
          </w:p>
          <w:p w14:paraId="6DF5166F" w14:textId="77777777" w:rsidR="00DD2E4B" w:rsidRPr="009F4207" w:rsidRDefault="00DD2E4B">
            <w:pPr>
              <w:tabs>
                <w:tab w:val="left" w:pos="1701"/>
              </w:tabs>
              <w:rPr>
                <w:b/>
                <w:sz w:val="20"/>
              </w:rPr>
            </w:pPr>
            <w:r w:rsidRPr="009F4207">
              <w:rPr>
                <w:b/>
                <w:sz w:val="20"/>
              </w:rPr>
              <w:t xml:space="preserve">Fee: </w:t>
            </w:r>
            <w:r w:rsidRPr="009F4207">
              <w:t>$246.95</w:t>
            </w:r>
            <w:r w:rsidRPr="009F4207">
              <w:tab/>
            </w:r>
            <w:r w:rsidRPr="009F4207">
              <w:rPr>
                <w:b/>
                <w:sz w:val="20"/>
              </w:rPr>
              <w:t xml:space="preserve">Benefit: </w:t>
            </w:r>
            <w:r w:rsidRPr="009F4207">
              <w:t>75% = $185.25    85% = $209.95</w:t>
            </w:r>
          </w:p>
          <w:p w14:paraId="6E6A8B8B"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F03B7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C8506F" w14:textId="77777777" w:rsidR="00DD2E4B" w:rsidRPr="009F4207" w:rsidRDefault="00DD2E4B">
            <w:pPr>
              <w:rPr>
                <w:b/>
              </w:rPr>
            </w:pPr>
            <w:r w:rsidRPr="009F4207">
              <w:rPr>
                <w:b/>
              </w:rPr>
              <w:t>Fee</w:t>
            </w:r>
          </w:p>
          <w:p w14:paraId="41C26739" w14:textId="77777777" w:rsidR="00DD2E4B" w:rsidRPr="009F4207" w:rsidRDefault="00DD2E4B">
            <w:r w:rsidRPr="009F4207">
              <w:t>5036</w:t>
            </w:r>
          </w:p>
        </w:tc>
        <w:tc>
          <w:tcPr>
            <w:tcW w:w="0" w:type="auto"/>
            <w:tcMar>
              <w:top w:w="22" w:type="dxa"/>
              <w:left w:w="22" w:type="dxa"/>
              <w:bottom w:w="22" w:type="dxa"/>
              <w:right w:w="22" w:type="dxa"/>
            </w:tcMar>
            <w:vAlign w:val="bottom"/>
          </w:tcPr>
          <w:p w14:paraId="59FED8B0" w14:textId="77777777" w:rsidR="00DD2E4B" w:rsidRPr="009F4207" w:rsidRDefault="00DD2E4B">
            <w:pPr>
              <w:spacing w:after="200"/>
              <w:rPr>
                <w:sz w:val="20"/>
                <w:szCs w:val="20"/>
              </w:rPr>
            </w:pPr>
            <w:r w:rsidRPr="009F4207">
              <w:rPr>
                <w:sz w:val="20"/>
                <w:szCs w:val="20"/>
              </w:rPr>
              <w:t>Professional attendance, on a patient aged 75 years or over, at a recognised emergency department of a private hospital by a medical practitioner (except a specialist in the practice of the specialist’s specialty of emergency medicine) involving medical decision-making of high complexity</w:t>
            </w:r>
          </w:p>
          <w:p w14:paraId="20CBAFC1" w14:textId="77777777" w:rsidR="00DD2E4B" w:rsidRPr="009F4207" w:rsidRDefault="00DD2E4B">
            <w:r w:rsidRPr="009F4207">
              <w:t>(See para AN.0.60 of explanatory notes to this Category)</w:t>
            </w:r>
          </w:p>
          <w:p w14:paraId="41225475" w14:textId="77777777" w:rsidR="00DD2E4B" w:rsidRPr="009F4207" w:rsidRDefault="00DD2E4B">
            <w:pPr>
              <w:tabs>
                <w:tab w:val="left" w:pos="1701"/>
              </w:tabs>
              <w:rPr>
                <w:b/>
                <w:sz w:val="20"/>
              </w:rPr>
            </w:pPr>
            <w:r w:rsidRPr="009F4207">
              <w:rPr>
                <w:b/>
                <w:sz w:val="20"/>
              </w:rPr>
              <w:t xml:space="preserve">Fee: </w:t>
            </w:r>
            <w:r w:rsidRPr="009F4207">
              <w:t>$246.95</w:t>
            </w:r>
            <w:r w:rsidRPr="009F4207">
              <w:tab/>
            </w:r>
            <w:r w:rsidRPr="009F4207">
              <w:rPr>
                <w:b/>
                <w:sz w:val="20"/>
              </w:rPr>
              <w:t xml:space="preserve">Benefit: </w:t>
            </w:r>
            <w:r w:rsidRPr="009F4207">
              <w:t>75% = $185.25    85% = $209.95</w:t>
            </w:r>
          </w:p>
          <w:p w14:paraId="5D0EE212"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6C90CC3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60D0A3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E5DCEAD" w14:textId="77777777">
              <w:tc>
                <w:tcPr>
                  <w:tcW w:w="2500" w:type="pct"/>
                  <w:tcBorders>
                    <w:top w:val="nil"/>
                    <w:left w:val="nil"/>
                    <w:bottom w:val="nil"/>
                    <w:right w:val="nil"/>
                  </w:tcBorders>
                  <w:tcMar>
                    <w:top w:w="22" w:type="dxa"/>
                    <w:left w:w="0" w:type="dxa"/>
                    <w:bottom w:w="22" w:type="dxa"/>
                    <w:right w:w="0" w:type="dxa"/>
                  </w:tcMar>
                  <w:vAlign w:val="bottom"/>
                </w:tcPr>
                <w:p w14:paraId="09F69FC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A21. PROFESSIONAL ATTENDANCES AT RECOGNISED EMERGENCY DEPARTMENTS OF PRIVATE HOSPITALS</w:t>
                  </w:r>
                </w:p>
              </w:tc>
              <w:tc>
                <w:tcPr>
                  <w:tcW w:w="2500" w:type="pct"/>
                  <w:tcBorders>
                    <w:top w:val="nil"/>
                    <w:left w:val="nil"/>
                    <w:bottom w:val="nil"/>
                    <w:right w:val="nil"/>
                  </w:tcBorders>
                  <w:tcMar>
                    <w:top w:w="22" w:type="dxa"/>
                    <w:left w:w="0" w:type="dxa"/>
                    <w:bottom w:w="22" w:type="dxa"/>
                    <w:right w:w="0" w:type="dxa"/>
                  </w:tcMar>
                  <w:vAlign w:val="bottom"/>
                </w:tcPr>
                <w:p w14:paraId="555BD09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PROLONGED PROFESSIONAL ATTENDANCES TO WHICH NO OTHER GROUP APPLIES</w:t>
                  </w:r>
                </w:p>
              </w:tc>
            </w:tr>
          </w:tbl>
          <w:p w14:paraId="2FCEA7ED" w14:textId="77777777" w:rsidR="00A77B3E" w:rsidRPr="009F4207" w:rsidRDefault="00A77B3E">
            <w:pPr>
              <w:keepLines/>
              <w:rPr>
                <w:rFonts w:ascii="Helvetica" w:eastAsia="Helvetica" w:hAnsi="Helvetica" w:cs="Helvetica"/>
                <w:b/>
              </w:rPr>
            </w:pPr>
          </w:p>
        </w:tc>
      </w:tr>
      <w:tr w:rsidR="00DD2E4B" w:rsidRPr="009F4207" w14:paraId="194B3B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4D8EA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366C97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A21. Professional Attendances at Recognised Emergency Departments of Private Hospitals</w:t>
            </w:r>
          </w:p>
        </w:tc>
      </w:tr>
      <w:tr w:rsidR="00DD2E4B" w:rsidRPr="009F4207" w14:paraId="0B6CAA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63F77E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BE7EC9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2" w:name="_Toc139032349"/>
            <w:r w:rsidRPr="009F4207">
              <w:rPr>
                <w:rFonts w:ascii="Helvetica" w:eastAsia="Helvetica" w:hAnsi="Helvetica" w:cs="Helvetica"/>
                <w:b w:val="0"/>
                <w:sz w:val="18"/>
              </w:rPr>
              <w:t>Subgroup 2. Prolonged Professional Attendances To Which No Other Group Applies</w:t>
            </w:r>
            <w:bookmarkEnd w:id="52"/>
          </w:p>
        </w:tc>
      </w:tr>
      <w:tr w:rsidR="00DD2E4B" w:rsidRPr="009F4207" w14:paraId="3B5149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D154BB" w14:textId="77777777" w:rsidR="00DD2E4B" w:rsidRPr="009F4207" w:rsidRDefault="00DD2E4B">
            <w:pPr>
              <w:rPr>
                <w:b/>
              </w:rPr>
            </w:pPr>
            <w:r w:rsidRPr="009F4207">
              <w:rPr>
                <w:b/>
              </w:rPr>
              <w:t>Fee</w:t>
            </w:r>
          </w:p>
          <w:p w14:paraId="13AC6FB0" w14:textId="77777777" w:rsidR="00DD2E4B" w:rsidRPr="009F4207" w:rsidRDefault="00DD2E4B">
            <w:r w:rsidRPr="009F4207">
              <w:t>5039</w:t>
            </w:r>
          </w:p>
        </w:tc>
        <w:tc>
          <w:tcPr>
            <w:tcW w:w="0" w:type="auto"/>
            <w:tcMar>
              <w:top w:w="22" w:type="dxa"/>
              <w:left w:w="22" w:type="dxa"/>
              <w:bottom w:w="22" w:type="dxa"/>
              <w:right w:w="22" w:type="dxa"/>
            </w:tcMar>
            <w:vAlign w:val="bottom"/>
          </w:tcPr>
          <w:p w14:paraId="5945800A" w14:textId="77777777" w:rsidR="00DD2E4B" w:rsidRPr="009F4207" w:rsidRDefault="00DD2E4B">
            <w:pPr>
              <w:spacing w:after="200"/>
              <w:rPr>
                <w:sz w:val="20"/>
                <w:szCs w:val="20"/>
              </w:rPr>
            </w:pPr>
            <w:r w:rsidRPr="009F4207">
              <w:rPr>
                <w:sz w:val="20"/>
                <w:szCs w:val="20"/>
              </w:rPr>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r w:rsidRPr="009F4207">
              <w:rPr>
                <w:sz w:val="20"/>
                <w:szCs w:val="20"/>
              </w:rPr>
              <w:br/>
              <w:t>(a) the specialist takes overall responsibility for the preparation of the goals of care for the patient; and</w:t>
            </w:r>
            <w:r w:rsidRPr="009F4207">
              <w:rPr>
                <w:sz w:val="20"/>
                <w:szCs w:val="20"/>
              </w:rPr>
              <w:br/>
              <w:t>(b) the attendance is the first attendance by the specialist for the preparation of the goals of care for the patient following the presentation of the patient to the emergency department; and</w:t>
            </w:r>
            <w:r w:rsidRPr="009F4207">
              <w:rPr>
                <w:sz w:val="20"/>
                <w:szCs w:val="20"/>
              </w:rPr>
              <w:br/>
              <w:t>(c) the attendance is in conjunction with, or after, an attendance on the patient by the specialist that is described in item 5001, 5004, 5011, 5012, 5013, 5014, 5016, 5017 or 5019</w:t>
            </w:r>
          </w:p>
          <w:p w14:paraId="5A4DD5F3" w14:textId="77777777" w:rsidR="00DD2E4B" w:rsidRPr="009F4207" w:rsidRDefault="00DD2E4B">
            <w:r w:rsidRPr="009F4207">
              <w:t>(See para AN.0.61 of explanatory notes to this Category)</w:t>
            </w:r>
          </w:p>
          <w:p w14:paraId="7715AEB4" w14:textId="77777777" w:rsidR="00DD2E4B" w:rsidRPr="009F4207" w:rsidRDefault="00DD2E4B">
            <w:pPr>
              <w:tabs>
                <w:tab w:val="left" w:pos="1701"/>
              </w:tabs>
              <w:rPr>
                <w:b/>
                <w:sz w:val="20"/>
              </w:rPr>
            </w:pPr>
            <w:r w:rsidRPr="009F4207">
              <w:rPr>
                <w:b/>
                <w:sz w:val="20"/>
              </w:rPr>
              <w:t xml:space="preserve">Fee: </w:t>
            </w:r>
            <w:r w:rsidRPr="009F4207">
              <w:t>$156.00</w:t>
            </w:r>
            <w:r w:rsidRPr="009F4207">
              <w:tab/>
            </w:r>
            <w:r w:rsidRPr="009F4207">
              <w:rPr>
                <w:b/>
                <w:sz w:val="20"/>
              </w:rPr>
              <w:t xml:space="preserve">Benefit: </w:t>
            </w:r>
            <w:r w:rsidRPr="009F4207">
              <w:t>75% = $117.00    85% = $132.60</w:t>
            </w:r>
          </w:p>
          <w:p w14:paraId="15DC3105" w14:textId="77777777" w:rsidR="00DD2E4B" w:rsidRPr="009F4207" w:rsidRDefault="00DD2E4B">
            <w:pPr>
              <w:tabs>
                <w:tab w:val="left" w:pos="1701"/>
              </w:tabs>
            </w:pPr>
            <w:r w:rsidRPr="009F4207">
              <w:rPr>
                <w:b/>
                <w:sz w:val="20"/>
              </w:rPr>
              <w:t xml:space="preserve">Extended Medicare Safety Net Cap: </w:t>
            </w:r>
            <w:r w:rsidRPr="009F4207">
              <w:t>$468.00</w:t>
            </w:r>
          </w:p>
        </w:tc>
      </w:tr>
      <w:tr w:rsidR="00DD2E4B" w:rsidRPr="009F4207" w14:paraId="4E895B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80BEE2" w14:textId="77777777" w:rsidR="00DD2E4B" w:rsidRPr="009F4207" w:rsidRDefault="00DD2E4B">
            <w:pPr>
              <w:rPr>
                <w:b/>
              </w:rPr>
            </w:pPr>
            <w:r w:rsidRPr="009F4207">
              <w:rPr>
                <w:b/>
              </w:rPr>
              <w:t>Fee</w:t>
            </w:r>
          </w:p>
          <w:p w14:paraId="3E27B134" w14:textId="77777777" w:rsidR="00DD2E4B" w:rsidRPr="009F4207" w:rsidRDefault="00DD2E4B">
            <w:r w:rsidRPr="009F4207">
              <w:t>5041</w:t>
            </w:r>
          </w:p>
        </w:tc>
        <w:tc>
          <w:tcPr>
            <w:tcW w:w="0" w:type="auto"/>
            <w:tcMar>
              <w:top w:w="22" w:type="dxa"/>
              <w:left w:w="22" w:type="dxa"/>
              <w:bottom w:w="22" w:type="dxa"/>
              <w:right w:w="22" w:type="dxa"/>
            </w:tcMar>
            <w:vAlign w:val="bottom"/>
          </w:tcPr>
          <w:p w14:paraId="13C5EE36" w14:textId="77777777" w:rsidR="00DD2E4B" w:rsidRPr="009F4207" w:rsidRDefault="00DD2E4B">
            <w:pPr>
              <w:spacing w:after="200"/>
              <w:rPr>
                <w:sz w:val="20"/>
                <w:szCs w:val="20"/>
              </w:rPr>
            </w:pPr>
            <w:r w:rsidRPr="009F4207">
              <w:rPr>
                <w:sz w:val="20"/>
                <w:szCs w:val="20"/>
              </w:rPr>
              <w:t>Professional attendance at a recognised emergency department of a private hospital by a specialist in the practice of the specialist’s specialty of emergency medicine for preparation of goals of care by the specialist for a gravely ill patient lacking current goals of care if:</w:t>
            </w:r>
            <w:r w:rsidRPr="009F4207">
              <w:rPr>
                <w:sz w:val="20"/>
                <w:szCs w:val="20"/>
              </w:rPr>
              <w:br/>
              <w:t>(a) the specialist takes overall responsibility for the preparation of the goals of care for the patient; and</w:t>
            </w:r>
            <w:r w:rsidRPr="009F4207">
              <w:rPr>
                <w:sz w:val="20"/>
                <w:szCs w:val="20"/>
              </w:rPr>
              <w:br/>
              <w:t>(b) the attendance is the first attendance by the specialist for the preparation of the goals of care for the patient following the presentation of the patient to the emergency department; and</w:t>
            </w:r>
            <w:r w:rsidRPr="009F4207">
              <w:rPr>
                <w:sz w:val="20"/>
                <w:szCs w:val="20"/>
              </w:rPr>
              <w:br/>
              <w:t>(c) the attendance is not in conjunction with, or after, an attendance on the patient by the specialist that is described in item 5001, 5004, 5011, 5012, 5013, 5014, 5016, 5017 or 5019; and</w:t>
            </w:r>
            <w:r w:rsidRPr="009F4207">
              <w:rPr>
                <w:sz w:val="20"/>
                <w:szCs w:val="20"/>
              </w:rPr>
              <w:br/>
              <w:t>(d) the attendance is for at least 60 minutes</w:t>
            </w:r>
          </w:p>
          <w:p w14:paraId="2B504AAF" w14:textId="77777777" w:rsidR="00DD2E4B" w:rsidRPr="009F4207" w:rsidRDefault="00DD2E4B">
            <w:r w:rsidRPr="009F4207">
              <w:t>(See para AN.0.61 of explanatory notes to this Category)</w:t>
            </w:r>
          </w:p>
          <w:p w14:paraId="424DF6D6" w14:textId="77777777" w:rsidR="00DD2E4B" w:rsidRPr="009F4207" w:rsidRDefault="00DD2E4B">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75% = $220.05    85% = $249.40</w:t>
            </w:r>
          </w:p>
          <w:p w14:paraId="440352B9"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99096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75CA87" w14:textId="77777777" w:rsidR="00DD2E4B" w:rsidRPr="009F4207" w:rsidRDefault="00DD2E4B">
            <w:pPr>
              <w:rPr>
                <w:b/>
              </w:rPr>
            </w:pPr>
            <w:r w:rsidRPr="009F4207">
              <w:rPr>
                <w:b/>
              </w:rPr>
              <w:t>Fee</w:t>
            </w:r>
          </w:p>
          <w:p w14:paraId="6FE74C3F" w14:textId="77777777" w:rsidR="00DD2E4B" w:rsidRPr="009F4207" w:rsidRDefault="00DD2E4B">
            <w:r w:rsidRPr="009F4207">
              <w:t>5042</w:t>
            </w:r>
          </w:p>
        </w:tc>
        <w:tc>
          <w:tcPr>
            <w:tcW w:w="0" w:type="auto"/>
            <w:tcMar>
              <w:top w:w="22" w:type="dxa"/>
              <w:left w:w="22" w:type="dxa"/>
              <w:bottom w:w="22" w:type="dxa"/>
              <w:right w:w="22" w:type="dxa"/>
            </w:tcMar>
            <w:vAlign w:val="bottom"/>
          </w:tcPr>
          <w:p w14:paraId="1764F75D" w14:textId="77777777" w:rsidR="00DD2E4B" w:rsidRPr="009F4207" w:rsidRDefault="00DD2E4B">
            <w:pPr>
              <w:spacing w:after="200"/>
              <w:rPr>
                <w:sz w:val="20"/>
                <w:szCs w:val="20"/>
              </w:rPr>
            </w:pPr>
            <w:r w:rsidRPr="009F4207">
              <w:rPr>
                <w:sz w:val="20"/>
                <w:szCs w:val="20"/>
              </w:rPr>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r w:rsidRPr="009F4207">
              <w:rPr>
                <w:sz w:val="20"/>
                <w:szCs w:val="20"/>
              </w:rPr>
              <w:br/>
              <w:t>(a) the practitioner takes overall responsibility for the preparation of the goals of care for the patient; and</w:t>
            </w:r>
            <w:r w:rsidRPr="009F4207">
              <w:rPr>
                <w:sz w:val="20"/>
                <w:szCs w:val="20"/>
              </w:rPr>
              <w:br/>
              <w:t>(b) the attendance is the first attendance by the practitioner for the preparation of the goals of care for the patient following the presentation of the patient to the emergency department; and</w:t>
            </w:r>
            <w:r w:rsidRPr="009F4207">
              <w:rPr>
                <w:sz w:val="20"/>
                <w:szCs w:val="20"/>
              </w:rPr>
              <w:br/>
              <w:t>(c) the attendance is in conjunction with, or after, an attendance on the patient by the practitioner that is described in item 5021, 5022, 5027, 5030, 5031, 5032, 5033, 5035 or 5036</w:t>
            </w:r>
          </w:p>
          <w:p w14:paraId="1772629C" w14:textId="77777777" w:rsidR="00DD2E4B" w:rsidRPr="009F4207" w:rsidRDefault="00DD2E4B">
            <w:r w:rsidRPr="009F4207">
              <w:t>(See para AN.0.61 of explanatory notes to this Category)</w:t>
            </w:r>
          </w:p>
          <w:p w14:paraId="1A3DBA83" w14:textId="77777777" w:rsidR="00DD2E4B" w:rsidRPr="009F4207" w:rsidRDefault="00DD2E4B">
            <w:pPr>
              <w:tabs>
                <w:tab w:val="left" w:pos="1701"/>
              </w:tabs>
              <w:rPr>
                <w:b/>
                <w:sz w:val="20"/>
              </w:rPr>
            </w:pPr>
            <w:r w:rsidRPr="009F4207">
              <w:rPr>
                <w:b/>
                <w:sz w:val="20"/>
              </w:rPr>
              <w:t xml:space="preserve">Fee: </w:t>
            </w:r>
            <w:r w:rsidRPr="009F4207">
              <w:t>$117.10</w:t>
            </w:r>
            <w:r w:rsidRPr="009F4207">
              <w:tab/>
            </w:r>
            <w:r w:rsidRPr="009F4207">
              <w:rPr>
                <w:b/>
                <w:sz w:val="20"/>
              </w:rPr>
              <w:t xml:space="preserve">Benefit: </w:t>
            </w:r>
            <w:r w:rsidRPr="009F4207">
              <w:t>75% = $87.85    85% = $99.55</w:t>
            </w:r>
          </w:p>
          <w:p w14:paraId="4D290423" w14:textId="77777777" w:rsidR="00DD2E4B" w:rsidRPr="009F4207" w:rsidRDefault="00DD2E4B">
            <w:pPr>
              <w:tabs>
                <w:tab w:val="left" w:pos="1701"/>
              </w:tabs>
            </w:pPr>
            <w:r w:rsidRPr="009F4207">
              <w:rPr>
                <w:b/>
                <w:sz w:val="20"/>
              </w:rPr>
              <w:t xml:space="preserve">Extended Medicare Safety Net Cap: </w:t>
            </w:r>
            <w:r w:rsidRPr="009F4207">
              <w:t>$351.30</w:t>
            </w:r>
          </w:p>
        </w:tc>
      </w:tr>
      <w:tr w:rsidR="00DD2E4B" w:rsidRPr="009F4207" w14:paraId="487297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F103CC" w14:textId="77777777" w:rsidR="00DD2E4B" w:rsidRPr="009F4207" w:rsidRDefault="00DD2E4B">
            <w:pPr>
              <w:rPr>
                <w:b/>
              </w:rPr>
            </w:pPr>
            <w:r w:rsidRPr="009F4207">
              <w:rPr>
                <w:b/>
              </w:rPr>
              <w:t>Fee</w:t>
            </w:r>
          </w:p>
          <w:p w14:paraId="0B2B959C" w14:textId="77777777" w:rsidR="00DD2E4B" w:rsidRPr="009F4207" w:rsidRDefault="00DD2E4B">
            <w:r w:rsidRPr="009F4207">
              <w:t>5044</w:t>
            </w:r>
          </w:p>
        </w:tc>
        <w:tc>
          <w:tcPr>
            <w:tcW w:w="0" w:type="auto"/>
            <w:tcMar>
              <w:top w:w="22" w:type="dxa"/>
              <w:left w:w="22" w:type="dxa"/>
              <w:bottom w:w="22" w:type="dxa"/>
              <w:right w:w="22" w:type="dxa"/>
            </w:tcMar>
            <w:vAlign w:val="bottom"/>
          </w:tcPr>
          <w:p w14:paraId="221735C0" w14:textId="77777777" w:rsidR="00DD2E4B" w:rsidRPr="009F4207" w:rsidRDefault="00DD2E4B">
            <w:pPr>
              <w:spacing w:after="200"/>
              <w:rPr>
                <w:sz w:val="20"/>
                <w:szCs w:val="20"/>
              </w:rPr>
            </w:pPr>
            <w:r w:rsidRPr="009F4207">
              <w:rPr>
                <w:sz w:val="20"/>
                <w:szCs w:val="20"/>
              </w:rPr>
              <w:t>Professional attendance at a recognised emergency department of a private hospital by a medical practitioner (except a specialist in the practice of the specialist’s specialty of emergency medicine) for preparation of goals of care by the practitioner for a gravely ill patient lacking current goals of care if:</w:t>
            </w:r>
            <w:r w:rsidRPr="009F4207">
              <w:rPr>
                <w:sz w:val="20"/>
                <w:szCs w:val="20"/>
              </w:rPr>
              <w:br/>
              <w:t>(a) the practitioner takes overall responsibility for the preparation of the goals of care for the patient; and</w:t>
            </w:r>
            <w:r w:rsidRPr="009F4207">
              <w:rPr>
                <w:sz w:val="20"/>
                <w:szCs w:val="20"/>
              </w:rPr>
              <w:br/>
              <w:t>(b) the attendance is the first attendance by the practitioner for the preparation of the goals of care for the patient following the presentation of the patient to the emergency department; and</w:t>
            </w:r>
            <w:r w:rsidRPr="009F4207">
              <w:rPr>
                <w:sz w:val="20"/>
                <w:szCs w:val="20"/>
              </w:rPr>
              <w:br/>
              <w:t xml:space="preserve">(c) the attendance is not in conjunction with, or after, an attendance on the patient by the practitioner </w:t>
            </w:r>
            <w:r w:rsidRPr="009F4207">
              <w:rPr>
                <w:sz w:val="20"/>
                <w:szCs w:val="20"/>
              </w:rPr>
              <w:lastRenderedPageBreak/>
              <w:t>that is described in item 5021, 5022, 5027, 5030, 5031, 5032, 5033, 5035 or 5036; and</w:t>
            </w:r>
            <w:r w:rsidRPr="009F4207">
              <w:rPr>
                <w:sz w:val="20"/>
                <w:szCs w:val="20"/>
              </w:rPr>
              <w:br/>
              <w:t>(d) the attendance is for at least 60 minutes</w:t>
            </w:r>
          </w:p>
          <w:p w14:paraId="6F75C370" w14:textId="77777777" w:rsidR="00DD2E4B" w:rsidRPr="009F4207" w:rsidRDefault="00DD2E4B">
            <w:r w:rsidRPr="009F4207">
              <w:t>(See para AN.0.61 of explanatory notes to this Category)</w:t>
            </w:r>
          </w:p>
          <w:p w14:paraId="13D7A4D7" w14:textId="77777777" w:rsidR="00DD2E4B" w:rsidRPr="009F4207" w:rsidRDefault="00DD2E4B">
            <w:pPr>
              <w:tabs>
                <w:tab w:val="left" w:pos="1701"/>
              </w:tabs>
              <w:rPr>
                <w:b/>
                <w:sz w:val="20"/>
              </w:rPr>
            </w:pPr>
            <w:r w:rsidRPr="009F4207">
              <w:rPr>
                <w:b/>
                <w:sz w:val="20"/>
              </w:rPr>
              <w:t xml:space="preserve">Fee: </w:t>
            </w:r>
            <w:r w:rsidRPr="009F4207">
              <w:t>$220.00</w:t>
            </w:r>
            <w:r w:rsidRPr="009F4207">
              <w:tab/>
            </w:r>
            <w:r w:rsidRPr="009F4207">
              <w:rPr>
                <w:b/>
                <w:sz w:val="20"/>
              </w:rPr>
              <w:t xml:space="preserve">Benefit: </w:t>
            </w:r>
            <w:r w:rsidRPr="009F4207">
              <w:t>75% = $165.00    85% = $187.00</w:t>
            </w:r>
          </w:p>
          <w:p w14:paraId="52DB770A"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6F2C925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36E3EC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304725B" w14:textId="77777777">
              <w:tc>
                <w:tcPr>
                  <w:tcW w:w="2500" w:type="pct"/>
                  <w:tcBorders>
                    <w:top w:val="nil"/>
                    <w:left w:val="nil"/>
                    <w:bottom w:val="nil"/>
                    <w:right w:val="nil"/>
                  </w:tcBorders>
                  <w:tcMar>
                    <w:top w:w="22" w:type="dxa"/>
                    <w:left w:w="0" w:type="dxa"/>
                    <w:bottom w:w="22" w:type="dxa"/>
                    <w:right w:w="0" w:type="dxa"/>
                  </w:tcMar>
                  <w:vAlign w:val="bottom"/>
                </w:tcPr>
                <w:p w14:paraId="1BF66A6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A22. GENERAL PRACTITIONER AFTER-HOURS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575C826D" w14:textId="77777777" w:rsidR="00A77B3E" w:rsidRPr="009F4207" w:rsidRDefault="00A77B3E">
                  <w:pPr>
                    <w:keepLines/>
                    <w:jc w:val="right"/>
                    <w:rPr>
                      <w:rFonts w:ascii="Helvetica" w:eastAsia="Helvetica" w:hAnsi="Helvetica" w:cs="Helvetica"/>
                      <w:b/>
                      <w:sz w:val="20"/>
                    </w:rPr>
                  </w:pPr>
                </w:p>
              </w:tc>
            </w:tr>
          </w:tbl>
          <w:p w14:paraId="2CA3CFF9" w14:textId="77777777" w:rsidR="00A77B3E" w:rsidRPr="009F4207" w:rsidRDefault="00A77B3E">
            <w:pPr>
              <w:keepLines/>
              <w:rPr>
                <w:rFonts w:ascii="Helvetica" w:eastAsia="Helvetica" w:hAnsi="Helvetica" w:cs="Helvetica"/>
                <w:b/>
              </w:rPr>
            </w:pPr>
          </w:p>
        </w:tc>
      </w:tr>
      <w:tr w:rsidR="00DD2E4B" w:rsidRPr="009F4207" w14:paraId="7788EB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6C12E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81E900B" w14:textId="77777777" w:rsidR="00A77B3E" w:rsidRPr="009F4207" w:rsidRDefault="00A77B3E">
            <w:pPr>
              <w:pStyle w:val="Heading2"/>
              <w:spacing w:before="120"/>
              <w:rPr>
                <w:rFonts w:ascii="Helvetica" w:eastAsia="Helvetica" w:hAnsi="Helvetica" w:cs="Helvetica"/>
                <w:i w:val="0"/>
                <w:sz w:val="18"/>
              </w:rPr>
            </w:pPr>
            <w:bookmarkStart w:id="53" w:name="_Toc139032350"/>
            <w:r w:rsidRPr="009F4207">
              <w:rPr>
                <w:rFonts w:ascii="Helvetica" w:eastAsia="Helvetica" w:hAnsi="Helvetica" w:cs="Helvetica"/>
                <w:i w:val="0"/>
                <w:sz w:val="18"/>
              </w:rPr>
              <w:t>Group A22. General Practitioner After-Hours Attendances To Which No Other Item Applies</w:t>
            </w:r>
            <w:bookmarkEnd w:id="53"/>
          </w:p>
        </w:tc>
      </w:tr>
      <w:tr w:rsidR="00DD2E4B" w:rsidRPr="009F4207" w14:paraId="3CE639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AC1A690" w14:textId="77777777" w:rsidR="00A77B3E" w:rsidRPr="009F4207" w:rsidRDefault="00A77B3E">
            <w:pPr>
              <w:pStyle w:val="Heading2"/>
              <w:spacing w:before="120"/>
              <w:rPr>
                <w:rFonts w:ascii="Helvetica" w:eastAsia="Helvetica" w:hAnsi="Helvetica" w:cs="Helvetica"/>
                <w:i w:val="0"/>
                <w:sz w:val="18"/>
              </w:rPr>
            </w:pPr>
          </w:p>
        </w:tc>
        <w:tc>
          <w:tcPr>
            <w:tcW w:w="0" w:type="auto"/>
            <w:tcMar>
              <w:top w:w="22" w:type="dxa"/>
              <w:left w:w="22" w:type="dxa"/>
              <w:bottom w:w="22" w:type="dxa"/>
              <w:right w:w="22" w:type="dxa"/>
            </w:tcMar>
          </w:tcPr>
          <w:p w14:paraId="521FC57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LEVEL A</w:t>
            </w:r>
          </w:p>
          <w:p w14:paraId="27E665CE"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general practitioner for an obvious problem characterised by the straightforward nature of the task that requires a short patient history and, if required, limited examination and management. </w:t>
            </w:r>
          </w:p>
          <w:p w14:paraId="4CDC5CF0" w14:textId="77777777" w:rsidR="00DD2E4B" w:rsidRPr="009F4207" w:rsidRDefault="00DD2E4B">
            <w:pPr>
              <w:rPr>
                <w:rFonts w:ascii="Helvetica" w:eastAsia="Helvetica" w:hAnsi="Helvetica" w:cs="Helvetica"/>
              </w:rPr>
            </w:pPr>
          </w:p>
        </w:tc>
      </w:tr>
      <w:tr w:rsidR="00DD2E4B" w:rsidRPr="009F4207" w14:paraId="15B5DD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38ED4B" w14:textId="77777777" w:rsidR="00DD2E4B" w:rsidRPr="009F4207" w:rsidRDefault="00DD2E4B">
            <w:pPr>
              <w:rPr>
                <w:b/>
              </w:rPr>
            </w:pPr>
            <w:r w:rsidRPr="009F4207">
              <w:rPr>
                <w:b/>
              </w:rPr>
              <w:t>Fee</w:t>
            </w:r>
          </w:p>
          <w:p w14:paraId="0DF43183" w14:textId="77777777" w:rsidR="00DD2E4B" w:rsidRPr="009F4207" w:rsidRDefault="00DD2E4B">
            <w:r w:rsidRPr="009F4207">
              <w:t>5000</w:t>
            </w:r>
          </w:p>
        </w:tc>
        <w:tc>
          <w:tcPr>
            <w:tcW w:w="0" w:type="auto"/>
            <w:tcMar>
              <w:top w:w="22" w:type="dxa"/>
              <w:left w:w="22" w:type="dxa"/>
              <w:bottom w:w="22" w:type="dxa"/>
              <w:right w:w="22" w:type="dxa"/>
            </w:tcMar>
            <w:vAlign w:val="bottom"/>
          </w:tcPr>
          <w:p w14:paraId="6C1C2B34" w14:textId="77777777" w:rsidR="00DD2E4B" w:rsidRPr="009F4207" w:rsidRDefault="00DD2E4B"/>
          <w:p w14:paraId="0FB26813" w14:textId="77777777" w:rsidR="00DD2E4B" w:rsidRPr="009F4207" w:rsidRDefault="00DD2E4B">
            <w:pPr>
              <w:spacing w:before="200" w:after="200"/>
              <w:rPr>
                <w:sz w:val="20"/>
                <w:szCs w:val="20"/>
              </w:rPr>
            </w:pPr>
            <w:r w:rsidRPr="009F4207">
              <w:rPr>
                <w:sz w:val="20"/>
                <w:szCs w:val="20"/>
              </w:rPr>
              <w:t xml:space="preserve">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 </w:t>
            </w:r>
          </w:p>
          <w:p w14:paraId="4A4F4FE2" w14:textId="77777777" w:rsidR="00DD2E4B" w:rsidRPr="009F4207" w:rsidRDefault="00DD2E4B">
            <w:r w:rsidRPr="009F4207">
              <w:t>(See para AN.0.19, AN.0.9 of explanatory notes to this Category)</w:t>
            </w:r>
          </w:p>
          <w:p w14:paraId="5FB866AB" w14:textId="77777777" w:rsidR="00DD2E4B" w:rsidRPr="009F4207" w:rsidRDefault="00DD2E4B">
            <w:pPr>
              <w:tabs>
                <w:tab w:val="left" w:pos="1701"/>
              </w:tabs>
              <w:rPr>
                <w:b/>
                <w:sz w:val="20"/>
              </w:rPr>
            </w:pPr>
            <w:r w:rsidRPr="009F4207">
              <w:rPr>
                <w:b/>
                <w:sz w:val="20"/>
              </w:rPr>
              <w:t xml:space="preserve">Fee: </w:t>
            </w:r>
            <w:r w:rsidRPr="009F4207">
              <w:t>$31.75</w:t>
            </w:r>
            <w:r w:rsidRPr="009F4207">
              <w:tab/>
            </w:r>
            <w:r w:rsidRPr="009F4207">
              <w:rPr>
                <w:b/>
                <w:sz w:val="20"/>
              </w:rPr>
              <w:t xml:space="preserve">Benefit: </w:t>
            </w:r>
            <w:r w:rsidRPr="009F4207">
              <w:t>100% = $31.75</w:t>
            </w:r>
          </w:p>
          <w:p w14:paraId="40479898" w14:textId="77777777" w:rsidR="00DD2E4B" w:rsidRPr="009F4207" w:rsidRDefault="00DD2E4B">
            <w:pPr>
              <w:tabs>
                <w:tab w:val="left" w:pos="1701"/>
              </w:tabs>
            </w:pPr>
            <w:r w:rsidRPr="009F4207">
              <w:rPr>
                <w:b/>
                <w:sz w:val="20"/>
              </w:rPr>
              <w:t xml:space="preserve">Extended Medicare Safety Net Cap: </w:t>
            </w:r>
            <w:r w:rsidRPr="009F4207">
              <w:t>$95.25</w:t>
            </w:r>
          </w:p>
        </w:tc>
      </w:tr>
      <w:tr w:rsidR="00DD2E4B" w:rsidRPr="009F4207" w14:paraId="75621C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F8BEBF" w14:textId="77777777" w:rsidR="00DD2E4B" w:rsidRPr="009F4207" w:rsidRDefault="00DD2E4B">
            <w:pPr>
              <w:rPr>
                <w:b/>
              </w:rPr>
            </w:pPr>
            <w:r w:rsidRPr="009F4207">
              <w:rPr>
                <w:b/>
              </w:rPr>
              <w:t>Fee</w:t>
            </w:r>
          </w:p>
          <w:p w14:paraId="6DBAA06B" w14:textId="77777777" w:rsidR="00DD2E4B" w:rsidRPr="009F4207" w:rsidRDefault="00DD2E4B">
            <w:r w:rsidRPr="009F4207">
              <w:t>5003</w:t>
            </w:r>
          </w:p>
        </w:tc>
        <w:tc>
          <w:tcPr>
            <w:tcW w:w="0" w:type="auto"/>
            <w:tcMar>
              <w:top w:w="22" w:type="dxa"/>
              <w:left w:w="22" w:type="dxa"/>
              <w:bottom w:w="22" w:type="dxa"/>
              <w:right w:w="22" w:type="dxa"/>
            </w:tcMar>
            <w:vAlign w:val="bottom"/>
          </w:tcPr>
          <w:p w14:paraId="2BA90C9A" w14:textId="77777777" w:rsidR="00DD2E4B" w:rsidRPr="009F4207" w:rsidRDefault="00DD2E4B">
            <w:pPr>
              <w:spacing w:after="200"/>
              <w:rPr>
                <w:sz w:val="20"/>
                <w:szCs w:val="20"/>
              </w:rPr>
            </w:pPr>
            <w:r w:rsidRPr="009F4207">
              <w:rPr>
                <w:sz w:val="20"/>
                <w:szCs w:val="20"/>
              </w:rPr>
              <w:t xml:space="preserve">Professional attendance by a general practitioner (other than attendance at consulting rooms, a hospital or a residential aged care facility or a service to which another item in the table applies) that requires a short patient history and, if necessary, limited examination and management-an attendance on one or more patients on one occasion-each patient </w:t>
            </w:r>
          </w:p>
          <w:p w14:paraId="0F5540CC" w14:textId="77777777" w:rsidR="00DD2E4B" w:rsidRPr="009F4207" w:rsidRDefault="00DD2E4B">
            <w:r w:rsidRPr="009F4207">
              <w:t>(See para AN.0.19, AN.0.11, AN.0.9 of explanatory notes to this Category)</w:t>
            </w:r>
          </w:p>
          <w:p w14:paraId="54A38536" w14:textId="77777777" w:rsidR="00DD2E4B" w:rsidRPr="009F4207" w:rsidRDefault="00DD2E4B">
            <w:pPr>
              <w:rPr>
                <w:b/>
                <w:sz w:val="20"/>
              </w:rPr>
            </w:pPr>
            <w:r w:rsidRPr="009F4207">
              <w:rPr>
                <w:b/>
                <w:sz w:val="20"/>
              </w:rPr>
              <w:t xml:space="preserve">Derived Fee: </w:t>
            </w:r>
            <w:r w:rsidRPr="009F4207">
              <w:t>The fee for item 5000, plus $28.45 divided by the number of patients seen, up to a maximum of six patients. For seven or more patients - the fee for item 5000 plus $2.25 per patient.</w:t>
            </w:r>
          </w:p>
          <w:p w14:paraId="203A3DD0"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08ED8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E07684" w14:textId="77777777" w:rsidR="00DD2E4B" w:rsidRPr="009F4207" w:rsidRDefault="00DD2E4B">
            <w:pPr>
              <w:rPr>
                <w:b/>
              </w:rPr>
            </w:pPr>
            <w:r w:rsidRPr="009F4207">
              <w:rPr>
                <w:b/>
              </w:rPr>
              <w:t>Fee</w:t>
            </w:r>
          </w:p>
          <w:p w14:paraId="712F8363" w14:textId="77777777" w:rsidR="00DD2E4B" w:rsidRPr="009F4207" w:rsidRDefault="00DD2E4B">
            <w:r w:rsidRPr="009F4207">
              <w:t>5010</w:t>
            </w:r>
          </w:p>
        </w:tc>
        <w:tc>
          <w:tcPr>
            <w:tcW w:w="0" w:type="auto"/>
            <w:tcMar>
              <w:top w:w="22" w:type="dxa"/>
              <w:left w:w="22" w:type="dxa"/>
              <w:bottom w:w="22" w:type="dxa"/>
              <w:right w:w="22" w:type="dxa"/>
            </w:tcMar>
            <w:vAlign w:val="bottom"/>
          </w:tcPr>
          <w:p w14:paraId="46D05A36" w14:textId="77777777" w:rsidR="00DD2E4B" w:rsidRPr="009F4207" w:rsidRDefault="00DD2E4B">
            <w:pPr>
              <w:spacing w:after="200"/>
              <w:rPr>
                <w:sz w:val="20"/>
                <w:szCs w:val="20"/>
              </w:rPr>
            </w:pPr>
            <w:r w:rsidRPr="009F4207">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a residential aged care facility (other than accommodation in a self-contained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 </w:t>
            </w:r>
          </w:p>
          <w:p w14:paraId="42219D2A" w14:textId="77777777" w:rsidR="00DD2E4B" w:rsidRPr="009F4207" w:rsidRDefault="00DD2E4B">
            <w:r w:rsidRPr="009F4207">
              <w:t>(See para AN.0.19, AN.0.15, AN.0.9 of explanatory notes to this Category)</w:t>
            </w:r>
          </w:p>
          <w:p w14:paraId="1E971C0B" w14:textId="77777777" w:rsidR="00DD2E4B" w:rsidRPr="009F4207" w:rsidRDefault="00DD2E4B">
            <w:pPr>
              <w:rPr>
                <w:b/>
                <w:sz w:val="20"/>
              </w:rPr>
            </w:pPr>
            <w:r w:rsidRPr="009F4207">
              <w:rPr>
                <w:b/>
                <w:sz w:val="20"/>
              </w:rPr>
              <w:t xml:space="preserve">Derived Fee: </w:t>
            </w:r>
            <w:r w:rsidRPr="009F4207">
              <w:t>The fee for item 5000, plus $51.20 divided by the number of patients seen, up to a maximum of six patients. For seven or more patients - the fee for item 5000 plus $3.65 per patient.</w:t>
            </w:r>
          </w:p>
          <w:p w14:paraId="261B85EC"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087EC9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E82939" w14:textId="77777777" w:rsidR="00DD2E4B" w:rsidRPr="009F4207" w:rsidRDefault="00DD2E4B"/>
        </w:tc>
        <w:tc>
          <w:tcPr>
            <w:tcW w:w="0" w:type="auto"/>
            <w:tcMar>
              <w:top w:w="22" w:type="dxa"/>
              <w:left w:w="22" w:type="dxa"/>
              <w:bottom w:w="22" w:type="dxa"/>
              <w:right w:w="22" w:type="dxa"/>
            </w:tcMar>
          </w:tcPr>
          <w:p w14:paraId="5782402E"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LEVEL B</w:t>
            </w:r>
          </w:p>
          <w:p w14:paraId="3AE501B3"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general practitioner (not being a service to which any other item in this table applies) lasting less than 20 minutes, including any of the following that are clinically relevant: </w:t>
            </w:r>
          </w:p>
          <w:p w14:paraId="7E7EF376"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a)     taking a patient history; </w:t>
            </w:r>
          </w:p>
          <w:p w14:paraId="674EE1FD" w14:textId="77777777" w:rsidR="00DD2E4B" w:rsidRPr="009F4207" w:rsidRDefault="00DD2E4B">
            <w:pPr>
              <w:rPr>
                <w:rFonts w:ascii="Helvetica" w:eastAsia="Helvetica" w:hAnsi="Helvetica" w:cs="Helvetica"/>
              </w:rPr>
            </w:pPr>
            <w:r w:rsidRPr="009F4207">
              <w:rPr>
                <w:rFonts w:ascii="Helvetica" w:eastAsia="Helvetica" w:hAnsi="Helvetica" w:cs="Helvetica"/>
              </w:rPr>
              <w:lastRenderedPageBreak/>
              <w:t xml:space="preserve">b)     performing a clinical examination; </w:t>
            </w:r>
          </w:p>
          <w:p w14:paraId="584084F2"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c)     arranging any necessary investigation; </w:t>
            </w:r>
          </w:p>
          <w:p w14:paraId="3E39102E"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d)     implementing a management plan; </w:t>
            </w:r>
          </w:p>
          <w:p w14:paraId="2E2E8D81"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e)     providing appropriate preventive health care; </w:t>
            </w:r>
          </w:p>
          <w:p w14:paraId="4AF74AB4"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in relation to 1 or more health-related issues, with appropriate documentation. </w:t>
            </w:r>
          </w:p>
          <w:p w14:paraId="0BF9C81D" w14:textId="77777777" w:rsidR="00DD2E4B" w:rsidRPr="009F4207" w:rsidRDefault="00DD2E4B">
            <w:pPr>
              <w:rPr>
                <w:rFonts w:ascii="Helvetica" w:eastAsia="Helvetica" w:hAnsi="Helvetica" w:cs="Helvetica"/>
              </w:rPr>
            </w:pPr>
          </w:p>
        </w:tc>
      </w:tr>
      <w:tr w:rsidR="00DD2E4B" w:rsidRPr="009F4207" w14:paraId="2DAD78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05A3A6" w14:textId="77777777" w:rsidR="00DD2E4B" w:rsidRPr="009F4207" w:rsidRDefault="00DD2E4B">
            <w:pPr>
              <w:rPr>
                <w:b/>
              </w:rPr>
            </w:pPr>
            <w:r w:rsidRPr="009F4207">
              <w:rPr>
                <w:b/>
              </w:rPr>
              <w:lastRenderedPageBreak/>
              <w:t>Fee</w:t>
            </w:r>
          </w:p>
          <w:p w14:paraId="0A63D0DA" w14:textId="77777777" w:rsidR="00DD2E4B" w:rsidRPr="009F4207" w:rsidRDefault="00DD2E4B">
            <w:r w:rsidRPr="009F4207">
              <w:t>5020</w:t>
            </w:r>
          </w:p>
        </w:tc>
        <w:tc>
          <w:tcPr>
            <w:tcW w:w="0" w:type="auto"/>
            <w:tcMar>
              <w:top w:w="22" w:type="dxa"/>
              <w:left w:w="22" w:type="dxa"/>
              <w:bottom w:w="22" w:type="dxa"/>
              <w:right w:w="22" w:type="dxa"/>
            </w:tcMar>
            <w:vAlign w:val="bottom"/>
          </w:tcPr>
          <w:p w14:paraId="325001DB" w14:textId="77777777" w:rsidR="00DD2E4B" w:rsidRPr="009F4207" w:rsidRDefault="00DD2E4B">
            <w:pPr>
              <w:spacing w:after="200"/>
              <w:rPr>
                <w:sz w:val="20"/>
                <w:szCs w:val="20"/>
              </w:rPr>
            </w:pPr>
            <w:r w:rsidRPr="009F4207">
              <w:rPr>
                <w:sz w:val="20"/>
                <w:szCs w:val="20"/>
              </w:rPr>
              <w:t xml:space="preserve">Professional attendance by a general practitioner at consulting rooms (other than a service to which another item in the table applies), lasting less than 20 minutes and including any of the following that are clinically relevant: </w:t>
            </w:r>
          </w:p>
          <w:p w14:paraId="4264040B" w14:textId="77777777" w:rsidR="00DD2E4B" w:rsidRPr="009F4207" w:rsidRDefault="00DD2E4B">
            <w:pPr>
              <w:spacing w:before="200" w:after="200"/>
              <w:ind w:left="285" w:hanging="285"/>
              <w:rPr>
                <w:sz w:val="20"/>
                <w:szCs w:val="20"/>
              </w:rPr>
            </w:pPr>
            <w:r w:rsidRPr="009F4207">
              <w:rPr>
                <w:sz w:val="20"/>
                <w:szCs w:val="20"/>
              </w:rPr>
              <w:t xml:space="preserve">(a) taking a patient history; </w:t>
            </w:r>
          </w:p>
          <w:p w14:paraId="11FBEE42"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08F00417"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7AD99CFA"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09680C9F"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77B8F584"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documentation-each attendance </w:t>
            </w:r>
          </w:p>
          <w:p w14:paraId="0DAFCD48" w14:textId="77777777" w:rsidR="00DD2E4B" w:rsidRPr="009F4207" w:rsidRDefault="00DD2E4B">
            <w:r w:rsidRPr="009F4207">
              <w:t>(See para AN.0.19, AN.0.9 of explanatory notes to this Category)</w:t>
            </w:r>
          </w:p>
          <w:p w14:paraId="2C62EE3E" w14:textId="77777777" w:rsidR="00DD2E4B" w:rsidRPr="009F4207" w:rsidRDefault="00DD2E4B">
            <w:pPr>
              <w:tabs>
                <w:tab w:val="left" w:pos="1701"/>
              </w:tabs>
              <w:rPr>
                <w:b/>
                <w:sz w:val="20"/>
              </w:rPr>
            </w:pPr>
            <w:r w:rsidRPr="009F4207">
              <w:rPr>
                <w:b/>
                <w:sz w:val="20"/>
              </w:rPr>
              <w:t xml:space="preserve">Fee: </w:t>
            </w:r>
            <w:r w:rsidRPr="009F4207">
              <w:t>$53.65</w:t>
            </w:r>
            <w:r w:rsidRPr="009F4207">
              <w:tab/>
            </w:r>
            <w:r w:rsidRPr="009F4207">
              <w:rPr>
                <w:b/>
                <w:sz w:val="20"/>
              </w:rPr>
              <w:t xml:space="preserve">Benefit: </w:t>
            </w:r>
            <w:r w:rsidRPr="009F4207">
              <w:t>100% = $53.65</w:t>
            </w:r>
          </w:p>
          <w:p w14:paraId="6A5A8501" w14:textId="77777777" w:rsidR="00DD2E4B" w:rsidRPr="009F4207" w:rsidRDefault="00DD2E4B">
            <w:pPr>
              <w:tabs>
                <w:tab w:val="left" w:pos="1701"/>
              </w:tabs>
            </w:pPr>
            <w:r w:rsidRPr="009F4207">
              <w:rPr>
                <w:b/>
                <w:sz w:val="20"/>
              </w:rPr>
              <w:t xml:space="preserve">Extended Medicare Safety Net Cap: </w:t>
            </w:r>
            <w:r w:rsidRPr="009F4207">
              <w:t>$160.95</w:t>
            </w:r>
          </w:p>
        </w:tc>
      </w:tr>
      <w:tr w:rsidR="00DD2E4B" w:rsidRPr="009F4207" w14:paraId="73093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ED860D" w14:textId="77777777" w:rsidR="00DD2E4B" w:rsidRPr="009F4207" w:rsidRDefault="00DD2E4B">
            <w:pPr>
              <w:rPr>
                <w:b/>
              </w:rPr>
            </w:pPr>
            <w:r w:rsidRPr="009F4207">
              <w:rPr>
                <w:b/>
              </w:rPr>
              <w:t>Fee</w:t>
            </w:r>
          </w:p>
          <w:p w14:paraId="1D3C9DA1" w14:textId="77777777" w:rsidR="00DD2E4B" w:rsidRPr="009F4207" w:rsidRDefault="00DD2E4B">
            <w:r w:rsidRPr="009F4207">
              <w:t>5023</w:t>
            </w:r>
          </w:p>
        </w:tc>
        <w:tc>
          <w:tcPr>
            <w:tcW w:w="0" w:type="auto"/>
            <w:tcMar>
              <w:top w:w="22" w:type="dxa"/>
              <w:left w:w="22" w:type="dxa"/>
              <w:bottom w:w="22" w:type="dxa"/>
              <w:right w:w="22" w:type="dxa"/>
            </w:tcMar>
            <w:vAlign w:val="bottom"/>
          </w:tcPr>
          <w:p w14:paraId="3977FB89" w14:textId="77777777" w:rsidR="00DD2E4B" w:rsidRPr="009F4207" w:rsidRDefault="00DD2E4B">
            <w:pPr>
              <w:spacing w:after="200"/>
              <w:rPr>
                <w:sz w:val="20"/>
                <w:szCs w:val="20"/>
              </w:rPr>
            </w:pPr>
            <w:r w:rsidRPr="009F4207">
              <w:rPr>
                <w:sz w:val="20"/>
                <w:szCs w:val="20"/>
              </w:rPr>
              <w:t xml:space="preserve">Professional attendance by a general practitioner (other than attendance at consulting rooms, a hospital or a residential aged care facility or a service to which another item in the table applies), lasting less than 20 minutes and including any of the following that are clinically relevant: </w:t>
            </w:r>
          </w:p>
          <w:p w14:paraId="4AF98CA3" w14:textId="77777777" w:rsidR="00DD2E4B" w:rsidRPr="009F4207" w:rsidRDefault="00DD2E4B">
            <w:pPr>
              <w:spacing w:before="200" w:after="200"/>
              <w:ind w:left="285" w:hanging="285"/>
              <w:rPr>
                <w:sz w:val="20"/>
                <w:szCs w:val="20"/>
              </w:rPr>
            </w:pPr>
            <w:r w:rsidRPr="009F4207">
              <w:rPr>
                <w:sz w:val="20"/>
                <w:szCs w:val="20"/>
              </w:rPr>
              <w:t xml:space="preserve">(a) taking a patient history; </w:t>
            </w:r>
          </w:p>
          <w:p w14:paraId="62952932"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0F5A5728"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17CE53E7"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61758B80"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75758B62"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documentation-an attendance on one or more patients on one occasion-each patient </w:t>
            </w:r>
          </w:p>
          <w:p w14:paraId="39711F4B" w14:textId="77777777" w:rsidR="00DD2E4B" w:rsidRPr="009F4207" w:rsidRDefault="00DD2E4B">
            <w:r w:rsidRPr="009F4207">
              <w:t>(See para AN.0.19, AN.0.11, AN.0.9 of explanatory notes to this Category)</w:t>
            </w:r>
          </w:p>
          <w:p w14:paraId="43CA6147" w14:textId="77777777" w:rsidR="00DD2E4B" w:rsidRPr="009F4207" w:rsidRDefault="00DD2E4B">
            <w:pPr>
              <w:rPr>
                <w:b/>
                <w:sz w:val="20"/>
              </w:rPr>
            </w:pPr>
            <w:r w:rsidRPr="009F4207">
              <w:rPr>
                <w:b/>
                <w:sz w:val="20"/>
              </w:rPr>
              <w:t xml:space="preserve">Derived Fee: </w:t>
            </w:r>
            <w:r w:rsidRPr="009F4207">
              <w:t>The fee for item 5020, plus $28.45 divided by the number of patients seen, up to a maximum of six patients. For seven or more patients - the fee for item 5020 plus $2.25 per patient.</w:t>
            </w:r>
          </w:p>
          <w:p w14:paraId="4602C340"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681D68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42417F" w14:textId="77777777" w:rsidR="00DD2E4B" w:rsidRPr="009F4207" w:rsidRDefault="00DD2E4B">
            <w:pPr>
              <w:rPr>
                <w:b/>
              </w:rPr>
            </w:pPr>
            <w:r w:rsidRPr="009F4207">
              <w:rPr>
                <w:b/>
              </w:rPr>
              <w:t>Fee</w:t>
            </w:r>
          </w:p>
          <w:p w14:paraId="3CD77815" w14:textId="77777777" w:rsidR="00DD2E4B" w:rsidRPr="009F4207" w:rsidRDefault="00DD2E4B">
            <w:r w:rsidRPr="009F4207">
              <w:t>5028</w:t>
            </w:r>
          </w:p>
        </w:tc>
        <w:tc>
          <w:tcPr>
            <w:tcW w:w="0" w:type="auto"/>
            <w:tcMar>
              <w:top w:w="22" w:type="dxa"/>
              <w:left w:w="22" w:type="dxa"/>
              <w:bottom w:w="22" w:type="dxa"/>
              <w:right w:w="22" w:type="dxa"/>
            </w:tcMar>
            <w:vAlign w:val="bottom"/>
          </w:tcPr>
          <w:p w14:paraId="31269A64" w14:textId="77777777" w:rsidR="00DD2E4B" w:rsidRPr="009F4207" w:rsidRDefault="00DD2E4B">
            <w:pPr>
              <w:spacing w:after="200"/>
              <w:rPr>
                <w:sz w:val="20"/>
                <w:szCs w:val="20"/>
              </w:rPr>
            </w:pPr>
            <w:r w:rsidRPr="009F4207">
              <w:rPr>
                <w:sz w:val="20"/>
                <w:szCs w:val="20"/>
              </w:rPr>
              <w:t xml:space="preserve">Professional attendance by a general practitioner (other than a service to which another item in the table applies), at a residential aged care facility to residents of the facility, lasting less than 20 minutes and including any of the following that are clinically relevant: </w:t>
            </w:r>
          </w:p>
          <w:p w14:paraId="30FDC339" w14:textId="77777777" w:rsidR="00DD2E4B" w:rsidRPr="009F4207" w:rsidRDefault="00DD2E4B">
            <w:pPr>
              <w:spacing w:before="200" w:after="200"/>
              <w:ind w:left="285" w:hanging="285"/>
              <w:rPr>
                <w:sz w:val="20"/>
                <w:szCs w:val="20"/>
              </w:rPr>
            </w:pPr>
            <w:r w:rsidRPr="009F4207">
              <w:rPr>
                <w:sz w:val="20"/>
                <w:szCs w:val="20"/>
              </w:rPr>
              <w:t xml:space="preserve">(a) taking a patient history; </w:t>
            </w:r>
          </w:p>
          <w:p w14:paraId="123733D5"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6ACC28D9" w14:textId="77777777" w:rsidR="00DD2E4B" w:rsidRPr="009F4207" w:rsidRDefault="00DD2E4B">
            <w:pPr>
              <w:spacing w:before="200" w:after="200"/>
              <w:ind w:left="285" w:hanging="285"/>
              <w:rPr>
                <w:sz w:val="20"/>
                <w:szCs w:val="20"/>
              </w:rPr>
            </w:pPr>
            <w:r w:rsidRPr="009F4207">
              <w:rPr>
                <w:sz w:val="20"/>
                <w:szCs w:val="20"/>
              </w:rPr>
              <w:lastRenderedPageBreak/>
              <w:t xml:space="preserve">(c) arranging any necessary investigation; </w:t>
            </w:r>
          </w:p>
          <w:p w14:paraId="35480F0F"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2876809A"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653058BA"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documentation-an attendance on one or more patients at one residential aged care facility on one occasion-each patient </w:t>
            </w:r>
          </w:p>
          <w:p w14:paraId="0AC8CE09" w14:textId="77777777" w:rsidR="00DD2E4B" w:rsidRPr="009F4207" w:rsidRDefault="00DD2E4B">
            <w:r w:rsidRPr="009F4207">
              <w:t>(See para AN.0.19, AN.0.15, AN.0.9 of explanatory notes to this Category)</w:t>
            </w:r>
          </w:p>
          <w:p w14:paraId="5494E96A" w14:textId="77777777" w:rsidR="00DD2E4B" w:rsidRPr="009F4207" w:rsidRDefault="00DD2E4B">
            <w:pPr>
              <w:rPr>
                <w:b/>
                <w:sz w:val="20"/>
              </w:rPr>
            </w:pPr>
            <w:r w:rsidRPr="009F4207">
              <w:rPr>
                <w:b/>
                <w:sz w:val="20"/>
              </w:rPr>
              <w:t xml:space="preserve">Derived Fee: </w:t>
            </w:r>
            <w:r w:rsidRPr="009F4207">
              <w:t>The fee for item 5020, plus $51.20 divided by the number of patients seen, up to a maximum of six patients. For seven or more patients - the fee for item 5020 plus $3.65 per patient.</w:t>
            </w:r>
          </w:p>
          <w:p w14:paraId="6FCB5F8C"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0A0A0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2FC387" w14:textId="77777777" w:rsidR="00DD2E4B" w:rsidRPr="009F4207" w:rsidRDefault="00DD2E4B"/>
        </w:tc>
        <w:tc>
          <w:tcPr>
            <w:tcW w:w="0" w:type="auto"/>
            <w:tcMar>
              <w:top w:w="22" w:type="dxa"/>
              <w:left w:w="22" w:type="dxa"/>
              <w:bottom w:w="22" w:type="dxa"/>
              <w:right w:w="22" w:type="dxa"/>
            </w:tcMar>
          </w:tcPr>
          <w:p w14:paraId="026CE538"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LEVEL C</w:t>
            </w:r>
          </w:p>
          <w:p w14:paraId="26A23A49"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general practitioner (not being a service to which any other item in this table applies) lasting at least 20 minutes, including any of the following that are clinically relevant: </w:t>
            </w:r>
          </w:p>
          <w:p w14:paraId="38A2CB0E"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a)     taking a detailed patient history; </w:t>
            </w:r>
          </w:p>
          <w:p w14:paraId="58549BF8"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b)     performing a clinical examination; </w:t>
            </w:r>
          </w:p>
          <w:p w14:paraId="40F068AA"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c)     arranging any necessary investigation; </w:t>
            </w:r>
          </w:p>
          <w:p w14:paraId="61EC06FD"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d)     implementing a management plan; </w:t>
            </w:r>
          </w:p>
          <w:p w14:paraId="36D511D2"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e)     providing appropriate preventive health care; </w:t>
            </w:r>
          </w:p>
          <w:p w14:paraId="27196D12"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in relation to 1 or more health-related issues, with appropriate documentation. </w:t>
            </w:r>
          </w:p>
          <w:p w14:paraId="157A25D5" w14:textId="77777777" w:rsidR="00DD2E4B" w:rsidRPr="009F4207" w:rsidRDefault="00DD2E4B">
            <w:pPr>
              <w:rPr>
                <w:rFonts w:ascii="Helvetica" w:eastAsia="Helvetica" w:hAnsi="Helvetica" w:cs="Helvetica"/>
              </w:rPr>
            </w:pPr>
          </w:p>
        </w:tc>
      </w:tr>
      <w:tr w:rsidR="00DD2E4B" w:rsidRPr="009F4207" w14:paraId="74C68A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59FE61" w14:textId="77777777" w:rsidR="00DD2E4B" w:rsidRPr="009F4207" w:rsidRDefault="00DD2E4B">
            <w:pPr>
              <w:rPr>
                <w:b/>
              </w:rPr>
            </w:pPr>
            <w:r w:rsidRPr="009F4207">
              <w:rPr>
                <w:b/>
              </w:rPr>
              <w:t>Fee</w:t>
            </w:r>
          </w:p>
          <w:p w14:paraId="1D809FB7" w14:textId="77777777" w:rsidR="00DD2E4B" w:rsidRPr="009F4207" w:rsidRDefault="00DD2E4B">
            <w:r w:rsidRPr="009F4207">
              <w:t>5040</w:t>
            </w:r>
          </w:p>
        </w:tc>
        <w:tc>
          <w:tcPr>
            <w:tcW w:w="0" w:type="auto"/>
            <w:tcMar>
              <w:top w:w="22" w:type="dxa"/>
              <w:left w:w="22" w:type="dxa"/>
              <w:bottom w:w="22" w:type="dxa"/>
              <w:right w:w="22" w:type="dxa"/>
            </w:tcMar>
            <w:vAlign w:val="bottom"/>
          </w:tcPr>
          <w:p w14:paraId="6A7BE61A" w14:textId="77777777" w:rsidR="00DD2E4B" w:rsidRPr="009F4207" w:rsidRDefault="00DD2E4B">
            <w:pPr>
              <w:spacing w:after="200"/>
              <w:rPr>
                <w:sz w:val="20"/>
                <w:szCs w:val="20"/>
              </w:rPr>
            </w:pPr>
            <w:r w:rsidRPr="009F4207">
              <w:rPr>
                <w:sz w:val="20"/>
                <w:szCs w:val="20"/>
              </w:rPr>
              <w:t xml:space="preserve">Professional attendance by a general practitioner at consulting rooms (other than a service to which another item in the table applies), lasting at least 20 minutes and including any of the following that are clinically relevant: </w:t>
            </w:r>
          </w:p>
          <w:p w14:paraId="2E375D3F" w14:textId="77777777" w:rsidR="00DD2E4B" w:rsidRPr="009F4207" w:rsidRDefault="00DD2E4B">
            <w:pPr>
              <w:spacing w:before="200" w:after="200"/>
              <w:ind w:left="285" w:hanging="285"/>
              <w:rPr>
                <w:sz w:val="20"/>
                <w:szCs w:val="20"/>
              </w:rPr>
            </w:pPr>
            <w:r w:rsidRPr="009F4207">
              <w:rPr>
                <w:sz w:val="20"/>
                <w:szCs w:val="20"/>
              </w:rPr>
              <w:t xml:space="preserve">(a) taking a detailed patient history; </w:t>
            </w:r>
          </w:p>
          <w:p w14:paraId="1D00FFA6"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4A5C3AE7"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4F4C8137"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4505F7E4"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1103C8A9"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documentation-each attendance </w:t>
            </w:r>
          </w:p>
          <w:p w14:paraId="5935C546" w14:textId="77777777" w:rsidR="00DD2E4B" w:rsidRPr="009F4207" w:rsidRDefault="00DD2E4B">
            <w:r w:rsidRPr="009F4207">
              <w:t>(See para AN.0.19, AN.0.9 of explanatory notes to this Category)</w:t>
            </w:r>
          </w:p>
          <w:p w14:paraId="7EDDEC03" w14:textId="77777777" w:rsidR="00DD2E4B" w:rsidRPr="009F4207" w:rsidRDefault="00DD2E4B">
            <w:pPr>
              <w:tabs>
                <w:tab w:val="left" w:pos="1701"/>
              </w:tabs>
              <w:rPr>
                <w:b/>
                <w:sz w:val="20"/>
              </w:rPr>
            </w:pPr>
            <w:r w:rsidRPr="009F4207">
              <w:rPr>
                <w:b/>
                <w:sz w:val="20"/>
              </w:rPr>
              <w:t xml:space="preserve">Fee: </w:t>
            </w:r>
            <w:r w:rsidRPr="009F4207">
              <w:t>$92.00</w:t>
            </w:r>
            <w:r w:rsidRPr="009F4207">
              <w:tab/>
            </w:r>
            <w:r w:rsidRPr="009F4207">
              <w:rPr>
                <w:b/>
                <w:sz w:val="20"/>
              </w:rPr>
              <w:t xml:space="preserve">Benefit: </w:t>
            </w:r>
            <w:r w:rsidRPr="009F4207">
              <w:t>100% = $92.00</w:t>
            </w:r>
          </w:p>
          <w:p w14:paraId="22B42A46" w14:textId="77777777" w:rsidR="00DD2E4B" w:rsidRPr="009F4207" w:rsidRDefault="00DD2E4B">
            <w:pPr>
              <w:tabs>
                <w:tab w:val="left" w:pos="1701"/>
              </w:tabs>
            </w:pPr>
            <w:r w:rsidRPr="009F4207">
              <w:rPr>
                <w:b/>
                <w:sz w:val="20"/>
              </w:rPr>
              <w:t xml:space="preserve">Extended Medicare Safety Net Cap: </w:t>
            </w:r>
            <w:r w:rsidRPr="009F4207">
              <w:t>$276.00</w:t>
            </w:r>
          </w:p>
        </w:tc>
      </w:tr>
      <w:tr w:rsidR="00DD2E4B" w:rsidRPr="009F4207" w14:paraId="27D829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BF5715" w14:textId="77777777" w:rsidR="00DD2E4B" w:rsidRPr="009F4207" w:rsidRDefault="00DD2E4B">
            <w:pPr>
              <w:rPr>
                <w:b/>
              </w:rPr>
            </w:pPr>
            <w:r w:rsidRPr="009F4207">
              <w:rPr>
                <w:b/>
              </w:rPr>
              <w:t>Fee</w:t>
            </w:r>
          </w:p>
          <w:p w14:paraId="6A7CC2A1" w14:textId="77777777" w:rsidR="00DD2E4B" w:rsidRPr="009F4207" w:rsidRDefault="00DD2E4B">
            <w:r w:rsidRPr="009F4207">
              <w:t>5043</w:t>
            </w:r>
          </w:p>
        </w:tc>
        <w:tc>
          <w:tcPr>
            <w:tcW w:w="0" w:type="auto"/>
            <w:tcMar>
              <w:top w:w="22" w:type="dxa"/>
              <w:left w:w="22" w:type="dxa"/>
              <w:bottom w:w="22" w:type="dxa"/>
              <w:right w:w="22" w:type="dxa"/>
            </w:tcMar>
            <w:vAlign w:val="bottom"/>
          </w:tcPr>
          <w:p w14:paraId="4F437A05" w14:textId="77777777" w:rsidR="00DD2E4B" w:rsidRPr="009F4207" w:rsidRDefault="00DD2E4B">
            <w:pPr>
              <w:spacing w:after="200"/>
              <w:rPr>
                <w:sz w:val="20"/>
                <w:szCs w:val="20"/>
              </w:rPr>
            </w:pPr>
            <w:r w:rsidRPr="009F4207">
              <w:rPr>
                <w:sz w:val="20"/>
                <w:szCs w:val="20"/>
              </w:rPr>
              <w:t xml:space="preserve">Professional attendance by a general practitioner (other than attendance at consulting rooms, a hospital or a residential aged care facility or a service to which another item in the table applies), lasting at least 20 minutes and including any of the following that are clinically relevant: </w:t>
            </w:r>
          </w:p>
          <w:p w14:paraId="6AAD025B" w14:textId="77777777" w:rsidR="00DD2E4B" w:rsidRPr="009F4207" w:rsidRDefault="00DD2E4B">
            <w:pPr>
              <w:spacing w:before="200" w:after="200"/>
              <w:ind w:left="285" w:hanging="285"/>
              <w:rPr>
                <w:sz w:val="20"/>
                <w:szCs w:val="20"/>
              </w:rPr>
            </w:pPr>
            <w:r w:rsidRPr="009F4207">
              <w:rPr>
                <w:sz w:val="20"/>
                <w:szCs w:val="20"/>
              </w:rPr>
              <w:t xml:space="preserve">(a) taking a detailed patient history; </w:t>
            </w:r>
          </w:p>
          <w:p w14:paraId="0A405685"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6143F0A6"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06740353"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2BB033A9" w14:textId="77777777" w:rsidR="00DD2E4B" w:rsidRPr="009F4207" w:rsidRDefault="00DD2E4B">
            <w:pPr>
              <w:spacing w:before="200" w:after="200"/>
              <w:ind w:left="285" w:hanging="285"/>
              <w:rPr>
                <w:sz w:val="20"/>
                <w:szCs w:val="20"/>
              </w:rPr>
            </w:pPr>
            <w:r w:rsidRPr="009F4207">
              <w:rPr>
                <w:sz w:val="20"/>
                <w:szCs w:val="20"/>
              </w:rPr>
              <w:lastRenderedPageBreak/>
              <w:t xml:space="preserve">(e) providing appropriate preventive health care; </w:t>
            </w:r>
          </w:p>
          <w:p w14:paraId="21BAB031"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documentation-an attendance on one or more patients on one occasion-each patient </w:t>
            </w:r>
          </w:p>
          <w:p w14:paraId="1205FA75" w14:textId="77777777" w:rsidR="00DD2E4B" w:rsidRPr="009F4207" w:rsidRDefault="00DD2E4B">
            <w:r w:rsidRPr="009F4207">
              <w:t>(See para AN.0.19, AN.0.11, AN.0.9 of explanatory notes to this Category)</w:t>
            </w:r>
          </w:p>
          <w:p w14:paraId="0A6605E4" w14:textId="77777777" w:rsidR="00DD2E4B" w:rsidRPr="009F4207" w:rsidRDefault="00DD2E4B">
            <w:pPr>
              <w:rPr>
                <w:b/>
                <w:sz w:val="20"/>
              </w:rPr>
            </w:pPr>
            <w:r w:rsidRPr="009F4207">
              <w:rPr>
                <w:b/>
                <w:sz w:val="20"/>
              </w:rPr>
              <w:t xml:space="preserve">Derived Fee: </w:t>
            </w:r>
            <w:r w:rsidRPr="009F4207">
              <w:t>The fee for item 5040, plus $28.45 divided by the number of patients seen, up to a maximum of six patients. For seven or more patients - the fee for item 5040 plus $2.25 per patient.</w:t>
            </w:r>
          </w:p>
          <w:p w14:paraId="06FCB5D4"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64B64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C6C39B" w14:textId="77777777" w:rsidR="00DD2E4B" w:rsidRPr="009F4207" w:rsidRDefault="00DD2E4B">
            <w:pPr>
              <w:rPr>
                <w:b/>
              </w:rPr>
            </w:pPr>
            <w:r w:rsidRPr="009F4207">
              <w:rPr>
                <w:b/>
              </w:rPr>
              <w:lastRenderedPageBreak/>
              <w:t>Fee</w:t>
            </w:r>
          </w:p>
          <w:p w14:paraId="264AD9C4" w14:textId="77777777" w:rsidR="00DD2E4B" w:rsidRPr="009F4207" w:rsidRDefault="00DD2E4B">
            <w:r w:rsidRPr="009F4207">
              <w:t>5049</w:t>
            </w:r>
          </w:p>
        </w:tc>
        <w:tc>
          <w:tcPr>
            <w:tcW w:w="0" w:type="auto"/>
            <w:tcMar>
              <w:top w:w="22" w:type="dxa"/>
              <w:left w:w="22" w:type="dxa"/>
              <w:bottom w:w="22" w:type="dxa"/>
              <w:right w:w="22" w:type="dxa"/>
            </w:tcMar>
            <w:vAlign w:val="bottom"/>
          </w:tcPr>
          <w:p w14:paraId="2091007B" w14:textId="77777777" w:rsidR="00DD2E4B" w:rsidRPr="009F4207" w:rsidRDefault="00DD2E4B">
            <w:pPr>
              <w:spacing w:after="200"/>
              <w:rPr>
                <w:sz w:val="20"/>
                <w:szCs w:val="20"/>
              </w:rPr>
            </w:pPr>
            <w:r w:rsidRPr="009F4207">
              <w:rPr>
                <w:sz w:val="20"/>
                <w:szCs w:val="20"/>
              </w:rPr>
              <w:t xml:space="preserve">Professional attendance by a general practitioner at a residential aged care facility to residents of the facility (other than a service to which another item in the table applies), lasting at least 20 minutes and including any of the following that are clinically relevant: </w:t>
            </w:r>
          </w:p>
          <w:p w14:paraId="75CC4513" w14:textId="77777777" w:rsidR="00DD2E4B" w:rsidRPr="009F4207" w:rsidRDefault="00DD2E4B">
            <w:pPr>
              <w:spacing w:before="200" w:after="200"/>
              <w:ind w:left="285" w:hanging="285"/>
              <w:rPr>
                <w:sz w:val="20"/>
                <w:szCs w:val="20"/>
              </w:rPr>
            </w:pPr>
            <w:r w:rsidRPr="009F4207">
              <w:rPr>
                <w:sz w:val="20"/>
                <w:szCs w:val="20"/>
              </w:rPr>
              <w:t xml:space="preserve">(a) taking a detailed patient history; </w:t>
            </w:r>
          </w:p>
          <w:p w14:paraId="3882D44D"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0E17651E"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328EECE4"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3022BB20"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3F717B5D"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documentation-an attendance on one or more patients at one residential aged care facility on one occasion-each patient </w:t>
            </w:r>
          </w:p>
          <w:p w14:paraId="7F967639" w14:textId="77777777" w:rsidR="00DD2E4B" w:rsidRPr="009F4207" w:rsidRDefault="00DD2E4B">
            <w:r w:rsidRPr="009F4207">
              <w:t>(See para AN.0.19, AN.0.15, AN.0.9 of explanatory notes to this Category)</w:t>
            </w:r>
          </w:p>
          <w:p w14:paraId="4A4267EF" w14:textId="77777777" w:rsidR="00DD2E4B" w:rsidRPr="009F4207" w:rsidRDefault="00DD2E4B">
            <w:pPr>
              <w:rPr>
                <w:b/>
                <w:sz w:val="20"/>
              </w:rPr>
            </w:pPr>
            <w:r w:rsidRPr="009F4207">
              <w:rPr>
                <w:b/>
                <w:sz w:val="20"/>
              </w:rPr>
              <w:t xml:space="preserve">Derived Fee: </w:t>
            </w:r>
            <w:r w:rsidRPr="009F4207">
              <w:t>The fee for item 5040, plus $51.20 divided by the number of patients seen, up to a maximum of six patients. For seven or more patients - the fee for item 5040 plus $3.65 per patient.</w:t>
            </w:r>
          </w:p>
          <w:p w14:paraId="709A2625"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465D2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271172" w14:textId="77777777" w:rsidR="00DD2E4B" w:rsidRPr="009F4207" w:rsidRDefault="00DD2E4B"/>
        </w:tc>
        <w:tc>
          <w:tcPr>
            <w:tcW w:w="0" w:type="auto"/>
            <w:tcMar>
              <w:top w:w="22" w:type="dxa"/>
              <w:left w:w="22" w:type="dxa"/>
              <w:bottom w:w="22" w:type="dxa"/>
              <w:right w:w="22" w:type="dxa"/>
            </w:tcMar>
          </w:tcPr>
          <w:p w14:paraId="12D52446"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LEVEL D</w:t>
            </w:r>
          </w:p>
          <w:p w14:paraId="15DD4D73"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general practitioner (not being a service to which any other item in this table applies) lasting at least 40 minutes, including any of the following that are clinically relevant: </w:t>
            </w:r>
          </w:p>
          <w:p w14:paraId="65F0FB35"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a)     taking an extensive patient history; </w:t>
            </w:r>
          </w:p>
          <w:p w14:paraId="68E21690"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b)     performing a clinical examination; </w:t>
            </w:r>
          </w:p>
          <w:p w14:paraId="44888B3F"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c)     arranging any necessary investigation; </w:t>
            </w:r>
          </w:p>
          <w:p w14:paraId="4552D02B"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d)     implementing a management plan; </w:t>
            </w:r>
          </w:p>
          <w:p w14:paraId="1508EB20"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e)     providing appropriate preventive health care; </w:t>
            </w:r>
          </w:p>
          <w:p w14:paraId="1230D483"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in relation to 1 or more health-related issues, with appropriate documentation. </w:t>
            </w:r>
          </w:p>
          <w:p w14:paraId="76556DAB" w14:textId="77777777" w:rsidR="00DD2E4B" w:rsidRPr="009F4207" w:rsidRDefault="00DD2E4B">
            <w:pPr>
              <w:rPr>
                <w:rFonts w:ascii="Helvetica" w:eastAsia="Helvetica" w:hAnsi="Helvetica" w:cs="Helvetica"/>
              </w:rPr>
            </w:pPr>
          </w:p>
        </w:tc>
      </w:tr>
      <w:tr w:rsidR="00DD2E4B" w:rsidRPr="009F4207" w14:paraId="27FEF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EBC83A" w14:textId="77777777" w:rsidR="00DD2E4B" w:rsidRPr="009F4207" w:rsidRDefault="00DD2E4B">
            <w:pPr>
              <w:rPr>
                <w:b/>
              </w:rPr>
            </w:pPr>
            <w:r w:rsidRPr="009F4207">
              <w:rPr>
                <w:b/>
              </w:rPr>
              <w:t>Fee</w:t>
            </w:r>
          </w:p>
          <w:p w14:paraId="136D4891" w14:textId="77777777" w:rsidR="00DD2E4B" w:rsidRPr="009F4207" w:rsidRDefault="00DD2E4B">
            <w:r w:rsidRPr="009F4207">
              <w:t>5060</w:t>
            </w:r>
          </w:p>
        </w:tc>
        <w:tc>
          <w:tcPr>
            <w:tcW w:w="0" w:type="auto"/>
            <w:tcMar>
              <w:top w:w="22" w:type="dxa"/>
              <w:left w:w="22" w:type="dxa"/>
              <w:bottom w:w="22" w:type="dxa"/>
              <w:right w:w="22" w:type="dxa"/>
            </w:tcMar>
            <w:vAlign w:val="bottom"/>
          </w:tcPr>
          <w:p w14:paraId="6285A0F0" w14:textId="77777777" w:rsidR="00DD2E4B" w:rsidRPr="009F4207" w:rsidRDefault="00DD2E4B">
            <w:pPr>
              <w:spacing w:after="200"/>
              <w:rPr>
                <w:sz w:val="20"/>
                <w:szCs w:val="20"/>
              </w:rPr>
            </w:pPr>
            <w:r w:rsidRPr="009F4207">
              <w:rPr>
                <w:sz w:val="20"/>
                <w:szCs w:val="20"/>
              </w:rPr>
              <w:t xml:space="preserve">Professional attendance by a general practitioner at consulting rooms (other than a service to which another item in the table applies), lasting at least 40 minutes and including any of the following that are clinically relevant: </w:t>
            </w:r>
          </w:p>
          <w:p w14:paraId="3B7C1538" w14:textId="77777777" w:rsidR="00DD2E4B" w:rsidRPr="009F4207" w:rsidRDefault="00DD2E4B">
            <w:pPr>
              <w:spacing w:before="200" w:after="200"/>
              <w:ind w:left="285" w:hanging="285"/>
              <w:rPr>
                <w:sz w:val="20"/>
                <w:szCs w:val="20"/>
              </w:rPr>
            </w:pPr>
            <w:r w:rsidRPr="009F4207">
              <w:rPr>
                <w:sz w:val="20"/>
                <w:szCs w:val="20"/>
              </w:rPr>
              <w:t xml:space="preserve">(a) taking an extensive patient history; </w:t>
            </w:r>
          </w:p>
          <w:p w14:paraId="2246CCC1"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1129BF90"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09A6BAAD"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5C543DA3" w14:textId="77777777" w:rsidR="00DD2E4B" w:rsidRPr="009F4207" w:rsidRDefault="00DD2E4B">
            <w:pPr>
              <w:spacing w:before="200" w:after="200"/>
              <w:ind w:left="285" w:hanging="285"/>
              <w:rPr>
                <w:sz w:val="20"/>
                <w:szCs w:val="20"/>
              </w:rPr>
            </w:pPr>
            <w:r w:rsidRPr="009F4207">
              <w:rPr>
                <w:sz w:val="20"/>
                <w:szCs w:val="20"/>
              </w:rPr>
              <w:lastRenderedPageBreak/>
              <w:t xml:space="preserve">(e) providing appropriate preventive health care; </w:t>
            </w:r>
          </w:p>
          <w:p w14:paraId="26CD784C"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documentation-each attendance </w:t>
            </w:r>
          </w:p>
          <w:p w14:paraId="338CCC88" w14:textId="77777777" w:rsidR="00DD2E4B" w:rsidRPr="009F4207" w:rsidRDefault="00DD2E4B">
            <w:r w:rsidRPr="009F4207">
              <w:t>(See para AN.0.19, AN.0.9 of explanatory notes to this Category)</w:t>
            </w:r>
          </w:p>
          <w:p w14:paraId="3B8F5DD7" w14:textId="77777777" w:rsidR="00DD2E4B" w:rsidRPr="009F4207" w:rsidRDefault="00DD2E4B">
            <w:pPr>
              <w:tabs>
                <w:tab w:val="left" w:pos="1701"/>
              </w:tabs>
              <w:rPr>
                <w:b/>
                <w:sz w:val="20"/>
              </w:rPr>
            </w:pPr>
            <w:r w:rsidRPr="009F4207">
              <w:rPr>
                <w:b/>
                <w:sz w:val="20"/>
              </w:rPr>
              <w:t xml:space="preserve">Fee: </w:t>
            </w:r>
            <w:r w:rsidRPr="009F4207">
              <w:t>$129.00</w:t>
            </w:r>
            <w:r w:rsidRPr="009F4207">
              <w:tab/>
            </w:r>
            <w:r w:rsidRPr="009F4207">
              <w:rPr>
                <w:b/>
                <w:sz w:val="20"/>
              </w:rPr>
              <w:t xml:space="preserve">Benefit: </w:t>
            </w:r>
            <w:r w:rsidRPr="009F4207">
              <w:t>100% = $129.00</w:t>
            </w:r>
          </w:p>
          <w:p w14:paraId="060FD22F" w14:textId="77777777" w:rsidR="00DD2E4B" w:rsidRPr="009F4207" w:rsidRDefault="00DD2E4B">
            <w:pPr>
              <w:tabs>
                <w:tab w:val="left" w:pos="1701"/>
              </w:tabs>
            </w:pPr>
            <w:r w:rsidRPr="009F4207">
              <w:rPr>
                <w:b/>
                <w:sz w:val="20"/>
              </w:rPr>
              <w:t xml:space="preserve">Extended Medicare Safety Net Cap: </w:t>
            </w:r>
            <w:r w:rsidRPr="009F4207">
              <w:t>$387.00</w:t>
            </w:r>
          </w:p>
        </w:tc>
      </w:tr>
      <w:tr w:rsidR="00DD2E4B" w:rsidRPr="009F4207" w14:paraId="2C55C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4BB9AC" w14:textId="77777777" w:rsidR="00DD2E4B" w:rsidRPr="009F4207" w:rsidRDefault="00DD2E4B">
            <w:pPr>
              <w:rPr>
                <w:b/>
              </w:rPr>
            </w:pPr>
            <w:r w:rsidRPr="009F4207">
              <w:rPr>
                <w:b/>
              </w:rPr>
              <w:lastRenderedPageBreak/>
              <w:t>Fee</w:t>
            </w:r>
          </w:p>
          <w:p w14:paraId="231EEA9B" w14:textId="77777777" w:rsidR="00DD2E4B" w:rsidRPr="009F4207" w:rsidRDefault="00DD2E4B">
            <w:r w:rsidRPr="009F4207">
              <w:t>5063</w:t>
            </w:r>
          </w:p>
        </w:tc>
        <w:tc>
          <w:tcPr>
            <w:tcW w:w="0" w:type="auto"/>
            <w:tcMar>
              <w:top w:w="22" w:type="dxa"/>
              <w:left w:w="22" w:type="dxa"/>
              <w:bottom w:w="22" w:type="dxa"/>
              <w:right w:w="22" w:type="dxa"/>
            </w:tcMar>
            <w:vAlign w:val="bottom"/>
          </w:tcPr>
          <w:p w14:paraId="741AFE2B" w14:textId="77777777" w:rsidR="00DD2E4B" w:rsidRPr="009F4207" w:rsidRDefault="00DD2E4B">
            <w:pPr>
              <w:spacing w:after="200"/>
              <w:rPr>
                <w:sz w:val="20"/>
                <w:szCs w:val="20"/>
              </w:rPr>
            </w:pPr>
            <w:r w:rsidRPr="009F4207">
              <w:rPr>
                <w:sz w:val="20"/>
                <w:szCs w:val="20"/>
              </w:rPr>
              <w:t xml:space="preserve">Professional attendance by a general practitioner (other than attendance at consulting rooms, a hospital or a residential aged care facility or a service to which another item in the table applies), lasting at least 40 minutes and including any of the following that are clinically relevant: </w:t>
            </w:r>
          </w:p>
          <w:p w14:paraId="4A95AADC" w14:textId="77777777" w:rsidR="00DD2E4B" w:rsidRPr="009F4207" w:rsidRDefault="00DD2E4B">
            <w:pPr>
              <w:spacing w:before="200" w:after="200"/>
              <w:ind w:left="285" w:hanging="285"/>
              <w:rPr>
                <w:sz w:val="20"/>
                <w:szCs w:val="20"/>
              </w:rPr>
            </w:pPr>
            <w:r w:rsidRPr="009F4207">
              <w:rPr>
                <w:sz w:val="20"/>
                <w:szCs w:val="20"/>
              </w:rPr>
              <w:t xml:space="preserve">(a) taking an extensive patient history; </w:t>
            </w:r>
          </w:p>
          <w:p w14:paraId="6AC8A1D8"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2DF5D933"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4B9A4B93"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79521C44"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5E13630C"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documentation-an attendance on one or more patients on one occasion-each patient </w:t>
            </w:r>
          </w:p>
          <w:p w14:paraId="28CBB76D" w14:textId="77777777" w:rsidR="00DD2E4B" w:rsidRPr="009F4207" w:rsidRDefault="00DD2E4B">
            <w:r w:rsidRPr="009F4207">
              <w:t>(See para AN.0.19, AN.0.11, AN.0.9 of explanatory notes to this Category)</w:t>
            </w:r>
          </w:p>
          <w:p w14:paraId="2A4891F0" w14:textId="77777777" w:rsidR="00DD2E4B" w:rsidRPr="009F4207" w:rsidRDefault="00DD2E4B">
            <w:pPr>
              <w:rPr>
                <w:b/>
                <w:sz w:val="20"/>
              </w:rPr>
            </w:pPr>
            <w:r w:rsidRPr="009F4207">
              <w:rPr>
                <w:b/>
                <w:sz w:val="20"/>
              </w:rPr>
              <w:t xml:space="preserve">Derived Fee: </w:t>
            </w:r>
            <w:r w:rsidRPr="009F4207">
              <w:t>The fee for item 5060, plus $28.45 divided by the number of patients seen, up to a maximum of six patients. For seven or more patients - the fee for item 5060 plus $2.25 per patient.</w:t>
            </w:r>
          </w:p>
          <w:p w14:paraId="3D1366A6"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4C67E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959D7B" w14:textId="77777777" w:rsidR="00DD2E4B" w:rsidRPr="009F4207" w:rsidRDefault="00DD2E4B">
            <w:pPr>
              <w:rPr>
                <w:b/>
              </w:rPr>
            </w:pPr>
            <w:r w:rsidRPr="009F4207">
              <w:rPr>
                <w:b/>
              </w:rPr>
              <w:t>Fee</w:t>
            </w:r>
          </w:p>
          <w:p w14:paraId="70C76A79" w14:textId="77777777" w:rsidR="00DD2E4B" w:rsidRPr="009F4207" w:rsidRDefault="00DD2E4B">
            <w:r w:rsidRPr="009F4207">
              <w:t>5067</w:t>
            </w:r>
          </w:p>
        </w:tc>
        <w:tc>
          <w:tcPr>
            <w:tcW w:w="0" w:type="auto"/>
            <w:tcMar>
              <w:top w:w="22" w:type="dxa"/>
              <w:left w:w="22" w:type="dxa"/>
              <w:bottom w:w="22" w:type="dxa"/>
              <w:right w:w="22" w:type="dxa"/>
            </w:tcMar>
            <w:vAlign w:val="bottom"/>
          </w:tcPr>
          <w:p w14:paraId="2D4C884A" w14:textId="77777777" w:rsidR="00DD2E4B" w:rsidRPr="009F4207" w:rsidRDefault="00DD2E4B">
            <w:pPr>
              <w:spacing w:after="200"/>
              <w:rPr>
                <w:sz w:val="20"/>
                <w:szCs w:val="20"/>
              </w:rPr>
            </w:pPr>
            <w:r w:rsidRPr="009F4207">
              <w:rPr>
                <w:sz w:val="20"/>
                <w:szCs w:val="20"/>
              </w:rPr>
              <w:t xml:space="preserve">Professional attendance by a general practitioner at a residential aged care facility to residents of the facility (other than a service to which another item in the table applies), lasting at least 40 minutes and including any of the following that are clinically relevant: </w:t>
            </w:r>
          </w:p>
          <w:p w14:paraId="6C153AC0" w14:textId="77777777" w:rsidR="00DD2E4B" w:rsidRPr="009F4207" w:rsidRDefault="00DD2E4B">
            <w:pPr>
              <w:spacing w:before="200" w:after="200"/>
              <w:ind w:left="285" w:hanging="285"/>
              <w:rPr>
                <w:sz w:val="20"/>
                <w:szCs w:val="20"/>
              </w:rPr>
            </w:pPr>
            <w:r w:rsidRPr="009F4207">
              <w:rPr>
                <w:sz w:val="20"/>
                <w:szCs w:val="20"/>
              </w:rPr>
              <w:t xml:space="preserve">(a) taking an extensive patient history; </w:t>
            </w:r>
          </w:p>
          <w:p w14:paraId="057BB69D" w14:textId="77777777" w:rsidR="00DD2E4B" w:rsidRPr="009F4207" w:rsidRDefault="00DD2E4B">
            <w:pPr>
              <w:spacing w:before="200" w:after="200"/>
              <w:ind w:left="285" w:hanging="285"/>
              <w:rPr>
                <w:sz w:val="20"/>
                <w:szCs w:val="20"/>
              </w:rPr>
            </w:pPr>
            <w:r w:rsidRPr="009F4207">
              <w:rPr>
                <w:sz w:val="20"/>
                <w:szCs w:val="20"/>
              </w:rPr>
              <w:t xml:space="preserve">(b) performing a clinical examination; </w:t>
            </w:r>
          </w:p>
          <w:p w14:paraId="76195702" w14:textId="77777777" w:rsidR="00DD2E4B" w:rsidRPr="009F4207" w:rsidRDefault="00DD2E4B">
            <w:pPr>
              <w:spacing w:before="200" w:after="200"/>
              <w:ind w:left="285" w:hanging="285"/>
              <w:rPr>
                <w:sz w:val="20"/>
                <w:szCs w:val="20"/>
              </w:rPr>
            </w:pPr>
            <w:r w:rsidRPr="009F4207">
              <w:rPr>
                <w:sz w:val="20"/>
                <w:szCs w:val="20"/>
              </w:rPr>
              <w:t xml:space="preserve">(c) arranging any necessary investigation; </w:t>
            </w:r>
          </w:p>
          <w:p w14:paraId="452BEDD9" w14:textId="77777777" w:rsidR="00DD2E4B" w:rsidRPr="009F4207" w:rsidRDefault="00DD2E4B">
            <w:pPr>
              <w:spacing w:before="200" w:after="200"/>
              <w:ind w:left="285" w:hanging="285"/>
              <w:rPr>
                <w:sz w:val="20"/>
                <w:szCs w:val="20"/>
              </w:rPr>
            </w:pPr>
            <w:r w:rsidRPr="009F4207">
              <w:rPr>
                <w:sz w:val="20"/>
                <w:szCs w:val="20"/>
              </w:rPr>
              <w:t xml:space="preserve">(d) implementing a management plan; </w:t>
            </w:r>
          </w:p>
          <w:p w14:paraId="41507D11" w14:textId="77777777" w:rsidR="00DD2E4B" w:rsidRPr="009F4207" w:rsidRDefault="00DD2E4B">
            <w:pPr>
              <w:spacing w:before="200" w:after="200"/>
              <w:ind w:left="285" w:hanging="285"/>
              <w:rPr>
                <w:sz w:val="20"/>
                <w:szCs w:val="20"/>
              </w:rPr>
            </w:pPr>
            <w:r w:rsidRPr="009F4207">
              <w:rPr>
                <w:sz w:val="20"/>
                <w:szCs w:val="20"/>
              </w:rPr>
              <w:t xml:space="preserve">(e) providing appropriate preventive health care; </w:t>
            </w:r>
          </w:p>
          <w:p w14:paraId="47DAC9D8" w14:textId="77777777" w:rsidR="00DD2E4B" w:rsidRPr="009F4207" w:rsidRDefault="00DD2E4B">
            <w:pPr>
              <w:spacing w:before="200" w:after="200"/>
              <w:rPr>
                <w:sz w:val="20"/>
                <w:szCs w:val="20"/>
              </w:rPr>
            </w:pPr>
            <w:r w:rsidRPr="009F4207">
              <w:rPr>
                <w:sz w:val="20"/>
                <w:szCs w:val="20"/>
              </w:rPr>
              <w:t xml:space="preserve">for one or more health-related issues, with appropriate documentation-an attendance on one or more patients at one residential aged care facility on one occasion-each patient </w:t>
            </w:r>
          </w:p>
          <w:p w14:paraId="2F7E470D" w14:textId="77777777" w:rsidR="00DD2E4B" w:rsidRPr="009F4207" w:rsidRDefault="00DD2E4B">
            <w:r w:rsidRPr="009F4207">
              <w:t>(See para AN.0.19, AN.0.15, AN.0.9 of explanatory notes to this Category)</w:t>
            </w:r>
          </w:p>
          <w:p w14:paraId="1A788090" w14:textId="77777777" w:rsidR="00DD2E4B" w:rsidRPr="009F4207" w:rsidRDefault="00DD2E4B">
            <w:pPr>
              <w:rPr>
                <w:b/>
                <w:sz w:val="20"/>
              </w:rPr>
            </w:pPr>
            <w:r w:rsidRPr="009F4207">
              <w:rPr>
                <w:b/>
                <w:sz w:val="20"/>
              </w:rPr>
              <w:t xml:space="preserve">Derived Fee: </w:t>
            </w:r>
            <w:r w:rsidRPr="009F4207">
              <w:t>The fee for item 5060, plus $51.20 divided by the number of patients seen, up to a maximum of six patients. For seven or more patients - the fee for item 5060 plus $3.65 per patient.</w:t>
            </w:r>
          </w:p>
          <w:p w14:paraId="1BE8C8B1"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481C832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D6C020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0AC65E4" w14:textId="77777777">
              <w:tc>
                <w:tcPr>
                  <w:tcW w:w="2500" w:type="pct"/>
                  <w:tcBorders>
                    <w:top w:val="nil"/>
                    <w:left w:val="nil"/>
                    <w:bottom w:val="nil"/>
                    <w:right w:val="nil"/>
                  </w:tcBorders>
                  <w:tcMar>
                    <w:top w:w="22" w:type="dxa"/>
                    <w:left w:w="0" w:type="dxa"/>
                    <w:bottom w:w="22" w:type="dxa"/>
                    <w:right w:w="0" w:type="dxa"/>
                  </w:tcMar>
                  <w:vAlign w:val="bottom"/>
                </w:tcPr>
                <w:p w14:paraId="08E0B4F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A23. OTHER NON-REFERRED AFTER-HOURS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2F8BC90B" w14:textId="77777777" w:rsidR="00A77B3E" w:rsidRPr="009F4207" w:rsidRDefault="00A77B3E">
                  <w:pPr>
                    <w:keepLines/>
                    <w:jc w:val="right"/>
                    <w:rPr>
                      <w:rFonts w:ascii="Helvetica" w:eastAsia="Helvetica" w:hAnsi="Helvetica" w:cs="Helvetica"/>
                      <w:b/>
                      <w:sz w:val="20"/>
                    </w:rPr>
                  </w:pPr>
                </w:p>
              </w:tc>
            </w:tr>
          </w:tbl>
          <w:p w14:paraId="10CDACD4" w14:textId="77777777" w:rsidR="00A77B3E" w:rsidRPr="009F4207" w:rsidRDefault="00A77B3E">
            <w:pPr>
              <w:keepLines/>
              <w:rPr>
                <w:rFonts w:ascii="Helvetica" w:eastAsia="Helvetica" w:hAnsi="Helvetica" w:cs="Helvetica"/>
                <w:b/>
              </w:rPr>
            </w:pPr>
          </w:p>
        </w:tc>
      </w:tr>
      <w:tr w:rsidR="00DD2E4B" w:rsidRPr="009F4207" w14:paraId="211A26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97A00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AE36804" w14:textId="77777777" w:rsidR="00A77B3E" w:rsidRPr="009F4207" w:rsidRDefault="00A77B3E">
            <w:pPr>
              <w:pStyle w:val="Heading2"/>
              <w:spacing w:before="120"/>
              <w:rPr>
                <w:rFonts w:ascii="Helvetica" w:eastAsia="Helvetica" w:hAnsi="Helvetica" w:cs="Helvetica"/>
                <w:i w:val="0"/>
                <w:sz w:val="18"/>
              </w:rPr>
            </w:pPr>
            <w:bookmarkStart w:id="54" w:name="_Toc139032351"/>
            <w:r w:rsidRPr="009F4207">
              <w:rPr>
                <w:rFonts w:ascii="Helvetica" w:eastAsia="Helvetica" w:hAnsi="Helvetica" w:cs="Helvetica"/>
                <w:i w:val="0"/>
                <w:sz w:val="18"/>
              </w:rPr>
              <w:t>Group A23. Other Non-Referred After-Hours Attendances To Which No Other Item Applies</w:t>
            </w:r>
            <w:bookmarkEnd w:id="54"/>
          </w:p>
        </w:tc>
      </w:tr>
      <w:tr w:rsidR="00DD2E4B" w:rsidRPr="009F4207" w14:paraId="34F54F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353A119" w14:textId="77777777" w:rsidR="00A77B3E" w:rsidRPr="009F4207" w:rsidRDefault="00A77B3E">
            <w:pPr>
              <w:pStyle w:val="Heading2"/>
              <w:spacing w:before="120"/>
              <w:rPr>
                <w:rFonts w:ascii="Helvetica" w:eastAsia="Helvetica" w:hAnsi="Helvetica" w:cs="Helvetica"/>
                <w:i w:val="0"/>
                <w:sz w:val="18"/>
              </w:rPr>
            </w:pPr>
          </w:p>
        </w:tc>
        <w:tc>
          <w:tcPr>
            <w:tcW w:w="0" w:type="auto"/>
            <w:tcMar>
              <w:top w:w="22" w:type="dxa"/>
              <w:left w:w="22" w:type="dxa"/>
              <w:bottom w:w="22" w:type="dxa"/>
              <w:right w:w="22" w:type="dxa"/>
            </w:tcMar>
          </w:tcPr>
          <w:p w14:paraId="3A57F780"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CONSULTATION AT CONSULTING ROOMS</w:t>
            </w:r>
          </w:p>
          <w:p w14:paraId="5BBEC4EA"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medical practitioner (other than a general practitioner) at consulting rooms </w:t>
            </w:r>
          </w:p>
          <w:p w14:paraId="40952691" w14:textId="77777777" w:rsidR="00DD2E4B" w:rsidRPr="009F4207" w:rsidRDefault="00DD2E4B">
            <w:pPr>
              <w:rPr>
                <w:rFonts w:ascii="Helvetica" w:eastAsia="Helvetica" w:hAnsi="Helvetica" w:cs="Helvetica"/>
              </w:rPr>
            </w:pPr>
          </w:p>
        </w:tc>
      </w:tr>
      <w:tr w:rsidR="00DD2E4B" w:rsidRPr="009F4207" w14:paraId="0B7F3F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EB94FE" w14:textId="77777777" w:rsidR="00DD2E4B" w:rsidRPr="009F4207" w:rsidRDefault="00DD2E4B">
            <w:r w:rsidRPr="009F4207">
              <w:t>5200</w:t>
            </w:r>
          </w:p>
        </w:tc>
        <w:tc>
          <w:tcPr>
            <w:tcW w:w="0" w:type="auto"/>
            <w:tcMar>
              <w:top w:w="22" w:type="dxa"/>
              <w:left w:w="22" w:type="dxa"/>
              <w:bottom w:w="22" w:type="dxa"/>
              <w:right w:w="22" w:type="dxa"/>
            </w:tcMar>
            <w:vAlign w:val="bottom"/>
          </w:tcPr>
          <w:p w14:paraId="05BFA2BA" w14:textId="77777777" w:rsidR="00DD2E4B" w:rsidRPr="009F4207" w:rsidRDefault="00DD2E4B"/>
          <w:p w14:paraId="23D273DE" w14:textId="77777777" w:rsidR="00DD2E4B" w:rsidRPr="009F4207" w:rsidRDefault="00DD2E4B">
            <w:pPr>
              <w:spacing w:before="200" w:after="200"/>
              <w:rPr>
                <w:sz w:val="20"/>
                <w:szCs w:val="20"/>
              </w:rPr>
            </w:pPr>
            <w:r w:rsidRPr="009F4207">
              <w:rPr>
                <w:sz w:val="20"/>
                <w:szCs w:val="20"/>
              </w:rPr>
              <w:t xml:space="preserve">Professional attendance at consulting rooms of not more than 5 minutes in duration (other than a service to which another item applies) by a medical practitioner (other than a general practitioner)-each attendance </w:t>
            </w:r>
          </w:p>
          <w:p w14:paraId="5BB3CB43" w14:textId="77777777" w:rsidR="00DD2E4B" w:rsidRPr="009F4207" w:rsidRDefault="00DD2E4B">
            <w:pPr>
              <w:tabs>
                <w:tab w:val="left" w:pos="1701"/>
              </w:tabs>
              <w:rPr>
                <w:b/>
                <w:sz w:val="20"/>
              </w:rPr>
            </w:pPr>
            <w:r w:rsidRPr="009F4207">
              <w:rPr>
                <w:b/>
                <w:sz w:val="20"/>
              </w:rPr>
              <w:t xml:space="preserve">Fee: </w:t>
            </w:r>
            <w:r w:rsidRPr="009F4207">
              <w:t>$21.00</w:t>
            </w:r>
            <w:r w:rsidRPr="009F4207">
              <w:tab/>
            </w:r>
            <w:r w:rsidRPr="009F4207">
              <w:rPr>
                <w:b/>
                <w:sz w:val="20"/>
              </w:rPr>
              <w:t xml:space="preserve">Benefit: </w:t>
            </w:r>
            <w:r w:rsidRPr="009F4207">
              <w:t>100% = $21.00</w:t>
            </w:r>
          </w:p>
          <w:p w14:paraId="1B89AB59" w14:textId="77777777" w:rsidR="00DD2E4B" w:rsidRPr="009F4207" w:rsidRDefault="00DD2E4B">
            <w:pPr>
              <w:tabs>
                <w:tab w:val="left" w:pos="1701"/>
              </w:tabs>
            </w:pPr>
            <w:r w:rsidRPr="009F4207">
              <w:rPr>
                <w:b/>
                <w:sz w:val="20"/>
              </w:rPr>
              <w:t xml:space="preserve">Extended Medicare Safety Net Cap: </w:t>
            </w:r>
            <w:r w:rsidRPr="009F4207">
              <w:t>$63.00</w:t>
            </w:r>
          </w:p>
        </w:tc>
      </w:tr>
      <w:tr w:rsidR="00DD2E4B" w:rsidRPr="009F4207" w14:paraId="079528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ABB813" w14:textId="77777777" w:rsidR="00DD2E4B" w:rsidRPr="009F4207" w:rsidRDefault="00DD2E4B">
            <w:r w:rsidRPr="009F4207">
              <w:t>5203</w:t>
            </w:r>
          </w:p>
        </w:tc>
        <w:tc>
          <w:tcPr>
            <w:tcW w:w="0" w:type="auto"/>
            <w:tcMar>
              <w:top w:w="22" w:type="dxa"/>
              <w:left w:w="22" w:type="dxa"/>
              <w:bottom w:w="22" w:type="dxa"/>
              <w:right w:w="22" w:type="dxa"/>
            </w:tcMar>
            <w:vAlign w:val="bottom"/>
          </w:tcPr>
          <w:p w14:paraId="75C18199" w14:textId="77777777" w:rsidR="00DD2E4B" w:rsidRPr="009F4207" w:rsidRDefault="00DD2E4B">
            <w:pPr>
              <w:spacing w:after="200"/>
              <w:rPr>
                <w:sz w:val="20"/>
                <w:szCs w:val="20"/>
              </w:rPr>
            </w:pPr>
            <w:r w:rsidRPr="009F4207">
              <w:rPr>
                <w:sz w:val="20"/>
                <w:szCs w:val="20"/>
              </w:rPr>
              <w:t xml:space="preserve">Professional attendance at consulting rooms of more than 5 minutes in duration but not more than 25 minutes in duration (other than a service to which another item applies) by a medical practitioner (other than a general practitioner)-each attendance </w:t>
            </w:r>
          </w:p>
          <w:p w14:paraId="1B95BC7A" w14:textId="77777777" w:rsidR="00DD2E4B" w:rsidRPr="009F4207" w:rsidRDefault="00DD2E4B">
            <w:pPr>
              <w:tabs>
                <w:tab w:val="left" w:pos="1701"/>
              </w:tabs>
              <w:rPr>
                <w:b/>
                <w:sz w:val="20"/>
              </w:rPr>
            </w:pPr>
            <w:r w:rsidRPr="009F4207">
              <w:rPr>
                <w:b/>
                <w:sz w:val="20"/>
              </w:rPr>
              <w:t xml:space="preserve">Fee: </w:t>
            </w:r>
            <w:r w:rsidRPr="009F4207">
              <w:t>$31.00</w:t>
            </w:r>
            <w:r w:rsidRPr="009F4207">
              <w:tab/>
            </w:r>
            <w:r w:rsidRPr="009F4207">
              <w:rPr>
                <w:b/>
                <w:sz w:val="20"/>
              </w:rPr>
              <w:t xml:space="preserve">Benefit: </w:t>
            </w:r>
            <w:r w:rsidRPr="009F4207">
              <w:t>100% = $31.00</w:t>
            </w:r>
          </w:p>
          <w:p w14:paraId="5A6C4B64" w14:textId="77777777" w:rsidR="00DD2E4B" w:rsidRPr="009F4207" w:rsidRDefault="00DD2E4B">
            <w:pPr>
              <w:tabs>
                <w:tab w:val="left" w:pos="1701"/>
              </w:tabs>
            </w:pPr>
            <w:r w:rsidRPr="009F4207">
              <w:rPr>
                <w:b/>
                <w:sz w:val="20"/>
              </w:rPr>
              <w:t xml:space="preserve">Extended Medicare Safety Net Cap: </w:t>
            </w:r>
            <w:r w:rsidRPr="009F4207">
              <w:t>$93.00</w:t>
            </w:r>
          </w:p>
        </w:tc>
      </w:tr>
      <w:tr w:rsidR="00DD2E4B" w:rsidRPr="009F4207" w14:paraId="6DC301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4262CD" w14:textId="77777777" w:rsidR="00DD2E4B" w:rsidRPr="009F4207" w:rsidRDefault="00DD2E4B">
            <w:r w:rsidRPr="009F4207">
              <w:t>5207</w:t>
            </w:r>
          </w:p>
        </w:tc>
        <w:tc>
          <w:tcPr>
            <w:tcW w:w="0" w:type="auto"/>
            <w:tcMar>
              <w:top w:w="22" w:type="dxa"/>
              <w:left w:w="22" w:type="dxa"/>
              <w:bottom w:w="22" w:type="dxa"/>
              <w:right w:w="22" w:type="dxa"/>
            </w:tcMar>
            <w:vAlign w:val="bottom"/>
          </w:tcPr>
          <w:p w14:paraId="0DD50C52" w14:textId="77777777" w:rsidR="00DD2E4B" w:rsidRPr="009F4207" w:rsidRDefault="00DD2E4B">
            <w:pPr>
              <w:spacing w:after="200"/>
              <w:rPr>
                <w:sz w:val="20"/>
                <w:szCs w:val="20"/>
              </w:rPr>
            </w:pPr>
            <w:r w:rsidRPr="009F4207">
              <w:rPr>
                <w:sz w:val="20"/>
                <w:szCs w:val="20"/>
              </w:rPr>
              <w:t xml:space="preserve">Professional attendance at consulting rooms of more than 25 minutes in duration but not more than 45 minutes in duration (other than a service to which another item applies) by a medical practitioner (other than a general practitioner)-each attendance </w:t>
            </w:r>
          </w:p>
          <w:p w14:paraId="414661F5" w14:textId="77777777" w:rsidR="00DD2E4B" w:rsidRPr="009F4207" w:rsidRDefault="00DD2E4B">
            <w:pPr>
              <w:tabs>
                <w:tab w:val="left" w:pos="1701"/>
              </w:tabs>
              <w:rPr>
                <w:b/>
                <w:sz w:val="20"/>
              </w:rPr>
            </w:pPr>
            <w:r w:rsidRPr="009F4207">
              <w:rPr>
                <w:b/>
                <w:sz w:val="20"/>
              </w:rPr>
              <w:t xml:space="preserve">Fee: </w:t>
            </w:r>
            <w:r w:rsidRPr="009F4207">
              <w:t>$48.00</w:t>
            </w:r>
            <w:r w:rsidRPr="009F4207">
              <w:tab/>
            </w:r>
            <w:r w:rsidRPr="009F4207">
              <w:rPr>
                <w:b/>
                <w:sz w:val="20"/>
              </w:rPr>
              <w:t xml:space="preserve">Benefit: </w:t>
            </w:r>
            <w:r w:rsidRPr="009F4207">
              <w:t>100% = $48.00</w:t>
            </w:r>
          </w:p>
          <w:p w14:paraId="4428D6BE" w14:textId="77777777" w:rsidR="00DD2E4B" w:rsidRPr="009F4207" w:rsidRDefault="00DD2E4B">
            <w:pPr>
              <w:tabs>
                <w:tab w:val="left" w:pos="1701"/>
              </w:tabs>
            </w:pPr>
            <w:r w:rsidRPr="009F4207">
              <w:rPr>
                <w:b/>
                <w:sz w:val="20"/>
              </w:rPr>
              <w:t xml:space="preserve">Extended Medicare Safety Net Cap: </w:t>
            </w:r>
            <w:r w:rsidRPr="009F4207">
              <w:t>$144.00</w:t>
            </w:r>
          </w:p>
        </w:tc>
      </w:tr>
      <w:tr w:rsidR="00DD2E4B" w:rsidRPr="009F4207" w14:paraId="67D30F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28F9F3" w14:textId="77777777" w:rsidR="00DD2E4B" w:rsidRPr="009F4207" w:rsidRDefault="00DD2E4B">
            <w:r w:rsidRPr="009F4207">
              <w:t>5208</w:t>
            </w:r>
          </w:p>
        </w:tc>
        <w:tc>
          <w:tcPr>
            <w:tcW w:w="0" w:type="auto"/>
            <w:tcMar>
              <w:top w:w="22" w:type="dxa"/>
              <w:left w:w="22" w:type="dxa"/>
              <w:bottom w:w="22" w:type="dxa"/>
              <w:right w:w="22" w:type="dxa"/>
            </w:tcMar>
            <w:vAlign w:val="bottom"/>
          </w:tcPr>
          <w:p w14:paraId="5809CF72" w14:textId="77777777" w:rsidR="00DD2E4B" w:rsidRPr="009F4207" w:rsidRDefault="00DD2E4B">
            <w:pPr>
              <w:spacing w:after="200"/>
              <w:rPr>
                <w:sz w:val="20"/>
                <w:szCs w:val="20"/>
              </w:rPr>
            </w:pPr>
            <w:r w:rsidRPr="009F4207">
              <w:rPr>
                <w:sz w:val="20"/>
                <w:szCs w:val="20"/>
              </w:rPr>
              <w:t xml:space="preserve">Professional attendance at consulting rooms of more than 45 minutes in duration (other than a service to which another item applies) by a medical practitioner (other than a general practitioner)-each attendance </w:t>
            </w:r>
          </w:p>
          <w:p w14:paraId="0B681F1C" w14:textId="77777777" w:rsidR="00DD2E4B" w:rsidRPr="009F4207" w:rsidRDefault="00DD2E4B">
            <w:pPr>
              <w:tabs>
                <w:tab w:val="left" w:pos="1701"/>
              </w:tabs>
              <w:rPr>
                <w:b/>
                <w:sz w:val="20"/>
              </w:rPr>
            </w:pPr>
            <w:r w:rsidRPr="009F4207">
              <w:rPr>
                <w:b/>
                <w:sz w:val="20"/>
              </w:rPr>
              <w:t xml:space="preserve">Fee: </w:t>
            </w:r>
            <w:r w:rsidRPr="009F4207">
              <w:t>$71.00</w:t>
            </w:r>
            <w:r w:rsidRPr="009F4207">
              <w:tab/>
            </w:r>
            <w:r w:rsidRPr="009F4207">
              <w:rPr>
                <w:b/>
                <w:sz w:val="20"/>
              </w:rPr>
              <w:t xml:space="preserve">Benefit: </w:t>
            </w:r>
            <w:r w:rsidRPr="009F4207">
              <w:t>100% = $71.00</w:t>
            </w:r>
          </w:p>
          <w:p w14:paraId="347E2EB8" w14:textId="77777777" w:rsidR="00DD2E4B" w:rsidRPr="009F4207" w:rsidRDefault="00DD2E4B">
            <w:pPr>
              <w:tabs>
                <w:tab w:val="left" w:pos="1701"/>
              </w:tabs>
            </w:pPr>
            <w:r w:rsidRPr="009F4207">
              <w:rPr>
                <w:b/>
                <w:sz w:val="20"/>
              </w:rPr>
              <w:t xml:space="preserve">Extended Medicare Safety Net Cap: </w:t>
            </w:r>
            <w:r w:rsidRPr="009F4207">
              <w:t>$213.00</w:t>
            </w:r>
          </w:p>
        </w:tc>
      </w:tr>
      <w:tr w:rsidR="00DD2E4B" w:rsidRPr="009F4207" w14:paraId="24FAAC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06865B" w14:textId="77777777" w:rsidR="00DD2E4B" w:rsidRPr="009F4207" w:rsidRDefault="00DD2E4B">
            <w:pPr>
              <w:tabs>
                <w:tab w:val="left" w:pos="1701"/>
              </w:tabs>
            </w:pPr>
          </w:p>
        </w:tc>
        <w:tc>
          <w:tcPr>
            <w:tcW w:w="0" w:type="auto"/>
            <w:tcMar>
              <w:top w:w="22" w:type="dxa"/>
              <w:left w:w="22" w:type="dxa"/>
              <w:bottom w:w="22" w:type="dxa"/>
              <w:right w:w="22" w:type="dxa"/>
            </w:tcMar>
          </w:tcPr>
          <w:p w14:paraId="405D1744"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CONSULTATION AT A PLACE OTHER THAN CONSULTING ROOMS, HOSPITAL OR A RESIDENTIAL AGED CARE FACILITY</w:t>
            </w:r>
          </w:p>
          <w:p w14:paraId="4E526D1C"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by a medical practitioner (other than a general practitioner) on 1 or more patients on 1 occasion at a place other than consulting rooms, a hospital or residential aged care facility. </w:t>
            </w:r>
          </w:p>
          <w:p w14:paraId="4B30AA1B" w14:textId="77777777" w:rsidR="00DD2E4B" w:rsidRPr="009F4207" w:rsidRDefault="00DD2E4B">
            <w:pPr>
              <w:rPr>
                <w:rFonts w:ascii="Helvetica" w:eastAsia="Helvetica" w:hAnsi="Helvetica" w:cs="Helvetica"/>
              </w:rPr>
            </w:pPr>
          </w:p>
        </w:tc>
      </w:tr>
      <w:tr w:rsidR="00DD2E4B" w:rsidRPr="009F4207" w14:paraId="748392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CA73CB" w14:textId="77777777" w:rsidR="00DD2E4B" w:rsidRPr="009F4207" w:rsidRDefault="00DD2E4B">
            <w:r w:rsidRPr="009F4207">
              <w:t>5220</w:t>
            </w:r>
          </w:p>
        </w:tc>
        <w:tc>
          <w:tcPr>
            <w:tcW w:w="0" w:type="auto"/>
            <w:tcMar>
              <w:top w:w="22" w:type="dxa"/>
              <w:left w:w="22" w:type="dxa"/>
              <w:bottom w:w="22" w:type="dxa"/>
              <w:right w:w="22" w:type="dxa"/>
            </w:tcMar>
            <w:vAlign w:val="bottom"/>
          </w:tcPr>
          <w:p w14:paraId="54C91A72" w14:textId="77777777" w:rsidR="00DD2E4B" w:rsidRPr="009F4207" w:rsidRDefault="00DD2E4B">
            <w:pPr>
              <w:spacing w:after="200"/>
              <w:rPr>
                <w:sz w:val="20"/>
                <w:szCs w:val="20"/>
              </w:rPr>
            </w:pPr>
            <w:r w:rsidRPr="009F4207">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not more than 5 minutes-an attendance on one or more patients on one occasion-each patient </w:t>
            </w:r>
          </w:p>
          <w:p w14:paraId="4208703D" w14:textId="77777777" w:rsidR="00DD2E4B" w:rsidRPr="009F4207" w:rsidRDefault="00DD2E4B">
            <w:r w:rsidRPr="009F4207">
              <w:t>(See para AN.0.11 of explanatory notes to this Category)</w:t>
            </w:r>
          </w:p>
          <w:p w14:paraId="58C6B26B" w14:textId="77777777" w:rsidR="00DD2E4B" w:rsidRPr="009F4207" w:rsidRDefault="00DD2E4B">
            <w:pPr>
              <w:rPr>
                <w:b/>
                <w:sz w:val="20"/>
              </w:rPr>
            </w:pPr>
            <w:r w:rsidRPr="009F4207">
              <w:rPr>
                <w:b/>
                <w:sz w:val="20"/>
              </w:rPr>
              <w:t xml:space="preserve">Derived Fee: </w:t>
            </w:r>
            <w:r w:rsidRPr="009F4207">
              <w:t>An amount equal to $18.50, plus $15.50 divided by the number of patients seen, up to a maximum of six patients. For seven or more patients - an amount equal to $18.50 plus $.70 per patient</w:t>
            </w:r>
          </w:p>
          <w:p w14:paraId="59B7A00A"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0B2450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951D8F" w14:textId="77777777" w:rsidR="00DD2E4B" w:rsidRPr="009F4207" w:rsidRDefault="00DD2E4B">
            <w:r w:rsidRPr="009F4207">
              <w:t>5223</w:t>
            </w:r>
          </w:p>
        </w:tc>
        <w:tc>
          <w:tcPr>
            <w:tcW w:w="0" w:type="auto"/>
            <w:tcMar>
              <w:top w:w="22" w:type="dxa"/>
              <w:left w:w="22" w:type="dxa"/>
              <w:bottom w:w="22" w:type="dxa"/>
              <w:right w:w="22" w:type="dxa"/>
            </w:tcMar>
            <w:vAlign w:val="bottom"/>
          </w:tcPr>
          <w:p w14:paraId="519BFF8B" w14:textId="77777777" w:rsidR="00DD2E4B" w:rsidRPr="009F4207" w:rsidRDefault="00DD2E4B">
            <w:pPr>
              <w:spacing w:after="200"/>
              <w:rPr>
                <w:sz w:val="20"/>
                <w:szCs w:val="20"/>
              </w:rPr>
            </w:pPr>
            <w:r w:rsidRPr="009F4207">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 </w:t>
            </w:r>
          </w:p>
          <w:p w14:paraId="68A7566E" w14:textId="77777777" w:rsidR="00DD2E4B" w:rsidRPr="009F4207" w:rsidRDefault="00DD2E4B">
            <w:r w:rsidRPr="009F4207">
              <w:t>(See para AN.0.11 of explanatory notes to this Category)</w:t>
            </w:r>
          </w:p>
          <w:p w14:paraId="76AB991E" w14:textId="77777777" w:rsidR="00DD2E4B" w:rsidRPr="009F4207" w:rsidRDefault="00DD2E4B">
            <w:pPr>
              <w:rPr>
                <w:b/>
                <w:sz w:val="20"/>
              </w:rPr>
            </w:pPr>
            <w:r w:rsidRPr="009F4207">
              <w:rPr>
                <w:b/>
                <w:sz w:val="20"/>
              </w:rPr>
              <w:t xml:space="preserve">Derived Fee: </w:t>
            </w:r>
            <w:r w:rsidRPr="009F4207">
              <w:t>An amount equal to $26.00, plus $17.50 divided by the number of patients seen, up to a maximum of six patients. For seven or more patients - an amount equal to $26.00 plus $.70 per patient</w:t>
            </w:r>
          </w:p>
          <w:p w14:paraId="301E07F7" w14:textId="77777777" w:rsidR="00DD2E4B" w:rsidRPr="009F4207" w:rsidRDefault="00DD2E4B">
            <w:r w:rsidRPr="009F4207">
              <w:rPr>
                <w:b/>
                <w:sz w:val="20"/>
              </w:rPr>
              <w:lastRenderedPageBreak/>
              <w:t xml:space="preserve">Extended Medicare Safety Net Cap: </w:t>
            </w:r>
            <w:r w:rsidRPr="009F4207">
              <w:t>300% of the Derived fee for this item, or $500.00, whichever is the lesser amount</w:t>
            </w:r>
          </w:p>
        </w:tc>
      </w:tr>
      <w:tr w:rsidR="00DD2E4B" w:rsidRPr="009F4207" w14:paraId="46C52C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2364E0" w14:textId="77777777" w:rsidR="00DD2E4B" w:rsidRPr="009F4207" w:rsidRDefault="00DD2E4B">
            <w:r w:rsidRPr="009F4207">
              <w:lastRenderedPageBreak/>
              <w:t>5227</w:t>
            </w:r>
          </w:p>
        </w:tc>
        <w:tc>
          <w:tcPr>
            <w:tcW w:w="0" w:type="auto"/>
            <w:tcMar>
              <w:top w:w="22" w:type="dxa"/>
              <w:left w:w="22" w:type="dxa"/>
              <w:bottom w:w="22" w:type="dxa"/>
              <w:right w:w="22" w:type="dxa"/>
            </w:tcMar>
            <w:vAlign w:val="bottom"/>
          </w:tcPr>
          <w:p w14:paraId="67E19926" w14:textId="77777777" w:rsidR="00DD2E4B" w:rsidRPr="009F4207" w:rsidRDefault="00DD2E4B">
            <w:pPr>
              <w:spacing w:after="200"/>
              <w:rPr>
                <w:sz w:val="20"/>
                <w:szCs w:val="20"/>
              </w:rPr>
            </w:pPr>
            <w:r w:rsidRPr="009F4207">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 </w:t>
            </w:r>
          </w:p>
          <w:p w14:paraId="54BD3459" w14:textId="77777777" w:rsidR="00DD2E4B" w:rsidRPr="009F4207" w:rsidRDefault="00DD2E4B">
            <w:r w:rsidRPr="009F4207">
              <w:t>(See para AN.0.11 of explanatory notes to this Category)</w:t>
            </w:r>
          </w:p>
          <w:p w14:paraId="798E2999" w14:textId="77777777" w:rsidR="00DD2E4B" w:rsidRPr="009F4207" w:rsidRDefault="00DD2E4B">
            <w:pPr>
              <w:rPr>
                <w:b/>
                <w:sz w:val="20"/>
              </w:rPr>
            </w:pPr>
            <w:r w:rsidRPr="009F4207">
              <w:rPr>
                <w:b/>
                <w:sz w:val="20"/>
              </w:rPr>
              <w:t xml:space="preserve">Derived Fee: </w:t>
            </w:r>
            <w:r w:rsidRPr="009F4207">
              <w:t>An amount equal to $45.50, plus $15.50 divided by the number of patients seen, up to a maximum of six patients. For seven or more patients - an amount equal to $45.50 plus $.70 per patient</w:t>
            </w:r>
          </w:p>
          <w:p w14:paraId="5DDEC8AB"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507F59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3B9A74" w14:textId="77777777" w:rsidR="00DD2E4B" w:rsidRPr="009F4207" w:rsidRDefault="00DD2E4B">
            <w:r w:rsidRPr="009F4207">
              <w:t>5228</w:t>
            </w:r>
          </w:p>
        </w:tc>
        <w:tc>
          <w:tcPr>
            <w:tcW w:w="0" w:type="auto"/>
            <w:tcMar>
              <w:top w:w="22" w:type="dxa"/>
              <w:left w:w="22" w:type="dxa"/>
              <w:bottom w:w="22" w:type="dxa"/>
              <w:right w:w="22" w:type="dxa"/>
            </w:tcMar>
            <w:vAlign w:val="bottom"/>
          </w:tcPr>
          <w:p w14:paraId="2AA11627" w14:textId="77777777" w:rsidR="00DD2E4B" w:rsidRPr="009F4207" w:rsidRDefault="00DD2E4B">
            <w:pPr>
              <w:spacing w:after="200"/>
              <w:rPr>
                <w:sz w:val="20"/>
                <w:szCs w:val="20"/>
              </w:rPr>
            </w:pPr>
            <w:r w:rsidRPr="009F4207">
              <w:rPr>
                <w:sz w:val="20"/>
                <w:szCs w:val="20"/>
              </w:rPr>
              <w:t xml:space="preserve">Professional attendance by a medical practitioner who is not a general practitioner (other than attendance at consulting rooms, a hospital or a residential aged care facility or a service to which another item in the table applies), lasting more than 45 minutes-an attendance on one or more patients on one occasion-each patient </w:t>
            </w:r>
          </w:p>
          <w:p w14:paraId="00DBB0FC" w14:textId="77777777" w:rsidR="00DD2E4B" w:rsidRPr="009F4207" w:rsidRDefault="00DD2E4B">
            <w:r w:rsidRPr="009F4207">
              <w:t>(See para AN.0.11 of explanatory notes to this Category)</w:t>
            </w:r>
          </w:p>
          <w:p w14:paraId="07216CB9" w14:textId="77777777" w:rsidR="00DD2E4B" w:rsidRPr="009F4207" w:rsidRDefault="00DD2E4B">
            <w:pPr>
              <w:rPr>
                <w:b/>
                <w:sz w:val="20"/>
              </w:rPr>
            </w:pPr>
            <w:r w:rsidRPr="009F4207">
              <w:rPr>
                <w:b/>
                <w:sz w:val="20"/>
              </w:rPr>
              <w:t xml:space="preserve">Derived Fee: </w:t>
            </w:r>
            <w:r w:rsidRPr="009F4207">
              <w:t>An amount equal to $67.50, plus $15.50 divided by the number of patients seen, up to a maximum of six patients. For seven or more patients - an amount equal to $67.50 plus $.70 per patient</w:t>
            </w:r>
          </w:p>
          <w:p w14:paraId="28549907"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27CDA6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A3FA47" w14:textId="77777777" w:rsidR="00DD2E4B" w:rsidRPr="009F4207" w:rsidRDefault="00DD2E4B"/>
        </w:tc>
        <w:tc>
          <w:tcPr>
            <w:tcW w:w="0" w:type="auto"/>
            <w:tcMar>
              <w:top w:w="22" w:type="dxa"/>
              <w:left w:w="22" w:type="dxa"/>
              <w:bottom w:w="22" w:type="dxa"/>
              <w:right w:w="22" w:type="dxa"/>
            </w:tcMar>
          </w:tcPr>
          <w:p w14:paraId="6DC542D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CONSULTATION AT A RESIDENTIAL AGED CARE FACILITY</w:t>
            </w:r>
          </w:p>
          <w:p w14:paraId="43A141A3" w14:textId="77777777" w:rsidR="00DD2E4B" w:rsidRPr="009F4207" w:rsidRDefault="00DD2E4B">
            <w:pPr>
              <w:rPr>
                <w:rFonts w:ascii="Helvetica" w:eastAsia="Helvetica" w:hAnsi="Helvetica" w:cs="Helvetica"/>
              </w:rPr>
            </w:pPr>
            <w:r w:rsidRPr="009F4207">
              <w:rPr>
                <w:rFonts w:ascii="Helvetica" w:eastAsia="Helvetica" w:hAnsi="Helvetica" w:cs="Helvetica"/>
              </w:rPr>
              <w:t xml:space="preserve">Professional attendance on 1 or more patients on 1 residential aged care facility ( but excluding a professional attendance at a self-contained unit) or attendance at consulting rooms situated within such a complex where the patient is accommodated in the residential aged care facility (excluding accommodation in a self-contained unit) on 1 occasion – each patient </w:t>
            </w:r>
          </w:p>
          <w:p w14:paraId="1C5FF1D8" w14:textId="77777777" w:rsidR="00DD2E4B" w:rsidRPr="009F4207" w:rsidRDefault="00DD2E4B">
            <w:pPr>
              <w:rPr>
                <w:rFonts w:ascii="Helvetica" w:eastAsia="Helvetica" w:hAnsi="Helvetica" w:cs="Helvetica"/>
              </w:rPr>
            </w:pPr>
          </w:p>
        </w:tc>
      </w:tr>
      <w:tr w:rsidR="00DD2E4B" w:rsidRPr="009F4207" w14:paraId="7D783E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8B0DC0" w14:textId="77777777" w:rsidR="00DD2E4B" w:rsidRPr="009F4207" w:rsidRDefault="00DD2E4B">
            <w:r w:rsidRPr="009F4207">
              <w:t>5260</w:t>
            </w:r>
          </w:p>
        </w:tc>
        <w:tc>
          <w:tcPr>
            <w:tcW w:w="0" w:type="auto"/>
            <w:tcMar>
              <w:top w:w="22" w:type="dxa"/>
              <w:left w:w="22" w:type="dxa"/>
              <w:bottom w:w="22" w:type="dxa"/>
              <w:right w:w="22" w:type="dxa"/>
            </w:tcMar>
            <w:vAlign w:val="bottom"/>
          </w:tcPr>
          <w:p w14:paraId="4C9B452F" w14:textId="77777777" w:rsidR="00DD2E4B" w:rsidRPr="009F4207" w:rsidRDefault="00DD2E4B">
            <w:pPr>
              <w:spacing w:after="200"/>
              <w:rPr>
                <w:sz w:val="20"/>
                <w:szCs w:val="20"/>
              </w:rPr>
            </w:pPr>
            <w:r w:rsidRPr="009F4207">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not more than 5 minutes in duration by a medical practitioner (other than a general practitioner)-an attendance on one or more patients at one residential aged care facility on one occasion-each patient </w:t>
            </w:r>
          </w:p>
          <w:p w14:paraId="7BB9EC05" w14:textId="77777777" w:rsidR="00DD2E4B" w:rsidRPr="009F4207" w:rsidRDefault="00DD2E4B">
            <w:r w:rsidRPr="009F4207">
              <w:t>(See para AN.0.15 of explanatory notes to this Category)</w:t>
            </w:r>
          </w:p>
          <w:p w14:paraId="26A074C1" w14:textId="77777777" w:rsidR="00DD2E4B" w:rsidRPr="009F4207" w:rsidRDefault="00DD2E4B">
            <w:pPr>
              <w:rPr>
                <w:b/>
                <w:sz w:val="20"/>
              </w:rPr>
            </w:pPr>
            <w:r w:rsidRPr="009F4207">
              <w:rPr>
                <w:b/>
                <w:sz w:val="20"/>
              </w:rPr>
              <w:t xml:space="preserve">Derived Fee: </w:t>
            </w:r>
            <w:r w:rsidRPr="009F4207">
              <w:t>An amount equal to $18.50, plus $27.95 divided by the number of patients seen, up to a maximum of six patients. For seven or more patients - an amount equal to $18.50 plus $1.25 per patient</w:t>
            </w:r>
          </w:p>
          <w:p w14:paraId="74ABCA2E"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4CB3A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F4FFF7" w14:textId="77777777" w:rsidR="00DD2E4B" w:rsidRPr="009F4207" w:rsidRDefault="00DD2E4B">
            <w:r w:rsidRPr="009F4207">
              <w:t>5263</w:t>
            </w:r>
          </w:p>
        </w:tc>
        <w:tc>
          <w:tcPr>
            <w:tcW w:w="0" w:type="auto"/>
            <w:tcMar>
              <w:top w:w="22" w:type="dxa"/>
              <w:left w:w="22" w:type="dxa"/>
              <w:bottom w:w="22" w:type="dxa"/>
              <w:right w:w="22" w:type="dxa"/>
            </w:tcMar>
            <w:vAlign w:val="bottom"/>
          </w:tcPr>
          <w:p w14:paraId="3A0C5736" w14:textId="77777777" w:rsidR="00DD2E4B" w:rsidRPr="009F4207" w:rsidRDefault="00DD2E4B">
            <w:pPr>
              <w:spacing w:after="200"/>
              <w:rPr>
                <w:sz w:val="20"/>
                <w:szCs w:val="20"/>
              </w:rPr>
            </w:pPr>
            <w:r w:rsidRPr="009F4207">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5 minutes in duration but not more than 25 minutes in duration by a medical practitioner (other than a general practitioner)-an attendance on one or more patients at one residential aged care facility on one occasion-each patient </w:t>
            </w:r>
          </w:p>
          <w:p w14:paraId="067A7A1A" w14:textId="77777777" w:rsidR="00DD2E4B" w:rsidRPr="009F4207" w:rsidRDefault="00DD2E4B">
            <w:r w:rsidRPr="009F4207">
              <w:t>(See para AN.0.15 of explanatory notes to this Category)</w:t>
            </w:r>
          </w:p>
          <w:p w14:paraId="23AAF5DD" w14:textId="77777777" w:rsidR="00DD2E4B" w:rsidRPr="009F4207" w:rsidRDefault="00DD2E4B">
            <w:pPr>
              <w:rPr>
                <w:b/>
                <w:sz w:val="20"/>
              </w:rPr>
            </w:pPr>
            <w:r w:rsidRPr="009F4207">
              <w:rPr>
                <w:b/>
                <w:sz w:val="20"/>
              </w:rPr>
              <w:t xml:space="preserve">Derived Fee: </w:t>
            </w:r>
            <w:r w:rsidRPr="009F4207">
              <w:t>An amount equal to $26.00, plus $31.55 divided by the number of patients seen, up to a maximum of six patients. For seven or more patients - an amount equal to $26.00 plus $1.25 per patient</w:t>
            </w:r>
          </w:p>
          <w:p w14:paraId="70A6DE86"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002CF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15EFE4" w14:textId="77777777" w:rsidR="00DD2E4B" w:rsidRPr="009F4207" w:rsidRDefault="00DD2E4B">
            <w:r w:rsidRPr="009F4207">
              <w:lastRenderedPageBreak/>
              <w:t>5265</w:t>
            </w:r>
          </w:p>
        </w:tc>
        <w:tc>
          <w:tcPr>
            <w:tcW w:w="0" w:type="auto"/>
            <w:tcMar>
              <w:top w:w="22" w:type="dxa"/>
              <w:left w:w="22" w:type="dxa"/>
              <w:bottom w:w="22" w:type="dxa"/>
              <w:right w:w="22" w:type="dxa"/>
            </w:tcMar>
            <w:vAlign w:val="bottom"/>
          </w:tcPr>
          <w:p w14:paraId="3EA0C11D" w14:textId="77777777" w:rsidR="00DD2E4B" w:rsidRPr="009F4207" w:rsidRDefault="00DD2E4B">
            <w:pPr>
              <w:spacing w:after="200"/>
              <w:rPr>
                <w:sz w:val="20"/>
                <w:szCs w:val="20"/>
              </w:rPr>
            </w:pPr>
            <w:r w:rsidRPr="009F4207">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25 minutes in duration but not more than 45 minutes by a medical practitioner (other than a general practitioner)-an attendance on one or more patients at one residential aged care facility on one occasion-each patient </w:t>
            </w:r>
          </w:p>
          <w:p w14:paraId="381D53B9" w14:textId="77777777" w:rsidR="00DD2E4B" w:rsidRPr="009F4207" w:rsidRDefault="00DD2E4B">
            <w:r w:rsidRPr="009F4207">
              <w:t>(See para AN.0.15 of explanatory notes to this Category)</w:t>
            </w:r>
          </w:p>
          <w:p w14:paraId="5821A00B" w14:textId="77777777" w:rsidR="00DD2E4B" w:rsidRPr="009F4207" w:rsidRDefault="00DD2E4B">
            <w:pPr>
              <w:rPr>
                <w:b/>
                <w:sz w:val="20"/>
              </w:rPr>
            </w:pPr>
            <w:r w:rsidRPr="009F4207">
              <w:rPr>
                <w:b/>
                <w:sz w:val="20"/>
              </w:rPr>
              <w:t xml:space="preserve">Derived Fee: </w:t>
            </w:r>
            <w:r w:rsidRPr="009F4207">
              <w:t>An amount equal to $45.50, plus $27.95 divided by the number of patients seen, up to a maximum of six patients. For seven or more patients - an amount equal to $45.50 plus $1.25 per patient</w:t>
            </w:r>
          </w:p>
          <w:p w14:paraId="1D05BCE9"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65B791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A28779" w14:textId="77777777" w:rsidR="00DD2E4B" w:rsidRPr="009F4207" w:rsidRDefault="00DD2E4B">
            <w:r w:rsidRPr="009F4207">
              <w:t>5267</w:t>
            </w:r>
          </w:p>
        </w:tc>
        <w:tc>
          <w:tcPr>
            <w:tcW w:w="0" w:type="auto"/>
            <w:tcMar>
              <w:top w:w="22" w:type="dxa"/>
              <w:left w:w="22" w:type="dxa"/>
              <w:bottom w:w="22" w:type="dxa"/>
              <w:right w:w="22" w:type="dxa"/>
            </w:tcMar>
            <w:vAlign w:val="bottom"/>
          </w:tcPr>
          <w:p w14:paraId="11341975" w14:textId="77777777" w:rsidR="00DD2E4B" w:rsidRPr="009F4207" w:rsidRDefault="00DD2E4B">
            <w:pPr>
              <w:spacing w:after="200"/>
              <w:rPr>
                <w:sz w:val="20"/>
                <w:szCs w:val="20"/>
              </w:rPr>
            </w:pPr>
            <w:r w:rsidRPr="009F4207">
              <w:rPr>
                <w:sz w:val="20"/>
                <w:szCs w:val="20"/>
              </w:rPr>
              <w:t xml:space="preserve">Professional attendance (other than a service to which another item applies) at a residential aged care facility (other than a professional attendance at a self-contained unit) or professional attendance at consulting rooms situated within such a complex if the patient is accommodated in the residential aged care facility (other than accommodation in a self-contained unit) of more than 45 minutes in duration by a medical practitioner (other than a general practitioner)-an attendance on one or more patients at one residential aged care facility on one occasion-each patient </w:t>
            </w:r>
          </w:p>
          <w:p w14:paraId="16C15FF8" w14:textId="77777777" w:rsidR="00DD2E4B" w:rsidRPr="009F4207" w:rsidRDefault="00DD2E4B">
            <w:r w:rsidRPr="009F4207">
              <w:t>(See para AN.0.15 of explanatory notes to this Category)</w:t>
            </w:r>
          </w:p>
          <w:p w14:paraId="138B64FE" w14:textId="77777777" w:rsidR="00DD2E4B" w:rsidRPr="009F4207" w:rsidRDefault="00DD2E4B">
            <w:pPr>
              <w:rPr>
                <w:b/>
                <w:sz w:val="20"/>
              </w:rPr>
            </w:pPr>
            <w:r w:rsidRPr="009F4207">
              <w:rPr>
                <w:b/>
                <w:sz w:val="20"/>
              </w:rPr>
              <w:t xml:space="preserve">Derived Fee: </w:t>
            </w:r>
            <w:r w:rsidRPr="009F4207">
              <w:t>An amount equal to $67.50, plus $27.95 divided by the number of patients seen, up to a maximum of six patients. For seven or more patients - an amount equal to $67.50 plus $1.25 per patient</w:t>
            </w:r>
          </w:p>
          <w:p w14:paraId="65AE2B14"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4E44AA6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058A65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4885F9E" w14:textId="77777777">
              <w:tc>
                <w:tcPr>
                  <w:tcW w:w="2500" w:type="pct"/>
                  <w:tcBorders>
                    <w:top w:val="nil"/>
                    <w:left w:val="nil"/>
                    <w:bottom w:val="nil"/>
                    <w:right w:val="nil"/>
                  </w:tcBorders>
                  <w:tcMar>
                    <w:top w:w="22" w:type="dxa"/>
                    <w:left w:w="0" w:type="dxa"/>
                    <w:bottom w:w="22" w:type="dxa"/>
                    <w:right w:w="0" w:type="dxa"/>
                  </w:tcMar>
                  <w:vAlign w:val="bottom"/>
                </w:tcPr>
                <w:p w14:paraId="3B4A86A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A24. PAIN AND PALLIATIVE MEDICINE</w:t>
                  </w:r>
                </w:p>
              </w:tc>
              <w:tc>
                <w:tcPr>
                  <w:tcW w:w="2500" w:type="pct"/>
                  <w:tcBorders>
                    <w:top w:val="nil"/>
                    <w:left w:val="nil"/>
                    <w:bottom w:val="nil"/>
                    <w:right w:val="nil"/>
                  </w:tcBorders>
                  <w:tcMar>
                    <w:top w:w="22" w:type="dxa"/>
                    <w:left w:w="0" w:type="dxa"/>
                    <w:bottom w:w="22" w:type="dxa"/>
                    <w:right w:w="0" w:type="dxa"/>
                  </w:tcMar>
                  <w:vAlign w:val="bottom"/>
                </w:tcPr>
                <w:p w14:paraId="351CFFA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PAIN MEDICINE ATTENDANCES</w:t>
                  </w:r>
                </w:p>
              </w:tc>
            </w:tr>
          </w:tbl>
          <w:p w14:paraId="6EC901D8" w14:textId="77777777" w:rsidR="00A77B3E" w:rsidRPr="009F4207" w:rsidRDefault="00A77B3E">
            <w:pPr>
              <w:keepLines/>
              <w:rPr>
                <w:rFonts w:ascii="Helvetica" w:eastAsia="Helvetica" w:hAnsi="Helvetica" w:cs="Helvetica"/>
                <w:b/>
              </w:rPr>
            </w:pPr>
          </w:p>
        </w:tc>
      </w:tr>
      <w:tr w:rsidR="00DD2E4B" w:rsidRPr="009F4207" w14:paraId="09E2C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F14C2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B03BFD2" w14:textId="77777777" w:rsidR="00A77B3E" w:rsidRPr="009F4207" w:rsidRDefault="00A77B3E">
            <w:pPr>
              <w:pStyle w:val="Heading2"/>
              <w:spacing w:before="120"/>
              <w:rPr>
                <w:rFonts w:ascii="Helvetica" w:eastAsia="Helvetica" w:hAnsi="Helvetica" w:cs="Helvetica"/>
                <w:i w:val="0"/>
                <w:sz w:val="18"/>
              </w:rPr>
            </w:pPr>
            <w:bookmarkStart w:id="55" w:name="_Toc139032352"/>
            <w:r w:rsidRPr="009F4207">
              <w:rPr>
                <w:rFonts w:ascii="Helvetica" w:eastAsia="Helvetica" w:hAnsi="Helvetica" w:cs="Helvetica"/>
                <w:i w:val="0"/>
                <w:sz w:val="18"/>
              </w:rPr>
              <w:t>Group A24. Pain And Palliative Medicine</w:t>
            </w:r>
            <w:bookmarkEnd w:id="55"/>
          </w:p>
        </w:tc>
      </w:tr>
      <w:tr w:rsidR="00DD2E4B" w:rsidRPr="009F4207" w14:paraId="064E1F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D50966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7A8158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6" w:name="_Toc139032353"/>
            <w:r w:rsidRPr="009F4207">
              <w:rPr>
                <w:rFonts w:ascii="Helvetica" w:eastAsia="Helvetica" w:hAnsi="Helvetica" w:cs="Helvetica"/>
                <w:b w:val="0"/>
                <w:sz w:val="18"/>
              </w:rPr>
              <w:t>Subgroup 1. Pain Medicine Attendances</w:t>
            </w:r>
            <w:bookmarkEnd w:id="56"/>
          </w:p>
        </w:tc>
      </w:tr>
      <w:tr w:rsidR="00DD2E4B" w:rsidRPr="009F4207" w14:paraId="3D297B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23F404" w14:textId="77777777" w:rsidR="00DD2E4B" w:rsidRPr="009F4207" w:rsidRDefault="00DD2E4B">
            <w:pPr>
              <w:rPr>
                <w:b/>
              </w:rPr>
            </w:pPr>
            <w:r w:rsidRPr="009F4207">
              <w:rPr>
                <w:b/>
              </w:rPr>
              <w:t>Fee</w:t>
            </w:r>
          </w:p>
          <w:p w14:paraId="4455284D" w14:textId="77777777" w:rsidR="00DD2E4B" w:rsidRPr="009F4207" w:rsidRDefault="00DD2E4B">
            <w:r w:rsidRPr="009F4207">
              <w:t>2801</w:t>
            </w:r>
          </w:p>
        </w:tc>
        <w:tc>
          <w:tcPr>
            <w:tcW w:w="0" w:type="auto"/>
            <w:tcMar>
              <w:top w:w="22" w:type="dxa"/>
              <w:left w:w="22" w:type="dxa"/>
              <w:bottom w:w="22" w:type="dxa"/>
              <w:right w:w="22" w:type="dxa"/>
            </w:tcMar>
            <w:vAlign w:val="bottom"/>
          </w:tcPr>
          <w:p w14:paraId="11F7ECB7" w14:textId="77777777" w:rsidR="00DD2E4B" w:rsidRPr="009F4207" w:rsidRDefault="00DD2E4B">
            <w:pPr>
              <w:spacing w:after="200"/>
              <w:rPr>
                <w:sz w:val="20"/>
                <w:szCs w:val="20"/>
              </w:rPr>
            </w:pPr>
            <w:r w:rsidRPr="009F4207">
              <w:rPr>
                <w:sz w:val="20"/>
                <w:szCs w:val="20"/>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p w14:paraId="6F40DAAE" w14:textId="77777777" w:rsidR="00DD2E4B" w:rsidRPr="009F4207" w:rsidRDefault="00DD2E4B">
            <w:r w:rsidRPr="009F4207">
              <w:t>(See para AN.0.58 of explanatory notes to this Category)</w:t>
            </w:r>
          </w:p>
          <w:p w14:paraId="261239E0"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75% = $125.85    85% = $142.60</w:t>
            </w:r>
          </w:p>
          <w:p w14:paraId="2443192C"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6B4D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7F9155" w14:textId="77777777" w:rsidR="00DD2E4B" w:rsidRPr="009F4207" w:rsidRDefault="00DD2E4B">
            <w:pPr>
              <w:rPr>
                <w:b/>
              </w:rPr>
            </w:pPr>
            <w:r w:rsidRPr="009F4207">
              <w:rPr>
                <w:b/>
              </w:rPr>
              <w:t>Fee</w:t>
            </w:r>
          </w:p>
          <w:p w14:paraId="67F7619D" w14:textId="77777777" w:rsidR="00DD2E4B" w:rsidRPr="009F4207" w:rsidRDefault="00DD2E4B">
            <w:r w:rsidRPr="009F4207">
              <w:t>2806</w:t>
            </w:r>
          </w:p>
        </w:tc>
        <w:tc>
          <w:tcPr>
            <w:tcW w:w="0" w:type="auto"/>
            <w:tcMar>
              <w:top w:w="22" w:type="dxa"/>
              <w:left w:w="22" w:type="dxa"/>
              <w:bottom w:w="22" w:type="dxa"/>
              <w:right w:w="22" w:type="dxa"/>
            </w:tcMar>
            <w:vAlign w:val="bottom"/>
          </w:tcPr>
          <w:p w14:paraId="1868A811" w14:textId="77777777" w:rsidR="00DD2E4B" w:rsidRPr="009F4207" w:rsidRDefault="00DD2E4B">
            <w:pPr>
              <w:spacing w:after="200"/>
              <w:rPr>
                <w:sz w:val="20"/>
                <w:szCs w:val="20"/>
              </w:rPr>
            </w:pPr>
            <w:r w:rsidRPr="009F4207">
              <w:rPr>
                <w:sz w:val="20"/>
                <w:szCs w:val="20"/>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2814 applies) after the first in a single course of treatment</w:t>
            </w:r>
          </w:p>
          <w:p w14:paraId="02045A76" w14:textId="77777777" w:rsidR="00DD2E4B" w:rsidRPr="009F4207" w:rsidRDefault="00DD2E4B">
            <w:r w:rsidRPr="009F4207">
              <w:t>(See para AN.0.58, AN.0.70 of explanatory notes to this Category)</w:t>
            </w:r>
          </w:p>
          <w:p w14:paraId="7C0F22E0" w14:textId="77777777" w:rsidR="00DD2E4B" w:rsidRPr="009F4207" w:rsidRDefault="00DD2E4B">
            <w:pPr>
              <w:tabs>
                <w:tab w:val="left" w:pos="1701"/>
              </w:tabs>
              <w:rPr>
                <w:b/>
                <w:sz w:val="20"/>
              </w:rPr>
            </w:pPr>
            <w:r w:rsidRPr="009F4207">
              <w:rPr>
                <w:b/>
                <w:sz w:val="20"/>
              </w:rPr>
              <w:t xml:space="preserve">Fee: </w:t>
            </w:r>
            <w:r w:rsidRPr="009F4207">
              <w:t>$83.95</w:t>
            </w:r>
            <w:r w:rsidRPr="009F4207">
              <w:tab/>
            </w:r>
            <w:r w:rsidRPr="009F4207">
              <w:rPr>
                <w:b/>
                <w:sz w:val="20"/>
              </w:rPr>
              <w:t xml:space="preserve">Benefit: </w:t>
            </w:r>
            <w:r w:rsidRPr="009F4207">
              <w:t>75% = $63.00    85% = $71.40</w:t>
            </w:r>
          </w:p>
          <w:p w14:paraId="6BB9EC8D" w14:textId="77777777" w:rsidR="00DD2E4B" w:rsidRPr="009F4207" w:rsidRDefault="00DD2E4B">
            <w:pPr>
              <w:tabs>
                <w:tab w:val="left" w:pos="1701"/>
              </w:tabs>
            </w:pPr>
            <w:r w:rsidRPr="009F4207">
              <w:rPr>
                <w:b/>
                <w:sz w:val="20"/>
              </w:rPr>
              <w:t xml:space="preserve">Extended Medicare Safety Net Cap: </w:t>
            </w:r>
            <w:r w:rsidRPr="009F4207">
              <w:t>$251.85</w:t>
            </w:r>
          </w:p>
        </w:tc>
      </w:tr>
      <w:tr w:rsidR="00DD2E4B" w:rsidRPr="009F4207" w14:paraId="731DD2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2F80E5" w14:textId="77777777" w:rsidR="00DD2E4B" w:rsidRPr="009F4207" w:rsidRDefault="00DD2E4B">
            <w:pPr>
              <w:rPr>
                <w:b/>
              </w:rPr>
            </w:pPr>
            <w:r w:rsidRPr="009F4207">
              <w:rPr>
                <w:b/>
              </w:rPr>
              <w:t>Fee</w:t>
            </w:r>
          </w:p>
          <w:p w14:paraId="2370CE53" w14:textId="77777777" w:rsidR="00DD2E4B" w:rsidRPr="009F4207" w:rsidRDefault="00DD2E4B">
            <w:r w:rsidRPr="009F4207">
              <w:t>2814</w:t>
            </w:r>
          </w:p>
        </w:tc>
        <w:tc>
          <w:tcPr>
            <w:tcW w:w="0" w:type="auto"/>
            <w:tcMar>
              <w:top w:w="22" w:type="dxa"/>
              <w:left w:w="22" w:type="dxa"/>
              <w:bottom w:w="22" w:type="dxa"/>
              <w:right w:w="22" w:type="dxa"/>
            </w:tcMar>
            <w:vAlign w:val="bottom"/>
          </w:tcPr>
          <w:p w14:paraId="39A806D1" w14:textId="77777777" w:rsidR="00DD2E4B" w:rsidRPr="009F4207" w:rsidRDefault="00DD2E4B">
            <w:pPr>
              <w:spacing w:after="200"/>
              <w:rPr>
                <w:sz w:val="20"/>
                <w:szCs w:val="20"/>
              </w:rPr>
            </w:pPr>
            <w:r w:rsidRPr="009F4207">
              <w:rPr>
                <w:sz w:val="20"/>
                <w:szCs w:val="20"/>
              </w:rPr>
              <w:t>Professional attendance at consulting rooms or hospital by a specialist, or consultant physician, in the practice of the specialist's or consultant physician's specialty of pain medicine following referral of the patient to the specialist or consultant physician by a referring practitioner-each minor attendance after the first attendance in a single course of treatment</w:t>
            </w:r>
          </w:p>
          <w:p w14:paraId="7E1A5065" w14:textId="77777777" w:rsidR="00DD2E4B" w:rsidRPr="009F4207" w:rsidRDefault="00DD2E4B">
            <w:r w:rsidRPr="009F4207">
              <w:t>(See para AN.0.58, AN.0.70 of explanatory notes to this Category)</w:t>
            </w:r>
          </w:p>
          <w:p w14:paraId="528B360A" w14:textId="77777777" w:rsidR="00DD2E4B" w:rsidRPr="009F4207" w:rsidRDefault="00DD2E4B">
            <w:pPr>
              <w:tabs>
                <w:tab w:val="left" w:pos="1701"/>
              </w:tabs>
              <w:rPr>
                <w:b/>
                <w:sz w:val="20"/>
              </w:rPr>
            </w:pPr>
            <w:r w:rsidRPr="009F4207">
              <w:rPr>
                <w:b/>
                <w:sz w:val="20"/>
              </w:rPr>
              <w:lastRenderedPageBreak/>
              <w:t xml:space="preserve">Fee: </w:t>
            </w:r>
            <w:r w:rsidRPr="009F4207">
              <w:t>$47.80</w:t>
            </w:r>
            <w:r w:rsidRPr="009F4207">
              <w:tab/>
            </w:r>
            <w:r w:rsidRPr="009F4207">
              <w:rPr>
                <w:b/>
                <w:sz w:val="20"/>
              </w:rPr>
              <w:t xml:space="preserve">Benefit: </w:t>
            </w:r>
            <w:r w:rsidRPr="009F4207">
              <w:t>75% = $35.85    85% = $40.65</w:t>
            </w:r>
          </w:p>
          <w:p w14:paraId="41A50782" w14:textId="77777777" w:rsidR="00DD2E4B" w:rsidRPr="009F4207" w:rsidRDefault="00DD2E4B">
            <w:pPr>
              <w:tabs>
                <w:tab w:val="left" w:pos="1701"/>
              </w:tabs>
            </w:pPr>
            <w:r w:rsidRPr="009F4207">
              <w:rPr>
                <w:b/>
                <w:sz w:val="20"/>
              </w:rPr>
              <w:t xml:space="preserve">Extended Medicare Safety Net Cap: </w:t>
            </w:r>
            <w:r w:rsidRPr="009F4207">
              <w:t>$143.40</w:t>
            </w:r>
          </w:p>
        </w:tc>
      </w:tr>
      <w:tr w:rsidR="00DD2E4B" w:rsidRPr="009F4207" w14:paraId="3DB7DB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32B47A" w14:textId="77777777" w:rsidR="00DD2E4B" w:rsidRPr="009F4207" w:rsidRDefault="00DD2E4B">
            <w:pPr>
              <w:rPr>
                <w:b/>
              </w:rPr>
            </w:pPr>
            <w:r w:rsidRPr="009F4207">
              <w:rPr>
                <w:b/>
              </w:rPr>
              <w:lastRenderedPageBreak/>
              <w:t>Fee</w:t>
            </w:r>
          </w:p>
          <w:p w14:paraId="6642A46E" w14:textId="77777777" w:rsidR="00DD2E4B" w:rsidRPr="009F4207" w:rsidRDefault="00DD2E4B">
            <w:r w:rsidRPr="009F4207">
              <w:t>2824</w:t>
            </w:r>
          </w:p>
        </w:tc>
        <w:tc>
          <w:tcPr>
            <w:tcW w:w="0" w:type="auto"/>
            <w:tcMar>
              <w:top w:w="22" w:type="dxa"/>
              <w:left w:w="22" w:type="dxa"/>
              <w:bottom w:w="22" w:type="dxa"/>
              <w:right w:w="22" w:type="dxa"/>
            </w:tcMar>
            <w:vAlign w:val="bottom"/>
          </w:tcPr>
          <w:p w14:paraId="25AAF052" w14:textId="77777777" w:rsidR="00DD2E4B" w:rsidRPr="009F4207" w:rsidRDefault="00DD2E4B">
            <w:pPr>
              <w:spacing w:after="200"/>
              <w:rPr>
                <w:sz w:val="20"/>
                <w:szCs w:val="20"/>
              </w:rPr>
            </w:pPr>
            <w:r w:rsidRPr="009F4207">
              <w:rPr>
                <w:sz w:val="20"/>
                <w:szCs w:val="20"/>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practitioner-initial attendance in a single course of treatment</w:t>
            </w:r>
          </w:p>
          <w:p w14:paraId="29D243E5" w14:textId="77777777" w:rsidR="00DD2E4B" w:rsidRPr="009F4207" w:rsidRDefault="00DD2E4B">
            <w:r w:rsidRPr="009F4207">
              <w:t>(See para AN.0.58 of explanatory notes to this Category)</w:t>
            </w:r>
          </w:p>
          <w:p w14:paraId="02837453" w14:textId="77777777" w:rsidR="00DD2E4B" w:rsidRPr="009F4207" w:rsidRDefault="00DD2E4B">
            <w:pPr>
              <w:tabs>
                <w:tab w:val="left" w:pos="1701"/>
              </w:tabs>
              <w:rPr>
                <w:b/>
                <w:sz w:val="20"/>
              </w:rPr>
            </w:pPr>
            <w:r w:rsidRPr="009F4207">
              <w:rPr>
                <w:b/>
                <w:sz w:val="20"/>
              </w:rPr>
              <w:t xml:space="preserve">Fee: </w:t>
            </w:r>
            <w:r w:rsidRPr="009F4207">
              <w:t>$203.50</w:t>
            </w:r>
            <w:r w:rsidRPr="009F4207">
              <w:tab/>
            </w:r>
            <w:r w:rsidRPr="009F4207">
              <w:rPr>
                <w:b/>
                <w:sz w:val="20"/>
              </w:rPr>
              <w:t xml:space="preserve">Benefit: </w:t>
            </w:r>
            <w:r w:rsidRPr="009F4207">
              <w:t>85% = $173.00</w:t>
            </w:r>
          </w:p>
          <w:p w14:paraId="0812364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F1BE5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5FC7A5" w14:textId="77777777" w:rsidR="00DD2E4B" w:rsidRPr="009F4207" w:rsidRDefault="00DD2E4B">
            <w:pPr>
              <w:rPr>
                <w:b/>
              </w:rPr>
            </w:pPr>
            <w:r w:rsidRPr="009F4207">
              <w:rPr>
                <w:b/>
              </w:rPr>
              <w:t>Fee</w:t>
            </w:r>
          </w:p>
          <w:p w14:paraId="627AD6FC" w14:textId="77777777" w:rsidR="00DD2E4B" w:rsidRPr="009F4207" w:rsidRDefault="00DD2E4B">
            <w:r w:rsidRPr="009F4207">
              <w:t>2832</w:t>
            </w:r>
          </w:p>
        </w:tc>
        <w:tc>
          <w:tcPr>
            <w:tcW w:w="0" w:type="auto"/>
            <w:tcMar>
              <w:top w:w="22" w:type="dxa"/>
              <w:left w:w="22" w:type="dxa"/>
              <w:bottom w:w="22" w:type="dxa"/>
              <w:right w:w="22" w:type="dxa"/>
            </w:tcMar>
            <w:vAlign w:val="bottom"/>
          </w:tcPr>
          <w:p w14:paraId="1D967DC8" w14:textId="77777777" w:rsidR="00DD2E4B" w:rsidRPr="009F4207" w:rsidRDefault="00DD2E4B">
            <w:pPr>
              <w:spacing w:after="200"/>
              <w:rPr>
                <w:sz w:val="20"/>
                <w:szCs w:val="20"/>
              </w:rPr>
            </w:pPr>
            <w:r w:rsidRPr="009F4207">
              <w:rPr>
                <w:sz w:val="20"/>
                <w:szCs w:val="20"/>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practitioner-each attendance (other than a service to which item 2840 applies) after the first in a single course of treatment</w:t>
            </w:r>
          </w:p>
          <w:p w14:paraId="31641B47" w14:textId="77777777" w:rsidR="00DD2E4B" w:rsidRPr="009F4207" w:rsidRDefault="00DD2E4B">
            <w:r w:rsidRPr="009F4207">
              <w:t>(See para AN.0.58 of explanatory notes to this Category)</w:t>
            </w:r>
          </w:p>
          <w:p w14:paraId="6877406B" w14:textId="77777777" w:rsidR="00DD2E4B" w:rsidRPr="009F4207" w:rsidRDefault="00DD2E4B">
            <w:pPr>
              <w:tabs>
                <w:tab w:val="left" w:pos="1701"/>
              </w:tabs>
              <w:rPr>
                <w:b/>
                <w:sz w:val="20"/>
              </w:rPr>
            </w:pPr>
            <w:r w:rsidRPr="009F4207">
              <w:rPr>
                <w:b/>
                <w:sz w:val="20"/>
              </w:rPr>
              <w:t xml:space="preserve">Fee: </w:t>
            </w:r>
            <w:r w:rsidRPr="009F4207">
              <w:t>$123.10</w:t>
            </w:r>
            <w:r w:rsidRPr="009F4207">
              <w:tab/>
            </w:r>
            <w:r w:rsidRPr="009F4207">
              <w:rPr>
                <w:b/>
                <w:sz w:val="20"/>
              </w:rPr>
              <w:t xml:space="preserve">Benefit: </w:t>
            </w:r>
            <w:r w:rsidRPr="009F4207">
              <w:t>85% = $104.65</w:t>
            </w:r>
          </w:p>
          <w:p w14:paraId="41EF299B" w14:textId="77777777" w:rsidR="00DD2E4B" w:rsidRPr="009F4207" w:rsidRDefault="00DD2E4B">
            <w:pPr>
              <w:tabs>
                <w:tab w:val="left" w:pos="1701"/>
              </w:tabs>
            </w:pPr>
            <w:r w:rsidRPr="009F4207">
              <w:rPr>
                <w:b/>
                <w:sz w:val="20"/>
              </w:rPr>
              <w:t xml:space="preserve">Extended Medicare Safety Net Cap: </w:t>
            </w:r>
            <w:r w:rsidRPr="009F4207">
              <w:t>$369.30</w:t>
            </w:r>
          </w:p>
        </w:tc>
      </w:tr>
      <w:tr w:rsidR="00DD2E4B" w:rsidRPr="009F4207" w14:paraId="0761BE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4F39B7" w14:textId="77777777" w:rsidR="00DD2E4B" w:rsidRPr="009F4207" w:rsidRDefault="00DD2E4B">
            <w:pPr>
              <w:rPr>
                <w:b/>
              </w:rPr>
            </w:pPr>
            <w:r w:rsidRPr="009F4207">
              <w:rPr>
                <w:b/>
              </w:rPr>
              <w:t>Fee</w:t>
            </w:r>
          </w:p>
          <w:p w14:paraId="4665EBCF" w14:textId="77777777" w:rsidR="00DD2E4B" w:rsidRPr="009F4207" w:rsidRDefault="00DD2E4B">
            <w:r w:rsidRPr="009F4207">
              <w:t>2840</w:t>
            </w:r>
          </w:p>
        </w:tc>
        <w:tc>
          <w:tcPr>
            <w:tcW w:w="0" w:type="auto"/>
            <w:tcMar>
              <w:top w:w="22" w:type="dxa"/>
              <w:left w:w="22" w:type="dxa"/>
              <w:bottom w:w="22" w:type="dxa"/>
              <w:right w:w="22" w:type="dxa"/>
            </w:tcMar>
            <w:vAlign w:val="bottom"/>
          </w:tcPr>
          <w:p w14:paraId="4F14453B" w14:textId="77777777" w:rsidR="00DD2E4B" w:rsidRPr="009F4207" w:rsidRDefault="00DD2E4B">
            <w:pPr>
              <w:spacing w:after="200"/>
              <w:rPr>
                <w:sz w:val="20"/>
                <w:szCs w:val="20"/>
              </w:rPr>
            </w:pPr>
            <w:r w:rsidRPr="009F4207">
              <w:rPr>
                <w:sz w:val="20"/>
                <w:szCs w:val="20"/>
              </w:rPr>
              <w:t>Professional attendance at a place other than consulting rooms or hospital by a specialist, or consultant physician, in the practice of the specialist's or consultant physician's specialty of pain medicine following referral of the patient to the specialist or consultant physician by a referring practitioner-each minor attendance after the first attendance in a single course of treatment</w:t>
            </w:r>
          </w:p>
          <w:p w14:paraId="57B0CAE3" w14:textId="77777777" w:rsidR="00DD2E4B" w:rsidRPr="009F4207" w:rsidRDefault="00DD2E4B">
            <w:r w:rsidRPr="009F4207">
              <w:t>(See para AN.0.58 of explanatory notes to this Category)</w:t>
            </w:r>
          </w:p>
          <w:p w14:paraId="34645A3B" w14:textId="77777777" w:rsidR="00DD2E4B" w:rsidRPr="009F4207" w:rsidRDefault="00DD2E4B">
            <w:pPr>
              <w:tabs>
                <w:tab w:val="left" w:pos="1701"/>
              </w:tabs>
              <w:rPr>
                <w:b/>
                <w:sz w:val="20"/>
              </w:rPr>
            </w:pPr>
            <w:r w:rsidRPr="009F4207">
              <w:rPr>
                <w:b/>
                <w:sz w:val="20"/>
              </w:rPr>
              <w:t xml:space="preserve">Fee: </w:t>
            </w:r>
            <w:r w:rsidRPr="009F4207">
              <w:t>$88.70</w:t>
            </w:r>
            <w:r w:rsidRPr="009F4207">
              <w:tab/>
            </w:r>
            <w:r w:rsidRPr="009F4207">
              <w:rPr>
                <w:b/>
                <w:sz w:val="20"/>
              </w:rPr>
              <w:t xml:space="preserve">Benefit: </w:t>
            </w:r>
            <w:r w:rsidRPr="009F4207">
              <w:t>85% = $75.40</w:t>
            </w:r>
          </w:p>
          <w:p w14:paraId="08E65544" w14:textId="77777777" w:rsidR="00DD2E4B" w:rsidRPr="009F4207" w:rsidRDefault="00DD2E4B">
            <w:pPr>
              <w:tabs>
                <w:tab w:val="left" w:pos="1701"/>
              </w:tabs>
            </w:pPr>
            <w:r w:rsidRPr="009F4207">
              <w:rPr>
                <w:b/>
                <w:sz w:val="20"/>
              </w:rPr>
              <w:t xml:space="preserve">Extended Medicare Safety Net Cap: </w:t>
            </w:r>
            <w:r w:rsidRPr="009F4207">
              <w:t>$266.10</w:t>
            </w:r>
          </w:p>
        </w:tc>
      </w:tr>
    </w:tbl>
    <w:p w14:paraId="4BCDD34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2059B8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86E654F" w14:textId="77777777">
              <w:tc>
                <w:tcPr>
                  <w:tcW w:w="2500" w:type="pct"/>
                  <w:tcBorders>
                    <w:top w:val="nil"/>
                    <w:left w:val="nil"/>
                    <w:bottom w:val="nil"/>
                    <w:right w:val="nil"/>
                  </w:tcBorders>
                  <w:tcMar>
                    <w:top w:w="22" w:type="dxa"/>
                    <w:left w:w="0" w:type="dxa"/>
                    <w:bottom w:w="22" w:type="dxa"/>
                    <w:right w:w="0" w:type="dxa"/>
                  </w:tcMar>
                  <w:vAlign w:val="bottom"/>
                </w:tcPr>
                <w:p w14:paraId="322F460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A24. PAIN AND PALLIATIVE MEDICINE</w:t>
                  </w:r>
                </w:p>
              </w:tc>
              <w:tc>
                <w:tcPr>
                  <w:tcW w:w="2500" w:type="pct"/>
                  <w:tcBorders>
                    <w:top w:val="nil"/>
                    <w:left w:val="nil"/>
                    <w:bottom w:val="nil"/>
                    <w:right w:val="nil"/>
                  </w:tcBorders>
                  <w:tcMar>
                    <w:top w:w="22" w:type="dxa"/>
                    <w:left w:w="0" w:type="dxa"/>
                    <w:bottom w:w="22" w:type="dxa"/>
                    <w:right w:w="0" w:type="dxa"/>
                  </w:tcMar>
                  <w:vAlign w:val="bottom"/>
                </w:tcPr>
                <w:p w14:paraId="5A9F32D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PAIN MEDICINE CASE CONFERENCES</w:t>
                  </w:r>
                </w:p>
              </w:tc>
            </w:tr>
          </w:tbl>
          <w:p w14:paraId="2E313D33" w14:textId="77777777" w:rsidR="00A77B3E" w:rsidRPr="009F4207" w:rsidRDefault="00A77B3E">
            <w:pPr>
              <w:keepLines/>
              <w:rPr>
                <w:rFonts w:ascii="Helvetica" w:eastAsia="Helvetica" w:hAnsi="Helvetica" w:cs="Helvetica"/>
                <w:b/>
              </w:rPr>
            </w:pPr>
          </w:p>
        </w:tc>
      </w:tr>
      <w:tr w:rsidR="00DD2E4B" w:rsidRPr="009F4207" w14:paraId="0C6B70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2C674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E8200F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A24. Pain And Palliative Medicine</w:t>
            </w:r>
          </w:p>
        </w:tc>
      </w:tr>
      <w:tr w:rsidR="00DD2E4B" w:rsidRPr="009F4207" w14:paraId="67F0FB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0C3D84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44D638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7" w:name="_Toc139032354"/>
            <w:r w:rsidRPr="009F4207">
              <w:rPr>
                <w:rFonts w:ascii="Helvetica" w:eastAsia="Helvetica" w:hAnsi="Helvetica" w:cs="Helvetica"/>
                <w:b w:val="0"/>
                <w:sz w:val="18"/>
              </w:rPr>
              <w:t>Subgroup 2. Pain Medicine Case Conferences</w:t>
            </w:r>
            <w:bookmarkEnd w:id="57"/>
          </w:p>
        </w:tc>
      </w:tr>
      <w:tr w:rsidR="00DD2E4B" w:rsidRPr="009F4207" w14:paraId="715CC8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F8D0AD" w14:textId="77777777" w:rsidR="00DD2E4B" w:rsidRPr="009F4207" w:rsidRDefault="00DD2E4B">
            <w:pPr>
              <w:rPr>
                <w:b/>
              </w:rPr>
            </w:pPr>
            <w:r w:rsidRPr="009F4207">
              <w:rPr>
                <w:b/>
              </w:rPr>
              <w:t>Fee</w:t>
            </w:r>
          </w:p>
          <w:p w14:paraId="3E6A3139" w14:textId="77777777" w:rsidR="00DD2E4B" w:rsidRPr="009F4207" w:rsidRDefault="00DD2E4B">
            <w:r w:rsidRPr="009F4207">
              <w:t>2946</w:t>
            </w:r>
          </w:p>
        </w:tc>
        <w:tc>
          <w:tcPr>
            <w:tcW w:w="0" w:type="auto"/>
            <w:tcMar>
              <w:top w:w="22" w:type="dxa"/>
              <w:left w:w="22" w:type="dxa"/>
              <w:bottom w:w="22" w:type="dxa"/>
              <w:right w:w="22" w:type="dxa"/>
            </w:tcMar>
            <w:vAlign w:val="bottom"/>
          </w:tcPr>
          <w:p w14:paraId="0AEF3047"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organise and coordinate a community case conference of at least 15 minutes but less than 30 minutes</w:t>
            </w:r>
          </w:p>
          <w:p w14:paraId="151BBBBC" w14:textId="77777777" w:rsidR="00DD2E4B" w:rsidRPr="009F4207" w:rsidRDefault="00DD2E4B">
            <w:r w:rsidRPr="009F4207">
              <w:t>(See para AN.0.58 of explanatory notes to this Category)</w:t>
            </w:r>
          </w:p>
          <w:p w14:paraId="63FDC7A7" w14:textId="77777777" w:rsidR="00DD2E4B" w:rsidRPr="009F4207" w:rsidRDefault="00DD2E4B">
            <w:pPr>
              <w:tabs>
                <w:tab w:val="left" w:pos="1701"/>
              </w:tabs>
              <w:rPr>
                <w:b/>
                <w:sz w:val="20"/>
              </w:rPr>
            </w:pPr>
            <w:r w:rsidRPr="009F4207">
              <w:rPr>
                <w:b/>
                <w:sz w:val="20"/>
              </w:rPr>
              <w:t xml:space="preserve">Fee: </w:t>
            </w:r>
            <w:r w:rsidRPr="009F4207">
              <w:t>$154.60</w:t>
            </w:r>
            <w:r w:rsidRPr="009F4207">
              <w:tab/>
            </w:r>
            <w:r w:rsidRPr="009F4207">
              <w:rPr>
                <w:b/>
                <w:sz w:val="20"/>
              </w:rPr>
              <w:t xml:space="preserve">Benefit: </w:t>
            </w:r>
            <w:r w:rsidRPr="009F4207">
              <w:t>75% = $115.95    85% = $131.45</w:t>
            </w:r>
          </w:p>
          <w:p w14:paraId="19E13FE4" w14:textId="77777777" w:rsidR="00DD2E4B" w:rsidRPr="009F4207" w:rsidRDefault="00DD2E4B">
            <w:pPr>
              <w:tabs>
                <w:tab w:val="left" w:pos="1701"/>
              </w:tabs>
            </w:pPr>
            <w:r w:rsidRPr="009F4207">
              <w:rPr>
                <w:b/>
                <w:sz w:val="20"/>
              </w:rPr>
              <w:t xml:space="preserve">Extended Medicare Safety Net Cap: </w:t>
            </w:r>
            <w:r w:rsidRPr="009F4207">
              <w:t>$463.80</w:t>
            </w:r>
          </w:p>
        </w:tc>
      </w:tr>
      <w:tr w:rsidR="00DD2E4B" w:rsidRPr="009F4207" w14:paraId="3AA93D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8D3235" w14:textId="77777777" w:rsidR="00DD2E4B" w:rsidRPr="009F4207" w:rsidRDefault="00DD2E4B">
            <w:pPr>
              <w:rPr>
                <w:b/>
              </w:rPr>
            </w:pPr>
            <w:r w:rsidRPr="009F4207">
              <w:rPr>
                <w:b/>
              </w:rPr>
              <w:t>Fee</w:t>
            </w:r>
          </w:p>
          <w:p w14:paraId="36CBDC5E" w14:textId="77777777" w:rsidR="00DD2E4B" w:rsidRPr="009F4207" w:rsidRDefault="00DD2E4B">
            <w:r w:rsidRPr="009F4207">
              <w:t>2949</w:t>
            </w:r>
          </w:p>
        </w:tc>
        <w:tc>
          <w:tcPr>
            <w:tcW w:w="0" w:type="auto"/>
            <w:tcMar>
              <w:top w:w="22" w:type="dxa"/>
              <w:left w:w="22" w:type="dxa"/>
              <w:bottom w:w="22" w:type="dxa"/>
              <w:right w:w="22" w:type="dxa"/>
            </w:tcMar>
            <w:vAlign w:val="bottom"/>
          </w:tcPr>
          <w:p w14:paraId="45D1D611"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organise and coordinate a community case conference of at least 30 minutes but less than 45 minutes</w:t>
            </w:r>
          </w:p>
          <w:p w14:paraId="1E0E34CD" w14:textId="77777777" w:rsidR="00DD2E4B" w:rsidRPr="009F4207" w:rsidRDefault="00DD2E4B">
            <w:r w:rsidRPr="009F4207">
              <w:t>(See para AN.0.58 of explanatory notes to this Category)</w:t>
            </w:r>
          </w:p>
          <w:p w14:paraId="220C6228" w14:textId="77777777" w:rsidR="00DD2E4B" w:rsidRPr="009F4207" w:rsidRDefault="00DD2E4B">
            <w:pPr>
              <w:tabs>
                <w:tab w:val="left" w:pos="1701"/>
              </w:tabs>
              <w:rPr>
                <w:b/>
                <w:sz w:val="20"/>
              </w:rPr>
            </w:pPr>
            <w:r w:rsidRPr="009F4207">
              <w:rPr>
                <w:b/>
                <w:sz w:val="20"/>
              </w:rPr>
              <w:t xml:space="preserve">Fee: </w:t>
            </w:r>
            <w:r w:rsidRPr="009F4207">
              <w:t>$232.05</w:t>
            </w:r>
            <w:r w:rsidRPr="009F4207">
              <w:tab/>
            </w:r>
            <w:r w:rsidRPr="009F4207">
              <w:rPr>
                <w:b/>
                <w:sz w:val="20"/>
              </w:rPr>
              <w:t xml:space="preserve">Benefit: </w:t>
            </w:r>
            <w:r w:rsidRPr="009F4207">
              <w:t>75% = $174.05    85% = $197.25</w:t>
            </w:r>
          </w:p>
          <w:p w14:paraId="501E6F86"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2B3A2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99C49F" w14:textId="77777777" w:rsidR="00DD2E4B" w:rsidRPr="009F4207" w:rsidRDefault="00DD2E4B">
            <w:pPr>
              <w:rPr>
                <w:b/>
              </w:rPr>
            </w:pPr>
            <w:r w:rsidRPr="009F4207">
              <w:rPr>
                <w:b/>
              </w:rPr>
              <w:t>Fee</w:t>
            </w:r>
          </w:p>
          <w:p w14:paraId="6B18C7C0" w14:textId="77777777" w:rsidR="00DD2E4B" w:rsidRPr="009F4207" w:rsidRDefault="00DD2E4B">
            <w:r w:rsidRPr="009F4207">
              <w:t>2954</w:t>
            </w:r>
          </w:p>
        </w:tc>
        <w:tc>
          <w:tcPr>
            <w:tcW w:w="0" w:type="auto"/>
            <w:tcMar>
              <w:top w:w="22" w:type="dxa"/>
              <w:left w:w="22" w:type="dxa"/>
              <w:bottom w:w="22" w:type="dxa"/>
              <w:right w:w="22" w:type="dxa"/>
            </w:tcMar>
            <w:vAlign w:val="bottom"/>
          </w:tcPr>
          <w:p w14:paraId="30B3EF3C"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organise and coordinate a community case conference of at least 45 minutes</w:t>
            </w:r>
          </w:p>
          <w:p w14:paraId="01EDAC97" w14:textId="77777777" w:rsidR="00DD2E4B" w:rsidRPr="009F4207" w:rsidRDefault="00DD2E4B">
            <w:r w:rsidRPr="009F4207">
              <w:t>(See para AN.0.58 of explanatory notes to this Category)</w:t>
            </w:r>
          </w:p>
          <w:p w14:paraId="1602BD87" w14:textId="77777777" w:rsidR="00DD2E4B" w:rsidRPr="009F4207" w:rsidRDefault="00DD2E4B">
            <w:pPr>
              <w:tabs>
                <w:tab w:val="left" w:pos="1701"/>
              </w:tabs>
              <w:rPr>
                <w:b/>
                <w:sz w:val="20"/>
              </w:rPr>
            </w:pPr>
            <w:r w:rsidRPr="009F4207">
              <w:rPr>
                <w:b/>
                <w:sz w:val="20"/>
              </w:rPr>
              <w:t xml:space="preserve">Fee: </w:t>
            </w:r>
            <w:r w:rsidRPr="009F4207">
              <w:t>$309.15</w:t>
            </w:r>
            <w:r w:rsidRPr="009F4207">
              <w:tab/>
            </w:r>
            <w:r w:rsidRPr="009F4207">
              <w:rPr>
                <w:b/>
                <w:sz w:val="20"/>
              </w:rPr>
              <w:t xml:space="preserve">Benefit: </w:t>
            </w:r>
            <w:r w:rsidRPr="009F4207">
              <w:t>75% = $231.90    85% = $262.80</w:t>
            </w:r>
          </w:p>
          <w:p w14:paraId="022D9F0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15329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AC8AAA" w14:textId="77777777" w:rsidR="00DD2E4B" w:rsidRPr="009F4207" w:rsidRDefault="00DD2E4B">
            <w:pPr>
              <w:rPr>
                <w:b/>
              </w:rPr>
            </w:pPr>
            <w:r w:rsidRPr="009F4207">
              <w:rPr>
                <w:b/>
              </w:rPr>
              <w:lastRenderedPageBreak/>
              <w:t>Fee</w:t>
            </w:r>
          </w:p>
          <w:p w14:paraId="265080EA" w14:textId="77777777" w:rsidR="00DD2E4B" w:rsidRPr="009F4207" w:rsidRDefault="00DD2E4B">
            <w:r w:rsidRPr="009F4207">
              <w:t>2958</w:t>
            </w:r>
          </w:p>
        </w:tc>
        <w:tc>
          <w:tcPr>
            <w:tcW w:w="0" w:type="auto"/>
            <w:tcMar>
              <w:top w:w="22" w:type="dxa"/>
              <w:left w:w="22" w:type="dxa"/>
              <w:bottom w:w="22" w:type="dxa"/>
              <w:right w:w="22" w:type="dxa"/>
            </w:tcMar>
            <w:vAlign w:val="bottom"/>
          </w:tcPr>
          <w:p w14:paraId="796E4CDF"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15 minutes but less than 30 minutes</w:t>
            </w:r>
          </w:p>
          <w:p w14:paraId="17880C3D" w14:textId="77777777" w:rsidR="00DD2E4B" w:rsidRPr="009F4207" w:rsidRDefault="00DD2E4B">
            <w:r w:rsidRPr="009F4207">
              <w:t>(See para AN.0.58 of explanatory notes to this Category)</w:t>
            </w:r>
          </w:p>
          <w:p w14:paraId="594A3223" w14:textId="77777777" w:rsidR="00DD2E4B" w:rsidRPr="009F4207" w:rsidRDefault="00DD2E4B">
            <w:pPr>
              <w:tabs>
                <w:tab w:val="left" w:pos="1701"/>
              </w:tabs>
              <w:rPr>
                <w:b/>
                <w:sz w:val="20"/>
              </w:rPr>
            </w:pPr>
            <w:r w:rsidRPr="009F4207">
              <w:rPr>
                <w:b/>
                <w:sz w:val="20"/>
              </w:rPr>
              <w:t xml:space="preserve">Fee: </w:t>
            </w:r>
            <w:r w:rsidRPr="009F4207">
              <w:t>$111.05</w:t>
            </w:r>
            <w:r w:rsidRPr="009F4207">
              <w:tab/>
            </w:r>
            <w:r w:rsidRPr="009F4207">
              <w:rPr>
                <w:b/>
                <w:sz w:val="20"/>
              </w:rPr>
              <w:t xml:space="preserve">Benefit: </w:t>
            </w:r>
            <w:r w:rsidRPr="009F4207">
              <w:t>75% = $83.30    85% = $94.40</w:t>
            </w:r>
          </w:p>
          <w:p w14:paraId="0E72487A" w14:textId="77777777" w:rsidR="00DD2E4B" w:rsidRPr="009F4207" w:rsidRDefault="00DD2E4B">
            <w:pPr>
              <w:tabs>
                <w:tab w:val="left" w:pos="1701"/>
              </w:tabs>
            </w:pPr>
            <w:r w:rsidRPr="009F4207">
              <w:rPr>
                <w:b/>
                <w:sz w:val="20"/>
              </w:rPr>
              <w:t xml:space="preserve">Extended Medicare Safety Net Cap: </w:t>
            </w:r>
            <w:r w:rsidRPr="009F4207">
              <w:t>$333.15</w:t>
            </w:r>
          </w:p>
        </w:tc>
      </w:tr>
      <w:tr w:rsidR="00DD2E4B" w:rsidRPr="009F4207" w14:paraId="4CB831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5A51BA" w14:textId="77777777" w:rsidR="00DD2E4B" w:rsidRPr="009F4207" w:rsidRDefault="00DD2E4B">
            <w:pPr>
              <w:rPr>
                <w:b/>
              </w:rPr>
            </w:pPr>
            <w:r w:rsidRPr="009F4207">
              <w:rPr>
                <w:b/>
              </w:rPr>
              <w:t>Fee</w:t>
            </w:r>
          </w:p>
          <w:p w14:paraId="69FE3864" w14:textId="77777777" w:rsidR="00DD2E4B" w:rsidRPr="009F4207" w:rsidRDefault="00DD2E4B">
            <w:r w:rsidRPr="009F4207">
              <w:t>2972</w:t>
            </w:r>
          </w:p>
        </w:tc>
        <w:tc>
          <w:tcPr>
            <w:tcW w:w="0" w:type="auto"/>
            <w:tcMar>
              <w:top w:w="22" w:type="dxa"/>
              <w:left w:w="22" w:type="dxa"/>
              <w:bottom w:w="22" w:type="dxa"/>
              <w:right w:w="22" w:type="dxa"/>
            </w:tcMar>
            <w:vAlign w:val="bottom"/>
          </w:tcPr>
          <w:p w14:paraId="58C63CDA"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30 minutes but less than 45 minutes</w:t>
            </w:r>
          </w:p>
          <w:p w14:paraId="48195FF2" w14:textId="77777777" w:rsidR="00DD2E4B" w:rsidRPr="009F4207" w:rsidRDefault="00DD2E4B">
            <w:r w:rsidRPr="009F4207">
              <w:t>(See para AN.0.58 of explanatory notes to this Category)</w:t>
            </w:r>
          </w:p>
          <w:p w14:paraId="10829E35" w14:textId="77777777" w:rsidR="00DD2E4B" w:rsidRPr="009F4207" w:rsidRDefault="00DD2E4B">
            <w:pPr>
              <w:tabs>
                <w:tab w:val="left" w:pos="1701"/>
              </w:tabs>
              <w:rPr>
                <w:b/>
                <w:sz w:val="20"/>
              </w:rPr>
            </w:pPr>
            <w:r w:rsidRPr="009F4207">
              <w:rPr>
                <w:b/>
                <w:sz w:val="20"/>
              </w:rPr>
              <w:t xml:space="preserve">Fee: </w:t>
            </w:r>
            <w:r w:rsidRPr="009F4207">
              <w:t>$177.10</w:t>
            </w:r>
            <w:r w:rsidRPr="009F4207">
              <w:tab/>
            </w:r>
            <w:r w:rsidRPr="009F4207">
              <w:rPr>
                <w:b/>
                <w:sz w:val="20"/>
              </w:rPr>
              <w:t xml:space="preserve">Benefit: </w:t>
            </w:r>
            <w:r w:rsidRPr="009F4207">
              <w:t>75% = $132.85    85% = $150.55</w:t>
            </w:r>
          </w:p>
          <w:p w14:paraId="7DFC222E"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74802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41808D" w14:textId="77777777" w:rsidR="00DD2E4B" w:rsidRPr="009F4207" w:rsidRDefault="00DD2E4B">
            <w:pPr>
              <w:rPr>
                <w:b/>
              </w:rPr>
            </w:pPr>
            <w:r w:rsidRPr="009F4207">
              <w:rPr>
                <w:b/>
              </w:rPr>
              <w:t>Fee</w:t>
            </w:r>
          </w:p>
          <w:p w14:paraId="58ED7896" w14:textId="77777777" w:rsidR="00DD2E4B" w:rsidRPr="009F4207" w:rsidRDefault="00DD2E4B">
            <w:r w:rsidRPr="009F4207">
              <w:t>2974</w:t>
            </w:r>
          </w:p>
        </w:tc>
        <w:tc>
          <w:tcPr>
            <w:tcW w:w="0" w:type="auto"/>
            <w:tcMar>
              <w:top w:w="22" w:type="dxa"/>
              <w:left w:w="22" w:type="dxa"/>
              <w:bottom w:w="22" w:type="dxa"/>
              <w:right w:w="22" w:type="dxa"/>
            </w:tcMar>
            <w:vAlign w:val="bottom"/>
          </w:tcPr>
          <w:p w14:paraId="29380AC1"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participate in a community case conference (other than to organise and coordinate the conference) of at least 45 minutes</w:t>
            </w:r>
          </w:p>
          <w:p w14:paraId="6601560B" w14:textId="77777777" w:rsidR="00DD2E4B" w:rsidRPr="009F4207" w:rsidRDefault="00DD2E4B">
            <w:r w:rsidRPr="009F4207">
              <w:t>(See para AN.0.58 of explanatory notes to this Category)</w:t>
            </w:r>
          </w:p>
          <w:p w14:paraId="5C4ECC38" w14:textId="77777777" w:rsidR="00DD2E4B" w:rsidRPr="009F4207" w:rsidRDefault="00DD2E4B">
            <w:pPr>
              <w:tabs>
                <w:tab w:val="left" w:pos="1701"/>
              </w:tabs>
              <w:rPr>
                <w:b/>
                <w:sz w:val="20"/>
              </w:rPr>
            </w:pPr>
            <w:r w:rsidRPr="009F4207">
              <w:rPr>
                <w:b/>
                <w:sz w:val="20"/>
              </w:rPr>
              <w:t xml:space="preserve">Fee: </w:t>
            </w:r>
            <w:r w:rsidRPr="009F4207">
              <w:t>$243.20</w:t>
            </w:r>
            <w:r w:rsidRPr="009F4207">
              <w:tab/>
            </w:r>
            <w:r w:rsidRPr="009F4207">
              <w:rPr>
                <w:b/>
                <w:sz w:val="20"/>
              </w:rPr>
              <w:t xml:space="preserve">Benefit: </w:t>
            </w:r>
            <w:r w:rsidRPr="009F4207">
              <w:t>75% = $182.40    85% = $206.75</w:t>
            </w:r>
          </w:p>
          <w:p w14:paraId="55FD739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4D371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A447B7" w14:textId="77777777" w:rsidR="00DD2E4B" w:rsidRPr="009F4207" w:rsidRDefault="00DD2E4B">
            <w:pPr>
              <w:rPr>
                <w:b/>
              </w:rPr>
            </w:pPr>
            <w:r w:rsidRPr="009F4207">
              <w:rPr>
                <w:b/>
              </w:rPr>
              <w:t>Fee</w:t>
            </w:r>
          </w:p>
          <w:p w14:paraId="595FEB41" w14:textId="77777777" w:rsidR="00DD2E4B" w:rsidRPr="009F4207" w:rsidRDefault="00DD2E4B">
            <w:r w:rsidRPr="009F4207">
              <w:t>2978</w:t>
            </w:r>
          </w:p>
        </w:tc>
        <w:tc>
          <w:tcPr>
            <w:tcW w:w="0" w:type="auto"/>
            <w:tcMar>
              <w:top w:w="22" w:type="dxa"/>
              <w:left w:w="22" w:type="dxa"/>
              <w:bottom w:w="22" w:type="dxa"/>
              <w:right w:w="22" w:type="dxa"/>
            </w:tcMar>
            <w:vAlign w:val="bottom"/>
          </w:tcPr>
          <w:p w14:paraId="4FD10A28"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organise and coordinate a discharge case conference of at least 15 minutes but less than 30 minutes, before the patient is discharged from a hospital (H)</w:t>
            </w:r>
          </w:p>
          <w:p w14:paraId="217F8FCD" w14:textId="77777777" w:rsidR="00DD2E4B" w:rsidRPr="009F4207" w:rsidRDefault="00DD2E4B">
            <w:r w:rsidRPr="009F4207">
              <w:t>(See para AN.0.58 of explanatory notes to this Category)</w:t>
            </w:r>
          </w:p>
          <w:p w14:paraId="35BC7B33" w14:textId="77777777" w:rsidR="00DD2E4B" w:rsidRPr="009F4207" w:rsidRDefault="00DD2E4B">
            <w:pPr>
              <w:tabs>
                <w:tab w:val="left" w:pos="1701"/>
              </w:tabs>
              <w:rPr>
                <w:b/>
                <w:sz w:val="20"/>
              </w:rPr>
            </w:pPr>
            <w:r w:rsidRPr="009F4207">
              <w:rPr>
                <w:b/>
                <w:sz w:val="20"/>
              </w:rPr>
              <w:t xml:space="preserve">Fee: </w:t>
            </w:r>
            <w:r w:rsidRPr="009F4207">
              <w:t>$154.60</w:t>
            </w:r>
            <w:r w:rsidRPr="009F4207">
              <w:tab/>
            </w:r>
            <w:r w:rsidRPr="009F4207">
              <w:rPr>
                <w:b/>
                <w:sz w:val="20"/>
              </w:rPr>
              <w:t xml:space="preserve">Benefit: </w:t>
            </w:r>
            <w:r w:rsidRPr="009F4207">
              <w:t>75% = $115.95    85% = $131.45</w:t>
            </w:r>
          </w:p>
          <w:p w14:paraId="1ACF1132" w14:textId="77777777" w:rsidR="00DD2E4B" w:rsidRPr="009F4207" w:rsidRDefault="00DD2E4B">
            <w:pPr>
              <w:tabs>
                <w:tab w:val="left" w:pos="1701"/>
              </w:tabs>
            </w:pPr>
            <w:r w:rsidRPr="009F4207">
              <w:rPr>
                <w:b/>
                <w:sz w:val="20"/>
              </w:rPr>
              <w:t xml:space="preserve">Extended Medicare Safety Net Cap: </w:t>
            </w:r>
            <w:r w:rsidRPr="009F4207">
              <w:t>$463.80</w:t>
            </w:r>
          </w:p>
        </w:tc>
      </w:tr>
      <w:tr w:rsidR="00DD2E4B" w:rsidRPr="009F4207" w14:paraId="77DA18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B40ACB" w14:textId="77777777" w:rsidR="00DD2E4B" w:rsidRPr="009F4207" w:rsidRDefault="00DD2E4B">
            <w:pPr>
              <w:rPr>
                <w:b/>
              </w:rPr>
            </w:pPr>
            <w:r w:rsidRPr="009F4207">
              <w:rPr>
                <w:b/>
              </w:rPr>
              <w:t>Fee</w:t>
            </w:r>
          </w:p>
          <w:p w14:paraId="2C0EC233" w14:textId="77777777" w:rsidR="00DD2E4B" w:rsidRPr="009F4207" w:rsidRDefault="00DD2E4B">
            <w:r w:rsidRPr="009F4207">
              <w:t>2984</w:t>
            </w:r>
          </w:p>
        </w:tc>
        <w:tc>
          <w:tcPr>
            <w:tcW w:w="0" w:type="auto"/>
            <w:tcMar>
              <w:top w:w="22" w:type="dxa"/>
              <w:left w:w="22" w:type="dxa"/>
              <w:bottom w:w="22" w:type="dxa"/>
              <w:right w:w="22" w:type="dxa"/>
            </w:tcMar>
            <w:vAlign w:val="bottom"/>
          </w:tcPr>
          <w:p w14:paraId="4D3CD7B2"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organise and coordinate a discharge case conference of at least 30 minutes but less than 45 minutes, before the patient is discharged from a hospital (H)</w:t>
            </w:r>
          </w:p>
          <w:p w14:paraId="322BB835" w14:textId="77777777" w:rsidR="00DD2E4B" w:rsidRPr="009F4207" w:rsidRDefault="00DD2E4B">
            <w:r w:rsidRPr="009F4207">
              <w:t>(See para AN.0.58 of explanatory notes to this Category)</w:t>
            </w:r>
          </w:p>
          <w:p w14:paraId="52469C59" w14:textId="77777777" w:rsidR="00DD2E4B" w:rsidRPr="009F4207" w:rsidRDefault="00DD2E4B">
            <w:pPr>
              <w:tabs>
                <w:tab w:val="left" w:pos="1701"/>
              </w:tabs>
              <w:rPr>
                <w:b/>
                <w:sz w:val="20"/>
              </w:rPr>
            </w:pPr>
            <w:r w:rsidRPr="009F4207">
              <w:rPr>
                <w:b/>
                <w:sz w:val="20"/>
              </w:rPr>
              <w:t xml:space="preserve">Fee: </w:t>
            </w:r>
            <w:r w:rsidRPr="009F4207">
              <w:t>$232.05</w:t>
            </w:r>
            <w:r w:rsidRPr="009F4207">
              <w:tab/>
            </w:r>
            <w:r w:rsidRPr="009F4207">
              <w:rPr>
                <w:b/>
                <w:sz w:val="20"/>
              </w:rPr>
              <w:t xml:space="preserve">Benefit: </w:t>
            </w:r>
            <w:r w:rsidRPr="009F4207">
              <w:t>75% = $174.05    85% = $197.25</w:t>
            </w:r>
          </w:p>
          <w:p w14:paraId="79E8ED07"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FAF5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ECF8E6" w14:textId="77777777" w:rsidR="00DD2E4B" w:rsidRPr="009F4207" w:rsidRDefault="00DD2E4B">
            <w:pPr>
              <w:rPr>
                <w:b/>
              </w:rPr>
            </w:pPr>
            <w:r w:rsidRPr="009F4207">
              <w:rPr>
                <w:b/>
              </w:rPr>
              <w:t>Fee</w:t>
            </w:r>
          </w:p>
          <w:p w14:paraId="12154608" w14:textId="77777777" w:rsidR="00DD2E4B" w:rsidRPr="009F4207" w:rsidRDefault="00DD2E4B">
            <w:r w:rsidRPr="009F4207">
              <w:t>2988</w:t>
            </w:r>
          </w:p>
        </w:tc>
        <w:tc>
          <w:tcPr>
            <w:tcW w:w="0" w:type="auto"/>
            <w:tcMar>
              <w:top w:w="22" w:type="dxa"/>
              <w:left w:w="22" w:type="dxa"/>
              <w:bottom w:w="22" w:type="dxa"/>
              <w:right w:w="22" w:type="dxa"/>
            </w:tcMar>
            <w:vAlign w:val="bottom"/>
          </w:tcPr>
          <w:p w14:paraId="552C5667"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organise and coordinate a discharge case conference of at least 45 minutes, before the patient is discharged from a hospital (H)</w:t>
            </w:r>
          </w:p>
          <w:p w14:paraId="20FBA1C9" w14:textId="77777777" w:rsidR="00DD2E4B" w:rsidRPr="009F4207" w:rsidRDefault="00DD2E4B">
            <w:r w:rsidRPr="009F4207">
              <w:t>(See para AN.0.58 of explanatory notes to this Category)</w:t>
            </w:r>
          </w:p>
          <w:p w14:paraId="707A52DD" w14:textId="77777777" w:rsidR="00DD2E4B" w:rsidRPr="009F4207" w:rsidRDefault="00DD2E4B">
            <w:pPr>
              <w:tabs>
                <w:tab w:val="left" w:pos="1701"/>
              </w:tabs>
              <w:rPr>
                <w:b/>
                <w:sz w:val="20"/>
              </w:rPr>
            </w:pPr>
            <w:r w:rsidRPr="009F4207">
              <w:rPr>
                <w:b/>
                <w:sz w:val="20"/>
              </w:rPr>
              <w:t xml:space="preserve">Fee: </w:t>
            </w:r>
            <w:r w:rsidRPr="009F4207">
              <w:t>$309.15</w:t>
            </w:r>
            <w:r w:rsidRPr="009F4207">
              <w:tab/>
            </w:r>
            <w:r w:rsidRPr="009F4207">
              <w:rPr>
                <w:b/>
                <w:sz w:val="20"/>
              </w:rPr>
              <w:t xml:space="preserve">Benefit: </w:t>
            </w:r>
            <w:r w:rsidRPr="009F4207">
              <w:t>75% = $231.90    85% = $262.80</w:t>
            </w:r>
          </w:p>
          <w:p w14:paraId="1FC9E6FE"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22722C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C5FA14" w14:textId="77777777" w:rsidR="00DD2E4B" w:rsidRPr="009F4207" w:rsidRDefault="00DD2E4B">
            <w:pPr>
              <w:rPr>
                <w:b/>
              </w:rPr>
            </w:pPr>
            <w:r w:rsidRPr="009F4207">
              <w:rPr>
                <w:b/>
              </w:rPr>
              <w:t>Fee</w:t>
            </w:r>
          </w:p>
          <w:p w14:paraId="5A1793E0" w14:textId="77777777" w:rsidR="00DD2E4B" w:rsidRPr="009F4207" w:rsidRDefault="00DD2E4B">
            <w:r w:rsidRPr="009F4207">
              <w:t>2992</w:t>
            </w:r>
          </w:p>
        </w:tc>
        <w:tc>
          <w:tcPr>
            <w:tcW w:w="0" w:type="auto"/>
            <w:tcMar>
              <w:top w:w="22" w:type="dxa"/>
              <w:left w:w="22" w:type="dxa"/>
              <w:bottom w:w="22" w:type="dxa"/>
              <w:right w:w="22" w:type="dxa"/>
            </w:tcMar>
            <w:vAlign w:val="bottom"/>
          </w:tcPr>
          <w:p w14:paraId="5590E492"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p w14:paraId="329D99F8" w14:textId="77777777" w:rsidR="00DD2E4B" w:rsidRPr="009F4207" w:rsidRDefault="00DD2E4B">
            <w:r w:rsidRPr="009F4207">
              <w:t>(See para AN.0.58 of explanatory notes to this Category)</w:t>
            </w:r>
          </w:p>
          <w:p w14:paraId="63288C45" w14:textId="77777777" w:rsidR="00DD2E4B" w:rsidRPr="009F4207" w:rsidRDefault="00DD2E4B">
            <w:pPr>
              <w:tabs>
                <w:tab w:val="left" w:pos="1701"/>
              </w:tabs>
              <w:rPr>
                <w:b/>
                <w:sz w:val="20"/>
              </w:rPr>
            </w:pPr>
            <w:r w:rsidRPr="009F4207">
              <w:rPr>
                <w:b/>
                <w:sz w:val="20"/>
              </w:rPr>
              <w:lastRenderedPageBreak/>
              <w:t xml:space="preserve">Fee: </w:t>
            </w:r>
            <w:r w:rsidRPr="009F4207">
              <w:t>$111.05</w:t>
            </w:r>
            <w:r w:rsidRPr="009F4207">
              <w:tab/>
            </w:r>
            <w:r w:rsidRPr="009F4207">
              <w:rPr>
                <w:b/>
                <w:sz w:val="20"/>
              </w:rPr>
              <w:t xml:space="preserve">Benefit: </w:t>
            </w:r>
            <w:r w:rsidRPr="009F4207">
              <w:t>75% = $83.30    85% = $94.40</w:t>
            </w:r>
          </w:p>
          <w:p w14:paraId="259A105B" w14:textId="77777777" w:rsidR="00DD2E4B" w:rsidRPr="009F4207" w:rsidRDefault="00DD2E4B">
            <w:pPr>
              <w:tabs>
                <w:tab w:val="left" w:pos="1701"/>
              </w:tabs>
            </w:pPr>
            <w:r w:rsidRPr="009F4207">
              <w:rPr>
                <w:b/>
                <w:sz w:val="20"/>
              </w:rPr>
              <w:t xml:space="preserve">Extended Medicare Safety Net Cap: </w:t>
            </w:r>
            <w:r w:rsidRPr="009F4207">
              <w:t>$333.15</w:t>
            </w:r>
          </w:p>
        </w:tc>
      </w:tr>
      <w:tr w:rsidR="00DD2E4B" w:rsidRPr="009F4207" w14:paraId="042CC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0EFE01" w14:textId="77777777" w:rsidR="00DD2E4B" w:rsidRPr="009F4207" w:rsidRDefault="00DD2E4B">
            <w:pPr>
              <w:rPr>
                <w:b/>
              </w:rPr>
            </w:pPr>
            <w:r w:rsidRPr="009F4207">
              <w:rPr>
                <w:b/>
              </w:rPr>
              <w:lastRenderedPageBreak/>
              <w:t>Fee</w:t>
            </w:r>
          </w:p>
          <w:p w14:paraId="07332576" w14:textId="77777777" w:rsidR="00DD2E4B" w:rsidRPr="009F4207" w:rsidRDefault="00DD2E4B">
            <w:r w:rsidRPr="009F4207">
              <w:t>2996</w:t>
            </w:r>
          </w:p>
        </w:tc>
        <w:tc>
          <w:tcPr>
            <w:tcW w:w="0" w:type="auto"/>
            <w:tcMar>
              <w:top w:w="22" w:type="dxa"/>
              <w:left w:w="22" w:type="dxa"/>
              <w:bottom w:w="22" w:type="dxa"/>
              <w:right w:w="22" w:type="dxa"/>
            </w:tcMar>
            <w:vAlign w:val="bottom"/>
          </w:tcPr>
          <w:p w14:paraId="5030E314"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30 minutes but less than 45 minutes, before the patient is discharged from a hospital (H)</w:t>
            </w:r>
          </w:p>
          <w:p w14:paraId="7E844D7B" w14:textId="77777777" w:rsidR="00DD2E4B" w:rsidRPr="009F4207" w:rsidRDefault="00DD2E4B">
            <w:r w:rsidRPr="009F4207">
              <w:t>(See para AN.0.58 of explanatory notes to this Category)</w:t>
            </w:r>
          </w:p>
          <w:p w14:paraId="349D5202" w14:textId="77777777" w:rsidR="00DD2E4B" w:rsidRPr="009F4207" w:rsidRDefault="00DD2E4B">
            <w:pPr>
              <w:tabs>
                <w:tab w:val="left" w:pos="1701"/>
              </w:tabs>
              <w:rPr>
                <w:b/>
                <w:sz w:val="20"/>
              </w:rPr>
            </w:pPr>
            <w:r w:rsidRPr="009F4207">
              <w:rPr>
                <w:b/>
                <w:sz w:val="20"/>
              </w:rPr>
              <w:t xml:space="preserve">Fee: </w:t>
            </w:r>
            <w:r w:rsidRPr="009F4207">
              <w:t>$177.10</w:t>
            </w:r>
            <w:r w:rsidRPr="009F4207">
              <w:tab/>
            </w:r>
            <w:r w:rsidRPr="009F4207">
              <w:rPr>
                <w:b/>
                <w:sz w:val="20"/>
              </w:rPr>
              <w:t xml:space="preserve">Benefit: </w:t>
            </w:r>
            <w:r w:rsidRPr="009F4207">
              <w:t>75% = $132.85    85% = $150.55</w:t>
            </w:r>
          </w:p>
          <w:p w14:paraId="125FE6FA"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2546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BD89B7" w14:textId="77777777" w:rsidR="00DD2E4B" w:rsidRPr="009F4207" w:rsidRDefault="00DD2E4B">
            <w:pPr>
              <w:rPr>
                <w:b/>
              </w:rPr>
            </w:pPr>
            <w:r w:rsidRPr="009F4207">
              <w:rPr>
                <w:b/>
              </w:rPr>
              <w:t>Fee</w:t>
            </w:r>
          </w:p>
          <w:p w14:paraId="13591C7B" w14:textId="77777777" w:rsidR="00DD2E4B" w:rsidRPr="009F4207" w:rsidRDefault="00DD2E4B">
            <w:r w:rsidRPr="009F4207">
              <w:t>3000</w:t>
            </w:r>
          </w:p>
        </w:tc>
        <w:tc>
          <w:tcPr>
            <w:tcW w:w="0" w:type="auto"/>
            <w:tcMar>
              <w:top w:w="22" w:type="dxa"/>
              <w:left w:w="22" w:type="dxa"/>
              <w:bottom w:w="22" w:type="dxa"/>
              <w:right w:w="22" w:type="dxa"/>
            </w:tcMar>
            <w:vAlign w:val="bottom"/>
          </w:tcPr>
          <w:p w14:paraId="5CA65CD8"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pain medicine, as a member of a multidisciplinary case conference team, to participate in a discharge case conference (other than to organise and coordinate the conference) of at least 45 minutes, before the patient is discharged from a hospital (H)</w:t>
            </w:r>
          </w:p>
          <w:p w14:paraId="7544B337" w14:textId="77777777" w:rsidR="00DD2E4B" w:rsidRPr="009F4207" w:rsidRDefault="00DD2E4B">
            <w:r w:rsidRPr="009F4207">
              <w:t>(See para AN.0.58 of explanatory notes to this Category)</w:t>
            </w:r>
          </w:p>
          <w:p w14:paraId="679C42A2" w14:textId="77777777" w:rsidR="00DD2E4B" w:rsidRPr="009F4207" w:rsidRDefault="00DD2E4B">
            <w:pPr>
              <w:tabs>
                <w:tab w:val="left" w:pos="1701"/>
              </w:tabs>
              <w:rPr>
                <w:b/>
                <w:sz w:val="20"/>
              </w:rPr>
            </w:pPr>
            <w:r w:rsidRPr="009F4207">
              <w:rPr>
                <w:b/>
                <w:sz w:val="20"/>
              </w:rPr>
              <w:t xml:space="preserve">Fee: </w:t>
            </w:r>
            <w:r w:rsidRPr="009F4207">
              <w:t>$243.20</w:t>
            </w:r>
            <w:r w:rsidRPr="009F4207">
              <w:tab/>
            </w:r>
            <w:r w:rsidRPr="009F4207">
              <w:rPr>
                <w:b/>
                <w:sz w:val="20"/>
              </w:rPr>
              <w:t xml:space="preserve">Benefit: </w:t>
            </w:r>
            <w:r w:rsidRPr="009F4207">
              <w:t>75% = $182.40    85% = $206.75</w:t>
            </w:r>
          </w:p>
          <w:p w14:paraId="70B53237"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2A28108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562EE2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5A22163" w14:textId="77777777">
              <w:tc>
                <w:tcPr>
                  <w:tcW w:w="2500" w:type="pct"/>
                  <w:tcBorders>
                    <w:top w:val="nil"/>
                    <w:left w:val="nil"/>
                    <w:bottom w:val="nil"/>
                    <w:right w:val="nil"/>
                  </w:tcBorders>
                  <w:tcMar>
                    <w:top w:w="22" w:type="dxa"/>
                    <w:left w:w="0" w:type="dxa"/>
                    <w:bottom w:w="22" w:type="dxa"/>
                    <w:right w:w="0" w:type="dxa"/>
                  </w:tcMar>
                  <w:vAlign w:val="bottom"/>
                </w:tcPr>
                <w:p w14:paraId="5E0E68C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A24. PAIN AND PALLIATIVE MEDICINE</w:t>
                  </w:r>
                </w:p>
              </w:tc>
              <w:tc>
                <w:tcPr>
                  <w:tcW w:w="2500" w:type="pct"/>
                  <w:tcBorders>
                    <w:top w:val="nil"/>
                    <w:left w:val="nil"/>
                    <w:bottom w:val="nil"/>
                    <w:right w:val="nil"/>
                  </w:tcBorders>
                  <w:tcMar>
                    <w:top w:w="22" w:type="dxa"/>
                    <w:left w:w="0" w:type="dxa"/>
                    <w:bottom w:w="22" w:type="dxa"/>
                    <w:right w:w="0" w:type="dxa"/>
                  </w:tcMar>
                  <w:vAlign w:val="bottom"/>
                </w:tcPr>
                <w:p w14:paraId="69D759E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PALLIATIVE MEDICINE ATTENDANCES</w:t>
                  </w:r>
                </w:p>
              </w:tc>
            </w:tr>
          </w:tbl>
          <w:p w14:paraId="37E7743C" w14:textId="77777777" w:rsidR="00A77B3E" w:rsidRPr="009F4207" w:rsidRDefault="00A77B3E">
            <w:pPr>
              <w:keepLines/>
              <w:rPr>
                <w:rFonts w:ascii="Helvetica" w:eastAsia="Helvetica" w:hAnsi="Helvetica" w:cs="Helvetica"/>
                <w:b/>
              </w:rPr>
            </w:pPr>
          </w:p>
        </w:tc>
      </w:tr>
      <w:tr w:rsidR="00DD2E4B" w:rsidRPr="009F4207" w14:paraId="3F6419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57052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86E028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A24. Pain And Palliative Medicine</w:t>
            </w:r>
          </w:p>
        </w:tc>
      </w:tr>
      <w:tr w:rsidR="00DD2E4B" w:rsidRPr="009F4207" w14:paraId="77563F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E2DC53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CF3FDA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8" w:name="_Toc139032355"/>
            <w:r w:rsidRPr="009F4207">
              <w:rPr>
                <w:rFonts w:ascii="Helvetica" w:eastAsia="Helvetica" w:hAnsi="Helvetica" w:cs="Helvetica"/>
                <w:b w:val="0"/>
                <w:sz w:val="18"/>
              </w:rPr>
              <w:t>Subgroup 3. Palliative Medicine Attendances</w:t>
            </w:r>
            <w:bookmarkEnd w:id="58"/>
          </w:p>
        </w:tc>
      </w:tr>
      <w:tr w:rsidR="00DD2E4B" w:rsidRPr="009F4207" w14:paraId="7DA5E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D43FDC" w14:textId="77777777" w:rsidR="00DD2E4B" w:rsidRPr="009F4207" w:rsidRDefault="00DD2E4B">
            <w:pPr>
              <w:rPr>
                <w:b/>
              </w:rPr>
            </w:pPr>
            <w:r w:rsidRPr="009F4207">
              <w:rPr>
                <w:b/>
              </w:rPr>
              <w:t>Fee</w:t>
            </w:r>
          </w:p>
          <w:p w14:paraId="63A2A746" w14:textId="77777777" w:rsidR="00DD2E4B" w:rsidRPr="009F4207" w:rsidRDefault="00DD2E4B">
            <w:r w:rsidRPr="009F4207">
              <w:t>3005</w:t>
            </w:r>
          </w:p>
        </w:tc>
        <w:tc>
          <w:tcPr>
            <w:tcW w:w="0" w:type="auto"/>
            <w:tcMar>
              <w:top w:w="22" w:type="dxa"/>
              <w:left w:w="22" w:type="dxa"/>
              <w:bottom w:w="22" w:type="dxa"/>
              <w:right w:w="22" w:type="dxa"/>
            </w:tcMar>
            <w:vAlign w:val="bottom"/>
          </w:tcPr>
          <w:p w14:paraId="71F805CA" w14:textId="77777777" w:rsidR="00DD2E4B" w:rsidRPr="009F4207" w:rsidRDefault="00DD2E4B">
            <w:pPr>
              <w:spacing w:after="200"/>
              <w:rPr>
                <w:sz w:val="20"/>
                <w:szCs w:val="20"/>
              </w:rPr>
            </w:pPr>
            <w:r w:rsidRPr="009F4207">
              <w:rPr>
                <w:sz w:val="20"/>
                <w:szCs w:val="20"/>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p w14:paraId="5302FCA9" w14:textId="77777777" w:rsidR="00DD2E4B" w:rsidRPr="009F4207" w:rsidRDefault="00DD2E4B">
            <w:r w:rsidRPr="009F4207">
              <w:t>(See para AN.0.58 of explanatory notes to this Category)</w:t>
            </w:r>
          </w:p>
          <w:p w14:paraId="34A3B6FD"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75% = $125.85    85% = $142.60</w:t>
            </w:r>
          </w:p>
          <w:p w14:paraId="07AFC85A"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21F060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9953B0" w14:textId="77777777" w:rsidR="00DD2E4B" w:rsidRPr="009F4207" w:rsidRDefault="00DD2E4B">
            <w:pPr>
              <w:rPr>
                <w:b/>
              </w:rPr>
            </w:pPr>
            <w:r w:rsidRPr="009F4207">
              <w:rPr>
                <w:b/>
              </w:rPr>
              <w:t>Fee</w:t>
            </w:r>
          </w:p>
          <w:p w14:paraId="182C6FC4" w14:textId="77777777" w:rsidR="00DD2E4B" w:rsidRPr="009F4207" w:rsidRDefault="00DD2E4B">
            <w:r w:rsidRPr="009F4207">
              <w:t>3010</w:t>
            </w:r>
          </w:p>
        </w:tc>
        <w:tc>
          <w:tcPr>
            <w:tcW w:w="0" w:type="auto"/>
            <w:tcMar>
              <w:top w:w="22" w:type="dxa"/>
              <w:left w:w="22" w:type="dxa"/>
              <w:bottom w:w="22" w:type="dxa"/>
              <w:right w:w="22" w:type="dxa"/>
            </w:tcMar>
            <w:vAlign w:val="bottom"/>
          </w:tcPr>
          <w:p w14:paraId="7BC86A19" w14:textId="77777777" w:rsidR="00DD2E4B" w:rsidRPr="009F4207" w:rsidRDefault="00DD2E4B">
            <w:pPr>
              <w:spacing w:after="200"/>
              <w:rPr>
                <w:sz w:val="20"/>
                <w:szCs w:val="20"/>
              </w:rPr>
            </w:pPr>
            <w:r w:rsidRPr="009F4207">
              <w:rPr>
                <w:sz w:val="20"/>
                <w:szCs w:val="20"/>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practitioner-each attendance (other than a service to which item 3014 applies) after the first in a single course of treatment</w:t>
            </w:r>
          </w:p>
          <w:p w14:paraId="529B2E40" w14:textId="77777777" w:rsidR="00DD2E4B" w:rsidRPr="009F4207" w:rsidRDefault="00DD2E4B">
            <w:r w:rsidRPr="009F4207">
              <w:t>(See para AN.0.58, AN.0.70 of explanatory notes to this Category)</w:t>
            </w:r>
          </w:p>
          <w:p w14:paraId="264A401E" w14:textId="77777777" w:rsidR="00DD2E4B" w:rsidRPr="009F4207" w:rsidRDefault="00DD2E4B">
            <w:pPr>
              <w:tabs>
                <w:tab w:val="left" w:pos="1701"/>
              </w:tabs>
              <w:rPr>
                <w:b/>
                <w:sz w:val="20"/>
              </w:rPr>
            </w:pPr>
            <w:r w:rsidRPr="009F4207">
              <w:rPr>
                <w:b/>
                <w:sz w:val="20"/>
              </w:rPr>
              <w:t xml:space="preserve">Fee: </w:t>
            </w:r>
            <w:r w:rsidRPr="009F4207">
              <w:t>$83.95</w:t>
            </w:r>
            <w:r w:rsidRPr="009F4207">
              <w:tab/>
            </w:r>
            <w:r w:rsidRPr="009F4207">
              <w:rPr>
                <w:b/>
                <w:sz w:val="20"/>
              </w:rPr>
              <w:t xml:space="preserve">Benefit: </w:t>
            </w:r>
            <w:r w:rsidRPr="009F4207">
              <w:t>75% = $63.00    85% = $71.40</w:t>
            </w:r>
          </w:p>
          <w:p w14:paraId="098A83D6" w14:textId="77777777" w:rsidR="00DD2E4B" w:rsidRPr="009F4207" w:rsidRDefault="00DD2E4B">
            <w:pPr>
              <w:tabs>
                <w:tab w:val="left" w:pos="1701"/>
              </w:tabs>
            </w:pPr>
            <w:r w:rsidRPr="009F4207">
              <w:rPr>
                <w:b/>
                <w:sz w:val="20"/>
              </w:rPr>
              <w:t xml:space="preserve">Extended Medicare Safety Net Cap: </w:t>
            </w:r>
            <w:r w:rsidRPr="009F4207">
              <w:t>$251.85</w:t>
            </w:r>
          </w:p>
        </w:tc>
      </w:tr>
      <w:tr w:rsidR="00DD2E4B" w:rsidRPr="009F4207" w14:paraId="4E8AD9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AF9AC7" w14:textId="77777777" w:rsidR="00DD2E4B" w:rsidRPr="009F4207" w:rsidRDefault="00DD2E4B">
            <w:pPr>
              <w:rPr>
                <w:b/>
              </w:rPr>
            </w:pPr>
            <w:r w:rsidRPr="009F4207">
              <w:rPr>
                <w:b/>
              </w:rPr>
              <w:t>Fee</w:t>
            </w:r>
          </w:p>
          <w:p w14:paraId="74D176B8" w14:textId="77777777" w:rsidR="00DD2E4B" w:rsidRPr="009F4207" w:rsidRDefault="00DD2E4B">
            <w:r w:rsidRPr="009F4207">
              <w:t>3014</w:t>
            </w:r>
          </w:p>
        </w:tc>
        <w:tc>
          <w:tcPr>
            <w:tcW w:w="0" w:type="auto"/>
            <w:tcMar>
              <w:top w:w="22" w:type="dxa"/>
              <w:left w:w="22" w:type="dxa"/>
              <w:bottom w:w="22" w:type="dxa"/>
              <w:right w:w="22" w:type="dxa"/>
            </w:tcMar>
            <w:vAlign w:val="bottom"/>
          </w:tcPr>
          <w:p w14:paraId="22C4540D" w14:textId="77777777" w:rsidR="00DD2E4B" w:rsidRPr="009F4207" w:rsidRDefault="00DD2E4B">
            <w:pPr>
              <w:spacing w:after="200"/>
              <w:rPr>
                <w:sz w:val="20"/>
                <w:szCs w:val="20"/>
              </w:rPr>
            </w:pPr>
            <w:r w:rsidRPr="009F4207">
              <w:rPr>
                <w:sz w:val="20"/>
                <w:szCs w:val="20"/>
              </w:rPr>
              <w:t>Professional attendance at consulting rooms or hospital by a specialist, or consultant physician, in the practice of the specialist's or consultant physician's specialty of palliative medicine following referral of the patient to the specialist or consultant physician by a referring practitioner-each minor attendance after the first attendance in a single course of treatment</w:t>
            </w:r>
          </w:p>
          <w:p w14:paraId="60D93D14" w14:textId="77777777" w:rsidR="00DD2E4B" w:rsidRPr="009F4207" w:rsidRDefault="00DD2E4B">
            <w:r w:rsidRPr="009F4207">
              <w:t>(See para AN.0.58, AN.0.70 of explanatory notes to this Category)</w:t>
            </w:r>
          </w:p>
          <w:p w14:paraId="0909179D" w14:textId="77777777" w:rsidR="00DD2E4B" w:rsidRPr="009F4207" w:rsidRDefault="00DD2E4B">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3CDB925D" w14:textId="77777777" w:rsidR="00DD2E4B" w:rsidRPr="009F4207" w:rsidRDefault="00DD2E4B">
            <w:pPr>
              <w:tabs>
                <w:tab w:val="left" w:pos="1701"/>
              </w:tabs>
            </w:pPr>
            <w:r w:rsidRPr="009F4207">
              <w:rPr>
                <w:b/>
                <w:sz w:val="20"/>
              </w:rPr>
              <w:t xml:space="preserve">Extended Medicare Safety Net Cap: </w:t>
            </w:r>
            <w:r w:rsidRPr="009F4207">
              <w:t>$143.40</w:t>
            </w:r>
          </w:p>
        </w:tc>
      </w:tr>
      <w:tr w:rsidR="00DD2E4B" w:rsidRPr="009F4207" w14:paraId="529A80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CE4852" w14:textId="77777777" w:rsidR="00DD2E4B" w:rsidRPr="009F4207" w:rsidRDefault="00DD2E4B">
            <w:pPr>
              <w:rPr>
                <w:b/>
              </w:rPr>
            </w:pPr>
            <w:r w:rsidRPr="009F4207">
              <w:rPr>
                <w:b/>
              </w:rPr>
              <w:t>Fee</w:t>
            </w:r>
          </w:p>
          <w:p w14:paraId="67B956A4" w14:textId="77777777" w:rsidR="00DD2E4B" w:rsidRPr="009F4207" w:rsidRDefault="00DD2E4B">
            <w:r w:rsidRPr="009F4207">
              <w:t>3018</w:t>
            </w:r>
          </w:p>
        </w:tc>
        <w:tc>
          <w:tcPr>
            <w:tcW w:w="0" w:type="auto"/>
            <w:tcMar>
              <w:top w:w="22" w:type="dxa"/>
              <w:left w:w="22" w:type="dxa"/>
              <w:bottom w:w="22" w:type="dxa"/>
              <w:right w:w="22" w:type="dxa"/>
            </w:tcMar>
            <w:vAlign w:val="bottom"/>
          </w:tcPr>
          <w:p w14:paraId="4C3DBE26" w14:textId="77777777" w:rsidR="00DD2E4B" w:rsidRPr="009F4207" w:rsidRDefault="00DD2E4B">
            <w:pPr>
              <w:spacing w:after="200"/>
              <w:rPr>
                <w:sz w:val="20"/>
                <w:szCs w:val="20"/>
              </w:rPr>
            </w:pPr>
            <w:r w:rsidRPr="009F4207">
              <w:rPr>
                <w:sz w:val="20"/>
                <w:szCs w:val="20"/>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practitioner-initial attendance in a single course of treatment</w:t>
            </w:r>
          </w:p>
          <w:p w14:paraId="77B49935" w14:textId="77777777" w:rsidR="00DD2E4B" w:rsidRPr="009F4207" w:rsidRDefault="00DD2E4B">
            <w:r w:rsidRPr="009F4207">
              <w:t>(See para AN.0.58 of explanatory notes to this Category)</w:t>
            </w:r>
          </w:p>
          <w:p w14:paraId="66668B8D" w14:textId="77777777" w:rsidR="00DD2E4B" w:rsidRPr="009F4207" w:rsidRDefault="00DD2E4B">
            <w:pPr>
              <w:tabs>
                <w:tab w:val="left" w:pos="1701"/>
              </w:tabs>
              <w:rPr>
                <w:b/>
                <w:sz w:val="20"/>
              </w:rPr>
            </w:pPr>
            <w:r w:rsidRPr="009F4207">
              <w:rPr>
                <w:b/>
                <w:sz w:val="20"/>
              </w:rPr>
              <w:lastRenderedPageBreak/>
              <w:t xml:space="preserve">Fee: </w:t>
            </w:r>
            <w:r w:rsidRPr="009F4207">
              <w:t>$203.50</w:t>
            </w:r>
            <w:r w:rsidRPr="009F4207">
              <w:tab/>
            </w:r>
            <w:r w:rsidRPr="009F4207">
              <w:rPr>
                <w:b/>
                <w:sz w:val="20"/>
              </w:rPr>
              <w:t xml:space="preserve">Benefit: </w:t>
            </w:r>
            <w:r w:rsidRPr="009F4207">
              <w:t>85% = $173.00</w:t>
            </w:r>
          </w:p>
          <w:p w14:paraId="07047F76"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889A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33FB91" w14:textId="77777777" w:rsidR="00DD2E4B" w:rsidRPr="009F4207" w:rsidRDefault="00DD2E4B">
            <w:pPr>
              <w:rPr>
                <w:b/>
              </w:rPr>
            </w:pPr>
            <w:r w:rsidRPr="009F4207">
              <w:rPr>
                <w:b/>
              </w:rPr>
              <w:lastRenderedPageBreak/>
              <w:t>Fee</w:t>
            </w:r>
          </w:p>
          <w:p w14:paraId="4146AC83" w14:textId="77777777" w:rsidR="00DD2E4B" w:rsidRPr="009F4207" w:rsidRDefault="00DD2E4B">
            <w:r w:rsidRPr="009F4207">
              <w:t>3023</w:t>
            </w:r>
          </w:p>
        </w:tc>
        <w:tc>
          <w:tcPr>
            <w:tcW w:w="0" w:type="auto"/>
            <w:tcMar>
              <w:top w:w="22" w:type="dxa"/>
              <w:left w:w="22" w:type="dxa"/>
              <w:bottom w:w="22" w:type="dxa"/>
              <w:right w:w="22" w:type="dxa"/>
            </w:tcMar>
            <w:vAlign w:val="bottom"/>
          </w:tcPr>
          <w:p w14:paraId="4F54F854" w14:textId="77777777" w:rsidR="00DD2E4B" w:rsidRPr="009F4207" w:rsidRDefault="00DD2E4B">
            <w:pPr>
              <w:spacing w:after="200"/>
              <w:rPr>
                <w:sz w:val="20"/>
                <w:szCs w:val="20"/>
              </w:rPr>
            </w:pPr>
            <w:r w:rsidRPr="009F4207">
              <w:rPr>
                <w:sz w:val="20"/>
                <w:szCs w:val="20"/>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practitioner-each attendance (other than a service to which item 3028 applies) after the first in a single course of treatment</w:t>
            </w:r>
          </w:p>
          <w:p w14:paraId="09C78716" w14:textId="77777777" w:rsidR="00DD2E4B" w:rsidRPr="009F4207" w:rsidRDefault="00DD2E4B">
            <w:r w:rsidRPr="009F4207">
              <w:t>(See para AN.0.58 of explanatory notes to this Category)</w:t>
            </w:r>
          </w:p>
          <w:p w14:paraId="4695FEEE" w14:textId="77777777" w:rsidR="00DD2E4B" w:rsidRPr="009F4207" w:rsidRDefault="00DD2E4B">
            <w:pPr>
              <w:tabs>
                <w:tab w:val="left" w:pos="1701"/>
              </w:tabs>
              <w:rPr>
                <w:b/>
                <w:sz w:val="20"/>
              </w:rPr>
            </w:pPr>
            <w:r w:rsidRPr="009F4207">
              <w:rPr>
                <w:b/>
                <w:sz w:val="20"/>
              </w:rPr>
              <w:t xml:space="preserve">Fee: </w:t>
            </w:r>
            <w:r w:rsidRPr="009F4207">
              <w:t>$123.10</w:t>
            </w:r>
            <w:r w:rsidRPr="009F4207">
              <w:tab/>
            </w:r>
            <w:r w:rsidRPr="009F4207">
              <w:rPr>
                <w:b/>
                <w:sz w:val="20"/>
              </w:rPr>
              <w:t xml:space="preserve">Benefit: </w:t>
            </w:r>
            <w:r w:rsidRPr="009F4207">
              <w:t>85% = $104.65</w:t>
            </w:r>
          </w:p>
          <w:p w14:paraId="0361C330" w14:textId="77777777" w:rsidR="00DD2E4B" w:rsidRPr="009F4207" w:rsidRDefault="00DD2E4B">
            <w:pPr>
              <w:tabs>
                <w:tab w:val="left" w:pos="1701"/>
              </w:tabs>
            </w:pPr>
            <w:r w:rsidRPr="009F4207">
              <w:rPr>
                <w:b/>
                <w:sz w:val="20"/>
              </w:rPr>
              <w:t xml:space="preserve">Extended Medicare Safety Net Cap: </w:t>
            </w:r>
            <w:r w:rsidRPr="009F4207">
              <w:t>$369.30</w:t>
            </w:r>
          </w:p>
        </w:tc>
      </w:tr>
      <w:tr w:rsidR="00DD2E4B" w:rsidRPr="009F4207" w14:paraId="1CD0F9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48F0B8" w14:textId="77777777" w:rsidR="00DD2E4B" w:rsidRPr="009F4207" w:rsidRDefault="00DD2E4B">
            <w:pPr>
              <w:rPr>
                <w:b/>
              </w:rPr>
            </w:pPr>
            <w:r w:rsidRPr="009F4207">
              <w:rPr>
                <w:b/>
              </w:rPr>
              <w:t>Fee</w:t>
            </w:r>
          </w:p>
          <w:p w14:paraId="6D4793D7" w14:textId="77777777" w:rsidR="00DD2E4B" w:rsidRPr="009F4207" w:rsidRDefault="00DD2E4B">
            <w:r w:rsidRPr="009F4207">
              <w:t>3028</w:t>
            </w:r>
          </w:p>
        </w:tc>
        <w:tc>
          <w:tcPr>
            <w:tcW w:w="0" w:type="auto"/>
            <w:tcMar>
              <w:top w:w="22" w:type="dxa"/>
              <w:left w:w="22" w:type="dxa"/>
              <w:bottom w:w="22" w:type="dxa"/>
              <w:right w:w="22" w:type="dxa"/>
            </w:tcMar>
            <w:vAlign w:val="bottom"/>
          </w:tcPr>
          <w:p w14:paraId="6DFF8681" w14:textId="77777777" w:rsidR="00DD2E4B" w:rsidRPr="009F4207" w:rsidRDefault="00DD2E4B">
            <w:pPr>
              <w:spacing w:after="200"/>
              <w:rPr>
                <w:sz w:val="20"/>
                <w:szCs w:val="20"/>
              </w:rPr>
            </w:pPr>
            <w:r w:rsidRPr="009F4207">
              <w:rPr>
                <w:sz w:val="20"/>
                <w:szCs w:val="20"/>
              </w:rPr>
              <w:t>Professional attendance at a place other than consulting rooms or hospital by a specialist, or consultant physician, in the practice of the specialist's or consultant physician's specialty of palliative medicine following referral of the patient to the specialist or consultant physician by a referring practitioner-each minor attendance after the first attendance in a single course of treatment</w:t>
            </w:r>
          </w:p>
          <w:p w14:paraId="7ED7F62D" w14:textId="77777777" w:rsidR="00DD2E4B" w:rsidRPr="009F4207" w:rsidRDefault="00DD2E4B">
            <w:r w:rsidRPr="009F4207">
              <w:t>(See para AN.0.58 of explanatory notes to this Category)</w:t>
            </w:r>
          </w:p>
          <w:p w14:paraId="3E0C0B2B" w14:textId="77777777" w:rsidR="00DD2E4B" w:rsidRPr="009F4207" w:rsidRDefault="00DD2E4B">
            <w:pPr>
              <w:tabs>
                <w:tab w:val="left" w:pos="1701"/>
              </w:tabs>
              <w:rPr>
                <w:b/>
                <w:sz w:val="20"/>
              </w:rPr>
            </w:pPr>
            <w:r w:rsidRPr="009F4207">
              <w:rPr>
                <w:b/>
                <w:sz w:val="20"/>
              </w:rPr>
              <w:t xml:space="preserve">Fee: </w:t>
            </w:r>
            <w:r w:rsidRPr="009F4207">
              <w:t>$88.70</w:t>
            </w:r>
            <w:r w:rsidRPr="009F4207">
              <w:tab/>
            </w:r>
            <w:r w:rsidRPr="009F4207">
              <w:rPr>
                <w:b/>
                <w:sz w:val="20"/>
              </w:rPr>
              <w:t xml:space="preserve">Benefit: </w:t>
            </w:r>
            <w:r w:rsidRPr="009F4207">
              <w:t>85% = $75.40</w:t>
            </w:r>
          </w:p>
          <w:p w14:paraId="6F153CF8" w14:textId="77777777" w:rsidR="00DD2E4B" w:rsidRPr="009F4207" w:rsidRDefault="00DD2E4B">
            <w:pPr>
              <w:tabs>
                <w:tab w:val="left" w:pos="1701"/>
              </w:tabs>
            </w:pPr>
            <w:r w:rsidRPr="009F4207">
              <w:rPr>
                <w:b/>
                <w:sz w:val="20"/>
              </w:rPr>
              <w:t xml:space="preserve">Extended Medicare Safety Net Cap: </w:t>
            </w:r>
            <w:r w:rsidRPr="009F4207">
              <w:t>$266.10</w:t>
            </w:r>
          </w:p>
        </w:tc>
      </w:tr>
    </w:tbl>
    <w:p w14:paraId="180CAD5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370A2B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7A6217F" w14:textId="77777777">
              <w:tc>
                <w:tcPr>
                  <w:tcW w:w="2500" w:type="pct"/>
                  <w:tcBorders>
                    <w:top w:val="nil"/>
                    <w:left w:val="nil"/>
                    <w:bottom w:val="nil"/>
                    <w:right w:val="nil"/>
                  </w:tcBorders>
                  <w:tcMar>
                    <w:top w:w="22" w:type="dxa"/>
                    <w:left w:w="0" w:type="dxa"/>
                    <w:bottom w:w="22" w:type="dxa"/>
                    <w:right w:w="0" w:type="dxa"/>
                  </w:tcMar>
                  <w:vAlign w:val="bottom"/>
                </w:tcPr>
                <w:p w14:paraId="39633B2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A24. PAIN AND PALLIATIVE MEDICINE</w:t>
                  </w:r>
                </w:p>
              </w:tc>
              <w:tc>
                <w:tcPr>
                  <w:tcW w:w="2500" w:type="pct"/>
                  <w:tcBorders>
                    <w:top w:val="nil"/>
                    <w:left w:val="nil"/>
                    <w:bottom w:val="nil"/>
                    <w:right w:val="nil"/>
                  </w:tcBorders>
                  <w:tcMar>
                    <w:top w:w="22" w:type="dxa"/>
                    <w:left w:w="0" w:type="dxa"/>
                    <w:bottom w:w="22" w:type="dxa"/>
                    <w:right w:w="0" w:type="dxa"/>
                  </w:tcMar>
                  <w:vAlign w:val="bottom"/>
                </w:tcPr>
                <w:p w14:paraId="2EE0F86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PALLIATIVE MEDICINE CASE CONFERENCES</w:t>
                  </w:r>
                </w:p>
              </w:tc>
            </w:tr>
          </w:tbl>
          <w:p w14:paraId="0B5FC0B5" w14:textId="77777777" w:rsidR="00A77B3E" w:rsidRPr="009F4207" w:rsidRDefault="00A77B3E">
            <w:pPr>
              <w:keepLines/>
              <w:rPr>
                <w:rFonts w:ascii="Helvetica" w:eastAsia="Helvetica" w:hAnsi="Helvetica" w:cs="Helvetica"/>
                <w:b/>
              </w:rPr>
            </w:pPr>
          </w:p>
        </w:tc>
      </w:tr>
      <w:tr w:rsidR="00DD2E4B" w:rsidRPr="009F4207" w14:paraId="52BEE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20155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0DF54A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A24. Pain And Palliative Medicine</w:t>
            </w:r>
          </w:p>
        </w:tc>
      </w:tr>
      <w:tr w:rsidR="00DD2E4B" w:rsidRPr="009F4207" w14:paraId="77809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1ADCE2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3CA007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9" w:name="_Toc139032356"/>
            <w:r w:rsidRPr="009F4207">
              <w:rPr>
                <w:rFonts w:ascii="Helvetica" w:eastAsia="Helvetica" w:hAnsi="Helvetica" w:cs="Helvetica"/>
                <w:b w:val="0"/>
                <w:sz w:val="18"/>
              </w:rPr>
              <w:t>Subgroup 4. Palliative Medicine Case Conferences</w:t>
            </w:r>
            <w:bookmarkEnd w:id="59"/>
          </w:p>
        </w:tc>
      </w:tr>
      <w:tr w:rsidR="00DD2E4B" w:rsidRPr="009F4207" w14:paraId="2929E6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2EA33B" w14:textId="77777777" w:rsidR="00DD2E4B" w:rsidRPr="009F4207" w:rsidRDefault="00DD2E4B">
            <w:pPr>
              <w:rPr>
                <w:b/>
              </w:rPr>
            </w:pPr>
            <w:r w:rsidRPr="009F4207">
              <w:rPr>
                <w:b/>
              </w:rPr>
              <w:t>Fee</w:t>
            </w:r>
          </w:p>
          <w:p w14:paraId="0A38D133" w14:textId="77777777" w:rsidR="00DD2E4B" w:rsidRPr="009F4207" w:rsidRDefault="00DD2E4B">
            <w:r w:rsidRPr="009F4207">
              <w:t>3032</w:t>
            </w:r>
          </w:p>
        </w:tc>
        <w:tc>
          <w:tcPr>
            <w:tcW w:w="0" w:type="auto"/>
            <w:tcMar>
              <w:top w:w="22" w:type="dxa"/>
              <w:left w:w="22" w:type="dxa"/>
              <w:bottom w:w="22" w:type="dxa"/>
              <w:right w:w="22" w:type="dxa"/>
            </w:tcMar>
            <w:vAlign w:val="bottom"/>
          </w:tcPr>
          <w:p w14:paraId="40BE3EEF"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organise and coordinate a community case conference of at least 15 minutes but less than 30 minutes</w:t>
            </w:r>
          </w:p>
          <w:p w14:paraId="5D813382" w14:textId="77777777" w:rsidR="00DD2E4B" w:rsidRPr="009F4207" w:rsidRDefault="00DD2E4B">
            <w:r w:rsidRPr="009F4207">
              <w:t>(See para AN.0.58 of explanatory notes to this Category)</w:t>
            </w:r>
          </w:p>
          <w:p w14:paraId="40A1F684" w14:textId="77777777" w:rsidR="00DD2E4B" w:rsidRPr="009F4207" w:rsidRDefault="00DD2E4B">
            <w:pPr>
              <w:tabs>
                <w:tab w:val="left" w:pos="1701"/>
              </w:tabs>
              <w:rPr>
                <w:b/>
                <w:sz w:val="20"/>
              </w:rPr>
            </w:pPr>
            <w:r w:rsidRPr="009F4207">
              <w:rPr>
                <w:b/>
                <w:sz w:val="20"/>
              </w:rPr>
              <w:t xml:space="preserve">Fee: </w:t>
            </w:r>
            <w:r w:rsidRPr="009F4207">
              <w:t>$154.60</w:t>
            </w:r>
            <w:r w:rsidRPr="009F4207">
              <w:tab/>
            </w:r>
            <w:r w:rsidRPr="009F4207">
              <w:rPr>
                <w:b/>
                <w:sz w:val="20"/>
              </w:rPr>
              <w:t xml:space="preserve">Benefit: </w:t>
            </w:r>
            <w:r w:rsidRPr="009F4207">
              <w:t>75% = $115.95    85% = $131.45</w:t>
            </w:r>
          </w:p>
          <w:p w14:paraId="207AFC33" w14:textId="77777777" w:rsidR="00DD2E4B" w:rsidRPr="009F4207" w:rsidRDefault="00DD2E4B">
            <w:pPr>
              <w:tabs>
                <w:tab w:val="left" w:pos="1701"/>
              </w:tabs>
            </w:pPr>
            <w:r w:rsidRPr="009F4207">
              <w:rPr>
                <w:b/>
                <w:sz w:val="20"/>
              </w:rPr>
              <w:t xml:space="preserve">Extended Medicare Safety Net Cap: </w:t>
            </w:r>
            <w:r w:rsidRPr="009F4207">
              <w:t>$463.80</w:t>
            </w:r>
          </w:p>
        </w:tc>
      </w:tr>
      <w:tr w:rsidR="00DD2E4B" w:rsidRPr="009F4207" w14:paraId="1460D4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816782" w14:textId="77777777" w:rsidR="00DD2E4B" w:rsidRPr="009F4207" w:rsidRDefault="00DD2E4B">
            <w:pPr>
              <w:rPr>
                <w:b/>
              </w:rPr>
            </w:pPr>
            <w:r w:rsidRPr="009F4207">
              <w:rPr>
                <w:b/>
              </w:rPr>
              <w:t>Fee</w:t>
            </w:r>
          </w:p>
          <w:p w14:paraId="4A6CC8D5" w14:textId="77777777" w:rsidR="00DD2E4B" w:rsidRPr="009F4207" w:rsidRDefault="00DD2E4B">
            <w:r w:rsidRPr="009F4207">
              <w:t>3040</w:t>
            </w:r>
          </w:p>
        </w:tc>
        <w:tc>
          <w:tcPr>
            <w:tcW w:w="0" w:type="auto"/>
            <w:tcMar>
              <w:top w:w="22" w:type="dxa"/>
              <w:left w:w="22" w:type="dxa"/>
              <w:bottom w:w="22" w:type="dxa"/>
              <w:right w:w="22" w:type="dxa"/>
            </w:tcMar>
            <w:vAlign w:val="bottom"/>
          </w:tcPr>
          <w:p w14:paraId="4A616EB7"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organise and coordinate a community case conference of at least 30 minutes but less than 45 minutes</w:t>
            </w:r>
          </w:p>
          <w:p w14:paraId="16E14C6F" w14:textId="77777777" w:rsidR="00DD2E4B" w:rsidRPr="009F4207" w:rsidRDefault="00DD2E4B">
            <w:r w:rsidRPr="009F4207">
              <w:t>(See para AN.0.58 of explanatory notes to this Category)</w:t>
            </w:r>
          </w:p>
          <w:p w14:paraId="5C3DEBA8" w14:textId="77777777" w:rsidR="00DD2E4B" w:rsidRPr="009F4207" w:rsidRDefault="00DD2E4B">
            <w:pPr>
              <w:tabs>
                <w:tab w:val="left" w:pos="1701"/>
              </w:tabs>
              <w:rPr>
                <w:b/>
                <w:sz w:val="20"/>
              </w:rPr>
            </w:pPr>
            <w:r w:rsidRPr="009F4207">
              <w:rPr>
                <w:b/>
                <w:sz w:val="20"/>
              </w:rPr>
              <w:t xml:space="preserve">Fee: </w:t>
            </w:r>
            <w:r w:rsidRPr="009F4207">
              <w:t>$232.05</w:t>
            </w:r>
            <w:r w:rsidRPr="009F4207">
              <w:tab/>
            </w:r>
            <w:r w:rsidRPr="009F4207">
              <w:rPr>
                <w:b/>
                <w:sz w:val="20"/>
              </w:rPr>
              <w:t xml:space="preserve">Benefit: </w:t>
            </w:r>
            <w:r w:rsidRPr="009F4207">
              <w:t>75% = $174.05    85% = $197.25</w:t>
            </w:r>
          </w:p>
          <w:p w14:paraId="4E8661C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45D08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D06BFA" w14:textId="77777777" w:rsidR="00DD2E4B" w:rsidRPr="009F4207" w:rsidRDefault="00DD2E4B">
            <w:pPr>
              <w:rPr>
                <w:b/>
              </w:rPr>
            </w:pPr>
            <w:r w:rsidRPr="009F4207">
              <w:rPr>
                <w:b/>
              </w:rPr>
              <w:t>Fee</w:t>
            </w:r>
          </w:p>
          <w:p w14:paraId="13CB35CE" w14:textId="77777777" w:rsidR="00DD2E4B" w:rsidRPr="009F4207" w:rsidRDefault="00DD2E4B">
            <w:r w:rsidRPr="009F4207">
              <w:t>3044</w:t>
            </w:r>
          </w:p>
        </w:tc>
        <w:tc>
          <w:tcPr>
            <w:tcW w:w="0" w:type="auto"/>
            <w:tcMar>
              <w:top w:w="22" w:type="dxa"/>
              <w:left w:w="22" w:type="dxa"/>
              <w:bottom w:w="22" w:type="dxa"/>
              <w:right w:w="22" w:type="dxa"/>
            </w:tcMar>
            <w:vAlign w:val="bottom"/>
          </w:tcPr>
          <w:p w14:paraId="75DBED75"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organise and coordinate a community case conference of at least 45 minutes</w:t>
            </w:r>
          </w:p>
          <w:p w14:paraId="1131A89A" w14:textId="77777777" w:rsidR="00DD2E4B" w:rsidRPr="009F4207" w:rsidRDefault="00DD2E4B">
            <w:r w:rsidRPr="009F4207">
              <w:t>(See para AN.0.58 of explanatory notes to this Category)</w:t>
            </w:r>
          </w:p>
          <w:p w14:paraId="391DE29A" w14:textId="77777777" w:rsidR="00DD2E4B" w:rsidRPr="009F4207" w:rsidRDefault="00DD2E4B">
            <w:pPr>
              <w:tabs>
                <w:tab w:val="left" w:pos="1701"/>
              </w:tabs>
              <w:rPr>
                <w:b/>
                <w:sz w:val="20"/>
              </w:rPr>
            </w:pPr>
            <w:r w:rsidRPr="009F4207">
              <w:rPr>
                <w:b/>
                <w:sz w:val="20"/>
              </w:rPr>
              <w:t xml:space="preserve">Fee: </w:t>
            </w:r>
            <w:r w:rsidRPr="009F4207">
              <w:t>$309.15</w:t>
            </w:r>
            <w:r w:rsidRPr="009F4207">
              <w:tab/>
            </w:r>
            <w:r w:rsidRPr="009F4207">
              <w:rPr>
                <w:b/>
                <w:sz w:val="20"/>
              </w:rPr>
              <w:t xml:space="preserve">Benefit: </w:t>
            </w:r>
            <w:r w:rsidRPr="009F4207">
              <w:t>75% = $231.90    85% = $262.80</w:t>
            </w:r>
          </w:p>
          <w:p w14:paraId="4A8B12CC"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58BA0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22DC9F" w14:textId="77777777" w:rsidR="00DD2E4B" w:rsidRPr="009F4207" w:rsidRDefault="00DD2E4B">
            <w:pPr>
              <w:rPr>
                <w:b/>
              </w:rPr>
            </w:pPr>
            <w:r w:rsidRPr="009F4207">
              <w:rPr>
                <w:b/>
              </w:rPr>
              <w:t>Fee</w:t>
            </w:r>
          </w:p>
          <w:p w14:paraId="24767856" w14:textId="77777777" w:rsidR="00DD2E4B" w:rsidRPr="009F4207" w:rsidRDefault="00DD2E4B">
            <w:r w:rsidRPr="009F4207">
              <w:t>3051</w:t>
            </w:r>
          </w:p>
        </w:tc>
        <w:tc>
          <w:tcPr>
            <w:tcW w:w="0" w:type="auto"/>
            <w:tcMar>
              <w:top w:w="22" w:type="dxa"/>
              <w:left w:w="22" w:type="dxa"/>
              <w:bottom w:w="22" w:type="dxa"/>
              <w:right w:w="22" w:type="dxa"/>
            </w:tcMar>
            <w:vAlign w:val="bottom"/>
          </w:tcPr>
          <w:p w14:paraId="6FF33409"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15 minutes but less than 30 minutes</w:t>
            </w:r>
          </w:p>
          <w:p w14:paraId="60203155" w14:textId="77777777" w:rsidR="00DD2E4B" w:rsidRPr="009F4207" w:rsidRDefault="00DD2E4B">
            <w:r w:rsidRPr="009F4207">
              <w:t>(See para AN.0.58 of explanatory notes to this Category)</w:t>
            </w:r>
          </w:p>
          <w:p w14:paraId="4E1171A7" w14:textId="77777777" w:rsidR="00DD2E4B" w:rsidRPr="009F4207" w:rsidRDefault="00DD2E4B">
            <w:pPr>
              <w:tabs>
                <w:tab w:val="left" w:pos="1701"/>
              </w:tabs>
              <w:rPr>
                <w:b/>
                <w:sz w:val="20"/>
              </w:rPr>
            </w:pPr>
            <w:r w:rsidRPr="009F4207">
              <w:rPr>
                <w:b/>
                <w:sz w:val="20"/>
              </w:rPr>
              <w:t xml:space="preserve">Fee: </w:t>
            </w:r>
            <w:r w:rsidRPr="009F4207">
              <w:t>$111.05</w:t>
            </w:r>
            <w:r w:rsidRPr="009F4207">
              <w:tab/>
            </w:r>
            <w:r w:rsidRPr="009F4207">
              <w:rPr>
                <w:b/>
                <w:sz w:val="20"/>
              </w:rPr>
              <w:t xml:space="preserve">Benefit: </w:t>
            </w:r>
            <w:r w:rsidRPr="009F4207">
              <w:t>75% = $83.30    85% = $94.40</w:t>
            </w:r>
          </w:p>
          <w:p w14:paraId="0E420377" w14:textId="77777777" w:rsidR="00DD2E4B" w:rsidRPr="009F4207" w:rsidRDefault="00DD2E4B">
            <w:pPr>
              <w:tabs>
                <w:tab w:val="left" w:pos="1701"/>
              </w:tabs>
            </w:pPr>
            <w:r w:rsidRPr="009F4207">
              <w:rPr>
                <w:b/>
                <w:sz w:val="20"/>
              </w:rPr>
              <w:t xml:space="preserve">Extended Medicare Safety Net Cap: </w:t>
            </w:r>
            <w:r w:rsidRPr="009F4207">
              <w:t>$333.15</w:t>
            </w:r>
          </w:p>
        </w:tc>
      </w:tr>
      <w:tr w:rsidR="00DD2E4B" w:rsidRPr="009F4207" w14:paraId="3BDE4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8633E9" w14:textId="77777777" w:rsidR="00DD2E4B" w:rsidRPr="009F4207" w:rsidRDefault="00DD2E4B">
            <w:pPr>
              <w:rPr>
                <w:b/>
              </w:rPr>
            </w:pPr>
            <w:r w:rsidRPr="009F4207">
              <w:rPr>
                <w:b/>
              </w:rPr>
              <w:lastRenderedPageBreak/>
              <w:t>Fee</w:t>
            </w:r>
          </w:p>
          <w:p w14:paraId="3F823A8D" w14:textId="77777777" w:rsidR="00DD2E4B" w:rsidRPr="009F4207" w:rsidRDefault="00DD2E4B">
            <w:r w:rsidRPr="009F4207">
              <w:t>3055</w:t>
            </w:r>
          </w:p>
        </w:tc>
        <w:tc>
          <w:tcPr>
            <w:tcW w:w="0" w:type="auto"/>
            <w:tcMar>
              <w:top w:w="22" w:type="dxa"/>
              <w:left w:w="22" w:type="dxa"/>
              <w:bottom w:w="22" w:type="dxa"/>
              <w:right w:w="22" w:type="dxa"/>
            </w:tcMar>
            <w:vAlign w:val="bottom"/>
          </w:tcPr>
          <w:p w14:paraId="020D02F3"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p w14:paraId="4836E1F1" w14:textId="77777777" w:rsidR="00DD2E4B" w:rsidRPr="009F4207" w:rsidRDefault="00DD2E4B">
            <w:r w:rsidRPr="009F4207">
              <w:t>(See para AN.0.58 of explanatory notes to this Category)</w:t>
            </w:r>
          </w:p>
          <w:p w14:paraId="7C86C732" w14:textId="77777777" w:rsidR="00DD2E4B" w:rsidRPr="009F4207" w:rsidRDefault="00DD2E4B">
            <w:pPr>
              <w:tabs>
                <w:tab w:val="left" w:pos="1701"/>
              </w:tabs>
              <w:rPr>
                <w:b/>
                <w:sz w:val="20"/>
              </w:rPr>
            </w:pPr>
            <w:r w:rsidRPr="009F4207">
              <w:rPr>
                <w:b/>
                <w:sz w:val="20"/>
              </w:rPr>
              <w:t xml:space="preserve">Fee: </w:t>
            </w:r>
            <w:r w:rsidRPr="009F4207">
              <w:t>$177.10</w:t>
            </w:r>
            <w:r w:rsidRPr="009F4207">
              <w:tab/>
            </w:r>
            <w:r w:rsidRPr="009F4207">
              <w:rPr>
                <w:b/>
                <w:sz w:val="20"/>
              </w:rPr>
              <w:t xml:space="preserve">Benefit: </w:t>
            </w:r>
            <w:r w:rsidRPr="009F4207">
              <w:t>75% = $132.85    85% = $150.55</w:t>
            </w:r>
          </w:p>
          <w:p w14:paraId="5994C88A"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27EE14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6C80E1" w14:textId="77777777" w:rsidR="00DD2E4B" w:rsidRPr="009F4207" w:rsidRDefault="00DD2E4B">
            <w:pPr>
              <w:rPr>
                <w:b/>
              </w:rPr>
            </w:pPr>
            <w:r w:rsidRPr="009F4207">
              <w:rPr>
                <w:b/>
              </w:rPr>
              <w:t>Fee</w:t>
            </w:r>
          </w:p>
          <w:p w14:paraId="0F992835" w14:textId="77777777" w:rsidR="00DD2E4B" w:rsidRPr="009F4207" w:rsidRDefault="00DD2E4B">
            <w:r w:rsidRPr="009F4207">
              <w:t>3062</w:t>
            </w:r>
          </w:p>
        </w:tc>
        <w:tc>
          <w:tcPr>
            <w:tcW w:w="0" w:type="auto"/>
            <w:tcMar>
              <w:top w:w="22" w:type="dxa"/>
              <w:left w:w="22" w:type="dxa"/>
              <w:bottom w:w="22" w:type="dxa"/>
              <w:right w:w="22" w:type="dxa"/>
            </w:tcMar>
            <w:vAlign w:val="bottom"/>
          </w:tcPr>
          <w:p w14:paraId="01A84563"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participate in a community case conference (other than to organise and coordinate the conference) of at least 45 minutes</w:t>
            </w:r>
          </w:p>
          <w:p w14:paraId="2F7A890F" w14:textId="77777777" w:rsidR="00DD2E4B" w:rsidRPr="009F4207" w:rsidRDefault="00DD2E4B">
            <w:r w:rsidRPr="009F4207">
              <w:t>(See para AN.0.58 of explanatory notes to this Category)</w:t>
            </w:r>
          </w:p>
          <w:p w14:paraId="0AE8D0BB" w14:textId="77777777" w:rsidR="00DD2E4B" w:rsidRPr="009F4207" w:rsidRDefault="00DD2E4B">
            <w:pPr>
              <w:tabs>
                <w:tab w:val="left" w:pos="1701"/>
              </w:tabs>
              <w:rPr>
                <w:b/>
                <w:sz w:val="20"/>
              </w:rPr>
            </w:pPr>
            <w:r w:rsidRPr="009F4207">
              <w:rPr>
                <w:b/>
                <w:sz w:val="20"/>
              </w:rPr>
              <w:t xml:space="preserve">Fee: </w:t>
            </w:r>
            <w:r w:rsidRPr="009F4207">
              <w:t>$243.20</w:t>
            </w:r>
            <w:r w:rsidRPr="009F4207">
              <w:tab/>
            </w:r>
            <w:r w:rsidRPr="009F4207">
              <w:rPr>
                <w:b/>
                <w:sz w:val="20"/>
              </w:rPr>
              <w:t xml:space="preserve">Benefit: </w:t>
            </w:r>
            <w:r w:rsidRPr="009F4207">
              <w:t>75% = $182.40    85% = $206.75</w:t>
            </w:r>
          </w:p>
          <w:p w14:paraId="209C5177"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9197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A52C8F" w14:textId="77777777" w:rsidR="00DD2E4B" w:rsidRPr="009F4207" w:rsidRDefault="00DD2E4B">
            <w:pPr>
              <w:rPr>
                <w:b/>
              </w:rPr>
            </w:pPr>
            <w:r w:rsidRPr="009F4207">
              <w:rPr>
                <w:b/>
              </w:rPr>
              <w:t>Fee</w:t>
            </w:r>
          </w:p>
          <w:p w14:paraId="22AB6073" w14:textId="77777777" w:rsidR="00DD2E4B" w:rsidRPr="009F4207" w:rsidRDefault="00DD2E4B">
            <w:r w:rsidRPr="009F4207">
              <w:t>3069</w:t>
            </w:r>
          </w:p>
        </w:tc>
        <w:tc>
          <w:tcPr>
            <w:tcW w:w="0" w:type="auto"/>
            <w:tcMar>
              <w:top w:w="22" w:type="dxa"/>
              <w:left w:w="22" w:type="dxa"/>
              <w:bottom w:w="22" w:type="dxa"/>
              <w:right w:w="22" w:type="dxa"/>
            </w:tcMar>
            <w:vAlign w:val="bottom"/>
          </w:tcPr>
          <w:p w14:paraId="239FECA1"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organise and coordinate a discharge case conference of at least 15 minutes but less than 30 minutes, before the patient is discharged from a hospital (H)</w:t>
            </w:r>
          </w:p>
          <w:p w14:paraId="49458F97" w14:textId="77777777" w:rsidR="00DD2E4B" w:rsidRPr="009F4207" w:rsidRDefault="00DD2E4B">
            <w:r w:rsidRPr="009F4207">
              <w:t>(See para AN.0.58 of explanatory notes to this Category)</w:t>
            </w:r>
          </w:p>
          <w:p w14:paraId="0CA2690D" w14:textId="77777777" w:rsidR="00DD2E4B" w:rsidRPr="009F4207" w:rsidRDefault="00DD2E4B">
            <w:pPr>
              <w:tabs>
                <w:tab w:val="left" w:pos="1701"/>
              </w:tabs>
              <w:rPr>
                <w:b/>
                <w:sz w:val="20"/>
              </w:rPr>
            </w:pPr>
            <w:r w:rsidRPr="009F4207">
              <w:rPr>
                <w:b/>
                <w:sz w:val="20"/>
              </w:rPr>
              <w:t xml:space="preserve">Fee: </w:t>
            </w:r>
            <w:r w:rsidRPr="009F4207">
              <w:t>$154.60</w:t>
            </w:r>
            <w:r w:rsidRPr="009F4207">
              <w:tab/>
            </w:r>
            <w:r w:rsidRPr="009F4207">
              <w:rPr>
                <w:b/>
                <w:sz w:val="20"/>
              </w:rPr>
              <w:t xml:space="preserve">Benefit: </w:t>
            </w:r>
            <w:r w:rsidRPr="009F4207">
              <w:t>75% = $115.95    85% = $131.45</w:t>
            </w:r>
          </w:p>
          <w:p w14:paraId="4DA4DF5B" w14:textId="77777777" w:rsidR="00DD2E4B" w:rsidRPr="009F4207" w:rsidRDefault="00DD2E4B">
            <w:pPr>
              <w:tabs>
                <w:tab w:val="left" w:pos="1701"/>
              </w:tabs>
            </w:pPr>
            <w:r w:rsidRPr="009F4207">
              <w:rPr>
                <w:b/>
                <w:sz w:val="20"/>
              </w:rPr>
              <w:t xml:space="preserve">Extended Medicare Safety Net Cap: </w:t>
            </w:r>
            <w:r w:rsidRPr="009F4207">
              <w:t>$463.80</w:t>
            </w:r>
          </w:p>
        </w:tc>
      </w:tr>
      <w:tr w:rsidR="00DD2E4B" w:rsidRPr="009F4207" w14:paraId="436736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470381" w14:textId="77777777" w:rsidR="00DD2E4B" w:rsidRPr="009F4207" w:rsidRDefault="00DD2E4B">
            <w:pPr>
              <w:rPr>
                <w:b/>
              </w:rPr>
            </w:pPr>
            <w:r w:rsidRPr="009F4207">
              <w:rPr>
                <w:b/>
              </w:rPr>
              <w:t>Fee</w:t>
            </w:r>
          </w:p>
          <w:p w14:paraId="6F5E5223" w14:textId="77777777" w:rsidR="00DD2E4B" w:rsidRPr="009F4207" w:rsidRDefault="00DD2E4B">
            <w:r w:rsidRPr="009F4207">
              <w:t>3074</w:t>
            </w:r>
          </w:p>
        </w:tc>
        <w:tc>
          <w:tcPr>
            <w:tcW w:w="0" w:type="auto"/>
            <w:tcMar>
              <w:top w:w="22" w:type="dxa"/>
              <w:left w:w="22" w:type="dxa"/>
              <w:bottom w:w="22" w:type="dxa"/>
              <w:right w:w="22" w:type="dxa"/>
            </w:tcMar>
            <w:vAlign w:val="bottom"/>
          </w:tcPr>
          <w:p w14:paraId="108206AC"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case conference team, to organise and coordinate a discharge case conference of at least 30 minutes but less than 45 minutes, before the patient is discharged from a hospital (H)</w:t>
            </w:r>
          </w:p>
          <w:p w14:paraId="6746B4FF" w14:textId="77777777" w:rsidR="00DD2E4B" w:rsidRPr="009F4207" w:rsidRDefault="00DD2E4B">
            <w:r w:rsidRPr="009F4207">
              <w:t>(See para AN.0.58 of explanatory notes to this Category)</w:t>
            </w:r>
          </w:p>
          <w:p w14:paraId="1E9A838A" w14:textId="77777777" w:rsidR="00DD2E4B" w:rsidRPr="009F4207" w:rsidRDefault="00DD2E4B">
            <w:pPr>
              <w:tabs>
                <w:tab w:val="left" w:pos="1701"/>
              </w:tabs>
              <w:rPr>
                <w:b/>
                <w:sz w:val="20"/>
              </w:rPr>
            </w:pPr>
            <w:r w:rsidRPr="009F4207">
              <w:rPr>
                <w:b/>
                <w:sz w:val="20"/>
              </w:rPr>
              <w:t xml:space="preserve">Fee: </w:t>
            </w:r>
            <w:r w:rsidRPr="009F4207">
              <w:t>$232.05</w:t>
            </w:r>
            <w:r w:rsidRPr="009F4207">
              <w:tab/>
            </w:r>
            <w:r w:rsidRPr="009F4207">
              <w:rPr>
                <w:b/>
                <w:sz w:val="20"/>
              </w:rPr>
              <w:t xml:space="preserve">Benefit: </w:t>
            </w:r>
            <w:r w:rsidRPr="009F4207">
              <w:t>75% = $174.05    85% = $197.25</w:t>
            </w:r>
          </w:p>
          <w:p w14:paraId="28B5040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3032F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A9CABD" w14:textId="77777777" w:rsidR="00DD2E4B" w:rsidRPr="009F4207" w:rsidRDefault="00DD2E4B">
            <w:pPr>
              <w:rPr>
                <w:b/>
              </w:rPr>
            </w:pPr>
            <w:r w:rsidRPr="009F4207">
              <w:rPr>
                <w:b/>
              </w:rPr>
              <w:t>Fee</w:t>
            </w:r>
          </w:p>
          <w:p w14:paraId="31D39578" w14:textId="77777777" w:rsidR="00DD2E4B" w:rsidRPr="009F4207" w:rsidRDefault="00DD2E4B">
            <w:r w:rsidRPr="009F4207">
              <w:t>3078</w:t>
            </w:r>
          </w:p>
        </w:tc>
        <w:tc>
          <w:tcPr>
            <w:tcW w:w="0" w:type="auto"/>
            <w:tcMar>
              <w:top w:w="22" w:type="dxa"/>
              <w:left w:w="22" w:type="dxa"/>
              <w:bottom w:w="22" w:type="dxa"/>
              <w:right w:w="22" w:type="dxa"/>
            </w:tcMar>
            <w:vAlign w:val="bottom"/>
          </w:tcPr>
          <w:p w14:paraId="1D19EA26"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organise and coordinate a discharge case conference of at least 45 minutes, before the patient is discharged from a hospital (H)</w:t>
            </w:r>
          </w:p>
          <w:p w14:paraId="06386736" w14:textId="77777777" w:rsidR="00DD2E4B" w:rsidRPr="009F4207" w:rsidRDefault="00DD2E4B">
            <w:r w:rsidRPr="009F4207">
              <w:t>(See para AN.0.58 of explanatory notes to this Category)</w:t>
            </w:r>
          </w:p>
          <w:p w14:paraId="3CDC26F5" w14:textId="77777777" w:rsidR="00DD2E4B" w:rsidRPr="009F4207" w:rsidRDefault="00DD2E4B">
            <w:pPr>
              <w:tabs>
                <w:tab w:val="left" w:pos="1701"/>
              </w:tabs>
              <w:rPr>
                <w:b/>
                <w:sz w:val="20"/>
              </w:rPr>
            </w:pPr>
            <w:r w:rsidRPr="009F4207">
              <w:rPr>
                <w:b/>
                <w:sz w:val="20"/>
              </w:rPr>
              <w:t xml:space="preserve">Fee: </w:t>
            </w:r>
            <w:r w:rsidRPr="009F4207">
              <w:t>$309.15</w:t>
            </w:r>
            <w:r w:rsidRPr="009F4207">
              <w:tab/>
            </w:r>
            <w:r w:rsidRPr="009F4207">
              <w:rPr>
                <w:b/>
                <w:sz w:val="20"/>
              </w:rPr>
              <w:t xml:space="preserve">Benefit: </w:t>
            </w:r>
            <w:r w:rsidRPr="009F4207">
              <w:t>75% = $231.90    85% = $262.80</w:t>
            </w:r>
          </w:p>
          <w:p w14:paraId="64CF6283"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A3DEC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4DC11D" w14:textId="77777777" w:rsidR="00DD2E4B" w:rsidRPr="009F4207" w:rsidRDefault="00DD2E4B">
            <w:pPr>
              <w:rPr>
                <w:b/>
              </w:rPr>
            </w:pPr>
            <w:r w:rsidRPr="009F4207">
              <w:rPr>
                <w:b/>
              </w:rPr>
              <w:t>Fee</w:t>
            </w:r>
          </w:p>
          <w:p w14:paraId="3DF62FC2" w14:textId="77777777" w:rsidR="00DD2E4B" w:rsidRPr="009F4207" w:rsidRDefault="00DD2E4B">
            <w:r w:rsidRPr="009F4207">
              <w:t>3083</w:t>
            </w:r>
          </w:p>
        </w:tc>
        <w:tc>
          <w:tcPr>
            <w:tcW w:w="0" w:type="auto"/>
            <w:tcMar>
              <w:top w:w="22" w:type="dxa"/>
              <w:left w:w="22" w:type="dxa"/>
              <w:bottom w:w="22" w:type="dxa"/>
              <w:right w:w="22" w:type="dxa"/>
            </w:tcMar>
            <w:vAlign w:val="bottom"/>
          </w:tcPr>
          <w:p w14:paraId="2892F521"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case conference team, to participate in a discharge case conference (other than to organise and coordinate the conference) of at least 15 minutes but less than 30 minutes, before the patient is discharged from a hospital (H)</w:t>
            </w:r>
          </w:p>
          <w:p w14:paraId="28D2A9B0" w14:textId="77777777" w:rsidR="00DD2E4B" w:rsidRPr="009F4207" w:rsidRDefault="00DD2E4B">
            <w:r w:rsidRPr="009F4207">
              <w:t>(See para AN.0.58 of explanatory notes to this Category)</w:t>
            </w:r>
          </w:p>
          <w:p w14:paraId="34C48F58" w14:textId="77777777" w:rsidR="00DD2E4B" w:rsidRPr="009F4207" w:rsidRDefault="00DD2E4B">
            <w:pPr>
              <w:tabs>
                <w:tab w:val="left" w:pos="1701"/>
              </w:tabs>
              <w:rPr>
                <w:b/>
                <w:sz w:val="20"/>
              </w:rPr>
            </w:pPr>
            <w:r w:rsidRPr="009F4207">
              <w:rPr>
                <w:b/>
                <w:sz w:val="20"/>
              </w:rPr>
              <w:t xml:space="preserve">Fee: </w:t>
            </w:r>
            <w:r w:rsidRPr="009F4207">
              <w:t>$111.05</w:t>
            </w:r>
            <w:r w:rsidRPr="009F4207">
              <w:tab/>
            </w:r>
            <w:r w:rsidRPr="009F4207">
              <w:rPr>
                <w:b/>
                <w:sz w:val="20"/>
              </w:rPr>
              <w:t xml:space="preserve">Benefit: </w:t>
            </w:r>
            <w:r w:rsidRPr="009F4207">
              <w:t>75% = $83.30    85% = $94.40</w:t>
            </w:r>
          </w:p>
          <w:p w14:paraId="73BBE49A" w14:textId="77777777" w:rsidR="00DD2E4B" w:rsidRPr="009F4207" w:rsidRDefault="00DD2E4B">
            <w:pPr>
              <w:tabs>
                <w:tab w:val="left" w:pos="1701"/>
              </w:tabs>
            </w:pPr>
            <w:r w:rsidRPr="009F4207">
              <w:rPr>
                <w:b/>
                <w:sz w:val="20"/>
              </w:rPr>
              <w:t xml:space="preserve">Extended Medicare Safety Net Cap: </w:t>
            </w:r>
            <w:r w:rsidRPr="009F4207">
              <w:t>$333.15</w:t>
            </w:r>
          </w:p>
        </w:tc>
      </w:tr>
      <w:tr w:rsidR="00DD2E4B" w:rsidRPr="009F4207" w14:paraId="07693A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AC43CC" w14:textId="77777777" w:rsidR="00DD2E4B" w:rsidRPr="009F4207" w:rsidRDefault="00DD2E4B">
            <w:pPr>
              <w:rPr>
                <w:b/>
              </w:rPr>
            </w:pPr>
            <w:r w:rsidRPr="009F4207">
              <w:rPr>
                <w:b/>
              </w:rPr>
              <w:t>Fee</w:t>
            </w:r>
          </w:p>
          <w:p w14:paraId="5FB19205" w14:textId="77777777" w:rsidR="00DD2E4B" w:rsidRPr="009F4207" w:rsidRDefault="00DD2E4B">
            <w:r w:rsidRPr="009F4207">
              <w:t>3088</w:t>
            </w:r>
          </w:p>
        </w:tc>
        <w:tc>
          <w:tcPr>
            <w:tcW w:w="0" w:type="auto"/>
            <w:tcMar>
              <w:top w:w="22" w:type="dxa"/>
              <w:left w:w="22" w:type="dxa"/>
              <w:bottom w:w="22" w:type="dxa"/>
              <w:right w:w="22" w:type="dxa"/>
            </w:tcMar>
            <w:vAlign w:val="bottom"/>
          </w:tcPr>
          <w:p w14:paraId="3A3BAA66"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p w14:paraId="1E04EA11" w14:textId="77777777" w:rsidR="00DD2E4B" w:rsidRPr="009F4207" w:rsidRDefault="00DD2E4B">
            <w:r w:rsidRPr="009F4207">
              <w:lastRenderedPageBreak/>
              <w:t>(See para AN.0.58 of explanatory notes to this Category)</w:t>
            </w:r>
          </w:p>
          <w:p w14:paraId="3D944DF1" w14:textId="77777777" w:rsidR="00DD2E4B" w:rsidRPr="009F4207" w:rsidRDefault="00DD2E4B">
            <w:pPr>
              <w:tabs>
                <w:tab w:val="left" w:pos="1701"/>
              </w:tabs>
              <w:rPr>
                <w:b/>
                <w:sz w:val="20"/>
              </w:rPr>
            </w:pPr>
            <w:r w:rsidRPr="009F4207">
              <w:rPr>
                <w:b/>
                <w:sz w:val="20"/>
              </w:rPr>
              <w:t xml:space="preserve">Fee: </w:t>
            </w:r>
            <w:r w:rsidRPr="009F4207">
              <w:t>$177.10</w:t>
            </w:r>
            <w:r w:rsidRPr="009F4207">
              <w:tab/>
            </w:r>
            <w:r w:rsidRPr="009F4207">
              <w:rPr>
                <w:b/>
                <w:sz w:val="20"/>
              </w:rPr>
              <w:t xml:space="preserve">Benefit: </w:t>
            </w:r>
            <w:r w:rsidRPr="009F4207">
              <w:t>75% = $132.85    85% = $150.55</w:t>
            </w:r>
          </w:p>
          <w:p w14:paraId="7D7EE02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C1A9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E55D30" w14:textId="77777777" w:rsidR="00DD2E4B" w:rsidRPr="009F4207" w:rsidRDefault="00DD2E4B">
            <w:pPr>
              <w:rPr>
                <w:b/>
              </w:rPr>
            </w:pPr>
            <w:r w:rsidRPr="009F4207">
              <w:rPr>
                <w:b/>
              </w:rPr>
              <w:lastRenderedPageBreak/>
              <w:t>Fee</w:t>
            </w:r>
          </w:p>
          <w:p w14:paraId="7C34F16C" w14:textId="77777777" w:rsidR="00DD2E4B" w:rsidRPr="009F4207" w:rsidRDefault="00DD2E4B">
            <w:r w:rsidRPr="009F4207">
              <w:t>3093</w:t>
            </w:r>
          </w:p>
        </w:tc>
        <w:tc>
          <w:tcPr>
            <w:tcW w:w="0" w:type="auto"/>
            <w:tcMar>
              <w:top w:w="22" w:type="dxa"/>
              <w:left w:w="22" w:type="dxa"/>
              <w:bottom w:w="22" w:type="dxa"/>
              <w:right w:w="22" w:type="dxa"/>
            </w:tcMar>
            <w:vAlign w:val="bottom"/>
          </w:tcPr>
          <w:p w14:paraId="161EA729" w14:textId="77777777" w:rsidR="00DD2E4B" w:rsidRPr="009F4207" w:rsidRDefault="00DD2E4B">
            <w:pPr>
              <w:spacing w:after="200"/>
              <w:rPr>
                <w:sz w:val="20"/>
                <w:szCs w:val="20"/>
              </w:rPr>
            </w:pPr>
            <w:r w:rsidRPr="009F4207">
              <w:rPr>
                <w:sz w:val="20"/>
                <w:szCs w:val="20"/>
              </w:rPr>
              <w:t>Attendance by a specialist, or consultant physician, in the practice of the specialist's or consultant physician's specialty of palliative medicine, as a member of a multidisciplinary case conference team, to participate in a discharge case conference (other than to organise and coordinate the conference) of at least 45 minutes, before the patient is discharged from a hospital (H)</w:t>
            </w:r>
          </w:p>
          <w:p w14:paraId="30FF8B2A" w14:textId="77777777" w:rsidR="00DD2E4B" w:rsidRPr="009F4207" w:rsidRDefault="00DD2E4B">
            <w:r w:rsidRPr="009F4207">
              <w:t>(See para AN.0.58 of explanatory notes to this Category)</w:t>
            </w:r>
          </w:p>
          <w:p w14:paraId="568A97BC" w14:textId="77777777" w:rsidR="00DD2E4B" w:rsidRPr="009F4207" w:rsidRDefault="00DD2E4B">
            <w:pPr>
              <w:tabs>
                <w:tab w:val="left" w:pos="1701"/>
              </w:tabs>
              <w:rPr>
                <w:b/>
                <w:sz w:val="20"/>
              </w:rPr>
            </w:pPr>
            <w:r w:rsidRPr="009F4207">
              <w:rPr>
                <w:b/>
                <w:sz w:val="20"/>
              </w:rPr>
              <w:t xml:space="preserve">Fee: </w:t>
            </w:r>
            <w:r w:rsidRPr="009F4207">
              <w:t>$243.20</w:t>
            </w:r>
            <w:r w:rsidRPr="009F4207">
              <w:tab/>
            </w:r>
            <w:r w:rsidRPr="009F4207">
              <w:rPr>
                <w:b/>
                <w:sz w:val="20"/>
              </w:rPr>
              <w:t xml:space="preserve">Benefit: </w:t>
            </w:r>
            <w:r w:rsidRPr="009F4207">
              <w:t>75% = $182.40    85% = $206.75</w:t>
            </w:r>
          </w:p>
          <w:p w14:paraId="1DEBDA18"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238146A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C22CAE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B94EF19" w14:textId="77777777">
              <w:tc>
                <w:tcPr>
                  <w:tcW w:w="2500" w:type="pct"/>
                  <w:tcBorders>
                    <w:top w:val="nil"/>
                    <w:left w:val="nil"/>
                    <w:bottom w:val="nil"/>
                    <w:right w:val="nil"/>
                  </w:tcBorders>
                  <w:tcMar>
                    <w:top w:w="22" w:type="dxa"/>
                    <w:left w:w="0" w:type="dxa"/>
                    <w:bottom w:w="22" w:type="dxa"/>
                    <w:right w:w="0" w:type="dxa"/>
                  </w:tcMar>
                  <w:vAlign w:val="bottom"/>
                </w:tcPr>
                <w:p w14:paraId="317F864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A26. NEUROSURGERY ATTENDANCES TO WHICH NO OTHER ITEM APPLIES</w:t>
                  </w:r>
                </w:p>
              </w:tc>
              <w:tc>
                <w:tcPr>
                  <w:tcW w:w="2500" w:type="pct"/>
                  <w:tcBorders>
                    <w:top w:val="nil"/>
                    <w:left w:val="nil"/>
                    <w:bottom w:val="nil"/>
                    <w:right w:val="nil"/>
                  </w:tcBorders>
                  <w:tcMar>
                    <w:top w:w="22" w:type="dxa"/>
                    <w:left w:w="0" w:type="dxa"/>
                    <w:bottom w:w="22" w:type="dxa"/>
                    <w:right w:w="0" w:type="dxa"/>
                  </w:tcMar>
                  <w:vAlign w:val="bottom"/>
                </w:tcPr>
                <w:p w14:paraId="044FFC76" w14:textId="77777777" w:rsidR="00A77B3E" w:rsidRPr="009F4207" w:rsidRDefault="00A77B3E">
                  <w:pPr>
                    <w:keepLines/>
                    <w:jc w:val="right"/>
                    <w:rPr>
                      <w:rFonts w:ascii="Helvetica" w:eastAsia="Helvetica" w:hAnsi="Helvetica" w:cs="Helvetica"/>
                      <w:b/>
                      <w:sz w:val="20"/>
                    </w:rPr>
                  </w:pPr>
                </w:p>
              </w:tc>
            </w:tr>
          </w:tbl>
          <w:p w14:paraId="6BA53658" w14:textId="77777777" w:rsidR="00A77B3E" w:rsidRPr="009F4207" w:rsidRDefault="00A77B3E">
            <w:pPr>
              <w:keepLines/>
              <w:rPr>
                <w:rFonts w:ascii="Helvetica" w:eastAsia="Helvetica" w:hAnsi="Helvetica" w:cs="Helvetica"/>
                <w:b/>
              </w:rPr>
            </w:pPr>
          </w:p>
        </w:tc>
      </w:tr>
      <w:tr w:rsidR="00DD2E4B" w:rsidRPr="009F4207" w14:paraId="0F5A43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CDC56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A1B9619" w14:textId="77777777" w:rsidR="00A77B3E" w:rsidRPr="009F4207" w:rsidRDefault="00A77B3E">
            <w:pPr>
              <w:pStyle w:val="Heading2"/>
              <w:spacing w:before="120"/>
              <w:rPr>
                <w:rFonts w:ascii="Helvetica" w:eastAsia="Helvetica" w:hAnsi="Helvetica" w:cs="Helvetica"/>
                <w:i w:val="0"/>
                <w:sz w:val="18"/>
              </w:rPr>
            </w:pPr>
            <w:bookmarkStart w:id="60" w:name="_Toc139032357"/>
            <w:r w:rsidRPr="009F4207">
              <w:rPr>
                <w:rFonts w:ascii="Helvetica" w:eastAsia="Helvetica" w:hAnsi="Helvetica" w:cs="Helvetica"/>
                <w:i w:val="0"/>
                <w:sz w:val="18"/>
              </w:rPr>
              <w:t>Group A26. Neurosurgery Attendances To Which No Other Item Applies</w:t>
            </w:r>
            <w:bookmarkEnd w:id="60"/>
          </w:p>
        </w:tc>
      </w:tr>
      <w:tr w:rsidR="00DD2E4B" w:rsidRPr="009F4207" w14:paraId="54272F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D9A0AA" w14:textId="77777777" w:rsidR="00A77B3E" w:rsidRPr="009F4207" w:rsidRDefault="00A77B3E">
            <w:pPr>
              <w:rPr>
                <w:b/>
              </w:rPr>
            </w:pPr>
            <w:r w:rsidRPr="009F4207">
              <w:rPr>
                <w:b/>
              </w:rPr>
              <w:t>Fee</w:t>
            </w:r>
          </w:p>
          <w:p w14:paraId="7BF55B18" w14:textId="77777777" w:rsidR="00A77B3E" w:rsidRPr="009F4207" w:rsidRDefault="00A77B3E">
            <w:r w:rsidRPr="009F4207">
              <w:t>6007</w:t>
            </w:r>
          </w:p>
        </w:tc>
        <w:tc>
          <w:tcPr>
            <w:tcW w:w="0" w:type="auto"/>
            <w:tcMar>
              <w:top w:w="22" w:type="dxa"/>
              <w:left w:w="22" w:type="dxa"/>
              <w:bottom w:w="22" w:type="dxa"/>
              <w:right w:w="22" w:type="dxa"/>
            </w:tcMar>
            <w:vAlign w:val="bottom"/>
          </w:tcPr>
          <w:p w14:paraId="0EB4908C" w14:textId="77777777" w:rsidR="00DD2E4B" w:rsidRPr="009F4207" w:rsidRDefault="00DD2E4B">
            <w:pPr>
              <w:spacing w:after="200"/>
              <w:rPr>
                <w:sz w:val="20"/>
                <w:szCs w:val="20"/>
              </w:rPr>
            </w:pPr>
            <w:r w:rsidRPr="009F4207">
              <w:rPr>
                <w:sz w:val="20"/>
                <w:szCs w:val="20"/>
              </w:rPr>
              <w:t>Professional attendance by a specialist in the practice of neurosurgery following referral of the patient to the specialist-an attendance (other than a second or subsequent attendance in a single course of treatment) at consulting rooms or hospital</w:t>
            </w:r>
          </w:p>
          <w:p w14:paraId="401A02D5" w14:textId="77777777" w:rsidR="00A77B3E" w:rsidRPr="009F4207" w:rsidRDefault="00A77B3E">
            <w:r w:rsidRPr="009F4207">
              <w:t>(See para AN.0.64, AN.40.1 of explanatory notes to this Category)</w:t>
            </w:r>
          </w:p>
          <w:p w14:paraId="40EB7328" w14:textId="77777777" w:rsidR="00A77B3E" w:rsidRPr="009F4207" w:rsidRDefault="00A77B3E">
            <w:pPr>
              <w:tabs>
                <w:tab w:val="left" w:pos="1701"/>
              </w:tabs>
              <w:rPr>
                <w:b/>
                <w:sz w:val="20"/>
              </w:rPr>
            </w:pPr>
            <w:r w:rsidRPr="009F4207">
              <w:rPr>
                <w:b/>
                <w:sz w:val="20"/>
              </w:rPr>
              <w:t xml:space="preserve">Fee: </w:t>
            </w:r>
            <w:r w:rsidRPr="009F4207">
              <w:t>$144.05</w:t>
            </w:r>
            <w:r w:rsidRPr="009F4207">
              <w:tab/>
            </w:r>
            <w:r w:rsidRPr="009F4207">
              <w:rPr>
                <w:b/>
                <w:sz w:val="20"/>
              </w:rPr>
              <w:t xml:space="preserve">Benefit: </w:t>
            </w:r>
            <w:r w:rsidRPr="009F4207">
              <w:t>75% = $108.05    85% = $122.45</w:t>
            </w:r>
          </w:p>
          <w:p w14:paraId="23AD8DD7" w14:textId="77777777" w:rsidR="00A77B3E" w:rsidRPr="009F4207" w:rsidRDefault="00A77B3E">
            <w:pPr>
              <w:tabs>
                <w:tab w:val="left" w:pos="1701"/>
              </w:tabs>
            </w:pPr>
            <w:r w:rsidRPr="009F4207">
              <w:rPr>
                <w:b/>
                <w:sz w:val="20"/>
              </w:rPr>
              <w:t xml:space="preserve">Extended Medicare Safety Net Cap: </w:t>
            </w:r>
            <w:r w:rsidRPr="009F4207">
              <w:t>$432.15</w:t>
            </w:r>
          </w:p>
        </w:tc>
      </w:tr>
      <w:tr w:rsidR="00DD2E4B" w:rsidRPr="009F4207" w14:paraId="115F19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54070C" w14:textId="77777777" w:rsidR="00A77B3E" w:rsidRPr="009F4207" w:rsidRDefault="00A77B3E">
            <w:pPr>
              <w:rPr>
                <w:b/>
              </w:rPr>
            </w:pPr>
            <w:r w:rsidRPr="009F4207">
              <w:rPr>
                <w:b/>
              </w:rPr>
              <w:t>Fee</w:t>
            </w:r>
          </w:p>
          <w:p w14:paraId="789F4101" w14:textId="77777777" w:rsidR="00A77B3E" w:rsidRPr="009F4207" w:rsidRDefault="00A77B3E">
            <w:r w:rsidRPr="009F4207">
              <w:t>6009</w:t>
            </w:r>
          </w:p>
        </w:tc>
        <w:tc>
          <w:tcPr>
            <w:tcW w:w="0" w:type="auto"/>
            <w:tcMar>
              <w:top w:w="22" w:type="dxa"/>
              <w:left w:w="22" w:type="dxa"/>
              <w:bottom w:w="22" w:type="dxa"/>
              <w:right w:w="22" w:type="dxa"/>
            </w:tcMar>
            <w:vAlign w:val="bottom"/>
          </w:tcPr>
          <w:p w14:paraId="108DC811" w14:textId="77777777" w:rsidR="00DD2E4B" w:rsidRPr="009F4207" w:rsidRDefault="00DD2E4B">
            <w:pPr>
              <w:spacing w:after="200"/>
              <w:rPr>
                <w:sz w:val="20"/>
                <w:szCs w:val="20"/>
              </w:rPr>
            </w:pPr>
            <w:r w:rsidRPr="009F4207">
              <w:rPr>
                <w:sz w:val="20"/>
                <w:szCs w:val="20"/>
              </w:rPr>
              <w:t>Professional attendance by a specialist in the practice of neurosurgery following referral of the patient to the specialist-a minor attendance after the first in a single course of treatment at consulting rooms or hospital</w:t>
            </w:r>
          </w:p>
          <w:p w14:paraId="2A40DBAA" w14:textId="77777777" w:rsidR="00A77B3E" w:rsidRPr="009F4207" w:rsidRDefault="00A77B3E">
            <w:r w:rsidRPr="009F4207">
              <w:t>(See para AN.0.64, AN.40.1, AN.0.70 of explanatory notes to this Category)</w:t>
            </w:r>
          </w:p>
          <w:p w14:paraId="1537D809" w14:textId="77777777" w:rsidR="00A77B3E" w:rsidRPr="009F4207" w:rsidRDefault="00A77B3E">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1A678B7E" w14:textId="77777777" w:rsidR="00A77B3E" w:rsidRPr="009F4207" w:rsidRDefault="00A77B3E">
            <w:pPr>
              <w:tabs>
                <w:tab w:val="left" w:pos="1701"/>
              </w:tabs>
            </w:pPr>
            <w:r w:rsidRPr="009F4207">
              <w:rPr>
                <w:b/>
                <w:sz w:val="20"/>
              </w:rPr>
              <w:t xml:space="preserve">Extended Medicare Safety Net Cap: </w:t>
            </w:r>
            <w:r w:rsidRPr="009F4207">
              <w:t>$143.40</w:t>
            </w:r>
          </w:p>
        </w:tc>
      </w:tr>
      <w:tr w:rsidR="00DD2E4B" w:rsidRPr="009F4207" w14:paraId="39363D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5F0401" w14:textId="77777777" w:rsidR="00A77B3E" w:rsidRPr="009F4207" w:rsidRDefault="00A77B3E">
            <w:pPr>
              <w:rPr>
                <w:b/>
              </w:rPr>
            </w:pPr>
            <w:r w:rsidRPr="009F4207">
              <w:rPr>
                <w:b/>
              </w:rPr>
              <w:t>Fee</w:t>
            </w:r>
          </w:p>
          <w:p w14:paraId="40293D94" w14:textId="77777777" w:rsidR="00A77B3E" w:rsidRPr="009F4207" w:rsidRDefault="00A77B3E">
            <w:r w:rsidRPr="009F4207">
              <w:t>6011</w:t>
            </w:r>
          </w:p>
        </w:tc>
        <w:tc>
          <w:tcPr>
            <w:tcW w:w="0" w:type="auto"/>
            <w:tcMar>
              <w:top w:w="22" w:type="dxa"/>
              <w:left w:w="22" w:type="dxa"/>
              <w:bottom w:w="22" w:type="dxa"/>
              <w:right w:w="22" w:type="dxa"/>
            </w:tcMar>
            <w:vAlign w:val="bottom"/>
          </w:tcPr>
          <w:p w14:paraId="092C3ED8" w14:textId="77777777" w:rsidR="00DD2E4B" w:rsidRPr="009F4207" w:rsidRDefault="00DD2E4B">
            <w:pPr>
              <w:spacing w:after="200"/>
              <w:rPr>
                <w:sz w:val="20"/>
                <w:szCs w:val="20"/>
              </w:rPr>
            </w:pPr>
            <w:r w:rsidRPr="009F4207">
              <w:rPr>
                <w:sz w:val="20"/>
                <w:szCs w:val="20"/>
              </w:rPr>
              <w:t>Professional attendance by a specialist in the practice of neurosurgery following referral of the patient to the specialist-an attendance after the first in a single course of treatment, involving an extensive and comprehensive examination, arranging any necessary investigations in relation to one or more complex problems and of more than 15 minutes in duration but not more than 30 minutes in duration at consulting rooms or hospital</w:t>
            </w:r>
          </w:p>
          <w:p w14:paraId="0173A36A" w14:textId="77777777" w:rsidR="00A77B3E" w:rsidRPr="009F4207" w:rsidRDefault="00A77B3E">
            <w:r w:rsidRPr="009F4207">
              <w:t>(See para AN.0.64, AN.40.1, AN.0.70 of explanatory notes to this Category)</w:t>
            </w:r>
          </w:p>
          <w:p w14:paraId="4C50BCCC" w14:textId="77777777" w:rsidR="00A77B3E" w:rsidRPr="009F4207" w:rsidRDefault="00A77B3E">
            <w:pPr>
              <w:tabs>
                <w:tab w:val="left" w:pos="1701"/>
              </w:tabs>
              <w:rPr>
                <w:b/>
                <w:sz w:val="20"/>
              </w:rPr>
            </w:pPr>
            <w:r w:rsidRPr="009F4207">
              <w:rPr>
                <w:b/>
                <w:sz w:val="20"/>
              </w:rPr>
              <w:t xml:space="preserve">Fee: </w:t>
            </w:r>
            <w:r w:rsidRPr="009F4207">
              <w:t>$95.10</w:t>
            </w:r>
            <w:r w:rsidRPr="009F4207">
              <w:tab/>
            </w:r>
            <w:r w:rsidRPr="009F4207">
              <w:rPr>
                <w:b/>
                <w:sz w:val="20"/>
              </w:rPr>
              <w:t xml:space="preserve">Benefit: </w:t>
            </w:r>
            <w:r w:rsidRPr="009F4207">
              <w:t>75% = $71.35    85% = $80.85</w:t>
            </w:r>
          </w:p>
          <w:p w14:paraId="5067CD27" w14:textId="77777777" w:rsidR="00A77B3E" w:rsidRPr="009F4207" w:rsidRDefault="00A77B3E">
            <w:pPr>
              <w:tabs>
                <w:tab w:val="left" w:pos="1701"/>
              </w:tabs>
            </w:pPr>
            <w:r w:rsidRPr="009F4207">
              <w:rPr>
                <w:b/>
                <w:sz w:val="20"/>
              </w:rPr>
              <w:t xml:space="preserve">Extended Medicare Safety Net Cap: </w:t>
            </w:r>
            <w:r w:rsidRPr="009F4207">
              <w:t>$285.30</w:t>
            </w:r>
          </w:p>
        </w:tc>
      </w:tr>
      <w:tr w:rsidR="00DD2E4B" w:rsidRPr="009F4207" w14:paraId="31522E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EE3CEF" w14:textId="77777777" w:rsidR="00A77B3E" w:rsidRPr="009F4207" w:rsidRDefault="00A77B3E">
            <w:pPr>
              <w:rPr>
                <w:b/>
              </w:rPr>
            </w:pPr>
            <w:r w:rsidRPr="009F4207">
              <w:rPr>
                <w:b/>
              </w:rPr>
              <w:t>Fee</w:t>
            </w:r>
          </w:p>
          <w:p w14:paraId="7EA49DFF" w14:textId="77777777" w:rsidR="00A77B3E" w:rsidRPr="009F4207" w:rsidRDefault="00A77B3E">
            <w:r w:rsidRPr="009F4207">
              <w:t>6013</w:t>
            </w:r>
          </w:p>
        </w:tc>
        <w:tc>
          <w:tcPr>
            <w:tcW w:w="0" w:type="auto"/>
            <w:tcMar>
              <w:top w:w="22" w:type="dxa"/>
              <w:left w:w="22" w:type="dxa"/>
              <w:bottom w:w="22" w:type="dxa"/>
              <w:right w:w="22" w:type="dxa"/>
            </w:tcMar>
            <w:vAlign w:val="bottom"/>
          </w:tcPr>
          <w:p w14:paraId="0C4E4589" w14:textId="77777777" w:rsidR="00DD2E4B" w:rsidRPr="009F4207" w:rsidRDefault="00DD2E4B">
            <w:pPr>
              <w:spacing w:after="200"/>
              <w:rPr>
                <w:sz w:val="20"/>
                <w:szCs w:val="20"/>
              </w:rPr>
            </w:pPr>
            <w:r w:rsidRPr="009F4207">
              <w:rPr>
                <w:sz w:val="20"/>
                <w:szCs w:val="20"/>
              </w:rPr>
              <w:t>Professional attendance by a specialist in the practice of neurosurgery following referral of the patient to the specialist-an attendance after the first in a single course of treatment, involving a detailed and comprehensive examination, arranging any necessary investigations in relation to one or more complex problems and of more than 30 minutes in duration but not more than 45 minutes in duration at consulting rooms or hospital</w:t>
            </w:r>
          </w:p>
          <w:p w14:paraId="31CE6306" w14:textId="77777777" w:rsidR="00A77B3E" w:rsidRPr="009F4207" w:rsidRDefault="00A77B3E">
            <w:r w:rsidRPr="009F4207">
              <w:t>(See para AN.0.64, AN.40.1, AN.0.70 of explanatory notes to this Category)</w:t>
            </w:r>
          </w:p>
          <w:p w14:paraId="55B9B73E" w14:textId="77777777" w:rsidR="00A77B3E" w:rsidRPr="009F4207" w:rsidRDefault="00A77B3E">
            <w:pPr>
              <w:tabs>
                <w:tab w:val="left" w:pos="1701"/>
              </w:tabs>
              <w:rPr>
                <w:b/>
                <w:sz w:val="20"/>
              </w:rPr>
            </w:pPr>
            <w:r w:rsidRPr="009F4207">
              <w:rPr>
                <w:b/>
                <w:sz w:val="20"/>
              </w:rPr>
              <w:t xml:space="preserve">Fee: </w:t>
            </w:r>
            <w:r w:rsidRPr="009F4207">
              <w:t>$131.75</w:t>
            </w:r>
            <w:r w:rsidRPr="009F4207">
              <w:tab/>
            </w:r>
            <w:r w:rsidRPr="009F4207">
              <w:rPr>
                <w:b/>
                <w:sz w:val="20"/>
              </w:rPr>
              <w:t xml:space="preserve">Benefit: </w:t>
            </w:r>
            <w:r w:rsidRPr="009F4207">
              <w:t>75% = $98.85    85% = $112.00</w:t>
            </w:r>
          </w:p>
          <w:p w14:paraId="50B7AC19" w14:textId="77777777" w:rsidR="00A77B3E" w:rsidRPr="009F4207" w:rsidRDefault="00A77B3E">
            <w:pPr>
              <w:tabs>
                <w:tab w:val="left" w:pos="1701"/>
              </w:tabs>
            </w:pPr>
            <w:r w:rsidRPr="009F4207">
              <w:rPr>
                <w:b/>
                <w:sz w:val="20"/>
              </w:rPr>
              <w:t xml:space="preserve">Extended Medicare Safety Net Cap: </w:t>
            </w:r>
            <w:r w:rsidRPr="009F4207">
              <w:t>$395.25</w:t>
            </w:r>
          </w:p>
        </w:tc>
      </w:tr>
      <w:tr w:rsidR="00DD2E4B" w:rsidRPr="009F4207" w14:paraId="7804E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CDA74F" w14:textId="77777777" w:rsidR="00A77B3E" w:rsidRPr="009F4207" w:rsidRDefault="00A77B3E">
            <w:pPr>
              <w:rPr>
                <w:b/>
              </w:rPr>
            </w:pPr>
            <w:r w:rsidRPr="009F4207">
              <w:rPr>
                <w:b/>
              </w:rPr>
              <w:t>Fee</w:t>
            </w:r>
          </w:p>
          <w:p w14:paraId="449842E3" w14:textId="77777777" w:rsidR="00A77B3E" w:rsidRPr="009F4207" w:rsidRDefault="00A77B3E">
            <w:r w:rsidRPr="009F4207">
              <w:t>6015</w:t>
            </w:r>
          </w:p>
        </w:tc>
        <w:tc>
          <w:tcPr>
            <w:tcW w:w="0" w:type="auto"/>
            <w:tcMar>
              <w:top w:w="22" w:type="dxa"/>
              <w:left w:w="22" w:type="dxa"/>
              <w:bottom w:w="22" w:type="dxa"/>
              <w:right w:w="22" w:type="dxa"/>
            </w:tcMar>
            <w:vAlign w:val="bottom"/>
          </w:tcPr>
          <w:p w14:paraId="204AD95B" w14:textId="77777777" w:rsidR="00DD2E4B" w:rsidRPr="009F4207" w:rsidRDefault="00DD2E4B">
            <w:pPr>
              <w:spacing w:after="200"/>
              <w:rPr>
                <w:sz w:val="20"/>
                <w:szCs w:val="20"/>
              </w:rPr>
            </w:pPr>
            <w:r w:rsidRPr="009F4207">
              <w:rPr>
                <w:sz w:val="20"/>
                <w:szCs w:val="20"/>
              </w:rPr>
              <w:t>Professional attendance by a specialist in the practice of neurosurgery following referral of the patient to the specialist-an attendance after the first in a single course of treatment, involving an exhaustive and comprehensive examination, arranging any necessary investigations in relation to one or more complex problems and of more than 45 minutes in duration at consulting rooms or hospital</w:t>
            </w:r>
          </w:p>
          <w:p w14:paraId="72813832" w14:textId="77777777" w:rsidR="00A77B3E" w:rsidRPr="009F4207" w:rsidRDefault="00A77B3E">
            <w:r w:rsidRPr="009F4207">
              <w:t>(See para AN.0.64, AN.40.1, AN.0.70 of explanatory notes to this Category)</w:t>
            </w:r>
          </w:p>
          <w:p w14:paraId="6255C295" w14:textId="77777777" w:rsidR="00A77B3E" w:rsidRPr="009F4207" w:rsidRDefault="00A77B3E">
            <w:pPr>
              <w:tabs>
                <w:tab w:val="left" w:pos="1701"/>
              </w:tabs>
              <w:rPr>
                <w:b/>
                <w:sz w:val="20"/>
              </w:rPr>
            </w:pPr>
            <w:r w:rsidRPr="009F4207">
              <w:rPr>
                <w:b/>
                <w:sz w:val="20"/>
              </w:rPr>
              <w:lastRenderedPageBreak/>
              <w:t xml:space="preserve">Fee: </w:t>
            </w:r>
            <w:r w:rsidRPr="009F4207">
              <w:t>$167.75</w:t>
            </w:r>
            <w:r w:rsidRPr="009F4207">
              <w:tab/>
            </w:r>
            <w:r w:rsidRPr="009F4207">
              <w:rPr>
                <w:b/>
                <w:sz w:val="20"/>
              </w:rPr>
              <w:t xml:space="preserve">Benefit: </w:t>
            </w:r>
            <w:r w:rsidRPr="009F4207">
              <w:t>75% = $125.85    85% = $142.60</w:t>
            </w:r>
          </w:p>
          <w:p w14:paraId="0F16C80A" w14:textId="77777777" w:rsidR="00A77B3E" w:rsidRPr="009F4207" w:rsidRDefault="00A77B3E">
            <w:pPr>
              <w:tabs>
                <w:tab w:val="left" w:pos="1701"/>
              </w:tabs>
            </w:pPr>
            <w:r w:rsidRPr="009F4207">
              <w:rPr>
                <w:b/>
                <w:sz w:val="20"/>
              </w:rPr>
              <w:t xml:space="preserve">Extended Medicare Safety Net Cap: </w:t>
            </w:r>
            <w:r w:rsidRPr="009F4207">
              <w:t>$500.00</w:t>
            </w:r>
          </w:p>
        </w:tc>
      </w:tr>
    </w:tbl>
    <w:p w14:paraId="70618FC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0C3BF6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480BB52" w14:textId="77777777">
              <w:tc>
                <w:tcPr>
                  <w:tcW w:w="2500" w:type="pct"/>
                  <w:tcBorders>
                    <w:top w:val="nil"/>
                    <w:left w:val="nil"/>
                    <w:bottom w:val="nil"/>
                    <w:right w:val="nil"/>
                  </w:tcBorders>
                  <w:tcMar>
                    <w:top w:w="22" w:type="dxa"/>
                    <w:left w:w="0" w:type="dxa"/>
                    <w:bottom w:w="22" w:type="dxa"/>
                    <w:right w:w="0" w:type="dxa"/>
                  </w:tcMar>
                  <w:vAlign w:val="bottom"/>
                </w:tcPr>
                <w:p w14:paraId="69D65A4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A27. PREGNANCY SUPPORT COUNSELLING</w:t>
                  </w:r>
                </w:p>
              </w:tc>
              <w:tc>
                <w:tcPr>
                  <w:tcW w:w="2500" w:type="pct"/>
                  <w:tcBorders>
                    <w:top w:val="nil"/>
                    <w:left w:val="nil"/>
                    <w:bottom w:val="nil"/>
                    <w:right w:val="nil"/>
                  </w:tcBorders>
                  <w:tcMar>
                    <w:top w:w="22" w:type="dxa"/>
                    <w:left w:w="0" w:type="dxa"/>
                    <w:bottom w:w="22" w:type="dxa"/>
                    <w:right w:w="0" w:type="dxa"/>
                  </w:tcMar>
                  <w:vAlign w:val="bottom"/>
                </w:tcPr>
                <w:p w14:paraId="5F532A0A" w14:textId="77777777" w:rsidR="00A77B3E" w:rsidRPr="009F4207" w:rsidRDefault="00A77B3E">
                  <w:pPr>
                    <w:keepLines/>
                    <w:jc w:val="right"/>
                    <w:rPr>
                      <w:rFonts w:ascii="Helvetica" w:eastAsia="Helvetica" w:hAnsi="Helvetica" w:cs="Helvetica"/>
                      <w:b/>
                      <w:sz w:val="20"/>
                    </w:rPr>
                  </w:pPr>
                </w:p>
              </w:tc>
            </w:tr>
          </w:tbl>
          <w:p w14:paraId="299EEBAB" w14:textId="77777777" w:rsidR="00A77B3E" w:rsidRPr="009F4207" w:rsidRDefault="00A77B3E">
            <w:pPr>
              <w:keepLines/>
              <w:rPr>
                <w:rFonts w:ascii="Helvetica" w:eastAsia="Helvetica" w:hAnsi="Helvetica" w:cs="Helvetica"/>
                <w:b/>
              </w:rPr>
            </w:pPr>
          </w:p>
        </w:tc>
      </w:tr>
      <w:tr w:rsidR="00DD2E4B" w:rsidRPr="009F4207" w14:paraId="619BD3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92F32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086774F" w14:textId="77777777" w:rsidR="00A77B3E" w:rsidRPr="009F4207" w:rsidRDefault="00A77B3E">
            <w:pPr>
              <w:pStyle w:val="Heading2"/>
              <w:spacing w:before="120"/>
              <w:rPr>
                <w:rFonts w:ascii="Helvetica" w:eastAsia="Helvetica" w:hAnsi="Helvetica" w:cs="Helvetica"/>
                <w:i w:val="0"/>
                <w:sz w:val="18"/>
              </w:rPr>
            </w:pPr>
            <w:bookmarkStart w:id="61" w:name="_Toc139032358"/>
            <w:r w:rsidRPr="009F4207">
              <w:rPr>
                <w:rFonts w:ascii="Helvetica" w:eastAsia="Helvetica" w:hAnsi="Helvetica" w:cs="Helvetica"/>
                <w:i w:val="0"/>
                <w:sz w:val="18"/>
              </w:rPr>
              <w:t>Group A27. Pregnancy Support Counselling</w:t>
            </w:r>
            <w:bookmarkEnd w:id="61"/>
          </w:p>
        </w:tc>
      </w:tr>
      <w:tr w:rsidR="00DD2E4B" w:rsidRPr="009F4207" w14:paraId="7B9BF6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049435" w14:textId="77777777" w:rsidR="00A77B3E" w:rsidRPr="009F4207" w:rsidRDefault="00A77B3E">
            <w:pPr>
              <w:rPr>
                <w:b/>
              </w:rPr>
            </w:pPr>
            <w:r w:rsidRPr="009F4207">
              <w:rPr>
                <w:b/>
              </w:rPr>
              <w:t>Fee</w:t>
            </w:r>
          </w:p>
          <w:p w14:paraId="74B695C2" w14:textId="77777777" w:rsidR="00A77B3E" w:rsidRPr="009F4207" w:rsidRDefault="00A77B3E">
            <w:r w:rsidRPr="009F4207">
              <w:t>4001</w:t>
            </w:r>
          </w:p>
        </w:tc>
        <w:tc>
          <w:tcPr>
            <w:tcW w:w="0" w:type="auto"/>
            <w:tcMar>
              <w:top w:w="22" w:type="dxa"/>
              <w:left w:w="22" w:type="dxa"/>
              <w:bottom w:w="22" w:type="dxa"/>
              <w:right w:w="22" w:type="dxa"/>
            </w:tcMar>
            <w:vAlign w:val="bottom"/>
          </w:tcPr>
          <w:p w14:paraId="1B9C31E2" w14:textId="77777777" w:rsidR="00DD2E4B" w:rsidRPr="009F4207" w:rsidRDefault="00DD2E4B">
            <w:pPr>
              <w:spacing w:after="200"/>
              <w:rPr>
                <w:sz w:val="20"/>
                <w:szCs w:val="20"/>
              </w:rPr>
            </w:pPr>
            <w:r w:rsidRPr="009F4207">
              <w:rPr>
                <w:sz w:val="20"/>
                <w:szCs w:val="20"/>
              </w:rPr>
              <w:t>Professional attendance of at least 20 minutes in duration at consulting rooms by a general practitioner who is registered with the Chief Executive Medicare as meeting the credentialing requirements for provision of this service for the purpose of providing non-directive pregnancy support counselling to a patient who:</w:t>
            </w:r>
          </w:p>
          <w:p w14:paraId="52326F10" w14:textId="77777777" w:rsidR="00DD2E4B" w:rsidRPr="009F4207" w:rsidRDefault="00DD2E4B">
            <w:pPr>
              <w:spacing w:before="200" w:after="200"/>
              <w:ind w:left="285" w:hanging="285"/>
              <w:rPr>
                <w:sz w:val="20"/>
                <w:szCs w:val="20"/>
              </w:rPr>
            </w:pPr>
            <w:r w:rsidRPr="009F4207">
              <w:rPr>
                <w:sz w:val="20"/>
                <w:szCs w:val="20"/>
              </w:rPr>
              <w:t>(a) is currently pregnant; or</w:t>
            </w:r>
          </w:p>
          <w:p w14:paraId="73DB88FC" w14:textId="77777777" w:rsidR="00DD2E4B" w:rsidRPr="009F4207" w:rsidRDefault="00DD2E4B">
            <w:pPr>
              <w:spacing w:before="200" w:after="200"/>
              <w:ind w:left="285" w:hanging="285"/>
              <w:rPr>
                <w:sz w:val="20"/>
                <w:szCs w:val="20"/>
              </w:rPr>
            </w:pPr>
            <w:r w:rsidRPr="009F4207">
              <w:rPr>
                <w:sz w:val="20"/>
                <w:szCs w:val="20"/>
              </w:rPr>
              <w:t>(b) has been pregnant in the 12 months preceding the provision of the first service to which this item or item 81000, 81005 or 81010 applies in relation to that pregnancy</w:t>
            </w:r>
          </w:p>
          <w:p w14:paraId="48231306" w14:textId="77777777" w:rsidR="00DD2E4B" w:rsidRPr="009F4207" w:rsidRDefault="00DD2E4B">
            <w:pPr>
              <w:spacing w:before="200" w:after="200"/>
              <w:rPr>
                <w:sz w:val="20"/>
                <w:szCs w:val="20"/>
              </w:rPr>
            </w:pPr>
            <w:r w:rsidRPr="009F4207">
              <w:rPr>
                <w:sz w:val="20"/>
                <w:szCs w:val="20"/>
              </w:rPr>
              <w:t>Note:    For items 81000, 81005 and 81010, see the determination about allied health services under subsection 3C(1) of the Act.</w:t>
            </w:r>
          </w:p>
          <w:p w14:paraId="049DA12E" w14:textId="77777777" w:rsidR="00A77B3E" w:rsidRPr="009F4207" w:rsidRDefault="00A77B3E">
            <w:r w:rsidRPr="009F4207">
              <w:t>(See para AN.0.66 of explanatory notes to this Category)</w:t>
            </w:r>
          </w:p>
          <w:p w14:paraId="2E3D0694" w14:textId="77777777" w:rsidR="00A77B3E" w:rsidRPr="009F4207" w:rsidRDefault="00A77B3E">
            <w:pPr>
              <w:tabs>
                <w:tab w:val="left" w:pos="1701"/>
              </w:tabs>
              <w:rPr>
                <w:b/>
                <w:sz w:val="20"/>
              </w:rPr>
            </w:pPr>
            <w:r w:rsidRPr="009F4207">
              <w:rPr>
                <w:b/>
                <w:sz w:val="20"/>
              </w:rPr>
              <w:t xml:space="preserve">Fee: </w:t>
            </w:r>
            <w:r w:rsidRPr="009F4207">
              <w:t>$83.90</w:t>
            </w:r>
            <w:r w:rsidRPr="009F4207">
              <w:tab/>
            </w:r>
            <w:r w:rsidRPr="009F4207">
              <w:rPr>
                <w:b/>
                <w:sz w:val="20"/>
              </w:rPr>
              <w:t xml:space="preserve">Benefit: </w:t>
            </w:r>
            <w:r w:rsidRPr="009F4207">
              <w:t>100% = $83.90</w:t>
            </w:r>
          </w:p>
          <w:p w14:paraId="76321D53" w14:textId="77777777" w:rsidR="00A77B3E" w:rsidRPr="009F4207" w:rsidRDefault="00A77B3E">
            <w:pPr>
              <w:tabs>
                <w:tab w:val="left" w:pos="1701"/>
              </w:tabs>
            </w:pPr>
            <w:r w:rsidRPr="009F4207">
              <w:rPr>
                <w:b/>
                <w:sz w:val="20"/>
              </w:rPr>
              <w:t xml:space="preserve">Extended Medicare Safety Net Cap: </w:t>
            </w:r>
            <w:r w:rsidRPr="009F4207">
              <w:t>$251.70</w:t>
            </w:r>
          </w:p>
        </w:tc>
      </w:tr>
    </w:tbl>
    <w:p w14:paraId="295B0E2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2AFEA3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701C61C" w14:textId="77777777">
              <w:tc>
                <w:tcPr>
                  <w:tcW w:w="2500" w:type="pct"/>
                  <w:tcBorders>
                    <w:top w:val="nil"/>
                    <w:left w:val="nil"/>
                    <w:bottom w:val="nil"/>
                    <w:right w:val="nil"/>
                  </w:tcBorders>
                  <w:tcMar>
                    <w:top w:w="22" w:type="dxa"/>
                    <w:left w:w="0" w:type="dxa"/>
                    <w:bottom w:w="22" w:type="dxa"/>
                    <w:right w:w="0" w:type="dxa"/>
                  </w:tcMar>
                  <w:vAlign w:val="bottom"/>
                </w:tcPr>
                <w:p w14:paraId="253A9DC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A28. GERIATRIC MEDICINE</w:t>
                  </w:r>
                </w:p>
              </w:tc>
              <w:tc>
                <w:tcPr>
                  <w:tcW w:w="2500" w:type="pct"/>
                  <w:tcBorders>
                    <w:top w:val="nil"/>
                    <w:left w:val="nil"/>
                    <w:bottom w:val="nil"/>
                    <w:right w:val="nil"/>
                  </w:tcBorders>
                  <w:tcMar>
                    <w:top w:w="22" w:type="dxa"/>
                    <w:left w:w="0" w:type="dxa"/>
                    <w:bottom w:w="22" w:type="dxa"/>
                    <w:right w:w="0" w:type="dxa"/>
                  </w:tcMar>
                  <w:vAlign w:val="bottom"/>
                </w:tcPr>
                <w:p w14:paraId="54C28F56" w14:textId="77777777" w:rsidR="00A77B3E" w:rsidRPr="009F4207" w:rsidRDefault="00A77B3E">
                  <w:pPr>
                    <w:keepLines/>
                    <w:jc w:val="right"/>
                    <w:rPr>
                      <w:rFonts w:ascii="Helvetica" w:eastAsia="Helvetica" w:hAnsi="Helvetica" w:cs="Helvetica"/>
                      <w:b/>
                      <w:sz w:val="20"/>
                    </w:rPr>
                  </w:pPr>
                </w:p>
              </w:tc>
            </w:tr>
          </w:tbl>
          <w:p w14:paraId="2A1A0148" w14:textId="77777777" w:rsidR="00A77B3E" w:rsidRPr="009F4207" w:rsidRDefault="00A77B3E">
            <w:pPr>
              <w:keepLines/>
              <w:rPr>
                <w:rFonts w:ascii="Helvetica" w:eastAsia="Helvetica" w:hAnsi="Helvetica" w:cs="Helvetica"/>
                <w:b/>
              </w:rPr>
            </w:pPr>
          </w:p>
        </w:tc>
      </w:tr>
      <w:tr w:rsidR="00DD2E4B" w:rsidRPr="009F4207" w14:paraId="7FF23B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B92F9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864D953" w14:textId="77777777" w:rsidR="00A77B3E" w:rsidRPr="009F4207" w:rsidRDefault="00A77B3E">
            <w:pPr>
              <w:pStyle w:val="Heading2"/>
              <w:spacing w:before="120"/>
              <w:rPr>
                <w:rFonts w:ascii="Helvetica" w:eastAsia="Helvetica" w:hAnsi="Helvetica" w:cs="Helvetica"/>
                <w:i w:val="0"/>
                <w:sz w:val="18"/>
              </w:rPr>
            </w:pPr>
            <w:bookmarkStart w:id="62" w:name="_Toc139032359"/>
            <w:r w:rsidRPr="009F4207">
              <w:rPr>
                <w:rFonts w:ascii="Helvetica" w:eastAsia="Helvetica" w:hAnsi="Helvetica" w:cs="Helvetica"/>
                <w:i w:val="0"/>
                <w:sz w:val="18"/>
              </w:rPr>
              <w:t>Group A28. Geriatric Medicine</w:t>
            </w:r>
            <w:bookmarkEnd w:id="62"/>
          </w:p>
        </w:tc>
      </w:tr>
      <w:tr w:rsidR="00DD2E4B" w:rsidRPr="009F4207" w14:paraId="3F490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CED795" w14:textId="77777777" w:rsidR="00A77B3E" w:rsidRPr="009F4207" w:rsidRDefault="00A77B3E">
            <w:pPr>
              <w:rPr>
                <w:b/>
              </w:rPr>
            </w:pPr>
            <w:r w:rsidRPr="009F4207">
              <w:rPr>
                <w:b/>
              </w:rPr>
              <w:t>Fee</w:t>
            </w:r>
          </w:p>
          <w:p w14:paraId="3C311B69" w14:textId="77777777" w:rsidR="00A77B3E" w:rsidRPr="009F4207" w:rsidRDefault="00A77B3E">
            <w:r w:rsidRPr="009F4207">
              <w:t>141</w:t>
            </w:r>
          </w:p>
        </w:tc>
        <w:tc>
          <w:tcPr>
            <w:tcW w:w="0" w:type="auto"/>
            <w:tcMar>
              <w:top w:w="22" w:type="dxa"/>
              <w:left w:w="22" w:type="dxa"/>
              <w:bottom w:w="22" w:type="dxa"/>
              <w:right w:w="22" w:type="dxa"/>
            </w:tcMar>
            <w:vAlign w:val="bottom"/>
          </w:tcPr>
          <w:p w14:paraId="42F57265" w14:textId="77777777" w:rsidR="00DD2E4B" w:rsidRPr="009F4207" w:rsidRDefault="00DD2E4B">
            <w:pPr>
              <w:spacing w:after="200"/>
              <w:rPr>
                <w:sz w:val="20"/>
                <w:szCs w:val="20"/>
              </w:rPr>
            </w:pPr>
            <w:r w:rsidRPr="009F4207">
              <w:rPr>
                <w:sz w:val="20"/>
                <w:szCs w:val="20"/>
              </w:rPr>
              <w:t>Professional attendance of more than 60 minutes in duration at consulting rooms or hospital by a consultant physician or specialist in the practice of the consultant physician's or specialist's specialty of geriatric medicine, if:</w:t>
            </w:r>
          </w:p>
          <w:p w14:paraId="5D327211" w14:textId="77777777" w:rsidR="00DD2E4B" w:rsidRPr="009F4207" w:rsidRDefault="00DD2E4B">
            <w:pPr>
              <w:spacing w:before="200" w:after="200"/>
              <w:rPr>
                <w:sz w:val="20"/>
                <w:szCs w:val="20"/>
              </w:rPr>
            </w:pPr>
            <w:r w:rsidRPr="009F4207">
              <w:rPr>
                <w:sz w:val="20"/>
                <w:szCs w:val="20"/>
              </w:rPr>
              <w:t>(a) the patient is at least 65 years old and referred by a medical practitioner practising in general practice (including a general practitioner, but not including a specialist or consultant physician) or a participating nurse practitioner; and</w:t>
            </w:r>
          </w:p>
          <w:p w14:paraId="734EED29" w14:textId="77777777" w:rsidR="00DD2E4B" w:rsidRPr="009F4207" w:rsidRDefault="00DD2E4B">
            <w:pPr>
              <w:spacing w:before="200" w:after="200"/>
              <w:rPr>
                <w:sz w:val="20"/>
                <w:szCs w:val="20"/>
              </w:rPr>
            </w:pPr>
            <w:r w:rsidRPr="009F4207">
              <w:rPr>
                <w:sz w:val="20"/>
                <w:szCs w:val="20"/>
              </w:rPr>
              <w:t>(b) the attendance is initiated by the referring practitioner for the provision of a comprehensive assessment and management plan; and</w:t>
            </w:r>
          </w:p>
          <w:p w14:paraId="35ED28D1" w14:textId="77777777" w:rsidR="00DD2E4B" w:rsidRPr="009F4207" w:rsidRDefault="00DD2E4B">
            <w:pPr>
              <w:spacing w:before="200" w:after="200"/>
              <w:rPr>
                <w:sz w:val="20"/>
                <w:szCs w:val="20"/>
              </w:rPr>
            </w:pPr>
            <w:r w:rsidRPr="009F4207">
              <w:rPr>
                <w:sz w:val="20"/>
                <w:szCs w:val="20"/>
              </w:rPr>
              <w:t>(c) during the attendance:</w:t>
            </w:r>
          </w:p>
          <w:p w14:paraId="6643BB8E" w14:textId="77777777" w:rsidR="00DD2E4B" w:rsidRPr="009F4207" w:rsidRDefault="00DD2E4B">
            <w:pPr>
              <w:spacing w:before="200" w:after="200"/>
              <w:rPr>
                <w:sz w:val="20"/>
                <w:szCs w:val="20"/>
              </w:rPr>
            </w:pPr>
            <w:r w:rsidRPr="009F4207">
              <w:rPr>
                <w:sz w:val="20"/>
                <w:szCs w:val="20"/>
              </w:rPr>
              <w:t>     (i) the medical, physical, psychological and social aspects of the patient's health are evaluated in detail using appropriately validated assessment tools if indicated (the assessment); and</w:t>
            </w:r>
          </w:p>
          <w:p w14:paraId="4F7F2A6D" w14:textId="77777777" w:rsidR="00DD2E4B" w:rsidRPr="009F4207" w:rsidRDefault="00DD2E4B">
            <w:pPr>
              <w:spacing w:before="200" w:after="200"/>
              <w:rPr>
                <w:sz w:val="20"/>
                <w:szCs w:val="20"/>
              </w:rPr>
            </w:pPr>
            <w:r w:rsidRPr="009F4207">
              <w:rPr>
                <w:sz w:val="20"/>
                <w:szCs w:val="20"/>
              </w:rPr>
              <w:t>     (ii) the patient's various health problems and care needs are identified and prioritised (the formulation); and</w:t>
            </w:r>
          </w:p>
          <w:p w14:paraId="5C8B6A64" w14:textId="77777777" w:rsidR="00DD2E4B" w:rsidRPr="009F4207" w:rsidRDefault="00DD2E4B">
            <w:pPr>
              <w:spacing w:before="200" w:after="200"/>
              <w:rPr>
                <w:sz w:val="20"/>
                <w:szCs w:val="20"/>
              </w:rPr>
            </w:pPr>
            <w:r w:rsidRPr="009F4207">
              <w:rPr>
                <w:sz w:val="20"/>
                <w:szCs w:val="20"/>
              </w:rPr>
              <w:t>     (iii) a detailed management plan is prepared (the management plan) setting out:</w:t>
            </w:r>
          </w:p>
          <w:p w14:paraId="6B7D7383" w14:textId="77777777" w:rsidR="00DD2E4B" w:rsidRPr="009F4207" w:rsidRDefault="00DD2E4B">
            <w:pPr>
              <w:spacing w:before="200" w:after="200"/>
              <w:rPr>
                <w:sz w:val="20"/>
                <w:szCs w:val="20"/>
              </w:rPr>
            </w:pPr>
            <w:r w:rsidRPr="009F4207">
              <w:rPr>
                <w:sz w:val="20"/>
                <w:szCs w:val="20"/>
              </w:rPr>
              <w:t>          (A) the prioritised list of health problems and care needs; and</w:t>
            </w:r>
          </w:p>
          <w:p w14:paraId="46C56C17" w14:textId="77777777" w:rsidR="00DD2E4B" w:rsidRPr="009F4207" w:rsidRDefault="00DD2E4B">
            <w:pPr>
              <w:spacing w:before="200" w:after="200"/>
              <w:rPr>
                <w:sz w:val="20"/>
                <w:szCs w:val="20"/>
              </w:rPr>
            </w:pPr>
            <w:r w:rsidRPr="009F4207">
              <w:rPr>
                <w:sz w:val="20"/>
                <w:szCs w:val="20"/>
              </w:rPr>
              <w:t>          (B) short and longer term management goals; and</w:t>
            </w:r>
          </w:p>
          <w:p w14:paraId="1ED07FCE" w14:textId="77777777" w:rsidR="00DD2E4B" w:rsidRPr="009F4207" w:rsidRDefault="00DD2E4B">
            <w:pPr>
              <w:spacing w:before="200" w:after="200"/>
              <w:rPr>
                <w:sz w:val="20"/>
                <w:szCs w:val="20"/>
              </w:rPr>
            </w:pPr>
            <w:r w:rsidRPr="009F4207">
              <w:rPr>
                <w:sz w:val="20"/>
                <w:szCs w:val="20"/>
              </w:rPr>
              <w:lastRenderedPageBreak/>
              <w:t>          (C)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w:t>
            </w:r>
          </w:p>
          <w:p w14:paraId="3FC3C652" w14:textId="77777777" w:rsidR="00DD2E4B" w:rsidRPr="009F4207" w:rsidRDefault="00DD2E4B">
            <w:pPr>
              <w:spacing w:before="200" w:after="200"/>
              <w:rPr>
                <w:sz w:val="20"/>
                <w:szCs w:val="20"/>
              </w:rPr>
            </w:pPr>
            <w:r w:rsidRPr="009F4207">
              <w:rPr>
                <w:sz w:val="20"/>
                <w:szCs w:val="20"/>
              </w:rPr>
              <w:t>    (iv) the management plan is explained and discussed with the patient and, if appropriate, the patient's family and any carers; and</w:t>
            </w:r>
          </w:p>
          <w:p w14:paraId="549C1260" w14:textId="77777777" w:rsidR="00DD2E4B" w:rsidRPr="009F4207" w:rsidRDefault="00DD2E4B">
            <w:pPr>
              <w:spacing w:before="200" w:after="200"/>
              <w:rPr>
                <w:sz w:val="20"/>
                <w:szCs w:val="20"/>
              </w:rPr>
            </w:pPr>
            <w:r w:rsidRPr="009F4207">
              <w:rPr>
                <w:sz w:val="20"/>
                <w:szCs w:val="20"/>
              </w:rPr>
              <w:t>    (v) the management plan is communicated in writing to the referring practitioner; and</w:t>
            </w:r>
          </w:p>
          <w:p w14:paraId="0279DDDF" w14:textId="77777777" w:rsidR="00DD2E4B" w:rsidRPr="009F4207" w:rsidRDefault="00DD2E4B">
            <w:pPr>
              <w:spacing w:before="200" w:after="200"/>
              <w:rPr>
                <w:sz w:val="20"/>
                <w:szCs w:val="20"/>
              </w:rPr>
            </w:pPr>
            <w:r w:rsidRPr="009F4207">
              <w:rPr>
                <w:sz w:val="20"/>
                <w:szCs w:val="20"/>
              </w:rPr>
              <w:t>(d) an attendance to which item 104, 105, 107, 108, 110, 116 or 119 applies has not been provided to the patient on the same day by the same practitioner; and</w:t>
            </w:r>
          </w:p>
          <w:p w14:paraId="18416432" w14:textId="77777777" w:rsidR="00DD2E4B" w:rsidRPr="009F4207" w:rsidRDefault="00DD2E4B">
            <w:pPr>
              <w:spacing w:before="200" w:after="200"/>
              <w:rPr>
                <w:sz w:val="20"/>
                <w:szCs w:val="20"/>
              </w:rPr>
            </w:pPr>
            <w:r w:rsidRPr="009F4207">
              <w:rPr>
                <w:sz w:val="20"/>
                <w:szCs w:val="20"/>
              </w:rPr>
              <w:t>(e) an attendance to which this item or item 145 applies has not been provided to the patient by the same practitioner in the preceding 12 months</w:t>
            </w:r>
          </w:p>
          <w:p w14:paraId="1FAD7DC7" w14:textId="77777777" w:rsidR="00A77B3E" w:rsidRPr="009F4207" w:rsidRDefault="00A77B3E">
            <w:r w:rsidRPr="009F4207">
              <w:t>(See para AN.0.26, AN.40.1 of explanatory notes to this Category)</w:t>
            </w:r>
          </w:p>
          <w:p w14:paraId="5DBEFAD5" w14:textId="77777777" w:rsidR="00A77B3E" w:rsidRPr="009F4207" w:rsidRDefault="00A77B3E">
            <w:pPr>
              <w:tabs>
                <w:tab w:val="left" w:pos="1701"/>
              </w:tabs>
              <w:rPr>
                <w:b/>
                <w:sz w:val="20"/>
              </w:rPr>
            </w:pPr>
            <w:r w:rsidRPr="009F4207">
              <w:rPr>
                <w:b/>
                <w:sz w:val="20"/>
              </w:rPr>
              <w:t xml:space="preserve">Fee: </w:t>
            </w:r>
            <w:r w:rsidRPr="009F4207">
              <w:t>$503.20</w:t>
            </w:r>
            <w:r w:rsidRPr="009F4207">
              <w:tab/>
            </w:r>
            <w:r w:rsidRPr="009F4207">
              <w:rPr>
                <w:b/>
                <w:sz w:val="20"/>
              </w:rPr>
              <w:t xml:space="preserve">Benefit: </w:t>
            </w:r>
            <w:r w:rsidRPr="009F4207">
              <w:t>75% = $377.40    85% = $427.75</w:t>
            </w:r>
          </w:p>
          <w:p w14:paraId="02A9986C"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48B3E5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CF3E18" w14:textId="77777777" w:rsidR="00A77B3E" w:rsidRPr="009F4207" w:rsidRDefault="00A77B3E">
            <w:pPr>
              <w:rPr>
                <w:b/>
              </w:rPr>
            </w:pPr>
            <w:r w:rsidRPr="009F4207">
              <w:rPr>
                <w:b/>
              </w:rPr>
              <w:lastRenderedPageBreak/>
              <w:t>Fee</w:t>
            </w:r>
          </w:p>
          <w:p w14:paraId="598E09F1" w14:textId="77777777" w:rsidR="00A77B3E" w:rsidRPr="009F4207" w:rsidRDefault="00A77B3E">
            <w:r w:rsidRPr="009F4207">
              <w:t>143</w:t>
            </w:r>
          </w:p>
        </w:tc>
        <w:tc>
          <w:tcPr>
            <w:tcW w:w="0" w:type="auto"/>
            <w:tcMar>
              <w:top w:w="22" w:type="dxa"/>
              <w:left w:w="22" w:type="dxa"/>
              <w:bottom w:w="22" w:type="dxa"/>
              <w:right w:w="22" w:type="dxa"/>
            </w:tcMar>
            <w:vAlign w:val="bottom"/>
          </w:tcPr>
          <w:p w14:paraId="392039B1" w14:textId="77777777" w:rsidR="00DD2E4B" w:rsidRPr="009F4207" w:rsidRDefault="00DD2E4B">
            <w:pPr>
              <w:spacing w:after="200"/>
              <w:rPr>
                <w:sz w:val="20"/>
                <w:szCs w:val="20"/>
              </w:rPr>
            </w:pPr>
            <w:r w:rsidRPr="009F4207">
              <w:rPr>
                <w:sz w:val="20"/>
                <w:szCs w:val="20"/>
              </w:rPr>
              <w:t>Professional attendance of more than 30 minutes in duration at consulting rooms or hospital by a consultant physician or specialist in the practice of the consultant physician's or specialist's specialty of geriatric medicine to review a management plan previously prepared by that consultant physician or specialist under item 141 or 145, if:</w:t>
            </w:r>
          </w:p>
          <w:p w14:paraId="24521EA8" w14:textId="77777777" w:rsidR="00DD2E4B" w:rsidRPr="009F4207" w:rsidRDefault="00DD2E4B">
            <w:pPr>
              <w:spacing w:before="200" w:after="200"/>
              <w:rPr>
                <w:sz w:val="20"/>
                <w:szCs w:val="20"/>
              </w:rPr>
            </w:pPr>
            <w:r w:rsidRPr="009F4207">
              <w:rPr>
                <w:sz w:val="20"/>
                <w:szCs w:val="20"/>
              </w:rPr>
              <w:t>(a) the review is initiated by the referring medical practitioner practising in general practice or a participating nurse practitioner; and</w:t>
            </w:r>
          </w:p>
          <w:p w14:paraId="7D6EE752" w14:textId="77777777" w:rsidR="00DD2E4B" w:rsidRPr="009F4207" w:rsidRDefault="00DD2E4B">
            <w:pPr>
              <w:spacing w:before="200" w:after="200"/>
              <w:rPr>
                <w:sz w:val="20"/>
                <w:szCs w:val="20"/>
              </w:rPr>
            </w:pPr>
            <w:r w:rsidRPr="009F4207">
              <w:rPr>
                <w:sz w:val="20"/>
                <w:szCs w:val="20"/>
              </w:rPr>
              <w:t>(b) during the attendance:</w:t>
            </w:r>
          </w:p>
          <w:p w14:paraId="22AD4241" w14:textId="77777777" w:rsidR="00DD2E4B" w:rsidRPr="009F4207" w:rsidRDefault="00DD2E4B">
            <w:pPr>
              <w:spacing w:before="200" w:after="200"/>
              <w:rPr>
                <w:sz w:val="20"/>
                <w:szCs w:val="20"/>
              </w:rPr>
            </w:pPr>
            <w:r w:rsidRPr="009F4207">
              <w:rPr>
                <w:sz w:val="20"/>
                <w:szCs w:val="20"/>
              </w:rPr>
              <w:t>     (i) the patient's health status is reassessed; and</w:t>
            </w:r>
          </w:p>
          <w:p w14:paraId="6BD38F0D" w14:textId="77777777" w:rsidR="00DD2E4B" w:rsidRPr="009F4207" w:rsidRDefault="00DD2E4B">
            <w:pPr>
              <w:spacing w:before="200" w:after="200"/>
              <w:rPr>
                <w:sz w:val="20"/>
                <w:szCs w:val="20"/>
              </w:rPr>
            </w:pPr>
            <w:r w:rsidRPr="009F4207">
              <w:rPr>
                <w:sz w:val="20"/>
                <w:szCs w:val="20"/>
              </w:rPr>
              <w:t>     (ii) a management plan prepared under item 141 or 145 is reviewed and revised; and</w:t>
            </w:r>
          </w:p>
          <w:p w14:paraId="2E23E4F4" w14:textId="77777777" w:rsidR="00DD2E4B" w:rsidRPr="009F4207" w:rsidRDefault="00DD2E4B">
            <w:pPr>
              <w:spacing w:before="200" w:after="200"/>
              <w:rPr>
                <w:sz w:val="20"/>
                <w:szCs w:val="20"/>
              </w:rPr>
            </w:pPr>
            <w:r w:rsidRPr="009F4207">
              <w:rPr>
                <w:sz w:val="20"/>
                <w:szCs w:val="20"/>
              </w:rPr>
              <w:t>     (iii) the revised management plan is explained to the patient and (if appropriate) the patient's family and any carers and communicated in writing to the referring practitioner; and</w:t>
            </w:r>
          </w:p>
          <w:p w14:paraId="3213289A" w14:textId="77777777" w:rsidR="00DD2E4B" w:rsidRPr="009F4207" w:rsidRDefault="00DD2E4B">
            <w:pPr>
              <w:spacing w:before="200" w:after="200"/>
              <w:rPr>
                <w:sz w:val="20"/>
                <w:szCs w:val="20"/>
              </w:rPr>
            </w:pPr>
            <w:r w:rsidRPr="009F4207">
              <w:rPr>
                <w:sz w:val="20"/>
                <w:szCs w:val="20"/>
              </w:rPr>
              <w:t>(c) an attendance to which item 104, 105, 107, 108, 110, 116 or 119 applies was not provided to the patient on the same day by the same practitioner; and</w:t>
            </w:r>
          </w:p>
          <w:p w14:paraId="24096C1F" w14:textId="77777777" w:rsidR="00DD2E4B" w:rsidRPr="009F4207" w:rsidRDefault="00DD2E4B">
            <w:pPr>
              <w:spacing w:before="200" w:after="200"/>
              <w:rPr>
                <w:sz w:val="20"/>
                <w:szCs w:val="20"/>
              </w:rPr>
            </w:pPr>
            <w:r w:rsidRPr="009F4207">
              <w:rPr>
                <w:sz w:val="20"/>
                <w:szCs w:val="20"/>
              </w:rPr>
              <w:t>(d) an attendance to which item 141 or 145 applies has been provided to the patient by the same practitioner in the preceding 12 months; and</w:t>
            </w:r>
          </w:p>
          <w:p w14:paraId="1885A261" w14:textId="77777777" w:rsidR="00DD2E4B" w:rsidRPr="009F4207" w:rsidRDefault="00DD2E4B">
            <w:pPr>
              <w:spacing w:before="200" w:after="200"/>
              <w:rPr>
                <w:sz w:val="20"/>
                <w:szCs w:val="20"/>
              </w:rPr>
            </w:pPr>
            <w:r w:rsidRPr="009F4207">
              <w:rPr>
                <w:sz w:val="20"/>
                <w:szCs w:val="20"/>
              </w:rPr>
              <w:t>(e) an attendance to which this item or item 147 applies has not been provided to the patient in the preceding 12 months, unless there has been a significant change in the patient's clinical condition or care circumstances that requires a further review</w:t>
            </w:r>
          </w:p>
          <w:p w14:paraId="59B310CB" w14:textId="77777777" w:rsidR="00A77B3E" w:rsidRPr="009F4207" w:rsidRDefault="00A77B3E">
            <w:r w:rsidRPr="009F4207">
              <w:t>(See para AN.0.26, AN.40.1 of explanatory notes to this Category)</w:t>
            </w:r>
          </w:p>
          <w:p w14:paraId="4598265E" w14:textId="77777777" w:rsidR="00A77B3E" w:rsidRPr="009F4207" w:rsidRDefault="00A77B3E">
            <w:pPr>
              <w:tabs>
                <w:tab w:val="left" w:pos="1701"/>
              </w:tabs>
              <w:rPr>
                <w:b/>
                <w:sz w:val="20"/>
              </w:rPr>
            </w:pPr>
            <w:r w:rsidRPr="009F4207">
              <w:rPr>
                <w:b/>
                <w:sz w:val="20"/>
              </w:rPr>
              <w:t xml:space="preserve">Fee: </w:t>
            </w:r>
            <w:r w:rsidRPr="009F4207">
              <w:t>$314.60</w:t>
            </w:r>
            <w:r w:rsidRPr="009F4207">
              <w:tab/>
            </w:r>
            <w:r w:rsidRPr="009F4207">
              <w:rPr>
                <w:b/>
                <w:sz w:val="20"/>
              </w:rPr>
              <w:t xml:space="preserve">Benefit: </w:t>
            </w:r>
            <w:r w:rsidRPr="009F4207">
              <w:t>75% = $235.95    85% = $267.45</w:t>
            </w:r>
          </w:p>
          <w:p w14:paraId="7904D031"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77EC1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6B0506" w14:textId="77777777" w:rsidR="00A77B3E" w:rsidRPr="009F4207" w:rsidRDefault="00A77B3E">
            <w:pPr>
              <w:rPr>
                <w:b/>
              </w:rPr>
            </w:pPr>
            <w:r w:rsidRPr="009F4207">
              <w:rPr>
                <w:b/>
              </w:rPr>
              <w:t>Fee</w:t>
            </w:r>
          </w:p>
          <w:p w14:paraId="7CAC9AAE" w14:textId="77777777" w:rsidR="00A77B3E" w:rsidRPr="009F4207" w:rsidRDefault="00A77B3E">
            <w:r w:rsidRPr="009F4207">
              <w:t>145</w:t>
            </w:r>
          </w:p>
        </w:tc>
        <w:tc>
          <w:tcPr>
            <w:tcW w:w="0" w:type="auto"/>
            <w:tcMar>
              <w:top w:w="22" w:type="dxa"/>
              <w:left w:w="22" w:type="dxa"/>
              <w:bottom w:w="22" w:type="dxa"/>
              <w:right w:w="22" w:type="dxa"/>
            </w:tcMar>
            <w:vAlign w:val="bottom"/>
          </w:tcPr>
          <w:p w14:paraId="04B70DCF" w14:textId="77777777" w:rsidR="00DD2E4B" w:rsidRPr="009F4207" w:rsidRDefault="00DD2E4B">
            <w:pPr>
              <w:spacing w:after="200"/>
              <w:rPr>
                <w:sz w:val="20"/>
                <w:szCs w:val="20"/>
              </w:rPr>
            </w:pPr>
            <w:r w:rsidRPr="009F4207">
              <w:rPr>
                <w:sz w:val="20"/>
                <w:szCs w:val="20"/>
              </w:rPr>
              <w:t>Professional attendance of more than 60 minutes in duration at a place other than consulting rooms or hospital by a consultant physician or specialist in the practice of the consultant physician's or specialist's specialty of geriatric medicine, if:</w:t>
            </w:r>
          </w:p>
          <w:p w14:paraId="7D9976C4" w14:textId="77777777" w:rsidR="00DD2E4B" w:rsidRPr="009F4207" w:rsidRDefault="00DD2E4B">
            <w:pPr>
              <w:spacing w:before="200" w:after="200"/>
              <w:rPr>
                <w:sz w:val="20"/>
                <w:szCs w:val="20"/>
              </w:rPr>
            </w:pPr>
            <w:r w:rsidRPr="009F4207">
              <w:rPr>
                <w:sz w:val="20"/>
                <w:szCs w:val="20"/>
              </w:rPr>
              <w:t>(a) the patient is at least 65 years old and referred by a medical practitioner practising in general practice (including a general practitioner, but not including a specialist or consultant physician) or a participating nurse practitioner; and</w:t>
            </w:r>
          </w:p>
          <w:p w14:paraId="036E42BB" w14:textId="77777777" w:rsidR="00DD2E4B" w:rsidRPr="009F4207" w:rsidRDefault="00DD2E4B">
            <w:pPr>
              <w:spacing w:before="200" w:after="200"/>
              <w:rPr>
                <w:sz w:val="20"/>
                <w:szCs w:val="20"/>
              </w:rPr>
            </w:pPr>
            <w:r w:rsidRPr="009F4207">
              <w:rPr>
                <w:sz w:val="20"/>
                <w:szCs w:val="20"/>
              </w:rPr>
              <w:lastRenderedPageBreak/>
              <w:t>(b) the attendance is initiated by the referring practitioner for the provision of a comprehensive assessment and management plan; and</w:t>
            </w:r>
          </w:p>
          <w:p w14:paraId="3802A76C" w14:textId="77777777" w:rsidR="00DD2E4B" w:rsidRPr="009F4207" w:rsidRDefault="00DD2E4B">
            <w:pPr>
              <w:spacing w:before="200" w:after="200"/>
              <w:rPr>
                <w:sz w:val="20"/>
                <w:szCs w:val="20"/>
              </w:rPr>
            </w:pPr>
            <w:r w:rsidRPr="009F4207">
              <w:rPr>
                <w:sz w:val="20"/>
                <w:szCs w:val="20"/>
              </w:rPr>
              <w:t>(c) during the attendance:</w:t>
            </w:r>
          </w:p>
          <w:p w14:paraId="58DDA982" w14:textId="77777777" w:rsidR="00DD2E4B" w:rsidRPr="009F4207" w:rsidRDefault="00DD2E4B">
            <w:pPr>
              <w:spacing w:before="200" w:after="200"/>
              <w:rPr>
                <w:sz w:val="20"/>
                <w:szCs w:val="20"/>
              </w:rPr>
            </w:pPr>
            <w:r w:rsidRPr="009F4207">
              <w:rPr>
                <w:sz w:val="20"/>
                <w:szCs w:val="20"/>
              </w:rPr>
              <w:t>    (i) the medical, physical, psychological and social aspects of the patient's health are evaluated in detail utilising appropriately validated              assessment tools if indicated (the assessment); and</w:t>
            </w:r>
          </w:p>
          <w:p w14:paraId="4ABCC0CF" w14:textId="77777777" w:rsidR="00DD2E4B" w:rsidRPr="009F4207" w:rsidRDefault="00DD2E4B">
            <w:pPr>
              <w:spacing w:before="200" w:after="200"/>
              <w:rPr>
                <w:sz w:val="20"/>
                <w:szCs w:val="20"/>
              </w:rPr>
            </w:pPr>
            <w:r w:rsidRPr="009F4207">
              <w:rPr>
                <w:sz w:val="20"/>
                <w:szCs w:val="20"/>
              </w:rPr>
              <w:t>    (ii) the patient's various health problems and care needs are identified and prioritised (the formulation); and</w:t>
            </w:r>
          </w:p>
          <w:p w14:paraId="463DA435" w14:textId="77777777" w:rsidR="00DD2E4B" w:rsidRPr="009F4207" w:rsidRDefault="00DD2E4B">
            <w:pPr>
              <w:spacing w:before="200" w:after="200"/>
              <w:rPr>
                <w:sz w:val="20"/>
                <w:szCs w:val="20"/>
              </w:rPr>
            </w:pPr>
            <w:r w:rsidRPr="009F4207">
              <w:rPr>
                <w:sz w:val="20"/>
                <w:szCs w:val="20"/>
              </w:rPr>
              <w:t>    (iii) a detailed management plan is prepared (the management plan) setting out:</w:t>
            </w:r>
          </w:p>
          <w:p w14:paraId="45D16B62" w14:textId="77777777" w:rsidR="00DD2E4B" w:rsidRPr="009F4207" w:rsidRDefault="00DD2E4B">
            <w:pPr>
              <w:spacing w:before="200" w:after="200"/>
              <w:rPr>
                <w:sz w:val="20"/>
                <w:szCs w:val="20"/>
              </w:rPr>
            </w:pPr>
            <w:r w:rsidRPr="009F4207">
              <w:rPr>
                <w:sz w:val="20"/>
                <w:szCs w:val="20"/>
              </w:rPr>
              <w:t>          (A) the prioritised list of health problems and care needs; and</w:t>
            </w:r>
          </w:p>
          <w:p w14:paraId="0E11582F" w14:textId="77777777" w:rsidR="00DD2E4B" w:rsidRPr="009F4207" w:rsidRDefault="00DD2E4B">
            <w:pPr>
              <w:spacing w:before="200" w:after="200"/>
              <w:rPr>
                <w:sz w:val="20"/>
                <w:szCs w:val="20"/>
              </w:rPr>
            </w:pPr>
            <w:r w:rsidRPr="009F4207">
              <w:rPr>
                <w:sz w:val="20"/>
                <w:szCs w:val="20"/>
              </w:rPr>
              <w:t>          (B) short and longer term management goals; and</w:t>
            </w:r>
          </w:p>
          <w:p w14:paraId="4A70C4C9" w14:textId="77777777" w:rsidR="00DD2E4B" w:rsidRPr="009F4207" w:rsidRDefault="00DD2E4B">
            <w:pPr>
              <w:spacing w:before="200" w:after="200"/>
              <w:rPr>
                <w:sz w:val="20"/>
                <w:szCs w:val="20"/>
              </w:rPr>
            </w:pPr>
            <w:r w:rsidRPr="009F4207">
              <w:rPr>
                <w:sz w:val="20"/>
                <w:szCs w:val="20"/>
              </w:rPr>
              <w:t>          (C) recommended actions or intervention strategies, to be undertaken by the patient's general practitioner or another relevant health                   care provider that are likely to improve or maintain health status and are readily available and acceptable to the patient, the                         patient's family and any carers; and</w:t>
            </w:r>
          </w:p>
          <w:p w14:paraId="633A3852" w14:textId="77777777" w:rsidR="00DD2E4B" w:rsidRPr="009F4207" w:rsidRDefault="00DD2E4B">
            <w:pPr>
              <w:spacing w:before="200" w:after="200"/>
              <w:rPr>
                <w:sz w:val="20"/>
                <w:szCs w:val="20"/>
              </w:rPr>
            </w:pPr>
            <w:r w:rsidRPr="009F4207">
              <w:rPr>
                <w:sz w:val="20"/>
                <w:szCs w:val="20"/>
              </w:rPr>
              <w:t>    (iv) the management plan is explained and discussed with the patient and, if appropriate, the patient's family and any carers; and</w:t>
            </w:r>
          </w:p>
          <w:p w14:paraId="4B8F91CE" w14:textId="77777777" w:rsidR="00DD2E4B" w:rsidRPr="009F4207" w:rsidRDefault="00DD2E4B">
            <w:pPr>
              <w:spacing w:before="200" w:after="200"/>
              <w:rPr>
                <w:sz w:val="20"/>
                <w:szCs w:val="20"/>
              </w:rPr>
            </w:pPr>
            <w:r w:rsidRPr="009F4207">
              <w:rPr>
                <w:sz w:val="20"/>
                <w:szCs w:val="20"/>
              </w:rPr>
              <w:t>    (v) the management plan is communicated in writing to the referring practitioner; and</w:t>
            </w:r>
          </w:p>
          <w:p w14:paraId="5DD97AE1" w14:textId="77777777" w:rsidR="00DD2E4B" w:rsidRPr="009F4207" w:rsidRDefault="00DD2E4B">
            <w:pPr>
              <w:spacing w:before="200" w:after="200"/>
              <w:rPr>
                <w:sz w:val="20"/>
                <w:szCs w:val="20"/>
              </w:rPr>
            </w:pPr>
            <w:r w:rsidRPr="009F4207">
              <w:rPr>
                <w:sz w:val="20"/>
                <w:szCs w:val="20"/>
              </w:rPr>
              <w:t>(d) an attendance to which item 104, 105, 107, 108, 110, 116 or 119 applies has not been provided to the patient on the same day by the same practitioner; and</w:t>
            </w:r>
          </w:p>
          <w:p w14:paraId="7B4BEAEB" w14:textId="77777777" w:rsidR="00DD2E4B" w:rsidRPr="009F4207" w:rsidRDefault="00DD2E4B">
            <w:pPr>
              <w:spacing w:before="200" w:after="200"/>
              <w:rPr>
                <w:sz w:val="20"/>
                <w:szCs w:val="20"/>
              </w:rPr>
            </w:pPr>
            <w:r w:rsidRPr="009F4207">
              <w:rPr>
                <w:sz w:val="20"/>
                <w:szCs w:val="20"/>
              </w:rPr>
              <w:t>(e) an attendance to which this item or item 141 applies has not been provided to the patient by the same practitioner in the preceding 12 months</w:t>
            </w:r>
          </w:p>
          <w:p w14:paraId="2A8029C4" w14:textId="77777777" w:rsidR="00A77B3E" w:rsidRPr="009F4207" w:rsidRDefault="00A77B3E">
            <w:r w:rsidRPr="009F4207">
              <w:t>(See para AN.0.26 of explanatory notes to this Category)</w:t>
            </w:r>
          </w:p>
          <w:p w14:paraId="11CF095D" w14:textId="77777777" w:rsidR="00A77B3E" w:rsidRPr="009F4207" w:rsidRDefault="00A77B3E">
            <w:pPr>
              <w:tabs>
                <w:tab w:val="left" w:pos="1701"/>
              </w:tabs>
              <w:rPr>
                <w:b/>
                <w:sz w:val="20"/>
              </w:rPr>
            </w:pPr>
            <w:r w:rsidRPr="009F4207">
              <w:rPr>
                <w:b/>
                <w:sz w:val="20"/>
              </w:rPr>
              <w:t xml:space="preserve">Fee: </w:t>
            </w:r>
            <w:r w:rsidRPr="009F4207">
              <w:t>$610.10</w:t>
            </w:r>
            <w:r w:rsidRPr="009F4207">
              <w:tab/>
            </w:r>
            <w:r w:rsidRPr="009F4207">
              <w:rPr>
                <w:b/>
                <w:sz w:val="20"/>
              </w:rPr>
              <w:t xml:space="preserve">Benefit: </w:t>
            </w:r>
            <w:r w:rsidRPr="009F4207">
              <w:t>85% = $518.60</w:t>
            </w:r>
          </w:p>
          <w:p w14:paraId="4EA7015C"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054E1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7BF1DA" w14:textId="77777777" w:rsidR="00A77B3E" w:rsidRPr="009F4207" w:rsidRDefault="00A77B3E">
            <w:pPr>
              <w:rPr>
                <w:b/>
              </w:rPr>
            </w:pPr>
            <w:r w:rsidRPr="009F4207">
              <w:rPr>
                <w:b/>
              </w:rPr>
              <w:lastRenderedPageBreak/>
              <w:t>Fee</w:t>
            </w:r>
          </w:p>
          <w:p w14:paraId="28FA10D6" w14:textId="77777777" w:rsidR="00A77B3E" w:rsidRPr="009F4207" w:rsidRDefault="00A77B3E">
            <w:r w:rsidRPr="009F4207">
              <w:t>147</w:t>
            </w:r>
          </w:p>
        </w:tc>
        <w:tc>
          <w:tcPr>
            <w:tcW w:w="0" w:type="auto"/>
            <w:tcMar>
              <w:top w:w="22" w:type="dxa"/>
              <w:left w:w="22" w:type="dxa"/>
              <w:bottom w:w="22" w:type="dxa"/>
              <w:right w:w="22" w:type="dxa"/>
            </w:tcMar>
            <w:vAlign w:val="bottom"/>
          </w:tcPr>
          <w:p w14:paraId="1C64B703" w14:textId="77777777" w:rsidR="00DD2E4B" w:rsidRPr="009F4207" w:rsidRDefault="00DD2E4B">
            <w:pPr>
              <w:spacing w:after="200"/>
              <w:rPr>
                <w:sz w:val="20"/>
                <w:szCs w:val="20"/>
              </w:rPr>
            </w:pPr>
            <w:r w:rsidRPr="009F4207">
              <w:rPr>
                <w:sz w:val="20"/>
                <w:szCs w:val="20"/>
              </w:rPr>
              <w:t>Professional attendance of more than 30 minutes in duration at a place other than consulting rooms or hospital by a consultant physician or specialist in the practice of the consultant physician's or specialist's specialty of geriatric medicine to review a management plan previously prepared by that consultant physician or specialist under items 141 or 145, if:</w:t>
            </w:r>
          </w:p>
          <w:p w14:paraId="5ECDBCB0" w14:textId="77777777" w:rsidR="00DD2E4B" w:rsidRPr="009F4207" w:rsidRDefault="00DD2E4B">
            <w:pPr>
              <w:spacing w:before="200" w:after="200"/>
              <w:rPr>
                <w:sz w:val="20"/>
                <w:szCs w:val="20"/>
              </w:rPr>
            </w:pPr>
            <w:r w:rsidRPr="009F4207">
              <w:rPr>
                <w:sz w:val="20"/>
                <w:szCs w:val="20"/>
              </w:rPr>
              <w:t>(a) the review is initiated by the referring medical practitioner practising in general practice or a participating nurse practitioner; and</w:t>
            </w:r>
          </w:p>
          <w:p w14:paraId="15CC9A89" w14:textId="77777777" w:rsidR="00DD2E4B" w:rsidRPr="009F4207" w:rsidRDefault="00DD2E4B">
            <w:pPr>
              <w:spacing w:before="200" w:after="200"/>
              <w:rPr>
                <w:sz w:val="20"/>
                <w:szCs w:val="20"/>
              </w:rPr>
            </w:pPr>
            <w:r w:rsidRPr="009F4207">
              <w:rPr>
                <w:sz w:val="20"/>
                <w:szCs w:val="20"/>
              </w:rPr>
              <w:t>(b) during the attendance:</w:t>
            </w:r>
          </w:p>
          <w:p w14:paraId="65513124" w14:textId="77777777" w:rsidR="00DD2E4B" w:rsidRPr="009F4207" w:rsidRDefault="00DD2E4B">
            <w:pPr>
              <w:spacing w:before="200" w:after="200"/>
              <w:rPr>
                <w:sz w:val="20"/>
                <w:szCs w:val="20"/>
              </w:rPr>
            </w:pPr>
            <w:r w:rsidRPr="009F4207">
              <w:rPr>
                <w:sz w:val="20"/>
                <w:szCs w:val="20"/>
              </w:rPr>
              <w:t>     (i) the patient's health status is reassessed; and</w:t>
            </w:r>
          </w:p>
          <w:p w14:paraId="76D714D5" w14:textId="77777777" w:rsidR="00DD2E4B" w:rsidRPr="009F4207" w:rsidRDefault="00DD2E4B">
            <w:pPr>
              <w:spacing w:before="200" w:after="200"/>
              <w:rPr>
                <w:sz w:val="20"/>
                <w:szCs w:val="20"/>
              </w:rPr>
            </w:pPr>
            <w:r w:rsidRPr="009F4207">
              <w:rPr>
                <w:sz w:val="20"/>
                <w:szCs w:val="20"/>
              </w:rPr>
              <w:t>     (ii) a management plan that was prepared under item 141 or 145 is reviewed and revised; and</w:t>
            </w:r>
          </w:p>
          <w:p w14:paraId="344718A7" w14:textId="77777777" w:rsidR="00DD2E4B" w:rsidRPr="009F4207" w:rsidRDefault="00DD2E4B">
            <w:pPr>
              <w:spacing w:before="200" w:after="200"/>
              <w:rPr>
                <w:sz w:val="20"/>
                <w:szCs w:val="20"/>
              </w:rPr>
            </w:pPr>
            <w:r w:rsidRPr="009F4207">
              <w:rPr>
                <w:sz w:val="20"/>
                <w:szCs w:val="20"/>
              </w:rPr>
              <w:t>     (iii) the revised management plan is explained to the patient and (if appropriate) the patient's family and any carers and communicated in writing to the referring practitioner; and</w:t>
            </w:r>
          </w:p>
          <w:p w14:paraId="2689A074" w14:textId="77777777" w:rsidR="00DD2E4B" w:rsidRPr="009F4207" w:rsidRDefault="00DD2E4B">
            <w:pPr>
              <w:spacing w:before="200" w:after="200"/>
              <w:rPr>
                <w:sz w:val="20"/>
                <w:szCs w:val="20"/>
              </w:rPr>
            </w:pPr>
            <w:r w:rsidRPr="009F4207">
              <w:rPr>
                <w:sz w:val="20"/>
                <w:szCs w:val="20"/>
              </w:rPr>
              <w:t>(c) an attendance to which item 104, 105, 107, 108, 110, 116 or 119 applies has not been provided to the patient on the same day by the same practitioner; and</w:t>
            </w:r>
          </w:p>
          <w:p w14:paraId="08DD3732" w14:textId="77777777" w:rsidR="00DD2E4B" w:rsidRPr="009F4207" w:rsidRDefault="00DD2E4B">
            <w:pPr>
              <w:spacing w:before="200" w:after="200"/>
              <w:rPr>
                <w:sz w:val="20"/>
                <w:szCs w:val="20"/>
              </w:rPr>
            </w:pPr>
            <w:r w:rsidRPr="009F4207">
              <w:rPr>
                <w:sz w:val="20"/>
                <w:szCs w:val="20"/>
              </w:rPr>
              <w:lastRenderedPageBreak/>
              <w:t>(d) an attendance to which item 141 or 145 applies has been provided to the patient by the same practitioner in the preceding 12 months; and</w:t>
            </w:r>
          </w:p>
          <w:p w14:paraId="299B1D5B" w14:textId="77777777" w:rsidR="00DD2E4B" w:rsidRPr="009F4207" w:rsidRDefault="00DD2E4B">
            <w:pPr>
              <w:spacing w:before="200" w:after="200"/>
              <w:rPr>
                <w:sz w:val="20"/>
                <w:szCs w:val="20"/>
              </w:rPr>
            </w:pPr>
            <w:r w:rsidRPr="009F4207">
              <w:rPr>
                <w:sz w:val="20"/>
                <w:szCs w:val="20"/>
              </w:rPr>
              <w:t>(e) an attendance to which this item or 143 applies has not been provided by the same practitioner in the preceding 12 months, unless there has been a significant change in the patient's clinical condition or care circumstances that requires a further review</w:t>
            </w:r>
          </w:p>
          <w:p w14:paraId="3EC1FBA2" w14:textId="77777777" w:rsidR="00A77B3E" w:rsidRPr="009F4207" w:rsidRDefault="00A77B3E">
            <w:r w:rsidRPr="009F4207">
              <w:t>(See para AN.0.26 of explanatory notes to this Category)</w:t>
            </w:r>
          </w:p>
          <w:p w14:paraId="32DF4BF2" w14:textId="77777777" w:rsidR="00A77B3E" w:rsidRPr="009F4207" w:rsidRDefault="00A77B3E">
            <w:pPr>
              <w:tabs>
                <w:tab w:val="left" w:pos="1701"/>
              </w:tabs>
              <w:rPr>
                <w:b/>
                <w:sz w:val="20"/>
              </w:rPr>
            </w:pPr>
            <w:r w:rsidRPr="009F4207">
              <w:rPr>
                <w:b/>
                <w:sz w:val="20"/>
              </w:rPr>
              <w:t xml:space="preserve">Fee: </w:t>
            </w:r>
            <w:r w:rsidRPr="009F4207">
              <w:t>$381.40</w:t>
            </w:r>
            <w:r w:rsidRPr="009F4207">
              <w:tab/>
            </w:r>
            <w:r w:rsidRPr="009F4207">
              <w:rPr>
                <w:b/>
                <w:sz w:val="20"/>
              </w:rPr>
              <w:t xml:space="preserve">Benefit: </w:t>
            </w:r>
            <w:r w:rsidRPr="009F4207">
              <w:t>85% = $324.20</w:t>
            </w:r>
          </w:p>
          <w:p w14:paraId="3B715171" w14:textId="77777777" w:rsidR="00A77B3E" w:rsidRPr="009F4207" w:rsidRDefault="00A77B3E">
            <w:pPr>
              <w:tabs>
                <w:tab w:val="left" w:pos="1701"/>
              </w:tabs>
            </w:pPr>
            <w:r w:rsidRPr="009F4207">
              <w:rPr>
                <w:b/>
                <w:sz w:val="20"/>
              </w:rPr>
              <w:t xml:space="preserve">Extended Medicare Safety Net Cap: </w:t>
            </w:r>
            <w:r w:rsidRPr="009F4207">
              <w:t>$500.00</w:t>
            </w:r>
          </w:p>
        </w:tc>
      </w:tr>
    </w:tbl>
    <w:p w14:paraId="20C767E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92038C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D4918CE" w14:textId="77777777">
              <w:tc>
                <w:tcPr>
                  <w:tcW w:w="2500" w:type="pct"/>
                  <w:tcBorders>
                    <w:top w:val="nil"/>
                    <w:left w:val="nil"/>
                    <w:bottom w:val="nil"/>
                    <w:right w:val="nil"/>
                  </w:tcBorders>
                  <w:tcMar>
                    <w:top w:w="22" w:type="dxa"/>
                    <w:left w:w="0" w:type="dxa"/>
                    <w:bottom w:w="22" w:type="dxa"/>
                    <w:right w:w="0" w:type="dxa"/>
                  </w:tcMar>
                  <w:vAlign w:val="bottom"/>
                </w:tcPr>
                <w:p w14:paraId="1CEA84C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A29. ATTENDANCE SERVICES FOR COMPLEX NEURODEVELOPMENTAL DISORDER OR DISABILITY</w:t>
                  </w:r>
                </w:p>
              </w:tc>
              <w:tc>
                <w:tcPr>
                  <w:tcW w:w="2500" w:type="pct"/>
                  <w:tcBorders>
                    <w:top w:val="nil"/>
                    <w:left w:val="nil"/>
                    <w:bottom w:val="nil"/>
                    <w:right w:val="nil"/>
                  </w:tcBorders>
                  <w:tcMar>
                    <w:top w:w="22" w:type="dxa"/>
                    <w:left w:w="0" w:type="dxa"/>
                    <w:bottom w:w="22" w:type="dxa"/>
                    <w:right w:w="0" w:type="dxa"/>
                  </w:tcMar>
                  <w:vAlign w:val="bottom"/>
                </w:tcPr>
                <w:p w14:paraId="6BF3A68B" w14:textId="77777777" w:rsidR="00A77B3E" w:rsidRPr="009F4207" w:rsidRDefault="00A77B3E">
                  <w:pPr>
                    <w:keepLines/>
                    <w:jc w:val="right"/>
                    <w:rPr>
                      <w:rFonts w:ascii="Helvetica" w:eastAsia="Helvetica" w:hAnsi="Helvetica" w:cs="Helvetica"/>
                      <w:b/>
                      <w:sz w:val="20"/>
                    </w:rPr>
                  </w:pPr>
                </w:p>
              </w:tc>
            </w:tr>
          </w:tbl>
          <w:p w14:paraId="78498FD8" w14:textId="77777777" w:rsidR="00A77B3E" w:rsidRPr="009F4207" w:rsidRDefault="00A77B3E">
            <w:pPr>
              <w:keepLines/>
              <w:rPr>
                <w:rFonts w:ascii="Helvetica" w:eastAsia="Helvetica" w:hAnsi="Helvetica" w:cs="Helvetica"/>
                <w:b/>
              </w:rPr>
            </w:pPr>
          </w:p>
        </w:tc>
      </w:tr>
      <w:tr w:rsidR="00DD2E4B" w:rsidRPr="009F4207" w14:paraId="3BAF9A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2FB02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4863517" w14:textId="77777777" w:rsidR="00A77B3E" w:rsidRPr="009F4207" w:rsidRDefault="00A77B3E">
            <w:pPr>
              <w:pStyle w:val="Heading2"/>
              <w:spacing w:before="120"/>
              <w:rPr>
                <w:rFonts w:ascii="Helvetica" w:eastAsia="Helvetica" w:hAnsi="Helvetica" w:cs="Helvetica"/>
                <w:i w:val="0"/>
                <w:sz w:val="18"/>
              </w:rPr>
            </w:pPr>
            <w:bookmarkStart w:id="63" w:name="_Toc139032360"/>
            <w:r w:rsidRPr="009F4207">
              <w:rPr>
                <w:rFonts w:ascii="Helvetica" w:eastAsia="Helvetica" w:hAnsi="Helvetica" w:cs="Helvetica"/>
                <w:i w:val="0"/>
                <w:sz w:val="18"/>
              </w:rPr>
              <w:t>Group A29. Attendance services for complex neurodevelopmental disorder or disability</w:t>
            </w:r>
            <w:bookmarkEnd w:id="63"/>
          </w:p>
        </w:tc>
      </w:tr>
      <w:tr w:rsidR="00DD2E4B" w:rsidRPr="009F4207" w14:paraId="4D9292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C831D1" w14:textId="77777777" w:rsidR="00A77B3E" w:rsidRPr="009F4207" w:rsidRDefault="00A77B3E">
            <w:pPr>
              <w:rPr>
                <w:b/>
              </w:rPr>
            </w:pPr>
            <w:r w:rsidRPr="009F4207">
              <w:rPr>
                <w:b/>
              </w:rPr>
              <w:t>Fee</w:t>
            </w:r>
          </w:p>
          <w:p w14:paraId="4D2BF3AB" w14:textId="77777777" w:rsidR="00A77B3E" w:rsidRPr="009F4207" w:rsidRDefault="00A77B3E">
            <w:r w:rsidRPr="009F4207">
              <w:t>135</w:t>
            </w:r>
          </w:p>
        </w:tc>
        <w:tc>
          <w:tcPr>
            <w:tcW w:w="0" w:type="auto"/>
            <w:tcMar>
              <w:top w:w="22" w:type="dxa"/>
              <w:left w:w="22" w:type="dxa"/>
              <w:bottom w:w="22" w:type="dxa"/>
              <w:right w:w="22" w:type="dxa"/>
            </w:tcMar>
            <w:vAlign w:val="bottom"/>
          </w:tcPr>
          <w:p w14:paraId="2A2FD1AC" w14:textId="77777777" w:rsidR="00DD2E4B" w:rsidRPr="009F4207" w:rsidRDefault="00DD2E4B">
            <w:pPr>
              <w:spacing w:after="200"/>
              <w:rPr>
                <w:sz w:val="20"/>
                <w:szCs w:val="20"/>
              </w:rPr>
            </w:pPr>
            <w:r w:rsidRPr="009F4207">
              <w:rPr>
                <w:sz w:val="20"/>
                <w:szCs w:val="20"/>
              </w:rPr>
              <w:t>Professional attendance lasting at least 45 minutes by a consultant physician in the practice of the consultant physician’s specialty of paediatrics, following referral of the patient to the consultant paediatrician by a referring practitioner, for a patient aged under 25, if the consultant paediatrician:</w:t>
            </w:r>
          </w:p>
          <w:p w14:paraId="078B7234" w14:textId="77777777" w:rsidR="00DD2E4B" w:rsidRPr="009F4207" w:rsidRDefault="00DD2E4B">
            <w:pPr>
              <w:spacing w:before="200" w:after="200"/>
              <w:rPr>
                <w:sz w:val="20"/>
                <w:szCs w:val="20"/>
              </w:rPr>
            </w:pPr>
            <w:r w:rsidRPr="009F4207">
              <w:rPr>
                <w:sz w:val="20"/>
                <w:szCs w:val="20"/>
              </w:rPr>
              <w:t>(a) 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 and</w:t>
            </w:r>
          </w:p>
          <w:p w14:paraId="0BA8E9A5" w14:textId="77777777" w:rsidR="00DD2E4B" w:rsidRPr="009F4207" w:rsidRDefault="00DD2E4B">
            <w:pPr>
              <w:spacing w:before="200" w:after="200"/>
              <w:rPr>
                <w:sz w:val="20"/>
                <w:szCs w:val="20"/>
              </w:rPr>
            </w:pPr>
            <w:r w:rsidRPr="009F4207">
              <w:rPr>
                <w:sz w:val="20"/>
                <w:szCs w:val="20"/>
              </w:rPr>
              <w:t>(b) develops a treatment and management plan, which must include:</w:t>
            </w:r>
          </w:p>
          <w:p w14:paraId="6A180D9F" w14:textId="77777777" w:rsidR="00DD2E4B" w:rsidRPr="009F4207" w:rsidRDefault="00DD2E4B">
            <w:pPr>
              <w:pBdr>
                <w:left w:val="none" w:sz="0" w:space="22" w:color="auto"/>
              </w:pBdr>
              <w:spacing w:before="200" w:after="200"/>
              <w:ind w:left="450"/>
              <w:rPr>
                <w:sz w:val="20"/>
                <w:szCs w:val="20"/>
              </w:rPr>
            </w:pPr>
            <w:r w:rsidRPr="009F4207">
              <w:rPr>
                <w:sz w:val="20"/>
                <w:szCs w:val="20"/>
              </w:rPr>
              <w:t>(i) documentation of the confirmed diagnosis; and</w:t>
            </w:r>
          </w:p>
          <w:p w14:paraId="37CF6CD2" w14:textId="77777777" w:rsidR="00DD2E4B" w:rsidRPr="009F4207" w:rsidRDefault="00DD2E4B">
            <w:pPr>
              <w:pBdr>
                <w:left w:val="none" w:sz="0" w:space="22" w:color="auto"/>
              </w:pBdr>
              <w:spacing w:before="200" w:after="200"/>
              <w:ind w:left="450"/>
              <w:rPr>
                <w:sz w:val="20"/>
                <w:szCs w:val="20"/>
              </w:rPr>
            </w:pPr>
            <w:r w:rsidRPr="009F4207">
              <w:rPr>
                <w:sz w:val="20"/>
                <w:szCs w:val="20"/>
              </w:rPr>
              <w:t>(ii) findings of any assessments performed for the purposes of formulation of the diagnosis or contribution to the treatment and management plan; and</w:t>
            </w:r>
          </w:p>
          <w:p w14:paraId="2B8E88E2" w14:textId="77777777" w:rsidR="00DD2E4B" w:rsidRPr="009F4207" w:rsidRDefault="00DD2E4B">
            <w:pPr>
              <w:pBdr>
                <w:left w:val="none" w:sz="0" w:space="22" w:color="auto"/>
              </w:pBdr>
              <w:spacing w:before="200" w:after="200"/>
              <w:ind w:left="450"/>
              <w:rPr>
                <w:sz w:val="20"/>
                <w:szCs w:val="20"/>
              </w:rPr>
            </w:pPr>
            <w:r w:rsidRPr="009F4207">
              <w:rPr>
                <w:sz w:val="20"/>
                <w:szCs w:val="20"/>
              </w:rPr>
              <w:t>(iii) a risk assessment; and</w:t>
            </w:r>
          </w:p>
          <w:p w14:paraId="162622B7" w14:textId="77777777" w:rsidR="00DD2E4B" w:rsidRPr="009F4207" w:rsidRDefault="00DD2E4B">
            <w:pPr>
              <w:pBdr>
                <w:left w:val="none" w:sz="0" w:space="22" w:color="auto"/>
              </w:pBdr>
              <w:spacing w:before="200" w:after="200"/>
              <w:ind w:left="450"/>
              <w:rPr>
                <w:sz w:val="20"/>
                <w:szCs w:val="20"/>
              </w:rPr>
            </w:pPr>
            <w:r w:rsidRPr="009F4207">
              <w:rPr>
                <w:sz w:val="20"/>
                <w:szCs w:val="20"/>
              </w:rPr>
              <w:t>(iv) treatment options (which may include biopsychosocial recommendations); and</w:t>
            </w:r>
          </w:p>
          <w:p w14:paraId="500E8D70" w14:textId="77777777" w:rsidR="00DD2E4B" w:rsidRPr="009F4207" w:rsidRDefault="00DD2E4B">
            <w:pPr>
              <w:spacing w:before="200" w:after="200"/>
              <w:rPr>
                <w:sz w:val="20"/>
                <w:szCs w:val="20"/>
              </w:rPr>
            </w:pPr>
            <w:r w:rsidRPr="009F4207">
              <w:rPr>
                <w:sz w:val="20"/>
                <w:szCs w:val="20"/>
              </w:rPr>
              <w:t>(c) provides a copy of the treatment and management plan to:</w:t>
            </w:r>
          </w:p>
          <w:p w14:paraId="5954DC0D" w14:textId="77777777" w:rsidR="00DD2E4B" w:rsidRPr="009F4207" w:rsidRDefault="00DD2E4B">
            <w:pPr>
              <w:pBdr>
                <w:left w:val="none" w:sz="0" w:space="22" w:color="auto"/>
              </w:pBdr>
              <w:spacing w:before="200" w:after="200"/>
              <w:ind w:left="450"/>
              <w:rPr>
                <w:sz w:val="20"/>
                <w:szCs w:val="20"/>
              </w:rPr>
            </w:pPr>
            <w:r w:rsidRPr="009F4207">
              <w:rPr>
                <w:sz w:val="20"/>
                <w:szCs w:val="20"/>
              </w:rPr>
              <w:t>(i) the referring practitioner; and</w:t>
            </w:r>
          </w:p>
          <w:p w14:paraId="278ABAD0" w14:textId="77777777" w:rsidR="00DD2E4B" w:rsidRPr="009F4207" w:rsidRDefault="00DD2E4B">
            <w:pPr>
              <w:pBdr>
                <w:left w:val="none" w:sz="0" w:space="22" w:color="auto"/>
              </w:pBdr>
              <w:spacing w:before="200" w:after="200"/>
              <w:ind w:left="450"/>
              <w:rPr>
                <w:sz w:val="20"/>
                <w:szCs w:val="20"/>
              </w:rPr>
            </w:pPr>
            <w:r w:rsidRPr="009F4207">
              <w:rPr>
                <w:sz w:val="20"/>
                <w:szCs w:val="20"/>
              </w:rPr>
              <w:t>(ii) one or more allied health providers, if appropriate, for the treatment of the patient;</w:t>
            </w:r>
          </w:p>
          <w:p w14:paraId="102D7A1C" w14:textId="77777777" w:rsidR="00DD2E4B" w:rsidRPr="009F4207" w:rsidRDefault="00DD2E4B">
            <w:pPr>
              <w:spacing w:before="200" w:after="200"/>
              <w:rPr>
                <w:sz w:val="20"/>
                <w:szCs w:val="20"/>
              </w:rPr>
            </w:pPr>
            <w:r w:rsidRPr="009F4207">
              <w:rPr>
                <w:sz w:val="20"/>
                <w:szCs w:val="20"/>
              </w:rPr>
              <w:t>(other than attendance on a patient for whom payment has previously been made under this item or item 137, 139, 289, 92140, 92141, 92142 or 92434)</w:t>
            </w:r>
          </w:p>
          <w:p w14:paraId="3BB22EA8" w14:textId="77777777" w:rsidR="00DD2E4B" w:rsidRPr="009F4207" w:rsidRDefault="00DD2E4B">
            <w:pPr>
              <w:spacing w:before="200" w:after="200"/>
              <w:rPr>
                <w:sz w:val="20"/>
                <w:szCs w:val="20"/>
              </w:rPr>
            </w:pPr>
            <w:r w:rsidRPr="009F4207">
              <w:rPr>
                <w:sz w:val="20"/>
                <w:szCs w:val="20"/>
              </w:rPr>
              <w:t>Applicable only once per lifetime</w:t>
            </w:r>
          </w:p>
          <w:p w14:paraId="3DB4BC7F" w14:textId="77777777" w:rsidR="00A77B3E" w:rsidRPr="009F4207" w:rsidRDefault="00A77B3E">
            <w:r w:rsidRPr="009F4207">
              <w:t>(See para AN.0.24, AN.40.1 of explanatory notes to this Category)</w:t>
            </w:r>
          </w:p>
          <w:p w14:paraId="59B02954" w14:textId="77777777" w:rsidR="00A77B3E" w:rsidRPr="009F4207" w:rsidRDefault="00A77B3E">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75% = $220.05    85% = $249.40</w:t>
            </w:r>
          </w:p>
          <w:p w14:paraId="562E6982"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5E6B4D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1C04EA" w14:textId="77777777" w:rsidR="00A77B3E" w:rsidRPr="009F4207" w:rsidRDefault="00A77B3E">
            <w:pPr>
              <w:rPr>
                <w:b/>
              </w:rPr>
            </w:pPr>
            <w:r w:rsidRPr="009F4207">
              <w:rPr>
                <w:b/>
              </w:rPr>
              <w:t>Fee</w:t>
            </w:r>
          </w:p>
          <w:p w14:paraId="4CF544EC" w14:textId="77777777" w:rsidR="00A77B3E" w:rsidRPr="009F4207" w:rsidRDefault="00A77B3E">
            <w:r w:rsidRPr="009F4207">
              <w:t>137</w:t>
            </w:r>
          </w:p>
        </w:tc>
        <w:tc>
          <w:tcPr>
            <w:tcW w:w="0" w:type="auto"/>
            <w:tcMar>
              <w:top w:w="22" w:type="dxa"/>
              <w:left w:w="22" w:type="dxa"/>
              <w:bottom w:w="22" w:type="dxa"/>
              <w:right w:w="22" w:type="dxa"/>
            </w:tcMar>
            <w:vAlign w:val="bottom"/>
          </w:tcPr>
          <w:p w14:paraId="7861E93F" w14:textId="77777777" w:rsidR="00DD2E4B" w:rsidRPr="009F4207" w:rsidRDefault="00DD2E4B">
            <w:pPr>
              <w:spacing w:after="200"/>
              <w:rPr>
                <w:sz w:val="20"/>
                <w:szCs w:val="20"/>
              </w:rPr>
            </w:pPr>
            <w:r w:rsidRPr="009F4207">
              <w:rPr>
                <w:sz w:val="20"/>
                <w:szCs w:val="20"/>
              </w:rPr>
              <w:t>Professional attendance lasting at least 45 minutes by a specialist or consultant physician (not including a general practitioner), following referral of the patient to the specialist or consultant physician by a referring practitioner, for a patient aged under 25, if the specialist or consultant physician:</w:t>
            </w:r>
          </w:p>
          <w:p w14:paraId="5F3E1C15" w14:textId="77777777" w:rsidR="00DD2E4B" w:rsidRPr="009F4207" w:rsidRDefault="00DD2E4B">
            <w:pPr>
              <w:spacing w:before="200" w:after="200"/>
              <w:rPr>
                <w:sz w:val="20"/>
                <w:szCs w:val="20"/>
              </w:rPr>
            </w:pPr>
            <w:r w:rsidRPr="009F4207">
              <w:rPr>
                <w:sz w:val="20"/>
                <w:szCs w:val="20"/>
              </w:rPr>
              <w:lastRenderedPageBreak/>
              <w:t>(a) undertakes, or has previously undertaken in prior attendances, a comprehensive assessment in relation to which a diagnosis of an eligible disability is made (if appropriate, using information provided by an eligible allied health provider); and</w:t>
            </w:r>
          </w:p>
          <w:p w14:paraId="6CC837C1" w14:textId="77777777" w:rsidR="00DD2E4B" w:rsidRPr="009F4207" w:rsidRDefault="00DD2E4B">
            <w:pPr>
              <w:spacing w:before="200" w:after="200"/>
              <w:rPr>
                <w:sz w:val="20"/>
                <w:szCs w:val="20"/>
              </w:rPr>
            </w:pPr>
            <w:r w:rsidRPr="009F4207">
              <w:rPr>
                <w:sz w:val="20"/>
                <w:szCs w:val="20"/>
              </w:rPr>
              <w:t>(b) develops a treatment and management plan, which must include:</w:t>
            </w:r>
          </w:p>
          <w:p w14:paraId="580FD70E" w14:textId="77777777" w:rsidR="00DD2E4B" w:rsidRPr="009F4207" w:rsidRDefault="00DD2E4B">
            <w:pPr>
              <w:pBdr>
                <w:left w:val="none" w:sz="0" w:space="22" w:color="auto"/>
              </w:pBdr>
              <w:spacing w:before="200" w:after="200"/>
              <w:ind w:left="450"/>
              <w:rPr>
                <w:sz w:val="20"/>
                <w:szCs w:val="20"/>
              </w:rPr>
            </w:pPr>
            <w:r w:rsidRPr="009F4207">
              <w:rPr>
                <w:sz w:val="20"/>
                <w:szCs w:val="20"/>
              </w:rPr>
              <w:t>(i) documentation of the confirmed diagnosis; and</w:t>
            </w:r>
          </w:p>
          <w:p w14:paraId="72BA1C4F" w14:textId="77777777" w:rsidR="00DD2E4B" w:rsidRPr="009F4207" w:rsidRDefault="00DD2E4B">
            <w:pPr>
              <w:pBdr>
                <w:left w:val="none" w:sz="0" w:space="22" w:color="auto"/>
              </w:pBdr>
              <w:spacing w:before="200" w:after="200"/>
              <w:ind w:left="450"/>
              <w:rPr>
                <w:sz w:val="20"/>
                <w:szCs w:val="20"/>
              </w:rPr>
            </w:pPr>
            <w:r w:rsidRPr="009F4207">
              <w:rPr>
                <w:sz w:val="20"/>
                <w:szCs w:val="20"/>
              </w:rPr>
              <w:t>(ii) findings of any assessments performed for the purposes of formulation of the diagnosis or contribution to the treatment and management plan; and</w:t>
            </w:r>
          </w:p>
          <w:p w14:paraId="68DCF5F0" w14:textId="77777777" w:rsidR="00DD2E4B" w:rsidRPr="009F4207" w:rsidRDefault="00DD2E4B">
            <w:pPr>
              <w:pBdr>
                <w:left w:val="none" w:sz="0" w:space="22" w:color="auto"/>
              </w:pBdr>
              <w:spacing w:before="200" w:after="200"/>
              <w:ind w:left="450"/>
              <w:rPr>
                <w:sz w:val="20"/>
                <w:szCs w:val="20"/>
              </w:rPr>
            </w:pPr>
            <w:r w:rsidRPr="009F4207">
              <w:rPr>
                <w:sz w:val="20"/>
                <w:szCs w:val="20"/>
              </w:rPr>
              <w:t>(iii) a risk assessment; and</w:t>
            </w:r>
          </w:p>
          <w:p w14:paraId="7FD3E01C" w14:textId="77777777" w:rsidR="00DD2E4B" w:rsidRPr="009F4207" w:rsidRDefault="00DD2E4B">
            <w:pPr>
              <w:pBdr>
                <w:left w:val="none" w:sz="0" w:space="22" w:color="auto"/>
              </w:pBdr>
              <w:spacing w:before="200" w:after="200"/>
              <w:ind w:left="450"/>
              <w:rPr>
                <w:sz w:val="20"/>
                <w:szCs w:val="20"/>
              </w:rPr>
            </w:pPr>
            <w:r w:rsidRPr="009F4207">
              <w:rPr>
                <w:sz w:val="20"/>
                <w:szCs w:val="20"/>
              </w:rPr>
              <w:t>(iv) treatment options (which may include biopsychosocial recommendations); and</w:t>
            </w:r>
          </w:p>
          <w:p w14:paraId="7E498FE6" w14:textId="77777777" w:rsidR="00DD2E4B" w:rsidRPr="009F4207" w:rsidRDefault="00DD2E4B">
            <w:pPr>
              <w:spacing w:before="200" w:after="200"/>
              <w:rPr>
                <w:sz w:val="20"/>
                <w:szCs w:val="20"/>
              </w:rPr>
            </w:pPr>
            <w:r w:rsidRPr="009F4207">
              <w:rPr>
                <w:sz w:val="20"/>
                <w:szCs w:val="20"/>
              </w:rPr>
              <w:t>(c) provides a copy of the treatment and management plan to:</w:t>
            </w:r>
          </w:p>
          <w:p w14:paraId="672262F6" w14:textId="77777777" w:rsidR="00DD2E4B" w:rsidRPr="009F4207" w:rsidRDefault="00DD2E4B">
            <w:pPr>
              <w:pBdr>
                <w:left w:val="none" w:sz="0" w:space="22" w:color="auto"/>
              </w:pBdr>
              <w:spacing w:before="200" w:after="200"/>
              <w:ind w:left="450"/>
              <w:rPr>
                <w:sz w:val="20"/>
                <w:szCs w:val="20"/>
              </w:rPr>
            </w:pPr>
            <w:r w:rsidRPr="009F4207">
              <w:rPr>
                <w:sz w:val="20"/>
                <w:szCs w:val="20"/>
              </w:rPr>
              <w:t>(i) the referring practitioner; and</w:t>
            </w:r>
          </w:p>
          <w:p w14:paraId="2D3B73AD" w14:textId="77777777" w:rsidR="00DD2E4B" w:rsidRPr="009F4207" w:rsidRDefault="00DD2E4B">
            <w:pPr>
              <w:pBdr>
                <w:left w:val="none" w:sz="0" w:space="22" w:color="auto"/>
              </w:pBdr>
              <w:spacing w:before="200" w:after="200"/>
              <w:ind w:left="450"/>
              <w:rPr>
                <w:sz w:val="20"/>
                <w:szCs w:val="20"/>
              </w:rPr>
            </w:pPr>
            <w:r w:rsidRPr="009F4207">
              <w:rPr>
                <w:sz w:val="20"/>
                <w:szCs w:val="20"/>
              </w:rPr>
              <w:t>(ii) one or more allied health providers, if appropriate, for the treatment of the patient;</w:t>
            </w:r>
          </w:p>
          <w:p w14:paraId="5CD1746F" w14:textId="77777777" w:rsidR="00DD2E4B" w:rsidRPr="009F4207" w:rsidRDefault="00DD2E4B">
            <w:pPr>
              <w:spacing w:before="200" w:after="200"/>
              <w:rPr>
                <w:sz w:val="20"/>
                <w:szCs w:val="20"/>
              </w:rPr>
            </w:pPr>
            <w:r w:rsidRPr="009F4207">
              <w:rPr>
                <w:sz w:val="20"/>
                <w:szCs w:val="20"/>
              </w:rPr>
              <w:t>(other than attendance on a patient for whom payment has previously been made under this item or item 135, 139, 289, 92140, 92141, 92142 or 92434)</w:t>
            </w:r>
          </w:p>
          <w:p w14:paraId="6A6CB631" w14:textId="77777777" w:rsidR="00DD2E4B" w:rsidRPr="009F4207" w:rsidRDefault="00DD2E4B">
            <w:pPr>
              <w:spacing w:before="200" w:after="200"/>
              <w:rPr>
                <w:sz w:val="20"/>
                <w:szCs w:val="20"/>
              </w:rPr>
            </w:pPr>
            <w:r w:rsidRPr="009F4207">
              <w:rPr>
                <w:sz w:val="20"/>
                <w:szCs w:val="20"/>
              </w:rPr>
              <w:t>Applicable only once per lifetime</w:t>
            </w:r>
          </w:p>
          <w:p w14:paraId="679656E8" w14:textId="77777777" w:rsidR="00A77B3E" w:rsidRPr="009F4207" w:rsidRDefault="00A77B3E">
            <w:r w:rsidRPr="009F4207">
              <w:t>(See para AN.0.25, AN.40.1, AR.29.1 of explanatory notes to this Category)</w:t>
            </w:r>
          </w:p>
          <w:p w14:paraId="0D90EBB5" w14:textId="77777777" w:rsidR="00A77B3E" w:rsidRPr="009F4207" w:rsidRDefault="00A77B3E">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75% = $220.05    85% = $249.40</w:t>
            </w:r>
          </w:p>
          <w:p w14:paraId="0BAF480A"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4ADA8D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87EA61" w14:textId="77777777" w:rsidR="00A77B3E" w:rsidRPr="009F4207" w:rsidRDefault="00A77B3E">
            <w:pPr>
              <w:rPr>
                <w:b/>
              </w:rPr>
            </w:pPr>
            <w:r w:rsidRPr="009F4207">
              <w:rPr>
                <w:b/>
              </w:rPr>
              <w:lastRenderedPageBreak/>
              <w:t>Fee</w:t>
            </w:r>
          </w:p>
          <w:p w14:paraId="5A3779C2" w14:textId="77777777" w:rsidR="00A77B3E" w:rsidRPr="009F4207" w:rsidRDefault="00A77B3E">
            <w:r w:rsidRPr="009F4207">
              <w:t>139</w:t>
            </w:r>
          </w:p>
        </w:tc>
        <w:tc>
          <w:tcPr>
            <w:tcW w:w="0" w:type="auto"/>
            <w:tcMar>
              <w:top w:w="22" w:type="dxa"/>
              <w:left w:w="22" w:type="dxa"/>
              <w:bottom w:w="22" w:type="dxa"/>
              <w:right w:w="22" w:type="dxa"/>
            </w:tcMar>
            <w:vAlign w:val="bottom"/>
          </w:tcPr>
          <w:p w14:paraId="1D46DE3F" w14:textId="77777777" w:rsidR="00DD2E4B" w:rsidRPr="009F4207" w:rsidRDefault="00DD2E4B">
            <w:pPr>
              <w:spacing w:after="200"/>
              <w:rPr>
                <w:sz w:val="20"/>
                <w:szCs w:val="20"/>
              </w:rPr>
            </w:pPr>
            <w:r w:rsidRPr="009F4207">
              <w:rPr>
                <w:sz w:val="20"/>
                <w:szCs w:val="20"/>
              </w:rPr>
              <w:t>Professional attendance lasting at least 45 minutes, at a place other than a hospital, by a general practitioner (not including a specialist or consultant physician), for a patient aged under 25, if the general practitioner:</w:t>
            </w:r>
          </w:p>
          <w:p w14:paraId="42C8D766" w14:textId="77777777" w:rsidR="00DD2E4B" w:rsidRPr="009F4207" w:rsidRDefault="00DD2E4B">
            <w:pPr>
              <w:spacing w:before="200" w:after="200"/>
              <w:rPr>
                <w:sz w:val="20"/>
                <w:szCs w:val="20"/>
              </w:rPr>
            </w:pPr>
            <w:r w:rsidRPr="009F4207">
              <w:rPr>
                <w:sz w:val="20"/>
                <w:szCs w:val="20"/>
              </w:rPr>
              <w:t>(a) undertakes, or has previously undertaken in prior attendances, a comprehensive assessment in relation to which a diagnosis of an eligible disability is made (if appropriate, using information provided by an eligible allied health provider); and</w:t>
            </w:r>
          </w:p>
          <w:p w14:paraId="2DFC4CF5" w14:textId="77777777" w:rsidR="00DD2E4B" w:rsidRPr="009F4207" w:rsidRDefault="00DD2E4B">
            <w:pPr>
              <w:spacing w:before="200" w:after="200"/>
              <w:rPr>
                <w:sz w:val="20"/>
                <w:szCs w:val="20"/>
              </w:rPr>
            </w:pPr>
            <w:r w:rsidRPr="009F4207">
              <w:rPr>
                <w:sz w:val="20"/>
                <w:szCs w:val="20"/>
              </w:rPr>
              <w:t>(b) develops a treatment and management plan, which must include:</w:t>
            </w:r>
          </w:p>
          <w:p w14:paraId="432111DE" w14:textId="77777777" w:rsidR="00DD2E4B" w:rsidRPr="009F4207" w:rsidRDefault="00DD2E4B">
            <w:pPr>
              <w:pBdr>
                <w:left w:val="none" w:sz="0" w:space="22" w:color="auto"/>
              </w:pBdr>
              <w:spacing w:before="200" w:after="200"/>
              <w:ind w:left="450"/>
              <w:rPr>
                <w:sz w:val="20"/>
                <w:szCs w:val="20"/>
              </w:rPr>
            </w:pPr>
            <w:r w:rsidRPr="009F4207">
              <w:rPr>
                <w:sz w:val="20"/>
                <w:szCs w:val="20"/>
              </w:rPr>
              <w:t>(i) documentation of the confirmed diagnosis; and</w:t>
            </w:r>
          </w:p>
          <w:p w14:paraId="66B75AB2" w14:textId="77777777" w:rsidR="00DD2E4B" w:rsidRPr="009F4207" w:rsidRDefault="00DD2E4B">
            <w:pPr>
              <w:pBdr>
                <w:left w:val="none" w:sz="0" w:space="22" w:color="auto"/>
              </w:pBdr>
              <w:spacing w:before="200" w:after="200"/>
              <w:ind w:left="450"/>
              <w:rPr>
                <w:sz w:val="20"/>
                <w:szCs w:val="20"/>
              </w:rPr>
            </w:pPr>
            <w:r w:rsidRPr="009F4207">
              <w:rPr>
                <w:sz w:val="20"/>
                <w:szCs w:val="20"/>
              </w:rPr>
              <w:t>(ii) findings of any assessments performed for the purposes of formulation of the diagnosis or contribution to the treatment and management plan; and</w:t>
            </w:r>
          </w:p>
          <w:p w14:paraId="231F51D5" w14:textId="77777777" w:rsidR="00DD2E4B" w:rsidRPr="009F4207" w:rsidRDefault="00DD2E4B">
            <w:pPr>
              <w:pBdr>
                <w:left w:val="none" w:sz="0" w:space="22" w:color="auto"/>
              </w:pBdr>
              <w:spacing w:before="200" w:after="200"/>
              <w:ind w:left="450"/>
              <w:rPr>
                <w:sz w:val="20"/>
                <w:szCs w:val="20"/>
              </w:rPr>
            </w:pPr>
            <w:r w:rsidRPr="009F4207">
              <w:rPr>
                <w:sz w:val="20"/>
                <w:szCs w:val="20"/>
              </w:rPr>
              <w:t>(iii) a risk assessment; and</w:t>
            </w:r>
          </w:p>
          <w:p w14:paraId="039312D4" w14:textId="77777777" w:rsidR="00DD2E4B" w:rsidRPr="009F4207" w:rsidRDefault="00DD2E4B">
            <w:pPr>
              <w:pBdr>
                <w:left w:val="none" w:sz="0" w:space="22" w:color="auto"/>
              </w:pBdr>
              <w:spacing w:before="200" w:after="200"/>
              <w:ind w:left="450"/>
              <w:rPr>
                <w:sz w:val="20"/>
                <w:szCs w:val="20"/>
              </w:rPr>
            </w:pPr>
            <w:r w:rsidRPr="009F4207">
              <w:rPr>
                <w:sz w:val="20"/>
                <w:szCs w:val="20"/>
              </w:rPr>
              <w:t>(iv) treatment options (which may include biopsychosocial recommendations); and</w:t>
            </w:r>
          </w:p>
          <w:p w14:paraId="3C45F634" w14:textId="77777777" w:rsidR="00DD2E4B" w:rsidRPr="009F4207" w:rsidRDefault="00DD2E4B">
            <w:pPr>
              <w:spacing w:before="200" w:after="200"/>
              <w:rPr>
                <w:sz w:val="20"/>
                <w:szCs w:val="20"/>
              </w:rPr>
            </w:pPr>
            <w:r w:rsidRPr="009F4207">
              <w:rPr>
                <w:sz w:val="20"/>
                <w:szCs w:val="20"/>
              </w:rPr>
              <w:t>(c) provides a copy of the treatment and management plan to one or more allied health providers, if appropriate, for the treatment of the patient;</w:t>
            </w:r>
          </w:p>
          <w:p w14:paraId="630302A7" w14:textId="77777777" w:rsidR="00DD2E4B" w:rsidRPr="009F4207" w:rsidRDefault="00DD2E4B">
            <w:pPr>
              <w:spacing w:before="200" w:after="200"/>
              <w:rPr>
                <w:sz w:val="20"/>
                <w:szCs w:val="20"/>
              </w:rPr>
            </w:pPr>
            <w:r w:rsidRPr="009F4207">
              <w:rPr>
                <w:sz w:val="20"/>
                <w:szCs w:val="20"/>
              </w:rPr>
              <w:t>(other than attendance on a patient for whom payment has previously been made under this item or item 135, 137, 289, 92140, 92141, 92142 or 92434)</w:t>
            </w:r>
          </w:p>
          <w:p w14:paraId="0589B1BD" w14:textId="77777777" w:rsidR="00DD2E4B" w:rsidRPr="009F4207" w:rsidRDefault="00DD2E4B">
            <w:pPr>
              <w:spacing w:before="200" w:after="200"/>
              <w:rPr>
                <w:sz w:val="20"/>
                <w:szCs w:val="20"/>
              </w:rPr>
            </w:pPr>
            <w:r w:rsidRPr="009F4207">
              <w:rPr>
                <w:sz w:val="20"/>
                <w:szCs w:val="20"/>
              </w:rPr>
              <w:lastRenderedPageBreak/>
              <w:t>Applicable only once per lifetime</w:t>
            </w:r>
          </w:p>
          <w:p w14:paraId="0E7456D0" w14:textId="77777777" w:rsidR="00A77B3E" w:rsidRPr="009F4207" w:rsidRDefault="00A77B3E">
            <w:r w:rsidRPr="009F4207">
              <w:t>(See para AR.29.1, AN.0.73 of explanatory notes to this Category)</w:t>
            </w:r>
          </w:p>
          <w:p w14:paraId="2033110D" w14:textId="77777777" w:rsidR="00A77B3E" w:rsidRPr="009F4207" w:rsidRDefault="00A77B3E">
            <w:pPr>
              <w:tabs>
                <w:tab w:val="left" w:pos="1701"/>
              </w:tabs>
              <w:rPr>
                <w:b/>
                <w:sz w:val="20"/>
              </w:rPr>
            </w:pPr>
            <w:r w:rsidRPr="009F4207">
              <w:rPr>
                <w:b/>
                <w:sz w:val="20"/>
              </w:rPr>
              <w:t xml:space="preserve">Fee: </w:t>
            </w:r>
            <w:r w:rsidRPr="009F4207">
              <w:t>$147.30</w:t>
            </w:r>
            <w:r w:rsidRPr="009F4207">
              <w:tab/>
            </w:r>
            <w:r w:rsidRPr="009F4207">
              <w:rPr>
                <w:b/>
                <w:sz w:val="20"/>
              </w:rPr>
              <w:t xml:space="preserve">Benefit: </w:t>
            </w:r>
            <w:r w:rsidRPr="009F4207">
              <w:t>100% = $147.30</w:t>
            </w:r>
          </w:p>
          <w:p w14:paraId="6221EEFF" w14:textId="77777777" w:rsidR="00A77B3E" w:rsidRPr="009F4207" w:rsidRDefault="00A77B3E">
            <w:pPr>
              <w:tabs>
                <w:tab w:val="left" w:pos="1701"/>
              </w:tabs>
            </w:pPr>
            <w:r w:rsidRPr="009F4207">
              <w:rPr>
                <w:b/>
                <w:sz w:val="20"/>
              </w:rPr>
              <w:t xml:space="preserve">Extended Medicare Safety Net Cap: </w:t>
            </w:r>
            <w:r w:rsidRPr="009F4207">
              <w:t>$441.90</w:t>
            </w:r>
          </w:p>
        </w:tc>
      </w:tr>
    </w:tbl>
    <w:p w14:paraId="3D687C5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FA7ABF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9A2E5A8" w14:textId="77777777">
              <w:tc>
                <w:tcPr>
                  <w:tcW w:w="2500" w:type="pct"/>
                  <w:tcBorders>
                    <w:top w:val="nil"/>
                    <w:left w:val="nil"/>
                    <w:bottom w:val="nil"/>
                    <w:right w:val="nil"/>
                  </w:tcBorders>
                  <w:tcMar>
                    <w:top w:w="22" w:type="dxa"/>
                    <w:left w:w="0" w:type="dxa"/>
                    <w:bottom w:w="22" w:type="dxa"/>
                    <w:right w:w="0" w:type="dxa"/>
                  </w:tcMar>
                  <w:vAlign w:val="bottom"/>
                </w:tcPr>
                <w:p w14:paraId="6C776ED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A31. ADDICTION MEDICINE</w:t>
                  </w:r>
                </w:p>
              </w:tc>
              <w:tc>
                <w:tcPr>
                  <w:tcW w:w="2500" w:type="pct"/>
                  <w:tcBorders>
                    <w:top w:val="nil"/>
                    <w:left w:val="nil"/>
                    <w:bottom w:val="nil"/>
                    <w:right w:val="nil"/>
                  </w:tcBorders>
                  <w:tcMar>
                    <w:top w:w="22" w:type="dxa"/>
                    <w:left w:w="0" w:type="dxa"/>
                    <w:bottom w:w="22" w:type="dxa"/>
                    <w:right w:w="0" w:type="dxa"/>
                  </w:tcMar>
                  <w:vAlign w:val="bottom"/>
                </w:tcPr>
                <w:p w14:paraId="3CE35E3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ADDICTION MEDICINE ATTENDANCES</w:t>
                  </w:r>
                </w:p>
              </w:tc>
            </w:tr>
          </w:tbl>
          <w:p w14:paraId="79515145" w14:textId="77777777" w:rsidR="00A77B3E" w:rsidRPr="009F4207" w:rsidRDefault="00A77B3E">
            <w:pPr>
              <w:keepLines/>
              <w:rPr>
                <w:rFonts w:ascii="Helvetica" w:eastAsia="Helvetica" w:hAnsi="Helvetica" w:cs="Helvetica"/>
                <w:b/>
              </w:rPr>
            </w:pPr>
          </w:p>
        </w:tc>
      </w:tr>
      <w:tr w:rsidR="00DD2E4B" w:rsidRPr="009F4207" w14:paraId="6859E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7E06B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3D47358" w14:textId="77777777" w:rsidR="00A77B3E" w:rsidRPr="009F4207" w:rsidRDefault="00A77B3E">
            <w:pPr>
              <w:pStyle w:val="Heading2"/>
              <w:spacing w:before="120"/>
              <w:rPr>
                <w:rFonts w:ascii="Helvetica" w:eastAsia="Helvetica" w:hAnsi="Helvetica" w:cs="Helvetica"/>
                <w:i w:val="0"/>
                <w:sz w:val="18"/>
              </w:rPr>
            </w:pPr>
            <w:bookmarkStart w:id="64" w:name="_Toc139032361"/>
            <w:r w:rsidRPr="009F4207">
              <w:rPr>
                <w:rFonts w:ascii="Helvetica" w:eastAsia="Helvetica" w:hAnsi="Helvetica" w:cs="Helvetica"/>
                <w:i w:val="0"/>
                <w:sz w:val="18"/>
              </w:rPr>
              <w:t>Group A31. Addiction Medicine</w:t>
            </w:r>
            <w:bookmarkEnd w:id="64"/>
          </w:p>
        </w:tc>
      </w:tr>
      <w:tr w:rsidR="00DD2E4B" w:rsidRPr="009F4207" w14:paraId="28A95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B1F0AA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0E97E9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5" w:name="_Toc139032362"/>
            <w:r w:rsidRPr="009F4207">
              <w:rPr>
                <w:rFonts w:ascii="Helvetica" w:eastAsia="Helvetica" w:hAnsi="Helvetica" w:cs="Helvetica"/>
                <w:b w:val="0"/>
                <w:sz w:val="18"/>
              </w:rPr>
              <w:t>Subgroup 1. Addiction Medicine Attendances</w:t>
            </w:r>
            <w:bookmarkEnd w:id="65"/>
          </w:p>
        </w:tc>
      </w:tr>
      <w:tr w:rsidR="00DD2E4B" w:rsidRPr="009F4207" w14:paraId="53667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027724" w14:textId="77777777" w:rsidR="00DD2E4B" w:rsidRPr="009F4207" w:rsidRDefault="00DD2E4B">
            <w:pPr>
              <w:rPr>
                <w:b/>
              </w:rPr>
            </w:pPr>
            <w:r w:rsidRPr="009F4207">
              <w:rPr>
                <w:b/>
              </w:rPr>
              <w:t>Fee</w:t>
            </w:r>
          </w:p>
          <w:p w14:paraId="10A14240" w14:textId="77777777" w:rsidR="00DD2E4B" w:rsidRPr="009F4207" w:rsidRDefault="00DD2E4B">
            <w:r w:rsidRPr="009F4207">
              <w:t>6018</w:t>
            </w:r>
          </w:p>
        </w:tc>
        <w:tc>
          <w:tcPr>
            <w:tcW w:w="0" w:type="auto"/>
            <w:tcMar>
              <w:top w:w="22" w:type="dxa"/>
              <w:left w:w="22" w:type="dxa"/>
              <w:bottom w:w="22" w:type="dxa"/>
              <w:right w:w="22" w:type="dxa"/>
            </w:tcMar>
            <w:vAlign w:val="bottom"/>
          </w:tcPr>
          <w:p w14:paraId="15773E23" w14:textId="77777777" w:rsidR="00DD2E4B" w:rsidRPr="009F4207" w:rsidRDefault="00DD2E4B">
            <w:pPr>
              <w:spacing w:after="200"/>
              <w:rPr>
                <w:sz w:val="20"/>
                <w:szCs w:val="20"/>
              </w:rPr>
            </w:pPr>
            <w:r w:rsidRPr="009F4207">
              <w:rPr>
                <w:sz w:val="20"/>
                <w:szCs w:val="20"/>
              </w:rPr>
              <w:t>Professional attendance by an addiction medicine specialist in the practice of the addiction medicine specialist's specialty following referral of the patient to the addiction medicine specialist by a referring practitioner, if the attendance:</w:t>
            </w:r>
          </w:p>
          <w:p w14:paraId="1A9787A1" w14:textId="77777777" w:rsidR="00DD2E4B" w:rsidRPr="009F4207" w:rsidRDefault="00DD2E4B">
            <w:pPr>
              <w:spacing w:before="200" w:after="200"/>
              <w:rPr>
                <w:sz w:val="20"/>
                <w:szCs w:val="20"/>
              </w:rPr>
            </w:pPr>
            <w:r w:rsidRPr="009F4207">
              <w:rPr>
                <w:sz w:val="20"/>
                <w:szCs w:val="20"/>
              </w:rPr>
              <w:t>(a) includes a comprehensive assessment; and</w:t>
            </w:r>
          </w:p>
          <w:p w14:paraId="423AE6D5" w14:textId="77777777" w:rsidR="00DD2E4B" w:rsidRPr="009F4207" w:rsidRDefault="00DD2E4B">
            <w:pPr>
              <w:spacing w:before="200" w:after="200"/>
              <w:rPr>
                <w:sz w:val="20"/>
                <w:szCs w:val="20"/>
              </w:rPr>
            </w:pPr>
            <w:r w:rsidRPr="009F4207">
              <w:rPr>
                <w:sz w:val="20"/>
                <w:szCs w:val="20"/>
              </w:rPr>
              <w:t>(b) is the first or only time in a single course of treatment that a comprehensive assessment is provided</w:t>
            </w:r>
          </w:p>
          <w:p w14:paraId="68B64DD2"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75% = $125.85    85% = $142.60</w:t>
            </w:r>
          </w:p>
          <w:p w14:paraId="34D46654"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CB9D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720D19" w14:textId="77777777" w:rsidR="00DD2E4B" w:rsidRPr="009F4207" w:rsidRDefault="00DD2E4B">
            <w:pPr>
              <w:rPr>
                <w:b/>
              </w:rPr>
            </w:pPr>
            <w:r w:rsidRPr="009F4207">
              <w:rPr>
                <w:b/>
              </w:rPr>
              <w:t>Fee</w:t>
            </w:r>
          </w:p>
          <w:p w14:paraId="5E6D34D9" w14:textId="77777777" w:rsidR="00DD2E4B" w:rsidRPr="009F4207" w:rsidRDefault="00DD2E4B">
            <w:r w:rsidRPr="009F4207">
              <w:t>6019</w:t>
            </w:r>
          </w:p>
        </w:tc>
        <w:tc>
          <w:tcPr>
            <w:tcW w:w="0" w:type="auto"/>
            <w:tcMar>
              <w:top w:w="22" w:type="dxa"/>
              <w:left w:w="22" w:type="dxa"/>
              <w:bottom w:w="22" w:type="dxa"/>
              <w:right w:w="22" w:type="dxa"/>
            </w:tcMar>
            <w:vAlign w:val="bottom"/>
          </w:tcPr>
          <w:p w14:paraId="1E914E96" w14:textId="77777777" w:rsidR="00DD2E4B" w:rsidRPr="009F4207" w:rsidRDefault="00DD2E4B">
            <w:pPr>
              <w:spacing w:after="200"/>
              <w:rPr>
                <w:sz w:val="20"/>
                <w:szCs w:val="20"/>
              </w:rPr>
            </w:pPr>
            <w:r w:rsidRPr="009F4207">
              <w:rPr>
                <w:sz w:val="20"/>
                <w:szCs w:val="20"/>
              </w:rPr>
              <w:t>Professional attendance by an addiction medicine specialist in the practice of the addiction medicine specialist's specialty following referral of the patient to the addiction medicine specialist by a referring practitioner, if the attendance is a patient assessment:</w:t>
            </w:r>
          </w:p>
          <w:p w14:paraId="47809D98" w14:textId="77777777" w:rsidR="00DD2E4B" w:rsidRPr="009F4207" w:rsidRDefault="00DD2E4B">
            <w:pPr>
              <w:spacing w:before="200" w:after="200"/>
              <w:rPr>
                <w:sz w:val="20"/>
                <w:szCs w:val="20"/>
              </w:rPr>
            </w:pPr>
            <w:r w:rsidRPr="009F4207">
              <w:rPr>
                <w:sz w:val="20"/>
                <w:szCs w:val="20"/>
              </w:rPr>
              <w:t>(a) before or after a comprehensive assessment under item 6018 in a single course of treatment; or</w:t>
            </w:r>
          </w:p>
          <w:p w14:paraId="2C2AA68A" w14:textId="77777777" w:rsidR="00DD2E4B" w:rsidRPr="009F4207" w:rsidRDefault="00DD2E4B">
            <w:pPr>
              <w:spacing w:before="200" w:after="200"/>
              <w:rPr>
                <w:sz w:val="20"/>
                <w:szCs w:val="20"/>
              </w:rPr>
            </w:pPr>
            <w:r w:rsidRPr="009F4207">
              <w:rPr>
                <w:sz w:val="20"/>
                <w:szCs w:val="20"/>
              </w:rPr>
              <w:t>(b) that follows an initial assessment under item 6023 in a single course of treatment; or</w:t>
            </w:r>
          </w:p>
          <w:p w14:paraId="7B43B932" w14:textId="77777777" w:rsidR="00DD2E4B" w:rsidRPr="009F4207" w:rsidRDefault="00DD2E4B">
            <w:pPr>
              <w:spacing w:before="200" w:after="200"/>
              <w:rPr>
                <w:sz w:val="20"/>
                <w:szCs w:val="20"/>
              </w:rPr>
            </w:pPr>
            <w:r w:rsidRPr="009F4207">
              <w:rPr>
                <w:sz w:val="20"/>
                <w:szCs w:val="20"/>
              </w:rPr>
              <w:t>(c) that follows a review under item 6024 in a single course of treatment</w:t>
            </w:r>
          </w:p>
          <w:p w14:paraId="7024B4CA" w14:textId="77777777" w:rsidR="00DD2E4B" w:rsidRPr="009F4207" w:rsidRDefault="00DD2E4B">
            <w:r w:rsidRPr="009F4207">
              <w:t>(See para AN.0.70 of explanatory notes to this Category)</w:t>
            </w:r>
          </w:p>
          <w:p w14:paraId="4B388C83" w14:textId="77777777" w:rsidR="00DD2E4B" w:rsidRPr="009F4207" w:rsidRDefault="00DD2E4B">
            <w:pPr>
              <w:tabs>
                <w:tab w:val="left" w:pos="1701"/>
              </w:tabs>
              <w:rPr>
                <w:b/>
                <w:sz w:val="20"/>
              </w:rPr>
            </w:pPr>
            <w:r w:rsidRPr="009F4207">
              <w:rPr>
                <w:b/>
                <w:sz w:val="20"/>
              </w:rPr>
              <w:t xml:space="preserve">Fee: </w:t>
            </w:r>
            <w:r w:rsidRPr="009F4207">
              <w:t>$83.95</w:t>
            </w:r>
            <w:r w:rsidRPr="009F4207">
              <w:tab/>
            </w:r>
            <w:r w:rsidRPr="009F4207">
              <w:rPr>
                <w:b/>
                <w:sz w:val="20"/>
              </w:rPr>
              <w:t xml:space="preserve">Benefit: </w:t>
            </w:r>
            <w:r w:rsidRPr="009F4207">
              <w:t>75% = $63.00    85% = $71.40</w:t>
            </w:r>
          </w:p>
          <w:p w14:paraId="5373636B" w14:textId="77777777" w:rsidR="00DD2E4B" w:rsidRPr="009F4207" w:rsidRDefault="00DD2E4B">
            <w:pPr>
              <w:tabs>
                <w:tab w:val="left" w:pos="1701"/>
              </w:tabs>
            </w:pPr>
            <w:r w:rsidRPr="009F4207">
              <w:rPr>
                <w:b/>
                <w:sz w:val="20"/>
              </w:rPr>
              <w:t xml:space="preserve">Extended Medicare Safety Net Cap: </w:t>
            </w:r>
            <w:r w:rsidRPr="009F4207">
              <w:t>$251.85</w:t>
            </w:r>
          </w:p>
        </w:tc>
      </w:tr>
      <w:tr w:rsidR="00DD2E4B" w:rsidRPr="009F4207" w14:paraId="09A20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0496BF" w14:textId="77777777" w:rsidR="00DD2E4B" w:rsidRPr="009F4207" w:rsidRDefault="00DD2E4B">
            <w:pPr>
              <w:rPr>
                <w:b/>
              </w:rPr>
            </w:pPr>
            <w:r w:rsidRPr="009F4207">
              <w:rPr>
                <w:b/>
              </w:rPr>
              <w:t>Fee</w:t>
            </w:r>
          </w:p>
          <w:p w14:paraId="5B180131" w14:textId="77777777" w:rsidR="00DD2E4B" w:rsidRPr="009F4207" w:rsidRDefault="00DD2E4B">
            <w:r w:rsidRPr="009F4207">
              <w:t>6023</w:t>
            </w:r>
          </w:p>
        </w:tc>
        <w:tc>
          <w:tcPr>
            <w:tcW w:w="0" w:type="auto"/>
            <w:tcMar>
              <w:top w:w="22" w:type="dxa"/>
              <w:left w:w="22" w:type="dxa"/>
              <w:bottom w:w="22" w:type="dxa"/>
              <w:right w:w="22" w:type="dxa"/>
            </w:tcMar>
            <w:vAlign w:val="bottom"/>
          </w:tcPr>
          <w:p w14:paraId="42F28C8B" w14:textId="77777777" w:rsidR="00DD2E4B" w:rsidRPr="009F4207" w:rsidRDefault="00DD2E4B">
            <w:pPr>
              <w:spacing w:after="200"/>
              <w:rPr>
                <w:sz w:val="20"/>
                <w:szCs w:val="20"/>
              </w:rPr>
            </w:pPr>
            <w:r w:rsidRPr="009F4207">
              <w:rPr>
                <w:sz w:val="20"/>
                <w:szCs w:val="20"/>
              </w:rPr>
              <w:t>Professional attendance by an addiction medicine specialist in the practice of the addiction medicine specialist's specialty of at least 45 minutes for an initial assessment of a patient with at least 2 morbidities, following referral of the patient to the addiction medicine specialist by a referring practitioner, if:</w:t>
            </w:r>
          </w:p>
          <w:p w14:paraId="6E067EDE" w14:textId="77777777" w:rsidR="00DD2E4B" w:rsidRPr="009F4207" w:rsidRDefault="00DD2E4B">
            <w:pPr>
              <w:spacing w:before="200" w:after="200"/>
              <w:rPr>
                <w:sz w:val="20"/>
                <w:szCs w:val="20"/>
              </w:rPr>
            </w:pPr>
            <w:r w:rsidRPr="009F4207">
              <w:rPr>
                <w:sz w:val="20"/>
                <w:szCs w:val="20"/>
              </w:rPr>
              <w:t>(a) an assessment is undertaken that covers:</w:t>
            </w:r>
          </w:p>
          <w:p w14:paraId="0A3E0AB4" w14:textId="77777777" w:rsidR="00DD2E4B" w:rsidRPr="009F4207" w:rsidRDefault="00DD2E4B">
            <w:pPr>
              <w:spacing w:before="200" w:after="200"/>
              <w:rPr>
                <w:sz w:val="20"/>
                <w:szCs w:val="20"/>
              </w:rPr>
            </w:pPr>
            <w:r w:rsidRPr="009F4207">
              <w:rPr>
                <w:sz w:val="20"/>
                <w:szCs w:val="20"/>
              </w:rPr>
              <w:t>     (i) a comprehensive history, including psychosocial history and medication review; and</w:t>
            </w:r>
          </w:p>
          <w:p w14:paraId="092D5F34" w14:textId="77777777" w:rsidR="00DD2E4B" w:rsidRPr="009F4207" w:rsidRDefault="00DD2E4B">
            <w:pPr>
              <w:spacing w:before="200" w:after="200"/>
              <w:rPr>
                <w:sz w:val="20"/>
                <w:szCs w:val="20"/>
              </w:rPr>
            </w:pPr>
            <w:r w:rsidRPr="009F4207">
              <w:rPr>
                <w:sz w:val="20"/>
                <w:szCs w:val="20"/>
              </w:rPr>
              <w:t>     (ii) a comprehensive multi or detailed single organ system assessment; and</w:t>
            </w:r>
          </w:p>
          <w:p w14:paraId="2CAA1021" w14:textId="77777777" w:rsidR="00DD2E4B" w:rsidRPr="009F4207" w:rsidRDefault="00DD2E4B">
            <w:pPr>
              <w:spacing w:before="200" w:after="200"/>
              <w:rPr>
                <w:sz w:val="20"/>
                <w:szCs w:val="20"/>
              </w:rPr>
            </w:pPr>
            <w:r w:rsidRPr="009F4207">
              <w:rPr>
                <w:sz w:val="20"/>
                <w:szCs w:val="20"/>
              </w:rPr>
              <w:t>     (iii) the formulation of differential diagnoses; and</w:t>
            </w:r>
          </w:p>
          <w:p w14:paraId="13398B59" w14:textId="77777777" w:rsidR="00DD2E4B" w:rsidRPr="009F4207" w:rsidRDefault="00DD2E4B">
            <w:pPr>
              <w:spacing w:before="200" w:after="200"/>
              <w:rPr>
                <w:sz w:val="20"/>
                <w:szCs w:val="20"/>
              </w:rPr>
            </w:pPr>
            <w:r w:rsidRPr="009F4207">
              <w:rPr>
                <w:sz w:val="20"/>
                <w:szCs w:val="20"/>
              </w:rPr>
              <w:t>(b) an addiction medicine specialist treatment and management plan of significant complexity that includes the following is prepared and provided to the referring practitioner:</w:t>
            </w:r>
          </w:p>
          <w:p w14:paraId="21A38224" w14:textId="77777777" w:rsidR="00DD2E4B" w:rsidRPr="009F4207" w:rsidRDefault="00DD2E4B">
            <w:pPr>
              <w:spacing w:before="200" w:after="200"/>
              <w:rPr>
                <w:sz w:val="20"/>
                <w:szCs w:val="20"/>
              </w:rPr>
            </w:pPr>
            <w:r w:rsidRPr="009F4207">
              <w:rPr>
                <w:sz w:val="20"/>
                <w:szCs w:val="20"/>
              </w:rPr>
              <w:t>     (i) an opinion on diagnosis and risk assessment;</w:t>
            </w:r>
          </w:p>
          <w:p w14:paraId="18C46A62" w14:textId="77777777" w:rsidR="00DD2E4B" w:rsidRPr="009F4207" w:rsidRDefault="00DD2E4B">
            <w:pPr>
              <w:spacing w:before="200" w:after="200"/>
              <w:rPr>
                <w:sz w:val="20"/>
                <w:szCs w:val="20"/>
              </w:rPr>
            </w:pPr>
            <w:r w:rsidRPr="009F4207">
              <w:rPr>
                <w:sz w:val="20"/>
                <w:szCs w:val="20"/>
              </w:rPr>
              <w:lastRenderedPageBreak/>
              <w:t>     (ii) treatment options and decisions;</w:t>
            </w:r>
          </w:p>
          <w:p w14:paraId="4231FA22" w14:textId="77777777" w:rsidR="00DD2E4B" w:rsidRPr="009F4207" w:rsidRDefault="00DD2E4B">
            <w:pPr>
              <w:spacing w:before="200" w:after="200"/>
              <w:rPr>
                <w:sz w:val="20"/>
                <w:szCs w:val="20"/>
              </w:rPr>
            </w:pPr>
            <w:r w:rsidRPr="009F4207">
              <w:rPr>
                <w:sz w:val="20"/>
                <w:szCs w:val="20"/>
              </w:rPr>
              <w:t>     (iii) medication recommendations; and</w:t>
            </w:r>
          </w:p>
          <w:p w14:paraId="1255BD9A" w14:textId="77777777" w:rsidR="00DD2E4B" w:rsidRPr="009F4207" w:rsidRDefault="00DD2E4B">
            <w:pPr>
              <w:spacing w:before="200" w:after="200"/>
              <w:rPr>
                <w:sz w:val="20"/>
                <w:szCs w:val="20"/>
              </w:rPr>
            </w:pPr>
            <w:r w:rsidRPr="009F4207">
              <w:rPr>
                <w:sz w:val="20"/>
                <w:szCs w:val="20"/>
              </w:rPr>
              <w:t>(c) an attendance on the patient to which item 104, 105, 110, 116, 119, 132, 133, 6018 or 6019 applies did not take place on the same day by the same addiction medicine specialist; and</w:t>
            </w:r>
          </w:p>
          <w:p w14:paraId="7E5768DA" w14:textId="77777777" w:rsidR="00DD2E4B" w:rsidRPr="009F4207" w:rsidRDefault="00DD2E4B">
            <w:pPr>
              <w:spacing w:before="200" w:after="200"/>
              <w:rPr>
                <w:sz w:val="20"/>
                <w:szCs w:val="20"/>
              </w:rPr>
            </w:pPr>
            <w:r w:rsidRPr="009F4207">
              <w:rPr>
                <w:sz w:val="20"/>
                <w:szCs w:val="20"/>
              </w:rPr>
              <w:t>(d) neither this item nor item 132 has applied to an attendance on the patient in the preceding 12 months by the same addiction medicine specialist</w:t>
            </w:r>
          </w:p>
          <w:p w14:paraId="7A5E5DF7" w14:textId="77777777" w:rsidR="00DD2E4B" w:rsidRPr="009F4207" w:rsidRDefault="00DD2E4B">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75% = $220.05    85% = $249.40</w:t>
            </w:r>
          </w:p>
          <w:p w14:paraId="1147C6CB"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F0F53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46DC5D" w14:textId="77777777" w:rsidR="00DD2E4B" w:rsidRPr="009F4207" w:rsidRDefault="00DD2E4B">
            <w:pPr>
              <w:rPr>
                <w:b/>
              </w:rPr>
            </w:pPr>
            <w:r w:rsidRPr="009F4207">
              <w:rPr>
                <w:b/>
              </w:rPr>
              <w:lastRenderedPageBreak/>
              <w:t>Fee</w:t>
            </w:r>
          </w:p>
          <w:p w14:paraId="4180AD88" w14:textId="77777777" w:rsidR="00DD2E4B" w:rsidRPr="009F4207" w:rsidRDefault="00DD2E4B">
            <w:r w:rsidRPr="009F4207">
              <w:t>6024</w:t>
            </w:r>
          </w:p>
        </w:tc>
        <w:tc>
          <w:tcPr>
            <w:tcW w:w="0" w:type="auto"/>
            <w:tcMar>
              <w:top w:w="22" w:type="dxa"/>
              <w:left w:w="22" w:type="dxa"/>
              <w:bottom w:w="22" w:type="dxa"/>
              <w:right w:w="22" w:type="dxa"/>
            </w:tcMar>
            <w:vAlign w:val="bottom"/>
          </w:tcPr>
          <w:p w14:paraId="008E1AC5" w14:textId="77777777" w:rsidR="00DD2E4B" w:rsidRPr="009F4207" w:rsidRDefault="00DD2E4B">
            <w:pPr>
              <w:spacing w:after="200"/>
              <w:rPr>
                <w:sz w:val="20"/>
                <w:szCs w:val="20"/>
              </w:rPr>
            </w:pPr>
            <w:r w:rsidRPr="009F4207">
              <w:rPr>
                <w:sz w:val="20"/>
                <w:szCs w:val="20"/>
              </w:rPr>
              <w:t>Professional attendance by an addiction medicine specialist in the practice of the addiction medicine specialist's specialty of at least 20 minutes, after the first attendance in a single course of treatment for a review of a patient with at least 2 morbidities if:</w:t>
            </w:r>
          </w:p>
          <w:p w14:paraId="66A59B4E" w14:textId="77777777" w:rsidR="00DD2E4B" w:rsidRPr="009F4207" w:rsidRDefault="00DD2E4B">
            <w:pPr>
              <w:spacing w:before="200" w:after="200"/>
              <w:rPr>
                <w:sz w:val="20"/>
                <w:szCs w:val="20"/>
              </w:rPr>
            </w:pPr>
            <w:r w:rsidRPr="009F4207">
              <w:rPr>
                <w:sz w:val="20"/>
                <w:szCs w:val="20"/>
              </w:rPr>
              <w:t>(a) a review is undertaken that covers:</w:t>
            </w:r>
          </w:p>
          <w:p w14:paraId="7A43F1D3" w14:textId="77777777" w:rsidR="00DD2E4B" w:rsidRPr="009F4207" w:rsidRDefault="00DD2E4B">
            <w:pPr>
              <w:spacing w:before="200" w:after="200"/>
              <w:rPr>
                <w:sz w:val="20"/>
                <w:szCs w:val="20"/>
              </w:rPr>
            </w:pPr>
            <w:r w:rsidRPr="009F4207">
              <w:rPr>
                <w:sz w:val="20"/>
                <w:szCs w:val="20"/>
              </w:rPr>
              <w:t>    (i) review of initial presenting problems and results of diagnostic investigations; and</w:t>
            </w:r>
          </w:p>
          <w:p w14:paraId="1BA125F0" w14:textId="77777777" w:rsidR="00DD2E4B" w:rsidRPr="009F4207" w:rsidRDefault="00DD2E4B">
            <w:pPr>
              <w:spacing w:before="200" w:after="200"/>
              <w:rPr>
                <w:sz w:val="20"/>
                <w:szCs w:val="20"/>
              </w:rPr>
            </w:pPr>
            <w:r w:rsidRPr="009F4207">
              <w:rPr>
                <w:sz w:val="20"/>
                <w:szCs w:val="20"/>
              </w:rPr>
              <w:t>    (ii) review of responses to treatment and medication plans initiated at time of initial consultation; and</w:t>
            </w:r>
          </w:p>
          <w:p w14:paraId="10392C73" w14:textId="77777777" w:rsidR="00DD2E4B" w:rsidRPr="009F4207" w:rsidRDefault="00DD2E4B">
            <w:pPr>
              <w:spacing w:before="200" w:after="200"/>
              <w:rPr>
                <w:sz w:val="20"/>
                <w:szCs w:val="20"/>
              </w:rPr>
            </w:pPr>
            <w:r w:rsidRPr="009F4207">
              <w:rPr>
                <w:sz w:val="20"/>
                <w:szCs w:val="20"/>
              </w:rPr>
              <w:t>    (iii) comprehensive multi or detailed single organ system assessment; and</w:t>
            </w:r>
          </w:p>
          <w:p w14:paraId="7C6AFD75" w14:textId="77777777" w:rsidR="00DD2E4B" w:rsidRPr="009F4207" w:rsidRDefault="00DD2E4B">
            <w:pPr>
              <w:spacing w:before="200" w:after="200"/>
              <w:rPr>
                <w:sz w:val="20"/>
                <w:szCs w:val="20"/>
              </w:rPr>
            </w:pPr>
            <w:r w:rsidRPr="009F4207">
              <w:rPr>
                <w:sz w:val="20"/>
                <w:szCs w:val="20"/>
              </w:rPr>
              <w:t>    (iv) review of original and differential diagnoses; and</w:t>
            </w:r>
          </w:p>
          <w:p w14:paraId="2F8A6EDC" w14:textId="77777777" w:rsidR="00DD2E4B" w:rsidRPr="009F4207" w:rsidRDefault="00DD2E4B">
            <w:pPr>
              <w:spacing w:before="200" w:after="200"/>
              <w:rPr>
                <w:sz w:val="20"/>
                <w:szCs w:val="20"/>
              </w:rPr>
            </w:pPr>
            <w:r w:rsidRPr="009F4207">
              <w:rPr>
                <w:sz w:val="20"/>
                <w:szCs w:val="20"/>
              </w:rPr>
              <w:t>(b) the modified addiction medicine specialist treatment and management plan is provided to the referring practitioner, which involves, if appropriate:</w:t>
            </w:r>
          </w:p>
          <w:p w14:paraId="6CCBC36A" w14:textId="77777777" w:rsidR="00DD2E4B" w:rsidRPr="009F4207" w:rsidRDefault="00DD2E4B">
            <w:pPr>
              <w:spacing w:before="200" w:after="200"/>
              <w:rPr>
                <w:sz w:val="20"/>
                <w:szCs w:val="20"/>
              </w:rPr>
            </w:pPr>
            <w:r w:rsidRPr="009F4207">
              <w:rPr>
                <w:sz w:val="20"/>
                <w:szCs w:val="20"/>
              </w:rPr>
              <w:t>     (i) a revised opinion on diagnosis and risk assessment; and</w:t>
            </w:r>
          </w:p>
          <w:p w14:paraId="60149D03" w14:textId="77777777" w:rsidR="00DD2E4B" w:rsidRPr="009F4207" w:rsidRDefault="00DD2E4B">
            <w:pPr>
              <w:spacing w:before="200" w:after="200"/>
              <w:rPr>
                <w:sz w:val="20"/>
                <w:szCs w:val="20"/>
              </w:rPr>
            </w:pPr>
            <w:r w:rsidRPr="009F4207">
              <w:rPr>
                <w:sz w:val="20"/>
                <w:szCs w:val="20"/>
              </w:rPr>
              <w:t>     (ii) treatment options and decisions; and</w:t>
            </w:r>
          </w:p>
          <w:p w14:paraId="11D85E53" w14:textId="77777777" w:rsidR="00DD2E4B" w:rsidRPr="009F4207" w:rsidRDefault="00DD2E4B">
            <w:pPr>
              <w:spacing w:before="200" w:after="200"/>
              <w:rPr>
                <w:sz w:val="20"/>
                <w:szCs w:val="20"/>
              </w:rPr>
            </w:pPr>
            <w:r w:rsidRPr="009F4207">
              <w:rPr>
                <w:sz w:val="20"/>
                <w:szCs w:val="20"/>
              </w:rPr>
              <w:t>     (iii) revised medication recommendations; and</w:t>
            </w:r>
          </w:p>
          <w:p w14:paraId="34A74EA6" w14:textId="77777777" w:rsidR="00DD2E4B" w:rsidRPr="009F4207" w:rsidRDefault="00DD2E4B">
            <w:pPr>
              <w:spacing w:before="200" w:after="200"/>
              <w:rPr>
                <w:sz w:val="20"/>
                <w:szCs w:val="20"/>
              </w:rPr>
            </w:pPr>
            <w:r w:rsidRPr="009F4207">
              <w:rPr>
                <w:sz w:val="20"/>
                <w:szCs w:val="20"/>
              </w:rPr>
              <w:t>(c) an attendance on the patient to which item 104, 105, 110, 116, 119, 132, 133, 6018 or 6019 applies did not take place on the same day by the same addiction medicine specialist; and</w:t>
            </w:r>
          </w:p>
          <w:p w14:paraId="11810E80" w14:textId="77777777" w:rsidR="00DD2E4B" w:rsidRPr="009F4207" w:rsidRDefault="00DD2E4B">
            <w:pPr>
              <w:spacing w:before="200" w:after="200"/>
              <w:rPr>
                <w:sz w:val="20"/>
                <w:szCs w:val="20"/>
              </w:rPr>
            </w:pPr>
            <w:r w:rsidRPr="009F4207">
              <w:rPr>
                <w:sz w:val="20"/>
                <w:szCs w:val="20"/>
              </w:rPr>
              <w:t>(d) item 6023 applied to an attendance claimed in the preceding 12 months; and</w:t>
            </w:r>
          </w:p>
          <w:p w14:paraId="1F15EFF6" w14:textId="77777777" w:rsidR="00DD2E4B" w:rsidRPr="009F4207" w:rsidRDefault="00DD2E4B">
            <w:pPr>
              <w:spacing w:before="200" w:after="200"/>
              <w:rPr>
                <w:sz w:val="20"/>
                <w:szCs w:val="20"/>
              </w:rPr>
            </w:pPr>
            <w:r w:rsidRPr="009F4207">
              <w:rPr>
                <w:sz w:val="20"/>
                <w:szCs w:val="20"/>
              </w:rPr>
              <w:t>(e) the attendance under this item is claimed by the same addiction medicine specialist who claimed item 6023 or by a locum tenens; and</w:t>
            </w:r>
          </w:p>
          <w:p w14:paraId="27A37155" w14:textId="77777777" w:rsidR="00DD2E4B" w:rsidRPr="009F4207" w:rsidRDefault="00DD2E4B">
            <w:pPr>
              <w:spacing w:before="200" w:after="200"/>
              <w:rPr>
                <w:sz w:val="20"/>
                <w:szCs w:val="20"/>
              </w:rPr>
            </w:pPr>
            <w:r w:rsidRPr="009F4207">
              <w:rPr>
                <w:sz w:val="20"/>
                <w:szCs w:val="20"/>
              </w:rPr>
              <w:t>(f) this item has not applied more than twice in any 12 month period</w:t>
            </w:r>
          </w:p>
          <w:p w14:paraId="443F8FDD" w14:textId="77777777" w:rsidR="00DD2E4B" w:rsidRPr="009F4207" w:rsidRDefault="00DD2E4B">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75% = $110.20    85% = $124.90</w:t>
            </w:r>
          </w:p>
          <w:p w14:paraId="557EDDC9" w14:textId="77777777" w:rsidR="00DD2E4B" w:rsidRPr="009F4207" w:rsidRDefault="00DD2E4B">
            <w:pPr>
              <w:tabs>
                <w:tab w:val="left" w:pos="1701"/>
              </w:tabs>
            </w:pPr>
            <w:r w:rsidRPr="009F4207">
              <w:rPr>
                <w:b/>
                <w:sz w:val="20"/>
              </w:rPr>
              <w:t xml:space="preserve">Extended Medicare Safety Net Cap: </w:t>
            </w:r>
            <w:r w:rsidRPr="009F4207">
              <w:t>$440.70</w:t>
            </w:r>
          </w:p>
        </w:tc>
      </w:tr>
    </w:tbl>
    <w:p w14:paraId="09FC287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DA2F21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F73062D" w14:textId="77777777">
              <w:tc>
                <w:tcPr>
                  <w:tcW w:w="2500" w:type="pct"/>
                  <w:tcBorders>
                    <w:top w:val="nil"/>
                    <w:left w:val="nil"/>
                    <w:bottom w:val="nil"/>
                    <w:right w:val="nil"/>
                  </w:tcBorders>
                  <w:tcMar>
                    <w:top w:w="22" w:type="dxa"/>
                    <w:left w:w="0" w:type="dxa"/>
                    <w:bottom w:w="22" w:type="dxa"/>
                    <w:right w:w="0" w:type="dxa"/>
                  </w:tcMar>
                  <w:vAlign w:val="bottom"/>
                </w:tcPr>
                <w:p w14:paraId="29A90F3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A31. ADDICTION MEDICINE</w:t>
                  </w:r>
                </w:p>
              </w:tc>
              <w:tc>
                <w:tcPr>
                  <w:tcW w:w="2500" w:type="pct"/>
                  <w:tcBorders>
                    <w:top w:val="nil"/>
                    <w:left w:val="nil"/>
                    <w:bottom w:val="nil"/>
                    <w:right w:val="nil"/>
                  </w:tcBorders>
                  <w:tcMar>
                    <w:top w:w="22" w:type="dxa"/>
                    <w:left w:w="0" w:type="dxa"/>
                    <w:bottom w:w="22" w:type="dxa"/>
                    <w:right w:w="0" w:type="dxa"/>
                  </w:tcMar>
                  <w:vAlign w:val="bottom"/>
                </w:tcPr>
                <w:p w14:paraId="55B9440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GROUP THERAPY</w:t>
                  </w:r>
                </w:p>
              </w:tc>
            </w:tr>
          </w:tbl>
          <w:p w14:paraId="3AC0B315" w14:textId="77777777" w:rsidR="00A77B3E" w:rsidRPr="009F4207" w:rsidRDefault="00A77B3E">
            <w:pPr>
              <w:keepLines/>
              <w:rPr>
                <w:rFonts w:ascii="Helvetica" w:eastAsia="Helvetica" w:hAnsi="Helvetica" w:cs="Helvetica"/>
                <w:b/>
              </w:rPr>
            </w:pPr>
          </w:p>
        </w:tc>
      </w:tr>
      <w:tr w:rsidR="00DD2E4B" w:rsidRPr="009F4207" w14:paraId="6B3CE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2E1E7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752B6D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A31. Addiction Medicine</w:t>
            </w:r>
          </w:p>
        </w:tc>
      </w:tr>
      <w:tr w:rsidR="00DD2E4B" w:rsidRPr="009F4207" w14:paraId="2C4EDF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A220A4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6F1FBA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6" w:name="_Toc139032363"/>
            <w:r w:rsidRPr="009F4207">
              <w:rPr>
                <w:rFonts w:ascii="Helvetica" w:eastAsia="Helvetica" w:hAnsi="Helvetica" w:cs="Helvetica"/>
                <w:b w:val="0"/>
                <w:sz w:val="18"/>
              </w:rPr>
              <w:t>Subgroup 2. Group Therapy</w:t>
            </w:r>
            <w:bookmarkEnd w:id="66"/>
          </w:p>
        </w:tc>
      </w:tr>
      <w:tr w:rsidR="00DD2E4B" w:rsidRPr="009F4207" w14:paraId="018863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ED6C0E" w14:textId="77777777" w:rsidR="00DD2E4B" w:rsidRPr="009F4207" w:rsidRDefault="00DD2E4B">
            <w:pPr>
              <w:rPr>
                <w:b/>
              </w:rPr>
            </w:pPr>
            <w:r w:rsidRPr="009F4207">
              <w:rPr>
                <w:b/>
              </w:rPr>
              <w:t>Fee</w:t>
            </w:r>
          </w:p>
          <w:p w14:paraId="77573D15" w14:textId="77777777" w:rsidR="00DD2E4B" w:rsidRPr="009F4207" w:rsidRDefault="00DD2E4B">
            <w:r w:rsidRPr="009F4207">
              <w:t>6028</w:t>
            </w:r>
          </w:p>
        </w:tc>
        <w:tc>
          <w:tcPr>
            <w:tcW w:w="0" w:type="auto"/>
            <w:tcMar>
              <w:top w:w="22" w:type="dxa"/>
              <w:left w:w="22" w:type="dxa"/>
              <w:bottom w:w="22" w:type="dxa"/>
              <w:right w:w="22" w:type="dxa"/>
            </w:tcMar>
            <w:vAlign w:val="bottom"/>
          </w:tcPr>
          <w:p w14:paraId="68CF5353" w14:textId="77777777" w:rsidR="00DD2E4B" w:rsidRPr="009F4207" w:rsidRDefault="00DD2E4B">
            <w:pPr>
              <w:spacing w:after="200"/>
              <w:rPr>
                <w:sz w:val="20"/>
                <w:szCs w:val="20"/>
              </w:rPr>
            </w:pPr>
            <w:r w:rsidRPr="009F4207">
              <w:rPr>
                <w:sz w:val="20"/>
                <w:szCs w:val="20"/>
              </w:rPr>
              <w:t xml:space="preserve">Group therapy (including any associated consultation with a patient taking place on the same occasion and relating to the condition for which group therapy is conducted) of not less than 1 hour, given under the continuous direct supervision of an addiction medicine specialist in the practice of the addiction </w:t>
            </w:r>
            <w:r w:rsidRPr="009F4207">
              <w:rPr>
                <w:sz w:val="20"/>
                <w:szCs w:val="20"/>
              </w:rPr>
              <w:lastRenderedPageBreak/>
              <w:t>medicine specialist's specialty for a group of 2 to 9 unrelated patients, or a family group of more than 2 patients, each of whom is referred to the addiction medicine specialist by a referring practitioner-for each patient</w:t>
            </w:r>
          </w:p>
          <w:p w14:paraId="74BC8B5D" w14:textId="77777777" w:rsidR="00DD2E4B" w:rsidRPr="009F4207" w:rsidRDefault="00DD2E4B">
            <w:pPr>
              <w:tabs>
                <w:tab w:val="left" w:pos="1701"/>
              </w:tabs>
              <w:rPr>
                <w:b/>
                <w:sz w:val="20"/>
              </w:rPr>
            </w:pPr>
            <w:r w:rsidRPr="009F4207">
              <w:rPr>
                <w:b/>
                <w:sz w:val="20"/>
              </w:rPr>
              <w:t xml:space="preserve">Fee: </w:t>
            </w:r>
            <w:r w:rsidRPr="009F4207">
              <w:t>$54.80</w:t>
            </w:r>
            <w:r w:rsidRPr="009F4207">
              <w:tab/>
            </w:r>
            <w:r w:rsidRPr="009F4207">
              <w:rPr>
                <w:b/>
                <w:sz w:val="20"/>
              </w:rPr>
              <w:t xml:space="preserve">Benefit: </w:t>
            </w:r>
            <w:r w:rsidRPr="009F4207">
              <w:t>75% = $41.10    85% = $46.60</w:t>
            </w:r>
          </w:p>
          <w:p w14:paraId="003B646D" w14:textId="77777777" w:rsidR="00DD2E4B" w:rsidRPr="009F4207" w:rsidRDefault="00DD2E4B">
            <w:pPr>
              <w:tabs>
                <w:tab w:val="left" w:pos="1701"/>
              </w:tabs>
            </w:pPr>
            <w:r w:rsidRPr="009F4207">
              <w:rPr>
                <w:b/>
                <w:sz w:val="20"/>
              </w:rPr>
              <w:t xml:space="preserve">Extended Medicare Safety Net Cap: </w:t>
            </w:r>
            <w:r w:rsidRPr="009F4207">
              <w:t>$164.40</w:t>
            </w:r>
          </w:p>
        </w:tc>
      </w:tr>
    </w:tbl>
    <w:p w14:paraId="686FE7A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1884DE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5A39B78" w14:textId="77777777">
              <w:tc>
                <w:tcPr>
                  <w:tcW w:w="2500" w:type="pct"/>
                  <w:tcBorders>
                    <w:top w:val="nil"/>
                    <w:left w:val="nil"/>
                    <w:bottom w:val="nil"/>
                    <w:right w:val="nil"/>
                  </w:tcBorders>
                  <w:tcMar>
                    <w:top w:w="22" w:type="dxa"/>
                    <w:left w:w="0" w:type="dxa"/>
                    <w:bottom w:w="22" w:type="dxa"/>
                    <w:right w:w="0" w:type="dxa"/>
                  </w:tcMar>
                  <w:vAlign w:val="bottom"/>
                </w:tcPr>
                <w:p w14:paraId="2817C41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A31. ADDICTION MEDICINE</w:t>
                  </w:r>
                </w:p>
              </w:tc>
              <w:tc>
                <w:tcPr>
                  <w:tcW w:w="2500" w:type="pct"/>
                  <w:tcBorders>
                    <w:top w:val="nil"/>
                    <w:left w:val="nil"/>
                    <w:bottom w:val="nil"/>
                    <w:right w:val="nil"/>
                  </w:tcBorders>
                  <w:tcMar>
                    <w:top w:w="22" w:type="dxa"/>
                    <w:left w:w="0" w:type="dxa"/>
                    <w:bottom w:w="22" w:type="dxa"/>
                    <w:right w:w="0" w:type="dxa"/>
                  </w:tcMar>
                  <w:vAlign w:val="bottom"/>
                </w:tcPr>
                <w:p w14:paraId="32CB205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ADDICTION MEDICINE CASE CONFERENCES</w:t>
                  </w:r>
                </w:p>
              </w:tc>
            </w:tr>
          </w:tbl>
          <w:p w14:paraId="60900E7A" w14:textId="77777777" w:rsidR="00A77B3E" w:rsidRPr="009F4207" w:rsidRDefault="00A77B3E">
            <w:pPr>
              <w:keepLines/>
              <w:rPr>
                <w:rFonts w:ascii="Helvetica" w:eastAsia="Helvetica" w:hAnsi="Helvetica" w:cs="Helvetica"/>
                <w:b/>
              </w:rPr>
            </w:pPr>
          </w:p>
        </w:tc>
      </w:tr>
      <w:tr w:rsidR="00DD2E4B" w:rsidRPr="009F4207" w14:paraId="0BF437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20E91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A99DE5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A31. Addiction Medicine</w:t>
            </w:r>
          </w:p>
        </w:tc>
      </w:tr>
      <w:tr w:rsidR="00DD2E4B" w:rsidRPr="009F4207" w14:paraId="569081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2F6A02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A6BD9D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7" w:name="_Toc139032364"/>
            <w:r w:rsidRPr="009F4207">
              <w:rPr>
                <w:rFonts w:ascii="Helvetica" w:eastAsia="Helvetica" w:hAnsi="Helvetica" w:cs="Helvetica"/>
                <w:b w:val="0"/>
                <w:sz w:val="18"/>
              </w:rPr>
              <w:t>Subgroup 3. Addiction Medicine Case Conferences</w:t>
            </w:r>
            <w:bookmarkEnd w:id="67"/>
          </w:p>
        </w:tc>
      </w:tr>
      <w:tr w:rsidR="00DD2E4B" w:rsidRPr="009F4207" w14:paraId="1EB965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B35379" w14:textId="77777777" w:rsidR="00DD2E4B" w:rsidRPr="009F4207" w:rsidRDefault="00DD2E4B">
            <w:pPr>
              <w:rPr>
                <w:b/>
              </w:rPr>
            </w:pPr>
            <w:r w:rsidRPr="009F4207">
              <w:rPr>
                <w:b/>
              </w:rPr>
              <w:t>Fee</w:t>
            </w:r>
          </w:p>
          <w:p w14:paraId="7A95FF94" w14:textId="77777777" w:rsidR="00DD2E4B" w:rsidRPr="009F4207" w:rsidRDefault="00DD2E4B">
            <w:r w:rsidRPr="009F4207">
              <w:t>6029</w:t>
            </w:r>
          </w:p>
        </w:tc>
        <w:tc>
          <w:tcPr>
            <w:tcW w:w="0" w:type="auto"/>
            <w:tcMar>
              <w:top w:w="22" w:type="dxa"/>
              <w:left w:w="22" w:type="dxa"/>
              <w:bottom w:w="22" w:type="dxa"/>
              <w:right w:w="22" w:type="dxa"/>
            </w:tcMar>
            <w:vAlign w:val="bottom"/>
          </w:tcPr>
          <w:p w14:paraId="677ABA90" w14:textId="77777777" w:rsidR="00DD2E4B" w:rsidRPr="009F4207" w:rsidRDefault="00DD2E4B">
            <w:pPr>
              <w:spacing w:after="200"/>
              <w:rPr>
                <w:sz w:val="20"/>
                <w:szCs w:val="20"/>
              </w:rPr>
            </w:pPr>
            <w:r w:rsidRPr="009F4207">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less than 15 minutes, with the multidisciplinary case conference team</w:t>
            </w:r>
          </w:p>
          <w:p w14:paraId="6A541DF9" w14:textId="77777777" w:rsidR="00DD2E4B" w:rsidRPr="009F4207" w:rsidRDefault="00DD2E4B">
            <w:r w:rsidRPr="009F4207">
              <w:t>(See para AN.0.51 of explanatory notes to this Category)</w:t>
            </w:r>
          </w:p>
          <w:p w14:paraId="380EB65E" w14:textId="77777777" w:rsidR="00DD2E4B" w:rsidRPr="009F4207" w:rsidRDefault="00DD2E4B">
            <w:pPr>
              <w:tabs>
                <w:tab w:val="left" w:pos="1701"/>
              </w:tabs>
              <w:rPr>
                <w:b/>
                <w:sz w:val="20"/>
              </w:rPr>
            </w:pPr>
            <w:r w:rsidRPr="009F4207">
              <w:rPr>
                <w:b/>
                <w:sz w:val="20"/>
              </w:rPr>
              <w:t xml:space="preserve">Fee: </w:t>
            </w:r>
            <w:r w:rsidRPr="009F4207">
              <w:t>$47.45</w:t>
            </w:r>
            <w:r w:rsidRPr="009F4207">
              <w:tab/>
            </w:r>
            <w:r w:rsidRPr="009F4207">
              <w:rPr>
                <w:b/>
                <w:sz w:val="20"/>
              </w:rPr>
              <w:t xml:space="preserve">Benefit: </w:t>
            </w:r>
            <w:r w:rsidRPr="009F4207">
              <w:t>75% = $35.60    85% = $40.35</w:t>
            </w:r>
          </w:p>
          <w:p w14:paraId="277716FB" w14:textId="77777777" w:rsidR="00DD2E4B" w:rsidRPr="009F4207" w:rsidRDefault="00DD2E4B">
            <w:pPr>
              <w:tabs>
                <w:tab w:val="left" w:pos="1701"/>
              </w:tabs>
            </w:pPr>
            <w:r w:rsidRPr="009F4207">
              <w:rPr>
                <w:b/>
                <w:sz w:val="20"/>
              </w:rPr>
              <w:t xml:space="preserve">Extended Medicare Safety Net Cap: </w:t>
            </w:r>
            <w:r w:rsidRPr="009F4207">
              <w:t>$142.35</w:t>
            </w:r>
          </w:p>
        </w:tc>
      </w:tr>
      <w:tr w:rsidR="00DD2E4B" w:rsidRPr="009F4207" w14:paraId="1F38C0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66F466" w14:textId="77777777" w:rsidR="00DD2E4B" w:rsidRPr="009F4207" w:rsidRDefault="00DD2E4B">
            <w:pPr>
              <w:rPr>
                <w:b/>
              </w:rPr>
            </w:pPr>
            <w:r w:rsidRPr="009F4207">
              <w:rPr>
                <w:b/>
              </w:rPr>
              <w:t>Fee</w:t>
            </w:r>
          </w:p>
          <w:p w14:paraId="0DBAC1E0" w14:textId="77777777" w:rsidR="00DD2E4B" w:rsidRPr="009F4207" w:rsidRDefault="00DD2E4B">
            <w:r w:rsidRPr="009F4207">
              <w:t>6031</w:t>
            </w:r>
          </w:p>
        </w:tc>
        <w:tc>
          <w:tcPr>
            <w:tcW w:w="0" w:type="auto"/>
            <w:tcMar>
              <w:top w:w="22" w:type="dxa"/>
              <w:left w:w="22" w:type="dxa"/>
              <w:bottom w:w="22" w:type="dxa"/>
              <w:right w:w="22" w:type="dxa"/>
            </w:tcMar>
            <w:vAlign w:val="bottom"/>
          </w:tcPr>
          <w:p w14:paraId="50AC7987" w14:textId="77777777" w:rsidR="00DD2E4B" w:rsidRPr="009F4207" w:rsidRDefault="00DD2E4B">
            <w:pPr>
              <w:spacing w:after="200"/>
              <w:rPr>
                <w:sz w:val="20"/>
                <w:szCs w:val="20"/>
              </w:rPr>
            </w:pPr>
            <w:r w:rsidRPr="009F4207">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p w14:paraId="03BF1101" w14:textId="77777777" w:rsidR="00DD2E4B" w:rsidRPr="009F4207" w:rsidRDefault="00DD2E4B">
            <w:r w:rsidRPr="009F4207">
              <w:t>(See para AN.0.51 of explanatory notes to this Category)</w:t>
            </w:r>
          </w:p>
          <w:p w14:paraId="53FC087D" w14:textId="77777777" w:rsidR="00DD2E4B" w:rsidRPr="009F4207" w:rsidRDefault="00DD2E4B">
            <w:pPr>
              <w:tabs>
                <w:tab w:val="left" w:pos="1701"/>
              </w:tabs>
              <w:rPr>
                <w:b/>
                <w:sz w:val="20"/>
              </w:rPr>
            </w:pPr>
            <w:r w:rsidRPr="009F4207">
              <w:rPr>
                <w:b/>
                <w:sz w:val="20"/>
              </w:rPr>
              <w:t xml:space="preserve">Fee: </w:t>
            </w:r>
            <w:r w:rsidRPr="009F4207">
              <w:t>$83.95</w:t>
            </w:r>
            <w:r w:rsidRPr="009F4207">
              <w:tab/>
            </w:r>
            <w:r w:rsidRPr="009F4207">
              <w:rPr>
                <w:b/>
                <w:sz w:val="20"/>
              </w:rPr>
              <w:t xml:space="preserve">Benefit: </w:t>
            </w:r>
            <w:r w:rsidRPr="009F4207">
              <w:t>75% = $63.00    85% = $71.40</w:t>
            </w:r>
          </w:p>
          <w:p w14:paraId="06DE74F0" w14:textId="77777777" w:rsidR="00DD2E4B" w:rsidRPr="009F4207" w:rsidRDefault="00DD2E4B">
            <w:pPr>
              <w:tabs>
                <w:tab w:val="left" w:pos="1701"/>
              </w:tabs>
            </w:pPr>
            <w:r w:rsidRPr="009F4207">
              <w:rPr>
                <w:b/>
                <w:sz w:val="20"/>
              </w:rPr>
              <w:t xml:space="preserve">Extended Medicare Safety Net Cap: </w:t>
            </w:r>
            <w:r w:rsidRPr="009F4207">
              <w:t>$251.85</w:t>
            </w:r>
          </w:p>
        </w:tc>
      </w:tr>
      <w:tr w:rsidR="00DD2E4B" w:rsidRPr="009F4207" w14:paraId="349DE6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353A42" w14:textId="77777777" w:rsidR="00DD2E4B" w:rsidRPr="009F4207" w:rsidRDefault="00DD2E4B">
            <w:pPr>
              <w:rPr>
                <w:b/>
              </w:rPr>
            </w:pPr>
            <w:r w:rsidRPr="009F4207">
              <w:rPr>
                <w:b/>
              </w:rPr>
              <w:t>Fee</w:t>
            </w:r>
          </w:p>
          <w:p w14:paraId="1808E759" w14:textId="77777777" w:rsidR="00DD2E4B" w:rsidRPr="009F4207" w:rsidRDefault="00DD2E4B">
            <w:r w:rsidRPr="009F4207">
              <w:t>6032</w:t>
            </w:r>
          </w:p>
        </w:tc>
        <w:tc>
          <w:tcPr>
            <w:tcW w:w="0" w:type="auto"/>
            <w:tcMar>
              <w:top w:w="22" w:type="dxa"/>
              <w:left w:w="22" w:type="dxa"/>
              <w:bottom w:w="22" w:type="dxa"/>
              <w:right w:w="22" w:type="dxa"/>
            </w:tcMar>
            <w:vAlign w:val="bottom"/>
          </w:tcPr>
          <w:p w14:paraId="289FEDFE" w14:textId="77777777" w:rsidR="00DD2E4B" w:rsidRPr="009F4207" w:rsidRDefault="00DD2E4B">
            <w:pPr>
              <w:spacing w:after="200"/>
              <w:rPr>
                <w:sz w:val="20"/>
                <w:szCs w:val="20"/>
              </w:rPr>
            </w:pPr>
            <w:r w:rsidRPr="009F4207">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p w14:paraId="1A79E6A4" w14:textId="77777777" w:rsidR="00DD2E4B" w:rsidRPr="009F4207" w:rsidRDefault="00DD2E4B">
            <w:r w:rsidRPr="009F4207">
              <w:t>(See para AN.0.51 of explanatory notes to this Category)</w:t>
            </w:r>
          </w:p>
          <w:p w14:paraId="5191F25A" w14:textId="77777777" w:rsidR="00DD2E4B" w:rsidRPr="009F4207" w:rsidRDefault="00DD2E4B">
            <w:pPr>
              <w:tabs>
                <w:tab w:val="left" w:pos="1701"/>
              </w:tabs>
              <w:rPr>
                <w:b/>
                <w:sz w:val="20"/>
              </w:rPr>
            </w:pPr>
            <w:r w:rsidRPr="009F4207">
              <w:rPr>
                <w:b/>
                <w:sz w:val="20"/>
              </w:rPr>
              <w:t xml:space="preserve">Fee: </w:t>
            </w:r>
            <w:r w:rsidRPr="009F4207">
              <w:t>$125.95</w:t>
            </w:r>
            <w:r w:rsidRPr="009F4207">
              <w:tab/>
            </w:r>
            <w:r w:rsidRPr="009F4207">
              <w:rPr>
                <w:b/>
                <w:sz w:val="20"/>
              </w:rPr>
              <w:t xml:space="preserve">Benefit: </w:t>
            </w:r>
            <w:r w:rsidRPr="009F4207">
              <w:t>75% = $94.50    85% = $107.10</w:t>
            </w:r>
          </w:p>
          <w:p w14:paraId="670B3930" w14:textId="77777777" w:rsidR="00DD2E4B" w:rsidRPr="009F4207" w:rsidRDefault="00DD2E4B">
            <w:pPr>
              <w:tabs>
                <w:tab w:val="left" w:pos="1701"/>
              </w:tabs>
            </w:pPr>
            <w:r w:rsidRPr="009F4207">
              <w:rPr>
                <w:b/>
                <w:sz w:val="20"/>
              </w:rPr>
              <w:t xml:space="preserve">Extended Medicare Safety Net Cap: </w:t>
            </w:r>
            <w:r w:rsidRPr="009F4207">
              <w:t>$377.85</w:t>
            </w:r>
          </w:p>
        </w:tc>
      </w:tr>
      <w:tr w:rsidR="00DD2E4B" w:rsidRPr="009F4207" w14:paraId="5F389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91D428" w14:textId="77777777" w:rsidR="00DD2E4B" w:rsidRPr="009F4207" w:rsidRDefault="00DD2E4B">
            <w:pPr>
              <w:rPr>
                <w:b/>
              </w:rPr>
            </w:pPr>
            <w:r w:rsidRPr="009F4207">
              <w:rPr>
                <w:b/>
              </w:rPr>
              <w:t>Fee</w:t>
            </w:r>
          </w:p>
          <w:p w14:paraId="7D84D267" w14:textId="77777777" w:rsidR="00DD2E4B" w:rsidRPr="009F4207" w:rsidRDefault="00DD2E4B">
            <w:r w:rsidRPr="009F4207">
              <w:t>6034</w:t>
            </w:r>
          </w:p>
        </w:tc>
        <w:tc>
          <w:tcPr>
            <w:tcW w:w="0" w:type="auto"/>
            <w:tcMar>
              <w:top w:w="22" w:type="dxa"/>
              <w:left w:w="22" w:type="dxa"/>
              <w:bottom w:w="22" w:type="dxa"/>
              <w:right w:w="22" w:type="dxa"/>
            </w:tcMar>
            <w:vAlign w:val="bottom"/>
          </w:tcPr>
          <w:p w14:paraId="6B88AB62" w14:textId="77777777" w:rsidR="00DD2E4B" w:rsidRPr="009F4207" w:rsidRDefault="00DD2E4B">
            <w:pPr>
              <w:spacing w:after="200"/>
              <w:rPr>
                <w:sz w:val="20"/>
                <w:szCs w:val="20"/>
              </w:rPr>
            </w:pPr>
            <w:r w:rsidRPr="009F4207">
              <w:rPr>
                <w:sz w:val="20"/>
                <w:szCs w:val="20"/>
              </w:rPr>
              <w:t>Attendance by an addiction medicine specialist in the practice of the addiction medicine specialist's specialty, as a member of a multidisciplinary case conference team of at least 2 other formal care providers of different disciplines, to organise and coordinate the multidisciplinary case conference of at least 45 minutes, with the multidisciplinary case conference team</w:t>
            </w:r>
          </w:p>
          <w:p w14:paraId="7523B314" w14:textId="77777777" w:rsidR="00DD2E4B" w:rsidRPr="009F4207" w:rsidRDefault="00DD2E4B">
            <w:r w:rsidRPr="009F4207">
              <w:t>(See para AN.0.51 of explanatory notes to this Category)</w:t>
            </w:r>
          </w:p>
          <w:p w14:paraId="7599F66E"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75% = $125.85    85% = $142.60</w:t>
            </w:r>
          </w:p>
          <w:p w14:paraId="2E8FD70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10262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A35A51" w14:textId="77777777" w:rsidR="00DD2E4B" w:rsidRPr="009F4207" w:rsidRDefault="00DD2E4B">
            <w:pPr>
              <w:rPr>
                <w:b/>
              </w:rPr>
            </w:pPr>
            <w:r w:rsidRPr="009F4207">
              <w:rPr>
                <w:b/>
              </w:rPr>
              <w:t>Fee</w:t>
            </w:r>
          </w:p>
          <w:p w14:paraId="4DCC8FCB" w14:textId="77777777" w:rsidR="00DD2E4B" w:rsidRPr="009F4207" w:rsidRDefault="00DD2E4B">
            <w:r w:rsidRPr="009F4207">
              <w:t>6035</w:t>
            </w:r>
          </w:p>
        </w:tc>
        <w:tc>
          <w:tcPr>
            <w:tcW w:w="0" w:type="auto"/>
            <w:tcMar>
              <w:top w:w="22" w:type="dxa"/>
              <w:left w:w="22" w:type="dxa"/>
              <w:bottom w:w="22" w:type="dxa"/>
              <w:right w:w="22" w:type="dxa"/>
            </w:tcMar>
            <w:vAlign w:val="bottom"/>
          </w:tcPr>
          <w:p w14:paraId="3BB54BB1" w14:textId="77777777" w:rsidR="00DD2E4B" w:rsidRPr="009F4207" w:rsidRDefault="00DD2E4B">
            <w:pPr>
              <w:spacing w:after="200"/>
              <w:rPr>
                <w:sz w:val="20"/>
                <w:szCs w:val="20"/>
              </w:rPr>
            </w:pPr>
            <w:r w:rsidRPr="009F4207">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p w14:paraId="3525A330" w14:textId="77777777" w:rsidR="00DD2E4B" w:rsidRPr="009F4207" w:rsidRDefault="00DD2E4B">
            <w:r w:rsidRPr="009F4207">
              <w:t>(See para AN.0.51 of explanatory notes to this Category)</w:t>
            </w:r>
          </w:p>
          <w:p w14:paraId="7FF232C3" w14:textId="77777777" w:rsidR="00DD2E4B" w:rsidRPr="009F4207" w:rsidRDefault="00DD2E4B">
            <w:pPr>
              <w:tabs>
                <w:tab w:val="left" w:pos="1701"/>
              </w:tabs>
              <w:rPr>
                <w:b/>
                <w:sz w:val="20"/>
              </w:rPr>
            </w:pPr>
            <w:r w:rsidRPr="009F4207">
              <w:rPr>
                <w:b/>
                <w:sz w:val="20"/>
              </w:rPr>
              <w:t xml:space="preserve">Fee: </w:t>
            </w:r>
            <w:r w:rsidRPr="009F4207">
              <w:t>$37.95</w:t>
            </w:r>
            <w:r w:rsidRPr="009F4207">
              <w:tab/>
            </w:r>
            <w:r w:rsidRPr="009F4207">
              <w:rPr>
                <w:b/>
                <w:sz w:val="20"/>
              </w:rPr>
              <w:t xml:space="preserve">Benefit: </w:t>
            </w:r>
            <w:r w:rsidRPr="009F4207">
              <w:t>75% = $28.50    85% = $32.30</w:t>
            </w:r>
          </w:p>
          <w:p w14:paraId="09926A3D" w14:textId="77777777" w:rsidR="00DD2E4B" w:rsidRPr="009F4207" w:rsidRDefault="00DD2E4B">
            <w:pPr>
              <w:tabs>
                <w:tab w:val="left" w:pos="1701"/>
              </w:tabs>
            </w:pPr>
            <w:r w:rsidRPr="009F4207">
              <w:rPr>
                <w:b/>
                <w:sz w:val="20"/>
              </w:rPr>
              <w:t xml:space="preserve">Extended Medicare Safety Net Cap: </w:t>
            </w:r>
            <w:r w:rsidRPr="009F4207">
              <w:t>$113.85</w:t>
            </w:r>
          </w:p>
        </w:tc>
      </w:tr>
      <w:tr w:rsidR="00DD2E4B" w:rsidRPr="009F4207" w14:paraId="28652F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8304E2" w14:textId="77777777" w:rsidR="00DD2E4B" w:rsidRPr="009F4207" w:rsidRDefault="00DD2E4B">
            <w:pPr>
              <w:rPr>
                <w:b/>
              </w:rPr>
            </w:pPr>
            <w:r w:rsidRPr="009F4207">
              <w:rPr>
                <w:b/>
              </w:rPr>
              <w:t>Fee</w:t>
            </w:r>
          </w:p>
          <w:p w14:paraId="345F402C" w14:textId="77777777" w:rsidR="00DD2E4B" w:rsidRPr="009F4207" w:rsidRDefault="00DD2E4B">
            <w:r w:rsidRPr="009F4207">
              <w:t>6037</w:t>
            </w:r>
          </w:p>
        </w:tc>
        <w:tc>
          <w:tcPr>
            <w:tcW w:w="0" w:type="auto"/>
            <w:tcMar>
              <w:top w:w="22" w:type="dxa"/>
              <w:left w:w="22" w:type="dxa"/>
              <w:bottom w:w="22" w:type="dxa"/>
              <w:right w:w="22" w:type="dxa"/>
            </w:tcMar>
            <w:vAlign w:val="bottom"/>
          </w:tcPr>
          <w:p w14:paraId="452DAB4E" w14:textId="77777777" w:rsidR="00DD2E4B" w:rsidRPr="009F4207" w:rsidRDefault="00DD2E4B">
            <w:pPr>
              <w:spacing w:after="200"/>
              <w:rPr>
                <w:sz w:val="20"/>
                <w:szCs w:val="20"/>
              </w:rPr>
            </w:pPr>
            <w:r w:rsidRPr="009F4207">
              <w:rPr>
                <w:sz w:val="20"/>
                <w:szCs w:val="20"/>
              </w:rPr>
              <w:t xml:space="preserve">Attendance by an addiction medicine specialist in the practice of the addiction medicine specialist's specialty, as a member of a multidisciplinary case conference team of at least 2 other formal care </w:t>
            </w:r>
            <w:r w:rsidRPr="009F4207">
              <w:rPr>
                <w:sz w:val="20"/>
                <w:szCs w:val="20"/>
              </w:rPr>
              <w:lastRenderedPageBreak/>
              <w:t>providers of different disciplines, to participate in a community case conference (other than to organise and coordinate the conference) of at least 15 minutes but less than 30 minutes, with the multidisciplinary case conference team</w:t>
            </w:r>
          </w:p>
          <w:p w14:paraId="0411A894" w14:textId="77777777" w:rsidR="00DD2E4B" w:rsidRPr="009F4207" w:rsidRDefault="00DD2E4B">
            <w:r w:rsidRPr="009F4207">
              <w:t>(See para AN.0.51 of explanatory notes to this Category)</w:t>
            </w:r>
          </w:p>
          <w:p w14:paraId="347CF60E" w14:textId="77777777" w:rsidR="00DD2E4B" w:rsidRPr="009F4207" w:rsidRDefault="00DD2E4B">
            <w:pPr>
              <w:tabs>
                <w:tab w:val="left" w:pos="1701"/>
              </w:tabs>
              <w:rPr>
                <w:b/>
                <w:sz w:val="20"/>
              </w:rPr>
            </w:pPr>
            <w:r w:rsidRPr="009F4207">
              <w:rPr>
                <w:b/>
                <w:sz w:val="20"/>
              </w:rPr>
              <w:t xml:space="preserve">Fee: </w:t>
            </w:r>
            <w:r w:rsidRPr="009F4207">
              <w:t>$67.15</w:t>
            </w:r>
            <w:r w:rsidRPr="009F4207">
              <w:tab/>
            </w:r>
            <w:r w:rsidRPr="009F4207">
              <w:rPr>
                <w:b/>
                <w:sz w:val="20"/>
              </w:rPr>
              <w:t xml:space="preserve">Benefit: </w:t>
            </w:r>
            <w:r w:rsidRPr="009F4207">
              <w:t>75% = $50.40    85% = $57.10</w:t>
            </w:r>
          </w:p>
          <w:p w14:paraId="38F84B15" w14:textId="77777777" w:rsidR="00DD2E4B" w:rsidRPr="009F4207" w:rsidRDefault="00DD2E4B">
            <w:pPr>
              <w:tabs>
                <w:tab w:val="left" w:pos="1701"/>
              </w:tabs>
            </w:pPr>
            <w:r w:rsidRPr="009F4207">
              <w:rPr>
                <w:b/>
                <w:sz w:val="20"/>
              </w:rPr>
              <w:t xml:space="preserve">Extended Medicare Safety Net Cap: </w:t>
            </w:r>
            <w:r w:rsidRPr="009F4207">
              <w:t>$201.45</w:t>
            </w:r>
          </w:p>
        </w:tc>
      </w:tr>
      <w:tr w:rsidR="00DD2E4B" w:rsidRPr="009F4207" w14:paraId="2F949D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E9CC7C" w14:textId="77777777" w:rsidR="00DD2E4B" w:rsidRPr="009F4207" w:rsidRDefault="00DD2E4B">
            <w:pPr>
              <w:rPr>
                <w:b/>
              </w:rPr>
            </w:pPr>
            <w:r w:rsidRPr="009F4207">
              <w:rPr>
                <w:b/>
              </w:rPr>
              <w:lastRenderedPageBreak/>
              <w:t>Fee</w:t>
            </w:r>
          </w:p>
          <w:p w14:paraId="4056886A" w14:textId="77777777" w:rsidR="00DD2E4B" w:rsidRPr="009F4207" w:rsidRDefault="00DD2E4B">
            <w:r w:rsidRPr="009F4207">
              <w:t>6038</w:t>
            </w:r>
          </w:p>
        </w:tc>
        <w:tc>
          <w:tcPr>
            <w:tcW w:w="0" w:type="auto"/>
            <w:tcMar>
              <w:top w:w="22" w:type="dxa"/>
              <w:left w:w="22" w:type="dxa"/>
              <w:bottom w:w="22" w:type="dxa"/>
              <w:right w:w="22" w:type="dxa"/>
            </w:tcMar>
            <w:vAlign w:val="bottom"/>
          </w:tcPr>
          <w:p w14:paraId="52BC1C67" w14:textId="77777777" w:rsidR="00DD2E4B" w:rsidRPr="009F4207" w:rsidRDefault="00DD2E4B">
            <w:pPr>
              <w:spacing w:after="200"/>
              <w:rPr>
                <w:sz w:val="20"/>
                <w:szCs w:val="20"/>
              </w:rPr>
            </w:pPr>
            <w:r w:rsidRPr="009F4207">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p w14:paraId="159A89B7" w14:textId="77777777" w:rsidR="00DD2E4B" w:rsidRPr="009F4207" w:rsidRDefault="00DD2E4B">
            <w:r w:rsidRPr="009F4207">
              <w:t>(See para AN.0.51 of explanatory notes to this Category)</w:t>
            </w:r>
          </w:p>
          <w:p w14:paraId="64A1F357" w14:textId="77777777" w:rsidR="00DD2E4B" w:rsidRPr="009F4207" w:rsidRDefault="00DD2E4B">
            <w:pPr>
              <w:tabs>
                <w:tab w:val="left" w:pos="1701"/>
              </w:tabs>
              <w:rPr>
                <w:b/>
                <w:sz w:val="20"/>
              </w:rPr>
            </w:pPr>
            <w:r w:rsidRPr="009F4207">
              <w:rPr>
                <w:b/>
                <w:sz w:val="20"/>
              </w:rPr>
              <w:t xml:space="preserve">Fee: </w:t>
            </w:r>
            <w:r w:rsidRPr="009F4207">
              <w:t>$100.75</w:t>
            </w:r>
            <w:r w:rsidRPr="009F4207">
              <w:tab/>
            </w:r>
            <w:r w:rsidRPr="009F4207">
              <w:rPr>
                <w:b/>
                <w:sz w:val="20"/>
              </w:rPr>
              <w:t xml:space="preserve">Benefit: </w:t>
            </w:r>
            <w:r w:rsidRPr="009F4207">
              <w:t>75% = $75.60    85% = $85.65</w:t>
            </w:r>
          </w:p>
          <w:p w14:paraId="340143D9" w14:textId="77777777" w:rsidR="00DD2E4B" w:rsidRPr="009F4207" w:rsidRDefault="00DD2E4B">
            <w:pPr>
              <w:tabs>
                <w:tab w:val="left" w:pos="1701"/>
              </w:tabs>
            </w:pPr>
            <w:r w:rsidRPr="009F4207">
              <w:rPr>
                <w:b/>
                <w:sz w:val="20"/>
              </w:rPr>
              <w:t xml:space="preserve">Extended Medicare Safety Net Cap: </w:t>
            </w:r>
            <w:r w:rsidRPr="009F4207">
              <w:t>$302.25</w:t>
            </w:r>
          </w:p>
        </w:tc>
      </w:tr>
      <w:tr w:rsidR="00DD2E4B" w:rsidRPr="009F4207" w14:paraId="7B2A1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614350" w14:textId="77777777" w:rsidR="00DD2E4B" w:rsidRPr="009F4207" w:rsidRDefault="00DD2E4B">
            <w:pPr>
              <w:rPr>
                <w:b/>
              </w:rPr>
            </w:pPr>
            <w:r w:rsidRPr="009F4207">
              <w:rPr>
                <w:b/>
              </w:rPr>
              <w:t>Fee</w:t>
            </w:r>
          </w:p>
          <w:p w14:paraId="75605490" w14:textId="77777777" w:rsidR="00DD2E4B" w:rsidRPr="009F4207" w:rsidRDefault="00DD2E4B">
            <w:r w:rsidRPr="009F4207">
              <w:t>6042</w:t>
            </w:r>
          </w:p>
        </w:tc>
        <w:tc>
          <w:tcPr>
            <w:tcW w:w="0" w:type="auto"/>
            <w:tcMar>
              <w:top w:w="22" w:type="dxa"/>
              <w:left w:w="22" w:type="dxa"/>
              <w:bottom w:w="22" w:type="dxa"/>
              <w:right w:w="22" w:type="dxa"/>
            </w:tcMar>
            <w:vAlign w:val="bottom"/>
          </w:tcPr>
          <w:p w14:paraId="0B9905F0" w14:textId="77777777" w:rsidR="00DD2E4B" w:rsidRPr="009F4207" w:rsidRDefault="00DD2E4B">
            <w:pPr>
              <w:spacing w:after="200"/>
              <w:rPr>
                <w:sz w:val="20"/>
                <w:szCs w:val="20"/>
              </w:rPr>
            </w:pPr>
            <w:r w:rsidRPr="009F4207">
              <w:rPr>
                <w:sz w:val="20"/>
                <w:szCs w:val="20"/>
              </w:rPr>
              <w:t>Attendance by an addiction medicine specialist in the practice of the addiction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p w14:paraId="088571C7" w14:textId="77777777" w:rsidR="00DD2E4B" w:rsidRPr="009F4207" w:rsidRDefault="00DD2E4B">
            <w:r w:rsidRPr="009F4207">
              <w:t>(See para AN.0.51 of explanatory notes to this Category)</w:t>
            </w:r>
          </w:p>
          <w:p w14:paraId="026A8B81" w14:textId="77777777" w:rsidR="00DD2E4B" w:rsidRPr="009F4207" w:rsidRDefault="00DD2E4B">
            <w:pPr>
              <w:tabs>
                <w:tab w:val="left" w:pos="1701"/>
              </w:tabs>
              <w:rPr>
                <w:b/>
                <w:sz w:val="20"/>
              </w:rPr>
            </w:pPr>
            <w:r w:rsidRPr="009F4207">
              <w:rPr>
                <w:b/>
                <w:sz w:val="20"/>
              </w:rPr>
              <w:t xml:space="preserve">Fee: </w:t>
            </w:r>
            <w:r w:rsidRPr="009F4207">
              <w:t>$134.20</w:t>
            </w:r>
            <w:r w:rsidRPr="009F4207">
              <w:tab/>
            </w:r>
            <w:r w:rsidRPr="009F4207">
              <w:rPr>
                <w:b/>
                <w:sz w:val="20"/>
              </w:rPr>
              <w:t xml:space="preserve">Benefit: </w:t>
            </w:r>
            <w:r w:rsidRPr="009F4207">
              <w:t>75% = $100.65    85% = $114.10</w:t>
            </w:r>
          </w:p>
          <w:p w14:paraId="4C768DC8" w14:textId="77777777" w:rsidR="00DD2E4B" w:rsidRPr="009F4207" w:rsidRDefault="00DD2E4B">
            <w:pPr>
              <w:tabs>
                <w:tab w:val="left" w:pos="1701"/>
              </w:tabs>
            </w:pPr>
            <w:r w:rsidRPr="009F4207">
              <w:rPr>
                <w:b/>
                <w:sz w:val="20"/>
              </w:rPr>
              <w:t xml:space="preserve">Extended Medicare Safety Net Cap: </w:t>
            </w:r>
            <w:r w:rsidRPr="009F4207">
              <w:t>$402.60</w:t>
            </w:r>
          </w:p>
        </w:tc>
      </w:tr>
    </w:tbl>
    <w:p w14:paraId="1960B4C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51802D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A08A088" w14:textId="77777777">
              <w:tc>
                <w:tcPr>
                  <w:tcW w:w="2500" w:type="pct"/>
                  <w:tcBorders>
                    <w:top w:val="nil"/>
                    <w:left w:val="nil"/>
                    <w:bottom w:val="nil"/>
                    <w:right w:val="nil"/>
                  </w:tcBorders>
                  <w:tcMar>
                    <w:top w:w="22" w:type="dxa"/>
                    <w:left w:w="0" w:type="dxa"/>
                    <w:bottom w:w="22" w:type="dxa"/>
                    <w:right w:w="0" w:type="dxa"/>
                  </w:tcMar>
                  <w:vAlign w:val="bottom"/>
                </w:tcPr>
                <w:p w14:paraId="2E04422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A32. SEXUAL HEALTH MEDICINE</w:t>
                  </w:r>
                </w:p>
              </w:tc>
              <w:tc>
                <w:tcPr>
                  <w:tcW w:w="2500" w:type="pct"/>
                  <w:tcBorders>
                    <w:top w:val="nil"/>
                    <w:left w:val="nil"/>
                    <w:bottom w:val="nil"/>
                    <w:right w:val="nil"/>
                  </w:tcBorders>
                  <w:tcMar>
                    <w:top w:w="22" w:type="dxa"/>
                    <w:left w:w="0" w:type="dxa"/>
                    <w:bottom w:w="22" w:type="dxa"/>
                    <w:right w:w="0" w:type="dxa"/>
                  </w:tcMar>
                  <w:vAlign w:val="bottom"/>
                </w:tcPr>
                <w:p w14:paraId="746BE3A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SEXUAL HEALTH MEDICINE ATTENDANCES</w:t>
                  </w:r>
                </w:p>
              </w:tc>
            </w:tr>
          </w:tbl>
          <w:p w14:paraId="680363C9" w14:textId="77777777" w:rsidR="00A77B3E" w:rsidRPr="009F4207" w:rsidRDefault="00A77B3E">
            <w:pPr>
              <w:keepLines/>
              <w:rPr>
                <w:rFonts w:ascii="Helvetica" w:eastAsia="Helvetica" w:hAnsi="Helvetica" w:cs="Helvetica"/>
                <w:b/>
              </w:rPr>
            </w:pPr>
          </w:p>
        </w:tc>
      </w:tr>
      <w:tr w:rsidR="00DD2E4B" w:rsidRPr="009F4207" w14:paraId="47C80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30DBD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E6FF2F3" w14:textId="77777777" w:rsidR="00A77B3E" w:rsidRPr="009F4207" w:rsidRDefault="00A77B3E">
            <w:pPr>
              <w:pStyle w:val="Heading2"/>
              <w:spacing w:before="120"/>
              <w:rPr>
                <w:rFonts w:ascii="Helvetica" w:eastAsia="Helvetica" w:hAnsi="Helvetica" w:cs="Helvetica"/>
                <w:i w:val="0"/>
                <w:sz w:val="18"/>
              </w:rPr>
            </w:pPr>
            <w:bookmarkStart w:id="68" w:name="_Toc139032365"/>
            <w:r w:rsidRPr="009F4207">
              <w:rPr>
                <w:rFonts w:ascii="Helvetica" w:eastAsia="Helvetica" w:hAnsi="Helvetica" w:cs="Helvetica"/>
                <w:i w:val="0"/>
                <w:sz w:val="18"/>
              </w:rPr>
              <w:t>Group A32. Sexual Health Medicine</w:t>
            </w:r>
            <w:bookmarkEnd w:id="68"/>
          </w:p>
        </w:tc>
      </w:tr>
      <w:tr w:rsidR="00DD2E4B" w:rsidRPr="009F4207" w14:paraId="0EDA1B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0D57DA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942B30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9" w:name="_Toc139032366"/>
            <w:r w:rsidRPr="009F4207">
              <w:rPr>
                <w:rFonts w:ascii="Helvetica" w:eastAsia="Helvetica" w:hAnsi="Helvetica" w:cs="Helvetica"/>
                <w:b w:val="0"/>
                <w:sz w:val="18"/>
              </w:rPr>
              <w:t>Subgroup 1. Sexual Health Medicine Attendances</w:t>
            </w:r>
            <w:bookmarkEnd w:id="69"/>
          </w:p>
        </w:tc>
      </w:tr>
      <w:tr w:rsidR="00DD2E4B" w:rsidRPr="009F4207" w14:paraId="3881CA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69A425" w14:textId="77777777" w:rsidR="00DD2E4B" w:rsidRPr="009F4207" w:rsidRDefault="00DD2E4B">
            <w:pPr>
              <w:rPr>
                <w:b/>
              </w:rPr>
            </w:pPr>
            <w:r w:rsidRPr="009F4207">
              <w:rPr>
                <w:b/>
              </w:rPr>
              <w:t>Fee</w:t>
            </w:r>
          </w:p>
          <w:p w14:paraId="4FCB1860" w14:textId="77777777" w:rsidR="00DD2E4B" w:rsidRPr="009F4207" w:rsidRDefault="00DD2E4B">
            <w:r w:rsidRPr="009F4207">
              <w:t>6051</w:t>
            </w:r>
          </w:p>
        </w:tc>
        <w:tc>
          <w:tcPr>
            <w:tcW w:w="0" w:type="auto"/>
            <w:tcMar>
              <w:top w:w="22" w:type="dxa"/>
              <w:left w:w="22" w:type="dxa"/>
              <w:bottom w:w="22" w:type="dxa"/>
              <w:right w:w="22" w:type="dxa"/>
            </w:tcMar>
            <w:vAlign w:val="bottom"/>
          </w:tcPr>
          <w:p w14:paraId="3D72FB29" w14:textId="77777777" w:rsidR="00DD2E4B" w:rsidRPr="009F4207" w:rsidRDefault="00DD2E4B">
            <w:pPr>
              <w:spacing w:after="200"/>
              <w:rPr>
                <w:sz w:val="20"/>
                <w:szCs w:val="20"/>
              </w:rPr>
            </w:pPr>
            <w:r w:rsidRPr="009F4207">
              <w:rPr>
                <w:sz w:val="20"/>
                <w:szCs w:val="20"/>
              </w:rPr>
              <w:t>Professional attendance by a sexual health medicine specialist in the practice of the sexual health medicine specialist's specialty following referral of the patient to the sexual health medicine specialist by a referring practitioner, if the attendance:</w:t>
            </w:r>
          </w:p>
          <w:p w14:paraId="7F1A1707" w14:textId="77777777" w:rsidR="00DD2E4B" w:rsidRPr="009F4207" w:rsidRDefault="00DD2E4B">
            <w:pPr>
              <w:spacing w:before="200" w:after="200"/>
              <w:rPr>
                <w:sz w:val="20"/>
                <w:szCs w:val="20"/>
              </w:rPr>
            </w:pPr>
            <w:r w:rsidRPr="009F4207">
              <w:rPr>
                <w:sz w:val="20"/>
                <w:szCs w:val="20"/>
              </w:rPr>
              <w:t>(a) includes a comprehensive assessment; and</w:t>
            </w:r>
          </w:p>
          <w:p w14:paraId="26F25E28" w14:textId="77777777" w:rsidR="00DD2E4B" w:rsidRPr="009F4207" w:rsidRDefault="00DD2E4B">
            <w:pPr>
              <w:spacing w:before="200" w:after="200"/>
              <w:rPr>
                <w:sz w:val="20"/>
                <w:szCs w:val="20"/>
              </w:rPr>
            </w:pPr>
            <w:r w:rsidRPr="009F4207">
              <w:rPr>
                <w:sz w:val="20"/>
                <w:szCs w:val="20"/>
              </w:rPr>
              <w:t>(b) is the first or only time in a single course of treatment that a comprehensive assessment is provided</w:t>
            </w:r>
          </w:p>
          <w:p w14:paraId="3B12ECB0"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75% = $125.85    85% = $142.60</w:t>
            </w:r>
          </w:p>
          <w:p w14:paraId="600EF2B4"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D676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397B9A" w14:textId="77777777" w:rsidR="00DD2E4B" w:rsidRPr="009F4207" w:rsidRDefault="00DD2E4B">
            <w:pPr>
              <w:rPr>
                <w:b/>
              </w:rPr>
            </w:pPr>
            <w:r w:rsidRPr="009F4207">
              <w:rPr>
                <w:b/>
              </w:rPr>
              <w:t>Fee</w:t>
            </w:r>
          </w:p>
          <w:p w14:paraId="4647A82C" w14:textId="77777777" w:rsidR="00DD2E4B" w:rsidRPr="009F4207" w:rsidRDefault="00DD2E4B">
            <w:r w:rsidRPr="009F4207">
              <w:t>6052</w:t>
            </w:r>
          </w:p>
        </w:tc>
        <w:tc>
          <w:tcPr>
            <w:tcW w:w="0" w:type="auto"/>
            <w:tcMar>
              <w:top w:w="22" w:type="dxa"/>
              <w:left w:w="22" w:type="dxa"/>
              <w:bottom w:w="22" w:type="dxa"/>
              <w:right w:w="22" w:type="dxa"/>
            </w:tcMar>
            <w:vAlign w:val="bottom"/>
          </w:tcPr>
          <w:p w14:paraId="460B8909" w14:textId="77777777" w:rsidR="00DD2E4B" w:rsidRPr="009F4207" w:rsidRDefault="00DD2E4B">
            <w:pPr>
              <w:spacing w:after="200"/>
              <w:rPr>
                <w:sz w:val="20"/>
                <w:szCs w:val="20"/>
              </w:rPr>
            </w:pPr>
            <w:r w:rsidRPr="009F4207">
              <w:rPr>
                <w:sz w:val="20"/>
                <w:szCs w:val="20"/>
              </w:rPr>
              <w:t>Professional attendance by a sexual health medicine specialist in the practice of the sexual health medicine specialist's specialty following referral of the patient to the sexual health medicine specialist by a referring practitioner, if the attendance is a patient assessment:</w:t>
            </w:r>
          </w:p>
          <w:p w14:paraId="4394EB12" w14:textId="77777777" w:rsidR="00DD2E4B" w:rsidRPr="009F4207" w:rsidRDefault="00DD2E4B">
            <w:pPr>
              <w:spacing w:before="200" w:after="200"/>
              <w:rPr>
                <w:sz w:val="20"/>
                <w:szCs w:val="20"/>
              </w:rPr>
            </w:pPr>
            <w:r w:rsidRPr="009F4207">
              <w:rPr>
                <w:sz w:val="20"/>
                <w:szCs w:val="20"/>
              </w:rPr>
              <w:t>(a) before or after a comprehensive assessment under item 6051 in a single course of treatment; or</w:t>
            </w:r>
          </w:p>
          <w:p w14:paraId="430AF259" w14:textId="77777777" w:rsidR="00DD2E4B" w:rsidRPr="009F4207" w:rsidRDefault="00DD2E4B">
            <w:pPr>
              <w:spacing w:before="200" w:after="200"/>
              <w:rPr>
                <w:sz w:val="20"/>
                <w:szCs w:val="20"/>
              </w:rPr>
            </w:pPr>
            <w:r w:rsidRPr="009F4207">
              <w:rPr>
                <w:sz w:val="20"/>
                <w:szCs w:val="20"/>
              </w:rPr>
              <w:t>(b) that follows an initial assessment under item 6057 in a single course of treatment; or</w:t>
            </w:r>
          </w:p>
          <w:p w14:paraId="16000DE3" w14:textId="77777777" w:rsidR="00DD2E4B" w:rsidRPr="009F4207" w:rsidRDefault="00DD2E4B">
            <w:pPr>
              <w:spacing w:before="200" w:after="200"/>
              <w:rPr>
                <w:sz w:val="20"/>
                <w:szCs w:val="20"/>
              </w:rPr>
            </w:pPr>
            <w:r w:rsidRPr="009F4207">
              <w:rPr>
                <w:sz w:val="20"/>
                <w:szCs w:val="20"/>
              </w:rPr>
              <w:t>(c) that follows a review under item 6058 in a single course of treatment</w:t>
            </w:r>
          </w:p>
          <w:p w14:paraId="1B2170DE" w14:textId="77777777" w:rsidR="00DD2E4B" w:rsidRPr="009F4207" w:rsidRDefault="00DD2E4B">
            <w:r w:rsidRPr="009F4207">
              <w:t>(See para AN.0.70 of explanatory notes to this Category)</w:t>
            </w:r>
          </w:p>
          <w:p w14:paraId="6CF3BF59" w14:textId="77777777" w:rsidR="00DD2E4B" w:rsidRPr="009F4207" w:rsidRDefault="00DD2E4B">
            <w:pPr>
              <w:tabs>
                <w:tab w:val="left" w:pos="1701"/>
              </w:tabs>
              <w:rPr>
                <w:b/>
                <w:sz w:val="20"/>
              </w:rPr>
            </w:pPr>
            <w:r w:rsidRPr="009F4207">
              <w:rPr>
                <w:b/>
                <w:sz w:val="20"/>
              </w:rPr>
              <w:t xml:space="preserve">Fee: </w:t>
            </w:r>
            <w:r w:rsidRPr="009F4207">
              <w:t>$83.95</w:t>
            </w:r>
            <w:r w:rsidRPr="009F4207">
              <w:tab/>
            </w:r>
            <w:r w:rsidRPr="009F4207">
              <w:rPr>
                <w:b/>
                <w:sz w:val="20"/>
              </w:rPr>
              <w:t xml:space="preserve">Benefit: </w:t>
            </w:r>
            <w:r w:rsidRPr="009F4207">
              <w:t>75% = $63.00    85% = $71.40</w:t>
            </w:r>
          </w:p>
          <w:p w14:paraId="5E00BD34" w14:textId="77777777" w:rsidR="00DD2E4B" w:rsidRPr="009F4207" w:rsidRDefault="00DD2E4B">
            <w:pPr>
              <w:tabs>
                <w:tab w:val="left" w:pos="1701"/>
              </w:tabs>
            </w:pPr>
            <w:r w:rsidRPr="009F4207">
              <w:rPr>
                <w:b/>
                <w:sz w:val="20"/>
              </w:rPr>
              <w:t xml:space="preserve">Extended Medicare Safety Net Cap: </w:t>
            </w:r>
            <w:r w:rsidRPr="009F4207">
              <w:t>$251.85</w:t>
            </w:r>
          </w:p>
        </w:tc>
      </w:tr>
      <w:tr w:rsidR="00DD2E4B" w:rsidRPr="009F4207" w14:paraId="037F96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11A315" w14:textId="77777777" w:rsidR="00DD2E4B" w:rsidRPr="009F4207" w:rsidRDefault="00DD2E4B">
            <w:pPr>
              <w:rPr>
                <w:b/>
              </w:rPr>
            </w:pPr>
            <w:r w:rsidRPr="009F4207">
              <w:rPr>
                <w:b/>
              </w:rPr>
              <w:lastRenderedPageBreak/>
              <w:t>Fee</w:t>
            </w:r>
          </w:p>
          <w:p w14:paraId="36AA3D36" w14:textId="77777777" w:rsidR="00DD2E4B" w:rsidRPr="009F4207" w:rsidRDefault="00DD2E4B">
            <w:r w:rsidRPr="009F4207">
              <w:t>6057</w:t>
            </w:r>
          </w:p>
        </w:tc>
        <w:tc>
          <w:tcPr>
            <w:tcW w:w="0" w:type="auto"/>
            <w:tcMar>
              <w:top w:w="22" w:type="dxa"/>
              <w:left w:w="22" w:type="dxa"/>
              <w:bottom w:w="22" w:type="dxa"/>
              <w:right w:w="22" w:type="dxa"/>
            </w:tcMar>
            <w:vAlign w:val="bottom"/>
          </w:tcPr>
          <w:p w14:paraId="3BFB1FA0" w14:textId="77777777" w:rsidR="00DD2E4B" w:rsidRPr="009F4207" w:rsidRDefault="00DD2E4B">
            <w:pPr>
              <w:spacing w:after="200"/>
              <w:rPr>
                <w:sz w:val="20"/>
                <w:szCs w:val="20"/>
              </w:rPr>
            </w:pPr>
            <w:r w:rsidRPr="009F4207">
              <w:rPr>
                <w:sz w:val="20"/>
                <w:szCs w:val="20"/>
              </w:rPr>
              <w:t>Professional attendance by a sexual health medicine specialist in the practice of the sexual health medicine specialist's specialty of at least 45 minutes for an initial assessment of a patient with at least 2 morbidities, following referral of the patient to the sexual health medicine specialist by a referring practitioner, if:</w:t>
            </w:r>
          </w:p>
          <w:p w14:paraId="2BF92341" w14:textId="77777777" w:rsidR="00DD2E4B" w:rsidRPr="009F4207" w:rsidRDefault="00DD2E4B">
            <w:pPr>
              <w:spacing w:before="200" w:after="200"/>
              <w:rPr>
                <w:sz w:val="20"/>
                <w:szCs w:val="20"/>
              </w:rPr>
            </w:pPr>
            <w:r w:rsidRPr="009F4207">
              <w:rPr>
                <w:sz w:val="20"/>
                <w:szCs w:val="20"/>
              </w:rPr>
              <w:t>(a) an assessment is undertaken that covers:</w:t>
            </w:r>
          </w:p>
          <w:p w14:paraId="0FCA3E32" w14:textId="77777777" w:rsidR="00DD2E4B" w:rsidRPr="009F4207" w:rsidRDefault="00DD2E4B">
            <w:pPr>
              <w:spacing w:before="200" w:after="200"/>
              <w:rPr>
                <w:sz w:val="20"/>
                <w:szCs w:val="20"/>
              </w:rPr>
            </w:pPr>
            <w:r w:rsidRPr="009F4207">
              <w:rPr>
                <w:sz w:val="20"/>
                <w:szCs w:val="20"/>
              </w:rPr>
              <w:t>     (i) a comprehensive history, including psychosocial history and medication review; and</w:t>
            </w:r>
          </w:p>
          <w:p w14:paraId="5CC0C5E0" w14:textId="77777777" w:rsidR="00DD2E4B" w:rsidRPr="009F4207" w:rsidRDefault="00DD2E4B">
            <w:pPr>
              <w:spacing w:before="200" w:after="200"/>
              <w:rPr>
                <w:sz w:val="20"/>
                <w:szCs w:val="20"/>
              </w:rPr>
            </w:pPr>
            <w:r w:rsidRPr="009F4207">
              <w:rPr>
                <w:sz w:val="20"/>
                <w:szCs w:val="20"/>
              </w:rPr>
              <w:t>     (ii) a comprehensive multi or detailed single organ system assessment; and</w:t>
            </w:r>
          </w:p>
          <w:p w14:paraId="6A7407AD" w14:textId="77777777" w:rsidR="00DD2E4B" w:rsidRPr="009F4207" w:rsidRDefault="00DD2E4B">
            <w:pPr>
              <w:spacing w:before="200" w:after="200"/>
              <w:rPr>
                <w:sz w:val="20"/>
                <w:szCs w:val="20"/>
              </w:rPr>
            </w:pPr>
            <w:r w:rsidRPr="009F4207">
              <w:rPr>
                <w:sz w:val="20"/>
                <w:szCs w:val="20"/>
              </w:rPr>
              <w:t>     (iii) the formulation of differential diagnoses; and</w:t>
            </w:r>
          </w:p>
          <w:p w14:paraId="005767DF" w14:textId="77777777" w:rsidR="00DD2E4B" w:rsidRPr="009F4207" w:rsidRDefault="00DD2E4B">
            <w:pPr>
              <w:spacing w:before="200" w:after="200"/>
              <w:rPr>
                <w:sz w:val="20"/>
                <w:szCs w:val="20"/>
              </w:rPr>
            </w:pPr>
            <w:r w:rsidRPr="009F4207">
              <w:rPr>
                <w:sz w:val="20"/>
                <w:szCs w:val="20"/>
              </w:rPr>
              <w:t>(b) a sexual health medicine specialist treatment and management plan of significant complexity that includes the following is prepared and provided to the referring practitioner:</w:t>
            </w:r>
          </w:p>
          <w:p w14:paraId="34387854" w14:textId="77777777" w:rsidR="00DD2E4B" w:rsidRPr="009F4207" w:rsidRDefault="00DD2E4B">
            <w:pPr>
              <w:spacing w:before="200" w:after="200"/>
              <w:rPr>
                <w:sz w:val="20"/>
                <w:szCs w:val="20"/>
              </w:rPr>
            </w:pPr>
            <w:r w:rsidRPr="009F4207">
              <w:rPr>
                <w:sz w:val="20"/>
                <w:szCs w:val="20"/>
              </w:rPr>
              <w:t>     (i) an opinion on diagnosis and risk assessment;</w:t>
            </w:r>
          </w:p>
          <w:p w14:paraId="756D0FB2" w14:textId="77777777" w:rsidR="00DD2E4B" w:rsidRPr="009F4207" w:rsidRDefault="00DD2E4B">
            <w:pPr>
              <w:spacing w:before="200" w:after="200"/>
              <w:rPr>
                <w:sz w:val="20"/>
                <w:szCs w:val="20"/>
              </w:rPr>
            </w:pPr>
            <w:r w:rsidRPr="009F4207">
              <w:rPr>
                <w:sz w:val="20"/>
                <w:szCs w:val="20"/>
              </w:rPr>
              <w:t>     (ii) treatment options and decisions;</w:t>
            </w:r>
          </w:p>
          <w:p w14:paraId="74001E71" w14:textId="77777777" w:rsidR="00DD2E4B" w:rsidRPr="009F4207" w:rsidRDefault="00DD2E4B">
            <w:pPr>
              <w:spacing w:before="200" w:after="200"/>
              <w:rPr>
                <w:sz w:val="20"/>
                <w:szCs w:val="20"/>
              </w:rPr>
            </w:pPr>
            <w:r w:rsidRPr="009F4207">
              <w:rPr>
                <w:sz w:val="20"/>
                <w:szCs w:val="20"/>
              </w:rPr>
              <w:t>     (iii) medication recommendations; and</w:t>
            </w:r>
          </w:p>
          <w:p w14:paraId="439CBBC7" w14:textId="77777777" w:rsidR="00DD2E4B" w:rsidRPr="009F4207" w:rsidRDefault="00DD2E4B">
            <w:pPr>
              <w:spacing w:before="200" w:after="200"/>
              <w:rPr>
                <w:sz w:val="20"/>
                <w:szCs w:val="20"/>
              </w:rPr>
            </w:pPr>
            <w:r w:rsidRPr="009F4207">
              <w:rPr>
                <w:sz w:val="20"/>
                <w:szCs w:val="20"/>
              </w:rPr>
              <w:t>(c) an attendance on the patient to which item 104, 105, 110, 116, 119, 132, 133, 6051 or 6052 applies did not take place on the same day by the same sexual health medicine specialist; and</w:t>
            </w:r>
          </w:p>
          <w:p w14:paraId="6EDC9C54" w14:textId="77777777" w:rsidR="00DD2E4B" w:rsidRPr="009F4207" w:rsidRDefault="00DD2E4B">
            <w:pPr>
              <w:spacing w:before="200" w:after="200"/>
              <w:rPr>
                <w:sz w:val="20"/>
                <w:szCs w:val="20"/>
              </w:rPr>
            </w:pPr>
            <w:r w:rsidRPr="009F4207">
              <w:rPr>
                <w:sz w:val="20"/>
                <w:szCs w:val="20"/>
              </w:rPr>
              <w:t>(d) neither this item nor item 132 has applied to an attendance on the patient in the preceding 12 months by the same sexual health medicine specialist</w:t>
            </w:r>
          </w:p>
          <w:p w14:paraId="206636F5" w14:textId="77777777" w:rsidR="00DD2E4B" w:rsidRPr="009F4207" w:rsidRDefault="00DD2E4B">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75% = $220.05    85% = $249.40</w:t>
            </w:r>
          </w:p>
          <w:p w14:paraId="0C5712F9"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086B5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B3ED24" w14:textId="77777777" w:rsidR="00DD2E4B" w:rsidRPr="009F4207" w:rsidRDefault="00DD2E4B">
            <w:pPr>
              <w:rPr>
                <w:b/>
              </w:rPr>
            </w:pPr>
            <w:r w:rsidRPr="009F4207">
              <w:rPr>
                <w:b/>
              </w:rPr>
              <w:t>Fee</w:t>
            </w:r>
          </w:p>
          <w:p w14:paraId="219D5A64" w14:textId="77777777" w:rsidR="00DD2E4B" w:rsidRPr="009F4207" w:rsidRDefault="00DD2E4B">
            <w:r w:rsidRPr="009F4207">
              <w:t>6058</w:t>
            </w:r>
          </w:p>
        </w:tc>
        <w:tc>
          <w:tcPr>
            <w:tcW w:w="0" w:type="auto"/>
            <w:tcMar>
              <w:top w:w="22" w:type="dxa"/>
              <w:left w:w="22" w:type="dxa"/>
              <w:bottom w:w="22" w:type="dxa"/>
              <w:right w:w="22" w:type="dxa"/>
            </w:tcMar>
            <w:vAlign w:val="bottom"/>
          </w:tcPr>
          <w:p w14:paraId="2CA17FC7" w14:textId="77777777" w:rsidR="00DD2E4B" w:rsidRPr="009F4207" w:rsidRDefault="00DD2E4B">
            <w:pPr>
              <w:spacing w:after="200"/>
              <w:rPr>
                <w:sz w:val="20"/>
                <w:szCs w:val="20"/>
              </w:rPr>
            </w:pPr>
            <w:r w:rsidRPr="009F4207">
              <w:rPr>
                <w:sz w:val="20"/>
                <w:szCs w:val="20"/>
              </w:rPr>
              <w:t>Professional attendance by a sexual health medicine specialist in the practice of the sexual health medicine specialist's specialty of at least 20 minutes, after the first attendance in a single course of treatment for a review of a patient with at least 2 morbidities if:</w:t>
            </w:r>
          </w:p>
          <w:p w14:paraId="4AAFB9C7" w14:textId="77777777" w:rsidR="00DD2E4B" w:rsidRPr="009F4207" w:rsidRDefault="00DD2E4B">
            <w:pPr>
              <w:spacing w:before="200" w:after="200"/>
              <w:rPr>
                <w:sz w:val="20"/>
                <w:szCs w:val="20"/>
              </w:rPr>
            </w:pPr>
            <w:r w:rsidRPr="009F4207">
              <w:rPr>
                <w:sz w:val="20"/>
                <w:szCs w:val="20"/>
              </w:rPr>
              <w:t>(a) a review is undertaken that covers:</w:t>
            </w:r>
          </w:p>
          <w:p w14:paraId="5276E1E1" w14:textId="77777777" w:rsidR="00DD2E4B" w:rsidRPr="009F4207" w:rsidRDefault="00DD2E4B">
            <w:pPr>
              <w:spacing w:before="200" w:after="200"/>
              <w:rPr>
                <w:sz w:val="20"/>
                <w:szCs w:val="20"/>
              </w:rPr>
            </w:pPr>
            <w:r w:rsidRPr="009F4207">
              <w:rPr>
                <w:sz w:val="20"/>
                <w:szCs w:val="20"/>
              </w:rPr>
              <w:t>      (i) review of initial presenting problems and results of diagnostic investigations; and</w:t>
            </w:r>
          </w:p>
          <w:p w14:paraId="35C465BB" w14:textId="77777777" w:rsidR="00DD2E4B" w:rsidRPr="009F4207" w:rsidRDefault="00DD2E4B">
            <w:pPr>
              <w:spacing w:before="200" w:after="200"/>
              <w:rPr>
                <w:sz w:val="20"/>
                <w:szCs w:val="20"/>
              </w:rPr>
            </w:pPr>
            <w:r w:rsidRPr="009F4207">
              <w:rPr>
                <w:sz w:val="20"/>
                <w:szCs w:val="20"/>
              </w:rPr>
              <w:t>      (ii) review of responses to treatment and medication plans initiated at time of initial consultation; and</w:t>
            </w:r>
          </w:p>
          <w:p w14:paraId="4A7F8D7A" w14:textId="77777777" w:rsidR="00DD2E4B" w:rsidRPr="009F4207" w:rsidRDefault="00DD2E4B">
            <w:pPr>
              <w:spacing w:before="200" w:after="200"/>
              <w:rPr>
                <w:sz w:val="20"/>
                <w:szCs w:val="20"/>
              </w:rPr>
            </w:pPr>
            <w:r w:rsidRPr="009F4207">
              <w:rPr>
                <w:sz w:val="20"/>
                <w:szCs w:val="20"/>
              </w:rPr>
              <w:t>      (iii) comprehensive multi or detailed single organ system assessment; and</w:t>
            </w:r>
          </w:p>
          <w:p w14:paraId="1A63534B" w14:textId="77777777" w:rsidR="00DD2E4B" w:rsidRPr="009F4207" w:rsidRDefault="00DD2E4B">
            <w:pPr>
              <w:spacing w:before="200" w:after="200"/>
              <w:rPr>
                <w:sz w:val="20"/>
                <w:szCs w:val="20"/>
              </w:rPr>
            </w:pPr>
            <w:r w:rsidRPr="009F4207">
              <w:rPr>
                <w:sz w:val="20"/>
                <w:szCs w:val="20"/>
              </w:rPr>
              <w:t>      (iv) review of original and differential diagnoses; and</w:t>
            </w:r>
          </w:p>
          <w:p w14:paraId="6F7F3325" w14:textId="77777777" w:rsidR="00DD2E4B" w:rsidRPr="009F4207" w:rsidRDefault="00DD2E4B">
            <w:pPr>
              <w:spacing w:before="200" w:after="200"/>
              <w:rPr>
                <w:sz w:val="20"/>
                <w:szCs w:val="20"/>
              </w:rPr>
            </w:pPr>
            <w:r w:rsidRPr="009F4207">
              <w:rPr>
                <w:sz w:val="20"/>
                <w:szCs w:val="20"/>
              </w:rPr>
              <w:t>(b) the modified sexual health medicine specialist treatment and management plan is provided to the referring practitioner, which involves, if appropriate:</w:t>
            </w:r>
          </w:p>
          <w:p w14:paraId="7DD9F68B" w14:textId="77777777" w:rsidR="00DD2E4B" w:rsidRPr="009F4207" w:rsidRDefault="00DD2E4B">
            <w:pPr>
              <w:spacing w:before="200" w:after="200"/>
              <w:rPr>
                <w:sz w:val="20"/>
                <w:szCs w:val="20"/>
              </w:rPr>
            </w:pPr>
            <w:r w:rsidRPr="009F4207">
              <w:rPr>
                <w:sz w:val="20"/>
                <w:szCs w:val="20"/>
              </w:rPr>
              <w:t>      (i) a revised opinion on diagnosis and risk assessment; and</w:t>
            </w:r>
          </w:p>
          <w:p w14:paraId="2DD4261D" w14:textId="77777777" w:rsidR="00DD2E4B" w:rsidRPr="009F4207" w:rsidRDefault="00DD2E4B">
            <w:pPr>
              <w:spacing w:before="200" w:after="200"/>
              <w:rPr>
                <w:sz w:val="20"/>
                <w:szCs w:val="20"/>
              </w:rPr>
            </w:pPr>
            <w:r w:rsidRPr="009F4207">
              <w:rPr>
                <w:sz w:val="20"/>
                <w:szCs w:val="20"/>
              </w:rPr>
              <w:t>      (ii) treatment options and decisions; and</w:t>
            </w:r>
          </w:p>
          <w:p w14:paraId="3EC6E480" w14:textId="77777777" w:rsidR="00DD2E4B" w:rsidRPr="009F4207" w:rsidRDefault="00DD2E4B">
            <w:pPr>
              <w:spacing w:before="200" w:after="200"/>
              <w:rPr>
                <w:sz w:val="20"/>
                <w:szCs w:val="20"/>
              </w:rPr>
            </w:pPr>
            <w:r w:rsidRPr="009F4207">
              <w:rPr>
                <w:sz w:val="20"/>
                <w:szCs w:val="20"/>
              </w:rPr>
              <w:t>      (iii) revised medication recommendations; and</w:t>
            </w:r>
          </w:p>
          <w:p w14:paraId="6F38E4A7" w14:textId="77777777" w:rsidR="00DD2E4B" w:rsidRPr="009F4207" w:rsidRDefault="00DD2E4B">
            <w:pPr>
              <w:spacing w:before="200" w:after="200"/>
              <w:rPr>
                <w:sz w:val="20"/>
                <w:szCs w:val="20"/>
              </w:rPr>
            </w:pPr>
            <w:r w:rsidRPr="009F4207">
              <w:rPr>
                <w:sz w:val="20"/>
                <w:szCs w:val="20"/>
              </w:rPr>
              <w:lastRenderedPageBreak/>
              <w:t>(c) an attendance on the patient, being an attendance to which item 104, 105, 110, 116, 119, 132, 133, 6051 or 6052 applies did not take place on the same day by the same sexual health medicine specialist; and</w:t>
            </w:r>
          </w:p>
          <w:p w14:paraId="74A8D8EB" w14:textId="77777777" w:rsidR="00DD2E4B" w:rsidRPr="009F4207" w:rsidRDefault="00DD2E4B">
            <w:pPr>
              <w:spacing w:before="200" w:after="200"/>
              <w:rPr>
                <w:sz w:val="20"/>
                <w:szCs w:val="20"/>
              </w:rPr>
            </w:pPr>
            <w:r w:rsidRPr="009F4207">
              <w:rPr>
                <w:sz w:val="20"/>
                <w:szCs w:val="20"/>
              </w:rPr>
              <w:t>(d) item 6057 applied to an attendance claimed in the preceding 12 months; and</w:t>
            </w:r>
          </w:p>
          <w:p w14:paraId="0C96B220" w14:textId="77777777" w:rsidR="00DD2E4B" w:rsidRPr="009F4207" w:rsidRDefault="00DD2E4B">
            <w:pPr>
              <w:spacing w:before="200" w:after="200"/>
              <w:rPr>
                <w:sz w:val="20"/>
                <w:szCs w:val="20"/>
              </w:rPr>
            </w:pPr>
            <w:r w:rsidRPr="009F4207">
              <w:rPr>
                <w:sz w:val="20"/>
                <w:szCs w:val="20"/>
              </w:rPr>
              <w:t>(e) the attendance under this item is claimed by the same sexual health medicine specialist who claimed item 6057 or by a locum tenens; and</w:t>
            </w:r>
          </w:p>
          <w:p w14:paraId="0C3C27C1" w14:textId="77777777" w:rsidR="00DD2E4B" w:rsidRPr="009F4207" w:rsidRDefault="00DD2E4B">
            <w:pPr>
              <w:spacing w:before="200" w:after="200"/>
              <w:rPr>
                <w:sz w:val="20"/>
                <w:szCs w:val="20"/>
              </w:rPr>
            </w:pPr>
            <w:r w:rsidRPr="009F4207">
              <w:rPr>
                <w:sz w:val="20"/>
                <w:szCs w:val="20"/>
              </w:rPr>
              <w:t>(f) this item has not applied more than twice in any 12 month period</w:t>
            </w:r>
          </w:p>
          <w:p w14:paraId="7ACDDE71" w14:textId="77777777" w:rsidR="00DD2E4B" w:rsidRPr="009F4207" w:rsidRDefault="00DD2E4B">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75% = $110.20    85% = $124.90</w:t>
            </w:r>
          </w:p>
          <w:p w14:paraId="46DB9242" w14:textId="77777777" w:rsidR="00DD2E4B" w:rsidRPr="009F4207" w:rsidRDefault="00DD2E4B">
            <w:pPr>
              <w:tabs>
                <w:tab w:val="left" w:pos="1701"/>
              </w:tabs>
            </w:pPr>
            <w:r w:rsidRPr="009F4207">
              <w:rPr>
                <w:b/>
                <w:sz w:val="20"/>
              </w:rPr>
              <w:t xml:space="preserve">Extended Medicare Safety Net Cap: </w:t>
            </w:r>
            <w:r w:rsidRPr="009F4207">
              <w:t>$440.70</w:t>
            </w:r>
          </w:p>
        </w:tc>
      </w:tr>
    </w:tbl>
    <w:p w14:paraId="7AEF0E2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7B234E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EA4F4F2" w14:textId="77777777">
              <w:tc>
                <w:tcPr>
                  <w:tcW w:w="2500" w:type="pct"/>
                  <w:tcBorders>
                    <w:top w:val="nil"/>
                    <w:left w:val="nil"/>
                    <w:bottom w:val="nil"/>
                    <w:right w:val="nil"/>
                  </w:tcBorders>
                  <w:tcMar>
                    <w:top w:w="22" w:type="dxa"/>
                    <w:left w:w="0" w:type="dxa"/>
                    <w:bottom w:w="22" w:type="dxa"/>
                    <w:right w:w="0" w:type="dxa"/>
                  </w:tcMar>
                  <w:vAlign w:val="bottom"/>
                </w:tcPr>
                <w:p w14:paraId="3FFECFC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A32. SEXUAL HEALTH MEDICINE</w:t>
                  </w:r>
                </w:p>
              </w:tc>
              <w:tc>
                <w:tcPr>
                  <w:tcW w:w="2500" w:type="pct"/>
                  <w:tcBorders>
                    <w:top w:val="nil"/>
                    <w:left w:val="nil"/>
                    <w:bottom w:val="nil"/>
                    <w:right w:val="nil"/>
                  </w:tcBorders>
                  <w:tcMar>
                    <w:top w:w="22" w:type="dxa"/>
                    <w:left w:w="0" w:type="dxa"/>
                    <w:bottom w:w="22" w:type="dxa"/>
                    <w:right w:w="0" w:type="dxa"/>
                  </w:tcMar>
                  <w:vAlign w:val="bottom"/>
                </w:tcPr>
                <w:p w14:paraId="2D76B90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HOME VISITS</w:t>
                  </w:r>
                </w:p>
              </w:tc>
            </w:tr>
          </w:tbl>
          <w:p w14:paraId="5955B29E" w14:textId="77777777" w:rsidR="00A77B3E" w:rsidRPr="009F4207" w:rsidRDefault="00A77B3E">
            <w:pPr>
              <w:keepLines/>
              <w:rPr>
                <w:rFonts w:ascii="Helvetica" w:eastAsia="Helvetica" w:hAnsi="Helvetica" w:cs="Helvetica"/>
                <w:b/>
              </w:rPr>
            </w:pPr>
          </w:p>
        </w:tc>
      </w:tr>
      <w:tr w:rsidR="00DD2E4B" w:rsidRPr="009F4207" w14:paraId="060233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A49C7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814836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A32. Sexual Health Medicine</w:t>
            </w:r>
          </w:p>
        </w:tc>
      </w:tr>
      <w:tr w:rsidR="00DD2E4B" w:rsidRPr="009F4207" w14:paraId="33E52E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D87459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98524E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0" w:name="_Toc139032367"/>
            <w:r w:rsidRPr="009F4207">
              <w:rPr>
                <w:rFonts w:ascii="Helvetica" w:eastAsia="Helvetica" w:hAnsi="Helvetica" w:cs="Helvetica"/>
                <w:b w:val="0"/>
                <w:sz w:val="18"/>
              </w:rPr>
              <w:t>Subgroup 2. Home Visits</w:t>
            </w:r>
            <w:bookmarkEnd w:id="70"/>
          </w:p>
        </w:tc>
      </w:tr>
      <w:tr w:rsidR="00DD2E4B" w:rsidRPr="009F4207" w14:paraId="4B038E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4023A3" w14:textId="77777777" w:rsidR="00DD2E4B" w:rsidRPr="009F4207" w:rsidRDefault="00DD2E4B">
            <w:pPr>
              <w:rPr>
                <w:b/>
              </w:rPr>
            </w:pPr>
            <w:r w:rsidRPr="009F4207">
              <w:rPr>
                <w:b/>
              </w:rPr>
              <w:t>Fee</w:t>
            </w:r>
          </w:p>
          <w:p w14:paraId="09A42FE3" w14:textId="77777777" w:rsidR="00DD2E4B" w:rsidRPr="009F4207" w:rsidRDefault="00DD2E4B">
            <w:r w:rsidRPr="009F4207">
              <w:t>6062</w:t>
            </w:r>
          </w:p>
        </w:tc>
        <w:tc>
          <w:tcPr>
            <w:tcW w:w="0" w:type="auto"/>
            <w:tcMar>
              <w:top w:w="22" w:type="dxa"/>
              <w:left w:w="22" w:type="dxa"/>
              <w:bottom w:w="22" w:type="dxa"/>
              <w:right w:w="22" w:type="dxa"/>
            </w:tcMar>
            <w:vAlign w:val="bottom"/>
          </w:tcPr>
          <w:p w14:paraId="7ACDBAC1" w14:textId="77777777" w:rsidR="00DD2E4B" w:rsidRPr="009F4207" w:rsidRDefault="00DD2E4B">
            <w:pPr>
              <w:spacing w:after="200"/>
              <w:rPr>
                <w:sz w:val="20"/>
                <w:szCs w:val="20"/>
              </w:rPr>
            </w:pPr>
            <w:r w:rsidRPr="009F4207">
              <w:rPr>
                <w:sz w:val="20"/>
                <w:szCs w:val="20"/>
              </w:rPr>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practitioner-initial attendance in a single course of treatment</w:t>
            </w:r>
          </w:p>
          <w:p w14:paraId="41826D28" w14:textId="77777777" w:rsidR="00DD2E4B" w:rsidRPr="009F4207" w:rsidRDefault="00DD2E4B">
            <w:pPr>
              <w:tabs>
                <w:tab w:val="left" w:pos="1701"/>
              </w:tabs>
              <w:rPr>
                <w:b/>
                <w:sz w:val="20"/>
              </w:rPr>
            </w:pPr>
            <w:r w:rsidRPr="009F4207">
              <w:rPr>
                <w:b/>
                <w:sz w:val="20"/>
              </w:rPr>
              <w:t xml:space="preserve">Fee: </w:t>
            </w:r>
            <w:r w:rsidRPr="009F4207">
              <w:t>$203.50</w:t>
            </w:r>
            <w:r w:rsidRPr="009F4207">
              <w:tab/>
            </w:r>
            <w:r w:rsidRPr="009F4207">
              <w:rPr>
                <w:b/>
                <w:sz w:val="20"/>
              </w:rPr>
              <w:t xml:space="preserve">Benefit: </w:t>
            </w:r>
            <w:r w:rsidRPr="009F4207">
              <w:t>85% = $173.00</w:t>
            </w:r>
          </w:p>
          <w:p w14:paraId="43A278DD"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FDF57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751087" w14:textId="77777777" w:rsidR="00DD2E4B" w:rsidRPr="009F4207" w:rsidRDefault="00DD2E4B">
            <w:pPr>
              <w:rPr>
                <w:b/>
              </w:rPr>
            </w:pPr>
            <w:r w:rsidRPr="009F4207">
              <w:rPr>
                <w:b/>
              </w:rPr>
              <w:t>Fee</w:t>
            </w:r>
          </w:p>
          <w:p w14:paraId="4007FEBC" w14:textId="77777777" w:rsidR="00DD2E4B" w:rsidRPr="009F4207" w:rsidRDefault="00DD2E4B">
            <w:r w:rsidRPr="009F4207">
              <w:t>6063</w:t>
            </w:r>
          </w:p>
        </w:tc>
        <w:tc>
          <w:tcPr>
            <w:tcW w:w="0" w:type="auto"/>
            <w:tcMar>
              <w:top w:w="22" w:type="dxa"/>
              <w:left w:w="22" w:type="dxa"/>
              <w:bottom w:w="22" w:type="dxa"/>
              <w:right w:w="22" w:type="dxa"/>
            </w:tcMar>
            <w:vAlign w:val="bottom"/>
          </w:tcPr>
          <w:p w14:paraId="0DC43729" w14:textId="77777777" w:rsidR="00DD2E4B" w:rsidRPr="009F4207" w:rsidRDefault="00DD2E4B">
            <w:pPr>
              <w:spacing w:after="200"/>
              <w:rPr>
                <w:sz w:val="20"/>
                <w:szCs w:val="20"/>
              </w:rPr>
            </w:pPr>
            <w:r w:rsidRPr="009F4207">
              <w:rPr>
                <w:sz w:val="20"/>
                <w:szCs w:val="20"/>
              </w:rPr>
              <w:t>Professional attendance at a place other than consulting rooms or a hospital by a sexual health medicine specialist in the practice of the sexual health medicine specialist's specialty following referral of the patient to the sexual health medicine specialist by a referring practitioner-each attendance after the attendance under item 6062 in a single course of treatment</w:t>
            </w:r>
          </w:p>
          <w:p w14:paraId="3B84D099" w14:textId="77777777" w:rsidR="00DD2E4B" w:rsidRPr="009F4207" w:rsidRDefault="00DD2E4B">
            <w:pPr>
              <w:tabs>
                <w:tab w:val="left" w:pos="1701"/>
              </w:tabs>
              <w:rPr>
                <w:b/>
                <w:sz w:val="20"/>
              </w:rPr>
            </w:pPr>
            <w:r w:rsidRPr="009F4207">
              <w:rPr>
                <w:b/>
                <w:sz w:val="20"/>
              </w:rPr>
              <w:t xml:space="preserve">Fee: </w:t>
            </w:r>
            <w:r w:rsidRPr="009F4207">
              <w:t>$123.10</w:t>
            </w:r>
            <w:r w:rsidRPr="009F4207">
              <w:tab/>
            </w:r>
            <w:r w:rsidRPr="009F4207">
              <w:rPr>
                <w:b/>
                <w:sz w:val="20"/>
              </w:rPr>
              <w:t xml:space="preserve">Benefit: </w:t>
            </w:r>
            <w:r w:rsidRPr="009F4207">
              <w:t>85% = $104.65</w:t>
            </w:r>
          </w:p>
          <w:p w14:paraId="714359F7" w14:textId="77777777" w:rsidR="00DD2E4B" w:rsidRPr="009F4207" w:rsidRDefault="00DD2E4B">
            <w:pPr>
              <w:tabs>
                <w:tab w:val="left" w:pos="1701"/>
              </w:tabs>
            </w:pPr>
            <w:r w:rsidRPr="009F4207">
              <w:rPr>
                <w:b/>
                <w:sz w:val="20"/>
              </w:rPr>
              <w:t xml:space="preserve">Extended Medicare Safety Net Cap: </w:t>
            </w:r>
            <w:r w:rsidRPr="009F4207">
              <w:t>$369.30</w:t>
            </w:r>
          </w:p>
        </w:tc>
      </w:tr>
    </w:tbl>
    <w:p w14:paraId="762CFCF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D1E450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1E9D68D" w14:textId="77777777">
              <w:tc>
                <w:tcPr>
                  <w:tcW w:w="2500" w:type="pct"/>
                  <w:tcBorders>
                    <w:top w:val="nil"/>
                    <w:left w:val="nil"/>
                    <w:bottom w:val="nil"/>
                    <w:right w:val="nil"/>
                  </w:tcBorders>
                  <w:tcMar>
                    <w:top w:w="22" w:type="dxa"/>
                    <w:left w:w="0" w:type="dxa"/>
                    <w:bottom w:w="22" w:type="dxa"/>
                    <w:right w:w="0" w:type="dxa"/>
                  </w:tcMar>
                  <w:vAlign w:val="bottom"/>
                </w:tcPr>
                <w:p w14:paraId="36F0F79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A32. SEXUAL HEALTH MEDICINE</w:t>
                  </w:r>
                </w:p>
              </w:tc>
              <w:tc>
                <w:tcPr>
                  <w:tcW w:w="2500" w:type="pct"/>
                  <w:tcBorders>
                    <w:top w:val="nil"/>
                    <w:left w:val="nil"/>
                    <w:bottom w:val="nil"/>
                    <w:right w:val="nil"/>
                  </w:tcBorders>
                  <w:tcMar>
                    <w:top w:w="22" w:type="dxa"/>
                    <w:left w:w="0" w:type="dxa"/>
                    <w:bottom w:w="22" w:type="dxa"/>
                    <w:right w:w="0" w:type="dxa"/>
                  </w:tcMar>
                  <w:vAlign w:val="bottom"/>
                </w:tcPr>
                <w:p w14:paraId="5557BC9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SEXUAL HEALTH MEDICINE CASE CONFERENCES</w:t>
                  </w:r>
                </w:p>
              </w:tc>
            </w:tr>
          </w:tbl>
          <w:p w14:paraId="22D8AAD4" w14:textId="77777777" w:rsidR="00A77B3E" w:rsidRPr="009F4207" w:rsidRDefault="00A77B3E">
            <w:pPr>
              <w:keepLines/>
              <w:rPr>
                <w:rFonts w:ascii="Helvetica" w:eastAsia="Helvetica" w:hAnsi="Helvetica" w:cs="Helvetica"/>
                <w:b/>
              </w:rPr>
            </w:pPr>
          </w:p>
        </w:tc>
      </w:tr>
      <w:tr w:rsidR="00DD2E4B" w:rsidRPr="009F4207" w14:paraId="045BDC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4C133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A89D27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A32. Sexual Health Medicine</w:t>
            </w:r>
          </w:p>
        </w:tc>
      </w:tr>
      <w:tr w:rsidR="00DD2E4B" w:rsidRPr="009F4207" w14:paraId="7FD1CB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327CA7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88FCDA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1" w:name="_Toc139032368"/>
            <w:r w:rsidRPr="009F4207">
              <w:rPr>
                <w:rFonts w:ascii="Helvetica" w:eastAsia="Helvetica" w:hAnsi="Helvetica" w:cs="Helvetica"/>
                <w:b w:val="0"/>
                <w:sz w:val="18"/>
              </w:rPr>
              <w:t>Subgroup 3. Sexual Health Medicine Case Conferences</w:t>
            </w:r>
            <w:bookmarkEnd w:id="71"/>
          </w:p>
        </w:tc>
      </w:tr>
      <w:tr w:rsidR="00DD2E4B" w:rsidRPr="009F4207" w14:paraId="6DD997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805CCF" w14:textId="77777777" w:rsidR="00DD2E4B" w:rsidRPr="009F4207" w:rsidRDefault="00DD2E4B">
            <w:pPr>
              <w:rPr>
                <w:b/>
              </w:rPr>
            </w:pPr>
            <w:r w:rsidRPr="009F4207">
              <w:rPr>
                <w:b/>
              </w:rPr>
              <w:t>Fee</w:t>
            </w:r>
          </w:p>
          <w:p w14:paraId="0D752F78" w14:textId="77777777" w:rsidR="00DD2E4B" w:rsidRPr="009F4207" w:rsidRDefault="00DD2E4B">
            <w:r w:rsidRPr="009F4207">
              <w:t>6064</w:t>
            </w:r>
          </w:p>
        </w:tc>
        <w:tc>
          <w:tcPr>
            <w:tcW w:w="0" w:type="auto"/>
            <w:tcMar>
              <w:top w:w="22" w:type="dxa"/>
              <w:left w:w="22" w:type="dxa"/>
              <w:bottom w:w="22" w:type="dxa"/>
              <w:right w:w="22" w:type="dxa"/>
            </w:tcMar>
            <w:vAlign w:val="bottom"/>
          </w:tcPr>
          <w:p w14:paraId="63AABFE5" w14:textId="77777777" w:rsidR="00DD2E4B" w:rsidRPr="009F4207" w:rsidRDefault="00DD2E4B">
            <w:pPr>
              <w:spacing w:after="200"/>
              <w:rPr>
                <w:sz w:val="20"/>
                <w:szCs w:val="20"/>
              </w:rPr>
            </w:pPr>
            <w:r w:rsidRPr="009F4207">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less than 15 minutes, with the multidisciplinary case conference team</w:t>
            </w:r>
          </w:p>
          <w:p w14:paraId="2890A1F7" w14:textId="77777777" w:rsidR="00DD2E4B" w:rsidRPr="009F4207" w:rsidRDefault="00DD2E4B">
            <w:r w:rsidRPr="009F4207">
              <w:t>(See para AN.0.51 of explanatory notes to this Category)</w:t>
            </w:r>
          </w:p>
          <w:p w14:paraId="4FA2382D" w14:textId="77777777" w:rsidR="00DD2E4B" w:rsidRPr="009F4207" w:rsidRDefault="00DD2E4B">
            <w:pPr>
              <w:tabs>
                <w:tab w:val="left" w:pos="1701"/>
              </w:tabs>
              <w:rPr>
                <w:b/>
                <w:sz w:val="20"/>
              </w:rPr>
            </w:pPr>
            <w:r w:rsidRPr="009F4207">
              <w:rPr>
                <w:b/>
                <w:sz w:val="20"/>
              </w:rPr>
              <w:t xml:space="preserve">Fee: </w:t>
            </w:r>
            <w:r w:rsidRPr="009F4207">
              <w:t>$47.45</w:t>
            </w:r>
            <w:r w:rsidRPr="009F4207">
              <w:tab/>
            </w:r>
            <w:r w:rsidRPr="009F4207">
              <w:rPr>
                <w:b/>
                <w:sz w:val="20"/>
              </w:rPr>
              <w:t xml:space="preserve">Benefit: </w:t>
            </w:r>
            <w:r w:rsidRPr="009F4207">
              <w:t>75% = $35.60    85% = $40.35</w:t>
            </w:r>
          </w:p>
          <w:p w14:paraId="1D520013" w14:textId="77777777" w:rsidR="00DD2E4B" w:rsidRPr="009F4207" w:rsidRDefault="00DD2E4B">
            <w:pPr>
              <w:tabs>
                <w:tab w:val="left" w:pos="1701"/>
              </w:tabs>
            </w:pPr>
            <w:r w:rsidRPr="009F4207">
              <w:rPr>
                <w:b/>
                <w:sz w:val="20"/>
              </w:rPr>
              <w:t xml:space="preserve">Extended Medicare Safety Net Cap: </w:t>
            </w:r>
            <w:r w:rsidRPr="009F4207">
              <w:t>$142.35</w:t>
            </w:r>
          </w:p>
        </w:tc>
      </w:tr>
      <w:tr w:rsidR="00DD2E4B" w:rsidRPr="009F4207" w14:paraId="473FF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9D4362" w14:textId="77777777" w:rsidR="00DD2E4B" w:rsidRPr="009F4207" w:rsidRDefault="00DD2E4B">
            <w:pPr>
              <w:rPr>
                <w:b/>
              </w:rPr>
            </w:pPr>
            <w:r w:rsidRPr="009F4207">
              <w:rPr>
                <w:b/>
              </w:rPr>
              <w:t>Fee</w:t>
            </w:r>
          </w:p>
          <w:p w14:paraId="5F2ED799" w14:textId="77777777" w:rsidR="00DD2E4B" w:rsidRPr="009F4207" w:rsidRDefault="00DD2E4B">
            <w:r w:rsidRPr="009F4207">
              <w:t>6065</w:t>
            </w:r>
          </w:p>
        </w:tc>
        <w:tc>
          <w:tcPr>
            <w:tcW w:w="0" w:type="auto"/>
            <w:tcMar>
              <w:top w:w="22" w:type="dxa"/>
              <w:left w:w="22" w:type="dxa"/>
              <w:bottom w:w="22" w:type="dxa"/>
              <w:right w:w="22" w:type="dxa"/>
            </w:tcMar>
            <w:vAlign w:val="bottom"/>
          </w:tcPr>
          <w:p w14:paraId="2311EFFC" w14:textId="77777777" w:rsidR="00DD2E4B" w:rsidRPr="009F4207" w:rsidRDefault="00DD2E4B">
            <w:pPr>
              <w:spacing w:after="200"/>
              <w:rPr>
                <w:sz w:val="20"/>
                <w:szCs w:val="20"/>
              </w:rPr>
            </w:pPr>
            <w:r w:rsidRPr="009F4207">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p w14:paraId="02306381" w14:textId="77777777" w:rsidR="00DD2E4B" w:rsidRPr="009F4207" w:rsidRDefault="00DD2E4B">
            <w:r w:rsidRPr="009F4207">
              <w:t>(See para AN.0.51 of explanatory notes to this Category)</w:t>
            </w:r>
          </w:p>
          <w:p w14:paraId="1565EDE2" w14:textId="77777777" w:rsidR="00DD2E4B" w:rsidRPr="009F4207" w:rsidRDefault="00DD2E4B">
            <w:pPr>
              <w:tabs>
                <w:tab w:val="left" w:pos="1701"/>
              </w:tabs>
              <w:rPr>
                <w:b/>
                <w:sz w:val="20"/>
              </w:rPr>
            </w:pPr>
            <w:r w:rsidRPr="009F4207">
              <w:rPr>
                <w:b/>
                <w:sz w:val="20"/>
              </w:rPr>
              <w:lastRenderedPageBreak/>
              <w:t xml:space="preserve">Fee: </w:t>
            </w:r>
            <w:r w:rsidRPr="009F4207">
              <w:t>$83.95</w:t>
            </w:r>
            <w:r w:rsidRPr="009F4207">
              <w:tab/>
            </w:r>
            <w:r w:rsidRPr="009F4207">
              <w:rPr>
                <w:b/>
                <w:sz w:val="20"/>
              </w:rPr>
              <w:t xml:space="preserve">Benefit: </w:t>
            </w:r>
            <w:r w:rsidRPr="009F4207">
              <w:t>75% = $63.00    85% = $71.40</w:t>
            </w:r>
          </w:p>
          <w:p w14:paraId="0263BC6B" w14:textId="77777777" w:rsidR="00DD2E4B" w:rsidRPr="009F4207" w:rsidRDefault="00DD2E4B">
            <w:pPr>
              <w:tabs>
                <w:tab w:val="left" w:pos="1701"/>
              </w:tabs>
            </w:pPr>
            <w:r w:rsidRPr="009F4207">
              <w:rPr>
                <w:b/>
                <w:sz w:val="20"/>
              </w:rPr>
              <w:t xml:space="preserve">Extended Medicare Safety Net Cap: </w:t>
            </w:r>
            <w:r w:rsidRPr="009F4207">
              <w:t>$251.85</w:t>
            </w:r>
          </w:p>
        </w:tc>
      </w:tr>
      <w:tr w:rsidR="00DD2E4B" w:rsidRPr="009F4207" w14:paraId="3CE62B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59A95A" w14:textId="77777777" w:rsidR="00DD2E4B" w:rsidRPr="009F4207" w:rsidRDefault="00DD2E4B">
            <w:pPr>
              <w:rPr>
                <w:b/>
              </w:rPr>
            </w:pPr>
            <w:r w:rsidRPr="009F4207">
              <w:rPr>
                <w:b/>
              </w:rPr>
              <w:lastRenderedPageBreak/>
              <w:t>Fee</w:t>
            </w:r>
          </w:p>
          <w:p w14:paraId="16C2D430" w14:textId="77777777" w:rsidR="00DD2E4B" w:rsidRPr="009F4207" w:rsidRDefault="00DD2E4B">
            <w:r w:rsidRPr="009F4207">
              <w:t>6067</w:t>
            </w:r>
          </w:p>
        </w:tc>
        <w:tc>
          <w:tcPr>
            <w:tcW w:w="0" w:type="auto"/>
            <w:tcMar>
              <w:top w:w="22" w:type="dxa"/>
              <w:left w:w="22" w:type="dxa"/>
              <w:bottom w:w="22" w:type="dxa"/>
              <w:right w:w="22" w:type="dxa"/>
            </w:tcMar>
            <w:vAlign w:val="bottom"/>
          </w:tcPr>
          <w:p w14:paraId="4B52FDE5" w14:textId="77777777" w:rsidR="00DD2E4B" w:rsidRPr="009F4207" w:rsidRDefault="00DD2E4B">
            <w:pPr>
              <w:spacing w:after="200"/>
              <w:rPr>
                <w:sz w:val="20"/>
                <w:szCs w:val="20"/>
              </w:rPr>
            </w:pPr>
            <w:r w:rsidRPr="009F4207">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p w14:paraId="49E30678" w14:textId="77777777" w:rsidR="00DD2E4B" w:rsidRPr="009F4207" w:rsidRDefault="00DD2E4B">
            <w:r w:rsidRPr="009F4207">
              <w:t>(See para AN.0.51 of explanatory notes to this Category)</w:t>
            </w:r>
          </w:p>
          <w:p w14:paraId="257BFFFD" w14:textId="77777777" w:rsidR="00DD2E4B" w:rsidRPr="009F4207" w:rsidRDefault="00DD2E4B">
            <w:pPr>
              <w:tabs>
                <w:tab w:val="left" w:pos="1701"/>
              </w:tabs>
              <w:rPr>
                <w:b/>
                <w:sz w:val="20"/>
              </w:rPr>
            </w:pPr>
            <w:r w:rsidRPr="009F4207">
              <w:rPr>
                <w:b/>
                <w:sz w:val="20"/>
              </w:rPr>
              <w:t xml:space="preserve">Fee: </w:t>
            </w:r>
            <w:r w:rsidRPr="009F4207">
              <w:t>$125.95</w:t>
            </w:r>
            <w:r w:rsidRPr="009F4207">
              <w:tab/>
            </w:r>
            <w:r w:rsidRPr="009F4207">
              <w:rPr>
                <w:b/>
                <w:sz w:val="20"/>
              </w:rPr>
              <w:t xml:space="preserve">Benefit: </w:t>
            </w:r>
            <w:r w:rsidRPr="009F4207">
              <w:t>75% = $94.50    85% = $107.10</w:t>
            </w:r>
          </w:p>
          <w:p w14:paraId="211850F2" w14:textId="77777777" w:rsidR="00DD2E4B" w:rsidRPr="009F4207" w:rsidRDefault="00DD2E4B">
            <w:pPr>
              <w:tabs>
                <w:tab w:val="left" w:pos="1701"/>
              </w:tabs>
            </w:pPr>
            <w:r w:rsidRPr="009F4207">
              <w:rPr>
                <w:b/>
                <w:sz w:val="20"/>
              </w:rPr>
              <w:t xml:space="preserve">Extended Medicare Safety Net Cap: </w:t>
            </w:r>
            <w:r w:rsidRPr="009F4207">
              <w:t>$377.85</w:t>
            </w:r>
          </w:p>
        </w:tc>
      </w:tr>
      <w:tr w:rsidR="00DD2E4B" w:rsidRPr="009F4207" w14:paraId="1C3C2C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0E9B70" w14:textId="77777777" w:rsidR="00DD2E4B" w:rsidRPr="009F4207" w:rsidRDefault="00DD2E4B">
            <w:pPr>
              <w:rPr>
                <w:b/>
              </w:rPr>
            </w:pPr>
            <w:r w:rsidRPr="009F4207">
              <w:rPr>
                <w:b/>
              </w:rPr>
              <w:t>Fee</w:t>
            </w:r>
          </w:p>
          <w:p w14:paraId="7C6E1257" w14:textId="77777777" w:rsidR="00DD2E4B" w:rsidRPr="009F4207" w:rsidRDefault="00DD2E4B">
            <w:r w:rsidRPr="009F4207">
              <w:t>6068</w:t>
            </w:r>
          </w:p>
        </w:tc>
        <w:tc>
          <w:tcPr>
            <w:tcW w:w="0" w:type="auto"/>
            <w:tcMar>
              <w:top w:w="22" w:type="dxa"/>
              <w:left w:w="22" w:type="dxa"/>
              <w:bottom w:w="22" w:type="dxa"/>
              <w:right w:w="22" w:type="dxa"/>
            </w:tcMar>
            <w:vAlign w:val="bottom"/>
          </w:tcPr>
          <w:p w14:paraId="25C2A112" w14:textId="77777777" w:rsidR="00DD2E4B" w:rsidRPr="009F4207" w:rsidRDefault="00DD2E4B">
            <w:pPr>
              <w:spacing w:after="200"/>
              <w:rPr>
                <w:sz w:val="20"/>
                <w:szCs w:val="20"/>
              </w:rPr>
            </w:pPr>
            <w:r w:rsidRPr="009F4207">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organise and coordinate a community case conference of at least 45 minutes, with the multidisciplinary case conference team</w:t>
            </w:r>
          </w:p>
          <w:p w14:paraId="36AA06FB" w14:textId="77777777" w:rsidR="00DD2E4B" w:rsidRPr="009F4207" w:rsidRDefault="00DD2E4B">
            <w:r w:rsidRPr="009F4207">
              <w:t>(See para AN.0.51 of explanatory notes to this Category)</w:t>
            </w:r>
          </w:p>
          <w:p w14:paraId="33DAA40D"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75% = $125.85    85% = $142.60</w:t>
            </w:r>
          </w:p>
          <w:p w14:paraId="65D44A88"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17516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711215" w14:textId="77777777" w:rsidR="00DD2E4B" w:rsidRPr="009F4207" w:rsidRDefault="00DD2E4B">
            <w:pPr>
              <w:rPr>
                <w:b/>
              </w:rPr>
            </w:pPr>
            <w:r w:rsidRPr="009F4207">
              <w:rPr>
                <w:b/>
              </w:rPr>
              <w:t>Fee</w:t>
            </w:r>
          </w:p>
          <w:p w14:paraId="4BCF82CD" w14:textId="77777777" w:rsidR="00DD2E4B" w:rsidRPr="009F4207" w:rsidRDefault="00DD2E4B">
            <w:r w:rsidRPr="009F4207">
              <w:t>6071</w:t>
            </w:r>
          </w:p>
        </w:tc>
        <w:tc>
          <w:tcPr>
            <w:tcW w:w="0" w:type="auto"/>
            <w:tcMar>
              <w:top w:w="22" w:type="dxa"/>
              <w:left w:w="22" w:type="dxa"/>
              <w:bottom w:w="22" w:type="dxa"/>
              <w:right w:w="22" w:type="dxa"/>
            </w:tcMar>
            <w:vAlign w:val="bottom"/>
          </w:tcPr>
          <w:p w14:paraId="72D9BDC6" w14:textId="77777777" w:rsidR="00DD2E4B" w:rsidRPr="009F4207" w:rsidRDefault="00DD2E4B">
            <w:pPr>
              <w:spacing w:after="200"/>
              <w:rPr>
                <w:sz w:val="20"/>
                <w:szCs w:val="20"/>
              </w:rPr>
            </w:pPr>
            <w:r w:rsidRPr="009F4207">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p w14:paraId="265243D3" w14:textId="77777777" w:rsidR="00DD2E4B" w:rsidRPr="009F4207" w:rsidRDefault="00DD2E4B">
            <w:r w:rsidRPr="009F4207">
              <w:t>(See para AN.0.51 of explanatory notes to this Category)</w:t>
            </w:r>
          </w:p>
          <w:p w14:paraId="3D00C8E6" w14:textId="77777777" w:rsidR="00DD2E4B" w:rsidRPr="009F4207" w:rsidRDefault="00DD2E4B">
            <w:pPr>
              <w:tabs>
                <w:tab w:val="left" w:pos="1701"/>
              </w:tabs>
              <w:rPr>
                <w:b/>
                <w:sz w:val="20"/>
              </w:rPr>
            </w:pPr>
            <w:r w:rsidRPr="009F4207">
              <w:rPr>
                <w:b/>
                <w:sz w:val="20"/>
              </w:rPr>
              <w:t xml:space="preserve">Fee: </w:t>
            </w:r>
            <w:r w:rsidRPr="009F4207">
              <w:t>$37.95</w:t>
            </w:r>
            <w:r w:rsidRPr="009F4207">
              <w:tab/>
            </w:r>
            <w:r w:rsidRPr="009F4207">
              <w:rPr>
                <w:b/>
                <w:sz w:val="20"/>
              </w:rPr>
              <w:t xml:space="preserve">Benefit: </w:t>
            </w:r>
            <w:r w:rsidRPr="009F4207">
              <w:t>75% = $28.50    85% = $32.30</w:t>
            </w:r>
          </w:p>
          <w:p w14:paraId="6227F1D3" w14:textId="77777777" w:rsidR="00DD2E4B" w:rsidRPr="009F4207" w:rsidRDefault="00DD2E4B">
            <w:pPr>
              <w:tabs>
                <w:tab w:val="left" w:pos="1701"/>
              </w:tabs>
            </w:pPr>
            <w:r w:rsidRPr="009F4207">
              <w:rPr>
                <w:b/>
                <w:sz w:val="20"/>
              </w:rPr>
              <w:t xml:space="preserve">Extended Medicare Safety Net Cap: </w:t>
            </w:r>
            <w:r w:rsidRPr="009F4207">
              <w:t>$113.85</w:t>
            </w:r>
          </w:p>
        </w:tc>
      </w:tr>
      <w:tr w:rsidR="00DD2E4B" w:rsidRPr="009F4207" w14:paraId="3FFF5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EA2737" w14:textId="77777777" w:rsidR="00DD2E4B" w:rsidRPr="009F4207" w:rsidRDefault="00DD2E4B">
            <w:pPr>
              <w:rPr>
                <w:b/>
              </w:rPr>
            </w:pPr>
            <w:r w:rsidRPr="009F4207">
              <w:rPr>
                <w:b/>
              </w:rPr>
              <w:t>Fee</w:t>
            </w:r>
          </w:p>
          <w:p w14:paraId="78EF5E17" w14:textId="77777777" w:rsidR="00DD2E4B" w:rsidRPr="009F4207" w:rsidRDefault="00DD2E4B">
            <w:r w:rsidRPr="009F4207">
              <w:t>6072</w:t>
            </w:r>
          </w:p>
        </w:tc>
        <w:tc>
          <w:tcPr>
            <w:tcW w:w="0" w:type="auto"/>
            <w:tcMar>
              <w:top w:w="22" w:type="dxa"/>
              <w:left w:w="22" w:type="dxa"/>
              <w:bottom w:w="22" w:type="dxa"/>
              <w:right w:w="22" w:type="dxa"/>
            </w:tcMar>
            <w:vAlign w:val="bottom"/>
          </w:tcPr>
          <w:p w14:paraId="11F994F7" w14:textId="77777777" w:rsidR="00DD2E4B" w:rsidRPr="009F4207" w:rsidRDefault="00DD2E4B">
            <w:pPr>
              <w:spacing w:after="200"/>
              <w:rPr>
                <w:sz w:val="20"/>
                <w:szCs w:val="20"/>
              </w:rPr>
            </w:pPr>
            <w:r w:rsidRPr="009F4207">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p w14:paraId="2ED47DE8" w14:textId="77777777" w:rsidR="00DD2E4B" w:rsidRPr="009F4207" w:rsidRDefault="00DD2E4B">
            <w:r w:rsidRPr="009F4207">
              <w:t>(See para AN.0.51 of explanatory notes to this Category)</w:t>
            </w:r>
          </w:p>
          <w:p w14:paraId="28EEED46" w14:textId="77777777" w:rsidR="00DD2E4B" w:rsidRPr="009F4207" w:rsidRDefault="00DD2E4B">
            <w:pPr>
              <w:tabs>
                <w:tab w:val="left" w:pos="1701"/>
              </w:tabs>
              <w:rPr>
                <w:b/>
                <w:sz w:val="20"/>
              </w:rPr>
            </w:pPr>
            <w:r w:rsidRPr="009F4207">
              <w:rPr>
                <w:b/>
                <w:sz w:val="20"/>
              </w:rPr>
              <w:t xml:space="preserve">Fee: </w:t>
            </w:r>
            <w:r w:rsidRPr="009F4207">
              <w:t>$67.15</w:t>
            </w:r>
            <w:r w:rsidRPr="009F4207">
              <w:tab/>
            </w:r>
            <w:r w:rsidRPr="009F4207">
              <w:rPr>
                <w:b/>
                <w:sz w:val="20"/>
              </w:rPr>
              <w:t xml:space="preserve">Benefit: </w:t>
            </w:r>
            <w:r w:rsidRPr="009F4207">
              <w:t>75% = $50.40    85% = $57.10</w:t>
            </w:r>
          </w:p>
          <w:p w14:paraId="71114E8C" w14:textId="77777777" w:rsidR="00DD2E4B" w:rsidRPr="009F4207" w:rsidRDefault="00DD2E4B">
            <w:pPr>
              <w:tabs>
                <w:tab w:val="left" w:pos="1701"/>
              </w:tabs>
            </w:pPr>
            <w:r w:rsidRPr="009F4207">
              <w:rPr>
                <w:b/>
                <w:sz w:val="20"/>
              </w:rPr>
              <w:t xml:space="preserve">Extended Medicare Safety Net Cap: </w:t>
            </w:r>
            <w:r w:rsidRPr="009F4207">
              <w:t>$201.45</w:t>
            </w:r>
          </w:p>
        </w:tc>
      </w:tr>
      <w:tr w:rsidR="00DD2E4B" w:rsidRPr="009F4207" w14:paraId="506DA6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1D8140" w14:textId="77777777" w:rsidR="00DD2E4B" w:rsidRPr="009F4207" w:rsidRDefault="00DD2E4B">
            <w:pPr>
              <w:rPr>
                <w:b/>
              </w:rPr>
            </w:pPr>
            <w:r w:rsidRPr="009F4207">
              <w:rPr>
                <w:b/>
              </w:rPr>
              <w:t>Fee</w:t>
            </w:r>
          </w:p>
          <w:p w14:paraId="23F459B4" w14:textId="77777777" w:rsidR="00DD2E4B" w:rsidRPr="009F4207" w:rsidRDefault="00DD2E4B">
            <w:r w:rsidRPr="009F4207">
              <w:t>6074</w:t>
            </w:r>
          </w:p>
        </w:tc>
        <w:tc>
          <w:tcPr>
            <w:tcW w:w="0" w:type="auto"/>
            <w:tcMar>
              <w:top w:w="22" w:type="dxa"/>
              <w:left w:w="22" w:type="dxa"/>
              <w:bottom w:w="22" w:type="dxa"/>
              <w:right w:w="22" w:type="dxa"/>
            </w:tcMar>
            <w:vAlign w:val="bottom"/>
          </w:tcPr>
          <w:p w14:paraId="702225FB" w14:textId="77777777" w:rsidR="00DD2E4B" w:rsidRPr="009F4207" w:rsidRDefault="00DD2E4B">
            <w:pPr>
              <w:spacing w:after="200"/>
              <w:rPr>
                <w:sz w:val="20"/>
                <w:szCs w:val="20"/>
              </w:rPr>
            </w:pPr>
            <w:r w:rsidRPr="009F4207">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p w14:paraId="6917F4FC" w14:textId="77777777" w:rsidR="00DD2E4B" w:rsidRPr="009F4207" w:rsidRDefault="00DD2E4B">
            <w:r w:rsidRPr="009F4207">
              <w:t>(See para AN.0.51 of explanatory notes to this Category)</w:t>
            </w:r>
          </w:p>
          <w:p w14:paraId="571E497A" w14:textId="77777777" w:rsidR="00DD2E4B" w:rsidRPr="009F4207" w:rsidRDefault="00DD2E4B">
            <w:pPr>
              <w:tabs>
                <w:tab w:val="left" w:pos="1701"/>
              </w:tabs>
              <w:rPr>
                <w:b/>
                <w:sz w:val="20"/>
              </w:rPr>
            </w:pPr>
            <w:r w:rsidRPr="009F4207">
              <w:rPr>
                <w:b/>
                <w:sz w:val="20"/>
              </w:rPr>
              <w:t xml:space="preserve">Fee: </w:t>
            </w:r>
            <w:r w:rsidRPr="009F4207">
              <w:t>$100.75</w:t>
            </w:r>
            <w:r w:rsidRPr="009F4207">
              <w:tab/>
            </w:r>
            <w:r w:rsidRPr="009F4207">
              <w:rPr>
                <w:b/>
                <w:sz w:val="20"/>
              </w:rPr>
              <w:t xml:space="preserve">Benefit: </w:t>
            </w:r>
            <w:r w:rsidRPr="009F4207">
              <w:t>75% = $75.60    85% = $85.65</w:t>
            </w:r>
          </w:p>
          <w:p w14:paraId="3FF5B6AB" w14:textId="77777777" w:rsidR="00DD2E4B" w:rsidRPr="009F4207" w:rsidRDefault="00DD2E4B">
            <w:pPr>
              <w:tabs>
                <w:tab w:val="left" w:pos="1701"/>
              </w:tabs>
            </w:pPr>
            <w:r w:rsidRPr="009F4207">
              <w:rPr>
                <w:b/>
                <w:sz w:val="20"/>
              </w:rPr>
              <w:t xml:space="preserve">Extended Medicare Safety Net Cap: </w:t>
            </w:r>
            <w:r w:rsidRPr="009F4207">
              <w:t>$302.25</w:t>
            </w:r>
          </w:p>
        </w:tc>
      </w:tr>
      <w:tr w:rsidR="00DD2E4B" w:rsidRPr="009F4207" w14:paraId="33F24D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A4B06F" w14:textId="77777777" w:rsidR="00DD2E4B" w:rsidRPr="009F4207" w:rsidRDefault="00DD2E4B">
            <w:pPr>
              <w:rPr>
                <w:b/>
              </w:rPr>
            </w:pPr>
            <w:r w:rsidRPr="009F4207">
              <w:rPr>
                <w:b/>
              </w:rPr>
              <w:t>Fee</w:t>
            </w:r>
          </w:p>
          <w:p w14:paraId="5E11615F" w14:textId="77777777" w:rsidR="00DD2E4B" w:rsidRPr="009F4207" w:rsidRDefault="00DD2E4B">
            <w:r w:rsidRPr="009F4207">
              <w:t>6075</w:t>
            </w:r>
          </w:p>
        </w:tc>
        <w:tc>
          <w:tcPr>
            <w:tcW w:w="0" w:type="auto"/>
            <w:tcMar>
              <w:top w:w="22" w:type="dxa"/>
              <w:left w:w="22" w:type="dxa"/>
              <w:bottom w:w="22" w:type="dxa"/>
              <w:right w:w="22" w:type="dxa"/>
            </w:tcMar>
            <w:vAlign w:val="bottom"/>
          </w:tcPr>
          <w:p w14:paraId="5BD16B8D" w14:textId="77777777" w:rsidR="00DD2E4B" w:rsidRPr="009F4207" w:rsidRDefault="00DD2E4B">
            <w:pPr>
              <w:spacing w:after="200"/>
              <w:rPr>
                <w:sz w:val="20"/>
                <w:szCs w:val="20"/>
              </w:rPr>
            </w:pPr>
            <w:r w:rsidRPr="009F4207">
              <w:rPr>
                <w:sz w:val="20"/>
                <w:szCs w:val="20"/>
              </w:rPr>
              <w:t>Attendance by a sexual health medicine specialist in the practice of the sexual health medicine specialist's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p w14:paraId="0C17EB99" w14:textId="77777777" w:rsidR="00DD2E4B" w:rsidRPr="009F4207" w:rsidRDefault="00DD2E4B">
            <w:r w:rsidRPr="009F4207">
              <w:t>(See para AN.0.51 of explanatory notes to this Category)</w:t>
            </w:r>
          </w:p>
          <w:p w14:paraId="0CB60B3A" w14:textId="77777777" w:rsidR="00DD2E4B" w:rsidRPr="009F4207" w:rsidRDefault="00DD2E4B">
            <w:pPr>
              <w:tabs>
                <w:tab w:val="left" w:pos="1701"/>
              </w:tabs>
              <w:rPr>
                <w:b/>
                <w:sz w:val="20"/>
              </w:rPr>
            </w:pPr>
            <w:r w:rsidRPr="009F4207">
              <w:rPr>
                <w:b/>
                <w:sz w:val="20"/>
              </w:rPr>
              <w:t xml:space="preserve">Fee: </w:t>
            </w:r>
            <w:r w:rsidRPr="009F4207">
              <w:t>$134.20</w:t>
            </w:r>
            <w:r w:rsidRPr="009F4207">
              <w:tab/>
            </w:r>
            <w:r w:rsidRPr="009F4207">
              <w:rPr>
                <w:b/>
                <w:sz w:val="20"/>
              </w:rPr>
              <w:t xml:space="preserve">Benefit: </w:t>
            </w:r>
            <w:r w:rsidRPr="009F4207">
              <w:t>75% = $100.65    85% = $114.10</w:t>
            </w:r>
          </w:p>
          <w:p w14:paraId="3ED95DDA" w14:textId="77777777" w:rsidR="00DD2E4B" w:rsidRPr="009F4207" w:rsidRDefault="00DD2E4B">
            <w:pPr>
              <w:tabs>
                <w:tab w:val="left" w:pos="1701"/>
              </w:tabs>
            </w:pPr>
            <w:r w:rsidRPr="009F4207">
              <w:rPr>
                <w:b/>
                <w:sz w:val="20"/>
              </w:rPr>
              <w:lastRenderedPageBreak/>
              <w:t xml:space="preserve">Extended Medicare Safety Net Cap: </w:t>
            </w:r>
            <w:r w:rsidRPr="009F4207">
              <w:t>$402.60</w:t>
            </w:r>
          </w:p>
        </w:tc>
      </w:tr>
    </w:tbl>
    <w:p w14:paraId="718EA21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0D635B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88410B9" w14:textId="77777777">
              <w:tc>
                <w:tcPr>
                  <w:tcW w:w="2500" w:type="pct"/>
                  <w:tcBorders>
                    <w:top w:val="nil"/>
                    <w:left w:val="nil"/>
                    <w:bottom w:val="nil"/>
                    <w:right w:val="nil"/>
                  </w:tcBorders>
                  <w:tcMar>
                    <w:top w:w="22" w:type="dxa"/>
                    <w:left w:w="0" w:type="dxa"/>
                    <w:bottom w:w="22" w:type="dxa"/>
                    <w:right w:w="0" w:type="dxa"/>
                  </w:tcMar>
                  <w:vAlign w:val="bottom"/>
                </w:tcPr>
                <w:p w14:paraId="07EDBDE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A33. TRANSCATHETER AORTIC VALVE IMPLANTATION AND TRANSCATHETER MITRAL VALVE REPLACEMENT CASE CONFERENCE.</w:t>
                  </w:r>
                </w:p>
              </w:tc>
              <w:tc>
                <w:tcPr>
                  <w:tcW w:w="2500" w:type="pct"/>
                  <w:tcBorders>
                    <w:top w:val="nil"/>
                    <w:left w:val="nil"/>
                    <w:bottom w:val="nil"/>
                    <w:right w:val="nil"/>
                  </w:tcBorders>
                  <w:tcMar>
                    <w:top w:w="22" w:type="dxa"/>
                    <w:left w:w="0" w:type="dxa"/>
                    <w:bottom w:w="22" w:type="dxa"/>
                    <w:right w:w="0" w:type="dxa"/>
                  </w:tcMar>
                  <w:vAlign w:val="bottom"/>
                </w:tcPr>
                <w:p w14:paraId="469BF7F3" w14:textId="77777777" w:rsidR="00A77B3E" w:rsidRPr="009F4207" w:rsidRDefault="00A77B3E">
                  <w:pPr>
                    <w:keepLines/>
                    <w:jc w:val="right"/>
                    <w:rPr>
                      <w:rFonts w:ascii="Helvetica" w:eastAsia="Helvetica" w:hAnsi="Helvetica" w:cs="Helvetica"/>
                      <w:b/>
                      <w:sz w:val="20"/>
                    </w:rPr>
                  </w:pPr>
                </w:p>
              </w:tc>
            </w:tr>
          </w:tbl>
          <w:p w14:paraId="2D82752E" w14:textId="77777777" w:rsidR="00A77B3E" w:rsidRPr="009F4207" w:rsidRDefault="00A77B3E">
            <w:pPr>
              <w:keepLines/>
              <w:rPr>
                <w:rFonts w:ascii="Helvetica" w:eastAsia="Helvetica" w:hAnsi="Helvetica" w:cs="Helvetica"/>
                <w:b/>
              </w:rPr>
            </w:pPr>
          </w:p>
        </w:tc>
      </w:tr>
      <w:tr w:rsidR="00DD2E4B" w:rsidRPr="009F4207" w14:paraId="092CA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D846D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8225BE7" w14:textId="77777777" w:rsidR="00A77B3E" w:rsidRPr="009F4207" w:rsidRDefault="00A77B3E">
            <w:pPr>
              <w:pStyle w:val="Heading2"/>
              <w:spacing w:before="120"/>
              <w:rPr>
                <w:rFonts w:ascii="Helvetica" w:eastAsia="Helvetica" w:hAnsi="Helvetica" w:cs="Helvetica"/>
                <w:i w:val="0"/>
                <w:sz w:val="18"/>
              </w:rPr>
            </w:pPr>
            <w:bookmarkStart w:id="72" w:name="_Toc139032369"/>
            <w:r w:rsidRPr="009F4207">
              <w:rPr>
                <w:rFonts w:ascii="Helvetica" w:eastAsia="Helvetica" w:hAnsi="Helvetica" w:cs="Helvetica"/>
                <w:i w:val="0"/>
                <w:sz w:val="18"/>
              </w:rPr>
              <w:t>Group A33. Transcatheter Aortic Valve Implantation and Transcatheter Mitral Valve Replacement Case Conference.</w:t>
            </w:r>
            <w:bookmarkEnd w:id="72"/>
          </w:p>
        </w:tc>
      </w:tr>
      <w:tr w:rsidR="00DD2E4B" w:rsidRPr="009F4207" w14:paraId="7B14E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5AF2A9" w14:textId="77777777" w:rsidR="00A77B3E" w:rsidRPr="009F4207" w:rsidRDefault="00A77B3E">
            <w:pPr>
              <w:rPr>
                <w:b/>
              </w:rPr>
            </w:pPr>
            <w:r w:rsidRPr="009F4207">
              <w:rPr>
                <w:b/>
              </w:rPr>
              <w:t>Fee</w:t>
            </w:r>
          </w:p>
          <w:p w14:paraId="0C1C07F4" w14:textId="77777777" w:rsidR="00A77B3E" w:rsidRPr="009F4207" w:rsidRDefault="00A77B3E">
            <w:r w:rsidRPr="009F4207">
              <w:t>6080</w:t>
            </w:r>
          </w:p>
        </w:tc>
        <w:tc>
          <w:tcPr>
            <w:tcW w:w="0" w:type="auto"/>
            <w:tcMar>
              <w:top w:w="22" w:type="dxa"/>
              <w:left w:w="22" w:type="dxa"/>
              <w:bottom w:w="22" w:type="dxa"/>
              <w:right w:w="22" w:type="dxa"/>
            </w:tcMar>
            <w:vAlign w:val="bottom"/>
          </w:tcPr>
          <w:p w14:paraId="2A69C4DA" w14:textId="77777777" w:rsidR="00DD2E4B" w:rsidRPr="009F4207" w:rsidRDefault="00DD2E4B">
            <w:pPr>
              <w:spacing w:after="200"/>
              <w:rPr>
                <w:sz w:val="20"/>
                <w:szCs w:val="20"/>
              </w:rPr>
            </w:pPr>
            <w:r w:rsidRPr="009F4207">
              <w:rPr>
                <w:sz w:val="20"/>
                <w:szCs w:val="20"/>
              </w:rPr>
              <w:t>Coordination of a TAVI Case Conference by a TAVI Practitioner where the TAVI Case Conference has a duration of 10 minutes or more.</w:t>
            </w:r>
          </w:p>
          <w:p w14:paraId="36B1B54A" w14:textId="77777777" w:rsidR="00DD2E4B" w:rsidRPr="009F4207" w:rsidRDefault="00DD2E4B">
            <w:pPr>
              <w:spacing w:before="200" w:after="200"/>
              <w:rPr>
                <w:sz w:val="20"/>
                <w:szCs w:val="20"/>
              </w:rPr>
            </w:pPr>
            <w:r w:rsidRPr="009F4207">
              <w:rPr>
                <w:sz w:val="20"/>
                <w:szCs w:val="20"/>
              </w:rPr>
              <w:t>(Not payable more than once per patient in a five year period.)</w:t>
            </w:r>
          </w:p>
          <w:p w14:paraId="5A84A668" w14:textId="77777777" w:rsidR="00A77B3E" w:rsidRPr="009F4207" w:rsidRDefault="00A77B3E">
            <w:r w:rsidRPr="009F4207">
              <w:t>(See para AN.33.1, TN.8.135 of explanatory notes to this Category)</w:t>
            </w:r>
          </w:p>
          <w:p w14:paraId="2DF0CB69" w14:textId="77777777" w:rsidR="00A77B3E" w:rsidRPr="009F4207" w:rsidRDefault="00A77B3E">
            <w:pPr>
              <w:tabs>
                <w:tab w:val="left" w:pos="1701"/>
              </w:tabs>
              <w:rPr>
                <w:b/>
                <w:sz w:val="20"/>
              </w:rPr>
            </w:pPr>
            <w:r w:rsidRPr="009F4207">
              <w:rPr>
                <w:b/>
                <w:sz w:val="20"/>
              </w:rPr>
              <w:t xml:space="preserve">Fee: </w:t>
            </w:r>
            <w:r w:rsidRPr="009F4207">
              <w:t>$55.75</w:t>
            </w:r>
            <w:r w:rsidRPr="009F4207">
              <w:tab/>
            </w:r>
            <w:r w:rsidRPr="009F4207">
              <w:rPr>
                <w:b/>
                <w:sz w:val="20"/>
              </w:rPr>
              <w:t xml:space="preserve">Benefit: </w:t>
            </w:r>
            <w:r w:rsidRPr="009F4207">
              <w:t>75% = $41.85    85% = $47.40</w:t>
            </w:r>
          </w:p>
          <w:p w14:paraId="09B836A4" w14:textId="77777777" w:rsidR="00A77B3E" w:rsidRPr="009F4207" w:rsidRDefault="00A77B3E">
            <w:pPr>
              <w:tabs>
                <w:tab w:val="left" w:pos="1701"/>
              </w:tabs>
            </w:pPr>
            <w:r w:rsidRPr="009F4207">
              <w:rPr>
                <w:b/>
                <w:sz w:val="20"/>
              </w:rPr>
              <w:t xml:space="preserve">Extended Medicare Safety Net Cap: </w:t>
            </w:r>
            <w:r w:rsidRPr="009F4207">
              <w:t>$167.25</w:t>
            </w:r>
          </w:p>
        </w:tc>
      </w:tr>
      <w:tr w:rsidR="00DD2E4B" w:rsidRPr="009F4207" w14:paraId="61F444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EBCD03" w14:textId="77777777" w:rsidR="00A77B3E" w:rsidRPr="009F4207" w:rsidRDefault="00A77B3E">
            <w:pPr>
              <w:rPr>
                <w:b/>
              </w:rPr>
            </w:pPr>
            <w:r w:rsidRPr="009F4207">
              <w:rPr>
                <w:b/>
              </w:rPr>
              <w:t>Fee</w:t>
            </w:r>
          </w:p>
          <w:p w14:paraId="2D24E267" w14:textId="77777777" w:rsidR="00A77B3E" w:rsidRPr="009F4207" w:rsidRDefault="00A77B3E">
            <w:r w:rsidRPr="009F4207">
              <w:t>6081</w:t>
            </w:r>
          </w:p>
        </w:tc>
        <w:tc>
          <w:tcPr>
            <w:tcW w:w="0" w:type="auto"/>
            <w:tcMar>
              <w:top w:w="22" w:type="dxa"/>
              <w:left w:w="22" w:type="dxa"/>
              <w:bottom w:w="22" w:type="dxa"/>
              <w:right w:w="22" w:type="dxa"/>
            </w:tcMar>
            <w:vAlign w:val="bottom"/>
          </w:tcPr>
          <w:p w14:paraId="7B0E5C10" w14:textId="77777777" w:rsidR="00DD2E4B" w:rsidRPr="009F4207" w:rsidRDefault="00DD2E4B">
            <w:pPr>
              <w:spacing w:after="200"/>
              <w:rPr>
                <w:sz w:val="20"/>
                <w:szCs w:val="20"/>
              </w:rPr>
            </w:pPr>
            <w:r w:rsidRPr="009F4207">
              <w:rPr>
                <w:sz w:val="20"/>
                <w:szCs w:val="20"/>
              </w:rPr>
              <w:t>Attendance at a TAVI Case Conference by a specialist or consultant physician who does not also perform the service described in item 6080 for the same case conference where the TAVI Case Conference has a duration of 10 minutes or more.</w:t>
            </w:r>
          </w:p>
          <w:p w14:paraId="70EEB910" w14:textId="77777777" w:rsidR="00DD2E4B" w:rsidRPr="009F4207" w:rsidRDefault="00DD2E4B">
            <w:pPr>
              <w:spacing w:before="200" w:after="200"/>
              <w:rPr>
                <w:sz w:val="20"/>
                <w:szCs w:val="20"/>
              </w:rPr>
            </w:pPr>
            <w:r w:rsidRPr="009F4207">
              <w:rPr>
                <w:sz w:val="20"/>
                <w:szCs w:val="20"/>
              </w:rPr>
              <w:t>(Not payable more than twice per patient in a five year period.)</w:t>
            </w:r>
          </w:p>
          <w:p w14:paraId="113E8058" w14:textId="77777777" w:rsidR="00A77B3E" w:rsidRPr="009F4207" w:rsidRDefault="00A77B3E">
            <w:r w:rsidRPr="009F4207">
              <w:t>(See para AN.33.1, TN.8.135 of explanatory notes to this Category)</w:t>
            </w:r>
          </w:p>
          <w:p w14:paraId="25CE683E" w14:textId="77777777" w:rsidR="00A77B3E" w:rsidRPr="009F4207" w:rsidRDefault="00A77B3E">
            <w:pPr>
              <w:tabs>
                <w:tab w:val="left" w:pos="1701"/>
              </w:tabs>
              <w:rPr>
                <w:b/>
                <w:sz w:val="20"/>
              </w:rPr>
            </w:pPr>
            <w:r w:rsidRPr="009F4207">
              <w:rPr>
                <w:b/>
                <w:sz w:val="20"/>
              </w:rPr>
              <w:t xml:space="preserve">Fee: </w:t>
            </w:r>
            <w:r w:rsidRPr="009F4207">
              <w:t>$41.60</w:t>
            </w:r>
            <w:r w:rsidRPr="009F4207">
              <w:tab/>
            </w:r>
            <w:r w:rsidRPr="009F4207">
              <w:rPr>
                <w:b/>
                <w:sz w:val="20"/>
              </w:rPr>
              <w:t xml:space="preserve">Benefit: </w:t>
            </w:r>
            <w:r w:rsidRPr="009F4207">
              <w:t>75% = $31.20    85% = $35.40</w:t>
            </w:r>
          </w:p>
          <w:p w14:paraId="7A81D5CE" w14:textId="77777777" w:rsidR="00A77B3E" w:rsidRPr="009F4207" w:rsidRDefault="00A77B3E">
            <w:pPr>
              <w:tabs>
                <w:tab w:val="left" w:pos="1701"/>
              </w:tabs>
            </w:pPr>
            <w:r w:rsidRPr="009F4207">
              <w:rPr>
                <w:b/>
                <w:sz w:val="20"/>
              </w:rPr>
              <w:t xml:space="preserve">Extended Medicare Safety Net Cap: </w:t>
            </w:r>
            <w:r w:rsidRPr="009F4207">
              <w:t>$124.80</w:t>
            </w:r>
          </w:p>
        </w:tc>
      </w:tr>
      <w:tr w:rsidR="00DD2E4B" w:rsidRPr="009F4207" w14:paraId="4FC071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F049E0" w14:textId="77777777" w:rsidR="00A77B3E" w:rsidRPr="009F4207" w:rsidRDefault="00A77B3E">
            <w:pPr>
              <w:rPr>
                <w:b/>
              </w:rPr>
            </w:pPr>
            <w:r w:rsidRPr="009F4207">
              <w:rPr>
                <w:b/>
              </w:rPr>
              <w:t>Fee</w:t>
            </w:r>
          </w:p>
          <w:p w14:paraId="074F1442" w14:textId="77777777" w:rsidR="00A77B3E" w:rsidRPr="009F4207" w:rsidRDefault="00A77B3E">
            <w:r w:rsidRPr="009F4207">
              <w:t>6082</w:t>
            </w:r>
          </w:p>
        </w:tc>
        <w:tc>
          <w:tcPr>
            <w:tcW w:w="0" w:type="auto"/>
            <w:tcMar>
              <w:top w:w="22" w:type="dxa"/>
              <w:left w:w="22" w:type="dxa"/>
              <w:bottom w:w="22" w:type="dxa"/>
              <w:right w:w="22" w:type="dxa"/>
            </w:tcMar>
            <w:vAlign w:val="bottom"/>
          </w:tcPr>
          <w:p w14:paraId="7FC8E171" w14:textId="77777777" w:rsidR="00DD2E4B" w:rsidRPr="009F4207" w:rsidRDefault="00DD2E4B">
            <w:pPr>
              <w:spacing w:after="200"/>
              <w:rPr>
                <w:sz w:val="20"/>
                <w:szCs w:val="20"/>
              </w:rPr>
            </w:pPr>
            <w:r w:rsidRPr="009F4207">
              <w:rPr>
                <w:sz w:val="20"/>
                <w:szCs w:val="20"/>
              </w:rPr>
              <w:t>Attendance at a TMVr suitability case conference, by a cardiothoracic surgeon or an interventional cardiologist, to coordinate the conference, if:</w:t>
            </w:r>
          </w:p>
          <w:p w14:paraId="587DB877" w14:textId="77777777" w:rsidR="00DD2E4B" w:rsidRPr="009F4207" w:rsidRDefault="00DD2E4B">
            <w:pPr>
              <w:spacing w:before="200" w:after="200"/>
              <w:rPr>
                <w:sz w:val="20"/>
                <w:szCs w:val="20"/>
              </w:rPr>
            </w:pPr>
            <w:r w:rsidRPr="009F4207">
              <w:rPr>
                <w:sz w:val="20"/>
                <w:szCs w:val="20"/>
              </w:rPr>
              <w:t>(a) the attendance lasts at least 10 minutes; and</w:t>
            </w:r>
          </w:p>
          <w:p w14:paraId="6A1A965A" w14:textId="77777777" w:rsidR="00DD2E4B" w:rsidRPr="009F4207" w:rsidRDefault="00DD2E4B">
            <w:pPr>
              <w:spacing w:before="200" w:after="200"/>
              <w:rPr>
                <w:sz w:val="20"/>
                <w:szCs w:val="20"/>
              </w:rPr>
            </w:pPr>
            <w:r w:rsidRPr="009F4207">
              <w:rPr>
                <w:sz w:val="20"/>
                <w:szCs w:val="20"/>
              </w:rPr>
              <w:t>(b) the surgeon or cardiologist is accredited by the TMVr accreditation committee to perform the service</w:t>
            </w:r>
          </w:p>
          <w:p w14:paraId="1906F4D5" w14:textId="77777777" w:rsidR="00DD2E4B" w:rsidRPr="009F4207" w:rsidRDefault="00DD2E4B">
            <w:pPr>
              <w:spacing w:before="200" w:after="200"/>
              <w:rPr>
                <w:sz w:val="20"/>
                <w:szCs w:val="20"/>
              </w:rPr>
            </w:pPr>
            <w:r w:rsidRPr="009F4207">
              <w:rPr>
                <w:sz w:val="20"/>
                <w:szCs w:val="20"/>
              </w:rPr>
              <w:t>Applicable once each 5 years</w:t>
            </w:r>
          </w:p>
          <w:p w14:paraId="3AEB45B4" w14:textId="77777777" w:rsidR="00A77B3E" w:rsidRPr="009F4207" w:rsidRDefault="00A77B3E">
            <w:pPr>
              <w:tabs>
                <w:tab w:val="left" w:pos="1701"/>
              </w:tabs>
              <w:rPr>
                <w:b/>
                <w:sz w:val="20"/>
              </w:rPr>
            </w:pPr>
            <w:r w:rsidRPr="009F4207">
              <w:rPr>
                <w:b/>
                <w:sz w:val="20"/>
              </w:rPr>
              <w:t xml:space="preserve">Fee: </w:t>
            </w:r>
            <w:r w:rsidRPr="009F4207">
              <w:t>$55.75</w:t>
            </w:r>
            <w:r w:rsidRPr="009F4207">
              <w:tab/>
            </w:r>
            <w:r w:rsidRPr="009F4207">
              <w:rPr>
                <w:b/>
                <w:sz w:val="20"/>
              </w:rPr>
              <w:t xml:space="preserve">Benefit: </w:t>
            </w:r>
            <w:r w:rsidRPr="009F4207">
              <w:t>75% = $41.85    85% = $47.40</w:t>
            </w:r>
          </w:p>
          <w:p w14:paraId="6EDDD850" w14:textId="77777777" w:rsidR="00A77B3E" w:rsidRPr="009F4207" w:rsidRDefault="00A77B3E">
            <w:pPr>
              <w:tabs>
                <w:tab w:val="left" w:pos="1701"/>
              </w:tabs>
            </w:pPr>
            <w:r w:rsidRPr="009F4207">
              <w:rPr>
                <w:b/>
                <w:sz w:val="20"/>
              </w:rPr>
              <w:t xml:space="preserve">Extended Medicare Safety Net Cap: </w:t>
            </w:r>
            <w:r w:rsidRPr="009F4207">
              <w:t>$167.25</w:t>
            </w:r>
          </w:p>
        </w:tc>
      </w:tr>
      <w:tr w:rsidR="00DD2E4B" w:rsidRPr="009F4207" w14:paraId="370E1B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D589A9" w14:textId="77777777" w:rsidR="00A77B3E" w:rsidRPr="009F4207" w:rsidRDefault="00A77B3E">
            <w:pPr>
              <w:rPr>
                <w:b/>
              </w:rPr>
            </w:pPr>
            <w:r w:rsidRPr="009F4207">
              <w:rPr>
                <w:b/>
              </w:rPr>
              <w:t>Fee</w:t>
            </w:r>
          </w:p>
          <w:p w14:paraId="2F0ED862" w14:textId="77777777" w:rsidR="00A77B3E" w:rsidRPr="009F4207" w:rsidRDefault="00A77B3E">
            <w:r w:rsidRPr="009F4207">
              <w:t>6084</w:t>
            </w:r>
          </w:p>
        </w:tc>
        <w:tc>
          <w:tcPr>
            <w:tcW w:w="0" w:type="auto"/>
            <w:tcMar>
              <w:top w:w="22" w:type="dxa"/>
              <w:left w:w="22" w:type="dxa"/>
              <w:bottom w:w="22" w:type="dxa"/>
              <w:right w:w="22" w:type="dxa"/>
            </w:tcMar>
            <w:vAlign w:val="bottom"/>
          </w:tcPr>
          <w:p w14:paraId="67900616" w14:textId="77777777" w:rsidR="00DD2E4B" w:rsidRPr="009F4207" w:rsidRDefault="00DD2E4B">
            <w:pPr>
              <w:spacing w:after="200"/>
              <w:rPr>
                <w:sz w:val="20"/>
                <w:szCs w:val="20"/>
              </w:rPr>
            </w:pPr>
            <w:r w:rsidRPr="009F4207">
              <w:rPr>
                <w:sz w:val="20"/>
                <w:szCs w:val="20"/>
              </w:rPr>
              <w:t>Attendance at a TMVr suitability case conference, by a specialist or consultant physician, other than to coordinate the conference, if the attendance lasts at least 10 minutes</w:t>
            </w:r>
          </w:p>
          <w:p w14:paraId="1B4655B5" w14:textId="77777777" w:rsidR="00DD2E4B" w:rsidRPr="009F4207" w:rsidRDefault="00DD2E4B">
            <w:pPr>
              <w:spacing w:before="200" w:after="200"/>
              <w:rPr>
                <w:sz w:val="20"/>
                <w:szCs w:val="20"/>
              </w:rPr>
            </w:pPr>
            <w:r w:rsidRPr="009F4207">
              <w:rPr>
                <w:sz w:val="20"/>
                <w:szCs w:val="20"/>
              </w:rPr>
              <w:t>Applicable once each 5 years</w:t>
            </w:r>
          </w:p>
          <w:p w14:paraId="7452C0D1" w14:textId="77777777" w:rsidR="00A77B3E" w:rsidRPr="009F4207" w:rsidRDefault="00A77B3E">
            <w:pPr>
              <w:tabs>
                <w:tab w:val="left" w:pos="1701"/>
              </w:tabs>
              <w:rPr>
                <w:b/>
                <w:sz w:val="20"/>
              </w:rPr>
            </w:pPr>
            <w:r w:rsidRPr="009F4207">
              <w:rPr>
                <w:b/>
                <w:sz w:val="20"/>
              </w:rPr>
              <w:t xml:space="preserve">Fee: </w:t>
            </w:r>
            <w:r w:rsidRPr="009F4207">
              <w:t>$41.60</w:t>
            </w:r>
            <w:r w:rsidRPr="009F4207">
              <w:tab/>
            </w:r>
            <w:r w:rsidRPr="009F4207">
              <w:rPr>
                <w:b/>
                <w:sz w:val="20"/>
              </w:rPr>
              <w:t xml:space="preserve">Benefit: </w:t>
            </w:r>
            <w:r w:rsidRPr="009F4207">
              <w:t>75% = $31.20    85% = $35.40</w:t>
            </w:r>
          </w:p>
          <w:p w14:paraId="25BBF761" w14:textId="77777777" w:rsidR="00A77B3E" w:rsidRPr="009F4207" w:rsidRDefault="00A77B3E">
            <w:pPr>
              <w:tabs>
                <w:tab w:val="left" w:pos="1701"/>
              </w:tabs>
            </w:pPr>
            <w:r w:rsidRPr="009F4207">
              <w:rPr>
                <w:b/>
                <w:sz w:val="20"/>
              </w:rPr>
              <w:t xml:space="preserve">Extended Medicare Safety Net Cap: </w:t>
            </w:r>
            <w:r w:rsidRPr="009F4207">
              <w:t>$124.80</w:t>
            </w:r>
          </w:p>
        </w:tc>
      </w:tr>
    </w:tbl>
    <w:p w14:paraId="33543A8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EC333E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3DD5AB2" w14:textId="77777777">
              <w:tc>
                <w:tcPr>
                  <w:tcW w:w="2500" w:type="pct"/>
                  <w:tcBorders>
                    <w:top w:val="nil"/>
                    <w:left w:val="nil"/>
                    <w:bottom w:val="nil"/>
                    <w:right w:val="nil"/>
                  </w:tcBorders>
                  <w:tcMar>
                    <w:top w:w="22" w:type="dxa"/>
                    <w:left w:w="0" w:type="dxa"/>
                    <w:bottom w:w="22" w:type="dxa"/>
                    <w:right w:w="0" w:type="dxa"/>
                  </w:tcMar>
                  <w:vAlign w:val="bottom"/>
                </w:tcPr>
                <w:p w14:paraId="415759A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22" w:type="dxa"/>
                    <w:left w:w="0" w:type="dxa"/>
                    <w:bottom w:w="22" w:type="dxa"/>
                    <w:right w:w="0" w:type="dxa"/>
                  </w:tcMar>
                  <w:vAlign w:val="bottom"/>
                </w:tcPr>
                <w:p w14:paraId="4F16AC5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FLAG FALL AMOUNT FOR RESIDENTIAL AGED CARE FACILITIES</w:t>
                  </w:r>
                </w:p>
              </w:tc>
            </w:tr>
          </w:tbl>
          <w:p w14:paraId="4DED2C24" w14:textId="77777777" w:rsidR="00A77B3E" w:rsidRPr="009F4207" w:rsidRDefault="00A77B3E">
            <w:pPr>
              <w:keepLines/>
              <w:rPr>
                <w:rFonts w:ascii="Helvetica" w:eastAsia="Helvetica" w:hAnsi="Helvetica" w:cs="Helvetica"/>
                <w:b/>
              </w:rPr>
            </w:pPr>
          </w:p>
        </w:tc>
      </w:tr>
      <w:tr w:rsidR="00DD2E4B" w:rsidRPr="009F4207" w14:paraId="53B087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A9E73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E176CAA" w14:textId="77777777" w:rsidR="00A77B3E" w:rsidRPr="009F4207" w:rsidRDefault="00A77B3E">
            <w:pPr>
              <w:pStyle w:val="Heading2"/>
              <w:spacing w:before="120"/>
              <w:rPr>
                <w:rFonts w:ascii="Helvetica" w:eastAsia="Helvetica" w:hAnsi="Helvetica" w:cs="Helvetica"/>
                <w:i w:val="0"/>
                <w:sz w:val="18"/>
              </w:rPr>
            </w:pPr>
            <w:bookmarkStart w:id="73" w:name="_Toc139032370"/>
            <w:r w:rsidRPr="009F4207">
              <w:rPr>
                <w:rFonts w:ascii="Helvetica" w:eastAsia="Helvetica" w:hAnsi="Helvetica" w:cs="Helvetica"/>
                <w:i w:val="0"/>
                <w:sz w:val="18"/>
              </w:rPr>
              <w:t>Group A35. Services For Patients in Residential Aged Care Facilities</w:t>
            </w:r>
            <w:bookmarkEnd w:id="73"/>
          </w:p>
        </w:tc>
      </w:tr>
      <w:tr w:rsidR="00DD2E4B" w:rsidRPr="009F4207" w14:paraId="7B3B2A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63CE0D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88B835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4" w:name="_Toc139032371"/>
            <w:r w:rsidRPr="009F4207">
              <w:rPr>
                <w:rFonts w:ascii="Helvetica" w:eastAsia="Helvetica" w:hAnsi="Helvetica" w:cs="Helvetica"/>
                <w:b w:val="0"/>
                <w:sz w:val="18"/>
              </w:rPr>
              <w:t>Subgroup 1. Flag Fall Amount For Residential Aged Care Facilities</w:t>
            </w:r>
            <w:bookmarkEnd w:id="74"/>
          </w:p>
        </w:tc>
      </w:tr>
      <w:tr w:rsidR="00DD2E4B" w:rsidRPr="009F4207" w14:paraId="2235B2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E108EA" w14:textId="77777777" w:rsidR="00DD2E4B" w:rsidRPr="009F4207" w:rsidRDefault="00DD2E4B">
            <w:pPr>
              <w:rPr>
                <w:b/>
              </w:rPr>
            </w:pPr>
            <w:r w:rsidRPr="009F4207">
              <w:rPr>
                <w:b/>
              </w:rPr>
              <w:lastRenderedPageBreak/>
              <w:t>Fee</w:t>
            </w:r>
          </w:p>
          <w:p w14:paraId="7F1FB95E" w14:textId="77777777" w:rsidR="00DD2E4B" w:rsidRPr="009F4207" w:rsidRDefault="00DD2E4B">
            <w:r w:rsidRPr="009F4207">
              <w:t>90001</w:t>
            </w:r>
          </w:p>
        </w:tc>
        <w:tc>
          <w:tcPr>
            <w:tcW w:w="0" w:type="auto"/>
            <w:tcMar>
              <w:top w:w="22" w:type="dxa"/>
              <w:left w:w="22" w:type="dxa"/>
              <w:bottom w:w="22" w:type="dxa"/>
              <w:right w:w="22" w:type="dxa"/>
            </w:tcMar>
            <w:vAlign w:val="bottom"/>
          </w:tcPr>
          <w:p w14:paraId="7F174C79" w14:textId="77777777" w:rsidR="00DD2E4B" w:rsidRPr="009F4207" w:rsidRDefault="00DD2E4B">
            <w:pPr>
              <w:spacing w:after="200"/>
              <w:rPr>
                <w:sz w:val="20"/>
                <w:szCs w:val="20"/>
              </w:rPr>
            </w:pPr>
            <w:r w:rsidRPr="009F4207">
              <w:rPr>
                <w:sz w:val="20"/>
                <w:szCs w:val="20"/>
              </w:rPr>
              <w:t>A flag fall service to which item 2733, 2735, 90020, 90035, 90043, 90051, 93287, 93288, 93400, 93401, 93402, 93403, 93421, 93469 or 93470 applies. For the initial attendance at one residential aged care facility on one occasion, applicable to a maximum of one patient attended on.</w:t>
            </w:r>
          </w:p>
          <w:p w14:paraId="3BDDAB94" w14:textId="77777777" w:rsidR="00DD2E4B" w:rsidRPr="009F4207" w:rsidRDefault="00DD2E4B">
            <w:r w:rsidRPr="009F4207">
              <w:t>(See para AN.35.1 of explanatory notes to this Category)</w:t>
            </w:r>
          </w:p>
          <w:p w14:paraId="420C1CB7" w14:textId="77777777" w:rsidR="00DD2E4B" w:rsidRPr="009F4207" w:rsidRDefault="00DD2E4B">
            <w:pPr>
              <w:tabs>
                <w:tab w:val="left" w:pos="1701"/>
              </w:tabs>
              <w:rPr>
                <w:b/>
                <w:sz w:val="20"/>
              </w:rPr>
            </w:pPr>
            <w:r w:rsidRPr="009F4207">
              <w:rPr>
                <w:b/>
                <w:sz w:val="20"/>
              </w:rPr>
              <w:t xml:space="preserve">Fee: </w:t>
            </w:r>
            <w:r w:rsidRPr="009F4207">
              <w:t>$60.25</w:t>
            </w:r>
            <w:r w:rsidRPr="009F4207">
              <w:tab/>
            </w:r>
            <w:r w:rsidRPr="009F4207">
              <w:rPr>
                <w:b/>
                <w:sz w:val="20"/>
              </w:rPr>
              <w:t xml:space="preserve">Benefit: </w:t>
            </w:r>
            <w:r w:rsidRPr="009F4207">
              <w:t>100% = $60.25</w:t>
            </w:r>
          </w:p>
          <w:p w14:paraId="65B66B0D" w14:textId="77777777" w:rsidR="00DD2E4B" w:rsidRPr="009F4207" w:rsidRDefault="00DD2E4B">
            <w:pPr>
              <w:tabs>
                <w:tab w:val="left" w:pos="1701"/>
              </w:tabs>
            </w:pPr>
            <w:r w:rsidRPr="009F4207">
              <w:rPr>
                <w:b/>
                <w:sz w:val="20"/>
              </w:rPr>
              <w:t xml:space="preserve">Extended Medicare Safety Net Cap: </w:t>
            </w:r>
            <w:r w:rsidRPr="009F4207">
              <w:t>$180.75</w:t>
            </w:r>
          </w:p>
        </w:tc>
      </w:tr>
      <w:tr w:rsidR="00DD2E4B" w:rsidRPr="009F4207" w14:paraId="01CEDE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FAB9DE" w14:textId="77777777" w:rsidR="00DD2E4B" w:rsidRPr="009F4207" w:rsidRDefault="00DD2E4B">
            <w:pPr>
              <w:rPr>
                <w:b/>
              </w:rPr>
            </w:pPr>
            <w:r w:rsidRPr="009F4207">
              <w:rPr>
                <w:b/>
              </w:rPr>
              <w:t>Fee</w:t>
            </w:r>
          </w:p>
          <w:p w14:paraId="2DB92389" w14:textId="77777777" w:rsidR="00DD2E4B" w:rsidRPr="009F4207" w:rsidRDefault="00DD2E4B">
            <w:r w:rsidRPr="009F4207">
              <w:t>90002</w:t>
            </w:r>
          </w:p>
        </w:tc>
        <w:tc>
          <w:tcPr>
            <w:tcW w:w="0" w:type="auto"/>
            <w:tcMar>
              <w:top w:w="22" w:type="dxa"/>
              <w:left w:w="22" w:type="dxa"/>
              <w:bottom w:w="22" w:type="dxa"/>
              <w:right w:w="22" w:type="dxa"/>
            </w:tcMar>
            <w:vAlign w:val="bottom"/>
          </w:tcPr>
          <w:p w14:paraId="329506DA" w14:textId="77777777" w:rsidR="00DD2E4B" w:rsidRPr="009F4207" w:rsidRDefault="00DD2E4B">
            <w:pPr>
              <w:spacing w:after="200"/>
              <w:rPr>
                <w:sz w:val="20"/>
                <w:szCs w:val="20"/>
              </w:rPr>
            </w:pPr>
            <w:r w:rsidRPr="009F4207">
              <w:rPr>
                <w:sz w:val="20"/>
                <w:szCs w:val="20"/>
              </w:rPr>
              <w:t>A flag fall service to which item 941, 942, 90092, 90093, 90095, 90096, 90183, 90188, 90202, 90212, 93291, 93292, 93431, 93432, 93433, 93434, 93451, 93475 and 93479 applies. For the initial attendance at one residential aged care facility on one occasion, applicable to a maximum of one patient attended on.</w:t>
            </w:r>
          </w:p>
          <w:p w14:paraId="1A34B480" w14:textId="77777777" w:rsidR="00DD2E4B" w:rsidRPr="009F4207" w:rsidRDefault="00DD2E4B">
            <w:r w:rsidRPr="009F4207">
              <w:t>(See para AN.35.2 of explanatory notes to this Category)</w:t>
            </w:r>
          </w:p>
          <w:p w14:paraId="72FD3F6B" w14:textId="77777777" w:rsidR="00DD2E4B" w:rsidRPr="009F4207" w:rsidRDefault="00DD2E4B">
            <w:pPr>
              <w:tabs>
                <w:tab w:val="left" w:pos="1701"/>
              </w:tabs>
              <w:rPr>
                <w:b/>
                <w:sz w:val="20"/>
              </w:rPr>
            </w:pPr>
            <w:r w:rsidRPr="009F4207">
              <w:rPr>
                <w:b/>
                <w:sz w:val="20"/>
              </w:rPr>
              <w:t xml:space="preserve">Fee: </w:t>
            </w:r>
            <w:r w:rsidRPr="009F4207">
              <w:t>$43.75</w:t>
            </w:r>
            <w:r w:rsidRPr="009F4207">
              <w:tab/>
            </w:r>
            <w:r w:rsidRPr="009F4207">
              <w:rPr>
                <w:b/>
                <w:sz w:val="20"/>
              </w:rPr>
              <w:t xml:space="preserve">Benefit: </w:t>
            </w:r>
            <w:r w:rsidRPr="009F4207">
              <w:t>100% = $43.75</w:t>
            </w:r>
          </w:p>
          <w:p w14:paraId="7876D4CE" w14:textId="77777777" w:rsidR="00DD2E4B" w:rsidRPr="009F4207" w:rsidRDefault="00DD2E4B">
            <w:pPr>
              <w:tabs>
                <w:tab w:val="left" w:pos="1701"/>
              </w:tabs>
            </w:pPr>
            <w:r w:rsidRPr="009F4207">
              <w:rPr>
                <w:b/>
                <w:sz w:val="20"/>
              </w:rPr>
              <w:t xml:space="preserve">Extended Medicare Safety Net Cap: </w:t>
            </w:r>
            <w:r w:rsidRPr="009F4207">
              <w:t>$131.25</w:t>
            </w:r>
          </w:p>
        </w:tc>
      </w:tr>
      <w:tr w:rsidR="00DD2E4B" w:rsidRPr="009F4207" w14:paraId="036F3D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47CF9E" w14:textId="77777777" w:rsidR="00DD2E4B" w:rsidRPr="009F4207" w:rsidRDefault="00DD2E4B">
            <w:pPr>
              <w:rPr>
                <w:b/>
              </w:rPr>
            </w:pPr>
            <w:r w:rsidRPr="009F4207">
              <w:rPr>
                <w:b/>
              </w:rPr>
              <w:t>Fee</w:t>
            </w:r>
          </w:p>
          <w:p w14:paraId="75F4E7B8" w14:textId="77777777" w:rsidR="00DD2E4B" w:rsidRPr="009F4207" w:rsidRDefault="00DD2E4B">
            <w:r w:rsidRPr="009F4207">
              <w:t>90005</w:t>
            </w:r>
          </w:p>
        </w:tc>
        <w:tc>
          <w:tcPr>
            <w:tcW w:w="0" w:type="auto"/>
            <w:tcMar>
              <w:top w:w="22" w:type="dxa"/>
              <w:left w:w="22" w:type="dxa"/>
              <w:bottom w:w="22" w:type="dxa"/>
              <w:right w:w="22" w:type="dxa"/>
            </w:tcMar>
            <w:vAlign w:val="bottom"/>
          </w:tcPr>
          <w:p w14:paraId="4F6A7069" w14:textId="77777777" w:rsidR="00DD2E4B" w:rsidRPr="009F4207" w:rsidRDefault="00DD2E4B">
            <w:pPr>
              <w:spacing w:after="200"/>
              <w:rPr>
                <w:sz w:val="20"/>
                <w:szCs w:val="20"/>
              </w:rPr>
            </w:pPr>
            <w:r w:rsidRPr="009F4207">
              <w:rPr>
                <w:sz w:val="20"/>
                <w:szCs w:val="20"/>
              </w:rPr>
              <w:t>A flag fall service to which item 93644, 93645, 93646, 93647, 93653, 93654, 93655, 93656, 93660 or 93661 applies. For the first patient attended during one attendance by a general practitioner or by a medical practitioner (other than a general practitioner) at:</w:t>
            </w:r>
          </w:p>
          <w:p w14:paraId="41673BA5" w14:textId="77777777" w:rsidR="00DD2E4B" w:rsidRPr="009F4207" w:rsidRDefault="00DD2E4B">
            <w:pPr>
              <w:spacing w:before="200" w:after="200"/>
              <w:rPr>
                <w:sz w:val="20"/>
                <w:szCs w:val="20"/>
              </w:rPr>
            </w:pPr>
            <w:r w:rsidRPr="009F4207">
              <w:rPr>
                <w:sz w:val="20"/>
                <w:szCs w:val="20"/>
              </w:rPr>
              <w:t> (a) one residential aged care facility, or at consulting rooms situated within such a complex, on one occasion; or</w:t>
            </w:r>
            <w:r w:rsidRPr="009F4207">
              <w:rPr>
                <w:sz w:val="20"/>
                <w:szCs w:val="20"/>
              </w:rPr>
              <w:br/>
              <w:t xml:space="preserve"> (b) one residential disability setting facility, or at consulting rooms situated within such a complex, on one occasion; or </w:t>
            </w:r>
            <w:r w:rsidRPr="009F4207">
              <w:rPr>
                <w:sz w:val="20"/>
                <w:szCs w:val="20"/>
              </w:rPr>
              <w:br/>
              <w:t> (c) a person’s place of residence (other than a residential aged care facility) on one occasion.</w:t>
            </w:r>
          </w:p>
          <w:p w14:paraId="3067F811" w14:textId="77777777" w:rsidR="00DD2E4B" w:rsidRPr="009F4207" w:rsidRDefault="00DD2E4B">
            <w:r w:rsidRPr="009F4207">
              <w:t>(See para AN.44.1 of explanatory notes to this Category)</w:t>
            </w:r>
          </w:p>
          <w:p w14:paraId="1FA476D3" w14:textId="77777777" w:rsidR="00DD2E4B" w:rsidRPr="009F4207" w:rsidRDefault="00DD2E4B">
            <w:pPr>
              <w:tabs>
                <w:tab w:val="left" w:pos="1701"/>
              </w:tabs>
            </w:pPr>
            <w:r w:rsidRPr="009F4207">
              <w:rPr>
                <w:b/>
                <w:sz w:val="20"/>
              </w:rPr>
              <w:t xml:space="preserve">Fee: </w:t>
            </w:r>
            <w:r w:rsidRPr="009F4207">
              <w:t>$144.00</w:t>
            </w:r>
            <w:r w:rsidRPr="009F4207">
              <w:tab/>
            </w:r>
            <w:r w:rsidRPr="009F4207">
              <w:rPr>
                <w:b/>
                <w:sz w:val="20"/>
              </w:rPr>
              <w:t xml:space="preserve">Benefit: </w:t>
            </w:r>
            <w:r w:rsidRPr="009F4207">
              <w:t>85% = $122.40</w:t>
            </w:r>
          </w:p>
        </w:tc>
      </w:tr>
    </w:tbl>
    <w:p w14:paraId="5D98BC8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570E73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98E77B0" w14:textId="77777777">
              <w:tc>
                <w:tcPr>
                  <w:tcW w:w="2500" w:type="pct"/>
                  <w:tcBorders>
                    <w:top w:val="nil"/>
                    <w:left w:val="nil"/>
                    <w:bottom w:val="nil"/>
                    <w:right w:val="nil"/>
                  </w:tcBorders>
                  <w:tcMar>
                    <w:top w:w="22" w:type="dxa"/>
                    <w:left w:w="0" w:type="dxa"/>
                    <w:bottom w:w="22" w:type="dxa"/>
                    <w:right w:w="0" w:type="dxa"/>
                  </w:tcMar>
                  <w:vAlign w:val="bottom"/>
                </w:tcPr>
                <w:p w14:paraId="4784BE3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22" w:type="dxa"/>
                    <w:left w:w="0" w:type="dxa"/>
                    <w:bottom w:w="22" w:type="dxa"/>
                    <w:right w:w="0" w:type="dxa"/>
                  </w:tcMar>
                  <w:vAlign w:val="bottom"/>
                </w:tcPr>
                <w:p w14:paraId="4A82088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GENERAL PRACTITIONER NON-REFERRED ATTENDANCE AT A RESIDENTIAL AGED CARE FACILITY</w:t>
                  </w:r>
                </w:p>
              </w:tc>
            </w:tr>
          </w:tbl>
          <w:p w14:paraId="699287CE" w14:textId="77777777" w:rsidR="00A77B3E" w:rsidRPr="009F4207" w:rsidRDefault="00A77B3E">
            <w:pPr>
              <w:keepLines/>
              <w:rPr>
                <w:rFonts w:ascii="Helvetica" w:eastAsia="Helvetica" w:hAnsi="Helvetica" w:cs="Helvetica"/>
                <w:b/>
              </w:rPr>
            </w:pPr>
          </w:p>
        </w:tc>
      </w:tr>
      <w:tr w:rsidR="00DD2E4B" w:rsidRPr="009F4207" w14:paraId="7923B6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62183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947F8E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A35. Services For Patients in Residential Aged Care Facilities</w:t>
            </w:r>
          </w:p>
        </w:tc>
      </w:tr>
      <w:tr w:rsidR="00DD2E4B" w:rsidRPr="009F4207" w14:paraId="6C225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A0D6ED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06209E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5" w:name="_Toc139032372"/>
            <w:r w:rsidRPr="009F4207">
              <w:rPr>
                <w:rFonts w:ascii="Helvetica" w:eastAsia="Helvetica" w:hAnsi="Helvetica" w:cs="Helvetica"/>
                <w:b w:val="0"/>
                <w:sz w:val="18"/>
              </w:rPr>
              <w:t>Subgroup 2. General Practitioner Non-Referred Attendance At A Residential Aged Care Facility</w:t>
            </w:r>
            <w:bookmarkEnd w:id="75"/>
          </w:p>
        </w:tc>
      </w:tr>
      <w:tr w:rsidR="00DD2E4B" w:rsidRPr="009F4207" w14:paraId="5C014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5F3509" w14:textId="77777777" w:rsidR="00DD2E4B" w:rsidRPr="009F4207" w:rsidRDefault="00DD2E4B">
            <w:pPr>
              <w:rPr>
                <w:b/>
              </w:rPr>
            </w:pPr>
            <w:r w:rsidRPr="009F4207">
              <w:rPr>
                <w:b/>
              </w:rPr>
              <w:t>Fee</w:t>
            </w:r>
          </w:p>
          <w:p w14:paraId="488298AC" w14:textId="77777777" w:rsidR="00DD2E4B" w:rsidRPr="009F4207" w:rsidRDefault="00DD2E4B">
            <w:r w:rsidRPr="009F4207">
              <w:t>90020</w:t>
            </w:r>
          </w:p>
        </w:tc>
        <w:tc>
          <w:tcPr>
            <w:tcW w:w="0" w:type="auto"/>
            <w:tcMar>
              <w:top w:w="22" w:type="dxa"/>
              <w:left w:w="22" w:type="dxa"/>
              <w:bottom w:w="22" w:type="dxa"/>
              <w:right w:w="22" w:type="dxa"/>
            </w:tcMar>
            <w:vAlign w:val="bottom"/>
          </w:tcPr>
          <w:p w14:paraId="5527E8CF" w14:textId="77777777" w:rsidR="00DD2E4B" w:rsidRPr="009F4207" w:rsidRDefault="00DD2E4B">
            <w:pPr>
              <w:spacing w:after="200"/>
              <w:rPr>
                <w:sz w:val="20"/>
                <w:szCs w:val="20"/>
              </w:rPr>
            </w:pPr>
            <w:r w:rsidRPr="009F4207">
              <w:rPr>
                <w:sz w:val="20"/>
                <w:szCs w:val="20"/>
              </w:rPr>
              <w:t>Professional attendance (other than a service to which another item applies) at a residential aged care facility (other than a professional attendance at a self</w:t>
            </w:r>
            <w:r w:rsidRPr="009F4207">
              <w:rPr>
                <w:sz w:val="20"/>
                <w:szCs w:val="20"/>
              </w:rPr>
              <w:noBreakHyphen/>
              <w:t>contained unit) or professional attendance at consulting rooms situated within such a complex if the patient is accommodated in a residential aged care facility (other than accommodation in a self</w:t>
            </w:r>
            <w:r w:rsidRPr="009F4207">
              <w:rPr>
                <w:sz w:val="20"/>
                <w:szCs w:val="20"/>
              </w:rPr>
              <w:noBreakHyphen/>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 - each patient.</w:t>
            </w:r>
          </w:p>
          <w:p w14:paraId="771B1D5F" w14:textId="77777777" w:rsidR="00DD2E4B" w:rsidRPr="009F4207" w:rsidRDefault="00DD2E4B">
            <w:r w:rsidRPr="009F4207">
              <w:t>(See para AN.0.9, AN.35.1 of explanatory notes to this Category)</w:t>
            </w:r>
          </w:p>
          <w:p w14:paraId="6642ACFC" w14:textId="77777777" w:rsidR="00DD2E4B" w:rsidRPr="009F4207" w:rsidRDefault="00DD2E4B">
            <w:pPr>
              <w:tabs>
                <w:tab w:val="left" w:pos="1701"/>
              </w:tabs>
              <w:rPr>
                <w:b/>
                <w:sz w:val="20"/>
              </w:rPr>
            </w:pPr>
            <w:r w:rsidRPr="009F4207">
              <w:rPr>
                <w:b/>
                <w:sz w:val="20"/>
              </w:rPr>
              <w:t xml:space="preserve">Fee: </w:t>
            </w:r>
            <w:r w:rsidRPr="009F4207">
              <w:t>$18.85</w:t>
            </w:r>
            <w:r w:rsidRPr="009F4207">
              <w:tab/>
            </w:r>
            <w:r w:rsidRPr="009F4207">
              <w:rPr>
                <w:b/>
                <w:sz w:val="20"/>
              </w:rPr>
              <w:t xml:space="preserve">Benefit: </w:t>
            </w:r>
            <w:r w:rsidRPr="009F4207">
              <w:t>100% = $18.85</w:t>
            </w:r>
          </w:p>
          <w:p w14:paraId="26F339E8" w14:textId="77777777" w:rsidR="00DD2E4B" w:rsidRPr="009F4207" w:rsidRDefault="00DD2E4B">
            <w:pPr>
              <w:tabs>
                <w:tab w:val="left" w:pos="1701"/>
              </w:tabs>
            </w:pPr>
            <w:r w:rsidRPr="009F4207">
              <w:rPr>
                <w:b/>
                <w:sz w:val="20"/>
              </w:rPr>
              <w:t xml:space="preserve">Extended Medicare Safety Net Cap: </w:t>
            </w:r>
            <w:r w:rsidRPr="009F4207">
              <w:t>$56.55</w:t>
            </w:r>
          </w:p>
        </w:tc>
      </w:tr>
      <w:tr w:rsidR="00DD2E4B" w:rsidRPr="009F4207" w14:paraId="6E945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AE1727" w14:textId="77777777" w:rsidR="00DD2E4B" w:rsidRPr="009F4207" w:rsidRDefault="00DD2E4B">
            <w:pPr>
              <w:rPr>
                <w:b/>
              </w:rPr>
            </w:pPr>
            <w:r w:rsidRPr="009F4207">
              <w:rPr>
                <w:b/>
              </w:rPr>
              <w:t>Fee</w:t>
            </w:r>
          </w:p>
          <w:p w14:paraId="2CBB0A89" w14:textId="77777777" w:rsidR="00DD2E4B" w:rsidRPr="009F4207" w:rsidRDefault="00DD2E4B">
            <w:r w:rsidRPr="009F4207">
              <w:t>90035</w:t>
            </w:r>
          </w:p>
        </w:tc>
        <w:tc>
          <w:tcPr>
            <w:tcW w:w="0" w:type="auto"/>
            <w:tcMar>
              <w:top w:w="22" w:type="dxa"/>
              <w:left w:w="22" w:type="dxa"/>
              <w:bottom w:w="22" w:type="dxa"/>
              <w:right w:w="22" w:type="dxa"/>
            </w:tcMar>
            <w:vAlign w:val="bottom"/>
          </w:tcPr>
          <w:p w14:paraId="1E8FFBAB" w14:textId="77777777" w:rsidR="00DD2E4B" w:rsidRPr="009F4207" w:rsidRDefault="00DD2E4B">
            <w:pPr>
              <w:spacing w:after="200"/>
              <w:rPr>
                <w:sz w:val="20"/>
                <w:szCs w:val="20"/>
              </w:rPr>
            </w:pPr>
            <w:r w:rsidRPr="009F4207">
              <w:rPr>
                <w:sz w:val="20"/>
                <w:szCs w:val="20"/>
              </w:rPr>
              <w:t>Professional attendance by a general practitioner at a residential aged care facility to residents of the facility (other than a service to which another item in the table applies), lasting less than 20 minutes and including any of the following that are clinically relevant:</w:t>
            </w:r>
          </w:p>
          <w:p w14:paraId="14B6970E" w14:textId="77777777" w:rsidR="00DD2E4B" w:rsidRPr="009F4207" w:rsidRDefault="00DD2E4B">
            <w:pPr>
              <w:spacing w:before="200" w:after="200"/>
              <w:rPr>
                <w:sz w:val="20"/>
                <w:szCs w:val="20"/>
              </w:rPr>
            </w:pPr>
            <w:r w:rsidRPr="009F4207">
              <w:rPr>
                <w:sz w:val="20"/>
                <w:szCs w:val="20"/>
              </w:rPr>
              <w:t>(a) taking a patient history;</w:t>
            </w:r>
          </w:p>
          <w:p w14:paraId="3BCDB5F3" w14:textId="77777777" w:rsidR="00DD2E4B" w:rsidRPr="009F4207" w:rsidRDefault="00DD2E4B">
            <w:pPr>
              <w:spacing w:before="200" w:after="200"/>
              <w:rPr>
                <w:sz w:val="20"/>
                <w:szCs w:val="20"/>
              </w:rPr>
            </w:pPr>
            <w:r w:rsidRPr="009F4207">
              <w:rPr>
                <w:sz w:val="20"/>
                <w:szCs w:val="20"/>
              </w:rPr>
              <w:lastRenderedPageBreak/>
              <w:t>(b) performing a clinical examination;</w:t>
            </w:r>
          </w:p>
          <w:p w14:paraId="5DC9F827" w14:textId="77777777" w:rsidR="00DD2E4B" w:rsidRPr="009F4207" w:rsidRDefault="00DD2E4B">
            <w:pPr>
              <w:spacing w:before="200" w:after="200"/>
              <w:rPr>
                <w:sz w:val="20"/>
                <w:szCs w:val="20"/>
              </w:rPr>
            </w:pPr>
            <w:r w:rsidRPr="009F4207">
              <w:rPr>
                <w:sz w:val="20"/>
                <w:szCs w:val="20"/>
              </w:rPr>
              <w:t>(c) arranging any necessary investigation;</w:t>
            </w:r>
          </w:p>
          <w:p w14:paraId="2841D7F2" w14:textId="77777777" w:rsidR="00DD2E4B" w:rsidRPr="009F4207" w:rsidRDefault="00DD2E4B">
            <w:pPr>
              <w:spacing w:before="200" w:after="200"/>
              <w:rPr>
                <w:sz w:val="20"/>
                <w:szCs w:val="20"/>
              </w:rPr>
            </w:pPr>
            <w:r w:rsidRPr="009F4207">
              <w:rPr>
                <w:sz w:val="20"/>
                <w:szCs w:val="20"/>
              </w:rPr>
              <w:t>(d) implementing a management plan;</w:t>
            </w:r>
          </w:p>
          <w:p w14:paraId="01062859" w14:textId="77777777" w:rsidR="00DD2E4B" w:rsidRPr="009F4207" w:rsidRDefault="00DD2E4B">
            <w:pPr>
              <w:spacing w:before="200" w:after="200"/>
              <w:rPr>
                <w:sz w:val="20"/>
                <w:szCs w:val="20"/>
              </w:rPr>
            </w:pPr>
            <w:r w:rsidRPr="009F4207">
              <w:rPr>
                <w:sz w:val="20"/>
                <w:szCs w:val="20"/>
              </w:rPr>
              <w:t>(e) providing appropriate preventive health care;</w:t>
            </w:r>
          </w:p>
          <w:p w14:paraId="6446921B" w14:textId="77777777" w:rsidR="00DD2E4B" w:rsidRPr="009F4207" w:rsidRDefault="00DD2E4B">
            <w:pPr>
              <w:spacing w:before="200" w:after="200"/>
              <w:rPr>
                <w:sz w:val="20"/>
                <w:szCs w:val="20"/>
              </w:rPr>
            </w:pPr>
            <w:r w:rsidRPr="009F4207">
              <w:rPr>
                <w:sz w:val="20"/>
                <w:szCs w:val="20"/>
              </w:rPr>
              <w:t>for one or more health</w:t>
            </w:r>
            <w:r w:rsidRPr="009F4207">
              <w:rPr>
                <w:sz w:val="20"/>
                <w:szCs w:val="20"/>
              </w:rPr>
              <w:noBreakHyphen/>
              <w:t>related issues, with appropriate documentation—an attendance on one or more patients at one residential aged care facility on one occasion—each patient</w:t>
            </w:r>
          </w:p>
          <w:p w14:paraId="0260035C" w14:textId="77777777" w:rsidR="00DD2E4B" w:rsidRPr="009F4207" w:rsidRDefault="00DD2E4B">
            <w:r w:rsidRPr="009F4207">
              <w:t>(See para AN.0.9, AN.35.1 of explanatory notes to this Category)</w:t>
            </w:r>
          </w:p>
          <w:p w14:paraId="386D8E6E" w14:textId="77777777" w:rsidR="00DD2E4B" w:rsidRPr="009F4207" w:rsidRDefault="00DD2E4B">
            <w:pPr>
              <w:tabs>
                <w:tab w:val="left" w:pos="1701"/>
              </w:tabs>
              <w:rPr>
                <w:b/>
                <w:sz w:val="20"/>
              </w:rPr>
            </w:pPr>
            <w:r w:rsidRPr="009F4207">
              <w:rPr>
                <w:b/>
                <w:sz w:val="20"/>
              </w:rPr>
              <w:t xml:space="preserve">Fee: </w:t>
            </w:r>
            <w:r w:rsidRPr="009F4207">
              <w:t>$41.20</w:t>
            </w:r>
            <w:r w:rsidRPr="009F4207">
              <w:tab/>
            </w:r>
            <w:r w:rsidRPr="009F4207">
              <w:rPr>
                <w:b/>
                <w:sz w:val="20"/>
              </w:rPr>
              <w:t xml:space="preserve">Benefit: </w:t>
            </w:r>
            <w:r w:rsidRPr="009F4207">
              <w:t>100% = $41.20</w:t>
            </w:r>
          </w:p>
          <w:p w14:paraId="5DFDD9AB" w14:textId="77777777" w:rsidR="00DD2E4B" w:rsidRPr="009F4207" w:rsidRDefault="00DD2E4B">
            <w:pPr>
              <w:tabs>
                <w:tab w:val="left" w:pos="1701"/>
              </w:tabs>
            </w:pPr>
            <w:r w:rsidRPr="009F4207">
              <w:rPr>
                <w:b/>
                <w:sz w:val="20"/>
              </w:rPr>
              <w:t xml:space="preserve">Extended Medicare Safety Net Cap: </w:t>
            </w:r>
            <w:r w:rsidRPr="009F4207">
              <w:t>$123.60</w:t>
            </w:r>
          </w:p>
        </w:tc>
      </w:tr>
      <w:tr w:rsidR="00DD2E4B" w:rsidRPr="009F4207" w14:paraId="2E295D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1E6896" w14:textId="77777777" w:rsidR="00DD2E4B" w:rsidRPr="009F4207" w:rsidRDefault="00DD2E4B">
            <w:pPr>
              <w:rPr>
                <w:b/>
              </w:rPr>
            </w:pPr>
            <w:r w:rsidRPr="009F4207">
              <w:rPr>
                <w:b/>
              </w:rPr>
              <w:lastRenderedPageBreak/>
              <w:t>Fee</w:t>
            </w:r>
          </w:p>
          <w:p w14:paraId="229F2A1F" w14:textId="77777777" w:rsidR="00DD2E4B" w:rsidRPr="009F4207" w:rsidRDefault="00DD2E4B">
            <w:r w:rsidRPr="009F4207">
              <w:t>90043</w:t>
            </w:r>
          </w:p>
        </w:tc>
        <w:tc>
          <w:tcPr>
            <w:tcW w:w="0" w:type="auto"/>
            <w:tcMar>
              <w:top w:w="22" w:type="dxa"/>
              <w:left w:w="22" w:type="dxa"/>
              <w:bottom w:w="22" w:type="dxa"/>
              <w:right w:w="22" w:type="dxa"/>
            </w:tcMar>
            <w:vAlign w:val="bottom"/>
          </w:tcPr>
          <w:p w14:paraId="4F1FA2C1" w14:textId="77777777" w:rsidR="00DD2E4B" w:rsidRPr="009F4207" w:rsidRDefault="00DD2E4B">
            <w:pPr>
              <w:spacing w:after="200"/>
              <w:rPr>
                <w:sz w:val="20"/>
                <w:szCs w:val="20"/>
              </w:rPr>
            </w:pPr>
            <w:r w:rsidRPr="009F4207">
              <w:rPr>
                <w:sz w:val="20"/>
                <w:szCs w:val="20"/>
              </w:rPr>
              <w:t>Professional attendance by a general practitioner at a residential aged care facility to residents of the facility (other than a service to which another item in the table applies), lasting at least 20 minutes and including any of the following that are clinically relevant:</w:t>
            </w:r>
          </w:p>
          <w:p w14:paraId="0BB3A87F" w14:textId="77777777" w:rsidR="00DD2E4B" w:rsidRPr="009F4207" w:rsidRDefault="00DD2E4B">
            <w:pPr>
              <w:spacing w:before="200" w:after="200"/>
              <w:rPr>
                <w:sz w:val="20"/>
                <w:szCs w:val="20"/>
              </w:rPr>
            </w:pPr>
            <w:r w:rsidRPr="009F4207">
              <w:rPr>
                <w:sz w:val="20"/>
                <w:szCs w:val="20"/>
              </w:rPr>
              <w:t>(a) taking a detailed patient history;</w:t>
            </w:r>
          </w:p>
          <w:p w14:paraId="0653D693" w14:textId="77777777" w:rsidR="00DD2E4B" w:rsidRPr="009F4207" w:rsidRDefault="00DD2E4B">
            <w:pPr>
              <w:spacing w:before="200" w:after="200"/>
              <w:rPr>
                <w:sz w:val="20"/>
                <w:szCs w:val="20"/>
              </w:rPr>
            </w:pPr>
            <w:r w:rsidRPr="009F4207">
              <w:rPr>
                <w:sz w:val="20"/>
                <w:szCs w:val="20"/>
              </w:rPr>
              <w:t>(b) performing a clinical examination;</w:t>
            </w:r>
          </w:p>
          <w:p w14:paraId="595B6EFD" w14:textId="77777777" w:rsidR="00DD2E4B" w:rsidRPr="009F4207" w:rsidRDefault="00DD2E4B">
            <w:pPr>
              <w:spacing w:before="200" w:after="200"/>
              <w:rPr>
                <w:sz w:val="20"/>
                <w:szCs w:val="20"/>
              </w:rPr>
            </w:pPr>
            <w:r w:rsidRPr="009F4207">
              <w:rPr>
                <w:sz w:val="20"/>
                <w:szCs w:val="20"/>
              </w:rPr>
              <w:t>(c) arranging any necessary investigation;</w:t>
            </w:r>
          </w:p>
          <w:p w14:paraId="23BDB27C" w14:textId="77777777" w:rsidR="00DD2E4B" w:rsidRPr="009F4207" w:rsidRDefault="00DD2E4B">
            <w:pPr>
              <w:spacing w:before="200" w:after="200"/>
              <w:rPr>
                <w:sz w:val="20"/>
                <w:szCs w:val="20"/>
              </w:rPr>
            </w:pPr>
            <w:r w:rsidRPr="009F4207">
              <w:rPr>
                <w:sz w:val="20"/>
                <w:szCs w:val="20"/>
              </w:rPr>
              <w:t>(d) implementing a management plan;</w:t>
            </w:r>
          </w:p>
          <w:p w14:paraId="3F74F8F8" w14:textId="77777777" w:rsidR="00DD2E4B" w:rsidRPr="009F4207" w:rsidRDefault="00DD2E4B">
            <w:pPr>
              <w:spacing w:before="200" w:after="200"/>
              <w:rPr>
                <w:sz w:val="20"/>
                <w:szCs w:val="20"/>
              </w:rPr>
            </w:pPr>
            <w:r w:rsidRPr="009F4207">
              <w:rPr>
                <w:sz w:val="20"/>
                <w:szCs w:val="20"/>
              </w:rPr>
              <w:t>(e) providing appropriate preventive health care;</w:t>
            </w:r>
          </w:p>
          <w:p w14:paraId="0580053C" w14:textId="77777777" w:rsidR="00DD2E4B" w:rsidRPr="009F4207" w:rsidRDefault="00DD2E4B">
            <w:pPr>
              <w:spacing w:before="200" w:after="200"/>
              <w:rPr>
                <w:sz w:val="20"/>
                <w:szCs w:val="20"/>
              </w:rPr>
            </w:pPr>
            <w:r w:rsidRPr="009F4207">
              <w:rPr>
                <w:sz w:val="20"/>
                <w:szCs w:val="20"/>
              </w:rPr>
              <w:t>for one or more health</w:t>
            </w:r>
            <w:r w:rsidRPr="009F4207">
              <w:rPr>
                <w:sz w:val="20"/>
                <w:szCs w:val="20"/>
              </w:rPr>
              <w:noBreakHyphen/>
              <w:t>related issues, with appropriate documentation—an attendance on one or more patients at one residential aged care facility on one occasion—each patient</w:t>
            </w:r>
          </w:p>
          <w:p w14:paraId="1B5578AF" w14:textId="77777777" w:rsidR="00DD2E4B" w:rsidRPr="009F4207" w:rsidRDefault="00DD2E4B">
            <w:r w:rsidRPr="009F4207">
              <w:t>(See para AN.0.9, AN.35.1 of explanatory notes to this Category)</w:t>
            </w:r>
          </w:p>
          <w:p w14:paraId="390399A8"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5A2A91D4"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41C19E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E2249E" w14:textId="77777777" w:rsidR="00DD2E4B" w:rsidRPr="009F4207" w:rsidRDefault="00DD2E4B">
            <w:pPr>
              <w:rPr>
                <w:b/>
              </w:rPr>
            </w:pPr>
            <w:r w:rsidRPr="009F4207">
              <w:rPr>
                <w:b/>
              </w:rPr>
              <w:t>Fee</w:t>
            </w:r>
          </w:p>
          <w:p w14:paraId="15A383CA" w14:textId="77777777" w:rsidR="00DD2E4B" w:rsidRPr="009F4207" w:rsidRDefault="00DD2E4B">
            <w:r w:rsidRPr="009F4207">
              <w:t>90051</w:t>
            </w:r>
          </w:p>
        </w:tc>
        <w:tc>
          <w:tcPr>
            <w:tcW w:w="0" w:type="auto"/>
            <w:tcMar>
              <w:top w:w="22" w:type="dxa"/>
              <w:left w:w="22" w:type="dxa"/>
              <w:bottom w:w="22" w:type="dxa"/>
              <w:right w:w="22" w:type="dxa"/>
            </w:tcMar>
            <w:vAlign w:val="bottom"/>
          </w:tcPr>
          <w:p w14:paraId="3D038D50" w14:textId="77777777" w:rsidR="00DD2E4B" w:rsidRPr="009F4207" w:rsidRDefault="00DD2E4B">
            <w:pPr>
              <w:spacing w:after="200"/>
              <w:rPr>
                <w:sz w:val="20"/>
                <w:szCs w:val="20"/>
              </w:rPr>
            </w:pPr>
            <w:r w:rsidRPr="009F4207">
              <w:rPr>
                <w:sz w:val="20"/>
                <w:szCs w:val="20"/>
              </w:rPr>
              <w:t>Professional attendance by a general practitioner at a residential aged care facility to residents of the facility (other than a service to which another item in the table applies), lasting at least 40 minutes and including any of the following that are clinically relevant:</w:t>
            </w:r>
          </w:p>
          <w:p w14:paraId="4C5100FE" w14:textId="77777777" w:rsidR="00DD2E4B" w:rsidRPr="009F4207" w:rsidRDefault="00DD2E4B">
            <w:pPr>
              <w:spacing w:before="200" w:after="200"/>
              <w:rPr>
                <w:sz w:val="20"/>
                <w:szCs w:val="20"/>
              </w:rPr>
            </w:pPr>
            <w:r w:rsidRPr="009F4207">
              <w:rPr>
                <w:sz w:val="20"/>
                <w:szCs w:val="20"/>
              </w:rPr>
              <w:t>(a) taking an extensive patient history;</w:t>
            </w:r>
          </w:p>
          <w:p w14:paraId="5A9FDC53" w14:textId="77777777" w:rsidR="00DD2E4B" w:rsidRPr="009F4207" w:rsidRDefault="00DD2E4B">
            <w:pPr>
              <w:spacing w:before="200" w:after="200"/>
              <w:rPr>
                <w:sz w:val="20"/>
                <w:szCs w:val="20"/>
              </w:rPr>
            </w:pPr>
            <w:r w:rsidRPr="009F4207">
              <w:rPr>
                <w:sz w:val="20"/>
                <w:szCs w:val="20"/>
              </w:rPr>
              <w:t>(b) performing a clinical examination;</w:t>
            </w:r>
          </w:p>
          <w:p w14:paraId="41D44401" w14:textId="77777777" w:rsidR="00DD2E4B" w:rsidRPr="009F4207" w:rsidRDefault="00DD2E4B">
            <w:pPr>
              <w:spacing w:before="200" w:after="200"/>
              <w:rPr>
                <w:sz w:val="20"/>
                <w:szCs w:val="20"/>
              </w:rPr>
            </w:pPr>
            <w:r w:rsidRPr="009F4207">
              <w:rPr>
                <w:sz w:val="20"/>
                <w:szCs w:val="20"/>
              </w:rPr>
              <w:t>(c) arranging any necessary investigation;</w:t>
            </w:r>
          </w:p>
          <w:p w14:paraId="0741AAC4" w14:textId="77777777" w:rsidR="00DD2E4B" w:rsidRPr="009F4207" w:rsidRDefault="00DD2E4B">
            <w:pPr>
              <w:spacing w:before="200" w:after="200"/>
              <w:rPr>
                <w:sz w:val="20"/>
                <w:szCs w:val="20"/>
              </w:rPr>
            </w:pPr>
            <w:r w:rsidRPr="009F4207">
              <w:rPr>
                <w:sz w:val="20"/>
                <w:szCs w:val="20"/>
              </w:rPr>
              <w:t>(d) implementing a management plan;</w:t>
            </w:r>
          </w:p>
          <w:p w14:paraId="7D40D0DB" w14:textId="77777777" w:rsidR="00DD2E4B" w:rsidRPr="009F4207" w:rsidRDefault="00DD2E4B">
            <w:pPr>
              <w:spacing w:before="200" w:after="200"/>
              <w:rPr>
                <w:sz w:val="20"/>
                <w:szCs w:val="20"/>
              </w:rPr>
            </w:pPr>
            <w:r w:rsidRPr="009F4207">
              <w:rPr>
                <w:sz w:val="20"/>
                <w:szCs w:val="20"/>
              </w:rPr>
              <w:t>(e) providing appropriate preventive health care;</w:t>
            </w:r>
          </w:p>
          <w:p w14:paraId="3A994F7B" w14:textId="77777777" w:rsidR="00DD2E4B" w:rsidRPr="009F4207" w:rsidRDefault="00DD2E4B">
            <w:pPr>
              <w:spacing w:before="200" w:after="200"/>
              <w:rPr>
                <w:sz w:val="20"/>
                <w:szCs w:val="20"/>
              </w:rPr>
            </w:pPr>
            <w:r w:rsidRPr="009F4207">
              <w:rPr>
                <w:sz w:val="20"/>
                <w:szCs w:val="20"/>
              </w:rPr>
              <w:t>for one or more health</w:t>
            </w:r>
            <w:r w:rsidRPr="009F4207">
              <w:rPr>
                <w:sz w:val="20"/>
                <w:szCs w:val="20"/>
              </w:rPr>
              <w:noBreakHyphen/>
              <w:t>related issues, with appropriate documentation—an attendance on one or more patients at one residential aged care facility on one occasion—each patient</w:t>
            </w:r>
          </w:p>
          <w:p w14:paraId="268AE725" w14:textId="77777777" w:rsidR="00DD2E4B" w:rsidRPr="009F4207" w:rsidRDefault="00DD2E4B">
            <w:r w:rsidRPr="009F4207">
              <w:t>(See para AN.0.9, AN.35.1 of explanatory notes to this Category)</w:t>
            </w:r>
          </w:p>
          <w:p w14:paraId="39D23887" w14:textId="77777777" w:rsidR="00DD2E4B" w:rsidRPr="009F4207" w:rsidRDefault="00DD2E4B">
            <w:pPr>
              <w:tabs>
                <w:tab w:val="left" w:pos="1701"/>
              </w:tabs>
              <w:rPr>
                <w:b/>
                <w:sz w:val="20"/>
              </w:rPr>
            </w:pPr>
            <w:r w:rsidRPr="009F4207">
              <w:rPr>
                <w:b/>
                <w:sz w:val="20"/>
              </w:rPr>
              <w:t xml:space="preserve">Fee: </w:t>
            </w:r>
            <w:r w:rsidRPr="009F4207">
              <w:t>$117.40</w:t>
            </w:r>
            <w:r w:rsidRPr="009F4207">
              <w:tab/>
            </w:r>
            <w:r w:rsidRPr="009F4207">
              <w:rPr>
                <w:b/>
                <w:sz w:val="20"/>
              </w:rPr>
              <w:t xml:space="preserve">Benefit: </w:t>
            </w:r>
            <w:r w:rsidRPr="009F4207">
              <w:t>100% = $117.40</w:t>
            </w:r>
          </w:p>
          <w:p w14:paraId="50CF74D3" w14:textId="77777777" w:rsidR="00DD2E4B" w:rsidRPr="009F4207" w:rsidRDefault="00DD2E4B">
            <w:pPr>
              <w:tabs>
                <w:tab w:val="left" w:pos="1701"/>
              </w:tabs>
            </w:pPr>
            <w:r w:rsidRPr="009F4207">
              <w:rPr>
                <w:b/>
                <w:sz w:val="20"/>
              </w:rPr>
              <w:t xml:space="preserve">Extended Medicare Safety Net Cap: </w:t>
            </w:r>
            <w:r w:rsidRPr="009F4207">
              <w:t>$352.20</w:t>
            </w:r>
          </w:p>
        </w:tc>
      </w:tr>
    </w:tbl>
    <w:p w14:paraId="3BD9BCB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50B73C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F4D6E50" w14:textId="77777777">
              <w:tc>
                <w:tcPr>
                  <w:tcW w:w="2500" w:type="pct"/>
                  <w:tcBorders>
                    <w:top w:val="nil"/>
                    <w:left w:val="nil"/>
                    <w:bottom w:val="nil"/>
                    <w:right w:val="nil"/>
                  </w:tcBorders>
                  <w:tcMar>
                    <w:top w:w="22" w:type="dxa"/>
                    <w:left w:w="0" w:type="dxa"/>
                    <w:bottom w:w="22" w:type="dxa"/>
                    <w:right w:w="0" w:type="dxa"/>
                  </w:tcMar>
                  <w:vAlign w:val="bottom"/>
                </w:tcPr>
                <w:p w14:paraId="2B2A218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A35. SERVICES FOR PATIENTS IN RESIDENTIAL AGED CARE FACILITIES</w:t>
                  </w:r>
                </w:p>
              </w:tc>
              <w:tc>
                <w:tcPr>
                  <w:tcW w:w="2500" w:type="pct"/>
                  <w:tcBorders>
                    <w:top w:val="nil"/>
                    <w:left w:val="nil"/>
                    <w:bottom w:val="nil"/>
                    <w:right w:val="nil"/>
                  </w:tcBorders>
                  <w:tcMar>
                    <w:top w:w="22" w:type="dxa"/>
                    <w:left w:w="0" w:type="dxa"/>
                    <w:bottom w:w="22" w:type="dxa"/>
                    <w:right w:w="0" w:type="dxa"/>
                  </w:tcMar>
                  <w:vAlign w:val="bottom"/>
                </w:tcPr>
                <w:p w14:paraId="0A544E5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OTHER MEDICAL PRACTITIONER NON-REFERRED ATTENDANCE AT A RESIDENTIAL AGED CARE FACILITY</w:t>
                  </w:r>
                </w:p>
              </w:tc>
            </w:tr>
          </w:tbl>
          <w:p w14:paraId="388DDAB0" w14:textId="77777777" w:rsidR="00A77B3E" w:rsidRPr="009F4207" w:rsidRDefault="00A77B3E">
            <w:pPr>
              <w:keepLines/>
              <w:rPr>
                <w:rFonts w:ascii="Helvetica" w:eastAsia="Helvetica" w:hAnsi="Helvetica" w:cs="Helvetica"/>
                <w:b/>
              </w:rPr>
            </w:pPr>
          </w:p>
        </w:tc>
      </w:tr>
      <w:tr w:rsidR="00DD2E4B" w:rsidRPr="009F4207" w14:paraId="558454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66152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E45596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A35. Services For Patients in Residential Aged Care Facilities</w:t>
            </w:r>
          </w:p>
        </w:tc>
      </w:tr>
      <w:tr w:rsidR="00DD2E4B" w:rsidRPr="009F4207" w14:paraId="25918F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09E61A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714D73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6" w:name="_Toc139032373"/>
            <w:r w:rsidRPr="009F4207">
              <w:rPr>
                <w:rFonts w:ascii="Helvetica" w:eastAsia="Helvetica" w:hAnsi="Helvetica" w:cs="Helvetica"/>
                <w:b w:val="0"/>
                <w:sz w:val="18"/>
              </w:rPr>
              <w:t>Subgroup 3. Other Medical Practitioner Non-Referred Attendance At A Residential Aged Care Facility</w:t>
            </w:r>
            <w:bookmarkEnd w:id="76"/>
          </w:p>
        </w:tc>
      </w:tr>
      <w:tr w:rsidR="00DD2E4B" w:rsidRPr="009F4207" w14:paraId="4F0804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2FB480" w14:textId="77777777" w:rsidR="00DD2E4B" w:rsidRPr="009F4207" w:rsidRDefault="00DD2E4B">
            <w:pPr>
              <w:rPr>
                <w:b/>
              </w:rPr>
            </w:pPr>
            <w:r w:rsidRPr="009F4207">
              <w:rPr>
                <w:b/>
              </w:rPr>
              <w:t>Fee</w:t>
            </w:r>
          </w:p>
          <w:p w14:paraId="2D2C80F2" w14:textId="77777777" w:rsidR="00DD2E4B" w:rsidRPr="009F4207" w:rsidRDefault="00DD2E4B">
            <w:r w:rsidRPr="009F4207">
              <w:t>90092</w:t>
            </w:r>
          </w:p>
        </w:tc>
        <w:tc>
          <w:tcPr>
            <w:tcW w:w="0" w:type="auto"/>
            <w:tcMar>
              <w:top w:w="22" w:type="dxa"/>
              <w:left w:w="22" w:type="dxa"/>
              <w:bottom w:w="22" w:type="dxa"/>
              <w:right w:w="22" w:type="dxa"/>
            </w:tcMar>
            <w:vAlign w:val="bottom"/>
          </w:tcPr>
          <w:p w14:paraId="1F5B93B7" w14:textId="77777777" w:rsidR="00DD2E4B" w:rsidRPr="009F4207" w:rsidRDefault="00DD2E4B">
            <w:pPr>
              <w:spacing w:after="200"/>
              <w:rPr>
                <w:sz w:val="20"/>
                <w:szCs w:val="20"/>
              </w:rPr>
            </w:pPr>
            <w:r w:rsidRPr="009F4207">
              <w:rPr>
                <w:sz w:val="20"/>
                <w:szCs w:val="20"/>
              </w:rPr>
              <w:t>Professional attendance (other than a service to which any other item applies) at a residential aged care facility (other than a professional attendance at a self</w:t>
            </w:r>
            <w:r w:rsidRPr="009F4207">
              <w:rPr>
                <w:sz w:val="20"/>
                <w:szCs w:val="20"/>
              </w:rPr>
              <w:noBreakHyphen/>
              <w:t>contained unit) or professional attendance at consulting rooms situated within such a complex where the patient is accommodated in the residential aged care facility (that is not accommodation in a self</w:t>
            </w:r>
            <w:r w:rsidRPr="009F4207">
              <w:rPr>
                <w:sz w:val="20"/>
                <w:szCs w:val="20"/>
              </w:rPr>
              <w:noBreakHyphen/>
              <w:t>contained unit) of not more than 5 minutes in duration—an attendance on one or more patients at one residential aged care facility on one occasion—each patient, by a medical practitioner who is not a general practitioner.</w:t>
            </w:r>
          </w:p>
          <w:p w14:paraId="173E981E" w14:textId="77777777" w:rsidR="00DD2E4B" w:rsidRPr="009F4207" w:rsidRDefault="00DD2E4B">
            <w:r w:rsidRPr="009F4207">
              <w:t>(See para AN.7.1, AN.35.2 of explanatory notes to this Category)</w:t>
            </w:r>
          </w:p>
          <w:p w14:paraId="575E790F" w14:textId="77777777" w:rsidR="00DD2E4B" w:rsidRPr="009F4207" w:rsidRDefault="00DD2E4B">
            <w:pPr>
              <w:tabs>
                <w:tab w:val="left" w:pos="1701"/>
              </w:tabs>
              <w:rPr>
                <w:b/>
                <w:sz w:val="20"/>
              </w:rPr>
            </w:pPr>
            <w:r w:rsidRPr="009F4207">
              <w:rPr>
                <w:b/>
                <w:sz w:val="20"/>
              </w:rPr>
              <w:t xml:space="preserve">Fee: </w:t>
            </w:r>
            <w:r w:rsidRPr="009F4207">
              <w:t>$8.80</w:t>
            </w:r>
            <w:r w:rsidRPr="009F4207">
              <w:tab/>
            </w:r>
            <w:r w:rsidRPr="009F4207">
              <w:rPr>
                <w:b/>
                <w:sz w:val="20"/>
              </w:rPr>
              <w:t xml:space="preserve">Benefit: </w:t>
            </w:r>
            <w:r w:rsidRPr="009F4207">
              <w:t>100% = $8.80</w:t>
            </w:r>
          </w:p>
          <w:p w14:paraId="5E571D33" w14:textId="77777777" w:rsidR="00DD2E4B" w:rsidRPr="009F4207" w:rsidRDefault="00DD2E4B">
            <w:pPr>
              <w:tabs>
                <w:tab w:val="left" w:pos="1701"/>
              </w:tabs>
            </w:pPr>
            <w:r w:rsidRPr="009F4207">
              <w:rPr>
                <w:b/>
                <w:sz w:val="20"/>
              </w:rPr>
              <w:t xml:space="preserve">Extended Medicare Safety Net Cap: </w:t>
            </w:r>
            <w:r w:rsidRPr="009F4207">
              <w:t>$26.40</w:t>
            </w:r>
          </w:p>
        </w:tc>
      </w:tr>
      <w:tr w:rsidR="00DD2E4B" w:rsidRPr="009F4207" w14:paraId="02CA76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ADB739" w14:textId="77777777" w:rsidR="00DD2E4B" w:rsidRPr="009F4207" w:rsidRDefault="00DD2E4B">
            <w:pPr>
              <w:rPr>
                <w:b/>
              </w:rPr>
            </w:pPr>
            <w:r w:rsidRPr="009F4207">
              <w:rPr>
                <w:b/>
              </w:rPr>
              <w:t>Fee</w:t>
            </w:r>
          </w:p>
          <w:p w14:paraId="005AAB66" w14:textId="77777777" w:rsidR="00DD2E4B" w:rsidRPr="009F4207" w:rsidRDefault="00DD2E4B">
            <w:r w:rsidRPr="009F4207">
              <w:t>90093</w:t>
            </w:r>
          </w:p>
        </w:tc>
        <w:tc>
          <w:tcPr>
            <w:tcW w:w="0" w:type="auto"/>
            <w:tcMar>
              <w:top w:w="22" w:type="dxa"/>
              <w:left w:w="22" w:type="dxa"/>
              <w:bottom w:w="22" w:type="dxa"/>
              <w:right w:w="22" w:type="dxa"/>
            </w:tcMar>
            <w:vAlign w:val="bottom"/>
          </w:tcPr>
          <w:p w14:paraId="316E298C" w14:textId="77777777" w:rsidR="00DD2E4B" w:rsidRPr="009F4207" w:rsidRDefault="00DD2E4B">
            <w:pPr>
              <w:spacing w:after="200"/>
              <w:rPr>
                <w:sz w:val="20"/>
                <w:szCs w:val="20"/>
              </w:rPr>
            </w:pPr>
            <w:r w:rsidRPr="009F4207">
              <w:rPr>
                <w:sz w:val="20"/>
                <w:szCs w:val="20"/>
              </w:rPr>
              <w:t>Professional attendance (other than a service to which any other item applies) at a residential aged care facility (other than a professional attendance at a self</w:t>
            </w:r>
            <w:r w:rsidRPr="009F4207">
              <w:rPr>
                <w:sz w:val="20"/>
                <w:szCs w:val="20"/>
              </w:rPr>
              <w:noBreakHyphen/>
              <w:t>contained unit) or professional attendance at consulting rooms situated within such a complex where the patient is accommodated in the residential aged care facility (that is not accommodation in a self</w:t>
            </w:r>
            <w:r w:rsidRPr="009F4207">
              <w:rPr>
                <w:sz w:val="20"/>
                <w:szCs w:val="20"/>
              </w:rPr>
              <w:noBreakHyphen/>
              <w:t>contained unit) of more than 5 minutes in duration but not more than 25 minutes—an attendance on one or more patients at one residential aged care facility on one occasion—each patient, by a medical practitioner who is not a general practitioner.</w:t>
            </w:r>
          </w:p>
          <w:p w14:paraId="6A3CA0E4" w14:textId="77777777" w:rsidR="00DD2E4B" w:rsidRPr="009F4207" w:rsidRDefault="00DD2E4B">
            <w:r w:rsidRPr="009F4207">
              <w:t>(See para AN.7.1, AN.35.2 of explanatory notes to this Category)</w:t>
            </w:r>
          </w:p>
          <w:p w14:paraId="32F52DE2" w14:textId="77777777" w:rsidR="00DD2E4B" w:rsidRPr="009F4207" w:rsidRDefault="00DD2E4B">
            <w:pPr>
              <w:tabs>
                <w:tab w:val="left" w:pos="1701"/>
              </w:tabs>
              <w:rPr>
                <w:b/>
                <w:sz w:val="20"/>
              </w:rPr>
            </w:pPr>
            <w:r w:rsidRPr="009F4207">
              <w:rPr>
                <w:b/>
                <w:sz w:val="20"/>
              </w:rPr>
              <w:t xml:space="preserve">Fee: </w:t>
            </w:r>
            <w:r w:rsidRPr="009F4207">
              <w:t>$16.60</w:t>
            </w:r>
            <w:r w:rsidRPr="009F4207">
              <w:tab/>
            </w:r>
            <w:r w:rsidRPr="009F4207">
              <w:rPr>
                <w:b/>
                <w:sz w:val="20"/>
              </w:rPr>
              <w:t xml:space="preserve">Benefit: </w:t>
            </w:r>
            <w:r w:rsidRPr="009F4207">
              <w:t>100% = $16.60</w:t>
            </w:r>
          </w:p>
          <w:p w14:paraId="02EE15E4" w14:textId="77777777" w:rsidR="00DD2E4B" w:rsidRPr="009F4207" w:rsidRDefault="00DD2E4B">
            <w:pPr>
              <w:tabs>
                <w:tab w:val="left" w:pos="1701"/>
              </w:tabs>
            </w:pPr>
            <w:r w:rsidRPr="009F4207">
              <w:rPr>
                <w:b/>
                <w:sz w:val="20"/>
              </w:rPr>
              <w:t xml:space="preserve">Extended Medicare Safety Net Cap: </w:t>
            </w:r>
            <w:r w:rsidRPr="009F4207">
              <w:t>$49.80</w:t>
            </w:r>
          </w:p>
        </w:tc>
      </w:tr>
      <w:tr w:rsidR="00DD2E4B" w:rsidRPr="009F4207" w14:paraId="724712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3813E2" w14:textId="77777777" w:rsidR="00DD2E4B" w:rsidRPr="009F4207" w:rsidRDefault="00DD2E4B">
            <w:pPr>
              <w:rPr>
                <w:b/>
              </w:rPr>
            </w:pPr>
            <w:r w:rsidRPr="009F4207">
              <w:rPr>
                <w:b/>
              </w:rPr>
              <w:t>Fee</w:t>
            </w:r>
          </w:p>
          <w:p w14:paraId="7E5F9CAF" w14:textId="77777777" w:rsidR="00DD2E4B" w:rsidRPr="009F4207" w:rsidRDefault="00DD2E4B">
            <w:r w:rsidRPr="009F4207">
              <w:t>90095</w:t>
            </w:r>
          </w:p>
        </w:tc>
        <w:tc>
          <w:tcPr>
            <w:tcW w:w="0" w:type="auto"/>
            <w:tcMar>
              <w:top w:w="22" w:type="dxa"/>
              <w:left w:w="22" w:type="dxa"/>
              <w:bottom w:w="22" w:type="dxa"/>
              <w:right w:w="22" w:type="dxa"/>
            </w:tcMar>
            <w:vAlign w:val="bottom"/>
          </w:tcPr>
          <w:p w14:paraId="350AEB19" w14:textId="77777777" w:rsidR="00DD2E4B" w:rsidRPr="009F4207" w:rsidRDefault="00DD2E4B">
            <w:pPr>
              <w:spacing w:after="200"/>
              <w:rPr>
                <w:sz w:val="20"/>
                <w:szCs w:val="20"/>
              </w:rPr>
            </w:pPr>
            <w:r w:rsidRPr="009F4207">
              <w:rPr>
                <w:sz w:val="20"/>
                <w:szCs w:val="20"/>
              </w:rPr>
              <w:t>Professional attendance (other than a service to which any other item applies) at a residential aged care facility (other than a professional attendance at a self</w:t>
            </w:r>
            <w:r w:rsidRPr="009F4207">
              <w:rPr>
                <w:sz w:val="20"/>
                <w:szCs w:val="20"/>
              </w:rPr>
              <w:noBreakHyphen/>
              <w:t>contained unit) or professional attendance at consulting rooms situated within such a complex where the patient is accommodated in the residential aged care facility (that is not accommodation in a self</w:t>
            </w:r>
            <w:r w:rsidRPr="009F4207">
              <w:rPr>
                <w:sz w:val="20"/>
                <w:szCs w:val="20"/>
              </w:rPr>
              <w:noBreakHyphen/>
              <w:t>contained unit) of more than 25 minutes in duration but not more than 45 minutes—an attendance on one or more patients at one residential aged care facility on one occasion—each patient, by a medical practitioner who is not a general practitioner.</w:t>
            </w:r>
          </w:p>
          <w:p w14:paraId="7EE9EBEE" w14:textId="77777777" w:rsidR="00DD2E4B" w:rsidRPr="009F4207" w:rsidRDefault="00DD2E4B">
            <w:r w:rsidRPr="009F4207">
              <w:t>(See para AN.7.1, AN.35.2 of explanatory notes to this Category)</w:t>
            </w:r>
          </w:p>
          <w:p w14:paraId="6F0CFF19" w14:textId="77777777" w:rsidR="00DD2E4B" w:rsidRPr="009F4207" w:rsidRDefault="00DD2E4B">
            <w:pPr>
              <w:tabs>
                <w:tab w:val="left" w:pos="1701"/>
              </w:tabs>
              <w:rPr>
                <w:b/>
                <w:sz w:val="20"/>
              </w:rPr>
            </w:pPr>
            <w:r w:rsidRPr="009F4207">
              <w:rPr>
                <w:b/>
                <w:sz w:val="20"/>
              </w:rPr>
              <w:t xml:space="preserve">Fee: </w:t>
            </w:r>
            <w:r w:rsidRPr="009F4207">
              <w:t>$36.80</w:t>
            </w:r>
            <w:r w:rsidRPr="009F4207">
              <w:tab/>
            </w:r>
            <w:r w:rsidRPr="009F4207">
              <w:rPr>
                <w:b/>
                <w:sz w:val="20"/>
              </w:rPr>
              <w:t xml:space="preserve">Benefit: </w:t>
            </w:r>
            <w:r w:rsidRPr="009F4207">
              <w:t>100% = $36.80</w:t>
            </w:r>
          </w:p>
          <w:p w14:paraId="60A342D0" w14:textId="77777777" w:rsidR="00DD2E4B" w:rsidRPr="009F4207" w:rsidRDefault="00DD2E4B">
            <w:pPr>
              <w:tabs>
                <w:tab w:val="left" w:pos="1701"/>
              </w:tabs>
            </w:pPr>
            <w:r w:rsidRPr="009F4207">
              <w:rPr>
                <w:b/>
                <w:sz w:val="20"/>
              </w:rPr>
              <w:t xml:space="preserve">Extended Medicare Safety Net Cap: </w:t>
            </w:r>
            <w:r w:rsidRPr="009F4207">
              <w:t>$110.40</w:t>
            </w:r>
          </w:p>
        </w:tc>
      </w:tr>
      <w:tr w:rsidR="00DD2E4B" w:rsidRPr="009F4207" w14:paraId="758D5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A0C2FC" w14:textId="77777777" w:rsidR="00DD2E4B" w:rsidRPr="009F4207" w:rsidRDefault="00DD2E4B">
            <w:pPr>
              <w:rPr>
                <w:b/>
              </w:rPr>
            </w:pPr>
            <w:r w:rsidRPr="009F4207">
              <w:rPr>
                <w:b/>
              </w:rPr>
              <w:t>Fee</w:t>
            </w:r>
          </w:p>
          <w:p w14:paraId="516503E7" w14:textId="77777777" w:rsidR="00DD2E4B" w:rsidRPr="009F4207" w:rsidRDefault="00DD2E4B">
            <w:r w:rsidRPr="009F4207">
              <w:t>90096</w:t>
            </w:r>
          </w:p>
        </w:tc>
        <w:tc>
          <w:tcPr>
            <w:tcW w:w="0" w:type="auto"/>
            <w:tcMar>
              <w:top w:w="22" w:type="dxa"/>
              <w:left w:w="22" w:type="dxa"/>
              <w:bottom w:w="22" w:type="dxa"/>
              <w:right w:w="22" w:type="dxa"/>
            </w:tcMar>
            <w:vAlign w:val="bottom"/>
          </w:tcPr>
          <w:p w14:paraId="2B53A443" w14:textId="77777777" w:rsidR="00DD2E4B" w:rsidRPr="009F4207" w:rsidRDefault="00DD2E4B">
            <w:pPr>
              <w:spacing w:after="200"/>
              <w:rPr>
                <w:sz w:val="20"/>
                <w:szCs w:val="20"/>
              </w:rPr>
            </w:pPr>
            <w:r w:rsidRPr="009F4207">
              <w:rPr>
                <w:sz w:val="20"/>
                <w:szCs w:val="20"/>
              </w:rPr>
              <w:t>Professional attendance (other than a service to which any other item applies) at a residential aged care facility (other than a professional attendance at a self</w:t>
            </w:r>
            <w:r w:rsidRPr="009F4207">
              <w:rPr>
                <w:sz w:val="20"/>
                <w:szCs w:val="20"/>
              </w:rPr>
              <w:noBreakHyphen/>
              <w:t>contained unit) or professional attendance at consulting rooms situated within such a complex where the patient is accommodated in the residential aged care facility (that is not accommodation in a self</w:t>
            </w:r>
            <w:r w:rsidRPr="009F4207">
              <w:rPr>
                <w:sz w:val="20"/>
                <w:szCs w:val="20"/>
              </w:rPr>
              <w:noBreakHyphen/>
              <w:t>contained unit) of more than 45 minutes in duration—an attendance on one or more patients at one residential aged care facility on one occasion—each patient, by a medical practitioner who is not a general practitioner.</w:t>
            </w:r>
          </w:p>
          <w:p w14:paraId="42D17508" w14:textId="77777777" w:rsidR="00DD2E4B" w:rsidRPr="009F4207" w:rsidRDefault="00DD2E4B">
            <w:r w:rsidRPr="009F4207">
              <w:t>(See para AN.7.1, AN.35.2 of explanatory notes to this Category)</w:t>
            </w:r>
          </w:p>
          <w:p w14:paraId="788393D0" w14:textId="77777777" w:rsidR="00DD2E4B" w:rsidRPr="009F4207" w:rsidRDefault="00DD2E4B">
            <w:pPr>
              <w:tabs>
                <w:tab w:val="left" w:pos="1701"/>
              </w:tabs>
              <w:rPr>
                <w:b/>
                <w:sz w:val="20"/>
              </w:rPr>
            </w:pPr>
            <w:r w:rsidRPr="009F4207">
              <w:rPr>
                <w:b/>
                <w:sz w:val="20"/>
              </w:rPr>
              <w:t xml:space="preserve">Fee: </w:t>
            </w:r>
            <w:r w:rsidRPr="009F4207">
              <w:t>$59.55</w:t>
            </w:r>
            <w:r w:rsidRPr="009F4207">
              <w:tab/>
            </w:r>
            <w:r w:rsidRPr="009F4207">
              <w:rPr>
                <w:b/>
                <w:sz w:val="20"/>
              </w:rPr>
              <w:t xml:space="preserve">Benefit: </w:t>
            </w:r>
            <w:r w:rsidRPr="009F4207">
              <w:t>100% = $59.55</w:t>
            </w:r>
          </w:p>
          <w:p w14:paraId="6ACA7F95" w14:textId="77777777" w:rsidR="00DD2E4B" w:rsidRPr="009F4207" w:rsidRDefault="00DD2E4B">
            <w:pPr>
              <w:tabs>
                <w:tab w:val="left" w:pos="1701"/>
              </w:tabs>
            </w:pPr>
            <w:r w:rsidRPr="009F4207">
              <w:rPr>
                <w:b/>
                <w:sz w:val="20"/>
              </w:rPr>
              <w:t xml:space="preserve">Extended Medicare Safety Net Cap: </w:t>
            </w:r>
            <w:r w:rsidRPr="009F4207">
              <w:t>$178.65</w:t>
            </w:r>
          </w:p>
        </w:tc>
      </w:tr>
    </w:tbl>
    <w:p w14:paraId="4B1178B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CD4756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5D66E06" w14:textId="77777777">
              <w:tc>
                <w:tcPr>
                  <w:tcW w:w="2500" w:type="pct"/>
                  <w:tcBorders>
                    <w:top w:val="nil"/>
                    <w:left w:val="nil"/>
                    <w:bottom w:val="nil"/>
                    <w:right w:val="nil"/>
                  </w:tcBorders>
                  <w:tcMar>
                    <w:top w:w="22" w:type="dxa"/>
                    <w:left w:w="0" w:type="dxa"/>
                    <w:bottom w:w="22" w:type="dxa"/>
                    <w:right w:w="0" w:type="dxa"/>
                  </w:tcMar>
                  <w:vAlign w:val="bottom"/>
                </w:tcPr>
                <w:p w14:paraId="78504F5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A35. SERVICES FOR PATIENTS IN RESIDENTIAL AGED CARE FACILITIES</w:t>
                  </w:r>
                </w:p>
              </w:tc>
              <w:tc>
                <w:tcPr>
                  <w:tcW w:w="2500" w:type="pct"/>
                  <w:tcBorders>
                    <w:top w:val="nil"/>
                    <w:left w:val="nil"/>
                    <w:bottom w:val="nil"/>
                    <w:right w:val="nil"/>
                  </w:tcBorders>
                  <w:tcMar>
                    <w:top w:w="22" w:type="dxa"/>
                    <w:left w:w="0" w:type="dxa"/>
                    <w:bottom w:w="22" w:type="dxa"/>
                    <w:right w:w="0" w:type="dxa"/>
                  </w:tcMar>
                  <w:vAlign w:val="bottom"/>
                </w:tcPr>
                <w:p w14:paraId="3C01383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NON-SPECIALIST PRACTITIONER NON-REFERRED ATTENDANCE AT A RESIDENTIAL AGED CARE FACILITY</w:t>
                  </w:r>
                </w:p>
              </w:tc>
            </w:tr>
          </w:tbl>
          <w:p w14:paraId="5E47A010" w14:textId="77777777" w:rsidR="00A77B3E" w:rsidRPr="009F4207" w:rsidRDefault="00A77B3E">
            <w:pPr>
              <w:keepLines/>
              <w:rPr>
                <w:rFonts w:ascii="Helvetica" w:eastAsia="Helvetica" w:hAnsi="Helvetica" w:cs="Helvetica"/>
                <w:b/>
              </w:rPr>
            </w:pPr>
          </w:p>
        </w:tc>
      </w:tr>
      <w:tr w:rsidR="00DD2E4B" w:rsidRPr="009F4207" w14:paraId="18256C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A7F5D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F8EE64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A35. Services For Patients in Residential Aged Care Facilities</w:t>
            </w:r>
          </w:p>
        </w:tc>
      </w:tr>
      <w:tr w:rsidR="00DD2E4B" w:rsidRPr="009F4207" w14:paraId="20D90C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EC96FE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0D75B5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7" w:name="_Toc139032374"/>
            <w:r w:rsidRPr="009F4207">
              <w:rPr>
                <w:rFonts w:ascii="Helvetica" w:eastAsia="Helvetica" w:hAnsi="Helvetica" w:cs="Helvetica"/>
                <w:b w:val="0"/>
                <w:sz w:val="18"/>
              </w:rPr>
              <w:t>Subgroup 4. Non-Specialist Practitioner Non-Referred Attendance At A Residential Aged Care Facility</w:t>
            </w:r>
            <w:bookmarkEnd w:id="77"/>
          </w:p>
        </w:tc>
      </w:tr>
      <w:tr w:rsidR="00DD2E4B" w:rsidRPr="009F4207" w14:paraId="63121B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C62A0B" w14:textId="77777777" w:rsidR="00DD2E4B" w:rsidRPr="009F4207" w:rsidRDefault="00DD2E4B">
            <w:pPr>
              <w:rPr>
                <w:b/>
              </w:rPr>
            </w:pPr>
            <w:r w:rsidRPr="009F4207">
              <w:rPr>
                <w:b/>
              </w:rPr>
              <w:lastRenderedPageBreak/>
              <w:t>Fee</w:t>
            </w:r>
          </w:p>
          <w:p w14:paraId="6A47D29E" w14:textId="77777777" w:rsidR="00DD2E4B" w:rsidRPr="009F4207" w:rsidRDefault="00DD2E4B">
            <w:r w:rsidRPr="009F4207">
              <w:t>90183</w:t>
            </w:r>
          </w:p>
        </w:tc>
        <w:tc>
          <w:tcPr>
            <w:tcW w:w="0" w:type="auto"/>
            <w:tcMar>
              <w:top w:w="22" w:type="dxa"/>
              <w:left w:w="22" w:type="dxa"/>
              <w:bottom w:w="22" w:type="dxa"/>
              <w:right w:w="22" w:type="dxa"/>
            </w:tcMar>
            <w:vAlign w:val="bottom"/>
          </w:tcPr>
          <w:p w14:paraId="6067E372" w14:textId="77777777" w:rsidR="00DD2E4B" w:rsidRPr="009F4207" w:rsidRDefault="00DD2E4B">
            <w:pPr>
              <w:spacing w:after="200"/>
              <w:rPr>
                <w:sz w:val="20"/>
                <w:szCs w:val="20"/>
              </w:rPr>
            </w:pPr>
            <w:r w:rsidRPr="009F4207">
              <w:rPr>
                <w:sz w:val="20"/>
                <w:szCs w:val="20"/>
              </w:rPr>
              <w:t>Professional attendance (other than a service to which any other item applies) at a residential aged care facility (other than a professional attendance at a self</w:t>
            </w:r>
            <w:r w:rsidRPr="009F4207">
              <w:rPr>
                <w:sz w:val="20"/>
                <w:szCs w:val="20"/>
              </w:rPr>
              <w:noBreakHyphen/>
              <w:t>contained unit) or professional attendance at consulting rooms situated within such a complex where the patient is accommodated in the residential aged care facility (that is not accommodation in a self</w:t>
            </w:r>
            <w:r w:rsidRPr="009F4207">
              <w:rPr>
                <w:sz w:val="20"/>
                <w:szCs w:val="20"/>
              </w:rPr>
              <w:noBreakHyphen/>
              <w:t>contained unit) of not more than 5 minutes in duration—an attendance on one or more patients at one residential aged care facility on one occasion—each patient, by medical practitioner in an eligible area.</w:t>
            </w:r>
          </w:p>
          <w:p w14:paraId="0C8D6369" w14:textId="77777777" w:rsidR="00DD2E4B" w:rsidRPr="009F4207" w:rsidRDefault="00DD2E4B">
            <w:r w:rsidRPr="009F4207">
              <w:t>(See para AN.7.1, AN.35.2 of explanatory notes to this Category)</w:t>
            </w:r>
          </w:p>
          <w:p w14:paraId="272B6234" w14:textId="77777777" w:rsidR="00DD2E4B" w:rsidRPr="009F4207" w:rsidRDefault="00DD2E4B">
            <w:pPr>
              <w:tabs>
                <w:tab w:val="left" w:pos="1701"/>
              </w:tabs>
              <w:rPr>
                <w:b/>
                <w:sz w:val="20"/>
              </w:rPr>
            </w:pPr>
            <w:r w:rsidRPr="009F4207">
              <w:rPr>
                <w:b/>
                <w:sz w:val="20"/>
              </w:rPr>
              <w:t xml:space="preserve">Fee: </w:t>
            </w:r>
            <w:r w:rsidRPr="009F4207">
              <w:t>$15.10</w:t>
            </w:r>
            <w:r w:rsidRPr="009F4207">
              <w:tab/>
            </w:r>
            <w:r w:rsidRPr="009F4207">
              <w:rPr>
                <w:b/>
                <w:sz w:val="20"/>
              </w:rPr>
              <w:t xml:space="preserve">Benefit: </w:t>
            </w:r>
            <w:r w:rsidRPr="009F4207">
              <w:t>100% = $15.10</w:t>
            </w:r>
          </w:p>
          <w:p w14:paraId="46631B10" w14:textId="77777777" w:rsidR="00DD2E4B" w:rsidRPr="009F4207" w:rsidRDefault="00DD2E4B">
            <w:pPr>
              <w:tabs>
                <w:tab w:val="left" w:pos="1701"/>
              </w:tabs>
            </w:pPr>
            <w:r w:rsidRPr="009F4207">
              <w:rPr>
                <w:b/>
                <w:sz w:val="20"/>
              </w:rPr>
              <w:t xml:space="preserve">Extended Medicare Safety Net Cap: </w:t>
            </w:r>
            <w:r w:rsidRPr="009F4207">
              <w:t>$45.30</w:t>
            </w:r>
          </w:p>
        </w:tc>
      </w:tr>
      <w:tr w:rsidR="00DD2E4B" w:rsidRPr="009F4207" w14:paraId="73378C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A8F8BE" w14:textId="77777777" w:rsidR="00DD2E4B" w:rsidRPr="009F4207" w:rsidRDefault="00DD2E4B">
            <w:pPr>
              <w:rPr>
                <w:b/>
              </w:rPr>
            </w:pPr>
            <w:r w:rsidRPr="009F4207">
              <w:rPr>
                <w:b/>
              </w:rPr>
              <w:t>Fee</w:t>
            </w:r>
          </w:p>
          <w:p w14:paraId="155B6CBD" w14:textId="77777777" w:rsidR="00DD2E4B" w:rsidRPr="009F4207" w:rsidRDefault="00DD2E4B">
            <w:r w:rsidRPr="009F4207">
              <w:t>90188</w:t>
            </w:r>
          </w:p>
        </w:tc>
        <w:tc>
          <w:tcPr>
            <w:tcW w:w="0" w:type="auto"/>
            <w:tcMar>
              <w:top w:w="22" w:type="dxa"/>
              <w:left w:w="22" w:type="dxa"/>
              <w:bottom w:w="22" w:type="dxa"/>
              <w:right w:w="22" w:type="dxa"/>
            </w:tcMar>
            <w:vAlign w:val="bottom"/>
          </w:tcPr>
          <w:p w14:paraId="6F674EB9" w14:textId="77777777" w:rsidR="00DD2E4B" w:rsidRPr="009F4207" w:rsidRDefault="00DD2E4B">
            <w:pPr>
              <w:spacing w:after="200"/>
              <w:rPr>
                <w:sz w:val="20"/>
                <w:szCs w:val="20"/>
              </w:rPr>
            </w:pPr>
            <w:r w:rsidRPr="009F4207">
              <w:rPr>
                <w:sz w:val="20"/>
                <w:szCs w:val="20"/>
              </w:rPr>
              <w:t>Professional attendance (other than a service to which any other item applies) at a residential aged care facility (other than a professional attendance at a self</w:t>
            </w:r>
            <w:r w:rsidRPr="009F4207">
              <w:rPr>
                <w:sz w:val="20"/>
                <w:szCs w:val="20"/>
              </w:rPr>
              <w:noBreakHyphen/>
              <w:t>contained unit) or professional attendance at consulting rooms situated within such a complex where the patient is accommodated in the residential aged care facility (that is not accommodation in a self</w:t>
            </w:r>
            <w:r w:rsidRPr="009F4207">
              <w:rPr>
                <w:sz w:val="20"/>
                <w:szCs w:val="20"/>
              </w:rPr>
              <w:noBreakHyphen/>
              <w:t>contained unit) of more than 5 minutes in duration but not more than 25 minutes—an attendance on one or more patients at one residential aged care facility on one occasion—each patient, by a medical practitioner in an eligible area.</w:t>
            </w:r>
          </w:p>
          <w:p w14:paraId="6943F4A8" w14:textId="77777777" w:rsidR="00DD2E4B" w:rsidRPr="009F4207" w:rsidRDefault="00DD2E4B">
            <w:r w:rsidRPr="009F4207">
              <w:t>(See para AN.7.1, AN.35.2 of explanatory notes to this Category)</w:t>
            </w:r>
          </w:p>
          <w:p w14:paraId="6F0DCF22" w14:textId="77777777" w:rsidR="00DD2E4B" w:rsidRPr="009F4207" w:rsidRDefault="00DD2E4B">
            <w:pPr>
              <w:tabs>
                <w:tab w:val="left" w:pos="1701"/>
              </w:tabs>
              <w:rPr>
                <w:b/>
                <w:sz w:val="20"/>
              </w:rPr>
            </w:pPr>
            <w:r w:rsidRPr="009F4207">
              <w:rPr>
                <w:b/>
                <w:sz w:val="20"/>
              </w:rPr>
              <w:t xml:space="preserve">Fee: </w:t>
            </w:r>
            <w:r w:rsidRPr="009F4207">
              <w:t>$32.95</w:t>
            </w:r>
            <w:r w:rsidRPr="009F4207">
              <w:tab/>
            </w:r>
            <w:r w:rsidRPr="009F4207">
              <w:rPr>
                <w:b/>
                <w:sz w:val="20"/>
              </w:rPr>
              <w:t xml:space="preserve">Benefit: </w:t>
            </w:r>
            <w:r w:rsidRPr="009F4207">
              <w:t>100% = $32.95</w:t>
            </w:r>
          </w:p>
          <w:p w14:paraId="7FD04016" w14:textId="77777777" w:rsidR="00DD2E4B" w:rsidRPr="009F4207" w:rsidRDefault="00DD2E4B">
            <w:pPr>
              <w:tabs>
                <w:tab w:val="left" w:pos="1701"/>
              </w:tabs>
            </w:pPr>
            <w:r w:rsidRPr="009F4207">
              <w:rPr>
                <w:b/>
                <w:sz w:val="20"/>
              </w:rPr>
              <w:t xml:space="preserve">Extended Medicare Safety Net Cap: </w:t>
            </w:r>
            <w:r w:rsidRPr="009F4207">
              <w:t>$98.85</w:t>
            </w:r>
          </w:p>
        </w:tc>
      </w:tr>
      <w:tr w:rsidR="00DD2E4B" w:rsidRPr="009F4207" w14:paraId="503D1E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0A2BE9" w14:textId="77777777" w:rsidR="00DD2E4B" w:rsidRPr="009F4207" w:rsidRDefault="00DD2E4B">
            <w:pPr>
              <w:rPr>
                <w:b/>
              </w:rPr>
            </w:pPr>
            <w:r w:rsidRPr="009F4207">
              <w:rPr>
                <w:b/>
              </w:rPr>
              <w:t>Fee</w:t>
            </w:r>
          </w:p>
          <w:p w14:paraId="62436A13" w14:textId="77777777" w:rsidR="00DD2E4B" w:rsidRPr="009F4207" w:rsidRDefault="00DD2E4B">
            <w:r w:rsidRPr="009F4207">
              <w:t>90202</w:t>
            </w:r>
          </w:p>
        </w:tc>
        <w:tc>
          <w:tcPr>
            <w:tcW w:w="0" w:type="auto"/>
            <w:tcMar>
              <w:top w:w="22" w:type="dxa"/>
              <w:left w:w="22" w:type="dxa"/>
              <w:bottom w:w="22" w:type="dxa"/>
              <w:right w:w="22" w:type="dxa"/>
            </w:tcMar>
            <w:vAlign w:val="bottom"/>
          </w:tcPr>
          <w:p w14:paraId="4F495256" w14:textId="77777777" w:rsidR="00DD2E4B" w:rsidRPr="009F4207" w:rsidRDefault="00DD2E4B">
            <w:pPr>
              <w:spacing w:after="200"/>
              <w:rPr>
                <w:sz w:val="20"/>
                <w:szCs w:val="20"/>
              </w:rPr>
            </w:pPr>
            <w:r w:rsidRPr="009F4207">
              <w:rPr>
                <w:sz w:val="20"/>
                <w:szCs w:val="20"/>
              </w:rPr>
              <w:t>Professional attendance (other than a service to which any other item applies) at a residential aged care facility (other than a professional attendance at a self</w:t>
            </w:r>
            <w:r w:rsidRPr="009F4207">
              <w:rPr>
                <w:sz w:val="20"/>
                <w:szCs w:val="20"/>
              </w:rPr>
              <w:noBreakHyphen/>
              <w:t>contained unit) or professional attendance at consulting rooms situated within such a complex where the patient is accommodated in the residential aged care facility (that is not accommodation in a self</w:t>
            </w:r>
            <w:r w:rsidRPr="009F4207">
              <w:rPr>
                <w:sz w:val="20"/>
                <w:szCs w:val="20"/>
              </w:rPr>
              <w:noBreakHyphen/>
              <w:t>contained unit) of more than 25 minutes in duration but not more than 45 minutes—an attendance on one or more patients at one residential aged care facility on one occasion—each patient, by a medical practitioner in an eligible area.</w:t>
            </w:r>
          </w:p>
          <w:p w14:paraId="4AE89B9C" w14:textId="77777777" w:rsidR="00DD2E4B" w:rsidRPr="009F4207" w:rsidRDefault="00DD2E4B">
            <w:r w:rsidRPr="009F4207">
              <w:t>(See para AN.7.1, AN.35.2 of explanatory notes to this Category)</w:t>
            </w:r>
          </w:p>
          <w:p w14:paraId="58A69EDD"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0B297368" w14:textId="77777777" w:rsidR="00DD2E4B" w:rsidRPr="009F4207" w:rsidRDefault="00DD2E4B">
            <w:pPr>
              <w:tabs>
                <w:tab w:val="left" w:pos="1701"/>
              </w:tabs>
            </w:pPr>
            <w:r w:rsidRPr="009F4207">
              <w:rPr>
                <w:b/>
                <w:sz w:val="20"/>
              </w:rPr>
              <w:t xml:space="preserve">Extended Medicare Safety Net Cap: </w:t>
            </w:r>
            <w:r w:rsidRPr="009F4207">
              <w:t>$191.25</w:t>
            </w:r>
          </w:p>
        </w:tc>
      </w:tr>
      <w:tr w:rsidR="00DD2E4B" w:rsidRPr="009F4207" w14:paraId="7AABC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CA8CF2" w14:textId="77777777" w:rsidR="00DD2E4B" w:rsidRPr="009F4207" w:rsidRDefault="00DD2E4B">
            <w:pPr>
              <w:rPr>
                <w:b/>
              </w:rPr>
            </w:pPr>
            <w:r w:rsidRPr="009F4207">
              <w:rPr>
                <w:b/>
              </w:rPr>
              <w:t>Fee</w:t>
            </w:r>
          </w:p>
          <w:p w14:paraId="1C8E0BD0" w14:textId="77777777" w:rsidR="00DD2E4B" w:rsidRPr="009F4207" w:rsidRDefault="00DD2E4B">
            <w:r w:rsidRPr="009F4207">
              <w:t>90212</w:t>
            </w:r>
          </w:p>
        </w:tc>
        <w:tc>
          <w:tcPr>
            <w:tcW w:w="0" w:type="auto"/>
            <w:tcMar>
              <w:top w:w="22" w:type="dxa"/>
              <w:left w:w="22" w:type="dxa"/>
              <w:bottom w:w="22" w:type="dxa"/>
              <w:right w:w="22" w:type="dxa"/>
            </w:tcMar>
            <w:vAlign w:val="bottom"/>
          </w:tcPr>
          <w:p w14:paraId="1067F39F" w14:textId="77777777" w:rsidR="00DD2E4B" w:rsidRPr="009F4207" w:rsidRDefault="00DD2E4B">
            <w:pPr>
              <w:spacing w:after="200"/>
              <w:rPr>
                <w:sz w:val="20"/>
                <w:szCs w:val="20"/>
              </w:rPr>
            </w:pPr>
            <w:r w:rsidRPr="009F4207">
              <w:rPr>
                <w:sz w:val="20"/>
                <w:szCs w:val="20"/>
              </w:rPr>
              <w:t>Professional attendance (other than a service to which any other item applies) at a residential aged care facility (other than a professional attendance at a self</w:t>
            </w:r>
            <w:r w:rsidRPr="009F4207">
              <w:rPr>
                <w:sz w:val="20"/>
                <w:szCs w:val="20"/>
              </w:rPr>
              <w:noBreakHyphen/>
              <w:t>contained unit) or professional attendance at consulting rooms situated within such a complex where the patient is accommodated in the residential aged care facility (that is not accommodation in a self</w:t>
            </w:r>
            <w:r w:rsidRPr="009F4207">
              <w:rPr>
                <w:sz w:val="20"/>
                <w:szCs w:val="20"/>
              </w:rPr>
              <w:noBreakHyphen/>
              <w:t>contained unit) of more than 45 minutes in duration—an attendance on one or more patients at one residential aged care facility on one occasion—each patient, by a medical practitioner in an eligible area.</w:t>
            </w:r>
          </w:p>
          <w:p w14:paraId="7EF9D20E" w14:textId="77777777" w:rsidR="00DD2E4B" w:rsidRPr="009F4207" w:rsidRDefault="00DD2E4B">
            <w:r w:rsidRPr="009F4207">
              <w:t>(See para AN.7.1, AN.35.2 of explanatory notes to this Category)</w:t>
            </w:r>
          </w:p>
          <w:p w14:paraId="50FC653C" w14:textId="77777777" w:rsidR="00DD2E4B" w:rsidRPr="009F4207" w:rsidRDefault="00DD2E4B">
            <w:pPr>
              <w:tabs>
                <w:tab w:val="left" w:pos="1701"/>
              </w:tabs>
              <w:rPr>
                <w:b/>
                <w:sz w:val="20"/>
              </w:rPr>
            </w:pPr>
            <w:r w:rsidRPr="009F4207">
              <w:rPr>
                <w:b/>
                <w:sz w:val="20"/>
              </w:rPr>
              <w:t xml:space="preserve">Fee: </w:t>
            </w:r>
            <w:r w:rsidRPr="009F4207">
              <w:t>$93.90</w:t>
            </w:r>
            <w:r w:rsidRPr="009F4207">
              <w:tab/>
            </w:r>
            <w:r w:rsidRPr="009F4207">
              <w:rPr>
                <w:b/>
                <w:sz w:val="20"/>
              </w:rPr>
              <w:t xml:space="preserve">Benefit: </w:t>
            </w:r>
            <w:r w:rsidRPr="009F4207">
              <w:t>100% = $93.90</w:t>
            </w:r>
          </w:p>
          <w:p w14:paraId="7DC49C43" w14:textId="77777777" w:rsidR="00DD2E4B" w:rsidRPr="009F4207" w:rsidRDefault="00DD2E4B">
            <w:pPr>
              <w:tabs>
                <w:tab w:val="left" w:pos="1701"/>
              </w:tabs>
            </w:pPr>
            <w:r w:rsidRPr="009F4207">
              <w:rPr>
                <w:b/>
                <w:sz w:val="20"/>
              </w:rPr>
              <w:t xml:space="preserve">Extended Medicare Safety Net Cap: </w:t>
            </w:r>
            <w:r w:rsidRPr="009F4207">
              <w:t>$281.70</w:t>
            </w:r>
          </w:p>
        </w:tc>
      </w:tr>
    </w:tbl>
    <w:p w14:paraId="2AB18B3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2F254C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95F0B6F" w14:textId="77777777">
              <w:tc>
                <w:tcPr>
                  <w:tcW w:w="2500" w:type="pct"/>
                  <w:tcBorders>
                    <w:top w:val="nil"/>
                    <w:left w:val="nil"/>
                    <w:bottom w:val="nil"/>
                    <w:right w:val="nil"/>
                  </w:tcBorders>
                  <w:tcMar>
                    <w:top w:w="22" w:type="dxa"/>
                    <w:left w:w="0" w:type="dxa"/>
                    <w:bottom w:w="22" w:type="dxa"/>
                    <w:right w:w="0" w:type="dxa"/>
                  </w:tcMar>
                  <w:vAlign w:val="bottom"/>
                </w:tcPr>
                <w:p w14:paraId="783653F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A36. EATING DISORDER SERVICES</w:t>
                  </w:r>
                </w:p>
              </w:tc>
              <w:tc>
                <w:tcPr>
                  <w:tcW w:w="2500" w:type="pct"/>
                  <w:tcBorders>
                    <w:top w:val="nil"/>
                    <w:left w:val="nil"/>
                    <w:bottom w:val="nil"/>
                    <w:right w:val="nil"/>
                  </w:tcBorders>
                  <w:tcMar>
                    <w:top w:w="22" w:type="dxa"/>
                    <w:left w:w="0" w:type="dxa"/>
                    <w:bottom w:w="22" w:type="dxa"/>
                    <w:right w:w="0" w:type="dxa"/>
                  </w:tcMar>
                  <w:vAlign w:val="bottom"/>
                </w:tcPr>
                <w:p w14:paraId="5740BB5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PREPARATION OF EATING DISORDER TREATMENT AND MANAGEMENT PLANS: GENERAL PRACTITIONERS AND NON SPECIALIST MEDICAL PRACTITIONERS</w:t>
                  </w:r>
                </w:p>
              </w:tc>
            </w:tr>
          </w:tbl>
          <w:p w14:paraId="7E468892" w14:textId="77777777" w:rsidR="00A77B3E" w:rsidRPr="009F4207" w:rsidRDefault="00A77B3E">
            <w:pPr>
              <w:keepLines/>
              <w:rPr>
                <w:rFonts w:ascii="Helvetica" w:eastAsia="Helvetica" w:hAnsi="Helvetica" w:cs="Helvetica"/>
                <w:b/>
              </w:rPr>
            </w:pPr>
          </w:p>
        </w:tc>
      </w:tr>
      <w:tr w:rsidR="00DD2E4B" w:rsidRPr="009F4207" w14:paraId="0E6CA2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AB4D5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7C367AA" w14:textId="77777777" w:rsidR="00A77B3E" w:rsidRPr="009F4207" w:rsidRDefault="00A77B3E">
            <w:pPr>
              <w:pStyle w:val="Heading2"/>
              <w:spacing w:before="120"/>
              <w:rPr>
                <w:rFonts w:ascii="Helvetica" w:eastAsia="Helvetica" w:hAnsi="Helvetica" w:cs="Helvetica"/>
                <w:i w:val="0"/>
                <w:sz w:val="18"/>
              </w:rPr>
            </w:pPr>
            <w:bookmarkStart w:id="78" w:name="_Toc139032375"/>
            <w:r w:rsidRPr="009F4207">
              <w:rPr>
                <w:rFonts w:ascii="Helvetica" w:eastAsia="Helvetica" w:hAnsi="Helvetica" w:cs="Helvetica"/>
                <w:i w:val="0"/>
                <w:sz w:val="18"/>
              </w:rPr>
              <w:t>Group A36. Eating Disorder Services</w:t>
            </w:r>
            <w:bookmarkEnd w:id="78"/>
          </w:p>
        </w:tc>
      </w:tr>
      <w:tr w:rsidR="00DD2E4B" w:rsidRPr="009F4207" w14:paraId="0FB741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8AE553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308B29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9" w:name="_Toc139032376"/>
            <w:r w:rsidRPr="009F4207">
              <w:rPr>
                <w:rFonts w:ascii="Helvetica" w:eastAsia="Helvetica" w:hAnsi="Helvetica" w:cs="Helvetica"/>
                <w:b w:val="0"/>
                <w:sz w:val="18"/>
              </w:rPr>
              <w:t>Subgroup 1. Preparation of eating disorder treatment and management plans: general practitioners and non specialist medical practitioners</w:t>
            </w:r>
            <w:bookmarkEnd w:id="79"/>
          </w:p>
        </w:tc>
      </w:tr>
      <w:tr w:rsidR="00DD2E4B" w:rsidRPr="009F4207" w14:paraId="50B60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591A75" w14:textId="77777777" w:rsidR="00DD2E4B" w:rsidRPr="009F4207" w:rsidRDefault="00DD2E4B">
            <w:pPr>
              <w:rPr>
                <w:b/>
              </w:rPr>
            </w:pPr>
            <w:r w:rsidRPr="009F4207">
              <w:rPr>
                <w:b/>
              </w:rPr>
              <w:lastRenderedPageBreak/>
              <w:t>Fee</w:t>
            </w:r>
          </w:p>
          <w:p w14:paraId="6958A224" w14:textId="77777777" w:rsidR="00DD2E4B" w:rsidRPr="009F4207" w:rsidRDefault="00DD2E4B">
            <w:r w:rsidRPr="009F4207">
              <w:t>90250</w:t>
            </w:r>
          </w:p>
        </w:tc>
        <w:tc>
          <w:tcPr>
            <w:tcW w:w="0" w:type="auto"/>
            <w:tcMar>
              <w:top w:w="22" w:type="dxa"/>
              <w:left w:w="22" w:type="dxa"/>
              <w:bottom w:w="22" w:type="dxa"/>
              <w:right w:w="22" w:type="dxa"/>
            </w:tcMar>
            <w:vAlign w:val="bottom"/>
          </w:tcPr>
          <w:p w14:paraId="08511C4B" w14:textId="77777777" w:rsidR="00DD2E4B" w:rsidRPr="009F4207" w:rsidRDefault="00DD2E4B">
            <w:pPr>
              <w:spacing w:after="200"/>
              <w:rPr>
                <w:sz w:val="20"/>
                <w:szCs w:val="20"/>
              </w:rPr>
            </w:pPr>
            <w:r w:rsidRPr="009F4207">
              <w:rPr>
                <w:sz w:val="20"/>
                <w:szCs w:val="20"/>
              </w:rPr>
              <w:t>Professional attendance by a general practitioner to prepare an eating disorder treatment and management plan, lasting at least 20 minutes but less than 40 minutes.</w:t>
            </w:r>
          </w:p>
          <w:p w14:paraId="2AB71B3A" w14:textId="77777777" w:rsidR="00DD2E4B" w:rsidRPr="009F4207" w:rsidRDefault="00DD2E4B">
            <w:r w:rsidRPr="009F4207">
              <w:t>(See para AN.36.1, AN.36.2 of explanatory notes to this Category)</w:t>
            </w:r>
          </w:p>
          <w:p w14:paraId="4D9C3977"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7D556950"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7C1B48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705D5A" w14:textId="77777777" w:rsidR="00DD2E4B" w:rsidRPr="009F4207" w:rsidRDefault="00DD2E4B">
            <w:pPr>
              <w:rPr>
                <w:b/>
              </w:rPr>
            </w:pPr>
            <w:r w:rsidRPr="009F4207">
              <w:rPr>
                <w:b/>
              </w:rPr>
              <w:t>Fee</w:t>
            </w:r>
          </w:p>
          <w:p w14:paraId="38BA2E25" w14:textId="77777777" w:rsidR="00DD2E4B" w:rsidRPr="009F4207" w:rsidRDefault="00DD2E4B">
            <w:r w:rsidRPr="009F4207">
              <w:t>90251</w:t>
            </w:r>
          </w:p>
        </w:tc>
        <w:tc>
          <w:tcPr>
            <w:tcW w:w="0" w:type="auto"/>
            <w:tcMar>
              <w:top w:w="22" w:type="dxa"/>
              <w:left w:w="22" w:type="dxa"/>
              <w:bottom w:w="22" w:type="dxa"/>
              <w:right w:w="22" w:type="dxa"/>
            </w:tcMar>
            <w:vAlign w:val="bottom"/>
          </w:tcPr>
          <w:p w14:paraId="5989235F" w14:textId="77777777" w:rsidR="00DD2E4B" w:rsidRPr="009F4207" w:rsidRDefault="00DD2E4B">
            <w:pPr>
              <w:spacing w:after="200"/>
              <w:rPr>
                <w:sz w:val="20"/>
                <w:szCs w:val="20"/>
              </w:rPr>
            </w:pPr>
            <w:r w:rsidRPr="009F4207">
              <w:rPr>
                <w:sz w:val="20"/>
                <w:szCs w:val="20"/>
              </w:rPr>
              <w:t>Professional attendance by a general practitioner to prepare an eating disorder treatment and management plan, lasting at least 40 minutes</w:t>
            </w:r>
          </w:p>
          <w:p w14:paraId="7D1EDCDC" w14:textId="77777777" w:rsidR="00DD2E4B" w:rsidRPr="009F4207" w:rsidRDefault="00DD2E4B">
            <w:r w:rsidRPr="009F4207">
              <w:t>(See para AN.36.1, AN.36.2 of explanatory notes to this Category)</w:t>
            </w:r>
          </w:p>
          <w:p w14:paraId="240BCC99" w14:textId="77777777" w:rsidR="00DD2E4B" w:rsidRPr="009F4207" w:rsidRDefault="00DD2E4B">
            <w:pPr>
              <w:tabs>
                <w:tab w:val="left" w:pos="1701"/>
              </w:tabs>
              <w:rPr>
                <w:b/>
                <w:sz w:val="20"/>
              </w:rPr>
            </w:pPr>
            <w:r w:rsidRPr="009F4207">
              <w:rPr>
                <w:b/>
                <w:sz w:val="20"/>
              </w:rPr>
              <w:t xml:space="preserve">Fee: </w:t>
            </w:r>
            <w:r w:rsidRPr="009F4207">
              <w:t>$115.60</w:t>
            </w:r>
            <w:r w:rsidRPr="009F4207">
              <w:tab/>
            </w:r>
            <w:r w:rsidRPr="009F4207">
              <w:rPr>
                <w:b/>
                <w:sz w:val="20"/>
              </w:rPr>
              <w:t xml:space="preserve">Benefit: </w:t>
            </w:r>
            <w:r w:rsidRPr="009F4207">
              <w:t>100% = $115.60</w:t>
            </w:r>
          </w:p>
          <w:p w14:paraId="73B4D9FA" w14:textId="77777777" w:rsidR="00DD2E4B" w:rsidRPr="009F4207" w:rsidRDefault="00DD2E4B">
            <w:pPr>
              <w:tabs>
                <w:tab w:val="left" w:pos="1701"/>
              </w:tabs>
            </w:pPr>
            <w:r w:rsidRPr="009F4207">
              <w:rPr>
                <w:b/>
                <w:sz w:val="20"/>
              </w:rPr>
              <w:t xml:space="preserve">Extended Medicare Safety Net Cap: </w:t>
            </w:r>
            <w:r w:rsidRPr="009F4207">
              <w:t>$346.80</w:t>
            </w:r>
          </w:p>
        </w:tc>
      </w:tr>
      <w:tr w:rsidR="00DD2E4B" w:rsidRPr="009F4207" w14:paraId="41EA13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ADBA73" w14:textId="77777777" w:rsidR="00DD2E4B" w:rsidRPr="009F4207" w:rsidRDefault="00DD2E4B">
            <w:pPr>
              <w:rPr>
                <w:b/>
              </w:rPr>
            </w:pPr>
            <w:r w:rsidRPr="009F4207">
              <w:rPr>
                <w:b/>
              </w:rPr>
              <w:t>Fee</w:t>
            </w:r>
          </w:p>
          <w:p w14:paraId="4CD6933C" w14:textId="77777777" w:rsidR="00DD2E4B" w:rsidRPr="009F4207" w:rsidRDefault="00DD2E4B">
            <w:r w:rsidRPr="009F4207">
              <w:t>90252</w:t>
            </w:r>
          </w:p>
        </w:tc>
        <w:tc>
          <w:tcPr>
            <w:tcW w:w="0" w:type="auto"/>
            <w:tcMar>
              <w:top w:w="22" w:type="dxa"/>
              <w:left w:w="22" w:type="dxa"/>
              <w:bottom w:w="22" w:type="dxa"/>
              <w:right w:w="22" w:type="dxa"/>
            </w:tcMar>
            <w:vAlign w:val="bottom"/>
          </w:tcPr>
          <w:p w14:paraId="5EDB4D3F" w14:textId="77777777" w:rsidR="00DD2E4B" w:rsidRPr="009F4207" w:rsidRDefault="00DD2E4B">
            <w:pPr>
              <w:spacing w:after="200"/>
              <w:rPr>
                <w:sz w:val="20"/>
                <w:szCs w:val="20"/>
              </w:rPr>
            </w:pPr>
            <w:r w:rsidRPr="009F4207">
              <w:rPr>
                <w:sz w:val="20"/>
                <w:szCs w:val="20"/>
              </w:rPr>
              <w:t>Professional attendance by a general practitioner to prepare an eating disorder treatment and management plan, lasting at least 20 minutes but less than 40 minutes, if the practitioner has successfully completed mental health skills training.</w:t>
            </w:r>
          </w:p>
          <w:p w14:paraId="1E2F4BAC" w14:textId="77777777" w:rsidR="00DD2E4B" w:rsidRPr="009F4207" w:rsidRDefault="00DD2E4B">
            <w:r w:rsidRPr="009F4207">
              <w:t>(See para AN.36.1, AN.36.2 of explanatory notes to this Category)</w:t>
            </w:r>
          </w:p>
          <w:p w14:paraId="1776BA89" w14:textId="77777777" w:rsidR="00DD2E4B" w:rsidRPr="009F4207" w:rsidRDefault="00DD2E4B">
            <w:pPr>
              <w:tabs>
                <w:tab w:val="left" w:pos="1701"/>
              </w:tabs>
              <w:rPr>
                <w:b/>
                <w:sz w:val="20"/>
              </w:rPr>
            </w:pPr>
            <w:r w:rsidRPr="009F4207">
              <w:rPr>
                <w:b/>
                <w:sz w:val="20"/>
              </w:rPr>
              <w:t xml:space="preserve">Fee: </w:t>
            </w:r>
            <w:r w:rsidRPr="009F4207">
              <w:t>$99.70</w:t>
            </w:r>
            <w:r w:rsidRPr="009F4207">
              <w:tab/>
            </w:r>
            <w:r w:rsidRPr="009F4207">
              <w:rPr>
                <w:b/>
                <w:sz w:val="20"/>
              </w:rPr>
              <w:t xml:space="preserve">Benefit: </w:t>
            </w:r>
            <w:r w:rsidRPr="009F4207">
              <w:t>100% = $99.70</w:t>
            </w:r>
          </w:p>
          <w:p w14:paraId="40DEE453" w14:textId="77777777" w:rsidR="00DD2E4B" w:rsidRPr="009F4207" w:rsidRDefault="00DD2E4B">
            <w:pPr>
              <w:tabs>
                <w:tab w:val="left" w:pos="1701"/>
              </w:tabs>
            </w:pPr>
            <w:r w:rsidRPr="009F4207">
              <w:rPr>
                <w:b/>
                <w:sz w:val="20"/>
              </w:rPr>
              <w:t xml:space="preserve">Extended Medicare Safety Net Cap: </w:t>
            </w:r>
            <w:r w:rsidRPr="009F4207">
              <w:t>$299.10</w:t>
            </w:r>
          </w:p>
        </w:tc>
      </w:tr>
      <w:tr w:rsidR="00DD2E4B" w:rsidRPr="009F4207" w14:paraId="03027A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039CAA" w14:textId="77777777" w:rsidR="00DD2E4B" w:rsidRPr="009F4207" w:rsidRDefault="00DD2E4B">
            <w:pPr>
              <w:rPr>
                <w:b/>
              </w:rPr>
            </w:pPr>
            <w:r w:rsidRPr="009F4207">
              <w:rPr>
                <w:b/>
              </w:rPr>
              <w:t>Fee</w:t>
            </w:r>
          </w:p>
          <w:p w14:paraId="419DF448" w14:textId="77777777" w:rsidR="00DD2E4B" w:rsidRPr="009F4207" w:rsidRDefault="00DD2E4B">
            <w:r w:rsidRPr="009F4207">
              <w:t>90253</w:t>
            </w:r>
          </w:p>
        </w:tc>
        <w:tc>
          <w:tcPr>
            <w:tcW w:w="0" w:type="auto"/>
            <w:tcMar>
              <w:top w:w="22" w:type="dxa"/>
              <w:left w:w="22" w:type="dxa"/>
              <w:bottom w:w="22" w:type="dxa"/>
              <w:right w:w="22" w:type="dxa"/>
            </w:tcMar>
            <w:vAlign w:val="bottom"/>
          </w:tcPr>
          <w:p w14:paraId="63B155C8" w14:textId="77777777" w:rsidR="00DD2E4B" w:rsidRPr="009F4207" w:rsidRDefault="00DD2E4B">
            <w:pPr>
              <w:spacing w:after="200"/>
              <w:rPr>
                <w:sz w:val="20"/>
                <w:szCs w:val="20"/>
              </w:rPr>
            </w:pPr>
            <w:r w:rsidRPr="009F4207">
              <w:rPr>
                <w:sz w:val="20"/>
                <w:szCs w:val="20"/>
              </w:rPr>
              <w:t>Professional attendance by a general practitioner to prepare an eating disorder treatment and management plan, lasting at least 40 minutes, if the practitioner has successfully completed mental health skills training.</w:t>
            </w:r>
          </w:p>
          <w:p w14:paraId="2534BB84" w14:textId="77777777" w:rsidR="00DD2E4B" w:rsidRPr="009F4207" w:rsidRDefault="00DD2E4B">
            <w:r w:rsidRPr="009F4207">
              <w:t>(See para AN.36.1, AN.36.2 of explanatory notes to this Category)</w:t>
            </w:r>
          </w:p>
          <w:p w14:paraId="730A72F8" w14:textId="77777777" w:rsidR="00DD2E4B" w:rsidRPr="009F4207" w:rsidRDefault="00DD2E4B">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100% = $146.90</w:t>
            </w:r>
          </w:p>
          <w:p w14:paraId="72E980E3" w14:textId="77777777" w:rsidR="00DD2E4B" w:rsidRPr="009F4207" w:rsidRDefault="00DD2E4B">
            <w:pPr>
              <w:tabs>
                <w:tab w:val="left" w:pos="1701"/>
              </w:tabs>
            </w:pPr>
            <w:r w:rsidRPr="009F4207">
              <w:rPr>
                <w:b/>
                <w:sz w:val="20"/>
              </w:rPr>
              <w:t xml:space="preserve">Extended Medicare Safety Net Cap: </w:t>
            </w:r>
            <w:r w:rsidRPr="009F4207">
              <w:t>$440.70</w:t>
            </w:r>
          </w:p>
        </w:tc>
      </w:tr>
      <w:tr w:rsidR="00DD2E4B" w:rsidRPr="009F4207" w14:paraId="40BE1A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2CF6F1" w14:textId="77777777" w:rsidR="00DD2E4B" w:rsidRPr="009F4207" w:rsidRDefault="00DD2E4B">
            <w:pPr>
              <w:rPr>
                <w:b/>
              </w:rPr>
            </w:pPr>
            <w:r w:rsidRPr="009F4207">
              <w:rPr>
                <w:b/>
              </w:rPr>
              <w:t>Fee</w:t>
            </w:r>
          </w:p>
          <w:p w14:paraId="050A3C72" w14:textId="77777777" w:rsidR="00DD2E4B" w:rsidRPr="009F4207" w:rsidRDefault="00DD2E4B">
            <w:r w:rsidRPr="009F4207">
              <w:t>90254</w:t>
            </w:r>
          </w:p>
        </w:tc>
        <w:tc>
          <w:tcPr>
            <w:tcW w:w="0" w:type="auto"/>
            <w:tcMar>
              <w:top w:w="22" w:type="dxa"/>
              <w:left w:w="22" w:type="dxa"/>
              <w:bottom w:w="22" w:type="dxa"/>
              <w:right w:w="22" w:type="dxa"/>
            </w:tcMar>
            <w:vAlign w:val="bottom"/>
          </w:tcPr>
          <w:p w14:paraId="74BD9111" w14:textId="77777777" w:rsidR="00DD2E4B" w:rsidRPr="009F4207" w:rsidRDefault="00DD2E4B">
            <w:pPr>
              <w:spacing w:after="200"/>
              <w:rPr>
                <w:sz w:val="20"/>
                <w:szCs w:val="20"/>
              </w:rPr>
            </w:pPr>
            <w:r w:rsidRPr="009F4207">
              <w:rPr>
                <w:sz w:val="20"/>
                <w:szCs w:val="20"/>
              </w:rPr>
              <w:t>Professional attendance by a medical practitioner (other than a general practitioner, specialist or consultant physician) to prepare an eating disorder treatment and management plant, lasting at least 20 minutes but less than 40 minutes.</w:t>
            </w:r>
          </w:p>
          <w:p w14:paraId="27732719" w14:textId="77777777" w:rsidR="00DD2E4B" w:rsidRPr="009F4207" w:rsidRDefault="00DD2E4B">
            <w:r w:rsidRPr="009F4207">
              <w:t>(See para AN.36.1, AN.36.2 of explanatory notes to this Category)</w:t>
            </w:r>
          </w:p>
          <w:p w14:paraId="07AFAF8B"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79EE2994"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14F49D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1B3821" w14:textId="77777777" w:rsidR="00DD2E4B" w:rsidRPr="009F4207" w:rsidRDefault="00DD2E4B">
            <w:pPr>
              <w:rPr>
                <w:b/>
              </w:rPr>
            </w:pPr>
            <w:r w:rsidRPr="009F4207">
              <w:rPr>
                <w:b/>
              </w:rPr>
              <w:t>Fee</w:t>
            </w:r>
          </w:p>
          <w:p w14:paraId="274541E0" w14:textId="77777777" w:rsidR="00DD2E4B" w:rsidRPr="009F4207" w:rsidRDefault="00DD2E4B">
            <w:r w:rsidRPr="009F4207">
              <w:t>90255</w:t>
            </w:r>
          </w:p>
        </w:tc>
        <w:tc>
          <w:tcPr>
            <w:tcW w:w="0" w:type="auto"/>
            <w:tcMar>
              <w:top w:w="22" w:type="dxa"/>
              <w:left w:w="22" w:type="dxa"/>
              <w:bottom w:w="22" w:type="dxa"/>
              <w:right w:w="22" w:type="dxa"/>
            </w:tcMar>
            <w:vAlign w:val="bottom"/>
          </w:tcPr>
          <w:p w14:paraId="26FCF9D4" w14:textId="77777777" w:rsidR="00DD2E4B" w:rsidRPr="009F4207" w:rsidRDefault="00DD2E4B">
            <w:pPr>
              <w:spacing w:after="200"/>
              <w:rPr>
                <w:sz w:val="20"/>
                <w:szCs w:val="20"/>
              </w:rPr>
            </w:pPr>
            <w:r w:rsidRPr="009F4207">
              <w:rPr>
                <w:sz w:val="20"/>
                <w:szCs w:val="20"/>
              </w:rPr>
              <w:t>Professional attendance by a medical practitioner (other than a general practitioner, specialist or consultant physician) to prepare an eating disorder treatment and management plan, lasting at least 40 minutes.</w:t>
            </w:r>
          </w:p>
          <w:p w14:paraId="5209107B" w14:textId="77777777" w:rsidR="00DD2E4B" w:rsidRPr="009F4207" w:rsidRDefault="00DD2E4B">
            <w:r w:rsidRPr="009F4207">
              <w:t>(See para AN.36.1, AN.36.2 of explanatory notes to this Category)</w:t>
            </w:r>
          </w:p>
          <w:p w14:paraId="40CA300D" w14:textId="77777777" w:rsidR="00DD2E4B" w:rsidRPr="009F4207" w:rsidRDefault="00DD2E4B">
            <w:pPr>
              <w:tabs>
                <w:tab w:val="left" w:pos="1701"/>
              </w:tabs>
              <w:rPr>
                <w:b/>
                <w:sz w:val="20"/>
              </w:rPr>
            </w:pPr>
            <w:r w:rsidRPr="009F4207">
              <w:rPr>
                <w:b/>
                <w:sz w:val="20"/>
              </w:rPr>
              <w:t xml:space="preserve">Fee: </w:t>
            </w:r>
            <w:r w:rsidRPr="009F4207">
              <w:t>$92.50</w:t>
            </w:r>
            <w:r w:rsidRPr="009F4207">
              <w:tab/>
            </w:r>
            <w:r w:rsidRPr="009F4207">
              <w:rPr>
                <w:b/>
                <w:sz w:val="20"/>
              </w:rPr>
              <w:t xml:space="preserve">Benefit: </w:t>
            </w:r>
            <w:r w:rsidRPr="009F4207">
              <w:t>100% = $92.50</w:t>
            </w:r>
          </w:p>
          <w:p w14:paraId="27A235BF" w14:textId="77777777" w:rsidR="00DD2E4B" w:rsidRPr="009F4207" w:rsidRDefault="00DD2E4B">
            <w:pPr>
              <w:tabs>
                <w:tab w:val="left" w:pos="1701"/>
              </w:tabs>
            </w:pPr>
            <w:r w:rsidRPr="009F4207">
              <w:rPr>
                <w:b/>
                <w:sz w:val="20"/>
              </w:rPr>
              <w:t xml:space="preserve">Extended Medicare Safety Net Cap: </w:t>
            </w:r>
            <w:r w:rsidRPr="009F4207">
              <w:t>$277.50</w:t>
            </w:r>
          </w:p>
        </w:tc>
      </w:tr>
      <w:tr w:rsidR="00DD2E4B" w:rsidRPr="009F4207" w14:paraId="1336A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54C5E4" w14:textId="77777777" w:rsidR="00DD2E4B" w:rsidRPr="009F4207" w:rsidRDefault="00DD2E4B">
            <w:pPr>
              <w:rPr>
                <w:b/>
              </w:rPr>
            </w:pPr>
            <w:r w:rsidRPr="009F4207">
              <w:rPr>
                <w:b/>
              </w:rPr>
              <w:t>Fee</w:t>
            </w:r>
          </w:p>
          <w:p w14:paraId="5A3867F6" w14:textId="77777777" w:rsidR="00DD2E4B" w:rsidRPr="009F4207" w:rsidRDefault="00DD2E4B">
            <w:r w:rsidRPr="009F4207">
              <w:t>90256</w:t>
            </w:r>
          </w:p>
        </w:tc>
        <w:tc>
          <w:tcPr>
            <w:tcW w:w="0" w:type="auto"/>
            <w:tcMar>
              <w:top w:w="22" w:type="dxa"/>
              <w:left w:w="22" w:type="dxa"/>
              <w:bottom w:w="22" w:type="dxa"/>
              <w:right w:w="22" w:type="dxa"/>
            </w:tcMar>
            <w:vAlign w:val="bottom"/>
          </w:tcPr>
          <w:p w14:paraId="40F921AF" w14:textId="77777777" w:rsidR="00DD2E4B" w:rsidRPr="009F4207" w:rsidRDefault="00DD2E4B">
            <w:pPr>
              <w:spacing w:after="200"/>
              <w:rPr>
                <w:sz w:val="20"/>
                <w:szCs w:val="20"/>
              </w:rPr>
            </w:pPr>
            <w:r w:rsidRPr="009F4207">
              <w:rPr>
                <w:sz w:val="20"/>
                <w:szCs w:val="20"/>
              </w:rPr>
              <w:t>Professional attendance by a medical practitioner (other than a general practitioner, specialist or consultant physician) to prepare an eating disorder treatment and management plan, lasting at least 20 minutes but less than 40 minutes, if the practitioner has successfully completed mental health skills training.</w:t>
            </w:r>
          </w:p>
          <w:p w14:paraId="308DFDD5" w14:textId="77777777" w:rsidR="00DD2E4B" w:rsidRPr="009F4207" w:rsidRDefault="00DD2E4B">
            <w:r w:rsidRPr="009F4207">
              <w:t>(See para AN.36.1, AN.36.2 of explanatory notes to this Category)</w:t>
            </w:r>
          </w:p>
          <w:p w14:paraId="524FA440" w14:textId="77777777" w:rsidR="00DD2E4B" w:rsidRPr="009F4207" w:rsidRDefault="00DD2E4B">
            <w:pPr>
              <w:tabs>
                <w:tab w:val="left" w:pos="1701"/>
              </w:tabs>
              <w:rPr>
                <w:b/>
                <w:sz w:val="20"/>
              </w:rPr>
            </w:pPr>
            <w:r w:rsidRPr="009F4207">
              <w:rPr>
                <w:b/>
                <w:sz w:val="20"/>
              </w:rPr>
              <w:t xml:space="preserve">Fee: </w:t>
            </w:r>
            <w:r w:rsidRPr="009F4207">
              <w:t>$79.75</w:t>
            </w:r>
            <w:r w:rsidRPr="009F4207">
              <w:tab/>
            </w:r>
            <w:r w:rsidRPr="009F4207">
              <w:rPr>
                <w:b/>
                <w:sz w:val="20"/>
              </w:rPr>
              <w:t xml:space="preserve">Benefit: </w:t>
            </w:r>
            <w:r w:rsidRPr="009F4207">
              <w:t>100% = $79.75</w:t>
            </w:r>
          </w:p>
          <w:p w14:paraId="545D1D37" w14:textId="77777777" w:rsidR="00DD2E4B" w:rsidRPr="009F4207" w:rsidRDefault="00DD2E4B">
            <w:pPr>
              <w:tabs>
                <w:tab w:val="left" w:pos="1701"/>
              </w:tabs>
            </w:pPr>
            <w:r w:rsidRPr="009F4207">
              <w:rPr>
                <w:b/>
                <w:sz w:val="20"/>
              </w:rPr>
              <w:t xml:space="preserve">Extended Medicare Safety Net Cap: </w:t>
            </w:r>
            <w:r w:rsidRPr="009F4207">
              <w:t>$239.25</w:t>
            </w:r>
          </w:p>
        </w:tc>
      </w:tr>
      <w:tr w:rsidR="00DD2E4B" w:rsidRPr="009F4207" w14:paraId="2BAE6A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59B7BA" w14:textId="77777777" w:rsidR="00DD2E4B" w:rsidRPr="009F4207" w:rsidRDefault="00DD2E4B">
            <w:pPr>
              <w:rPr>
                <w:b/>
              </w:rPr>
            </w:pPr>
            <w:r w:rsidRPr="009F4207">
              <w:rPr>
                <w:b/>
              </w:rPr>
              <w:lastRenderedPageBreak/>
              <w:t>Fee</w:t>
            </w:r>
          </w:p>
          <w:p w14:paraId="13EA2E58" w14:textId="77777777" w:rsidR="00DD2E4B" w:rsidRPr="009F4207" w:rsidRDefault="00DD2E4B">
            <w:r w:rsidRPr="009F4207">
              <w:t>90257</w:t>
            </w:r>
          </w:p>
        </w:tc>
        <w:tc>
          <w:tcPr>
            <w:tcW w:w="0" w:type="auto"/>
            <w:tcMar>
              <w:top w:w="22" w:type="dxa"/>
              <w:left w:w="22" w:type="dxa"/>
              <w:bottom w:w="22" w:type="dxa"/>
              <w:right w:w="22" w:type="dxa"/>
            </w:tcMar>
            <w:vAlign w:val="bottom"/>
          </w:tcPr>
          <w:p w14:paraId="1A009C4B" w14:textId="77777777" w:rsidR="00DD2E4B" w:rsidRPr="009F4207" w:rsidRDefault="00DD2E4B">
            <w:pPr>
              <w:spacing w:after="200"/>
              <w:rPr>
                <w:sz w:val="20"/>
                <w:szCs w:val="20"/>
              </w:rPr>
            </w:pPr>
            <w:r w:rsidRPr="009F4207">
              <w:rPr>
                <w:sz w:val="20"/>
                <w:szCs w:val="20"/>
              </w:rPr>
              <w:t>Professional attendance by a medical practitioner (other than a general practitioner, specialist or consultant physician) to prepare an eating disorder treatment and management plan, lasting at least 40 minutes, if the practitioner has successfully completed mental health skills training.</w:t>
            </w:r>
          </w:p>
          <w:p w14:paraId="2478B72C" w14:textId="77777777" w:rsidR="00DD2E4B" w:rsidRPr="009F4207" w:rsidRDefault="00DD2E4B">
            <w:r w:rsidRPr="009F4207">
              <w:t>(See para AN.36.1, AN.36.2 of explanatory notes to this Category)</w:t>
            </w:r>
          </w:p>
          <w:p w14:paraId="4617E93A" w14:textId="77777777" w:rsidR="00DD2E4B" w:rsidRPr="009F4207" w:rsidRDefault="00DD2E4B">
            <w:pPr>
              <w:tabs>
                <w:tab w:val="left" w:pos="1701"/>
              </w:tabs>
              <w:rPr>
                <w:b/>
                <w:sz w:val="20"/>
              </w:rPr>
            </w:pPr>
            <w:r w:rsidRPr="009F4207">
              <w:rPr>
                <w:b/>
                <w:sz w:val="20"/>
              </w:rPr>
              <w:t xml:space="preserve">Fee: </w:t>
            </w:r>
            <w:r w:rsidRPr="009F4207">
              <w:t>$117.50</w:t>
            </w:r>
            <w:r w:rsidRPr="009F4207">
              <w:tab/>
            </w:r>
            <w:r w:rsidRPr="009F4207">
              <w:rPr>
                <w:b/>
                <w:sz w:val="20"/>
              </w:rPr>
              <w:t xml:space="preserve">Benefit: </w:t>
            </w:r>
            <w:r w:rsidRPr="009F4207">
              <w:t>100% = $117.50</w:t>
            </w:r>
          </w:p>
          <w:p w14:paraId="1E5B3289" w14:textId="77777777" w:rsidR="00DD2E4B" w:rsidRPr="009F4207" w:rsidRDefault="00DD2E4B">
            <w:pPr>
              <w:tabs>
                <w:tab w:val="left" w:pos="1701"/>
              </w:tabs>
            </w:pPr>
            <w:r w:rsidRPr="009F4207">
              <w:rPr>
                <w:b/>
                <w:sz w:val="20"/>
              </w:rPr>
              <w:t xml:space="preserve">Extended Medicare Safety Net Cap: </w:t>
            </w:r>
            <w:r w:rsidRPr="009F4207">
              <w:t>$352.50</w:t>
            </w:r>
          </w:p>
        </w:tc>
      </w:tr>
    </w:tbl>
    <w:p w14:paraId="5D43A9F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3D8A6D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E4F9171" w14:textId="77777777">
              <w:tc>
                <w:tcPr>
                  <w:tcW w:w="2500" w:type="pct"/>
                  <w:tcBorders>
                    <w:top w:val="nil"/>
                    <w:left w:val="nil"/>
                    <w:bottom w:val="nil"/>
                    <w:right w:val="nil"/>
                  </w:tcBorders>
                  <w:tcMar>
                    <w:top w:w="22" w:type="dxa"/>
                    <w:left w:w="0" w:type="dxa"/>
                    <w:bottom w:w="22" w:type="dxa"/>
                    <w:right w:w="0" w:type="dxa"/>
                  </w:tcMar>
                  <w:vAlign w:val="bottom"/>
                </w:tcPr>
                <w:p w14:paraId="07DD2A4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A36. EATING DISORDER SERVICES</w:t>
                  </w:r>
                </w:p>
              </w:tc>
              <w:tc>
                <w:tcPr>
                  <w:tcW w:w="2500" w:type="pct"/>
                  <w:tcBorders>
                    <w:top w:val="nil"/>
                    <w:left w:val="nil"/>
                    <w:bottom w:val="nil"/>
                    <w:right w:val="nil"/>
                  </w:tcBorders>
                  <w:tcMar>
                    <w:top w:w="22" w:type="dxa"/>
                    <w:left w:w="0" w:type="dxa"/>
                    <w:bottom w:w="22" w:type="dxa"/>
                    <w:right w:w="0" w:type="dxa"/>
                  </w:tcMar>
                  <w:vAlign w:val="bottom"/>
                </w:tcPr>
                <w:p w14:paraId="4AAA9CD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PREPARATION OF EATING DISORDER TREATMENT AND MANAGEMENT PLANS: CONSULTANT PHYSICIANS</w:t>
                  </w:r>
                </w:p>
              </w:tc>
            </w:tr>
          </w:tbl>
          <w:p w14:paraId="1D8B4B68" w14:textId="77777777" w:rsidR="00A77B3E" w:rsidRPr="009F4207" w:rsidRDefault="00A77B3E">
            <w:pPr>
              <w:keepLines/>
              <w:rPr>
                <w:rFonts w:ascii="Helvetica" w:eastAsia="Helvetica" w:hAnsi="Helvetica" w:cs="Helvetica"/>
                <w:b/>
              </w:rPr>
            </w:pPr>
          </w:p>
        </w:tc>
      </w:tr>
      <w:tr w:rsidR="00DD2E4B" w:rsidRPr="009F4207" w14:paraId="3BE147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84E8E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AE7061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A36. Eating Disorder Services</w:t>
            </w:r>
          </w:p>
        </w:tc>
      </w:tr>
      <w:tr w:rsidR="00DD2E4B" w:rsidRPr="009F4207" w14:paraId="060A3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C85592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2B933E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0" w:name="_Toc139032377"/>
            <w:r w:rsidRPr="009F4207">
              <w:rPr>
                <w:rFonts w:ascii="Helvetica" w:eastAsia="Helvetica" w:hAnsi="Helvetica" w:cs="Helvetica"/>
                <w:b w:val="0"/>
                <w:sz w:val="18"/>
              </w:rPr>
              <w:t>Subgroup 2. Preparation of eating disorder treatment and management plans: consultant physicians</w:t>
            </w:r>
            <w:bookmarkEnd w:id="80"/>
          </w:p>
        </w:tc>
      </w:tr>
      <w:tr w:rsidR="00DD2E4B" w:rsidRPr="009F4207" w14:paraId="7AC0A6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BB5172" w14:textId="77777777" w:rsidR="00DD2E4B" w:rsidRPr="009F4207" w:rsidRDefault="00DD2E4B">
            <w:pPr>
              <w:rPr>
                <w:b/>
              </w:rPr>
            </w:pPr>
            <w:r w:rsidRPr="009F4207">
              <w:rPr>
                <w:b/>
              </w:rPr>
              <w:t>Fee</w:t>
            </w:r>
          </w:p>
          <w:p w14:paraId="3D306372" w14:textId="77777777" w:rsidR="00DD2E4B" w:rsidRPr="009F4207" w:rsidRDefault="00DD2E4B">
            <w:r w:rsidRPr="009F4207">
              <w:t>90260</w:t>
            </w:r>
          </w:p>
        </w:tc>
        <w:tc>
          <w:tcPr>
            <w:tcW w:w="0" w:type="auto"/>
            <w:tcMar>
              <w:top w:w="22" w:type="dxa"/>
              <w:left w:w="22" w:type="dxa"/>
              <w:bottom w:w="22" w:type="dxa"/>
              <w:right w:w="22" w:type="dxa"/>
            </w:tcMar>
            <w:vAlign w:val="bottom"/>
          </w:tcPr>
          <w:p w14:paraId="0463EEE0" w14:textId="77777777" w:rsidR="00DD2E4B" w:rsidRPr="009F4207" w:rsidRDefault="00DD2E4B">
            <w:pPr>
              <w:spacing w:after="200"/>
              <w:rPr>
                <w:sz w:val="20"/>
                <w:szCs w:val="20"/>
              </w:rPr>
            </w:pPr>
            <w:r w:rsidRPr="009F4207">
              <w:rPr>
                <w:sz w:val="20"/>
                <w:szCs w:val="20"/>
              </w:rPr>
              <w:t>Professional attendance at consulting rooms by a consultant physician in the practice of the physician’s specialty of psychiatry to prepare an eating disorder treatment and management plan, if:</w:t>
            </w:r>
          </w:p>
          <w:p w14:paraId="08CFAE6B" w14:textId="77777777" w:rsidR="00DD2E4B" w:rsidRPr="009F4207" w:rsidRDefault="00DD2E4B">
            <w:pPr>
              <w:spacing w:before="200" w:after="200"/>
              <w:rPr>
                <w:sz w:val="20"/>
                <w:szCs w:val="20"/>
              </w:rPr>
            </w:pPr>
            <w:r w:rsidRPr="009F4207">
              <w:rPr>
                <w:sz w:val="20"/>
                <w:szCs w:val="20"/>
              </w:rPr>
              <w:t>(a) the patient is referred; and</w:t>
            </w:r>
          </w:p>
          <w:p w14:paraId="2262E456" w14:textId="77777777" w:rsidR="00DD2E4B" w:rsidRPr="009F4207" w:rsidRDefault="00DD2E4B">
            <w:pPr>
              <w:spacing w:before="200" w:after="200"/>
              <w:rPr>
                <w:sz w:val="20"/>
                <w:szCs w:val="20"/>
              </w:rPr>
            </w:pPr>
            <w:r w:rsidRPr="009F4207">
              <w:rPr>
                <w:sz w:val="20"/>
                <w:szCs w:val="20"/>
              </w:rPr>
              <w:t>(b) the attendance lasts at least 45 minutes</w:t>
            </w:r>
          </w:p>
          <w:p w14:paraId="46DE8A30" w14:textId="77777777" w:rsidR="00DD2E4B" w:rsidRPr="009F4207" w:rsidRDefault="00DD2E4B">
            <w:r w:rsidRPr="009F4207">
              <w:t>(See para AN.36.1, AN.36.2, AN.40.1 of explanatory notes to this Category)</w:t>
            </w:r>
          </w:p>
          <w:p w14:paraId="62683032" w14:textId="77777777" w:rsidR="00DD2E4B" w:rsidRPr="009F4207" w:rsidRDefault="00DD2E4B">
            <w:pPr>
              <w:tabs>
                <w:tab w:val="left" w:pos="1701"/>
              </w:tabs>
              <w:rPr>
                <w:b/>
                <w:sz w:val="20"/>
              </w:rPr>
            </w:pPr>
            <w:r w:rsidRPr="009F4207">
              <w:rPr>
                <w:b/>
                <w:sz w:val="20"/>
              </w:rPr>
              <w:t xml:space="preserve">Fee: </w:t>
            </w:r>
            <w:r w:rsidRPr="009F4207">
              <w:t>$503.20</w:t>
            </w:r>
            <w:r w:rsidRPr="009F4207">
              <w:tab/>
            </w:r>
            <w:r w:rsidRPr="009F4207">
              <w:rPr>
                <w:b/>
                <w:sz w:val="20"/>
              </w:rPr>
              <w:t xml:space="preserve">Benefit: </w:t>
            </w:r>
            <w:r w:rsidRPr="009F4207">
              <w:t>85% = $427.75</w:t>
            </w:r>
          </w:p>
          <w:p w14:paraId="520DE96C"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274003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BACDE5" w14:textId="77777777" w:rsidR="00DD2E4B" w:rsidRPr="009F4207" w:rsidRDefault="00DD2E4B">
            <w:pPr>
              <w:rPr>
                <w:b/>
              </w:rPr>
            </w:pPr>
            <w:r w:rsidRPr="009F4207">
              <w:rPr>
                <w:b/>
              </w:rPr>
              <w:t>Fee</w:t>
            </w:r>
          </w:p>
          <w:p w14:paraId="5879A621" w14:textId="77777777" w:rsidR="00DD2E4B" w:rsidRPr="009F4207" w:rsidRDefault="00DD2E4B">
            <w:r w:rsidRPr="009F4207">
              <w:t>90261</w:t>
            </w:r>
          </w:p>
        </w:tc>
        <w:tc>
          <w:tcPr>
            <w:tcW w:w="0" w:type="auto"/>
            <w:tcMar>
              <w:top w:w="22" w:type="dxa"/>
              <w:left w:w="22" w:type="dxa"/>
              <w:bottom w:w="22" w:type="dxa"/>
              <w:right w:w="22" w:type="dxa"/>
            </w:tcMar>
            <w:vAlign w:val="bottom"/>
          </w:tcPr>
          <w:p w14:paraId="4DE714F5" w14:textId="77777777" w:rsidR="00DD2E4B" w:rsidRPr="009F4207" w:rsidRDefault="00DD2E4B">
            <w:pPr>
              <w:spacing w:after="200"/>
              <w:rPr>
                <w:sz w:val="20"/>
                <w:szCs w:val="20"/>
              </w:rPr>
            </w:pPr>
            <w:r w:rsidRPr="009F4207">
              <w:rPr>
                <w:sz w:val="20"/>
                <w:szCs w:val="20"/>
              </w:rPr>
              <w:t>Professional attendance at consulting rooms by a consultant physician in the practice of the physician’s specialty of paediatrics to prepare an eating disorder treatment and management plan, if:</w:t>
            </w:r>
          </w:p>
          <w:p w14:paraId="351BD418" w14:textId="77777777" w:rsidR="00DD2E4B" w:rsidRPr="009F4207" w:rsidRDefault="00DD2E4B">
            <w:pPr>
              <w:spacing w:before="200" w:after="200"/>
              <w:rPr>
                <w:sz w:val="20"/>
                <w:szCs w:val="20"/>
              </w:rPr>
            </w:pPr>
            <w:r w:rsidRPr="009F4207">
              <w:rPr>
                <w:sz w:val="20"/>
                <w:szCs w:val="20"/>
              </w:rPr>
              <w:t>(a) the patient is referred; and</w:t>
            </w:r>
          </w:p>
          <w:p w14:paraId="07A47570" w14:textId="77777777" w:rsidR="00DD2E4B" w:rsidRPr="009F4207" w:rsidRDefault="00DD2E4B">
            <w:pPr>
              <w:spacing w:before="200" w:after="200"/>
              <w:rPr>
                <w:sz w:val="20"/>
                <w:szCs w:val="20"/>
              </w:rPr>
            </w:pPr>
            <w:r w:rsidRPr="009F4207">
              <w:rPr>
                <w:sz w:val="20"/>
                <w:szCs w:val="20"/>
              </w:rPr>
              <w:t>(b) the attendance lasts at least 45 minutes</w:t>
            </w:r>
          </w:p>
          <w:p w14:paraId="4B39FF90" w14:textId="77777777" w:rsidR="00DD2E4B" w:rsidRPr="009F4207" w:rsidRDefault="00DD2E4B">
            <w:r w:rsidRPr="009F4207">
              <w:t>(See para AN.36.1, AN.36.2, AN.40.1 of explanatory notes to this Category)</w:t>
            </w:r>
          </w:p>
          <w:p w14:paraId="0B0E01CB" w14:textId="77777777" w:rsidR="00DD2E4B" w:rsidRPr="009F4207" w:rsidRDefault="00DD2E4B">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85% = $249.40</w:t>
            </w:r>
          </w:p>
          <w:p w14:paraId="3367915A"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5DE2CFC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D87716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BC78565" w14:textId="77777777">
              <w:tc>
                <w:tcPr>
                  <w:tcW w:w="2500" w:type="pct"/>
                  <w:tcBorders>
                    <w:top w:val="nil"/>
                    <w:left w:val="nil"/>
                    <w:bottom w:val="nil"/>
                    <w:right w:val="nil"/>
                  </w:tcBorders>
                  <w:tcMar>
                    <w:top w:w="22" w:type="dxa"/>
                    <w:left w:w="0" w:type="dxa"/>
                    <w:bottom w:w="22" w:type="dxa"/>
                    <w:right w:w="0" w:type="dxa"/>
                  </w:tcMar>
                  <w:vAlign w:val="bottom"/>
                </w:tcPr>
                <w:p w14:paraId="614A89E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A36. EATING DISORDER SERVICES</w:t>
                  </w:r>
                </w:p>
              </w:tc>
              <w:tc>
                <w:tcPr>
                  <w:tcW w:w="2500" w:type="pct"/>
                  <w:tcBorders>
                    <w:top w:val="nil"/>
                    <w:left w:val="nil"/>
                    <w:bottom w:val="nil"/>
                    <w:right w:val="nil"/>
                  </w:tcBorders>
                  <w:tcMar>
                    <w:top w:w="22" w:type="dxa"/>
                    <w:left w:w="0" w:type="dxa"/>
                    <w:bottom w:w="22" w:type="dxa"/>
                    <w:right w:w="0" w:type="dxa"/>
                  </w:tcMar>
                  <w:vAlign w:val="bottom"/>
                </w:tcPr>
                <w:p w14:paraId="0398E64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REVIEW OF EATING DISORDER TREATMENT AND MANAGEMENT PLANS</w:t>
                  </w:r>
                </w:p>
              </w:tc>
            </w:tr>
          </w:tbl>
          <w:p w14:paraId="5055255E" w14:textId="77777777" w:rsidR="00A77B3E" w:rsidRPr="009F4207" w:rsidRDefault="00A77B3E">
            <w:pPr>
              <w:keepLines/>
              <w:rPr>
                <w:rFonts w:ascii="Helvetica" w:eastAsia="Helvetica" w:hAnsi="Helvetica" w:cs="Helvetica"/>
                <w:b/>
              </w:rPr>
            </w:pPr>
          </w:p>
        </w:tc>
      </w:tr>
      <w:tr w:rsidR="00DD2E4B" w:rsidRPr="009F4207" w14:paraId="5C6A44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161F4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BBA12A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A36. Eating Disorder Services</w:t>
            </w:r>
          </w:p>
        </w:tc>
      </w:tr>
      <w:tr w:rsidR="00DD2E4B" w:rsidRPr="009F4207" w14:paraId="704766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3DEFDB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CB9002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1" w:name="_Toc139032378"/>
            <w:r w:rsidRPr="009F4207">
              <w:rPr>
                <w:rFonts w:ascii="Helvetica" w:eastAsia="Helvetica" w:hAnsi="Helvetica" w:cs="Helvetica"/>
                <w:b w:val="0"/>
                <w:sz w:val="18"/>
              </w:rPr>
              <w:t>Subgroup 3. Review of eating disorder treatment and management plans</w:t>
            </w:r>
            <w:bookmarkEnd w:id="81"/>
          </w:p>
        </w:tc>
      </w:tr>
      <w:tr w:rsidR="00DD2E4B" w:rsidRPr="009F4207" w14:paraId="60362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27CB46" w14:textId="77777777" w:rsidR="00DD2E4B" w:rsidRPr="009F4207" w:rsidRDefault="00DD2E4B">
            <w:pPr>
              <w:rPr>
                <w:b/>
              </w:rPr>
            </w:pPr>
            <w:r w:rsidRPr="009F4207">
              <w:rPr>
                <w:b/>
              </w:rPr>
              <w:t>Fee</w:t>
            </w:r>
          </w:p>
          <w:p w14:paraId="57AE313E" w14:textId="77777777" w:rsidR="00DD2E4B" w:rsidRPr="009F4207" w:rsidRDefault="00DD2E4B">
            <w:r w:rsidRPr="009F4207">
              <w:t>90264</w:t>
            </w:r>
          </w:p>
        </w:tc>
        <w:tc>
          <w:tcPr>
            <w:tcW w:w="0" w:type="auto"/>
            <w:tcMar>
              <w:top w:w="22" w:type="dxa"/>
              <w:left w:w="22" w:type="dxa"/>
              <w:bottom w:w="22" w:type="dxa"/>
              <w:right w:w="22" w:type="dxa"/>
            </w:tcMar>
            <w:vAlign w:val="bottom"/>
          </w:tcPr>
          <w:p w14:paraId="50A3F841" w14:textId="77777777" w:rsidR="00DD2E4B" w:rsidRPr="009F4207" w:rsidRDefault="00DD2E4B">
            <w:pPr>
              <w:spacing w:after="200"/>
              <w:rPr>
                <w:sz w:val="20"/>
                <w:szCs w:val="20"/>
              </w:rPr>
            </w:pPr>
            <w:r w:rsidRPr="009F4207">
              <w:rPr>
                <w:sz w:val="20"/>
                <w:szCs w:val="20"/>
              </w:rPr>
              <w:t>Professional attendance by a general practitioner to review an eating disorder treatment and management plan.</w:t>
            </w:r>
          </w:p>
          <w:p w14:paraId="3D77C28F" w14:textId="77777777" w:rsidR="00DD2E4B" w:rsidRPr="009F4207" w:rsidRDefault="00DD2E4B">
            <w:r w:rsidRPr="009F4207">
              <w:t>(See para AN.36.1, AN.36.3 of explanatory notes to this Category)</w:t>
            </w:r>
          </w:p>
          <w:p w14:paraId="366FC5D6"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79056D11"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51AC16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58BF93" w14:textId="77777777" w:rsidR="00DD2E4B" w:rsidRPr="009F4207" w:rsidRDefault="00DD2E4B">
            <w:pPr>
              <w:rPr>
                <w:b/>
              </w:rPr>
            </w:pPr>
            <w:r w:rsidRPr="009F4207">
              <w:rPr>
                <w:b/>
              </w:rPr>
              <w:t>Fee</w:t>
            </w:r>
          </w:p>
          <w:p w14:paraId="7CBA1868" w14:textId="77777777" w:rsidR="00DD2E4B" w:rsidRPr="009F4207" w:rsidRDefault="00DD2E4B">
            <w:r w:rsidRPr="009F4207">
              <w:t>90265</w:t>
            </w:r>
          </w:p>
        </w:tc>
        <w:tc>
          <w:tcPr>
            <w:tcW w:w="0" w:type="auto"/>
            <w:tcMar>
              <w:top w:w="22" w:type="dxa"/>
              <w:left w:w="22" w:type="dxa"/>
              <w:bottom w:w="22" w:type="dxa"/>
              <w:right w:w="22" w:type="dxa"/>
            </w:tcMar>
            <w:vAlign w:val="bottom"/>
          </w:tcPr>
          <w:p w14:paraId="0A473BDB" w14:textId="77777777" w:rsidR="00DD2E4B" w:rsidRPr="009F4207" w:rsidRDefault="00DD2E4B">
            <w:pPr>
              <w:spacing w:after="200"/>
              <w:rPr>
                <w:sz w:val="20"/>
                <w:szCs w:val="20"/>
              </w:rPr>
            </w:pPr>
            <w:r w:rsidRPr="009F4207">
              <w:rPr>
                <w:sz w:val="20"/>
                <w:szCs w:val="20"/>
              </w:rPr>
              <w:t>Professional attendance by a medical practitioner (other than a general practitioner, specialist or consultant physician) to review an eating disorder treatment and management plan.</w:t>
            </w:r>
          </w:p>
          <w:p w14:paraId="69CFED97" w14:textId="77777777" w:rsidR="00DD2E4B" w:rsidRPr="009F4207" w:rsidRDefault="00DD2E4B">
            <w:r w:rsidRPr="009F4207">
              <w:lastRenderedPageBreak/>
              <w:t>(See para AN.36.1, AN.36.3 of explanatory notes to this Category)</w:t>
            </w:r>
          </w:p>
          <w:p w14:paraId="68DA9A10"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25553A58"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2D6ED2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E1CF50" w14:textId="77777777" w:rsidR="00DD2E4B" w:rsidRPr="009F4207" w:rsidRDefault="00DD2E4B">
            <w:pPr>
              <w:rPr>
                <w:b/>
              </w:rPr>
            </w:pPr>
            <w:r w:rsidRPr="009F4207">
              <w:rPr>
                <w:b/>
              </w:rPr>
              <w:lastRenderedPageBreak/>
              <w:t>Fee</w:t>
            </w:r>
          </w:p>
          <w:p w14:paraId="5EDB0362" w14:textId="77777777" w:rsidR="00DD2E4B" w:rsidRPr="009F4207" w:rsidRDefault="00DD2E4B">
            <w:r w:rsidRPr="009F4207">
              <w:t>90266</w:t>
            </w:r>
          </w:p>
        </w:tc>
        <w:tc>
          <w:tcPr>
            <w:tcW w:w="0" w:type="auto"/>
            <w:tcMar>
              <w:top w:w="22" w:type="dxa"/>
              <w:left w:w="22" w:type="dxa"/>
              <w:bottom w:w="22" w:type="dxa"/>
              <w:right w:w="22" w:type="dxa"/>
            </w:tcMar>
            <w:vAlign w:val="bottom"/>
          </w:tcPr>
          <w:p w14:paraId="131D9FD8" w14:textId="77777777" w:rsidR="00DD2E4B" w:rsidRPr="009F4207" w:rsidRDefault="00DD2E4B">
            <w:pPr>
              <w:spacing w:after="200"/>
              <w:rPr>
                <w:sz w:val="20"/>
                <w:szCs w:val="20"/>
              </w:rPr>
            </w:pPr>
            <w:r w:rsidRPr="009F4207">
              <w:rPr>
                <w:sz w:val="20"/>
                <w:szCs w:val="20"/>
              </w:rPr>
              <w:t>Professional attendance at consulting rooms by a consultant physician in the practice of the physician’s specialty of psychiatry to review an eating disorder treatment and management plan, if:</w:t>
            </w:r>
          </w:p>
          <w:p w14:paraId="7289E1C1" w14:textId="77777777" w:rsidR="00DD2E4B" w:rsidRPr="009F4207" w:rsidRDefault="00DD2E4B">
            <w:pPr>
              <w:spacing w:before="200" w:after="200"/>
              <w:rPr>
                <w:sz w:val="20"/>
                <w:szCs w:val="20"/>
              </w:rPr>
            </w:pPr>
            <w:r w:rsidRPr="009F4207">
              <w:rPr>
                <w:sz w:val="20"/>
                <w:szCs w:val="20"/>
              </w:rPr>
              <w:t>(a) the patient is referred; and</w:t>
            </w:r>
          </w:p>
          <w:p w14:paraId="2EA6A379" w14:textId="77777777" w:rsidR="00DD2E4B" w:rsidRPr="009F4207" w:rsidRDefault="00DD2E4B">
            <w:pPr>
              <w:spacing w:before="200" w:after="200"/>
              <w:rPr>
                <w:sz w:val="20"/>
                <w:szCs w:val="20"/>
              </w:rPr>
            </w:pPr>
            <w:r w:rsidRPr="009F4207">
              <w:rPr>
                <w:sz w:val="20"/>
                <w:szCs w:val="20"/>
              </w:rPr>
              <w:t>(b) the attendance lasts at least 30 minutes</w:t>
            </w:r>
          </w:p>
          <w:p w14:paraId="49DA2442" w14:textId="77777777" w:rsidR="00DD2E4B" w:rsidRPr="009F4207" w:rsidRDefault="00DD2E4B">
            <w:r w:rsidRPr="009F4207">
              <w:t>(See para AN.36.1, AN.36.3, AN.40.1 of explanatory notes to this Category)</w:t>
            </w:r>
          </w:p>
          <w:p w14:paraId="50ADE6DF" w14:textId="77777777" w:rsidR="00DD2E4B" w:rsidRPr="009F4207" w:rsidRDefault="00DD2E4B">
            <w:pPr>
              <w:tabs>
                <w:tab w:val="left" w:pos="1701"/>
              </w:tabs>
              <w:rPr>
                <w:b/>
                <w:sz w:val="20"/>
              </w:rPr>
            </w:pPr>
            <w:r w:rsidRPr="009F4207">
              <w:rPr>
                <w:b/>
                <w:sz w:val="20"/>
              </w:rPr>
              <w:t xml:space="preserve">Fee: </w:t>
            </w:r>
            <w:r w:rsidRPr="009F4207">
              <w:t>$314.60</w:t>
            </w:r>
            <w:r w:rsidRPr="009F4207">
              <w:tab/>
            </w:r>
            <w:r w:rsidRPr="009F4207">
              <w:rPr>
                <w:b/>
                <w:sz w:val="20"/>
              </w:rPr>
              <w:t xml:space="preserve">Benefit: </w:t>
            </w:r>
            <w:r w:rsidRPr="009F4207">
              <w:t>85% = $267.45</w:t>
            </w:r>
          </w:p>
          <w:p w14:paraId="3A7ECC42"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994FF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84A5AA" w14:textId="77777777" w:rsidR="00DD2E4B" w:rsidRPr="009F4207" w:rsidRDefault="00DD2E4B">
            <w:pPr>
              <w:rPr>
                <w:b/>
              </w:rPr>
            </w:pPr>
            <w:r w:rsidRPr="009F4207">
              <w:rPr>
                <w:b/>
              </w:rPr>
              <w:t>Fee</w:t>
            </w:r>
          </w:p>
          <w:p w14:paraId="6ED41803" w14:textId="77777777" w:rsidR="00DD2E4B" w:rsidRPr="009F4207" w:rsidRDefault="00DD2E4B">
            <w:r w:rsidRPr="009F4207">
              <w:t>90267</w:t>
            </w:r>
          </w:p>
        </w:tc>
        <w:tc>
          <w:tcPr>
            <w:tcW w:w="0" w:type="auto"/>
            <w:tcMar>
              <w:top w:w="22" w:type="dxa"/>
              <w:left w:w="22" w:type="dxa"/>
              <w:bottom w:w="22" w:type="dxa"/>
              <w:right w:w="22" w:type="dxa"/>
            </w:tcMar>
            <w:vAlign w:val="bottom"/>
          </w:tcPr>
          <w:p w14:paraId="59AA2034" w14:textId="77777777" w:rsidR="00DD2E4B" w:rsidRPr="009F4207" w:rsidRDefault="00DD2E4B">
            <w:pPr>
              <w:spacing w:after="200"/>
              <w:rPr>
                <w:sz w:val="20"/>
                <w:szCs w:val="20"/>
              </w:rPr>
            </w:pPr>
            <w:r w:rsidRPr="009F4207">
              <w:rPr>
                <w:sz w:val="20"/>
                <w:szCs w:val="20"/>
              </w:rPr>
              <w:t>Professional attendance at consulting rooms by a consultant physician in the practice of the physician’s specialty of paediatrics to review an eating disorder treatment and management plan, if:</w:t>
            </w:r>
          </w:p>
          <w:p w14:paraId="6EA24121" w14:textId="77777777" w:rsidR="00DD2E4B" w:rsidRPr="009F4207" w:rsidRDefault="00DD2E4B">
            <w:pPr>
              <w:spacing w:before="200" w:after="200"/>
              <w:rPr>
                <w:sz w:val="20"/>
                <w:szCs w:val="20"/>
              </w:rPr>
            </w:pPr>
            <w:r w:rsidRPr="009F4207">
              <w:rPr>
                <w:sz w:val="20"/>
                <w:szCs w:val="20"/>
              </w:rPr>
              <w:t>(a) the patient is referred; and</w:t>
            </w:r>
          </w:p>
          <w:p w14:paraId="61A991D0" w14:textId="77777777" w:rsidR="00DD2E4B" w:rsidRPr="009F4207" w:rsidRDefault="00DD2E4B">
            <w:pPr>
              <w:spacing w:before="200" w:after="200"/>
              <w:rPr>
                <w:sz w:val="20"/>
                <w:szCs w:val="20"/>
              </w:rPr>
            </w:pPr>
            <w:r w:rsidRPr="009F4207">
              <w:rPr>
                <w:sz w:val="20"/>
                <w:szCs w:val="20"/>
              </w:rPr>
              <w:t>(b) the attendance lasts at least 20 minutes</w:t>
            </w:r>
          </w:p>
          <w:p w14:paraId="414BB819" w14:textId="77777777" w:rsidR="00DD2E4B" w:rsidRPr="009F4207" w:rsidRDefault="00DD2E4B">
            <w:r w:rsidRPr="009F4207">
              <w:t>(See para AN.36.1, AN.36.3, AN.40.1 of explanatory notes to this Category)</w:t>
            </w:r>
          </w:p>
          <w:p w14:paraId="10E26144" w14:textId="77777777" w:rsidR="00DD2E4B" w:rsidRPr="009F4207" w:rsidRDefault="00DD2E4B">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85% = $124.90</w:t>
            </w:r>
          </w:p>
          <w:p w14:paraId="57BA1A6F" w14:textId="77777777" w:rsidR="00DD2E4B" w:rsidRPr="009F4207" w:rsidRDefault="00DD2E4B">
            <w:pPr>
              <w:tabs>
                <w:tab w:val="left" w:pos="1701"/>
              </w:tabs>
            </w:pPr>
            <w:r w:rsidRPr="009F4207">
              <w:rPr>
                <w:b/>
                <w:sz w:val="20"/>
              </w:rPr>
              <w:t xml:space="preserve">Extended Medicare Safety Net Cap: </w:t>
            </w:r>
            <w:r w:rsidRPr="009F4207">
              <w:t>$440.70</w:t>
            </w:r>
          </w:p>
        </w:tc>
      </w:tr>
    </w:tbl>
    <w:p w14:paraId="040855D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DEF4D1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C5AEF04" w14:textId="77777777">
              <w:tc>
                <w:tcPr>
                  <w:tcW w:w="2500" w:type="pct"/>
                  <w:tcBorders>
                    <w:top w:val="nil"/>
                    <w:left w:val="nil"/>
                    <w:bottom w:val="nil"/>
                    <w:right w:val="nil"/>
                  </w:tcBorders>
                  <w:tcMar>
                    <w:top w:w="22" w:type="dxa"/>
                    <w:left w:w="0" w:type="dxa"/>
                    <w:bottom w:w="22" w:type="dxa"/>
                    <w:right w:w="0" w:type="dxa"/>
                  </w:tcMar>
                  <w:vAlign w:val="bottom"/>
                </w:tcPr>
                <w:p w14:paraId="4ED19F4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A36. EATING DISORDER SERVICES</w:t>
                  </w:r>
                </w:p>
              </w:tc>
              <w:tc>
                <w:tcPr>
                  <w:tcW w:w="2500" w:type="pct"/>
                  <w:tcBorders>
                    <w:top w:val="nil"/>
                    <w:left w:val="nil"/>
                    <w:bottom w:val="nil"/>
                    <w:right w:val="nil"/>
                  </w:tcBorders>
                  <w:tcMar>
                    <w:top w:w="22" w:type="dxa"/>
                    <w:left w:w="0" w:type="dxa"/>
                    <w:bottom w:w="22" w:type="dxa"/>
                    <w:right w:w="0" w:type="dxa"/>
                  </w:tcMar>
                  <w:vAlign w:val="bottom"/>
                </w:tcPr>
                <w:p w14:paraId="5AD7300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PROVIDING TREATMENTS UNDER EATING DISORDER TREATMENT AND MANAGEMENT PLANS</w:t>
                  </w:r>
                </w:p>
              </w:tc>
            </w:tr>
          </w:tbl>
          <w:p w14:paraId="179017D7" w14:textId="77777777" w:rsidR="00A77B3E" w:rsidRPr="009F4207" w:rsidRDefault="00A77B3E">
            <w:pPr>
              <w:keepLines/>
              <w:rPr>
                <w:rFonts w:ascii="Helvetica" w:eastAsia="Helvetica" w:hAnsi="Helvetica" w:cs="Helvetica"/>
                <w:b/>
              </w:rPr>
            </w:pPr>
          </w:p>
        </w:tc>
      </w:tr>
      <w:tr w:rsidR="00DD2E4B" w:rsidRPr="009F4207" w14:paraId="52BC46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6DA88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9E7F55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A36. Eating Disorder Services</w:t>
            </w:r>
          </w:p>
        </w:tc>
      </w:tr>
      <w:tr w:rsidR="00DD2E4B" w:rsidRPr="009F4207" w14:paraId="1B46B4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BDC128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4BF55A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2" w:name="_Toc139032379"/>
            <w:r w:rsidRPr="009F4207">
              <w:rPr>
                <w:rFonts w:ascii="Helvetica" w:eastAsia="Helvetica" w:hAnsi="Helvetica" w:cs="Helvetica"/>
                <w:b w:val="0"/>
                <w:sz w:val="18"/>
              </w:rPr>
              <w:t>Subgroup 4. Providing treatments under eating disorder treatment and management plans</w:t>
            </w:r>
            <w:bookmarkEnd w:id="82"/>
          </w:p>
        </w:tc>
      </w:tr>
      <w:tr w:rsidR="00DD2E4B" w:rsidRPr="009F4207" w14:paraId="1075D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790725" w14:textId="77777777" w:rsidR="00DD2E4B" w:rsidRPr="009F4207" w:rsidRDefault="00DD2E4B">
            <w:pPr>
              <w:rPr>
                <w:b/>
              </w:rPr>
            </w:pPr>
            <w:r w:rsidRPr="009F4207">
              <w:rPr>
                <w:b/>
              </w:rPr>
              <w:t>Fee</w:t>
            </w:r>
          </w:p>
          <w:p w14:paraId="7813CFE9" w14:textId="77777777" w:rsidR="00DD2E4B" w:rsidRPr="009F4207" w:rsidRDefault="00DD2E4B">
            <w:r w:rsidRPr="009F4207">
              <w:t>90271</w:t>
            </w:r>
          </w:p>
        </w:tc>
        <w:tc>
          <w:tcPr>
            <w:tcW w:w="0" w:type="auto"/>
            <w:tcMar>
              <w:top w:w="22" w:type="dxa"/>
              <w:left w:w="22" w:type="dxa"/>
              <w:bottom w:w="22" w:type="dxa"/>
              <w:right w:w="22" w:type="dxa"/>
            </w:tcMar>
            <w:vAlign w:val="bottom"/>
          </w:tcPr>
          <w:p w14:paraId="2B1C03B3" w14:textId="77777777" w:rsidR="00DD2E4B" w:rsidRPr="009F4207" w:rsidRDefault="00DD2E4B">
            <w:pPr>
              <w:spacing w:after="200"/>
              <w:rPr>
                <w:sz w:val="20"/>
                <w:szCs w:val="20"/>
              </w:rPr>
            </w:pPr>
            <w:r w:rsidRPr="009F4207">
              <w:rPr>
                <w:sz w:val="20"/>
                <w:szCs w:val="20"/>
              </w:rPr>
              <w:t>Professional attendance at consulting rooms by a general practitioner to provide treatment under an eating disorder treatment and management plan, lasting at least 30 minutes but less than 40 minutes.</w:t>
            </w:r>
          </w:p>
          <w:p w14:paraId="6CC6C3B7" w14:textId="77777777" w:rsidR="00DD2E4B" w:rsidRPr="009F4207" w:rsidRDefault="00DD2E4B">
            <w:r w:rsidRPr="009F4207">
              <w:t>(See para AN.36.1, AN.36.4 of explanatory notes to this Category)</w:t>
            </w:r>
          </w:p>
          <w:p w14:paraId="204F2D95" w14:textId="77777777" w:rsidR="00DD2E4B" w:rsidRPr="009F4207" w:rsidRDefault="00DD2E4B">
            <w:pPr>
              <w:tabs>
                <w:tab w:val="left" w:pos="1701"/>
              </w:tabs>
              <w:rPr>
                <w:b/>
                <w:sz w:val="20"/>
              </w:rPr>
            </w:pPr>
            <w:r w:rsidRPr="009F4207">
              <w:rPr>
                <w:b/>
                <w:sz w:val="20"/>
              </w:rPr>
              <w:t xml:space="preserve">Fee: </w:t>
            </w:r>
            <w:r w:rsidRPr="009F4207">
              <w:t>$101.60</w:t>
            </w:r>
            <w:r w:rsidRPr="009F4207">
              <w:tab/>
            </w:r>
            <w:r w:rsidRPr="009F4207">
              <w:rPr>
                <w:b/>
                <w:sz w:val="20"/>
              </w:rPr>
              <w:t xml:space="preserve">Benefit: </w:t>
            </w:r>
            <w:r w:rsidRPr="009F4207">
              <w:t>100% = $101.60</w:t>
            </w:r>
          </w:p>
          <w:p w14:paraId="18946866" w14:textId="77777777" w:rsidR="00DD2E4B" w:rsidRPr="009F4207" w:rsidRDefault="00DD2E4B">
            <w:pPr>
              <w:tabs>
                <w:tab w:val="left" w:pos="1701"/>
              </w:tabs>
            </w:pPr>
            <w:r w:rsidRPr="009F4207">
              <w:rPr>
                <w:b/>
                <w:sz w:val="20"/>
              </w:rPr>
              <w:t xml:space="preserve">Extended Medicare Safety Net Cap: </w:t>
            </w:r>
            <w:r w:rsidRPr="009F4207">
              <w:t>$304.80</w:t>
            </w:r>
          </w:p>
        </w:tc>
      </w:tr>
      <w:tr w:rsidR="00DD2E4B" w:rsidRPr="009F4207" w14:paraId="471162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E6DA34" w14:textId="77777777" w:rsidR="00DD2E4B" w:rsidRPr="009F4207" w:rsidRDefault="00DD2E4B">
            <w:pPr>
              <w:rPr>
                <w:b/>
              </w:rPr>
            </w:pPr>
            <w:r w:rsidRPr="009F4207">
              <w:rPr>
                <w:b/>
              </w:rPr>
              <w:t>Fee</w:t>
            </w:r>
          </w:p>
          <w:p w14:paraId="774DCBB6" w14:textId="77777777" w:rsidR="00DD2E4B" w:rsidRPr="009F4207" w:rsidRDefault="00DD2E4B">
            <w:r w:rsidRPr="009F4207">
              <w:t>90272</w:t>
            </w:r>
          </w:p>
        </w:tc>
        <w:tc>
          <w:tcPr>
            <w:tcW w:w="0" w:type="auto"/>
            <w:tcMar>
              <w:top w:w="22" w:type="dxa"/>
              <w:left w:w="22" w:type="dxa"/>
              <w:bottom w:w="22" w:type="dxa"/>
              <w:right w:w="22" w:type="dxa"/>
            </w:tcMar>
            <w:vAlign w:val="bottom"/>
          </w:tcPr>
          <w:p w14:paraId="7E8D089D" w14:textId="77777777" w:rsidR="00DD2E4B" w:rsidRPr="009F4207" w:rsidRDefault="00DD2E4B">
            <w:pPr>
              <w:spacing w:after="200"/>
              <w:rPr>
                <w:sz w:val="20"/>
                <w:szCs w:val="20"/>
              </w:rPr>
            </w:pPr>
            <w:r w:rsidRPr="009F4207">
              <w:rPr>
                <w:sz w:val="20"/>
                <w:szCs w:val="20"/>
              </w:rPr>
              <w:t>Professional attendance at a place other than consulting rooms by a general practitioner to provide treatment under an eating disorder treatment and management plan, lasting at least 30 minutes but less than 40 minutes.</w:t>
            </w:r>
          </w:p>
          <w:p w14:paraId="039066D9" w14:textId="77777777" w:rsidR="00DD2E4B" w:rsidRPr="009F4207" w:rsidRDefault="00DD2E4B">
            <w:r w:rsidRPr="009F4207">
              <w:t>(See para AN.36.1, AN.36.4 of explanatory notes to this Category)</w:t>
            </w:r>
          </w:p>
          <w:p w14:paraId="55C65764" w14:textId="77777777" w:rsidR="00DD2E4B" w:rsidRPr="009F4207" w:rsidRDefault="00DD2E4B">
            <w:pPr>
              <w:rPr>
                <w:b/>
                <w:sz w:val="20"/>
              </w:rPr>
            </w:pPr>
            <w:r w:rsidRPr="009F4207">
              <w:rPr>
                <w:b/>
                <w:sz w:val="20"/>
              </w:rPr>
              <w:t xml:space="preserve">Derived Fee: </w:t>
            </w:r>
            <w:r w:rsidRPr="009F4207">
              <w:t>The fee for item 90271, plus $28.45 divided by the number of patients seen, up to a maximum of six patients. For seven or more patients - the fee for item 90271 plus $2.25 per patient.</w:t>
            </w:r>
          </w:p>
          <w:p w14:paraId="351378E3"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4B5554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0EC161" w14:textId="77777777" w:rsidR="00DD2E4B" w:rsidRPr="009F4207" w:rsidRDefault="00DD2E4B">
            <w:pPr>
              <w:rPr>
                <w:b/>
              </w:rPr>
            </w:pPr>
            <w:r w:rsidRPr="009F4207">
              <w:rPr>
                <w:b/>
              </w:rPr>
              <w:t>Fee</w:t>
            </w:r>
          </w:p>
          <w:p w14:paraId="2E1D4E54" w14:textId="77777777" w:rsidR="00DD2E4B" w:rsidRPr="009F4207" w:rsidRDefault="00DD2E4B">
            <w:r w:rsidRPr="009F4207">
              <w:t>90273</w:t>
            </w:r>
          </w:p>
        </w:tc>
        <w:tc>
          <w:tcPr>
            <w:tcW w:w="0" w:type="auto"/>
            <w:tcMar>
              <w:top w:w="22" w:type="dxa"/>
              <w:left w:w="22" w:type="dxa"/>
              <w:bottom w:w="22" w:type="dxa"/>
              <w:right w:w="22" w:type="dxa"/>
            </w:tcMar>
            <w:vAlign w:val="bottom"/>
          </w:tcPr>
          <w:p w14:paraId="3552A6D0" w14:textId="77777777" w:rsidR="00DD2E4B" w:rsidRPr="009F4207" w:rsidRDefault="00DD2E4B">
            <w:pPr>
              <w:spacing w:after="200"/>
              <w:rPr>
                <w:sz w:val="20"/>
                <w:szCs w:val="20"/>
              </w:rPr>
            </w:pPr>
            <w:r w:rsidRPr="009F4207">
              <w:rPr>
                <w:sz w:val="20"/>
                <w:szCs w:val="20"/>
              </w:rPr>
              <w:t>Professional attendance at consulting rooms by a general practitioner to provide treatment under an eating disorder treatment and management plan, lasting at least 40 minutes.</w:t>
            </w:r>
          </w:p>
          <w:p w14:paraId="3ED644AE" w14:textId="77777777" w:rsidR="00DD2E4B" w:rsidRPr="009F4207" w:rsidRDefault="00DD2E4B">
            <w:r w:rsidRPr="009F4207">
              <w:t>(See para AN.36.1, AN.36.4 of explanatory notes to this Category)</w:t>
            </w:r>
          </w:p>
          <w:p w14:paraId="3D159181" w14:textId="77777777" w:rsidR="00DD2E4B" w:rsidRPr="009F4207" w:rsidRDefault="00DD2E4B">
            <w:pPr>
              <w:tabs>
                <w:tab w:val="left" w:pos="1701"/>
              </w:tabs>
              <w:rPr>
                <w:b/>
                <w:sz w:val="20"/>
              </w:rPr>
            </w:pPr>
            <w:r w:rsidRPr="009F4207">
              <w:rPr>
                <w:b/>
                <w:sz w:val="20"/>
              </w:rPr>
              <w:t xml:space="preserve">Fee: </w:t>
            </w:r>
            <w:r w:rsidRPr="009F4207">
              <w:t>$145.35</w:t>
            </w:r>
            <w:r w:rsidRPr="009F4207">
              <w:tab/>
            </w:r>
            <w:r w:rsidRPr="009F4207">
              <w:rPr>
                <w:b/>
                <w:sz w:val="20"/>
              </w:rPr>
              <w:t xml:space="preserve">Benefit: </w:t>
            </w:r>
            <w:r w:rsidRPr="009F4207">
              <w:t>100% = $145.35</w:t>
            </w:r>
          </w:p>
          <w:p w14:paraId="7F7BCC30" w14:textId="77777777" w:rsidR="00DD2E4B" w:rsidRPr="009F4207" w:rsidRDefault="00DD2E4B">
            <w:pPr>
              <w:tabs>
                <w:tab w:val="left" w:pos="1701"/>
              </w:tabs>
            </w:pPr>
            <w:r w:rsidRPr="009F4207">
              <w:rPr>
                <w:b/>
                <w:sz w:val="20"/>
              </w:rPr>
              <w:t xml:space="preserve">Extended Medicare Safety Net Cap: </w:t>
            </w:r>
            <w:r w:rsidRPr="009F4207">
              <w:t>$436.05</w:t>
            </w:r>
          </w:p>
        </w:tc>
      </w:tr>
      <w:tr w:rsidR="00DD2E4B" w:rsidRPr="009F4207" w14:paraId="152710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A451E9" w14:textId="77777777" w:rsidR="00DD2E4B" w:rsidRPr="009F4207" w:rsidRDefault="00DD2E4B">
            <w:pPr>
              <w:rPr>
                <w:b/>
              </w:rPr>
            </w:pPr>
            <w:r w:rsidRPr="009F4207">
              <w:rPr>
                <w:b/>
              </w:rPr>
              <w:lastRenderedPageBreak/>
              <w:t>Fee</w:t>
            </w:r>
          </w:p>
          <w:p w14:paraId="71E72C03" w14:textId="77777777" w:rsidR="00DD2E4B" w:rsidRPr="009F4207" w:rsidRDefault="00DD2E4B">
            <w:r w:rsidRPr="009F4207">
              <w:t>90274</w:t>
            </w:r>
          </w:p>
        </w:tc>
        <w:tc>
          <w:tcPr>
            <w:tcW w:w="0" w:type="auto"/>
            <w:tcMar>
              <w:top w:w="22" w:type="dxa"/>
              <w:left w:w="22" w:type="dxa"/>
              <w:bottom w:w="22" w:type="dxa"/>
              <w:right w:w="22" w:type="dxa"/>
            </w:tcMar>
            <w:vAlign w:val="bottom"/>
          </w:tcPr>
          <w:p w14:paraId="4C905D29" w14:textId="77777777" w:rsidR="00DD2E4B" w:rsidRPr="009F4207" w:rsidRDefault="00DD2E4B">
            <w:pPr>
              <w:spacing w:after="200"/>
              <w:rPr>
                <w:sz w:val="20"/>
                <w:szCs w:val="20"/>
              </w:rPr>
            </w:pPr>
            <w:r w:rsidRPr="009F4207">
              <w:rPr>
                <w:sz w:val="20"/>
                <w:szCs w:val="20"/>
              </w:rPr>
              <w:t>Professional attendance at a place other than consulting rooms by a general practitioner to provide treatment under an eating disorder treatment and management plan, lasting at least 40 minutes.</w:t>
            </w:r>
          </w:p>
          <w:p w14:paraId="5952C14A" w14:textId="77777777" w:rsidR="00DD2E4B" w:rsidRPr="009F4207" w:rsidRDefault="00DD2E4B">
            <w:r w:rsidRPr="009F4207">
              <w:t>(See para AN.36.1, AN.36.4 of explanatory notes to this Category)</w:t>
            </w:r>
          </w:p>
          <w:p w14:paraId="56CE1417" w14:textId="77777777" w:rsidR="00DD2E4B" w:rsidRPr="009F4207" w:rsidRDefault="00DD2E4B">
            <w:pPr>
              <w:rPr>
                <w:b/>
                <w:sz w:val="20"/>
              </w:rPr>
            </w:pPr>
            <w:r w:rsidRPr="009F4207">
              <w:rPr>
                <w:b/>
                <w:sz w:val="20"/>
              </w:rPr>
              <w:t xml:space="preserve">Derived Fee: </w:t>
            </w:r>
            <w:r w:rsidRPr="009F4207">
              <w:t>Derived Fee: The fee for item 90273, plus $28.45 divided by the number of patients seen, up to a maximum of six patients. For seven or more patients - the fee for item 90273 plus $2.25 per patient.</w:t>
            </w:r>
          </w:p>
          <w:p w14:paraId="3AE598E3"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6391A4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BDA974" w14:textId="77777777" w:rsidR="00DD2E4B" w:rsidRPr="009F4207" w:rsidRDefault="00DD2E4B">
            <w:pPr>
              <w:rPr>
                <w:b/>
              </w:rPr>
            </w:pPr>
            <w:r w:rsidRPr="009F4207">
              <w:rPr>
                <w:b/>
              </w:rPr>
              <w:t>Fee</w:t>
            </w:r>
          </w:p>
          <w:p w14:paraId="051A741A" w14:textId="77777777" w:rsidR="00DD2E4B" w:rsidRPr="009F4207" w:rsidRDefault="00DD2E4B">
            <w:r w:rsidRPr="009F4207">
              <w:t>90275</w:t>
            </w:r>
          </w:p>
        </w:tc>
        <w:tc>
          <w:tcPr>
            <w:tcW w:w="0" w:type="auto"/>
            <w:tcMar>
              <w:top w:w="22" w:type="dxa"/>
              <w:left w:w="22" w:type="dxa"/>
              <w:bottom w:w="22" w:type="dxa"/>
              <w:right w:w="22" w:type="dxa"/>
            </w:tcMar>
            <w:vAlign w:val="bottom"/>
          </w:tcPr>
          <w:p w14:paraId="62E4BC52" w14:textId="77777777" w:rsidR="00DD2E4B" w:rsidRPr="009F4207" w:rsidRDefault="00DD2E4B">
            <w:pPr>
              <w:spacing w:after="200"/>
              <w:rPr>
                <w:sz w:val="20"/>
                <w:szCs w:val="20"/>
              </w:rPr>
            </w:pPr>
            <w:r w:rsidRPr="009F4207">
              <w:rPr>
                <w:sz w:val="20"/>
                <w:szCs w:val="20"/>
              </w:rPr>
              <w:t>Professional attendance at consulting rooms by a medical practitioner (other than a general practitioner, specialist or consultant physician) to provide treatment under an eating disorder treatment and management plan, lasting at least 30 minutes but less than 40 minutes.</w:t>
            </w:r>
          </w:p>
          <w:p w14:paraId="7C197C70" w14:textId="77777777" w:rsidR="00DD2E4B" w:rsidRPr="009F4207" w:rsidRDefault="00DD2E4B">
            <w:r w:rsidRPr="009F4207">
              <w:t>(See para AN.36.1, AN.36.4 of explanatory notes to this Category)</w:t>
            </w:r>
          </w:p>
          <w:p w14:paraId="78C7CF0B" w14:textId="77777777" w:rsidR="00DD2E4B" w:rsidRPr="009F4207" w:rsidRDefault="00DD2E4B">
            <w:pPr>
              <w:tabs>
                <w:tab w:val="left" w:pos="1701"/>
              </w:tabs>
              <w:rPr>
                <w:b/>
                <w:sz w:val="20"/>
              </w:rPr>
            </w:pPr>
            <w:r w:rsidRPr="009F4207">
              <w:rPr>
                <w:b/>
                <w:sz w:val="20"/>
              </w:rPr>
              <w:t xml:space="preserve">Fee: </w:t>
            </w:r>
            <w:r w:rsidRPr="009F4207">
              <w:t>$81.30</w:t>
            </w:r>
            <w:r w:rsidRPr="009F4207">
              <w:tab/>
            </w:r>
            <w:r w:rsidRPr="009F4207">
              <w:rPr>
                <w:b/>
                <w:sz w:val="20"/>
              </w:rPr>
              <w:t xml:space="preserve">Benefit: </w:t>
            </w:r>
            <w:r w:rsidRPr="009F4207">
              <w:t>100% = $81.30</w:t>
            </w:r>
          </w:p>
          <w:p w14:paraId="245ECAAA" w14:textId="77777777" w:rsidR="00DD2E4B" w:rsidRPr="009F4207" w:rsidRDefault="00DD2E4B">
            <w:pPr>
              <w:tabs>
                <w:tab w:val="left" w:pos="1701"/>
              </w:tabs>
            </w:pPr>
            <w:r w:rsidRPr="009F4207">
              <w:rPr>
                <w:b/>
                <w:sz w:val="20"/>
              </w:rPr>
              <w:t xml:space="preserve">Extended Medicare Safety Net Cap: </w:t>
            </w:r>
            <w:r w:rsidRPr="009F4207">
              <w:t>$243.90</w:t>
            </w:r>
          </w:p>
        </w:tc>
      </w:tr>
      <w:tr w:rsidR="00DD2E4B" w:rsidRPr="009F4207" w14:paraId="61AC3A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5B5DFF" w14:textId="77777777" w:rsidR="00DD2E4B" w:rsidRPr="009F4207" w:rsidRDefault="00DD2E4B">
            <w:pPr>
              <w:rPr>
                <w:b/>
              </w:rPr>
            </w:pPr>
            <w:r w:rsidRPr="009F4207">
              <w:rPr>
                <w:b/>
              </w:rPr>
              <w:t>Fee</w:t>
            </w:r>
          </w:p>
          <w:p w14:paraId="7D31F426" w14:textId="77777777" w:rsidR="00DD2E4B" w:rsidRPr="009F4207" w:rsidRDefault="00DD2E4B">
            <w:r w:rsidRPr="009F4207">
              <w:t>90276</w:t>
            </w:r>
          </w:p>
        </w:tc>
        <w:tc>
          <w:tcPr>
            <w:tcW w:w="0" w:type="auto"/>
            <w:tcMar>
              <w:top w:w="22" w:type="dxa"/>
              <w:left w:w="22" w:type="dxa"/>
              <w:bottom w:w="22" w:type="dxa"/>
              <w:right w:w="22" w:type="dxa"/>
            </w:tcMar>
            <w:vAlign w:val="bottom"/>
          </w:tcPr>
          <w:p w14:paraId="007040F5" w14:textId="77777777" w:rsidR="00DD2E4B" w:rsidRPr="009F4207" w:rsidRDefault="00DD2E4B">
            <w:pPr>
              <w:spacing w:after="200"/>
              <w:rPr>
                <w:sz w:val="20"/>
                <w:szCs w:val="20"/>
              </w:rPr>
            </w:pPr>
            <w:r w:rsidRPr="009F4207">
              <w:rPr>
                <w:sz w:val="20"/>
                <w:szCs w:val="20"/>
              </w:rPr>
              <w:t>Professional attendance at a place other than consulting rooms by a medical practitioner (other than a general practitioner, specialist or consultant physician) to provide treatment under an eating disorder treatment and management plan, lasting at least 30 minutes but less than 40 minutes.</w:t>
            </w:r>
          </w:p>
          <w:p w14:paraId="6D78A0E3" w14:textId="77777777" w:rsidR="00DD2E4B" w:rsidRPr="009F4207" w:rsidRDefault="00DD2E4B">
            <w:r w:rsidRPr="009F4207">
              <w:t>(See para AN.36.1, AN.36.4 of explanatory notes to this Category)</w:t>
            </w:r>
          </w:p>
          <w:p w14:paraId="47C112E9" w14:textId="77777777" w:rsidR="00DD2E4B" w:rsidRPr="009F4207" w:rsidRDefault="00DD2E4B">
            <w:pPr>
              <w:rPr>
                <w:b/>
                <w:sz w:val="20"/>
              </w:rPr>
            </w:pPr>
            <w:r w:rsidRPr="009F4207">
              <w:rPr>
                <w:b/>
                <w:sz w:val="20"/>
              </w:rPr>
              <w:t xml:space="preserve">Derived Fee: </w:t>
            </w:r>
            <w:r w:rsidRPr="009F4207">
              <w:t>Derived Fee: The fee for item 90275, plus $22.75 divided by the number of patients seen, up to a maximum of six patients. For seven or more patients - the fee for item 90275 plus $1.80 per patient.</w:t>
            </w:r>
          </w:p>
          <w:p w14:paraId="54FF4FFB"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r w:rsidR="00DD2E4B" w:rsidRPr="009F4207" w14:paraId="5DBE88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3EFE0C" w14:textId="77777777" w:rsidR="00DD2E4B" w:rsidRPr="009F4207" w:rsidRDefault="00DD2E4B">
            <w:pPr>
              <w:rPr>
                <w:b/>
              </w:rPr>
            </w:pPr>
            <w:r w:rsidRPr="009F4207">
              <w:rPr>
                <w:b/>
              </w:rPr>
              <w:t>Fee</w:t>
            </w:r>
          </w:p>
          <w:p w14:paraId="36A4E814" w14:textId="77777777" w:rsidR="00DD2E4B" w:rsidRPr="009F4207" w:rsidRDefault="00DD2E4B">
            <w:r w:rsidRPr="009F4207">
              <w:t>90277</w:t>
            </w:r>
          </w:p>
        </w:tc>
        <w:tc>
          <w:tcPr>
            <w:tcW w:w="0" w:type="auto"/>
            <w:tcMar>
              <w:top w:w="22" w:type="dxa"/>
              <w:left w:w="22" w:type="dxa"/>
              <w:bottom w:w="22" w:type="dxa"/>
              <w:right w:w="22" w:type="dxa"/>
            </w:tcMar>
            <w:vAlign w:val="bottom"/>
          </w:tcPr>
          <w:p w14:paraId="6F68194F" w14:textId="77777777" w:rsidR="00DD2E4B" w:rsidRPr="009F4207" w:rsidRDefault="00DD2E4B">
            <w:pPr>
              <w:spacing w:after="200"/>
              <w:rPr>
                <w:sz w:val="20"/>
                <w:szCs w:val="20"/>
              </w:rPr>
            </w:pPr>
            <w:r w:rsidRPr="009F4207">
              <w:rPr>
                <w:sz w:val="20"/>
                <w:szCs w:val="20"/>
              </w:rPr>
              <w:t>Professional attendance at consulting rooms by a medical practitioner (other than a general practitioner, specialist or consultant physician) to provide treatment under an eating disorder treatment and management plan, lasting at least 40 minutes.</w:t>
            </w:r>
          </w:p>
          <w:p w14:paraId="079FE7EF" w14:textId="77777777" w:rsidR="00DD2E4B" w:rsidRPr="009F4207" w:rsidRDefault="00DD2E4B">
            <w:r w:rsidRPr="009F4207">
              <w:t>(See para AN.36.1, AN.36.4 of explanatory notes to this Category)</w:t>
            </w:r>
          </w:p>
          <w:p w14:paraId="1C917599" w14:textId="77777777" w:rsidR="00DD2E4B" w:rsidRPr="009F4207" w:rsidRDefault="00DD2E4B">
            <w:pPr>
              <w:tabs>
                <w:tab w:val="left" w:pos="1701"/>
              </w:tabs>
              <w:rPr>
                <w:b/>
                <w:sz w:val="20"/>
              </w:rPr>
            </w:pPr>
            <w:r w:rsidRPr="009F4207">
              <w:rPr>
                <w:b/>
                <w:sz w:val="20"/>
              </w:rPr>
              <w:t xml:space="preserve">Fee: </w:t>
            </w:r>
            <w:r w:rsidRPr="009F4207">
              <w:t>$116.30</w:t>
            </w:r>
            <w:r w:rsidRPr="009F4207">
              <w:tab/>
            </w:r>
            <w:r w:rsidRPr="009F4207">
              <w:rPr>
                <w:b/>
                <w:sz w:val="20"/>
              </w:rPr>
              <w:t xml:space="preserve">Benefit: </w:t>
            </w:r>
            <w:r w:rsidRPr="009F4207">
              <w:t>100% = $116.30</w:t>
            </w:r>
          </w:p>
          <w:p w14:paraId="135923C9" w14:textId="77777777" w:rsidR="00DD2E4B" w:rsidRPr="009F4207" w:rsidRDefault="00DD2E4B">
            <w:pPr>
              <w:tabs>
                <w:tab w:val="left" w:pos="1701"/>
              </w:tabs>
            </w:pPr>
            <w:r w:rsidRPr="009F4207">
              <w:rPr>
                <w:b/>
                <w:sz w:val="20"/>
              </w:rPr>
              <w:t xml:space="preserve">Extended Medicare Safety Net Cap: </w:t>
            </w:r>
            <w:r w:rsidRPr="009F4207">
              <w:t>$348.90</w:t>
            </w:r>
          </w:p>
        </w:tc>
      </w:tr>
      <w:tr w:rsidR="00DD2E4B" w:rsidRPr="009F4207" w14:paraId="3052A4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79E122" w14:textId="77777777" w:rsidR="00DD2E4B" w:rsidRPr="009F4207" w:rsidRDefault="00DD2E4B">
            <w:pPr>
              <w:rPr>
                <w:b/>
              </w:rPr>
            </w:pPr>
            <w:r w:rsidRPr="009F4207">
              <w:rPr>
                <w:b/>
              </w:rPr>
              <w:t>Fee</w:t>
            </w:r>
          </w:p>
          <w:p w14:paraId="6BBED28E" w14:textId="77777777" w:rsidR="00DD2E4B" w:rsidRPr="009F4207" w:rsidRDefault="00DD2E4B">
            <w:r w:rsidRPr="009F4207">
              <w:t>90278</w:t>
            </w:r>
          </w:p>
        </w:tc>
        <w:tc>
          <w:tcPr>
            <w:tcW w:w="0" w:type="auto"/>
            <w:tcMar>
              <w:top w:w="22" w:type="dxa"/>
              <w:left w:w="22" w:type="dxa"/>
              <w:bottom w:w="22" w:type="dxa"/>
              <w:right w:w="22" w:type="dxa"/>
            </w:tcMar>
            <w:vAlign w:val="bottom"/>
          </w:tcPr>
          <w:p w14:paraId="12A07F82" w14:textId="77777777" w:rsidR="00DD2E4B" w:rsidRPr="009F4207" w:rsidRDefault="00DD2E4B">
            <w:pPr>
              <w:spacing w:after="200"/>
              <w:rPr>
                <w:sz w:val="20"/>
                <w:szCs w:val="20"/>
              </w:rPr>
            </w:pPr>
            <w:r w:rsidRPr="009F4207">
              <w:rPr>
                <w:sz w:val="20"/>
                <w:szCs w:val="20"/>
              </w:rPr>
              <w:t>Professional attendance at a place other than consulting rooms by a medical practitioner (other than a general practitioner, specialist or consultant physician) to provide treatment under an eating disorder treatment and management plan, lasting at least 40 minutes.</w:t>
            </w:r>
          </w:p>
          <w:p w14:paraId="324863B0" w14:textId="77777777" w:rsidR="00DD2E4B" w:rsidRPr="009F4207" w:rsidRDefault="00DD2E4B">
            <w:r w:rsidRPr="009F4207">
              <w:t>(See para AN.36.1, AN.36.4 of explanatory notes to this Category)</w:t>
            </w:r>
          </w:p>
          <w:p w14:paraId="1E251907" w14:textId="77777777" w:rsidR="00DD2E4B" w:rsidRPr="009F4207" w:rsidRDefault="00DD2E4B">
            <w:pPr>
              <w:rPr>
                <w:b/>
                <w:sz w:val="20"/>
              </w:rPr>
            </w:pPr>
            <w:r w:rsidRPr="009F4207">
              <w:rPr>
                <w:b/>
                <w:sz w:val="20"/>
              </w:rPr>
              <w:t xml:space="preserve">Derived Fee: </w:t>
            </w:r>
            <w:r w:rsidRPr="009F4207">
              <w:t>Derived Fee: The fee for item 90277, plus $22.75 divided by the number of patients seen, up to a maximum of six patients. For seven or more patients - the fee for item 90277 plus $1.80 per patient.</w:t>
            </w:r>
          </w:p>
          <w:p w14:paraId="103DDCF7" w14:textId="77777777" w:rsidR="00DD2E4B" w:rsidRPr="009F4207" w:rsidRDefault="00DD2E4B">
            <w:r w:rsidRPr="009F4207">
              <w:rPr>
                <w:b/>
                <w:sz w:val="20"/>
              </w:rPr>
              <w:t xml:space="preserve">Extended Medicare Safety Net Cap: </w:t>
            </w:r>
            <w:r w:rsidRPr="009F4207">
              <w:t>300% of the Derived fee for this item, or $500.00, whichever is the lesser amount</w:t>
            </w:r>
          </w:p>
        </w:tc>
      </w:tr>
    </w:tbl>
    <w:p w14:paraId="6D88573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E556C1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7CD4A75" w14:textId="77777777">
              <w:tc>
                <w:tcPr>
                  <w:tcW w:w="2500" w:type="pct"/>
                  <w:tcBorders>
                    <w:top w:val="nil"/>
                    <w:left w:val="nil"/>
                    <w:bottom w:val="nil"/>
                    <w:right w:val="nil"/>
                  </w:tcBorders>
                  <w:tcMar>
                    <w:top w:w="22" w:type="dxa"/>
                    <w:left w:w="0" w:type="dxa"/>
                    <w:bottom w:w="22" w:type="dxa"/>
                    <w:right w:w="0" w:type="dxa"/>
                  </w:tcMar>
                  <w:vAlign w:val="bottom"/>
                </w:tcPr>
                <w:p w14:paraId="2286823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A37. CARDIOTHORACIC SURGEON ATTENDANCE FOR LEAD EXTRACTION</w:t>
                  </w:r>
                </w:p>
              </w:tc>
              <w:tc>
                <w:tcPr>
                  <w:tcW w:w="2500" w:type="pct"/>
                  <w:tcBorders>
                    <w:top w:val="nil"/>
                    <w:left w:val="nil"/>
                    <w:bottom w:val="nil"/>
                    <w:right w:val="nil"/>
                  </w:tcBorders>
                  <w:tcMar>
                    <w:top w:w="22" w:type="dxa"/>
                    <w:left w:w="0" w:type="dxa"/>
                    <w:bottom w:w="22" w:type="dxa"/>
                    <w:right w:w="0" w:type="dxa"/>
                  </w:tcMar>
                  <w:vAlign w:val="bottom"/>
                </w:tcPr>
                <w:p w14:paraId="1D3D680C" w14:textId="77777777" w:rsidR="00A77B3E" w:rsidRPr="009F4207" w:rsidRDefault="00A77B3E">
                  <w:pPr>
                    <w:keepLines/>
                    <w:jc w:val="right"/>
                    <w:rPr>
                      <w:rFonts w:ascii="Helvetica" w:eastAsia="Helvetica" w:hAnsi="Helvetica" w:cs="Helvetica"/>
                      <w:b/>
                      <w:sz w:val="20"/>
                    </w:rPr>
                  </w:pPr>
                </w:p>
              </w:tc>
            </w:tr>
          </w:tbl>
          <w:p w14:paraId="79AE49E2" w14:textId="77777777" w:rsidR="00A77B3E" w:rsidRPr="009F4207" w:rsidRDefault="00A77B3E">
            <w:pPr>
              <w:keepLines/>
              <w:rPr>
                <w:rFonts w:ascii="Helvetica" w:eastAsia="Helvetica" w:hAnsi="Helvetica" w:cs="Helvetica"/>
                <w:b/>
              </w:rPr>
            </w:pPr>
          </w:p>
        </w:tc>
      </w:tr>
      <w:tr w:rsidR="00DD2E4B" w:rsidRPr="009F4207" w14:paraId="7697C3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1FC9E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4908053" w14:textId="77777777" w:rsidR="00A77B3E" w:rsidRPr="009F4207" w:rsidRDefault="00A77B3E">
            <w:pPr>
              <w:pStyle w:val="Heading2"/>
              <w:spacing w:before="120"/>
              <w:rPr>
                <w:rFonts w:ascii="Helvetica" w:eastAsia="Helvetica" w:hAnsi="Helvetica" w:cs="Helvetica"/>
                <w:i w:val="0"/>
                <w:sz w:val="18"/>
              </w:rPr>
            </w:pPr>
            <w:bookmarkStart w:id="83" w:name="_Toc139032380"/>
            <w:r w:rsidRPr="009F4207">
              <w:rPr>
                <w:rFonts w:ascii="Helvetica" w:eastAsia="Helvetica" w:hAnsi="Helvetica" w:cs="Helvetica"/>
                <w:i w:val="0"/>
                <w:sz w:val="18"/>
              </w:rPr>
              <w:t>Group A37. Cardiothoracic Surgeon Attendance for Lead Extraction</w:t>
            </w:r>
            <w:bookmarkEnd w:id="83"/>
          </w:p>
        </w:tc>
      </w:tr>
      <w:tr w:rsidR="00DD2E4B" w:rsidRPr="009F4207" w14:paraId="28AB0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41318D" w14:textId="77777777" w:rsidR="00A77B3E" w:rsidRPr="009F4207" w:rsidRDefault="00A77B3E">
            <w:pPr>
              <w:rPr>
                <w:b/>
              </w:rPr>
            </w:pPr>
            <w:r w:rsidRPr="009F4207">
              <w:rPr>
                <w:b/>
              </w:rPr>
              <w:t>Fee</w:t>
            </w:r>
          </w:p>
          <w:p w14:paraId="5B16C045" w14:textId="77777777" w:rsidR="00A77B3E" w:rsidRPr="009F4207" w:rsidRDefault="00A77B3E">
            <w:r w:rsidRPr="009F4207">
              <w:t>90300</w:t>
            </w:r>
          </w:p>
        </w:tc>
        <w:tc>
          <w:tcPr>
            <w:tcW w:w="0" w:type="auto"/>
            <w:tcMar>
              <w:top w:w="22" w:type="dxa"/>
              <w:left w:w="22" w:type="dxa"/>
              <w:bottom w:w="22" w:type="dxa"/>
              <w:right w:w="22" w:type="dxa"/>
            </w:tcMar>
            <w:vAlign w:val="bottom"/>
          </w:tcPr>
          <w:p w14:paraId="12DAECF0" w14:textId="77777777" w:rsidR="00DD2E4B" w:rsidRPr="009F4207" w:rsidRDefault="00DD2E4B">
            <w:pPr>
              <w:spacing w:after="200"/>
              <w:rPr>
                <w:sz w:val="20"/>
                <w:szCs w:val="20"/>
              </w:rPr>
            </w:pPr>
            <w:r w:rsidRPr="009F4207">
              <w:rPr>
                <w:sz w:val="20"/>
                <w:szCs w:val="20"/>
              </w:rPr>
              <w:t>Professional attendance by a cardiothoracic surgeon in the practice of the surgeon’s speciality, if:</w:t>
            </w:r>
          </w:p>
          <w:p w14:paraId="73C06CCE" w14:textId="77777777" w:rsidR="00DD2E4B" w:rsidRPr="009F4207" w:rsidRDefault="00DD2E4B">
            <w:pPr>
              <w:spacing w:before="200" w:after="200"/>
              <w:rPr>
                <w:sz w:val="20"/>
                <w:szCs w:val="20"/>
              </w:rPr>
            </w:pPr>
            <w:r w:rsidRPr="009F4207">
              <w:rPr>
                <w:sz w:val="20"/>
                <w:szCs w:val="20"/>
              </w:rPr>
              <w:t>(a) the service is performed in conjunction with a service (the lead extraction service) to which item 38358 applies; and</w:t>
            </w:r>
          </w:p>
          <w:p w14:paraId="381B0ED3" w14:textId="77777777" w:rsidR="00DD2E4B" w:rsidRPr="009F4207" w:rsidRDefault="00DD2E4B">
            <w:pPr>
              <w:spacing w:before="200" w:after="200"/>
              <w:rPr>
                <w:sz w:val="20"/>
                <w:szCs w:val="20"/>
              </w:rPr>
            </w:pPr>
            <w:r w:rsidRPr="009F4207">
              <w:rPr>
                <w:sz w:val="20"/>
                <w:szCs w:val="20"/>
              </w:rPr>
              <w:t>(b) the surgeon is:</w:t>
            </w:r>
          </w:p>
          <w:p w14:paraId="01149564"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providing surgical backup for the provider (who is not a cardiothoracic surgeon) who is performing, the lead extraction service; and</w:t>
            </w:r>
          </w:p>
          <w:p w14:paraId="0DB3BD8D" w14:textId="77777777" w:rsidR="00DD2E4B" w:rsidRPr="009F4207" w:rsidRDefault="00DD2E4B">
            <w:pPr>
              <w:pBdr>
                <w:left w:val="none" w:sz="0" w:space="22" w:color="auto"/>
              </w:pBdr>
              <w:spacing w:before="200" w:after="200"/>
              <w:ind w:left="450"/>
              <w:rPr>
                <w:sz w:val="20"/>
                <w:szCs w:val="20"/>
              </w:rPr>
            </w:pPr>
            <w:r w:rsidRPr="009F4207">
              <w:rPr>
                <w:sz w:val="20"/>
                <w:szCs w:val="20"/>
              </w:rPr>
              <w:t>(ii) present for the duration of the lead extraction service, other than during the low risk pre and post extraction phases; and</w:t>
            </w:r>
          </w:p>
          <w:p w14:paraId="437B81BF" w14:textId="77777777" w:rsidR="00DD2E4B" w:rsidRPr="009F4207" w:rsidRDefault="00DD2E4B">
            <w:pPr>
              <w:pBdr>
                <w:left w:val="none" w:sz="0" w:space="22" w:color="auto"/>
              </w:pBdr>
              <w:spacing w:before="200" w:after="200"/>
              <w:ind w:left="450"/>
              <w:rPr>
                <w:sz w:val="20"/>
                <w:szCs w:val="20"/>
              </w:rPr>
            </w:pPr>
            <w:r w:rsidRPr="009F4207">
              <w:rPr>
                <w:sz w:val="20"/>
                <w:szCs w:val="20"/>
              </w:rPr>
              <w:t>(iii) able to immediately scrub in and perform a thoracotomy if major complications occur (H)</w:t>
            </w:r>
          </w:p>
          <w:p w14:paraId="742D5237" w14:textId="77777777" w:rsidR="00DD2E4B" w:rsidRPr="009F4207" w:rsidRDefault="00DD2E4B">
            <w:pPr>
              <w:spacing w:before="200" w:after="200"/>
              <w:rPr>
                <w:sz w:val="20"/>
                <w:szCs w:val="20"/>
              </w:rPr>
            </w:pPr>
            <w:r w:rsidRPr="009F4207">
              <w:rPr>
                <w:sz w:val="20"/>
                <w:szCs w:val="20"/>
              </w:rPr>
              <w:t> </w:t>
            </w:r>
          </w:p>
          <w:p w14:paraId="09B7F7A1" w14:textId="77777777" w:rsidR="00A77B3E" w:rsidRPr="009F4207" w:rsidRDefault="00A77B3E">
            <w:r w:rsidRPr="009F4207">
              <w:t>(See para TN.8.214 of explanatory notes to this Category)</w:t>
            </w:r>
          </w:p>
          <w:p w14:paraId="71A38179" w14:textId="77777777" w:rsidR="00A77B3E" w:rsidRPr="009F4207" w:rsidRDefault="00A77B3E">
            <w:pPr>
              <w:tabs>
                <w:tab w:val="left" w:pos="1701"/>
              </w:tabs>
            </w:pPr>
            <w:r w:rsidRPr="009F4207">
              <w:rPr>
                <w:b/>
                <w:sz w:val="20"/>
              </w:rPr>
              <w:t xml:space="preserve">Fee: </w:t>
            </w:r>
            <w:r w:rsidRPr="009F4207">
              <w:t>$942.30</w:t>
            </w:r>
            <w:r w:rsidRPr="009F4207">
              <w:tab/>
            </w:r>
            <w:r w:rsidRPr="009F4207">
              <w:rPr>
                <w:b/>
                <w:sz w:val="20"/>
              </w:rPr>
              <w:t xml:space="preserve">Benefit: </w:t>
            </w:r>
            <w:r w:rsidRPr="009F4207">
              <w:t>75% = $706.75</w:t>
            </w:r>
          </w:p>
        </w:tc>
      </w:tr>
    </w:tbl>
    <w:p w14:paraId="4392B3A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8095A1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05848FF" w14:textId="77777777">
              <w:tc>
                <w:tcPr>
                  <w:tcW w:w="2500" w:type="pct"/>
                  <w:tcBorders>
                    <w:top w:val="nil"/>
                    <w:left w:val="nil"/>
                    <w:bottom w:val="nil"/>
                    <w:right w:val="nil"/>
                  </w:tcBorders>
                  <w:tcMar>
                    <w:top w:w="22" w:type="dxa"/>
                    <w:left w:w="0" w:type="dxa"/>
                    <w:bottom w:w="22" w:type="dxa"/>
                    <w:right w:w="0" w:type="dxa"/>
                  </w:tcMar>
                  <w:vAlign w:val="bottom"/>
                </w:tcPr>
                <w:p w14:paraId="6E0259A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B36CCB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GENERAL PRACTICE TELEHEALTH SERVICES</w:t>
                  </w:r>
                </w:p>
              </w:tc>
            </w:tr>
          </w:tbl>
          <w:p w14:paraId="45F5213F" w14:textId="77777777" w:rsidR="00A77B3E" w:rsidRPr="009F4207" w:rsidRDefault="00A77B3E">
            <w:pPr>
              <w:keepLines/>
              <w:rPr>
                <w:rFonts w:ascii="Helvetica" w:eastAsia="Helvetica" w:hAnsi="Helvetica" w:cs="Helvetica"/>
                <w:b/>
              </w:rPr>
            </w:pPr>
          </w:p>
        </w:tc>
      </w:tr>
      <w:tr w:rsidR="00DD2E4B" w:rsidRPr="009F4207" w14:paraId="1CBBB3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D1BC8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E3B8721" w14:textId="77777777" w:rsidR="00A77B3E" w:rsidRPr="009F4207" w:rsidRDefault="00A77B3E">
            <w:pPr>
              <w:pStyle w:val="Heading2"/>
              <w:spacing w:before="120"/>
              <w:rPr>
                <w:rFonts w:ascii="Helvetica" w:eastAsia="Helvetica" w:hAnsi="Helvetica" w:cs="Helvetica"/>
                <w:i w:val="0"/>
                <w:sz w:val="18"/>
              </w:rPr>
            </w:pPr>
            <w:bookmarkStart w:id="84" w:name="_Toc139032381"/>
            <w:r w:rsidRPr="009F4207">
              <w:rPr>
                <w:rFonts w:ascii="Helvetica" w:eastAsia="Helvetica" w:hAnsi="Helvetica" w:cs="Helvetica"/>
                <w:i w:val="0"/>
                <w:sz w:val="18"/>
              </w:rPr>
              <w:t>Group A40. Telehealth and phone attendance services</w:t>
            </w:r>
            <w:bookmarkEnd w:id="84"/>
          </w:p>
        </w:tc>
      </w:tr>
      <w:tr w:rsidR="00DD2E4B" w:rsidRPr="009F4207" w14:paraId="25800F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7F1D0F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2E9FC4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5" w:name="_Toc139032382"/>
            <w:r w:rsidRPr="009F4207">
              <w:rPr>
                <w:rFonts w:ascii="Helvetica" w:eastAsia="Helvetica" w:hAnsi="Helvetica" w:cs="Helvetica"/>
                <w:b w:val="0"/>
                <w:sz w:val="18"/>
              </w:rPr>
              <w:t>Subgroup 1. General practice telehealth services</w:t>
            </w:r>
            <w:bookmarkEnd w:id="85"/>
          </w:p>
        </w:tc>
      </w:tr>
      <w:tr w:rsidR="00DD2E4B" w:rsidRPr="009F4207" w14:paraId="2CDBBB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D5F3D3" w14:textId="77777777" w:rsidR="00DD2E4B" w:rsidRPr="009F4207" w:rsidRDefault="00DD2E4B">
            <w:pPr>
              <w:rPr>
                <w:b/>
              </w:rPr>
            </w:pPr>
            <w:r w:rsidRPr="009F4207">
              <w:rPr>
                <w:b/>
              </w:rPr>
              <w:t>Fee</w:t>
            </w:r>
          </w:p>
          <w:p w14:paraId="76F7BCDE" w14:textId="77777777" w:rsidR="00DD2E4B" w:rsidRPr="009F4207" w:rsidRDefault="00DD2E4B">
            <w:r w:rsidRPr="009F4207">
              <w:t>91790</w:t>
            </w:r>
          </w:p>
        </w:tc>
        <w:tc>
          <w:tcPr>
            <w:tcW w:w="0" w:type="auto"/>
            <w:tcMar>
              <w:top w:w="22" w:type="dxa"/>
              <w:left w:w="22" w:type="dxa"/>
              <w:bottom w:w="22" w:type="dxa"/>
              <w:right w:w="22" w:type="dxa"/>
            </w:tcMar>
            <w:vAlign w:val="bottom"/>
          </w:tcPr>
          <w:p w14:paraId="19157AF9" w14:textId="77777777" w:rsidR="00DD2E4B" w:rsidRPr="009F4207" w:rsidRDefault="00DD2E4B">
            <w:pPr>
              <w:spacing w:after="200"/>
              <w:rPr>
                <w:sz w:val="20"/>
                <w:szCs w:val="20"/>
              </w:rPr>
            </w:pPr>
            <w:r w:rsidRPr="009F4207">
              <w:rPr>
                <w:sz w:val="20"/>
                <w:szCs w:val="20"/>
              </w:rPr>
              <w:t>Telehealth attendance by a general practitioner for an obvious problem characterised by the straightforward nature of the task that requires a short patient history and, if required, limited management.</w:t>
            </w:r>
          </w:p>
          <w:p w14:paraId="681B72B4"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00C51D7" w14:textId="77777777" w:rsidR="00DD2E4B" w:rsidRPr="009F4207" w:rsidRDefault="00DD2E4B">
            <w:pPr>
              <w:spacing w:before="200" w:after="200"/>
              <w:rPr>
                <w:sz w:val="20"/>
                <w:szCs w:val="20"/>
              </w:rPr>
            </w:pPr>
            <w:r w:rsidRPr="009F4207">
              <w:rPr>
                <w:sz w:val="20"/>
                <w:szCs w:val="20"/>
              </w:rPr>
              <w:t> </w:t>
            </w:r>
          </w:p>
          <w:p w14:paraId="73AC4E8A" w14:textId="77777777" w:rsidR="00DD2E4B" w:rsidRPr="009F4207" w:rsidRDefault="00DD2E4B">
            <w:pPr>
              <w:tabs>
                <w:tab w:val="left" w:pos="1701"/>
              </w:tabs>
              <w:rPr>
                <w:b/>
                <w:sz w:val="20"/>
              </w:rPr>
            </w:pPr>
            <w:r w:rsidRPr="009F4207">
              <w:rPr>
                <w:b/>
                <w:sz w:val="20"/>
              </w:rPr>
              <w:t xml:space="preserve">Fee: </w:t>
            </w:r>
            <w:r w:rsidRPr="009F4207">
              <w:t>$18.85</w:t>
            </w:r>
            <w:r w:rsidRPr="009F4207">
              <w:tab/>
            </w:r>
            <w:r w:rsidRPr="009F4207">
              <w:rPr>
                <w:b/>
                <w:sz w:val="20"/>
              </w:rPr>
              <w:t xml:space="preserve">Benefit: </w:t>
            </w:r>
            <w:r w:rsidRPr="009F4207">
              <w:t>100% = $18.85</w:t>
            </w:r>
          </w:p>
          <w:p w14:paraId="344DEF22" w14:textId="77777777" w:rsidR="00DD2E4B" w:rsidRPr="009F4207" w:rsidRDefault="00DD2E4B">
            <w:pPr>
              <w:tabs>
                <w:tab w:val="left" w:pos="1701"/>
              </w:tabs>
            </w:pPr>
            <w:r w:rsidRPr="009F4207">
              <w:rPr>
                <w:b/>
                <w:sz w:val="20"/>
              </w:rPr>
              <w:t xml:space="preserve">Extended Medicare Safety Net Cap: </w:t>
            </w:r>
            <w:r w:rsidRPr="009F4207">
              <w:t>$56.55</w:t>
            </w:r>
          </w:p>
        </w:tc>
      </w:tr>
      <w:tr w:rsidR="00DD2E4B" w:rsidRPr="009F4207" w14:paraId="7FC882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AD4B8C" w14:textId="77777777" w:rsidR="00DD2E4B" w:rsidRPr="009F4207" w:rsidRDefault="00DD2E4B">
            <w:r w:rsidRPr="009F4207">
              <w:t>91792</w:t>
            </w:r>
          </w:p>
        </w:tc>
        <w:tc>
          <w:tcPr>
            <w:tcW w:w="0" w:type="auto"/>
            <w:tcMar>
              <w:top w:w="22" w:type="dxa"/>
              <w:left w:w="22" w:type="dxa"/>
              <w:bottom w:w="22" w:type="dxa"/>
              <w:right w:w="22" w:type="dxa"/>
            </w:tcMar>
            <w:vAlign w:val="bottom"/>
          </w:tcPr>
          <w:p w14:paraId="0737F3C8" w14:textId="77777777" w:rsidR="00DD2E4B" w:rsidRPr="009F4207" w:rsidRDefault="00DD2E4B">
            <w:pPr>
              <w:spacing w:after="200"/>
              <w:rPr>
                <w:sz w:val="20"/>
                <w:szCs w:val="20"/>
              </w:rPr>
            </w:pPr>
            <w:r w:rsidRPr="009F4207">
              <w:rPr>
                <w:sz w:val="20"/>
                <w:szCs w:val="20"/>
              </w:rPr>
              <w:t>Telehealth attendance by a medical practitioner of not more than 5 minutes.</w:t>
            </w:r>
          </w:p>
          <w:p w14:paraId="089002CC"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7C7F5FF" w14:textId="77777777" w:rsidR="00DD2E4B" w:rsidRPr="009F4207" w:rsidRDefault="00DD2E4B">
            <w:pPr>
              <w:spacing w:before="200" w:after="200"/>
              <w:rPr>
                <w:sz w:val="20"/>
                <w:szCs w:val="20"/>
              </w:rPr>
            </w:pPr>
            <w:r w:rsidRPr="009F4207">
              <w:rPr>
                <w:sz w:val="20"/>
                <w:szCs w:val="20"/>
              </w:rPr>
              <w:t> </w:t>
            </w:r>
          </w:p>
          <w:p w14:paraId="6D34FFB7" w14:textId="77777777" w:rsidR="00DD2E4B" w:rsidRPr="009F4207" w:rsidRDefault="00DD2E4B">
            <w:pPr>
              <w:spacing w:before="200" w:after="200"/>
              <w:rPr>
                <w:sz w:val="20"/>
                <w:szCs w:val="20"/>
              </w:rPr>
            </w:pPr>
            <w:r w:rsidRPr="009F4207">
              <w:rPr>
                <w:sz w:val="20"/>
                <w:szCs w:val="20"/>
              </w:rPr>
              <w:br/>
              <w:t> </w:t>
            </w:r>
          </w:p>
          <w:p w14:paraId="254305A5" w14:textId="77777777" w:rsidR="00DD2E4B" w:rsidRPr="009F4207" w:rsidRDefault="00DD2E4B">
            <w:pPr>
              <w:tabs>
                <w:tab w:val="left" w:pos="1701"/>
              </w:tabs>
              <w:rPr>
                <w:b/>
                <w:sz w:val="20"/>
              </w:rPr>
            </w:pPr>
            <w:r w:rsidRPr="009F4207">
              <w:rPr>
                <w:b/>
                <w:sz w:val="20"/>
              </w:rPr>
              <w:t xml:space="preserve">Fee: </w:t>
            </w:r>
            <w:r w:rsidRPr="009F4207">
              <w:t>$11.00</w:t>
            </w:r>
            <w:r w:rsidRPr="009F4207">
              <w:tab/>
            </w:r>
            <w:r w:rsidRPr="009F4207">
              <w:rPr>
                <w:b/>
                <w:sz w:val="20"/>
              </w:rPr>
              <w:t xml:space="preserve">Benefit: </w:t>
            </w:r>
            <w:r w:rsidRPr="009F4207">
              <w:t>100% = $11.00</w:t>
            </w:r>
          </w:p>
          <w:p w14:paraId="173C4FA7" w14:textId="77777777" w:rsidR="00DD2E4B" w:rsidRPr="009F4207" w:rsidRDefault="00DD2E4B">
            <w:pPr>
              <w:tabs>
                <w:tab w:val="left" w:pos="1701"/>
              </w:tabs>
            </w:pPr>
            <w:r w:rsidRPr="009F4207">
              <w:rPr>
                <w:b/>
                <w:sz w:val="20"/>
              </w:rPr>
              <w:t xml:space="preserve">Extended Medicare Safety Net Cap: </w:t>
            </w:r>
            <w:r w:rsidRPr="009F4207">
              <w:t>$33.00</w:t>
            </w:r>
          </w:p>
        </w:tc>
      </w:tr>
      <w:tr w:rsidR="00DD2E4B" w:rsidRPr="009F4207" w14:paraId="23521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4EB0BD" w14:textId="77777777" w:rsidR="00DD2E4B" w:rsidRPr="009F4207" w:rsidRDefault="00DD2E4B">
            <w:pPr>
              <w:rPr>
                <w:b/>
              </w:rPr>
            </w:pPr>
            <w:r w:rsidRPr="009F4207">
              <w:rPr>
                <w:b/>
              </w:rPr>
              <w:t>Fee</w:t>
            </w:r>
          </w:p>
          <w:p w14:paraId="47DF1A67" w14:textId="77777777" w:rsidR="00DD2E4B" w:rsidRPr="009F4207" w:rsidRDefault="00DD2E4B">
            <w:r w:rsidRPr="009F4207">
              <w:t>91794</w:t>
            </w:r>
          </w:p>
        </w:tc>
        <w:tc>
          <w:tcPr>
            <w:tcW w:w="0" w:type="auto"/>
            <w:tcMar>
              <w:top w:w="22" w:type="dxa"/>
              <w:left w:w="22" w:type="dxa"/>
              <w:bottom w:w="22" w:type="dxa"/>
              <w:right w:w="22" w:type="dxa"/>
            </w:tcMar>
            <w:vAlign w:val="bottom"/>
          </w:tcPr>
          <w:p w14:paraId="5504AFCB"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in an eligible area, of not more than 5 minutes.</w:t>
            </w:r>
          </w:p>
          <w:p w14:paraId="2FD8D870"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2CF4046D" w14:textId="77777777" w:rsidR="00DD2E4B" w:rsidRPr="009F4207" w:rsidRDefault="00DD2E4B">
            <w:pPr>
              <w:spacing w:before="200" w:after="200"/>
              <w:rPr>
                <w:sz w:val="20"/>
                <w:szCs w:val="20"/>
              </w:rPr>
            </w:pPr>
            <w:r w:rsidRPr="009F4207">
              <w:rPr>
                <w:sz w:val="20"/>
                <w:szCs w:val="20"/>
              </w:rPr>
              <w:t> </w:t>
            </w:r>
          </w:p>
          <w:p w14:paraId="285A84DE" w14:textId="77777777" w:rsidR="00DD2E4B" w:rsidRPr="009F4207" w:rsidRDefault="00DD2E4B">
            <w:pPr>
              <w:spacing w:before="200" w:after="200"/>
              <w:rPr>
                <w:sz w:val="20"/>
                <w:szCs w:val="20"/>
              </w:rPr>
            </w:pPr>
            <w:r w:rsidRPr="009F4207">
              <w:rPr>
                <w:sz w:val="20"/>
                <w:szCs w:val="20"/>
              </w:rPr>
              <w:lastRenderedPageBreak/>
              <w:br/>
              <w:t> </w:t>
            </w:r>
          </w:p>
          <w:p w14:paraId="33A80620" w14:textId="77777777" w:rsidR="00DD2E4B" w:rsidRPr="009F4207" w:rsidRDefault="00DD2E4B">
            <w:pPr>
              <w:tabs>
                <w:tab w:val="left" w:pos="1701"/>
              </w:tabs>
              <w:rPr>
                <w:b/>
                <w:sz w:val="20"/>
              </w:rPr>
            </w:pPr>
            <w:r w:rsidRPr="009F4207">
              <w:rPr>
                <w:b/>
                <w:sz w:val="20"/>
              </w:rPr>
              <w:t xml:space="preserve">Fee: </w:t>
            </w:r>
            <w:r w:rsidRPr="009F4207">
              <w:t>$15.10</w:t>
            </w:r>
            <w:r w:rsidRPr="009F4207">
              <w:tab/>
            </w:r>
            <w:r w:rsidRPr="009F4207">
              <w:rPr>
                <w:b/>
                <w:sz w:val="20"/>
              </w:rPr>
              <w:t xml:space="preserve">Benefit: </w:t>
            </w:r>
            <w:r w:rsidRPr="009F4207">
              <w:t>100% = $15.10</w:t>
            </w:r>
          </w:p>
          <w:p w14:paraId="4FFFCC6C" w14:textId="77777777" w:rsidR="00DD2E4B" w:rsidRPr="009F4207" w:rsidRDefault="00DD2E4B">
            <w:pPr>
              <w:tabs>
                <w:tab w:val="left" w:pos="1701"/>
              </w:tabs>
            </w:pPr>
            <w:r w:rsidRPr="009F4207">
              <w:rPr>
                <w:b/>
                <w:sz w:val="20"/>
              </w:rPr>
              <w:t xml:space="preserve">Extended Medicare Safety Net Cap: </w:t>
            </w:r>
            <w:r w:rsidRPr="009F4207">
              <w:t>$45.30</w:t>
            </w:r>
          </w:p>
        </w:tc>
      </w:tr>
      <w:tr w:rsidR="00DD2E4B" w:rsidRPr="009F4207" w14:paraId="21F4A4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BE8E96" w14:textId="77777777" w:rsidR="00DD2E4B" w:rsidRPr="009F4207" w:rsidRDefault="00DD2E4B">
            <w:pPr>
              <w:rPr>
                <w:b/>
              </w:rPr>
            </w:pPr>
            <w:r w:rsidRPr="009F4207">
              <w:rPr>
                <w:b/>
              </w:rPr>
              <w:lastRenderedPageBreak/>
              <w:t>Fee</w:t>
            </w:r>
          </w:p>
          <w:p w14:paraId="6C70E1DD" w14:textId="77777777" w:rsidR="00DD2E4B" w:rsidRPr="009F4207" w:rsidRDefault="00DD2E4B">
            <w:r w:rsidRPr="009F4207">
              <w:t>91800</w:t>
            </w:r>
          </w:p>
        </w:tc>
        <w:tc>
          <w:tcPr>
            <w:tcW w:w="0" w:type="auto"/>
            <w:tcMar>
              <w:top w:w="22" w:type="dxa"/>
              <w:left w:w="22" w:type="dxa"/>
              <w:bottom w:w="22" w:type="dxa"/>
              <w:right w:w="22" w:type="dxa"/>
            </w:tcMar>
            <w:vAlign w:val="bottom"/>
          </w:tcPr>
          <w:p w14:paraId="4195BF2A" w14:textId="77777777" w:rsidR="00DD2E4B" w:rsidRPr="009F4207" w:rsidRDefault="00DD2E4B">
            <w:pPr>
              <w:spacing w:after="200"/>
              <w:rPr>
                <w:sz w:val="20"/>
                <w:szCs w:val="20"/>
              </w:rPr>
            </w:pPr>
            <w:r w:rsidRPr="009F4207">
              <w:rPr>
                <w:sz w:val="20"/>
                <w:szCs w:val="20"/>
              </w:rPr>
              <w:t>Telehealth attendance by a general practitioner lasting less than 20 minutes if the attendance includes any of the following that are clinically relevant:</w:t>
            </w:r>
          </w:p>
          <w:p w14:paraId="28D38D0B" w14:textId="77777777" w:rsidR="00DD2E4B" w:rsidRPr="009F4207" w:rsidRDefault="00DD2E4B">
            <w:pPr>
              <w:spacing w:before="200" w:after="200"/>
              <w:rPr>
                <w:sz w:val="20"/>
                <w:szCs w:val="20"/>
              </w:rPr>
            </w:pPr>
            <w:r w:rsidRPr="009F4207">
              <w:rPr>
                <w:sz w:val="20"/>
                <w:szCs w:val="20"/>
              </w:rPr>
              <w:t>(a)     taking a short patient history;</w:t>
            </w:r>
          </w:p>
          <w:p w14:paraId="56D6B038" w14:textId="77777777" w:rsidR="00DD2E4B" w:rsidRPr="009F4207" w:rsidRDefault="00DD2E4B">
            <w:pPr>
              <w:spacing w:before="200" w:after="200"/>
              <w:rPr>
                <w:sz w:val="20"/>
                <w:szCs w:val="20"/>
              </w:rPr>
            </w:pPr>
            <w:r w:rsidRPr="009F4207">
              <w:rPr>
                <w:sz w:val="20"/>
                <w:szCs w:val="20"/>
              </w:rPr>
              <w:t>(b)    arranging any necessary investigation</w:t>
            </w:r>
          </w:p>
          <w:p w14:paraId="05332A4A" w14:textId="77777777" w:rsidR="00DD2E4B" w:rsidRPr="009F4207" w:rsidRDefault="00DD2E4B">
            <w:pPr>
              <w:spacing w:before="200" w:after="200"/>
              <w:rPr>
                <w:sz w:val="20"/>
                <w:szCs w:val="20"/>
              </w:rPr>
            </w:pPr>
            <w:r w:rsidRPr="009F4207">
              <w:rPr>
                <w:sz w:val="20"/>
                <w:szCs w:val="20"/>
              </w:rPr>
              <w:t>(c)     implementing a management plan;</w:t>
            </w:r>
          </w:p>
          <w:p w14:paraId="16EA1979" w14:textId="77777777" w:rsidR="00DD2E4B" w:rsidRPr="009F4207" w:rsidRDefault="00DD2E4B">
            <w:pPr>
              <w:spacing w:before="200" w:after="200"/>
              <w:rPr>
                <w:sz w:val="20"/>
                <w:szCs w:val="20"/>
              </w:rPr>
            </w:pPr>
            <w:r w:rsidRPr="009F4207">
              <w:rPr>
                <w:sz w:val="20"/>
                <w:szCs w:val="20"/>
              </w:rPr>
              <w:t>(d)    providing appropriate preventative health care.</w:t>
            </w:r>
          </w:p>
          <w:p w14:paraId="2DE00077" w14:textId="77777777" w:rsidR="00DD2E4B" w:rsidRPr="009F4207" w:rsidRDefault="00DD2E4B">
            <w:pPr>
              <w:spacing w:before="200" w:after="200"/>
              <w:rPr>
                <w:sz w:val="20"/>
                <w:szCs w:val="20"/>
              </w:rPr>
            </w:pPr>
            <w:r w:rsidRPr="009F4207">
              <w:rPr>
                <w:sz w:val="20"/>
                <w:szCs w:val="20"/>
              </w:rPr>
              <w:t> </w:t>
            </w:r>
          </w:p>
          <w:p w14:paraId="057E8FFA"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63662CE1" w14:textId="77777777" w:rsidR="00DD2E4B" w:rsidRPr="009F4207" w:rsidRDefault="00DD2E4B">
            <w:pPr>
              <w:spacing w:before="200" w:after="200"/>
              <w:rPr>
                <w:sz w:val="20"/>
                <w:szCs w:val="20"/>
              </w:rPr>
            </w:pPr>
            <w:r w:rsidRPr="009F4207">
              <w:rPr>
                <w:sz w:val="20"/>
                <w:szCs w:val="20"/>
              </w:rPr>
              <w:t> </w:t>
            </w:r>
          </w:p>
          <w:p w14:paraId="61D4A361" w14:textId="77777777" w:rsidR="00DD2E4B" w:rsidRPr="009F4207" w:rsidRDefault="00DD2E4B">
            <w:pPr>
              <w:spacing w:before="200" w:after="200"/>
              <w:rPr>
                <w:sz w:val="20"/>
                <w:szCs w:val="20"/>
              </w:rPr>
            </w:pPr>
            <w:r w:rsidRPr="009F4207">
              <w:rPr>
                <w:sz w:val="20"/>
                <w:szCs w:val="20"/>
              </w:rPr>
              <w:t> </w:t>
            </w:r>
          </w:p>
          <w:p w14:paraId="358CB2CE" w14:textId="77777777" w:rsidR="00DD2E4B" w:rsidRPr="009F4207" w:rsidRDefault="00DD2E4B">
            <w:pPr>
              <w:spacing w:before="200" w:after="200"/>
              <w:rPr>
                <w:sz w:val="20"/>
                <w:szCs w:val="20"/>
              </w:rPr>
            </w:pPr>
            <w:r w:rsidRPr="009F4207">
              <w:rPr>
                <w:sz w:val="20"/>
                <w:szCs w:val="20"/>
              </w:rPr>
              <w:t> </w:t>
            </w:r>
          </w:p>
          <w:p w14:paraId="71B45842" w14:textId="77777777" w:rsidR="00DD2E4B" w:rsidRPr="009F4207" w:rsidRDefault="00DD2E4B">
            <w:pPr>
              <w:spacing w:before="200" w:after="200"/>
              <w:rPr>
                <w:sz w:val="20"/>
                <w:szCs w:val="20"/>
              </w:rPr>
            </w:pPr>
            <w:r w:rsidRPr="009F4207">
              <w:rPr>
                <w:sz w:val="20"/>
                <w:szCs w:val="20"/>
              </w:rPr>
              <w:br/>
              <w:t> </w:t>
            </w:r>
          </w:p>
          <w:p w14:paraId="2EAACA7F" w14:textId="77777777" w:rsidR="00DD2E4B" w:rsidRPr="009F4207" w:rsidRDefault="00DD2E4B">
            <w:pPr>
              <w:tabs>
                <w:tab w:val="left" w:pos="1701"/>
              </w:tabs>
              <w:rPr>
                <w:b/>
                <w:sz w:val="20"/>
              </w:rPr>
            </w:pPr>
            <w:r w:rsidRPr="009F4207">
              <w:rPr>
                <w:b/>
                <w:sz w:val="20"/>
              </w:rPr>
              <w:t xml:space="preserve">Fee: </w:t>
            </w:r>
            <w:r w:rsidRPr="009F4207">
              <w:t>$41.20</w:t>
            </w:r>
            <w:r w:rsidRPr="009F4207">
              <w:tab/>
            </w:r>
            <w:r w:rsidRPr="009F4207">
              <w:rPr>
                <w:b/>
                <w:sz w:val="20"/>
              </w:rPr>
              <w:t xml:space="preserve">Benefit: </w:t>
            </w:r>
            <w:r w:rsidRPr="009F4207">
              <w:t>100% = $41.20</w:t>
            </w:r>
          </w:p>
          <w:p w14:paraId="692740FA" w14:textId="77777777" w:rsidR="00DD2E4B" w:rsidRPr="009F4207" w:rsidRDefault="00DD2E4B">
            <w:pPr>
              <w:tabs>
                <w:tab w:val="left" w:pos="1701"/>
              </w:tabs>
            </w:pPr>
            <w:r w:rsidRPr="009F4207">
              <w:rPr>
                <w:b/>
                <w:sz w:val="20"/>
              </w:rPr>
              <w:t xml:space="preserve">Extended Medicare Safety Net Cap: </w:t>
            </w:r>
            <w:r w:rsidRPr="009F4207">
              <w:t>$123.60</w:t>
            </w:r>
          </w:p>
        </w:tc>
      </w:tr>
      <w:tr w:rsidR="00DD2E4B" w:rsidRPr="009F4207" w14:paraId="3B68B3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5DF289" w14:textId="77777777" w:rsidR="00DD2E4B" w:rsidRPr="009F4207" w:rsidRDefault="00DD2E4B">
            <w:pPr>
              <w:rPr>
                <w:b/>
              </w:rPr>
            </w:pPr>
            <w:r w:rsidRPr="009F4207">
              <w:rPr>
                <w:b/>
              </w:rPr>
              <w:t>Fee</w:t>
            </w:r>
          </w:p>
          <w:p w14:paraId="4C2E575F" w14:textId="77777777" w:rsidR="00DD2E4B" w:rsidRPr="009F4207" w:rsidRDefault="00DD2E4B">
            <w:r w:rsidRPr="009F4207">
              <w:t>91801</w:t>
            </w:r>
          </w:p>
        </w:tc>
        <w:tc>
          <w:tcPr>
            <w:tcW w:w="0" w:type="auto"/>
            <w:tcMar>
              <w:top w:w="22" w:type="dxa"/>
              <w:left w:w="22" w:type="dxa"/>
              <w:bottom w:w="22" w:type="dxa"/>
              <w:right w:w="22" w:type="dxa"/>
            </w:tcMar>
            <w:vAlign w:val="bottom"/>
          </w:tcPr>
          <w:p w14:paraId="28DABD0B" w14:textId="77777777" w:rsidR="00DD2E4B" w:rsidRPr="009F4207" w:rsidRDefault="00DD2E4B">
            <w:pPr>
              <w:spacing w:after="200"/>
              <w:rPr>
                <w:sz w:val="20"/>
                <w:szCs w:val="20"/>
              </w:rPr>
            </w:pPr>
            <w:r w:rsidRPr="009F4207">
              <w:rPr>
                <w:sz w:val="20"/>
                <w:szCs w:val="20"/>
              </w:rPr>
              <w:t>Telehealth attendance by a general practitioner lasting at least 20 minutes if the attendance includes any of the following that are clinically relevant:</w:t>
            </w:r>
          </w:p>
          <w:p w14:paraId="6A930731" w14:textId="77777777" w:rsidR="00DD2E4B" w:rsidRPr="009F4207" w:rsidRDefault="00DD2E4B">
            <w:pPr>
              <w:spacing w:before="200" w:after="200"/>
              <w:rPr>
                <w:sz w:val="20"/>
                <w:szCs w:val="20"/>
              </w:rPr>
            </w:pPr>
            <w:r w:rsidRPr="009F4207">
              <w:rPr>
                <w:sz w:val="20"/>
                <w:szCs w:val="20"/>
              </w:rPr>
              <w:t>(a)     taking a detailed patient history;</w:t>
            </w:r>
          </w:p>
          <w:p w14:paraId="2587C57C" w14:textId="77777777" w:rsidR="00DD2E4B" w:rsidRPr="009F4207" w:rsidRDefault="00DD2E4B">
            <w:pPr>
              <w:spacing w:before="200" w:after="200"/>
              <w:rPr>
                <w:sz w:val="20"/>
                <w:szCs w:val="20"/>
              </w:rPr>
            </w:pPr>
            <w:r w:rsidRPr="009F4207">
              <w:rPr>
                <w:sz w:val="20"/>
                <w:szCs w:val="20"/>
              </w:rPr>
              <w:t>(b)    arranging any necessary investigation;</w:t>
            </w:r>
          </w:p>
          <w:p w14:paraId="64AFE1FD" w14:textId="77777777" w:rsidR="00DD2E4B" w:rsidRPr="009F4207" w:rsidRDefault="00DD2E4B">
            <w:pPr>
              <w:spacing w:before="200" w:after="200"/>
              <w:rPr>
                <w:sz w:val="20"/>
                <w:szCs w:val="20"/>
              </w:rPr>
            </w:pPr>
            <w:r w:rsidRPr="009F4207">
              <w:rPr>
                <w:sz w:val="20"/>
                <w:szCs w:val="20"/>
              </w:rPr>
              <w:t>(c)     implementing a management plan;</w:t>
            </w:r>
          </w:p>
          <w:p w14:paraId="4A7D8CBD" w14:textId="77777777" w:rsidR="00DD2E4B" w:rsidRPr="009F4207" w:rsidRDefault="00DD2E4B">
            <w:pPr>
              <w:spacing w:before="200" w:after="200"/>
              <w:rPr>
                <w:sz w:val="20"/>
                <w:szCs w:val="20"/>
              </w:rPr>
            </w:pPr>
            <w:r w:rsidRPr="009F4207">
              <w:rPr>
                <w:sz w:val="20"/>
                <w:szCs w:val="20"/>
              </w:rPr>
              <w:t>(d)    providing appropriate preventative health care.</w:t>
            </w:r>
          </w:p>
          <w:p w14:paraId="4D8D02BB" w14:textId="77777777" w:rsidR="00DD2E4B" w:rsidRPr="009F4207" w:rsidRDefault="00DD2E4B">
            <w:pPr>
              <w:spacing w:before="200" w:after="200"/>
              <w:rPr>
                <w:sz w:val="20"/>
                <w:szCs w:val="20"/>
              </w:rPr>
            </w:pPr>
            <w:r w:rsidRPr="009F4207">
              <w:rPr>
                <w:sz w:val="20"/>
                <w:szCs w:val="20"/>
              </w:rPr>
              <w:t> </w:t>
            </w:r>
          </w:p>
          <w:p w14:paraId="35AE9222"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528DFCC" w14:textId="77777777" w:rsidR="00DD2E4B" w:rsidRPr="009F4207" w:rsidRDefault="00DD2E4B">
            <w:pPr>
              <w:spacing w:before="200" w:after="200"/>
              <w:rPr>
                <w:sz w:val="20"/>
                <w:szCs w:val="20"/>
              </w:rPr>
            </w:pPr>
            <w:r w:rsidRPr="009F4207">
              <w:rPr>
                <w:sz w:val="20"/>
                <w:szCs w:val="20"/>
              </w:rPr>
              <w:t> </w:t>
            </w:r>
          </w:p>
          <w:p w14:paraId="0C1E467E"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0082F7CA"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3B527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C310DB" w14:textId="77777777" w:rsidR="00DD2E4B" w:rsidRPr="009F4207" w:rsidRDefault="00DD2E4B">
            <w:pPr>
              <w:rPr>
                <w:b/>
              </w:rPr>
            </w:pPr>
            <w:r w:rsidRPr="009F4207">
              <w:rPr>
                <w:b/>
              </w:rPr>
              <w:lastRenderedPageBreak/>
              <w:t>Fee</w:t>
            </w:r>
          </w:p>
          <w:p w14:paraId="686A684A" w14:textId="77777777" w:rsidR="00DD2E4B" w:rsidRPr="009F4207" w:rsidRDefault="00DD2E4B">
            <w:r w:rsidRPr="009F4207">
              <w:t>91802</w:t>
            </w:r>
          </w:p>
        </w:tc>
        <w:tc>
          <w:tcPr>
            <w:tcW w:w="0" w:type="auto"/>
            <w:tcMar>
              <w:top w:w="22" w:type="dxa"/>
              <w:left w:w="22" w:type="dxa"/>
              <w:bottom w:w="22" w:type="dxa"/>
              <w:right w:w="22" w:type="dxa"/>
            </w:tcMar>
            <w:vAlign w:val="bottom"/>
          </w:tcPr>
          <w:p w14:paraId="552FCAB4" w14:textId="77777777" w:rsidR="00DD2E4B" w:rsidRPr="009F4207" w:rsidRDefault="00DD2E4B">
            <w:pPr>
              <w:spacing w:after="200"/>
              <w:rPr>
                <w:sz w:val="20"/>
                <w:szCs w:val="20"/>
              </w:rPr>
            </w:pPr>
            <w:r w:rsidRPr="009F4207">
              <w:rPr>
                <w:sz w:val="20"/>
                <w:szCs w:val="20"/>
              </w:rPr>
              <w:t>Telehealth attendance by a general practitioner lasting at least 40 minutes if the attendance includes any of the following that are clinically relevant:</w:t>
            </w:r>
          </w:p>
          <w:p w14:paraId="258043D8" w14:textId="77777777" w:rsidR="00DD2E4B" w:rsidRPr="009F4207" w:rsidRDefault="00DD2E4B">
            <w:pPr>
              <w:spacing w:before="200" w:after="200"/>
              <w:rPr>
                <w:sz w:val="20"/>
                <w:szCs w:val="20"/>
              </w:rPr>
            </w:pPr>
            <w:r w:rsidRPr="009F4207">
              <w:rPr>
                <w:sz w:val="20"/>
                <w:szCs w:val="20"/>
              </w:rPr>
              <w:t>(a)     taking an extensive patient history;</w:t>
            </w:r>
          </w:p>
          <w:p w14:paraId="44B770E3" w14:textId="77777777" w:rsidR="00DD2E4B" w:rsidRPr="009F4207" w:rsidRDefault="00DD2E4B">
            <w:pPr>
              <w:spacing w:before="200" w:after="200"/>
              <w:rPr>
                <w:sz w:val="20"/>
                <w:szCs w:val="20"/>
              </w:rPr>
            </w:pPr>
            <w:r w:rsidRPr="009F4207">
              <w:rPr>
                <w:sz w:val="20"/>
                <w:szCs w:val="20"/>
              </w:rPr>
              <w:t>(b)    arranging any necessary investigation;</w:t>
            </w:r>
          </w:p>
          <w:p w14:paraId="4C728FE0" w14:textId="77777777" w:rsidR="00DD2E4B" w:rsidRPr="009F4207" w:rsidRDefault="00DD2E4B">
            <w:pPr>
              <w:spacing w:before="200" w:after="200"/>
              <w:rPr>
                <w:sz w:val="20"/>
                <w:szCs w:val="20"/>
              </w:rPr>
            </w:pPr>
            <w:r w:rsidRPr="009F4207">
              <w:rPr>
                <w:sz w:val="20"/>
                <w:szCs w:val="20"/>
              </w:rPr>
              <w:t>(c)     implementing a management plan;</w:t>
            </w:r>
          </w:p>
          <w:p w14:paraId="6206754A" w14:textId="77777777" w:rsidR="00DD2E4B" w:rsidRPr="009F4207" w:rsidRDefault="00DD2E4B">
            <w:pPr>
              <w:spacing w:before="200" w:after="200"/>
              <w:rPr>
                <w:sz w:val="20"/>
                <w:szCs w:val="20"/>
              </w:rPr>
            </w:pPr>
            <w:r w:rsidRPr="009F4207">
              <w:rPr>
                <w:sz w:val="20"/>
                <w:szCs w:val="20"/>
              </w:rPr>
              <w:t>(d)    providing appropriate preventative health care.</w:t>
            </w:r>
          </w:p>
          <w:p w14:paraId="2CCE8DD2"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B238763" w14:textId="77777777" w:rsidR="00DD2E4B" w:rsidRPr="009F4207" w:rsidRDefault="00DD2E4B">
            <w:pPr>
              <w:tabs>
                <w:tab w:val="left" w:pos="1701"/>
              </w:tabs>
              <w:rPr>
                <w:b/>
                <w:sz w:val="20"/>
              </w:rPr>
            </w:pPr>
            <w:r w:rsidRPr="009F4207">
              <w:rPr>
                <w:b/>
                <w:sz w:val="20"/>
              </w:rPr>
              <w:t xml:space="preserve">Fee: </w:t>
            </w:r>
            <w:r w:rsidRPr="009F4207">
              <w:t>$117.40</w:t>
            </w:r>
            <w:r w:rsidRPr="009F4207">
              <w:tab/>
            </w:r>
            <w:r w:rsidRPr="009F4207">
              <w:rPr>
                <w:b/>
                <w:sz w:val="20"/>
              </w:rPr>
              <w:t xml:space="preserve">Benefit: </w:t>
            </w:r>
            <w:r w:rsidRPr="009F4207">
              <w:t>100% = $117.40</w:t>
            </w:r>
          </w:p>
          <w:p w14:paraId="6D0D8920" w14:textId="77777777" w:rsidR="00DD2E4B" w:rsidRPr="009F4207" w:rsidRDefault="00DD2E4B">
            <w:pPr>
              <w:tabs>
                <w:tab w:val="left" w:pos="1701"/>
              </w:tabs>
            </w:pPr>
            <w:r w:rsidRPr="009F4207">
              <w:rPr>
                <w:b/>
                <w:sz w:val="20"/>
              </w:rPr>
              <w:t xml:space="preserve">Extended Medicare Safety Net Cap: </w:t>
            </w:r>
            <w:r w:rsidRPr="009F4207">
              <w:t>$352.20</w:t>
            </w:r>
          </w:p>
        </w:tc>
      </w:tr>
      <w:tr w:rsidR="00DD2E4B" w:rsidRPr="009F4207" w14:paraId="618D05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DC112E" w14:textId="77777777" w:rsidR="00DD2E4B" w:rsidRPr="009F4207" w:rsidRDefault="00DD2E4B">
            <w:r w:rsidRPr="009F4207">
              <w:t>91803</w:t>
            </w:r>
          </w:p>
        </w:tc>
        <w:tc>
          <w:tcPr>
            <w:tcW w:w="0" w:type="auto"/>
            <w:tcMar>
              <w:top w:w="22" w:type="dxa"/>
              <w:left w:w="22" w:type="dxa"/>
              <w:bottom w:w="22" w:type="dxa"/>
              <w:right w:w="22" w:type="dxa"/>
            </w:tcMar>
            <w:vAlign w:val="bottom"/>
          </w:tcPr>
          <w:p w14:paraId="468BFB0F" w14:textId="77777777" w:rsidR="00DD2E4B" w:rsidRPr="009F4207" w:rsidRDefault="00DD2E4B">
            <w:pPr>
              <w:spacing w:after="200"/>
              <w:rPr>
                <w:sz w:val="20"/>
                <w:szCs w:val="20"/>
              </w:rPr>
            </w:pPr>
            <w:r w:rsidRPr="009F4207">
              <w:rPr>
                <w:sz w:val="20"/>
                <w:szCs w:val="20"/>
              </w:rPr>
              <w:t>Telehealth attendance by a medical practitioner of more than 5 minutes in duration but not more than 25 minutes if the attendance includes any of the following that are clinically relevant:</w:t>
            </w:r>
          </w:p>
          <w:p w14:paraId="032B5721" w14:textId="77777777" w:rsidR="00DD2E4B" w:rsidRPr="009F4207" w:rsidRDefault="00DD2E4B">
            <w:pPr>
              <w:spacing w:before="200" w:after="200"/>
              <w:rPr>
                <w:sz w:val="20"/>
                <w:szCs w:val="20"/>
              </w:rPr>
            </w:pPr>
            <w:r w:rsidRPr="009F4207">
              <w:rPr>
                <w:sz w:val="20"/>
                <w:szCs w:val="20"/>
              </w:rPr>
              <w:t>(a)     taking a short patient history;</w:t>
            </w:r>
          </w:p>
          <w:p w14:paraId="30BA36F3" w14:textId="77777777" w:rsidR="00DD2E4B" w:rsidRPr="009F4207" w:rsidRDefault="00DD2E4B">
            <w:pPr>
              <w:spacing w:before="200" w:after="200"/>
              <w:rPr>
                <w:sz w:val="20"/>
                <w:szCs w:val="20"/>
              </w:rPr>
            </w:pPr>
            <w:r w:rsidRPr="009F4207">
              <w:rPr>
                <w:sz w:val="20"/>
                <w:szCs w:val="20"/>
              </w:rPr>
              <w:t>(b)    arranging any necessary investigation;</w:t>
            </w:r>
          </w:p>
          <w:p w14:paraId="72DAD754" w14:textId="77777777" w:rsidR="00DD2E4B" w:rsidRPr="009F4207" w:rsidRDefault="00DD2E4B">
            <w:pPr>
              <w:spacing w:before="200" w:after="200"/>
              <w:rPr>
                <w:sz w:val="20"/>
                <w:szCs w:val="20"/>
              </w:rPr>
            </w:pPr>
            <w:r w:rsidRPr="009F4207">
              <w:rPr>
                <w:sz w:val="20"/>
                <w:szCs w:val="20"/>
              </w:rPr>
              <w:t>(c)     implementing a management plan;</w:t>
            </w:r>
          </w:p>
          <w:p w14:paraId="50839432" w14:textId="77777777" w:rsidR="00DD2E4B" w:rsidRPr="009F4207" w:rsidRDefault="00DD2E4B">
            <w:pPr>
              <w:spacing w:before="200" w:after="200"/>
              <w:rPr>
                <w:sz w:val="20"/>
                <w:szCs w:val="20"/>
              </w:rPr>
            </w:pPr>
            <w:r w:rsidRPr="009F4207">
              <w:rPr>
                <w:sz w:val="20"/>
                <w:szCs w:val="20"/>
              </w:rPr>
              <w:t>(d)    providing appropriate preventative health care.</w:t>
            </w:r>
          </w:p>
          <w:p w14:paraId="62D9248B" w14:textId="77777777" w:rsidR="00DD2E4B" w:rsidRPr="009F4207" w:rsidRDefault="00DD2E4B">
            <w:pPr>
              <w:spacing w:before="200" w:after="200"/>
              <w:rPr>
                <w:sz w:val="20"/>
                <w:szCs w:val="20"/>
              </w:rPr>
            </w:pPr>
            <w:r w:rsidRPr="009F4207">
              <w:rPr>
                <w:sz w:val="20"/>
                <w:szCs w:val="20"/>
              </w:rPr>
              <w:t> </w:t>
            </w:r>
          </w:p>
          <w:p w14:paraId="3F5BD54B"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1126E32" w14:textId="77777777" w:rsidR="00DD2E4B" w:rsidRPr="009F4207" w:rsidRDefault="00DD2E4B">
            <w:pPr>
              <w:spacing w:before="200" w:after="200"/>
              <w:rPr>
                <w:sz w:val="20"/>
                <w:szCs w:val="20"/>
              </w:rPr>
            </w:pPr>
            <w:r w:rsidRPr="009F4207">
              <w:rPr>
                <w:sz w:val="20"/>
                <w:szCs w:val="20"/>
              </w:rPr>
              <w:t> </w:t>
            </w:r>
          </w:p>
          <w:p w14:paraId="7B1A46BB" w14:textId="77777777" w:rsidR="00DD2E4B" w:rsidRPr="009F4207" w:rsidRDefault="00DD2E4B">
            <w:pPr>
              <w:spacing w:before="200" w:after="200"/>
              <w:rPr>
                <w:sz w:val="20"/>
                <w:szCs w:val="20"/>
              </w:rPr>
            </w:pPr>
            <w:r w:rsidRPr="009F4207">
              <w:rPr>
                <w:sz w:val="20"/>
                <w:szCs w:val="20"/>
              </w:rPr>
              <w:br/>
              <w:t> </w:t>
            </w:r>
          </w:p>
          <w:p w14:paraId="3A187A95" w14:textId="77777777" w:rsidR="00DD2E4B" w:rsidRPr="009F4207" w:rsidRDefault="00DD2E4B">
            <w:pPr>
              <w:tabs>
                <w:tab w:val="left" w:pos="1701"/>
              </w:tabs>
              <w:rPr>
                <w:b/>
                <w:sz w:val="20"/>
              </w:rPr>
            </w:pPr>
            <w:r w:rsidRPr="009F4207">
              <w:rPr>
                <w:b/>
                <w:sz w:val="20"/>
              </w:rPr>
              <w:t xml:space="preserve">Fee: </w:t>
            </w:r>
            <w:r w:rsidRPr="009F4207">
              <w:t>$21.00</w:t>
            </w:r>
            <w:r w:rsidRPr="009F4207">
              <w:tab/>
            </w:r>
            <w:r w:rsidRPr="009F4207">
              <w:rPr>
                <w:b/>
                <w:sz w:val="20"/>
              </w:rPr>
              <w:t xml:space="preserve">Benefit: </w:t>
            </w:r>
            <w:r w:rsidRPr="009F4207">
              <w:t>100% = $21.00</w:t>
            </w:r>
          </w:p>
          <w:p w14:paraId="58236957" w14:textId="77777777" w:rsidR="00DD2E4B" w:rsidRPr="009F4207" w:rsidRDefault="00DD2E4B">
            <w:pPr>
              <w:tabs>
                <w:tab w:val="left" w:pos="1701"/>
              </w:tabs>
            </w:pPr>
            <w:r w:rsidRPr="009F4207">
              <w:rPr>
                <w:b/>
                <w:sz w:val="20"/>
              </w:rPr>
              <w:t xml:space="preserve">Extended Medicare Safety Net Cap: </w:t>
            </w:r>
            <w:r w:rsidRPr="009F4207">
              <w:t>$63.00</w:t>
            </w:r>
          </w:p>
        </w:tc>
      </w:tr>
      <w:tr w:rsidR="00DD2E4B" w:rsidRPr="009F4207" w14:paraId="0B1676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25339C" w14:textId="77777777" w:rsidR="00DD2E4B" w:rsidRPr="009F4207" w:rsidRDefault="00DD2E4B">
            <w:r w:rsidRPr="009F4207">
              <w:t>91804</w:t>
            </w:r>
          </w:p>
        </w:tc>
        <w:tc>
          <w:tcPr>
            <w:tcW w:w="0" w:type="auto"/>
            <w:tcMar>
              <w:top w:w="22" w:type="dxa"/>
              <w:left w:w="22" w:type="dxa"/>
              <w:bottom w:w="22" w:type="dxa"/>
              <w:right w:w="22" w:type="dxa"/>
            </w:tcMar>
            <w:vAlign w:val="bottom"/>
          </w:tcPr>
          <w:p w14:paraId="0039DE36" w14:textId="77777777" w:rsidR="00DD2E4B" w:rsidRPr="009F4207" w:rsidRDefault="00DD2E4B">
            <w:pPr>
              <w:spacing w:after="200"/>
              <w:rPr>
                <w:sz w:val="20"/>
                <w:szCs w:val="20"/>
              </w:rPr>
            </w:pPr>
            <w:r w:rsidRPr="009F4207">
              <w:rPr>
                <w:sz w:val="20"/>
                <w:szCs w:val="20"/>
              </w:rPr>
              <w:t>Telehealth attendance by a medical practitioner of more than 25 minutes in duration but not more than 45 minutes if the attendance includes any of the following that are clinically relevant:</w:t>
            </w:r>
          </w:p>
          <w:p w14:paraId="470E7EE1" w14:textId="77777777" w:rsidR="00DD2E4B" w:rsidRPr="009F4207" w:rsidRDefault="00DD2E4B">
            <w:pPr>
              <w:spacing w:before="200" w:after="200"/>
              <w:rPr>
                <w:sz w:val="20"/>
                <w:szCs w:val="20"/>
              </w:rPr>
            </w:pPr>
            <w:r w:rsidRPr="009F4207">
              <w:rPr>
                <w:sz w:val="20"/>
                <w:szCs w:val="20"/>
              </w:rPr>
              <w:t>(a)     taking a detailed patient history;</w:t>
            </w:r>
          </w:p>
          <w:p w14:paraId="12265F99" w14:textId="77777777" w:rsidR="00DD2E4B" w:rsidRPr="009F4207" w:rsidRDefault="00DD2E4B">
            <w:pPr>
              <w:spacing w:before="200" w:after="200"/>
              <w:rPr>
                <w:sz w:val="20"/>
                <w:szCs w:val="20"/>
              </w:rPr>
            </w:pPr>
            <w:r w:rsidRPr="009F4207">
              <w:rPr>
                <w:sz w:val="20"/>
                <w:szCs w:val="20"/>
              </w:rPr>
              <w:t>(b)    arranging any necessary investigation;</w:t>
            </w:r>
          </w:p>
          <w:p w14:paraId="652E3AFC" w14:textId="77777777" w:rsidR="00DD2E4B" w:rsidRPr="009F4207" w:rsidRDefault="00DD2E4B">
            <w:pPr>
              <w:spacing w:before="200" w:after="200"/>
              <w:rPr>
                <w:sz w:val="20"/>
                <w:szCs w:val="20"/>
              </w:rPr>
            </w:pPr>
            <w:r w:rsidRPr="009F4207">
              <w:rPr>
                <w:sz w:val="20"/>
                <w:szCs w:val="20"/>
              </w:rPr>
              <w:t>(c)     implementing a management plan;</w:t>
            </w:r>
          </w:p>
          <w:p w14:paraId="3999BD8C" w14:textId="77777777" w:rsidR="00DD2E4B" w:rsidRPr="009F4207" w:rsidRDefault="00DD2E4B">
            <w:pPr>
              <w:spacing w:before="200" w:after="200"/>
              <w:rPr>
                <w:sz w:val="20"/>
                <w:szCs w:val="20"/>
              </w:rPr>
            </w:pPr>
            <w:r w:rsidRPr="009F4207">
              <w:rPr>
                <w:sz w:val="20"/>
                <w:szCs w:val="20"/>
              </w:rPr>
              <w:t>(d)    providing appropriate preventative health care;</w:t>
            </w:r>
          </w:p>
          <w:p w14:paraId="5A098231" w14:textId="77777777" w:rsidR="00DD2E4B" w:rsidRPr="009F4207" w:rsidRDefault="00DD2E4B">
            <w:pPr>
              <w:spacing w:before="200" w:after="200"/>
              <w:rPr>
                <w:sz w:val="20"/>
                <w:szCs w:val="20"/>
              </w:rPr>
            </w:pPr>
            <w:r w:rsidRPr="009F4207">
              <w:rPr>
                <w:sz w:val="20"/>
                <w:szCs w:val="20"/>
              </w:rPr>
              <w:t> </w:t>
            </w:r>
          </w:p>
          <w:p w14:paraId="39D485F1" w14:textId="77777777" w:rsidR="00DD2E4B" w:rsidRPr="009F4207" w:rsidRDefault="00DD2E4B">
            <w:pPr>
              <w:spacing w:before="200" w:after="200"/>
              <w:rPr>
                <w:sz w:val="20"/>
                <w:szCs w:val="20"/>
              </w:rPr>
            </w:pPr>
            <w:r w:rsidRPr="009F4207">
              <w:rPr>
                <w:sz w:val="20"/>
                <w:szCs w:val="20"/>
              </w:rPr>
              <w:lastRenderedPageBreak/>
              <w:t>NOTE: It is a legislative requirement that this service must be performed by the patient’s usual medical practitioner (please see Note AN.1.1 for the definition of ‘patient’s usual medical practitioner’ as some exemptions do apply).</w:t>
            </w:r>
          </w:p>
          <w:p w14:paraId="292336DC" w14:textId="77777777" w:rsidR="00DD2E4B" w:rsidRPr="009F4207" w:rsidRDefault="00DD2E4B">
            <w:pPr>
              <w:spacing w:before="200" w:after="200"/>
              <w:rPr>
                <w:sz w:val="20"/>
                <w:szCs w:val="20"/>
              </w:rPr>
            </w:pPr>
            <w:r w:rsidRPr="009F4207">
              <w:rPr>
                <w:sz w:val="20"/>
                <w:szCs w:val="20"/>
              </w:rPr>
              <w:t> </w:t>
            </w:r>
          </w:p>
          <w:p w14:paraId="46FC5443" w14:textId="77777777" w:rsidR="00DD2E4B" w:rsidRPr="009F4207" w:rsidRDefault="00DD2E4B">
            <w:pPr>
              <w:tabs>
                <w:tab w:val="left" w:pos="1701"/>
              </w:tabs>
              <w:rPr>
                <w:b/>
                <w:sz w:val="20"/>
              </w:rPr>
            </w:pPr>
            <w:r w:rsidRPr="009F4207">
              <w:rPr>
                <w:b/>
                <w:sz w:val="20"/>
              </w:rPr>
              <w:t xml:space="preserve">Fee: </w:t>
            </w:r>
            <w:r w:rsidRPr="009F4207">
              <w:t>$38.00</w:t>
            </w:r>
            <w:r w:rsidRPr="009F4207">
              <w:tab/>
            </w:r>
            <w:r w:rsidRPr="009F4207">
              <w:rPr>
                <w:b/>
                <w:sz w:val="20"/>
              </w:rPr>
              <w:t xml:space="preserve">Benefit: </w:t>
            </w:r>
            <w:r w:rsidRPr="009F4207">
              <w:t>100% = $38.00</w:t>
            </w:r>
          </w:p>
          <w:p w14:paraId="59396CF9" w14:textId="77777777" w:rsidR="00DD2E4B" w:rsidRPr="009F4207" w:rsidRDefault="00DD2E4B">
            <w:pPr>
              <w:tabs>
                <w:tab w:val="left" w:pos="1701"/>
              </w:tabs>
            </w:pPr>
            <w:r w:rsidRPr="009F4207">
              <w:rPr>
                <w:b/>
                <w:sz w:val="20"/>
              </w:rPr>
              <w:t xml:space="preserve">Extended Medicare Safety Net Cap: </w:t>
            </w:r>
            <w:r w:rsidRPr="009F4207">
              <w:t>$114.00</w:t>
            </w:r>
          </w:p>
        </w:tc>
      </w:tr>
      <w:tr w:rsidR="00DD2E4B" w:rsidRPr="009F4207" w14:paraId="3ED1F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BDC7FE" w14:textId="77777777" w:rsidR="00DD2E4B" w:rsidRPr="009F4207" w:rsidRDefault="00DD2E4B">
            <w:r w:rsidRPr="009F4207">
              <w:lastRenderedPageBreak/>
              <w:t>91805</w:t>
            </w:r>
          </w:p>
        </w:tc>
        <w:tc>
          <w:tcPr>
            <w:tcW w:w="0" w:type="auto"/>
            <w:tcMar>
              <w:top w:w="22" w:type="dxa"/>
              <w:left w:w="22" w:type="dxa"/>
              <w:bottom w:w="22" w:type="dxa"/>
              <w:right w:w="22" w:type="dxa"/>
            </w:tcMar>
            <w:vAlign w:val="bottom"/>
          </w:tcPr>
          <w:p w14:paraId="46AE417A" w14:textId="77777777" w:rsidR="00DD2E4B" w:rsidRPr="009F4207" w:rsidRDefault="00DD2E4B">
            <w:pPr>
              <w:spacing w:after="200"/>
              <w:rPr>
                <w:sz w:val="20"/>
                <w:szCs w:val="20"/>
              </w:rPr>
            </w:pPr>
            <w:r w:rsidRPr="009F4207">
              <w:rPr>
                <w:sz w:val="20"/>
                <w:szCs w:val="20"/>
              </w:rPr>
              <w:t>Telehealth attendance by a medical practitioner of at least 45 minutes in duration if the attendance includes any of the following that are clinically relevant:</w:t>
            </w:r>
          </w:p>
          <w:p w14:paraId="2612B5DF" w14:textId="77777777" w:rsidR="00DD2E4B" w:rsidRPr="009F4207" w:rsidRDefault="00DD2E4B">
            <w:pPr>
              <w:spacing w:before="200" w:after="200"/>
              <w:rPr>
                <w:sz w:val="20"/>
                <w:szCs w:val="20"/>
              </w:rPr>
            </w:pPr>
            <w:r w:rsidRPr="009F4207">
              <w:rPr>
                <w:sz w:val="20"/>
                <w:szCs w:val="20"/>
              </w:rPr>
              <w:t>(a)     taking an extensive patient history;</w:t>
            </w:r>
          </w:p>
          <w:p w14:paraId="36D7E99B" w14:textId="77777777" w:rsidR="00DD2E4B" w:rsidRPr="009F4207" w:rsidRDefault="00DD2E4B">
            <w:pPr>
              <w:spacing w:before="200" w:after="200"/>
              <w:rPr>
                <w:sz w:val="20"/>
                <w:szCs w:val="20"/>
              </w:rPr>
            </w:pPr>
            <w:r w:rsidRPr="009F4207">
              <w:rPr>
                <w:sz w:val="20"/>
                <w:szCs w:val="20"/>
              </w:rPr>
              <w:t>(b)    arranging any necessary investigation;</w:t>
            </w:r>
          </w:p>
          <w:p w14:paraId="14299EA0" w14:textId="77777777" w:rsidR="00DD2E4B" w:rsidRPr="009F4207" w:rsidRDefault="00DD2E4B">
            <w:pPr>
              <w:spacing w:before="200" w:after="200"/>
              <w:rPr>
                <w:sz w:val="20"/>
                <w:szCs w:val="20"/>
              </w:rPr>
            </w:pPr>
            <w:r w:rsidRPr="009F4207">
              <w:rPr>
                <w:sz w:val="20"/>
                <w:szCs w:val="20"/>
              </w:rPr>
              <w:t>(c)     implementing a management plan;</w:t>
            </w:r>
          </w:p>
          <w:p w14:paraId="1BB72643" w14:textId="77777777" w:rsidR="00DD2E4B" w:rsidRPr="009F4207" w:rsidRDefault="00DD2E4B">
            <w:pPr>
              <w:spacing w:before="200" w:after="200"/>
              <w:rPr>
                <w:sz w:val="20"/>
                <w:szCs w:val="20"/>
              </w:rPr>
            </w:pPr>
            <w:r w:rsidRPr="009F4207">
              <w:rPr>
                <w:sz w:val="20"/>
                <w:szCs w:val="20"/>
              </w:rPr>
              <w:t>(d)    providing appropriate preventative health care.</w:t>
            </w:r>
          </w:p>
          <w:p w14:paraId="5C438C6A" w14:textId="77777777" w:rsidR="00DD2E4B" w:rsidRPr="009F4207" w:rsidRDefault="00DD2E4B">
            <w:pPr>
              <w:spacing w:before="200" w:after="200"/>
              <w:rPr>
                <w:sz w:val="20"/>
                <w:szCs w:val="20"/>
              </w:rPr>
            </w:pPr>
            <w:r w:rsidRPr="009F4207">
              <w:rPr>
                <w:sz w:val="20"/>
                <w:szCs w:val="20"/>
              </w:rPr>
              <w:t> </w:t>
            </w:r>
          </w:p>
          <w:p w14:paraId="266EA191"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D38F018" w14:textId="77777777" w:rsidR="00DD2E4B" w:rsidRPr="009F4207" w:rsidRDefault="00DD2E4B">
            <w:pPr>
              <w:spacing w:before="200" w:after="200"/>
              <w:rPr>
                <w:sz w:val="20"/>
                <w:szCs w:val="20"/>
              </w:rPr>
            </w:pPr>
            <w:r w:rsidRPr="009F4207">
              <w:rPr>
                <w:sz w:val="20"/>
                <w:szCs w:val="20"/>
              </w:rPr>
              <w:t> </w:t>
            </w:r>
          </w:p>
          <w:p w14:paraId="0C5FC04F" w14:textId="77777777" w:rsidR="00DD2E4B" w:rsidRPr="009F4207" w:rsidRDefault="00DD2E4B">
            <w:pPr>
              <w:tabs>
                <w:tab w:val="left" w:pos="1701"/>
              </w:tabs>
              <w:rPr>
                <w:b/>
                <w:sz w:val="20"/>
              </w:rPr>
            </w:pPr>
            <w:r w:rsidRPr="009F4207">
              <w:rPr>
                <w:b/>
                <w:sz w:val="20"/>
              </w:rPr>
              <w:t xml:space="preserve">Fee: </w:t>
            </w:r>
            <w:r w:rsidRPr="009F4207">
              <w:t>$61.00</w:t>
            </w:r>
            <w:r w:rsidRPr="009F4207">
              <w:tab/>
            </w:r>
            <w:r w:rsidRPr="009F4207">
              <w:rPr>
                <w:b/>
                <w:sz w:val="20"/>
              </w:rPr>
              <w:t xml:space="preserve">Benefit: </w:t>
            </w:r>
            <w:r w:rsidRPr="009F4207">
              <w:t>100% = $61.00</w:t>
            </w:r>
          </w:p>
          <w:p w14:paraId="50614647" w14:textId="77777777" w:rsidR="00DD2E4B" w:rsidRPr="009F4207" w:rsidRDefault="00DD2E4B">
            <w:pPr>
              <w:tabs>
                <w:tab w:val="left" w:pos="1701"/>
              </w:tabs>
            </w:pPr>
            <w:r w:rsidRPr="009F4207">
              <w:rPr>
                <w:b/>
                <w:sz w:val="20"/>
              </w:rPr>
              <w:t xml:space="preserve">Extended Medicare Safety Net Cap: </w:t>
            </w:r>
            <w:r w:rsidRPr="009F4207">
              <w:t>$183.00</w:t>
            </w:r>
          </w:p>
        </w:tc>
      </w:tr>
      <w:tr w:rsidR="00DD2E4B" w:rsidRPr="009F4207" w14:paraId="77FDE0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4080E5" w14:textId="77777777" w:rsidR="00DD2E4B" w:rsidRPr="009F4207" w:rsidRDefault="00DD2E4B">
            <w:pPr>
              <w:rPr>
                <w:b/>
              </w:rPr>
            </w:pPr>
            <w:r w:rsidRPr="009F4207">
              <w:rPr>
                <w:b/>
              </w:rPr>
              <w:t>Fee</w:t>
            </w:r>
          </w:p>
          <w:p w14:paraId="7D9D8BEF" w14:textId="77777777" w:rsidR="00DD2E4B" w:rsidRPr="009F4207" w:rsidRDefault="00DD2E4B">
            <w:r w:rsidRPr="009F4207">
              <w:t>91806</w:t>
            </w:r>
          </w:p>
        </w:tc>
        <w:tc>
          <w:tcPr>
            <w:tcW w:w="0" w:type="auto"/>
            <w:tcMar>
              <w:top w:w="22" w:type="dxa"/>
              <w:left w:w="22" w:type="dxa"/>
              <w:bottom w:w="22" w:type="dxa"/>
              <w:right w:w="22" w:type="dxa"/>
            </w:tcMar>
            <w:vAlign w:val="bottom"/>
          </w:tcPr>
          <w:p w14:paraId="200E3940"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in an eligible area, of more than 5 minutes in duration but not more than 25 minutes if the attendance includes any of the following that are clinically relevant:</w:t>
            </w:r>
          </w:p>
          <w:p w14:paraId="5CB7159A" w14:textId="77777777" w:rsidR="00DD2E4B" w:rsidRPr="009F4207" w:rsidRDefault="00DD2E4B">
            <w:pPr>
              <w:spacing w:before="200" w:after="200"/>
              <w:rPr>
                <w:sz w:val="20"/>
                <w:szCs w:val="20"/>
              </w:rPr>
            </w:pPr>
            <w:r w:rsidRPr="009F4207">
              <w:rPr>
                <w:sz w:val="20"/>
                <w:szCs w:val="20"/>
              </w:rPr>
              <w:t>(a)     taking a short patient history;</w:t>
            </w:r>
          </w:p>
          <w:p w14:paraId="76C4AE7A" w14:textId="77777777" w:rsidR="00DD2E4B" w:rsidRPr="009F4207" w:rsidRDefault="00DD2E4B">
            <w:pPr>
              <w:spacing w:before="200" w:after="200"/>
              <w:rPr>
                <w:sz w:val="20"/>
                <w:szCs w:val="20"/>
              </w:rPr>
            </w:pPr>
            <w:r w:rsidRPr="009F4207">
              <w:rPr>
                <w:sz w:val="20"/>
                <w:szCs w:val="20"/>
              </w:rPr>
              <w:t>(b)    arranging any necessary investigation;</w:t>
            </w:r>
          </w:p>
          <w:p w14:paraId="72666FFC" w14:textId="77777777" w:rsidR="00DD2E4B" w:rsidRPr="009F4207" w:rsidRDefault="00DD2E4B">
            <w:pPr>
              <w:spacing w:before="200" w:after="200"/>
              <w:rPr>
                <w:sz w:val="20"/>
                <w:szCs w:val="20"/>
              </w:rPr>
            </w:pPr>
            <w:r w:rsidRPr="009F4207">
              <w:rPr>
                <w:sz w:val="20"/>
                <w:szCs w:val="20"/>
              </w:rPr>
              <w:t>(c)     implementing a management plan;</w:t>
            </w:r>
          </w:p>
          <w:p w14:paraId="5EE30584" w14:textId="77777777" w:rsidR="00DD2E4B" w:rsidRPr="009F4207" w:rsidRDefault="00DD2E4B">
            <w:pPr>
              <w:spacing w:before="200" w:after="200"/>
              <w:rPr>
                <w:sz w:val="20"/>
                <w:szCs w:val="20"/>
              </w:rPr>
            </w:pPr>
            <w:r w:rsidRPr="009F4207">
              <w:rPr>
                <w:sz w:val="20"/>
                <w:szCs w:val="20"/>
              </w:rPr>
              <w:t>(d)    providing appropriate preventative health care.</w:t>
            </w:r>
          </w:p>
          <w:p w14:paraId="4657733E"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23ECE6A5" w14:textId="77777777" w:rsidR="00DD2E4B" w:rsidRPr="009F4207" w:rsidRDefault="00DD2E4B">
            <w:pPr>
              <w:spacing w:before="200" w:after="200"/>
              <w:rPr>
                <w:sz w:val="20"/>
                <w:szCs w:val="20"/>
              </w:rPr>
            </w:pPr>
            <w:r w:rsidRPr="009F4207">
              <w:rPr>
                <w:sz w:val="20"/>
                <w:szCs w:val="20"/>
              </w:rPr>
              <w:t> </w:t>
            </w:r>
          </w:p>
          <w:p w14:paraId="5259089B" w14:textId="77777777" w:rsidR="00DD2E4B" w:rsidRPr="009F4207" w:rsidRDefault="00DD2E4B">
            <w:pPr>
              <w:spacing w:before="200" w:after="200"/>
              <w:rPr>
                <w:sz w:val="20"/>
                <w:szCs w:val="20"/>
              </w:rPr>
            </w:pPr>
            <w:r w:rsidRPr="009F4207">
              <w:rPr>
                <w:sz w:val="20"/>
                <w:szCs w:val="20"/>
              </w:rPr>
              <w:br/>
              <w:t> </w:t>
            </w:r>
          </w:p>
          <w:p w14:paraId="3CABF2C8" w14:textId="77777777" w:rsidR="00DD2E4B" w:rsidRPr="009F4207" w:rsidRDefault="00DD2E4B">
            <w:pPr>
              <w:tabs>
                <w:tab w:val="left" w:pos="1701"/>
              </w:tabs>
              <w:rPr>
                <w:b/>
                <w:sz w:val="20"/>
              </w:rPr>
            </w:pPr>
            <w:r w:rsidRPr="009F4207">
              <w:rPr>
                <w:b/>
                <w:sz w:val="20"/>
              </w:rPr>
              <w:t xml:space="preserve">Fee: </w:t>
            </w:r>
            <w:r w:rsidRPr="009F4207">
              <w:t>$32.95</w:t>
            </w:r>
            <w:r w:rsidRPr="009F4207">
              <w:tab/>
            </w:r>
            <w:r w:rsidRPr="009F4207">
              <w:rPr>
                <w:b/>
                <w:sz w:val="20"/>
              </w:rPr>
              <w:t xml:space="preserve">Benefit: </w:t>
            </w:r>
            <w:r w:rsidRPr="009F4207">
              <w:t>100% = $32.95</w:t>
            </w:r>
          </w:p>
          <w:p w14:paraId="2B8DBFA5" w14:textId="77777777" w:rsidR="00DD2E4B" w:rsidRPr="009F4207" w:rsidRDefault="00DD2E4B">
            <w:pPr>
              <w:tabs>
                <w:tab w:val="left" w:pos="1701"/>
              </w:tabs>
            </w:pPr>
            <w:r w:rsidRPr="009F4207">
              <w:rPr>
                <w:b/>
                <w:sz w:val="20"/>
              </w:rPr>
              <w:t xml:space="preserve">Extended Medicare Safety Net Cap: </w:t>
            </w:r>
            <w:r w:rsidRPr="009F4207">
              <w:t>$98.85</w:t>
            </w:r>
          </w:p>
        </w:tc>
      </w:tr>
      <w:tr w:rsidR="00DD2E4B" w:rsidRPr="009F4207" w14:paraId="4A9ED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95AEFF" w14:textId="77777777" w:rsidR="00DD2E4B" w:rsidRPr="009F4207" w:rsidRDefault="00DD2E4B">
            <w:pPr>
              <w:rPr>
                <w:b/>
              </w:rPr>
            </w:pPr>
            <w:r w:rsidRPr="009F4207">
              <w:rPr>
                <w:b/>
              </w:rPr>
              <w:lastRenderedPageBreak/>
              <w:t>Fee</w:t>
            </w:r>
          </w:p>
          <w:p w14:paraId="46674AAC" w14:textId="77777777" w:rsidR="00DD2E4B" w:rsidRPr="009F4207" w:rsidRDefault="00DD2E4B">
            <w:r w:rsidRPr="009F4207">
              <w:t>91807</w:t>
            </w:r>
          </w:p>
        </w:tc>
        <w:tc>
          <w:tcPr>
            <w:tcW w:w="0" w:type="auto"/>
            <w:tcMar>
              <w:top w:w="22" w:type="dxa"/>
              <w:left w:w="22" w:type="dxa"/>
              <w:bottom w:w="22" w:type="dxa"/>
              <w:right w:w="22" w:type="dxa"/>
            </w:tcMar>
            <w:vAlign w:val="bottom"/>
          </w:tcPr>
          <w:p w14:paraId="03A880C1"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in an eligible area, of more than 25 minutes in duration but not more than 45 minutes if the attendance includes any of the following that are clinically relevant:</w:t>
            </w:r>
          </w:p>
          <w:p w14:paraId="72601E8A" w14:textId="77777777" w:rsidR="00DD2E4B" w:rsidRPr="009F4207" w:rsidRDefault="00DD2E4B">
            <w:pPr>
              <w:spacing w:before="200" w:after="200"/>
              <w:rPr>
                <w:sz w:val="20"/>
                <w:szCs w:val="20"/>
              </w:rPr>
            </w:pPr>
            <w:r w:rsidRPr="009F4207">
              <w:rPr>
                <w:sz w:val="20"/>
                <w:szCs w:val="20"/>
              </w:rPr>
              <w:t>(a)     taking a detailed patient history;</w:t>
            </w:r>
          </w:p>
          <w:p w14:paraId="6C807756" w14:textId="77777777" w:rsidR="00DD2E4B" w:rsidRPr="009F4207" w:rsidRDefault="00DD2E4B">
            <w:pPr>
              <w:spacing w:before="200" w:after="200"/>
              <w:rPr>
                <w:sz w:val="20"/>
                <w:szCs w:val="20"/>
              </w:rPr>
            </w:pPr>
            <w:r w:rsidRPr="009F4207">
              <w:rPr>
                <w:sz w:val="20"/>
                <w:szCs w:val="20"/>
              </w:rPr>
              <w:t>(b)    arranging any necessary investigation;</w:t>
            </w:r>
          </w:p>
          <w:p w14:paraId="176F0AF7" w14:textId="77777777" w:rsidR="00DD2E4B" w:rsidRPr="009F4207" w:rsidRDefault="00DD2E4B">
            <w:pPr>
              <w:spacing w:before="200" w:after="200"/>
              <w:rPr>
                <w:sz w:val="20"/>
                <w:szCs w:val="20"/>
              </w:rPr>
            </w:pPr>
            <w:r w:rsidRPr="009F4207">
              <w:rPr>
                <w:sz w:val="20"/>
                <w:szCs w:val="20"/>
              </w:rPr>
              <w:t>(c)     implementing a management plan;</w:t>
            </w:r>
          </w:p>
          <w:p w14:paraId="1A046ECA" w14:textId="77777777" w:rsidR="00DD2E4B" w:rsidRPr="009F4207" w:rsidRDefault="00DD2E4B">
            <w:pPr>
              <w:spacing w:before="200" w:after="200"/>
              <w:rPr>
                <w:sz w:val="20"/>
                <w:szCs w:val="20"/>
              </w:rPr>
            </w:pPr>
            <w:r w:rsidRPr="009F4207">
              <w:rPr>
                <w:sz w:val="20"/>
                <w:szCs w:val="20"/>
              </w:rPr>
              <w:t>(d)    providing appropriate preventative health care.</w:t>
            </w:r>
          </w:p>
          <w:p w14:paraId="371AF2AE"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FDCD900" w14:textId="77777777" w:rsidR="00DD2E4B" w:rsidRPr="009F4207" w:rsidRDefault="00DD2E4B">
            <w:pPr>
              <w:spacing w:before="200" w:after="200"/>
              <w:rPr>
                <w:sz w:val="20"/>
                <w:szCs w:val="20"/>
              </w:rPr>
            </w:pPr>
            <w:r w:rsidRPr="009F4207">
              <w:rPr>
                <w:sz w:val="20"/>
                <w:szCs w:val="20"/>
              </w:rPr>
              <w:t> </w:t>
            </w:r>
          </w:p>
          <w:p w14:paraId="767D9C07" w14:textId="77777777" w:rsidR="00DD2E4B" w:rsidRPr="009F4207" w:rsidRDefault="00DD2E4B">
            <w:pPr>
              <w:spacing w:before="200" w:after="200"/>
              <w:rPr>
                <w:sz w:val="20"/>
                <w:szCs w:val="20"/>
              </w:rPr>
            </w:pPr>
            <w:r w:rsidRPr="009F4207">
              <w:rPr>
                <w:sz w:val="20"/>
                <w:szCs w:val="20"/>
              </w:rPr>
              <w:br/>
              <w:t> </w:t>
            </w:r>
          </w:p>
          <w:p w14:paraId="4BD7C03D"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2EF6BC34" w14:textId="77777777" w:rsidR="00DD2E4B" w:rsidRPr="009F4207" w:rsidRDefault="00DD2E4B">
            <w:pPr>
              <w:tabs>
                <w:tab w:val="left" w:pos="1701"/>
              </w:tabs>
            </w:pPr>
            <w:r w:rsidRPr="009F4207">
              <w:rPr>
                <w:b/>
                <w:sz w:val="20"/>
              </w:rPr>
              <w:t xml:space="preserve">Extended Medicare Safety Net Cap: </w:t>
            </w:r>
            <w:r w:rsidRPr="009F4207">
              <w:t>$191.25</w:t>
            </w:r>
          </w:p>
        </w:tc>
      </w:tr>
      <w:tr w:rsidR="00DD2E4B" w:rsidRPr="009F4207" w14:paraId="7F1E39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3BCD7F" w14:textId="77777777" w:rsidR="00DD2E4B" w:rsidRPr="009F4207" w:rsidRDefault="00DD2E4B">
            <w:pPr>
              <w:rPr>
                <w:b/>
              </w:rPr>
            </w:pPr>
            <w:r w:rsidRPr="009F4207">
              <w:rPr>
                <w:b/>
              </w:rPr>
              <w:t>Fee</w:t>
            </w:r>
          </w:p>
          <w:p w14:paraId="50476CBC" w14:textId="77777777" w:rsidR="00DD2E4B" w:rsidRPr="009F4207" w:rsidRDefault="00DD2E4B">
            <w:r w:rsidRPr="009F4207">
              <w:t>91808</w:t>
            </w:r>
          </w:p>
        </w:tc>
        <w:tc>
          <w:tcPr>
            <w:tcW w:w="0" w:type="auto"/>
            <w:tcMar>
              <w:top w:w="22" w:type="dxa"/>
              <w:left w:w="22" w:type="dxa"/>
              <w:bottom w:w="22" w:type="dxa"/>
              <w:right w:w="22" w:type="dxa"/>
            </w:tcMar>
            <w:vAlign w:val="bottom"/>
          </w:tcPr>
          <w:p w14:paraId="5F233BD7"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in an eligible area, of at least 45 minutes in duration if the attendance includes any of the following that are clinically relevant:</w:t>
            </w:r>
          </w:p>
          <w:p w14:paraId="65BB9540" w14:textId="77777777" w:rsidR="00DD2E4B" w:rsidRPr="009F4207" w:rsidRDefault="00DD2E4B">
            <w:pPr>
              <w:spacing w:before="200" w:after="200"/>
              <w:rPr>
                <w:sz w:val="20"/>
                <w:szCs w:val="20"/>
              </w:rPr>
            </w:pPr>
            <w:r w:rsidRPr="009F4207">
              <w:rPr>
                <w:sz w:val="20"/>
                <w:szCs w:val="20"/>
              </w:rPr>
              <w:t>(a)     taking an extensive patient history;</w:t>
            </w:r>
          </w:p>
          <w:p w14:paraId="68599289" w14:textId="77777777" w:rsidR="00DD2E4B" w:rsidRPr="009F4207" w:rsidRDefault="00DD2E4B">
            <w:pPr>
              <w:spacing w:before="200" w:after="200"/>
              <w:rPr>
                <w:sz w:val="20"/>
                <w:szCs w:val="20"/>
              </w:rPr>
            </w:pPr>
            <w:r w:rsidRPr="009F4207">
              <w:rPr>
                <w:sz w:val="20"/>
                <w:szCs w:val="20"/>
              </w:rPr>
              <w:t>(b)    arranging any necessary investigation;</w:t>
            </w:r>
          </w:p>
          <w:p w14:paraId="4F578D40" w14:textId="77777777" w:rsidR="00DD2E4B" w:rsidRPr="009F4207" w:rsidRDefault="00DD2E4B">
            <w:pPr>
              <w:spacing w:before="200" w:after="200"/>
              <w:rPr>
                <w:sz w:val="20"/>
                <w:szCs w:val="20"/>
              </w:rPr>
            </w:pPr>
            <w:r w:rsidRPr="009F4207">
              <w:rPr>
                <w:sz w:val="20"/>
                <w:szCs w:val="20"/>
              </w:rPr>
              <w:t>(c)     implementing a management plan;</w:t>
            </w:r>
          </w:p>
          <w:p w14:paraId="6CD2B746" w14:textId="77777777" w:rsidR="00DD2E4B" w:rsidRPr="009F4207" w:rsidRDefault="00DD2E4B">
            <w:pPr>
              <w:spacing w:before="200" w:after="200"/>
              <w:rPr>
                <w:sz w:val="20"/>
                <w:szCs w:val="20"/>
              </w:rPr>
            </w:pPr>
            <w:r w:rsidRPr="009F4207">
              <w:rPr>
                <w:sz w:val="20"/>
                <w:szCs w:val="20"/>
              </w:rPr>
              <w:t>(d)    providing appropriate preventative health care.</w:t>
            </w:r>
          </w:p>
          <w:p w14:paraId="6ACDEF44"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960E0D6" w14:textId="77777777" w:rsidR="00DD2E4B" w:rsidRPr="009F4207" w:rsidRDefault="00DD2E4B">
            <w:pPr>
              <w:spacing w:before="200" w:after="200"/>
              <w:rPr>
                <w:sz w:val="20"/>
                <w:szCs w:val="20"/>
              </w:rPr>
            </w:pPr>
            <w:r w:rsidRPr="009F4207">
              <w:rPr>
                <w:sz w:val="20"/>
                <w:szCs w:val="20"/>
              </w:rPr>
              <w:t> </w:t>
            </w:r>
          </w:p>
          <w:p w14:paraId="149E698E" w14:textId="77777777" w:rsidR="00DD2E4B" w:rsidRPr="009F4207" w:rsidRDefault="00DD2E4B">
            <w:pPr>
              <w:tabs>
                <w:tab w:val="left" w:pos="1701"/>
              </w:tabs>
              <w:rPr>
                <w:b/>
                <w:sz w:val="20"/>
              </w:rPr>
            </w:pPr>
            <w:r w:rsidRPr="009F4207">
              <w:rPr>
                <w:b/>
                <w:sz w:val="20"/>
              </w:rPr>
              <w:t xml:space="preserve">Fee: </w:t>
            </w:r>
            <w:r w:rsidRPr="009F4207">
              <w:t>$93.90</w:t>
            </w:r>
            <w:r w:rsidRPr="009F4207">
              <w:tab/>
            </w:r>
            <w:r w:rsidRPr="009F4207">
              <w:rPr>
                <w:b/>
                <w:sz w:val="20"/>
              </w:rPr>
              <w:t xml:space="preserve">Benefit: </w:t>
            </w:r>
            <w:r w:rsidRPr="009F4207">
              <w:t>100% = $93.90</w:t>
            </w:r>
          </w:p>
          <w:p w14:paraId="1C443126" w14:textId="77777777" w:rsidR="00DD2E4B" w:rsidRPr="009F4207" w:rsidRDefault="00DD2E4B">
            <w:pPr>
              <w:tabs>
                <w:tab w:val="left" w:pos="1701"/>
              </w:tabs>
            </w:pPr>
            <w:r w:rsidRPr="009F4207">
              <w:rPr>
                <w:b/>
                <w:sz w:val="20"/>
              </w:rPr>
              <w:t xml:space="preserve">Extended Medicare Safety Net Cap: </w:t>
            </w:r>
            <w:r w:rsidRPr="009F4207">
              <w:t>$281.70</w:t>
            </w:r>
          </w:p>
        </w:tc>
      </w:tr>
    </w:tbl>
    <w:p w14:paraId="45A3D88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A02988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4336460" w14:textId="77777777">
              <w:tc>
                <w:tcPr>
                  <w:tcW w:w="2500" w:type="pct"/>
                  <w:tcBorders>
                    <w:top w:val="nil"/>
                    <w:left w:val="nil"/>
                    <w:bottom w:val="nil"/>
                    <w:right w:val="nil"/>
                  </w:tcBorders>
                  <w:tcMar>
                    <w:top w:w="22" w:type="dxa"/>
                    <w:left w:w="0" w:type="dxa"/>
                    <w:bottom w:w="22" w:type="dxa"/>
                    <w:right w:w="0" w:type="dxa"/>
                  </w:tcMar>
                  <w:vAlign w:val="bottom"/>
                </w:tcPr>
                <w:p w14:paraId="39B5CA3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0E1B9BC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GENERAL PRACTICE PHONE SERVICES</w:t>
                  </w:r>
                </w:p>
              </w:tc>
            </w:tr>
          </w:tbl>
          <w:p w14:paraId="529E9D3A" w14:textId="77777777" w:rsidR="00A77B3E" w:rsidRPr="009F4207" w:rsidRDefault="00A77B3E">
            <w:pPr>
              <w:keepLines/>
              <w:rPr>
                <w:rFonts w:ascii="Helvetica" w:eastAsia="Helvetica" w:hAnsi="Helvetica" w:cs="Helvetica"/>
                <w:b/>
              </w:rPr>
            </w:pPr>
          </w:p>
        </w:tc>
      </w:tr>
      <w:tr w:rsidR="00DD2E4B" w:rsidRPr="009F4207" w14:paraId="4D4E93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A35B4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5F2590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315453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A85F7C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08033E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6" w:name="_Toc139032383"/>
            <w:r w:rsidRPr="009F4207">
              <w:rPr>
                <w:rFonts w:ascii="Helvetica" w:eastAsia="Helvetica" w:hAnsi="Helvetica" w:cs="Helvetica"/>
                <w:b w:val="0"/>
                <w:sz w:val="18"/>
              </w:rPr>
              <w:t>Subgroup 2. General practice phone services</w:t>
            </w:r>
            <w:bookmarkEnd w:id="86"/>
          </w:p>
        </w:tc>
      </w:tr>
      <w:tr w:rsidR="00DD2E4B" w:rsidRPr="009F4207" w14:paraId="2DC296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1717C1" w14:textId="77777777" w:rsidR="00DD2E4B" w:rsidRPr="009F4207" w:rsidRDefault="00DD2E4B">
            <w:pPr>
              <w:rPr>
                <w:b/>
              </w:rPr>
            </w:pPr>
            <w:r w:rsidRPr="009F4207">
              <w:rPr>
                <w:b/>
              </w:rPr>
              <w:t>Fee</w:t>
            </w:r>
          </w:p>
          <w:p w14:paraId="0FF7096E" w14:textId="77777777" w:rsidR="00DD2E4B" w:rsidRPr="009F4207" w:rsidRDefault="00DD2E4B">
            <w:r w:rsidRPr="009F4207">
              <w:t>91890</w:t>
            </w:r>
          </w:p>
        </w:tc>
        <w:tc>
          <w:tcPr>
            <w:tcW w:w="0" w:type="auto"/>
            <w:tcMar>
              <w:top w:w="22" w:type="dxa"/>
              <w:left w:w="22" w:type="dxa"/>
              <w:bottom w:w="22" w:type="dxa"/>
              <w:right w:w="22" w:type="dxa"/>
            </w:tcMar>
            <w:vAlign w:val="bottom"/>
          </w:tcPr>
          <w:p w14:paraId="13316AED" w14:textId="77777777" w:rsidR="00DD2E4B" w:rsidRPr="009F4207" w:rsidRDefault="00DD2E4B">
            <w:pPr>
              <w:spacing w:after="200"/>
              <w:rPr>
                <w:sz w:val="20"/>
                <w:szCs w:val="20"/>
              </w:rPr>
            </w:pPr>
            <w:r w:rsidRPr="009F4207">
              <w:rPr>
                <w:sz w:val="20"/>
                <w:szCs w:val="20"/>
              </w:rPr>
              <w:t>Phone attendance by a general practitioner lasting less than 6 minutes for an obvious problem characterised by the straightforward nature of the task that requires a short patient history and, if required, limited management</w:t>
            </w:r>
          </w:p>
          <w:p w14:paraId="69DFAEC8" w14:textId="77777777" w:rsidR="00DD2E4B" w:rsidRPr="009F4207" w:rsidRDefault="00DD2E4B">
            <w:r w:rsidRPr="009F4207">
              <w:t>(See para AN.1.1 of explanatory notes to this Category)</w:t>
            </w:r>
          </w:p>
          <w:p w14:paraId="454120B2" w14:textId="77777777" w:rsidR="00DD2E4B" w:rsidRPr="009F4207" w:rsidRDefault="00DD2E4B">
            <w:pPr>
              <w:tabs>
                <w:tab w:val="left" w:pos="1701"/>
              </w:tabs>
              <w:rPr>
                <w:b/>
                <w:sz w:val="20"/>
              </w:rPr>
            </w:pPr>
            <w:r w:rsidRPr="009F4207">
              <w:rPr>
                <w:b/>
                <w:sz w:val="20"/>
              </w:rPr>
              <w:lastRenderedPageBreak/>
              <w:t xml:space="preserve">Fee: </w:t>
            </w:r>
            <w:r w:rsidRPr="009F4207">
              <w:t>$18.85</w:t>
            </w:r>
            <w:r w:rsidRPr="009F4207">
              <w:tab/>
            </w:r>
            <w:r w:rsidRPr="009F4207">
              <w:rPr>
                <w:b/>
                <w:sz w:val="20"/>
              </w:rPr>
              <w:t xml:space="preserve">Benefit: </w:t>
            </w:r>
            <w:r w:rsidRPr="009F4207">
              <w:t>100% = $18.85</w:t>
            </w:r>
          </w:p>
          <w:p w14:paraId="6E903809" w14:textId="77777777" w:rsidR="00DD2E4B" w:rsidRPr="009F4207" w:rsidRDefault="00DD2E4B">
            <w:pPr>
              <w:tabs>
                <w:tab w:val="left" w:pos="1701"/>
              </w:tabs>
            </w:pPr>
            <w:r w:rsidRPr="009F4207">
              <w:rPr>
                <w:b/>
                <w:sz w:val="20"/>
              </w:rPr>
              <w:t xml:space="preserve">Extended Medicare Safety Net Cap: </w:t>
            </w:r>
            <w:r w:rsidRPr="009F4207">
              <w:t>$56.55</w:t>
            </w:r>
          </w:p>
        </w:tc>
      </w:tr>
      <w:tr w:rsidR="00DD2E4B" w:rsidRPr="009F4207" w14:paraId="55F42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0BCF94" w14:textId="77777777" w:rsidR="00DD2E4B" w:rsidRPr="009F4207" w:rsidRDefault="00DD2E4B">
            <w:pPr>
              <w:rPr>
                <w:b/>
              </w:rPr>
            </w:pPr>
            <w:r w:rsidRPr="009F4207">
              <w:rPr>
                <w:b/>
              </w:rPr>
              <w:lastRenderedPageBreak/>
              <w:t>Fee</w:t>
            </w:r>
          </w:p>
          <w:p w14:paraId="69271391" w14:textId="77777777" w:rsidR="00DD2E4B" w:rsidRPr="009F4207" w:rsidRDefault="00DD2E4B">
            <w:r w:rsidRPr="009F4207">
              <w:t>91891</w:t>
            </w:r>
          </w:p>
        </w:tc>
        <w:tc>
          <w:tcPr>
            <w:tcW w:w="0" w:type="auto"/>
            <w:tcMar>
              <w:top w:w="22" w:type="dxa"/>
              <w:left w:w="22" w:type="dxa"/>
              <w:bottom w:w="22" w:type="dxa"/>
              <w:right w:w="22" w:type="dxa"/>
            </w:tcMar>
            <w:vAlign w:val="bottom"/>
          </w:tcPr>
          <w:p w14:paraId="1B26815D" w14:textId="77777777" w:rsidR="00DD2E4B" w:rsidRPr="009F4207" w:rsidRDefault="00DD2E4B">
            <w:pPr>
              <w:spacing w:after="200"/>
              <w:rPr>
                <w:sz w:val="20"/>
                <w:szCs w:val="20"/>
              </w:rPr>
            </w:pPr>
            <w:r w:rsidRPr="009F4207">
              <w:rPr>
                <w:sz w:val="20"/>
                <w:szCs w:val="20"/>
              </w:rPr>
              <w:t>Phone attendance by a general practitioner lasting at least 6 minutes if the attendance includes any of the following that are clinically relevant:</w:t>
            </w:r>
          </w:p>
          <w:p w14:paraId="2F3D7E8A" w14:textId="77777777" w:rsidR="00DD2E4B" w:rsidRPr="009F4207" w:rsidRDefault="00DD2E4B">
            <w:pPr>
              <w:spacing w:before="200" w:after="200"/>
              <w:rPr>
                <w:sz w:val="20"/>
                <w:szCs w:val="20"/>
              </w:rPr>
            </w:pPr>
            <w:r w:rsidRPr="009F4207">
              <w:rPr>
                <w:sz w:val="20"/>
                <w:szCs w:val="20"/>
              </w:rPr>
              <w:t>(a) taking a short patient history;</w:t>
            </w:r>
          </w:p>
          <w:p w14:paraId="652C3EFC" w14:textId="77777777" w:rsidR="00DD2E4B" w:rsidRPr="009F4207" w:rsidRDefault="00DD2E4B">
            <w:pPr>
              <w:spacing w:before="200" w:after="200"/>
              <w:rPr>
                <w:sz w:val="20"/>
                <w:szCs w:val="20"/>
              </w:rPr>
            </w:pPr>
            <w:r w:rsidRPr="009F4207">
              <w:rPr>
                <w:sz w:val="20"/>
                <w:szCs w:val="20"/>
              </w:rPr>
              <w:t>(b) arranging any necessary investigation;</w:t>
            </w:r>
          </w:p>
          <w:p w14:paraId="6D7934FE" w14:textId="77777777" w:rsidR="00DD2E4B" w:rsidRPr="009F4207" w:rsidRDefault="00DD2E4B">
            <w:pPr>
              <w:spacing w:before="200" w:after="200"/>
              <w:rPr>
                <w:sz w:val="20"/>
                <w:szCs w:val="20"/>
              </w:rPr>
            </w:pPr>
            <w:r w:rsidRPr="009F4207">
              <w:rPr>
                <w:sz w:val="20"/>
                <w:szCs w:val="20"/>
              </w:rPr>
              <w:t>(c) implementing a management plan;</w:t>
            </w:r>
          </w:p>
          <w:p w14:paraId="5DF2E03E" w14:textId="77777777" w:rsidR="00DD2E4B" w:rsidRPr="009F4207" w:rsidRDefault="00DD2E4B">
            <w:pPr>
              <w:spacing w:before="200" w:after="200"/>
              <w:rPr>
                <w:sz w:val="20"/>
                <w:szCs w:val="20"/>
              </w:rPr>
            </w:pPr>
            <w:r w:rsidRPr="009F4207">
              <w:rPr>
                <w:sz w:val="20"/>
                <w:szCs w:val="20"/>
              </w:rPr>
              <w:t>(d) providing appropriate preventative health care</w:t>
            </w:r>
          </w:p>
          <w:p w14:paraId="4991A0FC" w14:textId="77777777" w:rsidR="00DD2E4B" w:rsidRPr="009F4207" w:rsidRDefault="00DD2E4B">
            <w:r w:rsidRPr="009F4207">
              <w:t>(See para AN.1.1 of explanatory notes to this Category)</w:t>
            </w:r>
          </w:p>
          <w:p w14:paraId="72D9C40D" w14:textId="77777777" w:rsidR="00DD2E4B" w:rsidRPr="009F4207" w:rsidRDefault="00DD2E4B">
            <w:pPr>
              <w:tabs>
                <w:tab w:val="left" w:pos="1701"/>
              </w:tabs>
              <w:rPr>
                <w:b/>
                <w:sz w:val="20"/>
              </w:rPr>
            </w:pPr>
            <w:r w:rsidRPr="009F4207">
              <w:rPr>
                <w:b/>
                <w:sz w:val="20"/>
              </w:rPr>
              <w:t xml:space="preserve">Fee: </w:t>
            </w:r>
            <w:r w:rsidRPr="009F4207">
              <w:t>$41.20</w:t>
            </w:r>
            <w:r w:rsidRPr="009F4207">
              <w:tab/>
            </w:r>
            <w:r w:rsidRPr="009F4207">
              <w:rPr>
                <w:b/>
                <w:sz w:val="20"/>
              </w:rPr>
              <w:t xml:space="preserve">Benefit: </w:t>
            </w:r>
            <w:r w:rsidRPr="009F4207">
              <w:t>100% = $41.20</w:t>
            </w:r>
          </w:p>
          <w:p w14:paraId="27432521" w14:textId="77777777" w:rsidR="00DD2E4B" w:rsidRPr="009F4207" w:rsidRDefault="00DD2E4B">
            <w:pPr>
              <w:tabs>
                <w:tab w:val="left" w:pos="1701"/>
              </w:tabs>
            </w:pPr>
            <w:r w:rsidRPr="009F4207">
              <w:rPr>
                <w:b/>
                <w:sz w:val="20"/>
              </w:rPr>
              <w:t xml:space="preserve">Extended Medicare Safety Net Cap: </w:t>
            </w:r>
            <w:r w:rsidRPr="009F4207">
              <w:t>$123.60</w:t>
            </w:r>
          </w:p>
        </w:tc>
      </w:tr>
      <w:tr w:rsidR="00DD2E4B" w:rsidRPr="009F4207" w14:paraId="28920B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870874" w14:textId="77777777" w:rsidR="00DD2E4B" w:rsidRPr="009F4207" w:rsidRDefault="00DD2E4B">
            <w:r w:rsidRPr="009F4207">
              <w:t>91892</w:t>
            </w:r>
          </w:p>
        </w:tc>
        <w:tc>
          <w:tcPr>
            <w:tcW w:w="0" w:type="auto"/>
            <w:tcMar>
              <w:top w:w="22" w:type="dxa"/>
              <w:left w:w="22" w:type="dxa"/>
              <w:bottom w:w="22" w:type="dxa"/>
              <w:right w:w="22" w:type="dxa"/>
            </w:tcMar>
            <w:vAlign w:val="bottom"/>
          </w:tcPr>
          <w:p w14:paraId="615C0B40"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lasting less than 6 minutes for an obvious problem characterised by the straightforward nature of the task that requires a short patient history and, if required, limited management</w:t>
            </w:r>
          </w:p>
          <w:p w14:paraId="23289089" w14:textId="77777777" w:rsidR="00DD2E4B" w:rsidRPr="009F4207" w:rsidRDefault="00DD2E4B">
            <w:r w:rsidRPr="009F4207">
              <w:t>(See para AN.1.1 of explanatory notes to this Category)</w:t>
            </w:r>
          </w:p>
          <w:p w14:paraId="663D9C07" w14:textId="77777777" w:rsidR="00DD2E4B" w:rsidRPr="009F4207" w:rsidRDefault="00DD2E4B">
            <w:pPr>
              <w:tabs>
                <w:tab w:val="left" w:pos="1701"/>
              </w:tabs>
              <w:rPr>
                <w:b/>
                <w:sz w:val="20"/>
              </w:rPr>
            </w:pPr>
            <w:r w:rsidRPr="009F4207">
              <w:rPr>
                <w:b/>
                <w:sz w:val="20"/>
              </w:rPr>
              <w:t xml:space="preserve">Fee: </w:t>
            </w:r>
            <w:r w:rsidRPr="009F4207">
              <w:t>$11.00</w:t>
            </w:r>
            <w:r w:rsidRPr="009F4207">
              <w:tab/>
            </w:r>
            <w:r w:rsidRPr="009F4207">
              <w:rPr>
                <w:b/>
                <w:sz w:val="20"/>
              </w:rPr>
              <w:t xml:space="preserve">Benefit: </w:t>
            </w:r>
            <w:r w:rsidRPr="009F4207">
              <w:t>100% = $11.00</w:t>
            </w:r>
          </w:p>
          <w:p w14:paraId="6497A496" w14:textId="77777777" w:rsidR="00DD2E4B" w:rsidRPr="009F4207" w:rsidRDefault="00DD2E4B">
            <w:pPr>
              <w:tabs>
                <w:tab w:val="left" w:pos="1701"/>
              </w:tabs>
            </w:pPr>
            <w:r w:rsidRPr="009F4207">
              <w:rPr>
                <w:b/>
                <w:sz w:val="20"/>
              </w:rPr>
              <w:t xml:space="preserve">Extended Medicare Safety Net Cap: </w:t>
            </w:r>
            <w:r w:rsidRPr="009F4207">
              <w:t>$33.00</w:t>
            </w:r>
          </w:p>
        </w:tc>
      </w:tr>
      <w:tr w:rsidR="00DD2E4B" w:rsidRPr="009F4207" w14:paraId="4A91F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DD5941" w14:textId="77777777" w:rsidR="00DD2E4B" w:rsidRPr="009F4207" w:rsidRDefault="00DD2E4B">
            <w:r w:rsidRPr="009F4207">
              <w:t>91893</w:t>
            </w:r>
          </w:p>
        </w:tc>
        <w:tc>
          <w:tcPr>
            <w:tcW w:w="0" w:type="auto"/>
            <w:tcMar>
              <w:top w:w="22" w:type="dxa"/>
              <w:left w:w="22" w:type="dxa"/>
              <w:bottom w:w="22" w:type="dxa"/>
              <w:right w:w="22" w:type="dxa"/>
            </w:tcMar>
            <w:vAlign w:val="bottom"/>
          </w:tcPr>
          <w:p w14:paraId="17B5C8CA"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lasting at least 6 minutes if the attendance includes any of the following that are clinically relevant:</w:t>
            </w:r>
          </w:p>
          <w:p w14:paraId="33E4AD5F" w14:textId="77777777" w:rsidR="00DD2E4B" w:rsidRPr="009F4207" w:rsidRDefault="00DD2E4B">
            <w:pPr>
              <w:spacing w:before="200" w:after="200"/>
              <w:rPr>
                <w:sz w:val="20"/>
                <w:szCs w:val="20"/>
              </w:rPr>
            </w:pPr>
            <w:r w:rsidRPr="009F4207">
              <w:rPr>
                <w:sz w:val="20"/>
                <w:szCs w:val="20"/>
              </w:rPr>
              <w:t>(a) taking a short patient history;</w:t>
            </w:r>
          </w:p>
          <w:p w14:paraId="66DBF3FF" w14:textId="77777777" w:rsidR="00DD2E4B" w:rsidRPr="009F4207" w:rsidRDefault="00DD2E4B">
            <w:pPr>
              <w:spacing w:before="200" w:after="200"/>
              <w:rPr>
                <w:sz w:val="20"/>
                <w:szCs w:val="20"/>
              </w:rPr>
            </w:pPr>
            <w:r w:rsidRPr="009F4207">
              <w:rPr>
                <w:sz w:val="20"/>
                <w:szCs w:val="20"/>
              </w:rPr>
              <w:t>(b) arranging any necessary investigation;</w:t>
            </w:r>
          </w:p>
          <w:p w14:paraId="1F2C595A" w14:textId="77777777" w:rsidR="00DD2E4B" w:rsidRPr="009F4207" w:rsidRDefault="00DD2E4B">
            <w:pPr>
              <w:spacing w:before="200" w:after="200"/>
              <w:rPr>
                <w:sz w:val="20"/>
                <w:szCs w:val="20"/>
              </w:rPr>
            </w:pPr>
            <w:r w:rsidRPr="009F4207">
              <w:rPr>
                <w:sz w:val="20"/>
                <w:szCs w:val="20"/>
              </w:rPr>
              <w:t>(c) implementing a management plan;</w:t>
            </w:r>
          </w:p>
          <w:p w14:paraId="036C91C3" w14:textId="77777777" w:rsidR="00DD2E4B" w:rsidRPr="009F4207" w:rsidRDefault="00DD2E4B">
            <w:pPr>
              <w:spacing w:before="200" w:after="200"/>
              <w:rPr>
                <w:sz w:val="20"/>
                <w:szCs w:val="20"/>
              </w:rPr>
            </w:pPr>
            <w:r w:rsidRPr="009F4207">
              <w:rPr>
                <w:sz w:val="20"/>
                <w:szCs w:val="20"/>
              </w:rPr>
              <w:t>(d) providing appropriate preventative health care</w:t>
            </w:r>
          </w:p>
          <w:p w14:paraId="7720A4ED" w14:textId="77777777" w:rsidR="00DD2E4B" w:rsidRPr="009F4207" w:rsidRDefault="00DD2E4B">
            <w:r w:rsidRPr="009F4207">
              <w:t>(See para AN.1.1 of explanatory notes to this Category)</w:t>
            </w:r>
          </w:p>
          <w:p w14:paraId="3A64160E" w14:textId="77777777" w:rsidR="00DD2E4B" w:rsidRPr="009F4207" w:rsidRDefault="00DD2E4B">
            <w:pPr>
              <w:tabs>
                <w:tab w:val="left" w:pos="1701"/>
              </w:tabs>
              <w:rPr>
                <w:b/>
                <w:sz w:val="20"/>
              </w:rPr>
            </w:pPr>
            <w:r w:rsidRPr="009F4207">
              <w:rPr>
                <w:b/>
                <w:sz w:val="20"/>
              </w:rPr>
              <w:t xml:space="preserve">Fee: </w:t>
            </w:r>
            <w:r w:rsidRPr="009F4207">
              <w:t>$21.00</w:t>
            </w:r>
            <w:r w:rsidRPr="009F4207">
              <w:tab/>
            </w:r>
            <w:r w:rsidRPr="009F4207">
              <w:rPr>
                <w:b/>
                <w:sz w:val="20"/>
              </w:rPr>
              <w:t xml:space="preserve">Benefit: </w:t>
            </w:r>
            <w:r w:rsidRPr="009F4207">
              <w:t>100% = $21.00</w:t>
            </w:r>
          </w:p>
          <w:p w14:paraId="2CAED79A" w14:textId="77777777" w:rsidR="00DD2E4B" w:rsidRPr="009F4207" w:rsidRDefault="00DD2E4B">
            <w:pPr>
              <w:tabs>
                <w:tab w:val="left" w:pos="1701"/>
              </w:tabs>
            </w:pPr>
            <w:r w:rsidRPr="009F4207">
              <w:rPr>
                <w:b/>
                <w:sz w:val="20"/>
              </w:rPr>
              <w:t xml:space="preserve">Extended Medicare Safety Net Cap: </w:t>
            </w:r>
            <w:r w:rsidRPr="009F4207">
              <w:t>$63.00</w:t>
            </w:r>
          </w:p>
        </w:tc>
      </w:tr>
      <w:tr w:rsidR="00DD2E4B" w:rsidRPr="009F4207" w14:paraId="55229C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E9E0E9" w14:textId="77777777" w:rsidR="00DD2E4B" w:rsidRPr="009F4207" w:rsidRDefault="00DD2E4B">
            <w:pPr>
              <w:rPr>
                <w:b/>
              </w:rPr>
            </w:pPr>
            <w:r w:rsidRPr="009F4207">
              <w:rPr>
                <w:b/>
              </w:rPr>
              <w:t>Fee</w:t>
            </w:r>
          </w:p>
          <w:p w14:paraId="366633B2" w14:textId="77777777" w:rsidR="00DD2E4B" w:rsidRPr="009F4207" w:rsidRDefault="00DD2E4B">
            <w:r w:rsidRPr="009F4207">
              <w:t>91894</w:t>
            </w:r>
          </w:p>
        </w:tc>
        <w:tc>
          <w:tcPr>
            <w:tcW w:w="0" w:type="auto"/>
            <w:tcMar>
              <w:top w:w="22" w:type="dxa"/>
              <w:left w:w="22" w:type="dxa"/>
              <w:bottom w:w="22" w:type="dxa"/>
              <w:right w:w="22" w:type="dxa"/>
            </w:tcMar>
            <w:vAlign w:val="bottom"/>
          </w:tcPr>
          <w:p w14:paraId="09DA0078" w14:textId="77777777" w:rsidR="00DD2E4B" w:rsidRPr="009F4207" w:rsidRDefault="00DD2E4B">
            <w:pPr>
              <w:spacing w:after="200"/>
              <w:rPr>
                <w:sz w:val="20"/>
                <w:szCs w:val="20"/>
              </w:rPr>
            </w:pPr>
            <w:r w:rsidRPr="009F4207">
              <w:rPr>
                <w:sz w:val="20"/>
                <w:szCs w:val="20"/>
              </w:rPr>
              <w:t>Phone attendance by a general practitioner lasting at least 20 minutes, if:</w:t>
            </w:r>
          </w:p>
          <w:p w14:paraId="0B50B60B" w14:textId="77777777" w:rsidR="00DD2E4B" w:rsidRPr="009F4207" w:rsidRDefault="00DD2E4B">
            <w:pPr>
              <w:spacing w:before="200" w:after="200"/>
              <w:rPr>
                <w:sz w:val="20"/>
                <w:szCs w:val="20"/>
              </w:rPr>
            </w:pPr>
            <w:r w:rsidRPr="009F4207">
              <w:rPr>
                <w:sz w:val="20"/>
                <w:szCs w:val="20"/>
              </w:rPr>
              <w:t>(a)     the attendance is performed from a practice location in Modified Monash areas 6 or 7; and</w:t>
            </w:r>
          </w:p>
          <w:p w14:paraId="32646B2F" w14:textId="77777777" w:rsidR="00DD2E4B" w:rsidRPr="009F4207" w:rsidRDefault="00DD2E4B">
            <w:pPr>
              <w:spacing w:before="200" w:after="200"/>
              <w:rPr>
                <w:sz w:val="20"/>
                <w:szCs w:val="20"/>
              </w:rPr>
            </w:pPr>
            <w:r w:rsidRPr="009F4207">
              <w:rPr>
                <w:sz w:val="20"/>
                <w:szCs w:val="20"/>
              </w:rPr>
              <w:t>(b)    the attendance includes any of the following that are clinically relevant:</w:t>
            </w:r>
          </w:p>
          <w:p w14:paraId="5170C3D6" w14:textId="77777777" w:rsidR="00DD2E4B" w:rsidRPr="009F4207" w:rsidRDefault="00DD2E4B">
            <w:pPr>
              <w:pBdr>
                <w:left w:val="none" w:sz="0" w:space="22" w:color="auto"/>
              </w:pBdr>
              <w:spacing w:before="200" w:after="200"/>
              <w:ind w:left="450"/>
              <w:rPr>
                <w:sz w:val="20"/>
                <w:szCs w:val="20"/>
              </w:rPr>
            </w:pPr>
            <w:r w:rsidRPr="009F4207">
              <w:rPr>
                <w:sz w:val="20"/>
                <w:szCs w:val="20"/>
              </w:rPr>
              <w:t>(i)        taking a detailed patient history;</w:t>
            </w:r>
          </w:p>
          <w:p w14:paraId="6E15D9CE" w14:textId="77777777" w:rsidR="00DD2E4B" w:rsidRPr="009F4207" w:rsidRDefault="00DD2E4B">
            <w:pPr>
              <w:pBdr>
                <w:left w:val="none" w:sz="0" w:space="22" w:color="auto"/>
              </w:pBdr>
              <w:spacing w:before="200" w:after="200"/>
              <w:ind w:left="450"/>
              <w:rPr>
                <w:sz w:val="20"/>
                <w:szCs w:val="20"/>
              </w:rPr>
            </w:pPr>
            <w:r w:rsidRPr="009F4207">
              <w:rPr>
                <w:sz w:val="20"/>
                <w:szCs w:val="20"/>
              </w:rPr>
              <w:t>(ii)       arranging any necessary investigation;</w:t>
            </w:r>
          </w:p>
          <w:p w14:paraId="5751B7B5" w14:textId="77777777" w:rsidR="00DD2E4B" w:rsidRPr="009F4207" w:rsidRDefault="00DD2E4B">
            <w:pPr>
              <w:pBdr>
                <w:left w:val="none" w:sz="0" w:space="22" w:color="auto"/>
              </w:pBdr>
              <w:spacing w:before="200" w:after="200"/>
              <w:ind w:left="450"/>
              <w:rPr>
                <w:sz w:val="20"/>
                <w:szCs w:val="20"/>
              </w:rPr>
            </w:pPr>
            <w:r w:rsidRPr="009F4207">
              <w:rPr>
                <w:sz w:val="20"/>
                <w:szCs w:val="20"/>
              </w:rPr>
              <w:t>(iii)     implementing a management plan;</w:t>
            </w:r>
          </w:p>
          <w:p w14:paraId="75018EF7" w14:textId="77777777" w:rsidR="00DD2E4B" w:rsidRPr="009F4207" w:rsidRDefault="00DD2E4B">
            <w:pPr>
              <w:pBdr>
                <w:left w:val="none" w:sz="0" w:space="22" w:color="auto"/>
              </w:pBdr>
              <w:spacing w:before="200" w:after="200"/>
              <w:ind w:left="450"/>
              <w:rPr>
                <w:sz w:val="20"/>
                <w:szCs w:val="20"/>
              </w:rPr>
            </w:pPr>
            <w:r w:rsidRPr="009F4207">
              <w:rPr>
                <w:sz w:val="20"/>
                <w:szCs w:val="20"/>
              </w:rPr>
              <w:t>(iv)     providing appropriate preventative health care</w:t>
            </w:r>
          </w:p>
          <w:p w14:paraId="57D68F5E" w14:textId="77777777" w:rsidR="00DD2E4B" w:rsidRPr="009F4207" w:rsidRDefault="00DD2E4B">
            <w:r w:rsidRPr="009F4207">
              <w:t>(See para AN.1.1 of explanatory notes to this Category)</w:t>
            </w:r>
          </w:p>
          <w:p w14:paraId="5D46E9E1"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048749B0"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0E2F0F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D92533" w14:textId="77777777" w:rsidR="00DD2E4B" w:rsidRPr="009F4207" w:rsidRDefault="00DD2E4B">
            <w:pPr>
              <w:rPr>
                <w:b/>
              </w:rPr>
            </w:pPr>
            <w:r w:rsidRPr="009F4207">
              <w:rPr>
                <w:b/>
              </w:rPr>
              <w:lastRenderedPageBreak/>
              <w:t>Fee</w:t>
            </w:r>
          </w:p>
          <w:p w14:paraId="4474D032" w14:textId="77777777" w:rsidR="00DD2E4B" w:rsidRPr="009F4207" w:rsidRDefault="00DD2E4B">
            <w:r w:rsidRPr="009F4207">
              <w:t>91895</w:t>
            </w:r>
          </w:p>
        </w:tc>
        <w:tc>
          <w:tcPr>
            <w:tcW w:w="0" w:type="auto"/>
            <w:tcMar>
              <w:top w:w="22" w:type="dxa"/>
              <w:left w:w="22" w:type="dxa"/>
              <w:bottom w:w="22" w:type="dxa"/>
              <w:right w:w="22" w:type="dxa"/>
            </w:tcMar>
            <w:vAlign w:val="bottom"/>
          </w:tcPr>
          <w:p w14:paraId="5063F09F"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of more than 25 minutes in duration but not more than 45 minutes, if:</w:t>
            </w:r>
          </w:p>
          <w:p w14:paraId="2512D12A" w14:textId="77777777" w:rsidR="00DD2E4B" w:rsidRPr="009F4207" w:rsidRDefault="00DD2E4B">
            <w:pPr>
              <w:spacing w:before="200" w:after="200"/>
              <w:rPr>
                <w:sz w:val="20"/>
                <w:szCs w:val="20"/>
              </w:rPr>
            </w:pPr>
            <w:r w:rsidRPr="009F4207">
              <w:rPr>
                <w:sz w:val="20"/>
                <w:szCs w:val="20"/>
              </w:rPr>
              <w:t>(a)     the attendance is performed from a practice location in Modified Monash areas 6 or 7; and</w:t>
            </w:r>
          </w:p>
          <w:p w14:paraId="5DEF0415" w14:textId="77777777" w:rsidR="00DD2E4B" w:rsidRPr="009F4207" w:rsidRDefault="00DD2E4B">
            <w:pPr>
              <w:spacing w:before="200" w:after="200"/>
              <w:rPr>
                <w:sz w:val="20"/>
                <w:szCs w:val="20"/>
              </w:rPr>
            </w:pPr>
            <w:r w:rsidRPr="009F4207">
              <w:rPr>
                <w:sz w:val="20"/>
                <w:szCs w:val="20"/>
              </w:rPr>
              <w:t>(b)    the attendance includes any of the following that are clinically relevant:</w:t>
            </w:r>
          </w:p>
          <w:p w14:paraId="357C92F0" w14:textId="77777777" w:rsidR="00DD2E4B" w:rsidRPr="009F4207" w:rsidRDefault="00DD2E4B">
            <w:pPr>
              <w:pBdr>
                <w:left w:val="none" w:sz="0" w:space="22" w:color="auto"/>
              </w:pBdr>
              <w:spacing w:before="200" w:after="200"/>
              <w:ind w:left="450"/>
              <w:rPr>
                <w:sz w:val="20"/>
                <w:szCs w:val="20"/>
              </w:rPr>
            </w:pPr>
            <w:r w:rsidRPr="009F4207">
              <w:rPr>
                <w:sz w:val="20"/>
                <w:szCs w:val="20"/>
              </w:rPr>
              <w:t>(i)        taking a detailed patient history;</w:t>
            </w:r>
          </w:p>
          <w:p w14:paraId="071DDDF4" w14:textId="77777777" w:rsidR="00DD2E4B" w:rsidRPr="009F4207" w:rsidRDefault="00DD2E4B">
            <w:pPr>
              <w:pBdr>
                <w:left w:val="none" w:sz="0" w:space="22" w:color="auto"/>
              </w:pBdr>
              <w:spacing w:before="200" w:after="200"/>
              <w:ind w:left="450"/>
              <w:rPr>
                <w:sz w:val="20"/>
                <w:szCs w:val="20"/>
              </w:rPr>
            </w:pPr>
            <w:r w:rsidRPr="009F4207">
              <w:rPr>
                <w:sz w:val="20"/>
                <w:szCs w:val="20"/>
              </w:rPr>
              <w:t>(ii)       arranging any necessary investigation;</w:t>
            </w:r>
          </w:p>
          <w:p w14:paraId="1FD8882C" w14:textId="77777777" w:rsidR="00DD2E4B" w:rsidRPr="009F4207" w:rsidRDefault="00DD2E4B">
            <w:pPr>
              <w:pBdr>
                <w:left w:val="none" w:sz="0" w:space="22" w:color="auto"/>
              </w:pBdr>
              <w:spacing w:before="200" w:after="200"/>
              <w:ind w:left="450"/>
              <w:rPr>
                <w:sz w:val="20"/>
                <w:szCs w:val="20"/>
              </w:rPr>
            </w:pPr>
            <w:r w:rsidRPr="009F4207">
              <w:rPr>
                <w:sz w:val="20"/>
                <w:szCs w:val="20"/>
              </w:rPr>
              <w:t>(iii)     implementing a management plan;</w:t>
            </w:r>
          </w:p>
          <w:p w14:paraId="50ECD21B" w14:textId="77777777" w:rsidR="00DD2E4B" w:rsidRPr="009F4207" w:rsidRDefault="00DD2E4B">
            <w:pPr>
              <w:pBdr>
                <w:left w:val="none" w:sz="0" w:space="22" w:color="auto"/>
              </w:pBdr>
              <w:spacing w:before="200" w:after="200"/>
              <w:ind w:left="450"/>
              <w:rPr>
                <w:sz w:val="20"/>
                <w:szCs w:val="20"/>
              </w:rPr>
            </w:pPr>
            <w:r w:rsidRPr="009F4207">
              <w:rPr>
                <w:sz w:val="20"/>
                <w:szCs w:val="20"/>
              </w:rPr>
              <w:t>(iv)     providing appropriate preventative health care</w:t>
            </w:r>
          </w:p>
          <w:p w14:paraId="284532A6"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01B4BFCF" w14:textId="77777777" w:rsidR="00DD2E4B" w:rsidRPr="009F4207" w:rsidRDefault="00DD2E4B">
            <w:pPr>
              <w:tabs>
                <w:tab w:val="left" w:pos="1701"/>
              </w:tabs>
            </w:pPr>
            <w:r w:rsidRPr="009F4207">
              <w:rPr>
                <w:b/>
                <w:sz w:val="20"/>
              </w:rPr>
              <w:t xml:space="preserve">Extended Medicare Safety Net Cap: </w:t>
            </w:r>
            <w:r w:rsidRPr="009F4207">
              <w:t>$191.25</w:t>
            </w:r>
          </w:p>
        </w:tc>
      </w:tr>
    </w:tbl>
    <w:p w14:paraId="3E7F61F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DDDFA0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4389211" w14:textId="77777777">
              <w:tc>
                <w:tcPr>
                  <w:tcW w:w="2500" w:type="pct"/>
                  <w:tcBorders>
                    <w:top w:val="nil"/>
                    <w:left w:val="nil"/>
                    <w:bottom w:val="nil"/>
                    <w:right w:val="nil"/>
                  </w:tcBorders>
                  <w:tcMar>
                    <w:top w:w="22" w:type="dxa"/>
                    <w:left w:w="0" w:type="dxa"/>
                    <w:bottom w:w="22" w:type="dxa"/>
                    <w:right w:w="0" w:type="dxa"/>
                  </w:tcMar>
                  <w:vAlign w:val="bottom"/>
                </w:tcPr>
                <w:p w14:paraId="37DDBCF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50A7E63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FOCUSSED PSYCHOLOGICAL STRATEGIES TELEHEALTH SERVICES</w:t>
                  </w:r>
                </w:p>
              </w:tc>
            </w:tr>
          </w:tbl>
          <w:p w14:paraId="19488333" w14:textId="77777777" w:rsidR="00A77B3E" w:rsidRPr="009F4207" w:rsidRDefault="00A77B3E">
            <w:pPr>
              <w:keepLines/>
              <w:rPr>
                <w:rFonts w:ascii="Helvetica" w:eastAsia="Helvetica" w:hAnsi="Helvetica" w:cs="Helvetica"/>
                <w:b/>
              </w:rPr>
            </w:pPr>
          </w:p>
        </w:tc>
      </w:tr>
      <w:tr w:rsidR="00DD2E4B" w:rsidRPr="009F4207" w14:paraId="6CE0BC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CD580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BB6BF9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7D2545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4A980C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5BD605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7" w:name="_Toc139032384"/>
            <w:r w:rsidRPr="009F4207">
              <w:rPr>
                <w:rFonts w:ascii="Helvetica" w:eastAsia="Helvetica" w:hAnsi="Helvetica" w:cs="Helvetica"/>
                <w:b w:val="0"/>
                <w:sz w:val="18"/>
              </w:rPr>
              <w:t>Subgroup 3. Focussed Psychological Strategies telehealth services</w:t>
            </w:r>
            <w:bookmarkEnd w:id="87"/>
          </w:p>
        </w:tc>
      </w:tr>
      <w:tr w:rsidR="00DD2E4B" w:rsidRPr="009F4207" w14:paraId="28B6B5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F3371E" w14:textId="77777777" w:rsidR="00DD2E4B" w:rsidRPr="009F4207" w:rsidRDefault="00DD2E4B">
            <w:pPr>
              <w:rPr>
                <w:b/>
              </w:rPr>
            </w:pPr>
            <w:r w:rsidRPr="009F4207">
              <w:rPr>
                <w:b/>
              </w:rPr>
              <w:t>Fee</w:t>
            </w:r>
          </w:p>
          <w:p w14:paraId="2296408F" w14:textId="77777777" w:rsidR="00DD2E4B" w:rsidRPr="009F4207" w:rsidRDefault="00DD2E4B">
            <w:r w:rsidRPr="009F4207">
              <w:t>91818</w:t>
            </w:r>
          </w:p>
        </w:tc>
        <w:tc>
          <w:tcPr>
            <w:tcW w:w="0" w:type="auto"/>
            <w:tcMar>
              <w:top w:w="22" w:type="dxa"/>
              <w:left w:w="22" w:type="dxa"/>
              <w:bottom w:w="22" w:type="dxa"/>
              <w:right w:w="22" w:type="dxa"/>
            </w:tcMar>
            <w:vAlign w:val="bottom"/>
          </w:tcPr>
          <w:p w14:paraId="79376C70" w14:textId="77777777" w:rsidR="00DD2E4B" w:rsidRPr="009F4207" w:rsidRDefault="00DD2E4B">
            <w:pPr>
              <w:spacing w:after="200"/>
              <w:rPr>
                <w:sz w:val="20"/>
                <w:szCs w:val="20"/>
              </w:rPr>
            </w:pPr>
            <w:r w:rsidRPr="009F4207">
              <w:rPr>
                <w:sz w:val="20"/>
                <w:szCs w:val="20"/>
              </w:rPr>
              <w:t>Telehealth attendance by a general practitioner, for the purpose of providing focussed psychological strategies for assessed mental disorders if:</w:t>
            </w:r>
          </w:p>
          <w:p w14:paraId="5E47F142" w14:textId="77777777" w:rsidR="00DD2E4B" w:rsidRPr="009F4207" w:rsidRDefault="00DD2E4B">
            <w:pPr>
              <w:spacing w:before="200" w:after="200"/>
              <w:rPr>
                <w:sz w:val="20"/>
                <w:szCs w:val="20"/>
              </w:rPr>
            </w:pPr>
            <w:r w:rsidRPr="009F4207">
              <w:rPr>
                <w:sz w:val="20"/>
                <w:szCs w:val="20"/>
              </w:rPr>
              <w:t>(a)     the practitioner is registered with the Chief Executive Medicare as meeting the credentialing requirements for provision of this service; and</w:t>
            </w:r>
          </w:p>
          <w:p w14:paraId="08FF5276" w14:textId="77777777" w:rsidR="00DD2E4B" w:rsidRPr="009F4207" w:rsidRDefault="00DD2E4B">
            <w:pPr>
              <w:spacing w:before="200" w:after="200"/>
              <w:rPr>
                <w:sz w:val="20"/>
                <w:szCs w:val="20"/>
              </w:rPr>
            </w:pPr>
            <w:r w:rsidRPr="009F4207">
              <w:rPr>
                <w:sz w:val="20"/>
                <w:szCs w:val="20"/>
              </w:rPr>
              <w:t>(b)    the service lasts at least 30 minutes, but less than 40 minutes.</w:t>
            </w:r>
          </w:p>
          <w:p w14:paraId="460B3868" w14:textId="77777777" w:rsidR="00DD2E4B" w:rsidRPr="009F4207" w:rsidRDefault="00DD2E4B">
            <w:pPr>
              <w:spacing w:before="200" w:after="200"/>
              <w:rPr>
                <w:sz w:val="20"/>
                <w:szCs w:val="20"/>
              </w:rPr>
            </w:pPr>
            <w:r w:rsidRPr="009F4207">
              <w:rPr>
                <w:sz w:val="20"/>
                <w:szCs w:val="20"/>
              </w:rPr>
              <w:t> </w:t>
            </w:r>
          </w:p>
          <w:p w14:paraId="377FC8D2" w14:textId="77777777" w:rsidR="00DD2E4B" w:rsidRPr="009F4207" w:rsidRDefault="00DD2E4B">
            <w:pPr>
              <w:spacing w:before="200" w:after="200"/>
              <w:rPr>
                <w:sz w:val="20"/>
                <w:szCs w:val="20"/>
              </w:rPr>
            </w:pPr>
            <w:r w:rsidRPr="009F4207">
              <w:rPr>
                <w:sz w:val="20"/>
                <w:szCs w:val="20"/>
              </w:rPr>
              <w:t> </w:t>
            </w:r>
          </w:p>
          <w:p w14:paraId="3C47EE5D" w14:textId="77777777" w:rsidR="00DD2E4B" w:rsidRPr="009F4207" w:rsidRDefault="00DD2E4B">
            <w:pPr>
              <w:spacing w:before="200" w:after="200"/>
              <w:rPr>
                <w:sz w:val="20"/>
                <w:szCs w:val="20"/>
              </w:rPr>
            </w:pPr>
            <w:r w:rsidRPr="009F4207">
              <w:rPr>
                <w:sz w:val="20"/>
                <w:szCs w:val="20"/>
              </w:rPr>
              <w:br/>
              <w:t> </w:t>
            </w:r>
          </w:p>
          <w:p w14:paraId="2E9049F7" w14:textId="77777777" w:rsidR="00DD2E4B" w:rsidRPr="009F4207" w:rsidRDefault="00DD2E4B">
            <w:r w:rsidRPr="009F4207">
              <w:t>(See para AN.0.57 of explanatory notes to this Category)</w:t>
            </w:r>
          </w:p>
          <w:p w14:paraId="70725CF2" w14:textId="77777777" w:rsidR="00DD2E4B" w:rsidRPr="009F4207" w:rsidRDefault="00DD2E4B">
            <w:pPr>
              <w:tabs>
                <w:tab w:val="left" w:pos="1701"/>
              </w:tabs>
              <w:rPr>
                <w:b/>
                <w:sz w:val="20"/>
              </w:rPr>
            </w:pPr>
            <w:r w:rsidRPr="009F4207">
              <w:rPr>
                <w:b/>
                <w:sz w:val="20"/>
              </w:rPr>
              <w:t xml:space="preserve">Fee: </w:t>
            </w:r>
            <w:r w:rsidRPr="009F4207">
              <w:t>$101.60</w:t>
            </w:r>
            <w:r w:rsidRPr="009F4207">
              <w:tab/>
            </w:r>
            <w:r w:rsidRPr="009F4207">
              <w:rPr>
                <w:b/>
                <w:sz w:val="20"/>
              </w:rPr>
              <w:t xml:space="preserve">Benefit: </w:t>
            </w:r>
            <w:r w:rsidRPr="009F4207">
              <w:t>100% = $101.60</w:t>
            </w:r>
          </w:p>
          <w:p w14:paraId="6E64B668" w14:textId="77777777" w:rsidR="00DD2E4B" w:rsidRPr="009F4207" w:rsidRDefault="00DD2E4B">
            <w:pPr>
              <w:tabs>
                <w:tab w:val="left" w:pos="1701"/>
              </w:tabs>
            </w:pPr>
            <w:r w:rsidRPr="009F4207">
              <w:rPr>
                <w:b/>
                <w:sz w:val="20"/>
              </w:rPr>
              <w:t xml:space="preserve">Extended Medicare Safety Net Cap: </w:t>
            </w:r>
            <w:r w:rsidRPr="009F4207">
              <w:t>$304.80</w:t>
            </w:r>
          </w:p>
        </w:tc>
      </w:tr>
      <w:tr w:rsidR="00DD2E4B" w:rsidRPr="009F4207" w14:paraId="4EB775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689932" w14:textId="77777777" w:rsidR="00DD2E4B" w:rsidRPr="009F4207" w:rsidRDefault="00DD2E4B">
            <w:pPr>
              <w:rPr>
                <w:b/>
              </w:rPr>
            </w:pPr>
            <w:r w:rsidRPr="009F4207">
              <w:rPr>
                <w:b/>
              </w:rPr>
              <w:t>Fee</w:t>
            </w:r>
          </w:p>
          <w:p w14:paraId="3BC9B6FB" w14:textId="77777777" w:rsidR="00DD2E4B" w:rsidRPr="009F4207" w:rsidRDefault="00DD2E4B">
            <w:r w:rsidRPr="009F4207">
              <w:t>91819</w:t>
            </w:r>
          </w:p>
        </w:tc>
        <w:tc>
          <w:tcPr>
            <w:tcW w:w="0" w:type="auto"/>
            <w:tcMar>
              <w:top w:w="22" w:type="dxa"/>
              <w:left w:w="22" w:type="dxa"/>
              <w:bottom w:w="22" w:type="dxa"/>
              <w:right w:w="22" w:type="dxa"/>
            </w:tcMar>
            <w:vAlign w:val="bottom"/>
          </w:tcPr>
          <w:p w14:paraId="447D8E47" w14:textId="77777777" w:rsidR="00DD2E4B" w:rsidRPr="009F4207" w:rsidRDefault="00DD2E4B">
            <w:pPr>
              <w:spacing w:after="200"/>
              <w:rPr>
                <w:sz w:val="20"/>
                <w:szCs w:val="20"/>
              </w:rPr>
            </w:pPr>
            <w:r w:rsidRPr="009F4207">
              <w:rPr>
                <w:sz w:val="20"/>
                <w:szCs w:val="20"/>
              </w:rPr>
              <w:t>Telehealth attendance by a general practitioner, for the purpose of providing focussed psychological strategies for assessed mental disorders if:</w:t>
            </w:r>
          </w:p>
          <w:p w14:paraId="1FC8247E" w14:textId="77777777" w:rsidR="00DD2E4B" w:rsidRPr="009F4207" w:rsidRDefault="00DD2E4B">
            <w:pPr>
              <w:spacing w:before="200" w:after="200"/>
              <w:rPr>
                <w:sz w:val="20"/>
                <w:szCs w:val="20"/>
              </w:rPr>
            </w:pPr>
            <w:r w:rsidRPr="009F4207">
              <w:rPr>
                <w:sz w:val="20"/>
                <w:szCs w:val="20"/>
              </w:rPr>
              <w:t>(a)     the practitioner is registered with the Chief Executive Medicare as meeting the credentialing requirements for provision of this service; and</w:t>
            </w:r>
          </w:p>
          <w:p w14:paraId="5C2CC26C" w14:textId="77777777" w:rsidR="00DD2E4B" w:rsidRPr="009F4207" w:rsidRDefault="00DD2E4B">
            <w:pPr>
              <w:spacing w:before="200" w:after="200"/>
              <w:rPr>
                <w:sz w:val="20"/>
                <w:szCs w:val="20"/>
              </w:rPr>
            </w:pPr>
            <w:r w:rsidRPr="009F4207">
              <w:rPr>
                <w:sz w:val="20"/>
                <w:szCs w:val="20"/>
              </w:rPr>
              <w:t>(b)    the service lasts at least 40 minutes.</w:t>
            </w:r>
          </w:p>
          <w:p w14:paraId="3C2BA278" w14:textId="77777777" w:rsidR="00DD2E4B" w:rsidRPr="009F4207" w:rsidRDefault="00DD2E4B">
            <w:pPr>
              <w:spacing w:before="200" w:after="200"/>
              <w:rPr>
                <w:sz w:val="20"/>
                <w:szCs w:val="20"/>
              </w:rPr>
            </w:pPr>
            <w:r w:rsidRPr="009F4207">
              <w:rPr>
                <w:sz w:val="20"/>
                <w:szCs w:val="20"/>
              </w:rPr>
              <w:t> </w:t>
            </w:r>
          </w:p>
          <w:p w14:paraId="7104AB62" w14:textId="77777777" w:rsidR="00DD2E4B" w:rsidRPr="009F4207" w:rsidRDefault="00DD2E4B">
            <w:r w:rsidRPr="009F4207">
              <w:t>(See para AN.0.57 of explanatory notes to this Category)</w:t>
            </w:r>
          </w:p>
          <w:p w14:paraId="5B2FCDFA" w14:textId="77777777" w:rsidR="00DD2E4B" w:rsidRPr="009F4207" w:rsidRDefault="00DD2E4B">
            <w:pPr>
              <w:tabs>
                <w:tab w:val="left" w:pos="1701"/>
              </w:tabs>
              <w:rPr>
                <w:b/>
                <w:sz w:val="20"/>
              </w:rPr>
            </w:pPr>
            <w:r w:rsidRPr="009F4207">
              <w:rPr>
                <w:b/>
                <w:sz w:val="20"/>
              </w:rPr>
              <w:t xml:space="preserve">Fee: </w:t>
            </w:r>
            <w:r w:rsidRPr="009F4207">
              <w:t>$145.35</w:t>
            </w:r>
            <w:r w:rsidRPr="009F4207">
              <w:tab/>
            </w:r>
            <w:r w:rsidRPr="009F4207">
              <w:rPr>
                <w:b/>
                <w:sz w:val="20"/>
              </w:rPr>
              <w:t xml:space="preserve">Benefit: </w:t>
            </w:r>
            <w:r w:rsidRPr="009F4207">
              <w:t>100% = $145.35</w:t>
            </w:r>
          </w:p>
          <w:p w14:paraId="53FDE7EE" w14:textId="77777777" w:rsidR="00DD2E4B" w:rsidRPr="009F4207" w:rsidRDefault="00DD2E4B">
            <w:pPr>
              <w:tabs>
                <w:tab w:val="left" w:pos="1701"/>
              </w:tabs>
            </w:pPr>
            <w:r w:rsidRPr="009F4207">
              <w:rPr>
                <w:b/>
                <w:sz w:val="20"/>
              </w:rPr>
              <w:t xml:space="preserve">Extended Medicare Safety Net Cap: </w:t>
            </w:r>
            <w:r w:rsidRPr="009F4207">
              <w:t>$436.05</w:t>
            </w:r>
          </w:p>
        </w:tc>
      </w:tr>
      <w:tr w:rsidR="00DD2E4B" w:rsidRPr="009F4207" w14:paraId="37B147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2FC364" w14:textId="77777777" w:rsidR="00DD2E4B" w:rsidRPr="009F4207" w:rsidRDefault="00DD2E4B">
            <w:pPr>
              <w:rPr>
                <w:b/>
              </w:rPr>
            </w:pPr>
            <w:r w:rsidRPr="009F4207">
              <w:rPr>
                <w:b/>
              </w:rPr>
              <w:lastRenderedPageBreak/>
              <w:t>Fee</w:t>
            </w:r>
          </w:p>
          <w:p w14:paraId="1667C5D2" w14:textId="77777777" w:rsidR="00DD2E4B" w:rsidRPr="009F4207" w:rsidRDefault="00DD2E4B">
            <w:r w:rsidRPr="009F4207">
              <w:t>91820</w:t>
            </w:r>
          </w:p>
        </w:tc>
        <w:tc>
          <w:tcPr>
            <w:tcW w:w="0" w:type="auto"/>
            <w:tcMar>
              <w:top w:w="22" w:type="dxa"/>
              <w:left w:w="22" w:type="dxa"/>
              <w:bottom w:w="22" w:type="dxa"/>
              <w:right w:w="22" w:type="dxa"/>
            </w:tcMar>
            <w:vAlign w:val="bottom"/>
          </w:tcPr>
          <w:p w14:paraId="261CD1BF"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for the purpose of providing focussed psychological strategies for assessed mental disorders if:</w:t>
            </w:r>
          </w:p>
          <w:p w14:paraId="3AA758AA" w14:textId="77777777" w:rsidR="00DD2E4B" w:rsidRPr="009F4207" w:rsidRDefault="00DD2E4B">
            <w:pPr>
              <w:spacing w:before="200" w:after="200"/>
              <w:rPr>
                <w:sz w:val="20"/>
                <w:szCs w:val="20"/>
              </w:rPr>
            </w:pPr>
            <w:r w:rsidRPr="009F4207">
              <w:rPr>
                <w:sz w:val="20"/>
                <w:szCs w:val="20"/>
              </w:rPr>
              <w:t>(a)     the practitioner is registered with the Chief Executive Medicare as meeting the credentialing requirements for provision of this service; and</w:t>
            </w:r>
          </w:p>
          <w:p w14:paraId="41014827" w14:textId="77777777" w:rsidR="00DD2E4B" w:rsidRPr="009F4207" w:rsidRDefault="00DD2E4B">
            <w:pPr>
              <w:spacing w:before="200" w:after="200"/>
              <w:rPr>
                <w:sz w:val="20"/>
                <w:szCs w:val="20"/>
              </w:rPr>
            </w:pPr>
            <w:r w:rsidRPr="009F4207">
              <w:rPr>
                <w:sz w:val="20"/>
                <w:szCs w:val="20"/>
              </w:rPr>
              <w:t>(b)    the service lasts at least 30 minutes, but less than 40 minutes.</w:t>
            </w:r>
          </w:p>
          <w:p w14:paraId="6939C433" w14:textId="77777777" w:rsidR="00DD2E4B" w:rsidRPr="009F4207" w:rsidRDefault="00DD2E4B">
            <w:pPr>
              <w:spacing w:before="200" w:after="200"/>
              <w:rPr>
                <w:sz w:val="20"/>
                <w:szCs w:val="20"/>
              </w:rPr>
            </w:pPr>
            <w:r w:rsidRPr="009F4207">
              <w:rPr>
                <w:sz w:val="20"/>
                <w:szCs w:val="20"/>
              </w:rPr>
              <w:t> </w:t>
            </w:r>
          </w:p>
          <w:p w14:paraId="6828D608" w14:textId="77777777" w:rsidR="00DD2E4B" w:rsidRPr="009F4207" w:rsidRDefault="00DD2E4B">
            <w:r w:rsidRPr="009F4207">
              <w:t>(See para AN.7.23 of explanatory notes to this Category)</w:t>
            </w:r>
          </w:p>
          <w:p w14:paraId="01A7D444" w14:textId="77777777" w:rsidR="00DD2E4B" w:rsidRPr="009F4207" w:rsidRDefault="00DD2E4B">
            <w:pPr>
              <w:tabs>
                <w:tab w:val="left" w:pos="1701"/>
              </w:tabs>
              <w:rPr>
                <w:b/>
                <w:sz w:val="20"/>
              </w:rPr>
            </w:pPr>
            <w:r w:rsidRPr="009F4207">
              <w:rPr>
                <w:b/>
                <w:sz w:val="20"/>
              </w:rPr>
              <w:t xml:space="preserve">Fee: </w:t>
            </w:r>
            <w:r w:rsidRPr="009F4207">
              <w:t>$81.30</w:t>
            </w:r>
            <w:r w:rsidRPr="009F4207">
              <w:tab/>
            </w:r>
            <w:r w:rsidRPr="009F4207">
              <w:rPr>
                <w:b/>
                <w:sz w:val="20"/>
              </w:rPr>
              <w:t xml:space="preserve">Benefit: </w:t>
            </w:r>
            <w:r w:rsidRPr="009F4207">
              <w:t>100% = $81.30</w:t>
            </w:r>
          </w:p>
          <w:p w14:paraId="1E86E2A3" w14:textId="77777777" w:rsidR="00DD2E4B" w:rsidRPr="009F4207" w:rsidRDefault="00DD2E4B">
            <w:pPr>
              <w:tabs>
                <w:tab w:val="left" w:pos="1701"/>
              </w:tabs>
            </w:pPr>
            <w:r w:rsidRPr="009F4207">
              <w:rPr>
                <w:b/>
                <w:sz w:val="20"/>
              </w:rPr>
              <w:t xml:space="preserve">Extended Medicare Safety Net Cap: </w:t>
            </w:r>
            <w:r w:rsidRPr="009F4207">
              <w:t>$243.90</w:t>
            </w:r>
          </w:p>
        </w:tc>
      </w:tr>
      <w:tr w:rsidR="00DD2E4B" w:rsidRPr="009F4207" w14:paraId="361C78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223E96" w14:textId="77777777" w:rsidR="00DD2E4B" w:rsidRPr="009F4207" w:rsidRDefault="00DD2E4B">
            <w:pPr>
              <w:rPr>
                <w:b/>
              </w:rPr>
            </w:pPr>
            <w:r w:rsidRPr="009F4207">
              <w:rPr>
                <w:b/>
              </w:rPr>
              <w:t>Fee</w:t>
            </w:r>
          </w:p>
          <w:p w14:paraId="67C7C1AD" w14:textId="77777777" w:rsidR="00DD2E4B" w:rsidRPr="009F4207" w:rsidRDefault="00DD2E4B">
            <w:r w:rsidRPr="009F4207">
              <w:t>91821</w:t>
            </w:r>
          </w:p>
        </w:tc>
        <w:tc>
          <w:tcPr>
            <w:tcW w:w="0" w:type="auto"/>
            <w:tcMar>
              <w:top w:w="22" w:type="dxa"/>
              <w:left w:w="22" w:type="dxa"/>
              <w:bottom w:w="22" w:type="dxa"/>
              <w:right w:w="22" w:type="dxa"/>
            </w:tcMar>
            <w:vAlign w:val="bottom"/>
          </w:tcPr>
          <w:p w14:paraId="755E0B19"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for the purpose of providing focussed psychological strategies for assessed mental disorders if:</w:t>
            </w:r>
          </w:p>
          <w:p w14:paraId="33DCA496" w14:textId="77777777" w:rsidR="00DD2E4B" w:rsidRPr="009F4207" w:rsidRDefault="00DD2E4B">
            <w:pPr>
              <w:spacing w:before="200" w:after="200"/>
              <w:rPr>
                <w:sz w:val="20"/>
                <w:szCs w:val="20"/>
              </w:rPr>
            </w:pPr>
            <w:r w:rsidRPr="009F4207">
              <w:rPr>
                <w:sz w:val="20"/>
                <w:szCs w:val="20"/>
              </w:rPr>
              <w:t>(a)     the practitioner is registered with the Chief Executive Medicare as meeting the credentialing requirements for provision of this service; and</w:t>
            </w:r>
          </w:p>
          <w:p w14:paraId="32A2D48D" w14:textId="77777777" w:rsidR="00DD2E4B" w:rsidRPr="009F4207" w:rsidRDefault="00DD2E4B">
            <w:pPr>
              <w:spacing w:before="200" w:after="200"/>
              <w:rPr>
                <w:sz w:val="20"/>
                <w:szCs w:val="20"/>
              </w:rPr>
            </w:pPr>
            <w:r w:rsidRPr="009F4207">
              <w:rPr>
                <w:sz w:val="20"/>
                <w:szCs w:val="20"/>
              </w:rPr>
              <w:t>(b)    the service lasts at least 40 minutes.</w:t>
            </w:r>
          </w:p>
          <w:p w14:paraId="2BC0F8B2" w14:textId="77777777" w:rsidR="00DD2E4B" w:rsidRPr="009F4207" w:rsidRDefault="00DD2E4B">
            <w:pPr>
              <w:spacing w:before="200" w:after="200"/>
              <w:rPr>
                <w:sz w:val="20"/>
                <w:szCs w:val="20"/>
              </w:rPr>
            </w:pPr>
            <w:r w:rsidRPr="009F4207">
              <w:rPr>
                <w:sz w:val="20"/>
                <w:szCs w:val="20"/>
              </w:rPr>
              <w:t> </w:t>
            </w:r>
          </w:p>
          <w:p w14:paraId="2511857B" w14:textId="77777777" w:rsidR="00DD2E4B" w:rsidRPr="009F4207" w:rsidRDefault="00DD2E4B">
            <w:r w:rsidRPr="009F4207">
              <w:t>(See para AN.7.23 of explanatory notes to this Category)</w:t>
            </w:r>
          </w:p>
          <w:p w14:paraId="2C3A77BB" w14:textId="77777777" w:rsidR="00DD2E4B" w:rsidRPr="009F4207" w:rsidRDefault="00DD2E4B">
            <w:pPr>
              <w:tabs>
                <w:tab w:val="left" w:pos="1701"/>
              </w:tabs>
              <w:rPr>
                <w:b/>
                <w:sz w:val="20"/>
              </w:rPr>
            </w:pPr>
            <w:r w:rsidRPr="009F4207">
              <w:rPr>
                <w:b/>
                <w:sz w:val="20"/>
              </w:rPr>
              <w:t xml:space="preserve">Fee: </w:t>
            </w:r>
            <w:r w:rsidRPr="009F4207">
              <w:t>$116.30</w:t>
            </w:r>
            <w:r w:rsidRPr="009F4207">
              <w:tab/>
            </w:r>
            <w:r w:rsidRPr="009F4207">
              <w:rPr>
                <w:b/>
                <w:sz w:val="20"/>
              </w:rPr>
              <w:t xml:space="preserve">Benefit: </w:t>
            </w:r>
            <w:r w:rsidRPr="009F4207">
              <w:t>100% = $116.30</w:t>
            </w:r>
          </w:p>
          <w:p w14:paraId="5A1015AD" w14:textId="77777777" w:rsidR="00DD2E4B" w:rsidRPr="009F4207" w:rsidRDefault="00DD2E4B">
            <w:pPr>
              <w:tabs>
                <w:tab w:val="left" w:pos="1701"/>
              </w:tabs>
            </w:pPr>
            <w:r w:rsidRPr="009F4207">
              <w:rPr>
                <w:b/>
                <w:sz w:val="20"/>
              </w:rPr>
              <w:t xml:space="preserve">Extended Medicare Safety Net Cap: </w:t>
            </w:r>
            <w:r w:rsidRPr="009F4207">
              <w:t>$348.90</w:t>
            </w:r>
          </w:p>
        </w:tc>
      </w:tr>
      <w:tr w:rsidR="00DD2E4B" w:rsidRPr="009F4207" w14:paraId="1C949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439FC4" w14:textId="77777777" w:rsidR="00DD2E4B" w:rsidRPr="009F4207" w:rsidRDefault="00DD2E4B">
            <w:pPr>
              <w:rPr>
                <w:b/>
              </w:rPr>
            </w:pPr>
            <w:r w:rsidRPr="009F4207">
              <w:rPr>
                <w:b/>
              </w:rPr>
              <w:t>Fee</w:t>
            </w:r>
          </w:p>
          <w:p w14:paraId="265523AE" w14:textId="77777777" w:rsidR="00DD2E4B" w:rsidRPr="009F4207" w:rsidRDefault="00DD2E4B">
            <w:r w:rsidRPr="009F4207">
              <w:t>91859</w:t>
            </w:r>
          </w:p>
        </w:tc>
        <w:tc>
          <w:tcPr>
            <w:tcW w:w="0" w:type="auto"/>
            <w:tcMar>
              <w:top w:w="22" w:type="dxa"/>
              <w:left w:w="22" w:type="dxa"/>
              <w:bottom w:w="22" w:type="dxa"/>
              <w:right w:w="22" w:type="dxa"/>
            </w:tcMar>
            <w:vAlign w:val="bottom"/>
          </w:tcPr>
          <w:p w14:paraId="2B469F42" w14:textId="77777777" w:rsidR="00DD2E4B" w:rsidRPr="009F4207" w:rsidRDefault="00DD2E4B">
            <w:pPr>
              <w:spacing w:after="200"/>
              <w:rPr>
                <w:sz w:val="20"/>
                <w:szCs w:val="20"/>
              </w:rPr>
            </w:pPr>
            <w:r w:rsidRPr="009F4207">
              <w:rPr>
                <w:sz w:val="20"/>
                <w:szCs w:val="20"/>
              </w:rPr>
              <w:t>Telehealth attendance by a general practitioner (not including a specialist or a consultant physician), registered with the Chief Executive Medicare as meeting the credentialling requirements for provision of this service:</w:t>
            </w:r>
          </w:p>
          <w:p w14:paraId="4F5860AC"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0C817B15" w14:textId="77777777" w:rsidR="00DD2E4B" w:rsidRPr="009F4207" w:rsidRDefault="00DD2E4B">
            <w:pPr>
              <w:spacing w:before="200" w:after="200"/>
              <w:rPr>
                <w:sz w:val="20"/>
                <w:szCs w:val="20"/>
              </w:rPr>
            </w:pPr>
            <w:r w:rsidRPr="009F4207">
              <w:rPr>
                <w:sz w:val="20"/>
                <w:szCs w:val="20"/>
              </w:rPr>
              <w:t>(b)    lasting at least 30 minutes but less than 40 minutes</w:t>
            </w:r>
          </w:p>
          <w:p w14:paraId="5E5B8AE0" w14:textId="77777777" w:rsidR="00DD2E4B" w:rsidRPr="009F4207" w:rsidRDefault="00DD2E4B">
            <w:r w:rsidRPr="009F4207">
              <w:t>(See para AN.20.1 of explanatory notes to this Category)</w:t>
            </w:r>
          </w:p>
          <w:p w14:paraId="78EBA0B1" w14:textId="77777777" w:rsidR="00DD2E4B" w:rsidRPr="009F4207" w:rsidRDefault="00DD2E4B">
            <w:pPr>
              <w:tabs>
                <w:tab w:val="left" w:pos="1701"/>
              </w:tabs>
              <w:rPr>
                <w:b/>
                <w:sz w:val="20"/>
              </w:rPr>
            </w:pPr>
            <w:r w:rsidRPr="009F4207">
              <w:rPr>
                <w:b/>
                <w:sz w:val="20"/>
              </w:rPr>
              <w:t xml:space="preserve">Fee: </w:t>
            </w:r>
            <w:r w:rsidRPr="009F4207">
              <w:t>$101.60</w:t>
            </w:r>
            <w:r w:rsidRPr="009F4207">
              <w:tab/>
            </w:r>
            <w:r w:rsidRPr="009F4207">
              <w:rPr>
                <w:b/>
                <w:sz w:val="20"/>
              </w:rPr>
              <w:t xml:space="preserve">Benefit: </w:t>
            </w:r>
            <w:r w:rsidRPr="009F4207">
              <w:t>100% = $101.60</w:t>
            </w:r>
          </w:p>
          <w:p w14:paraId="0280A708" w14:textId="77777777" w:rsidR="00DD2E4B" w:rsidRPr="009F4207" w:rsidRDefault="00DD2E4B">
            <w:pPr>
              <w:tabs>
                <w:tab w:val="left" w:pos="1701"/>
              </w:tabs>
            </w:pPr>
            <w:r w:rsidRPr="009F4207">
              <w:rPr>
                <w:b/>
                <w:sz w:val="20"/>
              </w:rPr>
              <w:t xml:space="preserve">Extended Medicare Safety Net Cap: </w:t>
            </w:r>
            <w:r w:rsidRPr="009F4207">
              <w:t>$304.80</w:t>
            </w:r>
          </w:p>
        </w:tc>
      </w:tr>
      <w:tr w:rsidR="00DD2E4B" w:rsidRPr="009F4207" w14:paraId="72F770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F62A24" w14:textId="77777777" w:rsidR="00DD2E4B" w:rsidRPr="009F4207" w:rsidRDefault="00DD2E4B">
            <w:pPr>
              <w:rPr>
                <w:b/>
              </w:rPr>
            </w:pPr>
            <w:r w:rsidRPr="009F4207">
              <w:rPr>
                <w:b/>
              </w:rPr>
              <w:t>Fee</w:t>
            </w:r>
          </w:p>
          <w:p w14:paraId="20BB6053" w14:textId="77777777" w:rsidR="00DD2E4B" w:rsidRPr="009F4207" w:rsidRDefault="00DD2E4B">
            <w:r w:rsidRPr="009F4207">
              <w:t>91861</w:t>
            </w:r>
          </w:p>
        </w:tc>
        <w:tc>
          <w:tcPr>
            <w:tcW w:w="0" w:type="auto"/>
            <w:tcMar>
              <w:top w:w="22" w:type="dxa"/>
              <w:left w:w="22" w:type="dxa"/>
              <w:bottom w:w="22" w:type="dxa"/>
              <w:right w:w="22" w:type="dxa"/>
            </w:tcMar>
            <w:vAlign w:val="bottom"/>
          </w:tcPr>
          <w:p w14:paraId="4F6B214D" w14:textId="77777777" w:rsidR="00DD2E4B" w:rsidRPr="009F4207" w:rsidRDefault="00DD2E4B">
            <w:pPr>
              <w:spacing w:after="200"/>
              <w:rPr>
                <w:sz w:val="20"/>
                <w:szCs w:val="20"/>
              </w:rPr>
            </w:pPr>
            <w:r w:rsidRPr="009F4207">
              <w:rPr>
                <w:sz w:val="20"/>
                <w:szCs w:val="20"/>
              </w:rPr>
              <w:t>Telehealth attendance by a general practitioner (not including a specialist or a consultant physician), registered with the Chief Executive Medicare as meeting the credentialling requirements for provision of this service:</w:t>
            </w:r>
          </w:p>
          <w:p w14:paraId="5BE955F2"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21930FFD" w14:textId="77777777" w:rsidR="00DD2E4B" w:rsidRPr="009F4207" w:rsidRDefault="00DD2E4B">
            <w:pPr>
              <w:spacing w:before="200" w:after="200"/>
              <w:rPr>
                <w:sz w:val="20"/>
                <w:szCs w:val="20"/>
              </w:rPr>
            </w:pPr>
            <w:r w:rsidRPr="009F4207">
              <w:rPr>
                <w:sz w:val="20"/>
                <w:szCs w:val="20"/>
              </w:rPr>
              <w:t>(b)    lasting at least 40 minutes</w:t>
            </w:r>
          </w:p>
          <w:p w14:paraId="21D9260B" w14:textId="77777777" w:rsidR="00DD2E4B" w:rsidRPr="009F4207" w:rsidRDefault="00DD2E4B">
            <w:r w:rsidRPr="009F4207">
              <w:t>(See para AN.20.1 of explanatory notes to this Category)</w:t>
            </w:r>
          </w:p>
          <w:p w14:paraId="22953243" w14:textId="77777777" w:rsidR="00DD2E4B" w:rsidRPr="009F4207" w:rsidRDefault="00DD2E4B">
            <w:pPr>
              <w:tabs>
                <w:tab w:val="left" w:pos="1701"/>
              </w:tabs>
              <w:rPr>
                <w:b/>
                <w:sz w:val="20"/>
              </w:rPr>
            </w:pPr>
            <w:r w:rsidRPr="009F4207">
              <w:rPr>
                <w:b/>
                <w:sz w:val="20"/>
              </w:rPr>
              <w:t xml:space="preserve">Fee: </w:t>
            </w:r>
            <w:r w:rsidRPr="009F4207">
              <w:t>$145.35</w:t>
            </w:r>
            <w:r w:rsidRPr="009F4207">
              <w:tab/>
            </w:r>
            <w:r w:rsidRPr="009F4207">
              <w:rPr>
                <w:b/>
                <w:sz w:val="20"/>
              </w:rPr>
              <w:t xml:space="preserve">Benefit: </w:t>
            </w:r>
            <w:r w:rsidRPr="009F4207">
              <w:t>100% = $145.35</w:t>
            </w:r>
          </w:p>
          <w:p w14:paraId="50B60C01" w14:textId="77777777" w:rsidR="00DD2E4B" w:rsidRPr="009F4207" w:rsidRDefault="00DD2E4B">
            <w:pPr>
              <w:tabs>
                <w:tab w:val="left" w:pos="1701"/>
              </w:tabs>
            </w:pPr>
            <w:r w:rsidRPr="009F4207">
              <w:rPr>
                <w:b/>
                <w:sz w:val="20"/>
              </w:rPr>
              <w:t xml:space="preserve">Extended Medicare Safety Net Cap: </w:t>
            </w:r>
            <w:r w:rsidRPr="009F4207">
              <w:t>$436.05</w:t>
            </w:r>
          </w:p>
        </w:tc>
      </w:tr>
      <w:tr w:rsidR="00DD2E4B" w:rsidRPr="009F4207" w14:paraId="2343B0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95A62A" w14:textId="77777777" w:rsidR="00DD2E4B" w:rsidRPr="009F4207" w:rsidRDefault="00DD2E4B">
            <w:pPr>
              <w:rPr>
                <w:b/>
              </w:rPr>
            </w:pPr>
            <w:r w:rsidRPr="009F4207">
              <w:rPr>
                <w:b/>
              </w:rPr>
              <w:t>Fee</w:t>
            </w:r>
          </w:p>
          <w:p w14:paraId="1D145C9F" w14:textId="77777777" w:rsidR="00DD2E4B" w:rsidRPr="009F4207" w:rsidRDefault="00DD2E4B">
            <w:r w:rsidRPr="009F4207">
              <w:t>91862</w:t>
            </w:r>
          </w:p>
        </w:tc>
        <w:tc>
          <w:tcPr>
            <w:tcW w:w="0" w:type="auto"/>
            <w:tcMar>
              <w:top w:w="22" w:type="dxa"/>
              <w:left w:w="22" w:type="dxa"/>
              <w:bottom w:w="22" w:type="dxa"/>
              <w:right w:w="22" w:type="dxa"/>
            </w:tcMar>
            <w:vAlign w:val="bottom"/>
          </w:tcPr>
          <w:p w14:paraId="3131FE8E" w14:textId="77777777" w:rsidR="00DD2E4B" w:rsidRPr="009F4207" w:rsidRDefault="00DD2E4B">
            <w:pPr>
              <w:spacing w:after="200"/>
              <w:rPr>
                <w:sz w:val="20"/>
                <w:szCs w:val="20"/>
              </w:rPr>
            </w:pPr>
            <w:r w:rsidRPr="009F4207">
              <w:rPr>
                <w:sz w:val="20"/>
                <w:szCs w:val="20"/>
              </w:rPr>
              <w:t>Telehealth attendance by a medical practitioner, registered with the Chief Executive Medicare as meeting the credentialling requirements for provision of this service:</w:t>
            </w:r>
          </w:p>
          <w:p w14:paraId="65FF494D" w14:textId="77777777" w:rsidR="00DD2E4B" w:rsidRPr="009F4207" w:rsidRDefault="00DD2E4B">
            <w:pPr>
              <w:spacing w:before="200" w:after="200"/>
              <w:rPr>
                <w:sz w:val="20"/>
                <w:szCs w:val="20"/>
              </w:rPr>
            </w:pPr>
            <w:r w:rsidRPr="009F4207">
              <w:rPr>
                <w:sz w:val="20"/>
                <w:szCs w:val="20"/>
              </w:rPr>
              <w:lastRenderedPageBreak/>
              <w:t>(a)     for providing focussed psychological strategies for assessed mental disorders to a person other than the patient, if the service is part of the patient’s treatment; and</w:t>
            </w:r>
          </w:p>
          <w:p w14:paraId="0DAC0643" w14:textId="77777777" w:rsidR="00DD2E4B" w:rsidRPr="009F4207" w:rsidRDefault="00DD2E4B">
            <w:pPr>
              <w:spacing w:before="200" w:after="200"/>
              <w:rPr>
                <w:sz w:val="20"/>
                <w:szCs w:val="20"/>
              </w:rPr>
            </w:pPr>
            <w:r w:rsidRPr="009F4207">
              <w:rPr>
                <w:sz w:val="20"/>
                <w:szCs w:val="20"/>
              </w:rPr>
              <w:t>(b)    lasting at least 30 minutes but less than 40 minutes</w:t>
            </w:r>
          </w:p>
          <w:p w14:paraId="1B78F269" w14:textId="77777777" w:rsidR="00DD2E4B" w:rsidRPr="009F4207" w:rsidRDefault="00DD2E4B">
            <w:r w:rsidRPr="009F4207">
              <w:t>(See para AN.7.31 of explanatory notes to this Category)</w:t>
            </w:r>
          </w:p>
          <w:p w14:paraId="09F87738" w14:textId="77777777" w:rsidR="00DD2E4B" w:rsidRPr="009F4207" w:rsidRDefault="00DD2E4B">
            <w:pPr>
              <w:tabs>
                <w:tab w:val="left" w:pos="1701"/>
              </w:tabs>
              <w:rPr>
                <w:b/>
                <w:sz w:val="20"/>
              </w:rPr>
            </w:pPr>
            <w:r w:rsidRPr="009F4207">
              <w:rPr>
                <w:b/>
                <w:sz w:val="20"/>
              </w:rPr>
              <w:t xml:space="preserve">Fee: </w:t>
            </w:r>
            <w:r w:rsidRPr="009F4207">
              <w:t>$81.25</w:t>
            </w:r>
            <w:r w:rsidRPr="009F4207">
              <w:tab/>
            </w:r>
            <w:r w:rsidRPr="009F4207">
              <w:rPr>
                <w:b/>
                <w:sz w:val="20"/>
              </w:rPr>
              <w:t xml:space="preserve">Benefit: </w:t>
            </w:r>
            <w:r w:rsidRPr="009F4207">
              <w:t>100% = $81.25</w:t>
            </w:r>
          </w:p>
          <w:p w14:paraId="1C02675A" w14:textId="77777777" w:rsidR="00DD2E4B" w:rsidRPr="009F4207" w:rsidRDefault="00DD2E4B">
            <w:pPr>
              <w:tabs>
                <w:tab w:val="left" w:pos="1701"/>
              </w:tabs>
            </w:pPr>
            <w:r w:rsidRPr="009F4207">
              <w:rPr>
                <w:b/>
                <w:sz w:val="20"/>
              </w:rPr>
              <w:t xml:space="preserve">Extended Medicare Safety Net Cap: </w:t>
            </w:r>
            <w:r w:rsidRPr="009F4207">
              <w:t>$243.75</w:t>
            </w:r>
          </w:p>
        </w:tc>
      </w:tr>
      <w:tr w:rsidR="00DD2E4B" w:rsidRPr="009F4207" w14:paraId="51450B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D7F3CC" w14:textId="77777777" w:rsidR="00DD2E4B" w:rsidRPr="009F4207" w:rsidRDefault="00DD2E4B">
            <w:pPr>
              <w:rPr>
                <w:b/>
              </w:rPr>
            </w:pPr>
            <w:r w:rsidRPr="009F4207">
              <w:rPr>
                <w:b/>
              </w:rPr>
              <w:lastRenderedPageBreak/>
              <w:t>Fee</w:t>
            </w:r>
          </w:p>
          <w:p w14:paraId="55B0C142" w14:textId="77777777" w:rsidR="00DD2E4B" w:rsidRPr="009F4207" w:rsidRDefault="00DD2E4B">
            <w:r w:rsidRPr="009F4207">
              <w:t>91863</w:t>
            </w:r>
          </w:p>
        </w:tc>
        <w:tc>
          <w:tcPr>
            <w:tcW w:w="0" w:type="auto"/>
            <w:tcMar>
              <w:top w:w="22" w:type="dxa"/>
              <w:left w:w="22" w:type="dxa"/>
              <w:bottom w:w="22" w:type="dxa"/>
              <w:right w:w="22" w:type="dxa"/>
            </w:tcMar>
            <w:vAlign w:val="bottom"/>
          </w:tcPr>
          <w:p w14:paraId="78F2ED65" w14:textId="77777777" w:rsidR="00DD2E4B" w:rsidRPr="009F4207" w:rsidRDefault="00DD2E4B">
            <w:pPr>
              <w:spacing w:after="200"/>
              <w:rPr>
                <w:sz w:val="20"/>
                <w:szCs w:val="20"/>
              </w:rPr>
            </w:pPr>
            <w:r w:rsidRPr="009F4207">
              <w:rPr>
                <w:sz w:val="20"/>
                <w:szCs w:val="20"/>
              </w:rPr>
              <w:t>Telehealth attendance by a medical practitioner, registered with the Chief Executive Medicare as meeting the credentialling requirements for provision of this service:</w:t>
            </w:r>
          </w:p>
          <w:p w14:paraId="1A8A3587"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43343D02" w14:textId="77777777" w:rsidR="00DD2E4B" w:rsidRPr="009F4207" w:rsidRDefault="00DD2E4B">
            <w:pPr>
              <w:spacing w:before="200" w:after="200"/>
              <w:rPr>
                <w:sz w:val="20"/>
                <w:szCs w:val="20"/>
              </w:rPr>
            </w:pPr>
            <w:r w:rsidRPr="009F4207">
              <w:rPr>
                <w:sz w:val="20"/>
                <w:szCs w:val="20"/>
              </w:rPr>
              <w:t>(b)    lasting at least 40 minutes</w:t>
            </w:r>
          </w:p>
          <w:p w14:paraId="46153BB6" w14:textId="77777777" w:rsidR="00DD2E4B" w:rsidRPr="009F4207" w:rsidRDefault="00DD2E4B">
            <w:r w:rsidRPr="009F4207">
              <w:t>(See para AN.7.31 of explanatory notes to this Category)</w:t>
            </w:r>
          </w:p>
          <w:p w14:paraId="37A0819F" w14:textId="77777777" w:rsidR="00DD2E4B" w:rsidRPr="009F4207" w:rsidRDefault="00DD2E4B">
            <w:pPr>
              <w:tabs>
                <w:tab w:val="left" w:pos="1701"/>
              </w:tabs>
              <w:rPr>
                <w:b/>
                <w:sz w:val="20"/>
              </w:rPr>
            </w:pPr>
            <w:r w:rsidRPr="009F4207">
              <w:rPr>
                <w:b/>
                <w:sz w:val="20"/>
              </w:rPr>
              <w:t xml:space="preserve">Fee: </w:t>
            </w:r>
            <w:r w:rsidRPr="009F4207">
              <w:t>$116.30</w:t>
            </w:r>
            <w:r w:rsidRPr="009F4207">
              <w:tab/>
            </w:r>
            <w:r w:rsidRPr="009F4207">
              <w:rPr>
                <w:b/>
                <w:sz w:val="20"/>
              </w:rPr>
              <w:t xml:space="preserve">Benefit: </w:t>
            </w:r>
            <w:r w:rsidRPr="009F4207">
              <w:t>100% = $116.30</w:t>
            </w:r>
          </w:p>
          <w:p w14:paraId="239975B3" w14:textId="77777777" w:rsidR="00DD2E4B" w:rsidRPr="009F4207" w:rsidRDefault="00DD2E4B">
            <w:pPr>
              <w:tabs>
                <w:tab w:val="left" w:pos="1701"/>
              </w:tabs>
            </w:pPr>
            <w:r w:rsidRPr="009F4207">
              <w:rPr>
                <w:b/>
                <w:sz w:val="20"/>
              </w:rPr>
              <w:t xml:space="preserve">Extended Medicare Safety Net Cap: </w:t>
            </w:r>
            <w:r w:rsidRPr="009F4207">
              <w:t>$348.90</w:t>
            </w:r>
          </w:p>
        </w:tc>
      </w:tr>
    </w:tbl>
    <w:p w14:paraId="60DEAA4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0389CA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B8372AD" w14:textId="77777777">
              <w:tc>
                <w:tcPr>
                  <w:tcW w:w="2500" w:type="pct"/>
                  <w:tcBorders>
                    <w:top w:val="nil"/>
                    <w:left w:val="nil"/>
                    <w:bottom w:val="nil"/>
                    <w:right w:val="nil"/>
                  </w:tcBorders>
                  <w:tcMar>
                    <w:top w:w="22" w:type="dxa"/>
                    <w:left w:w="0" w:type="dxa"/>
                    <w:bottom w:w="22" w:type="dxa"/>
                    <w:right w:w="0" w:type="dxa"/>
                  </w:tcMar>
                  <w:vAlign w:val="bottom"/>
                </w:tcPr>
                <w:p w14:paraId="5937D80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E67B47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SPECIALIST ATTENDANCES TELEHEALTH SERVICES</w:t>
                  </w:r>
                </w:p>
              </w:tc>
            </w:tr>
          </w:tbl>
          <w:p w14:paraId="7CD34630" w14:textId="77777777" w:rsidR="00A77B3E" w:rsidRPr="009F4207" w:rsidRDefault="00A77B3E">
            <w:pPr>
              <w:keepLines/>
              <w:rPr>
                <w:rFonts w:ascii="Helvetica" w:eastAsia="Helvetica" w:hAnsi="Helvetica" w:cs="Helvetica"/>
                <w:b/>
              </w:rPr>
            </w:pPr>
          </w:p>
        </w:tc>
      </w:tr>
      <w:tr w:rsidR="00DD2E4B" w:rsidRPr="009F4207" w14:paraId="52865B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DE2D8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4844CE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306C1B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774490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32292F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8" w:name="_Toc139032385"/>
            <w:r w:rsidRPr="009F4207">
              <w:rPr>
                <w:rFonts w:ascii="Helvetica" w:eastAsia="Helvetica" w:hAnsi="Helvetica" w:cs="Helvetica"/>
                <w:b w:val="0"/>
                <w:sz w:val="18"/>
              </w:rPr>
              <w:t>Subgroup 4. Specialist attendances telehealth services</w:t>
            </w:r>
            <w:bookmarkEnd w:id="88"/>
          </w:p>
        </w:tc>
      </w:tr>
      <w:tr w:rsidR="00DD2E4B" w:rsidRPr="009F4207" w14:paraId="2F379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7A9D17" w14:textId="77777777" w:rsidR="00DD2E4B" w:rsidRPr="009F4207" w:rsidRDefault="00DD2E4B">
            <w:pPr>
              <w:rPr>
                <w:b/>
              </w:rPr>
            </w:pPr>
            <w:r w:rsidRPr="009F4207">
              <w:rPr>
                <w:b/>
              </w:rPr>
              <w:t>Fee</w:t>
            </w:r>
          </w:p>
          <w:p w14:paraId="00E94F94" w14:textId="77777777" w:rsidR="00DD2E4B" w:rsidRPr="009F4207" w:rsidRDefault="00DD2E4B">
            <w:r w:rsidRPr="009F4207">
              <w:t>91822</w:t>
            </w:r>
          </w:p>
        </w:tc>
        <w:tc>
          <w:tcPr>
            <w:tcW w:w="0" w:type="auto"/>
            <w:tcMar>
              <w:top w:w="22" w:type="dxa"/>
              <w:left w:w="22" w:type="dxa"/>
              <w:bottom w:w="22" w:type="dxa"/>
              <w:right w:w="22" w:type="dxa"/>
            </w:tcMar>
            <w:vAlign w:val="bottom"/>
          </w:tcPr>
          <w:p w14:paraId="119E9A8A" w14:textId="77777777" w:rsidR="00DD2E4B" w:rsidRPr="009F4207" w:rsidRDefault="00DD2E4B">
            <w:pPr>
              <w:spacing w:after="200"/>
              <w:rPr>
                <w:sz w:val="20"/>
                <w:szCs w:val="20"/>
              </w:rPr>
            </w:pPr>
            <w:r w:rsidRPr="009F4207">
              <w:rPr>
                <w:sz w:val="20"/>
                <w:szCs w:val="20"/>
              </w:rPr>
              <w:t>Telehealth attendance for a person by a specialist in the practice of the specialist’s specialty if:</w:t>
            </w:r>
          </w:p>
          <w:p w14:paraId="0C9B5556" w14:textId="77777777" w:rsidR="00DD2E4B" w:rsidRPr="009F4207" w:rsidRDefault="00DD2E4B">
            <w:pPr>
              <w:spacing w:before="200" w:after="200"/>
              <w:rPr>
                <w:sz w:val="20"/>
                <w:szCs w:val="20"/>
              </w:rPr>
            </w:pPr>
            <w:r w:rsidRPr="009F4207">
              <w:rPr>
                <w:sz w:val="20"/>
                <w:szCs w:val="20"/>
              </w:rPr>
              <w:t>(a)           the attendance follows referral of the patient to the specialist; and</w:t>
            </w:r>
          </w:p>
          <w:p w14:paraId="3E2581DF" w14:textId="77777777" w:rsidR="00DD2E4B" w:rsidRPr="009F4207" w:rsidRDefault="00DD2E4B">
            <w:pPr>
              <w:spacing w:before="200" w:after="200"/>
              <w:rPr>
                <w:sz w:val="20"/>
                <w:szCs w:val="20"/>
              </w:rPr>
            </w:pPr>
            <w:r w:rsidRPr="009F4207">
              <w:rPr>
                <w:sz w:val="20"/>
                <w:szCs w:val="20"/>
              </w:rPr>
              <w:t>(b)           the attendance was of more than 5 minutes in duration.</w:t>
            </w:r>
          </w:p>
          <w:p w14:paraId="3FF41DFE" w14:textId="77777777" w:rsidR="00DD2E4B" w:rsidRPr="009F4207" w:rsidRDefault="00DD2E4B">
            <w:pPr>
              <w:spacing w:before="200" w:after="200"/>
              <w:rPr>
                <w:sz w:val="20"/>
                <w:szCs w:val="20"/>
              </w:rPr>
            </w:pPr>
            <w:r w:rsidRPr="009F4207">
              <w:rPr>
                <w:sz w:val="20"/>
                <w:szCs w:val="20"/>
              </w:rPr>
              <w:t> Where the attendance was other than a second or subsequent attendance as part of a single course of treatment.</w:t>
            </w:r>
          </w:p>
          <w:p w14:paraId="132F707E" w14:textId="77777777" w:rsidR="00DD2E4B" w:rsidRPr="009F4207" w:rsidRDefault="00DD2E4B">
            <w:pPr>
              <w:spacing w:before="200" w:after="200"/>
              <w:rPr>
                <w:sz w:val="20"/>
                <w:szCs w:val="20"/>
              </w:rPr>
            </w:pPr>
            <w:r w:rsidRPr="009F4207">
              <w:rPr>
                <w:sz w:val="20"/>
                <w:szCs w:val="20"/>
              </w:rPr>
              <w:t> </w:t>
            </w:r>
          </w:p>
          <w:p w14:paraId="1DFB55BC" w14:textId="77777777" w:rsidR="00DD2E4B" w:rsidRPr="009F4207" w:rsidRDefault="00DD2E4B">
            <w:pPr>
              <w:spacing w:before="200" w:after="200"/>
              <w:rPr>
                <w:sz w:val="20"/>
                <w:szCs w:val="20"/>
              </w:rPr>
            </w:pPr>
            <w:r w:rsidRPr="009F4207">
              <w:rPr>
                <w:sz w:val="20"/>
                <w:szCs w:val="20"/>
              </w:rPr>
              <w:t> </w:t>
            </w:r>
          </w:p>
          <w:p w14:paraId="4E14DD78" w14:textId="77777777" w:rsidR="00DD2E4B" w:rsidRPr="009F4207" w:rsidRDefault="00DD2E4B">
            <w:pPr>
              <w:spacing w:before="200" w:after="200"/>
              <w:rPr>
                <w:sz w:val="20"/>
                <w:szCs w:val="20"/>
              </w:rPr>
            </w:pPr>
            <w:r w:rsidRPr="009F4207">
              <w:rPr>
                <w:sz w:val="20"/>
                <w:szCs w:val="20"/>
              </w:rPr>
              <w:br/>
              <w:t> </w:t>
            </w:r>
          </w:p>
          <w:p w14:paraId="11812C13" w14:textId="77777777" w:rsidR="00DD2E4B" w:rsidRPr="009F4207" w:rsidRDefault="00DD2E4B">
            <w:r w:rsidRPr="009F4207">
              <w:t>(See para AN.40.1, AN.0.7 of explanatory notes to this Category)</w:t>
            </w:r>
          </w:p>
          <w:p w14:paraId="23848276" w14:textId="77777777" w:rsidR="00DD2E4B" w:rsidRPr="009F4207" w:rsidRDefault="00DD2E4B">
            <w:pPr>
              <w:tabs>
                <w:tab w:val="left" w:pos="1701"/>
              </w:tabs>
              <w:rPr>
                <w:b/>
                <w:sz w:val="20"/>
              </w:rPr>
            </w:pPr>
            <w:r w:rsidRPr="009F4207">
              <w:rPr>
                <w:b/>
                <w:sz w:val="20"/>
              </w:rPr>
              <w:t xml:space="preserve">Fee: </w:t>
            </w:r>
            <w:r w:rsidRPr="009F4207">
              <w:t>$95.10</w:t>
            </w:r>
            <w:r w:rsidRPr="009F4207">
              <w:tab/>
            </w:r>
            <w:r w:rsidRPr="009F4207">
              <w:rPr>
                <w:b/>
                <w:sz w:val="20"/>
              </w:rPr>
              <w:t xml:space="preserve">Benefit: </w:t>
            </w:r>
            <w:r w:rsidRPr="009F4207">
              <w:t>85% = $80.85</w:t>
            </w:r>
          </w:p>
          <w:p w14:paraId="2D8DAD21" w14:textId="77777777" w:rsidR="00DD2E4B" w:rsidRPr="009F4207" w:rsidRDefault="00DD2E4B">
            <w:pPr>
              <w:tabs>
                <w:tab w:val="left" w:pos="1701"/>
              </w:tabs>
            </w:pPr>
            <w:r w:rsidRPr="009F4207">
              <w:rPr>
                <w:b/>
                <w:sz w:val="20"/>
              </w:rPr>
              <w:t xml:space="preserve">Extended Medicare Safety Net Cap: </w:t>
            </w:r>
            <w:r w:rsidRPr="009F4207">
              <w:t>$285.30</w:t>
            </w:r>
          </w:p>
        </w:tc>
      </w:tr>
      <w:tr w:rsidR="00DD2E4B" w:rsidRPr="009F4207" w14:paraId="081338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B5ED7B" w14:textId="77777777" w:rsidR="00DD2E4B" w:rsidRPr="009F4207" w:rsidRDefault="00DD2E4B">
            <w:pPr>
              <w:rPr>
                <w:b/>
              </w:rPr>
            </w:pPr>
            <w:r w:rsidRPr="009F4207">
              <w:rPr>
                <w:b/>
              </w:rPr>
              <w:t>Fee</w:t>
            </w:r>
          </w:p>
          <w:p w14:paraId="3B6436BD" w14:textId="77777777" w:rsidR="00DD2E4B" w:rsidRPr="009F4207" w:rsidRDefault="00DD2E4B">
            <w:r w:rsidRPr="009F4207">
              <w:t>91823</w:t>
            </w:r>
          </w:p>
        </w:tc>
        <w:tc>
          <w:tcPr>
            <w:tcW w:w="0" w:type="auto"/>
            <w:tcMar>
              <w:top w:w="22" w:type="dxa"/>
              <w:left w:w="22" w:type="dxa"/>
              <w:bottom w:w="22" w:type="dxa"/>
              <w:right w:w="22" w:type="dxa"/>
            </w:tcMar>
            <w:vAlign w:val="bottom"/>
          </w:tcPr>
          <w:p w14:paraId="0E94CD34" w14:textId="77777777" w:rsidR="00DD2E4B" w:rsidRPr="009F4207" w:rsidRDefault="00DD2E4B">
            <w:pPr>
              <w:spacing w:after="200"/>
              <w:rPr>
                <w:sz w:val="20"/>
                <w:szCs w:val="20"/>
              </w:rPr>
            </w:pPr>
            <w:r w:rsidRPr="009F4207">
              <w:rPr>
                <w:sz w:val="20"/>
                <w:szCs w:val="20"/>
              </w:rPr>
              <w:t>Telehealth attendance for a person by a specialist in the practice of the specialist’s specialty if:</w:t>
            </w:r>
          </w:p>
          <w:p w14:paraId="7D90F484" w14:textId="77777777" w:rsidR="00DD2E4B" w:rsidRPr="009F4207" w:rsidRDefault="00DD2E4B">
            <w:pPr>
              <w:spacing w:before="200" w:after="200"/>
              <w:rPr>
                <w:sz w:val="20"/>
                <w:szCs w:val="20"/>
              </w:rPr>
            </w:pPr>
            <w:r w:rsidRPr="009F4207">
              <w:rPr>
                <w:sz w:val="20"/>
                <w:szCs w:val="20"/>
              </w:rPr>
              <w:t>(a)           the attendance follows referral of the patient to the specialist; and</w:t>
            </w:r>
          </w:p>
          <w:p w14:paraId="3D0167BC" w14:textId="77777777" w:rsidR="00DD2E4B" w:rsidRPr="009F4207" w:rsidRDefault="00DD2E4B">
            <w:pPr>
              <w:spacing w:before="200" w:after="200"/>
              <w:rPr>
                <w:sz w:val="20"/>
                <w:szCs w:val="20"/>
              </w:rPr>
            </w:pPr>
            <w:r w:rsidRPr="009F4207">
              <w:rPr>
                <w:sz w:val="20"/>
                <w:szCs w:val="20"/>
              </w:rPr>
              <w:t>(b)           the attendance was of more than 5 minutes in duration.</w:t>
            </w:r>
          </w:p>
          <w:p w14:paraId="79F573D5" w14:textId="77777777" w:rsidR="00DD2E4B" w:rsidRPr="009F4207" w:rsidRDefault="00DD2E4B">
            <w:pPr>
              <w:spacing w:before="200" w:after="200"/>
              <w:rPr>
                <w:sz w:val="20"/>
                <w:szCs w:val="20"/>
              </w:rPr>
            </w:pPr>
            <w:r w:rsidRPr="009F4207">
              <w:rPr>
                <w:sz w:val="20"/>
                <w:szCs w:val="20"/>
              </w:rPr>
              <w:t> Where the attendance is after the first attendance as part of a single course of treatment.</w:t>
            </w:r>
          </w:p>
          <w:p w14:paraId="586998BB" w14:textId="77777777" w:rsidR="00DD2E4B" w:rsidRPr="009F4207" w:rsidRDefault="00DD2E4B">
            <w:pPr>
              <w:spacing w:before="200" w:after="200"/>
              <w:rPr>
                <w:sz w:val="20"/>
                <w:szCs w:val="20"/>
              </w:rPr>
            </w:pPr>
            <w:r w:rsidRPr="009F4207">
              <w:rPr>
                <w:sz w:val="20"/>
                <w:szCs w:val="20"/>
              </w:rPr>
              <w:t> </w:t>
            </w:r>
          </w:p>
          <w:p w14:paraId="66151C91" w14:textId="77777777" w:rsidR="00DD2E4B" w:rsidRPr="009F4207" w:rsidRDefault="00DD2E4B">
            <w:pPr>
              <w:spacing w:before="200" w:after="200"/>
              <w:rPr>
                <w:sz w:val="20"/>
                <w:szCs w:val="20"/>
              </w:rPr>
            </w:pPr>
            <w:r w:rsidRPr="009F4207">
              <w:rPr>
                <w:sz w:val="20"/>
                <w:szCs w:val="20"/>
              </w:rPr>
              <w:lastRenderedPageBreak/>
              <w:t> </w:t>
            </w:r>
          </w:p>
          <w:p w14:paraId="52F5D053" w14:textId="77777777" w:rsidR="00DD2E4B" w:rsidRPr="009F4207" w:rsidRDefault="00DD2E4B">
            <w:r w:rsidRPr="009F4207">
              <w:t>(See para AN.40.1, AN.0.7 of explanatory notes to this Category)</w:t>
            </w:r>
          </w:p>
          <w:p w14:paraId="3B45DE56" w14:textId="77777777" w:rsidR="00DD2E4B" w:rsidRPr="009F4207" w:rsidRDefault="00DD2E4B">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85% = $40.65</w:t>
            </w:r>
          </w:p>
          <w:p w14:paraId="026F6F73" w14:textId="77777777" w:rsidR="00DD2E4B" w:rsidRPr="009F4207" w:rsidRDefault="00DD2E4B">
            <w:pPr>
              <w:tabs>
                <w:tab w:val="left" w:pos="1701"/>
              </w:tabs>
            </w:pPr>
            <w:r w:rsidRPr="009F4207">
              <w:rPr>
                <w:b/>
                <w:sz w:val="20"/>
              </w:rPr>
              <w:t xml:space="preserve">Extended Medicare Safety Net Cap: </w:t>
            </w:r>
            <w:r w:rsidRPr="009F4207">
              <w:t>$143.40</w:t>
            </w:r>
          </w:p>
        </w:tc>
      </w:tr>
    </w:tbl>
    <w:p w14:paraId="647D195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612CAC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3145640" w14:textId="77777777">
              <w:tc>
                <w:tcPr>
                  <w:tcW w:w="2500" w:type="pct"/>
                  <w:tcBorders>
                    <w:top w:val="nil"/>
                    <w:left w:val="nil"/>
                    <w:bottom w:val="nil"/>
                    <w:right w:val="nil"/>
                  </w:tcBorders>
                  <w:tcMar>
                    <w:top w:w="22" w:type="dxa"/>
                    <w:left w:w="0" w:type="dxa"/>
                    <w:bottom w:w="22" w:type="dxa"/>
                    <w:right w:w="0" w:type="dxa"/>
                  </w:tcMar>
                  <w:vAlign w:val="bottom"/>
                </w:tcPr>
                <w:p w14:paraId="2E415B7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1C5E920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CONSULTANT PHYSICIAN TELEHEALTH SERVICES</w:t>
                  </w:r>
                </w:p>
              </w:tc>
            </w:tr>
          </w:tbl>
          <w:p w14:paraId="6E3DDB4B" w14:textId="77777777" w:rsidR="00A77B3E" w:rsidRPr="009F4207" w:rsidRDefault="00A77B3E">
            <w:pPr>
              <w:keepLines/>
              <w:rPr>
                <w:rFonts w:ascii="Helvetica" w:eastAsia="Helvetica" w:hAnsi="Helvetica" w:cs="Helvetica"/>
                <w:b/>
              </w:rPr>
            </w:pPr>
          </w:p>
        </w:tc>
      </w:tr>
      <w:tr w:rsidR="00DD2E4B" w:rsidRPr="009F4207" w14:paraId="40C597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FAEC5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A4AC07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6A232F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7494BA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1E8C6E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9" w:name="_Toc139032386"/>
            <w:r w:rsidRPr="009F4207">
              <w:rPr>
                <w:rFonts w:ascii="Helvetica" w:eastAsia="Helvetica" w:hAnsi="Helvetica" w:cs="Helvetica"/>
                <w:b w:val="0"/>
                <w:sz w:val="18"/>
              </w:rPr>
              <w:t>Subgroup 5. Consultant physician telehealth services</w:t>
            </w:r>
            <w:bookmarkEnd w:id="89"/>
          </w:p>
        </w:tc>
      </w:tr>
      <w:tr w:rsidR="00DD2E4B" w:rsidRPr="009F4207" w14:paraId="32A32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D1338E" w14:textId="77777777" w:rsidR="00DD2E4B" w:rsidRPr="009F4207" w:rsidRDefault="00DD2E4B">
            <w:pPr>
              <w:rPr>
                <w:b/>
              </w:rPr>
            </w:pPr>
            <w:r w:rsidRPr="009F4207">
              <w:rPr>
                <w:b/>
              </w:rPr>
              <w:t>Fee</w:t>
            </w:r>
          </w:p>
          <w:p w14:paraId="0EB3B803" w14:textId="77777777" w:rsidR="00DD2E4B" w:rsidRPr="009F4207" w:rsidRDefault="00DD2E4B">
            <w:r w:rsidRPr="009F4207">
              <w:t>91824</w:t>
            </w:r>
          </w:p>
        </w:tc>
        <w:tc>
          <w:tcPr>
            <w:tcW w:w="0" w:type="auto"/>
            <w:tcMar>
              <w:top w:w="22" w:type="dxa"/>
              <w:left w:w="22" w:type="dxa"/>
              <w:bottom w:w="22" w:type="dxa"/>
              <w:right w:w="22" w:type="dxa"/>
            </w:tcMar>
            <w:vAlign w:val="bottom"/>
          </w:tcPr>
          <w:p w14:paraId="1FA7145F" w14:textId="77777777" w:rsidR="00DD2E4B" w:rsidRPr="009F4207" w:rsidRDefault="00DD2E4B">
            <w:pPr>
              <w:spacing w:after="200"/>
              <w:rPr>
                <w:sz w:val="20"/>
                <w:szCs w:val="20"/>
              </w:rPr>
            </w:pPr>
            <w:r w:rsidRPr="009F4207">
              <w:rPr>
                <w:sz w:val="20"/>
                <w:szCs w:val="20"/>
              </w:rPr>
              <w:t>Telehealth attendance for a person by a consultant physician in the practice of the consultant physician’s specialty (other than psychiatry) if:</w:t>
            </w:r>
          </w:p>
          <w:p w14:paraId="67C54CB6" w14:textId="77777777" w:rsidR="00DD2E4B" w:rsidRPr="009F4207" w:rsidRDefault="00DD2E4B">
            <w:pPr>
              <w:spacing w:before="200" w:after="200"/>
              <w:rPr>
                <w:sz w:val="20"/>
                <w:szCs w:val="20"/>
              </w:rPr>
            </w:pPr>
            <w:r w:rsidRPr="009F4207">
              <w:rPr>
                <w:sz w:val="20"/>
                <w:szCs w:val="20"/>
              </w:rPr>
              <w:t>(a)           the attendance follows referral of the patient to the specialist; and</w:t>
            </w:r>
          </w:p>
          <w:p w14:paraId="171CD7E8" w14:textId="77777777" w:rsidR="00DD2E4B" w:rsidRPr="009F4207" w:rsidRDefault="00DD2E4B">
            <w:pPr>
              <w:spacing w:before="200" w:after="200"/>
              <w:rPr>
                <w:sz w:val="20"/>
                <w:szCs w:val="20"/>
              </w:rPr>
            </w:pPr>
            <w:r w:rsidRPr="009F4207">
              <w:rPr>
                <w:sz w:val="20"/>
                <w:szCs w:val="20"/>
              </w:rPr>
              <w:t>(b)           the attendance was of more than 5 minutes in duration. </w:t>
            </w:r>
          </w:p>
          <w:p w14:paraId="4893A770" w14:textId="77777777" w:rsidR="00DD2E4B" w:rsidRPr="009F4207" w:rsidRDefault="00DD2E4B">
            <w:pPr>
              <w:spacing w:before="200" w:after="200"/>
              <w:rPr>
                <w:sz w:val="20"/>
                <w:szCs w:val="20"/>
              </w:rPr>
            </w:pPr>
            <w:r w:rsidRPr="009F4207">
              <w:rPr>
                <w:sz w:val="20"/>
                <w:szCs w:val="20"/>
              </w:rPr>
              <w:t>Where the attendance was other than a second or subsequent attendance as part of a single course of treatment.</w:t>
            </w:r>
          </w:p>
          <w:p w14:paraId="638B4A74" w14:textId="77777777" w:rsidR="00DD2E4B" w:rsidRPr="009F4207" w:rsidRDefault="00DD2E4B">
            <w:pPr>
              <w:spacing w:before="200" w:after="200"/>
              <w:rPr>
                <w:sz w:val="20"/>
                <w:szCs w:val="20"/>
              </w:rPr>
            </w:pPr>
            <w:r w:rsidRPr="009F4207">
              <w:rPr>
                <w:sz w:val="20"/>
                <w:szCs w:val="20"/>
              </w:rPr>
              <w:t> </w:t>
            </w:r>
          </w:p>
          <w:p w14:paraId="71B42B04" w14:textId="77777777" w:rsidR="00DD2E4B" w:rsidRPr="009F4207" w:rsidRDefault="00DD2E4B">
            <w:pPr>
              <w:spacing w:before="200" w:after="200"/>
              <w:rPr>
                <w:sz w:val="20"/>
                <w:szCs w:val="20"/>
              </w:rPr>
            </w:pPr>
            <w:r w:rsidRPr="009F4207">
              <w:rPr>
                <w:sz w:val="20"/>
                <w:szCs w:val="20"/>
              </w:rPr>
              <w:t> </w:t>
            </w:r>
          </w:p>
          <w:p w14:paraId="27E3215B" w14:textId="77777777" w:rsidR="00DD2E4B" w:rsidRPr="009F4207" w:rsidRDefault="00DD2E4B">
            <w:r w:rsidRPr="009F4207">
              <w:t>(See para AN.40.1, AN.0.7 of explanatory notes to this Category)</w:t>
            </w:r>
          </w:p>
          <w:p w14:paraId="4F835EEC"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85% = $142.60</w:t>
            </w:r>
          </w:p>
          <w:p w14:paraId="7DDD6CC8"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97708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3B842C" w14:textId="77777777" w:rsidR="00DD2E4B" w:rsidRPr="009F4207" w:rsidRDefault="00DD2E4B">
            <w:pPr>
              <w:rPr>
                <w:b/>
              </w:rPr>
            </w:pPr>
            <w:r w:rsidRPr="009F4207">
              <w:rPr>
                <w:b/>
              </w:rPr>
              <w:t>Fee</w:t>
            </w:r>
          </w:p>
          <w:p w14:paraId="5E4A6081" w14:textId="77777777" w:rsidR="00DD2E4B" w:rsidRPr="009F4207" w:rsidRDefault="00DD2E4B">
            <w:r w:rsidRPr="009F4207">
              <w:t>91825</w:t>
            </w:r>
          </w:p>
        </w:tc>
        <w:tc>
          <w:tcPr>
            <w:tcW w:w="0" w:type="auto"/>
            <w:tcMar>
              <w:top w:w="22" w:type="dxa"/>
              <w:left w:w="22" w:type="dxa"/>
              <w:bottom w:w="22" w:type="dxa"/>
              <w:right w:w="22" w:type="dxa"/>
            </w:tcMar>
            <w:vAlign w:val="bottom"/>
          </w:tcPr>
          <w:p w14:paraId="66650A81" w14:textId="77777777" w:rsidR="00DD2E4B" w:rsidRPr="009F4207" w:rsidRDefault="00DD2E4B">
            <w:pPr>
              <w:spacing w:after="200"/>
              <w:rPr>
                <w:sz w:val="20"/>
                <w:szCs w:val="20"/>
              </w:rPr>
            </w:pPr>
            <w:r w:rsidRPr="009F4207">
              <w:rPr>
                <w:sz w:val="20"/>
                <w:szCs w:val="20"/>
              </w:rPr>
              <w:t>Telehealth attendance for a person by a consultant physician in the practice of the consultant physician’s specialty (other than psychiatry) if:</w:t>
            </w:r>
          </w:p>
          <w:p w14:paraId="4D50E84E" w14:textId="77777777" w:rsidR="00DD2E4B" w:rsidRPr="009F4207" w:rsidRDefault="00DD2E4B">
            <w:pPr>
              <w:spacing w:before="200" w:after="200"/>
              <w:rPr>
                <w:sz w:val="20"/>
                <w:szCs w:val="20"/>
              </w:rPr>
            </w:pPr>
            <w:r w:rsidRPr="009F4207">
              <w:rPr>
                <w:sz w:val="20"/>
                <w:szCs w:val="20"/>
              </w:rPr>
              <w:t>(a)           the attendance follows referral of the patient to the specialist; and</w:t>
            </w:r>
          </w:p>
          <w:p w14:paraId="33ECD253" w14:textId="77777777" w:rsidR="00DD2E4B" w:rsidRPr="009F4207" w:rsidRDefault="00DD2E4B">
            <w:pPr>
              <w:spacing w:before="200" w:after="200"/>
              <w:rPr>
                <w:sz w:val="20"/>
                <w:szCs w:val="20"/>
              </w:rPr>
            </w:pPr>
            <w:r w:rsidRPr="009F4207">
              <w:rPr>
                <w:sz w:val="20"/>
                <w:szCs w:val="20"/>
              </w:rPr>
              <w:t>(b)           the attendance was of more than 5 minutes in duration.</w:t>
            </w:r>
          </w:p>
          <w:p w14:paraId="1F4D99C3" w14:textId="77777777" w:rsidR="00DD2E4B" w:rsidRPr="009F4207" w:rsidRDefault="00DD2E4B">
            <w:pPr>
              <w:spacing w:before="200" w:after="200"/>
              <w:rPr>
                <w:sz w:val="20"/>
                <w:szCs w:val="20"/>
              </w:rPr>
            </w:pPr>
            <w:r w:rsidRPr="009F4207">
              <w:rPr>
                <w:sz w:val="20"/>
                <w:szCs w:val="20"/>
              </w:rPr>
              <w:t> Where the attendance is not a minor attendance after the first as part of a single course of treatment.</w:t>
            </w:r>
          </w:p>
          <w:p w14:paraId="7F109EFC" w14:textId="77777777" w:rsidR="00DD2E4B" w:rsidRPr="009F4207" w:rsidRDefault="00DD2E4B">
            <w:pPr>
              <w:spacing w:before="200" w:after="200"/>
              <w:rPr>
                <w:sz w:val="20"/>
                <w:szCs w:val="20"/>
              </w:rPr>
            </w:pPr>
            <w:r w:rsidRPr="009F4207">
              <w:rPr>
                <w:sz w:val="20"/>
                <w:szCs w:val="20"/>
              </w:rPr>
              <w:t> </w:t>
            </w:r>
          </w:p>
          <w:p w14:paraId="3BB01EE3" w14:textId="77777777" w:rsidR="00DD2E4B" w:rsidRPr="009F4207" w:rsidRDefault="00DD2E4B">
            <w:pPr>
              <w:spacing w:before="200" w:after="200"/>
              <w:rPr>
                <w:sz w:val="20"/>
                <w:szCs w:val="20"/>
              </w:rPr>
            </w:pPr>
            <w:r w:rsidRPr="009F4207">
              <w:rPr>
                <w:sz w:val="20"/>
                <w:szCs w:val="20"/>
              </w:rPr>
              <w:t> </w:t>
            </w:r>
          </w:p>
          <w:p w14:paraId="6E9DAF52" w14:textId="77777777" w:rsidR="00DD2E4B" w:rsidRPr="009F4207" w:rsidRDefault="00DD2E4B">
            <w:r w:rsidRPr="009F4207">
              <w:t>(See para AN.40.1, AN.0.7 of explanatory notes to this Category)</w:t>
            </w:r>
          </w:p>
          <w:p w14:paraId="325BDA38" w14:textId="77777777" w:rsidR="00DD2E4B" w:rsidRPr="009F4207" w:rsidRDefault="00DD2E4B">
            <w:pPr>
              <w:tabs>
                <w:tab w:val="left" w:pos="1701"/>
              </w:tabs>
              <w:rPr>
                <w:b/>
                <w:sz w:val="20"/>
              </w:rPr>
            </w:pPr>
            <w:r w:rsidRPr="009F4207">
              <w:rPr>
                <w:b/>
                <w:sz w:val="20"/>
              </w:rPr>
              <w:t xml:space="preserve">Fee: </w:t>
            </w:r>
            <w:r w:rsidRPr="009F4207">
              <w:t>$83.95</w:t>
            </w:r>
            <w:r w:rsidRPr="009F4207">
              <w:tab/>
            </w:r>
            <w:r w:rsidRPr="009F4207">
              <w:rPr>
                <w:b/>
                <w:sz w:val="20"/>
              </w:rPr>
              <w:t xml:space="preserve">Benefit: </w:t>
            </w:r>
            <w:r w:rsidRPr="009F4207">
              <w:t>85% = $71.40</w:t>
            </w:r>
          </w:p>
          <w:p w14:paraId="08CF72E2" w14:textId="77777777" w:rsidR="00DD2E4B" w:rsidRPr="009F4207" w:rsidRDefault="00DD2E4B">
            <w:pPr>
              <w:tabs>
                <w:tab w:val="left" w:pos="1701"/>
              </w:tabs>
            </w:pPr>
            <w:r w:rsidRPr="009F4207">
              <w:rPr>
                <w:b/>
                <w:sz w:val="20"/>
              </w:rPr>
              <w:t xml:space="preserve">Extended Medicare Safety Net Cap: </w:t>
            </w:r>
            <w:r w:rsidRPr="009F4207">
              <w:t>$251.85</w:t>
            </w:r>
          </w:p>
        </w:tc>
      </w:tr>
      <w:tr w:rsidR="00DD2E4B" w:rsidRPr="009F4207" w14:paraId="1EC22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7E38D8" w14:textId="77777777" w:rsidR="00DD2E4B" w:rsidRPr="009F4207" w:rsidRDefault="00DD2E4B">
            <w:pPr>
              <w:rPr>
                <w:b/>
              </w:rPr>
            </w:pPr>
            <w:r w:rsidRPr="009F4207">
              <w:rPr>
                <w:b/>
              </w:rPr>
              <w:t>Fee</w:t>
            </w:r>
          </w:p>
          <w:p w14:paraId="33576BD2" w14:textId="77777777" w:rsidR="00DD2E4B" w:rsidRPr="009F4207" w:rsidRDefault="00DD2E4B">
            <w:r w:rsidRPr="009F4207">
              <w:t>91826</w:t>
            </w:r>
          </w:p>
        </w:tc>
        <w:tc>
          <w:tcPr>
            <w:tcW w:w="0" w:type="auto"/>
            <w:tcMar>
              <w:top w:w="22" w:type="dxa"/>
              <w:left w:w="22" w:type="dxa"/>
              <w:bottom w:w="22" w:type="dxa"/>
              <w:right w:w="22" w:type="dxa"/>
            </w:tcMar>
            <w:vAlign w:val="bottom"/>
          </w:tcPr>
          <w:p w14:paraId="3BD0175A" w14:textId="77777777" w:rsidR="00DD2E4B" w:rsidRPr="009F4207" w:rsidRDefault="00DD2E4B">
            <w:pPr>
              <w:spacing w:after="200"/>
              <w:rPr>
                <w:sz w:val="20"/>
                <w:szCs w:val="20"/>
              </w:rPr>
            </w:pPr>
            <w:r w:rsidRPr="009F4207">
              <w:rPr>
                <w:sz w:val="20"/>
                <w:szCs w:val="20"/>
              </w:rPr>
              <w:t>Telehealth attendance for a person by a consultant physician in the practice of the consultant physician’s specialty (other than psychiatry) if:</w:t>
            </w:r>
          </w:p>
          <w:p w14:paraId="391CBD26" w14:textId="77777777" w:rsidR="00DD2E4B" w:rsidRPr="009F4207" w:rsidRDefault="00DD2E4B">
            <w:pPr>
              <w:spacing w:before="200" w:after="200"/>
              <w:rPr>
                <w:sz w:val="20"/>
                <w:szCs w:val="20"/>
              </w:rPr>
            </w:pPr>
            <w:r w:rsidRPr="009F4207">
              <w:rPr>
                <w:sz w:val="20"/>
                <w:szCs w:val="20"/>
              </w:rPr>
              <w:t>(a)           the attendance follows referral of the patient to the specialist; and</w:t>
            </w:r>
          </w:p>
          <w:p w14:paraId="1E913266" w14:textId="77777777" w:rsidR="00DD2E4B" w:rsidRPr="009F4207" w:rsidRDefault="00DD2E4B">
            <w:pPr>
              <w:spacing w:before="200" w:after="200"/>
              <w:rPr>
                <w:sz w:val="20"/>
                <w:szCs w:val="20"/>
              </w:rPr>
            </w:pPr>
            <w:r w:rsidRPr="009F4207">
              <w:rPr>
                <w:sz w:val="20"/>
                <w:szCs w:val="20"/>
              </w:rPr>
              <w:t>(b)           the attendance was of more than 5 minutes in duration. </w:t>
            </w:r>
          </w:p>
          <w:p w14:paraId="4347337E" w14:textId="77777777" w:rsidR="00DD2E4B" w:rsidRPr="009F4207" w:rsidRDefault="00DD2E4B">
            <w:pPr>
              <w:spacing w:before="200" w:after="200"/>
              <w:rPr>
                <w:sz w:val="20"/>
                <w:szCs w:val="20"/>
              </w:rPr>
            </w:pPr>
            <w:r w:rsidRPr="009F4207">
              <w:rPr>
                <w:sz w:val="20"/>
                <w:szCs w:val="20"/>
              </w:rPr>
              <w:t>Where the attendance is a minor attendance after the first as part of a single course of treatment.</w:t>
            </w:r>
          </w:p>
          <w:p w14:paraId="1D8F4AB5" w14:textId="77777777" w:rsidR="00DD2E4B" w:rsidRPr="009F4207" w:rsidRDefault="00DD2E4B">
            <w:pPr>
              <w:spacing w:before="200" w:after="200"/>
              <w:rPr>
                <w:sz w:val="20"/>
                <w:szCs w:val="20"/>
              </w:rPr>
            </w:pPr>
            <w:r w:rsidRPr="009F4207">
              <w:rPr>
                <w:sz w:val="20"/>
                <w:szCs w:val="20"/>
              </w:rPr>
              <w:lastRenderedPageBreak/>
              <w:t> </w:t>
            </w:r>
          </w:p>
          <w:p w14:paraId="1D31C4BE" w14:textId="77777777" w:rsidR="00DD2E4B" w:rsidRPr="009F4207" w:rsidRDefault="00DD2E4B">
            <w:pPr>
              <w:spacing w:before="200" w:after="200"/>
              <w:rPr>
                <w:sz w:val="20"/>
                <w:szCs w:val="20"/>
              </w:rPr>
            </w:pPr>
            <w:r w:rsidRPr="009F4207">
              <w:rPr>
                <w:sz w:val="20"/>
                <w:szCs w:val="20"/>
              </w:rPr>
              <w:t> </w:t>
            </w:r>
          </w:p>
          <w:p w14:paraId="19556F56" w14:textId="77777777" w:rsidR="00DD2E4B" w:rsidRPr="009F4207" w:rsidRDefault="00DD2E4B">
            <w:r w:rsidRPr="009F4207">
              <w:t>(See para AN.40.1, AN.0.7 of explanatory notes to this Category)</w:t>
            </w:r>
          </w:p>
          <w:p w14:paraId="7D9D0690" w14:textId="77777777" w:rsidR="00DD2E4B" w:rsidRPr="009F4207" w:rsidRDefault="00DD2E4B">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85% = $40.65</w:t>
            </w:r>
          </w:p>
          <w:p w14:paraId="0C11B7BB" w14:textId="77777777" w:rsidR="00DD2E4B" w:rsidRPr="009F4207" w:rsidRDefault="00DD2E4B">
            <w:pPr>
              <w:tabs>
                <w:tab w:val="left" w:pos="1701"/>
              </w:tabs>
            </w:pPr>
            <w:r w:rsidRPr="009F4207">
              <w:rPr>
                <w:b/>
                <w:sz w:val="20"/>
              </w:rPr>
              <w:t xml:space="preserve">Extended Medicare Safety Net Cap: </w:t>
            </w:r>
            <w:r w:rsidRPr="009F4207">
              <w:t>$143.40</w:t>
            </w:r>
          </w:p>
        </w:tc>
      </w:tr>
      <w:tr w:rsidR="00DD2E4B" w:rsidRPr="009F4207" w14:paraId="7C39C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450A22" w14:textId="77777777" w:rsidR="00DD2E4B" w:rsidRPr="009F4207" w:rsidRDefault="00DD2E4B">
            <w:pPr>
              <w:rPr>
                <w:b/>
              </w:rPr>
            </w:pPr>
            <w:r w:rsidRPr="009F4207">
              <w:rPr>
                <w:b/>
              </w:rPr>
              <w:lastRenderedPageBreak/>
              <w:t>Fee</w:t>
            </w:r>
          </w:p>
          <w:p w14:paraId="08A274E0" w14:textId="77777777" w:rsidR="00DD2E4B" w:rsidRPr="009F4207" w:rsidRDefault="00DD2E4B">
            <w:r w:rsidRPr="009F4207">
              <w:t>92422</w:t>
            </w:r>
          </w:p>
        </w:tc>
        <w:tc>
          <w:tcPr>
            <w:tcW w:w="0" w:type="auto"/>
            <w:tcMar>
              <w:top w:w="22" w:type="dxa"/>
              <w:left w:w="22" w:type="dxa"/>
              <w:bottom w:w="22" w:type="dxa"/>
              <w:right w:w="22" w:type="dxa"/>
            </w:tcMar>
            <w:vAlign w:val="bottom"/>
          </w:tcPr>
          <w:p w14:paraId="5B6A6388" w14:textId="77777777" w:rsidR="00DD2E4B" w:rsidRPr="009F4207" w:rsidRDefault="00DD2E4B">
            <w:pPr>
              <w:spacing w:after="200"/>
              <w:rPr>
                <w:sz w:val="20"/>
                <w:szCs w:val="20"/>
              </w:rPr>
            </w:pPr>
            <w:r w:rsidRPr="009F4207">
              <w:rPr>
                <w:sz w:val="20"/>
                <w:szCs w:val="20"/>
              </w:rPr>
              <w:t>Telehealth attendance by a consultant physician in the practice of the consultant physician’s specialty (other than psychiatry) of at least 45 minutes in duration for an initial assessment of a patient with at least 2 morbidities (which may include complex congenital, developmental and behavioural disorders) following referral of the patient to the consultant physician by a referring practitioner, if:</w:t>
            </w:r>
          </w:p>
          <w:p w14:paraId="1B792E0D" w14:textId="77777777" w:rsidR="00DD2E4B" w:rsidRPr="009F4207" w:rsidRDefault="00DD2E4B">
            <w:pPr>
              <w:spacing w:before="200" w:after="200"/>
              <w:rPr>
                <w:sz w:val="20"/>
                <w:szCs w:val="20"/>
              </w:rPr>
            </w:pPr>
            <w:r w:rsidRPr="009F4207">
              <w:rPr>
                <w:sz w:val="20"/>
                <w:szCs w:val="20"/>
              </w:rPr>
              <w:t>(a) an assessment is undertaken that covers:</w:t>
            </w:r>
          </w:p>
          <w:p w14:paraId="12E873CE" w14:textId="77777777" w:rsidR="00DD2E4B" w:rsidRPr="009F4207" w:rsidRDefault="00DD2E4B">
            <w:pPr>
              <w:spacing w:before="200" w:after="200"/>
              <w:rPr>
                <w:sz w:val="20"/>
                <w:szCs w:val="20"/>
              </w:rPr>
            </w:pPr>
            <w:r w:rsidRPr="009F4207">
              <w:rPr>
                <w:sz w:val="20"/>
                <w:szCs w:val="20"/>
              </w:rPr>
              <w:t>     (i) a comprehensive history, including psychosocial history and medication review; and</w:t>
            </w:r>
          </w:p>
          <w:p w14:paraId="7AAF5975" w14:textId="77777777" w:rsidR="00DD2E4B" w:rsidRPr="009F4207" w:rsidRDefault="00DD2E4B">
            <w:pPr>
              <w:spacing w:before="200" w:after="200"/>
              <w:rPr>
                <w:sz w:val="20"/>
                <w:szCs w:val="20"/>
              </w:rPr>
            </w:pPr>
            <w:r w:rsidRPr="009F4207">
              <w:rPr>
                <w:sz w:val="20"/>
                <w:szCs w:val="20"/>
              </w:rPr>
              <w:t>     (ii) comprehensive multi or detailed single organ system assessment; and</w:t>
            </w:r>
          </w:p>
          <w:p w14:paraId="3407E37A" w14:textId="77777777" w:rsidR="00DD2E4B" w:rsidRPr="009F4207" w:rsidRDefault="00DD2E4B">
            <w:pPr>
              <w:spacing w:before="200" w:after="200"/>
              <w:rPr>
                <w:sz w:val="20"/>
                <w:szCs w:val="20"/>
              </w:rPr>
            </w:pPr>
            <w:r w:rsidRPr="009F4207">
              <w:rPr>
                <w:sz w:val="20"/>
                <w:szCs w:val="20"/>
              </w:rPr>
              <w:t>     (iii) the formulation of differential diagnoses; and</w:t>
            </w:r>
          </w:p>
          <w:p w14:paraId="2DAE9078" w14:textId="77777777" w:rsidR="00DD2E4B" w:rsidRPr="009F4207" w:rsidRDefault="00DD2E4B">
            <w:pPr>
              <w:spacing w:before="200" w:after="200"/>
              <w:rPr>
                <w:sz w:val="20"/>
                <w:szCs w:val="20"/>
              </w:rPr>
            </w:pPr>
            <w:r w:rsidRPr="009F4207">
              <w:rPr>
                <w:sz w:val="20"/>
                <w:szCs w:val="20"/>
              </w:rPr>
              <w:t>(b) a consultant physician treatment and management plan of significant complexity is prepared and provided to the referring practitioner, which involves:</w:t>
            </w:r>
          </w:p>
          <w:p w14:paraId="1CE91A92" w14:textId="77777777" w:rsidR="00DD2E4B" w:rsidRPr="009F4207" w:rsidRDefault="00DD2E4B">
            <w:pPr>
              <w:spacing w:before="200" w:after="200"/>
              <w:rPr>
                <w:sz w:val="20"/>
                <w:szCs w:val="20"/>
              </w:rPr>
            </w:pPr>
            <w:r w:rsidRPr="009F4207">
              <w:rPr>
                <w:sz w:val="20"/>
                <w:szCs w:val="20"/>
              </w:rPr>
              <w:t>    (i) an opinion on diagnosis and risk assessment; and</w:t>
            </w:r>
          </w:p>
          <w:p w14:paraId="35AD17C0" w14:textId="77777777" w:rsidR="00DD2E4B" w:rsidRPr="009F4207" w:rsidRDefault="00DD2E4B">
            <w:pPr>
              <w:spacing w:before="200" w:after="200"/>
              <w:rPr>
                <w:sz w:val="20"/>
                <w:szCs w:val="20"/>
              </w:rPr>
            </w:pPr>
            <w:r w:rsidRPr="009F4207">
              <w:rPr>
                <w:sz w:val="20"/>
                <w:szCs w:val="20"/>
              </w:rPr>
              <w:t>    (ii) treatment options and decisions; and</w:t>
            </w:r>
          </w:p>
          <w:p w14:paraId="4C74E9E1" w14:textId="77777777" w:rsidR="00DD2E4B" w:rsidRPr="009F4207" w:rsidRDefault="00DD2E4B">
            <w:pPr>
              <w:spacing w:before="200" w:after="200"/>
              <w:rPr>
                <w:sz w:val="20"/>
                <w:szCs w:val="20"/>
              </w:rPr>
            </w:pPr>
            <w:r w:rsidRPr="009F4207">
              <w:rPr>
                <w:sz w:val="20"/>
                <w:szCs w:val="20"/>
              </w:rPr>
              <w:t>    (iii) medication recommendations; and</w:t>
            </w:r>
          </w:p>
          <w:p w14:paraId="3C3D415E" w14:textId="77777777" w:rsidR="00DD2E4B" w:rsidRPr="009F4207" w:rsidRDefault="00DD2E4B">
            <w:pPr>
              <w:spacing w:before="200" w:after="200"/>
              <w:rPr>
                <w:sz w:val="20"/>
                <w:szCs w:val="20"/>
              </w:rPr>
            </w:pPr>
            <w:r w:rsidRPr="009F4207">
              <w:rPr>
                <w:sz w:val="20"/>
                <w:szCs w:val="20"/>
              </w:rPr>
              <w:t>(c) an attendance on the patient to which item 110, 116, 119 of the general medical services table or item 91824, 91825, 91826 or 91836 applies did not take place on the same day by the same consultant physician; and</w:t>
            </w:r>
          </w:p>
          <w:p w14:paraId="15018AD1" w14:textId="77777777" w:rsidR="00DD2E4B" w:rsidRPr="009F4207" w:rsidRDefault="00DD2E4B">
            <w:pPr>
              <w:spacing w:before="200" w:after="200"/>
              <w:rPr>
                <w:sz w:val="20"/>
                <w:szCs w:val="20"/>
              </w:rPr>
            </w:pPr>
            <w:r w:rsidRPr="009F4207">
              <w:rPr>
                <w:sz w:val="20"/>
                <w:szCs w:val="20"/>
              </w:rPr>
              <w:t>(d) this item, or item 132 of the general medical services table, has not applied to an attendance on the patient in the preceding 12 months by the same consultant physician</w:t>
            </w:r>
          </w:p>
          <w:p w14:paraId="77373B54" w14:textId="77777777" w:rsidR="00DD2E4B" w:rsidRPr="009F4207" w:rsidRDefault="00DD2E4B">
            <w:r w:rsidRPr="009F4207">
              <w:t>(See para AN.40.1, AN.0.7 of explanatory notes to this Category)</w:t>
            </w:r>
          </w:p>
          <w:p w14:paraId="1CEC09B1" w14:textId="77777777" w:rsidR="00DD2E4B" w:rsidRPr="009F4207" w:rsidRDefault="00DD2E4B">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85% = $249.40</w:t>
            </w:r>
          </w:p>
          <w:p w14:paraId="263C8EAA"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AC294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B5B2F1" w14:textId="77777777" w:rsidR="00DD2E4B" w:rsidRPr="009F4207" w:rsidRDefault="00DD2E4B">
            <w:pPr>
              <w:rPr>
                <w:b/>
              </w:rPr>
            </w:pPr>
            <w:r w:rsidRPr="009F4207">
              <w:rPr>
                <w:b/>
              </w:rPr>
              <w:t>Fee</w:t>
            </w:r>
          </w:p>
          <w:p w14:paraId="659E988C" w14:textId="77777777" w:rsidR="00DD2E4B" w:rsidRPr="009F4207" w:rsidRDefault="00DD2E4B">
            <w:r w:rsidRPr="009F4207">
              <w:t>92423</w:t>
            </w:r>
          </w:p>
        </w:tc>
        <w:tc>
          <w:tcPr>
            <w:tcW w:w="0" w:type="auto"/>
            <w:tcMar>
              <w:top w:w="22" w:type="dxa"/>
              <w:left w:w="22" w:type="dxa"/>
              <w:bottom w:w="22" w:type="dxa"/>
              <w:right w:w="22" w:type="dxa"/>
            </w:tcMar>
            <w:vAlign w:val="bottom"/>
          </w:tcPr>
          <w:p w14:paraId="104F1A43" w14:textId="77777777" w:rsidR="00DD2E4B" w:rsidRPr="009F4207" w:rsidRDefault="00DD2E4B">
            <w:pPr>
              <w:spacing w:after="200"/>
              <w:rPr>
                <w:sz w:val="20"/>
                <w:szCs w:val="20"/>
              </w:rPr>
            </w:pPr>
            <w:r w:rsidRPr="009F4207">
              <w:rPr>
                <w:sz w:val="20"/>
                <w:szCs w:val="20"/>
              </w:rPr>
              <w:t>Telehealth attendance by a consultant physician in the practice of the consultant physician’s specialty (other than psychiatry) of at least 20 minutes in duration after the first attendance in a single course of treatment for a review of a patient with at least 2 morbidities (which may include complex congenital, developmental and behavioural disorders) if:</w:t>
            </w:r>
          </w:p>
          <w:p w14:paraId="45AF494B" w14:textId="77777777" w:rsidR="00DD2E4B" w:rsidRPr="009F4207" w:rsidRDefault="00DD2E4B">
            <w:pPr>
              <w:spacing w:before="200" w:after="200"/>
              <w:rPr>
                <w:sz w:val="20"/>
                <w:szCs w:val="20"/>
              </w:rPr>
            </w:pPr>
            <w:r w:rsidRPr="009F4207">
              <w:rPr>
                <w:sz w:val="20"/>
                <w:szCs w:val="20"/>
              </w:rPr>
              <w:t>(a) a review is undertaken that covers:</w:t>
            </w:r>
          </w:p>
          <w:p w14:paraId="709B8AA0" w14:textId="77777777" w:rsidR="00DD2E4B" w:rsidRPr="009F4207" w:rsidRDefault="00DD2E4B">
            <w:pPr>
              <w:spacing w:before="200" w:after="200"/>
              <w:rPr>
                <w:sz w:val="20"/>
                <w:szCs w:val="20"/>
              </w:rPr>
            </w:pPr>
            <w:r w:rsidRPr="009F4207">
              <w:rPr>
                <w:sz w:val="20"/>
                <w:szCs w:val="20"/>
              </w:rPr>
              <w:t>    (i) review of initial presenting problems and results of diagnostic investigations; and</w:t>
            </w:r>
          </w:p>
          <w:p w14:paraId="1A2207CD" w14:textId="77777777" w:rsidR="00DD2E4B" w:rsidRPr="009F4207" w:rsidRDefault="00DD2E4B">
            <w:pPr>
              <w:spacing w:before="200" w:after="200"/>
              <w:rPr>
                <w:sz w:val="20"/>
                <w:szCs w:val="20"/>
              </w:rPr>
            </w:pPr>
            <w:r w:rsidRPr="009F4207">
              <w:rPr>
                <w:sz w:val="20"/>
                <w:szCs w:val="20"/>
              </w:rPr>
              <w:t>    (ii) review of responses to treatment and medication plans initiated at time of initial consultation; and</w:t>
            </w:r>
          </w:p>
          <w:p w14:paraId="2691F7B3" w14:textId="77777777" w:rsidR="00DD2E4B" w:rsidRPr="009F4207" w:rsidRDefault="00DD2E4B">
            <w:pPr>
              <w:spacing w:before="200" w:after="200"/>
              <w:rPr>
                <w:sz w:val="20"/>
                <w:szCs w:val="20"/>
              </w:rPr>
            </w:pPr>
            <w:r w:rsidRPr="009F4207">
              <w:rPr>
                <w:sz w:val="20"/>
                <w:szCs w:val="20"/>
              </w:rPr>
              <w:t>    (iii) comprehensive multi or detailed single organ system assessment; and</w:t>
            </w:r>
          </w:p>
          <w:p w14:paraId="48D858A8" w14:textId="77777777" w:rsidR="00DD2E4B" w:rsidRPr="009F4207" w:rsidRDefault="00DD2E4B">
            <w:pPr>
              <w:spacing w:before="200" w:after="200"/>
              <w:rPr>
                <w:sz w:val="20"/>
                <w:szCs w:val="20"/>
              </w:rPr>
            </w:pPr>
            <w:r w:rsidRPr="009F4207">
              <w:rPr>
                <w:sz w:val="20"/>
                <w:szCs w:val="20"/>
              </w:rPr>
              <w:t>    (iv) review of original and differential diagnoses; and</w:t>
            </w:r>
          </w:p>
          <w:p w14:paraId="2ECDFB93" w14:textId="77777777" w:rsidR="00DD2E4B" w:rsidRPr="009F4207" w:rsidRDefault="00DD2E4B">
            <w:pPr>
              <w:spacing w:before="200" w:after="200"/>
              <w:rPr>
                <w:sz w:val="20"/>
                <w:szCs w:val="20"/>
              </w:rPr>
            </w:pPr>
            <w:r w:rsidRPr="009F4207">
              <w:rPr>
                <w:sz w:val="20"/>
                <w:szCs w:val="20"/>
              </w:rPr>
              <w:lastRenderedPageBreak/>
              <w:t>(b) the modified consultant physician treatment and management plan is provided to the referring practitioner, which involves, if appropriate:</w:t>
            </w:r>
          </w:p>
          <w:p w14:paraId="2F390860" w14:textId="77777777" w:rsidR="00DD2E4B" w:rsidRPr="009F4207" w:rsidRDefault="00DD2E4B">
            <w:pPr>
              <w:spacing w:before="200" w:after="200"/>
              <w:rPr>
                <w:sz w:val="20"/>
                <w:szCs w:val="20"/>
              </w:rPr>
            </w:pPr>
            <w:r w:rsidRPr="009F4207">
              <w:rPr>
                <w:sz w:val="20"/>
                <w:szCs w:val="20"/>
              </w:rPr>
              <w:t>     (i) a revised opinion on the diagnosis and risk assessment; and</w:t>
            </w:r>
          </w:p>
          <w:p w14:paraId="3A0319C6" w14:textId="77777777" w:rsidR="00DD2E4B" w:rsidRPr="009F4207" w:rsidRDefault="00DD2E4B">
            <w:pPr>
              <w:spacing w:before="200" w:after="200"/>
              <w:rPr>
                <w:sz w:val="20"/>
                <w:szCs w:val="20"/>
              </w:rPr>
            </w:pPr>
            <w:r w:rsidRPr="009F4207">
              <w:rPr>
                <w:sz w:val="20"/>
                <w:szCs w:val="20"/>
              </w:rPr>
              <w:t>     (ii) treatment options and decisions; and</w:t>
            </w:r>
          </w:p>
          <w:p w14:paraId="2400A509" w14:textId="77777777" w:rsidR="00DD2E4B" w:rsidRPr="009F4207" w:rsidRDefault="00DD2E4B">
            <w:pPr>
              <w:spacing w:before="200" w:after="200"/>
              <w:rPr>
                <w:sz w:val="20"/>
                <w:szCs w:val="20"/>
              </w:rPr>
            </w:pPr>
            <w:r w:rsidRPr="009F4207">
              <w:rPr>
                <w:sz w:val="20"/>
                <w:szCs w:val="20"/>
              </w:rPr>
              <w:t>     (iii) revised medication recommendations; and</w:t>
            </w:r>
          </w:p>
          <w:p w14:paraId="47C81785" w14:textId="77777777" w:rsidR="00DD2E4B" w:rsidRPr="009F4207" w:rsidRDefault="00DD2E4B">
            <w:pPr>
              <w:spacing w:before="200" w:after="200"/>
              <w:rPr>
                <w:sz w:val="20"/>
                <w:szCs w:val="20"/>
              </w:rPr>
            </w:pPr>
            <w:r w:rsidRPr="009F4207">
              <w:rPr>
                <w:sz w:val="20"/>
                <w:szCs w:val="20"/>
              </w:rPr>
              <w:t>(c) an attendance on the patient to which item 110, 116, 119 of the general medical services table or 91824, 91825, 91826 or 91836 applies did not take place on the same day by the same consultant physician; and</w:t>
            </w:r>
          </w:p>
          <w:p w14:paraId="623B2D92" w14:textId="77777777" w:rsidR="00DD2E4B" w:rsidRPr="009F4207" w:rsidRDefault="00DD2E4B">
            <w:pPr>
              <w:spacing w:before="200" w:after="200"/>
              <w:rPr>
                <w:sz w:val="20"/>
                <w:szCs w:val="20"/>
              </w:rPr>
            </w:pPr>
            <w:r w:rsidRPr="009F4207">
              <w:rPr>
                <w:sz w:val="20"/>
                <w:szCs w:val="20"/>
              </w:rPr>
              <w:t>(d) item 132 of the general medical services table or item 92422 applied to an attendance claimed in the preceding 12 months; and</w:t>
            </w:r>
          </w:p>
          <w:p w14:paraId="1350153B" w14:textId="77777777" w:rsidR="00DD2E4B" w:rsidRPr="009F4207" w:rsidRDefault="00DD2E4B">
            <w:pPr>
              <w:spacing w:before="200" w:after="200"/>
              <w:rPr>
                <w:sz w:val="20"/>
                <w:szCs w:val="20"/>
              </w:rPr>
            </w:pPr>
            <w:r w:rsidRPr="009F4207">
              <w:rPr>
                <w:sz w:val="20"/>
                <w:szCs w:val="20"/>
              </w:rPr>
              <w:t>(e) the attendance under this item is claimed by the same consultant physician who claimed item 132 of the general medical services table or 92422; and</w:t>
            </w:r>
          </w:p>
          <w:p w14:paraId="024B2E16" w14:textId="77777777" w:rsidR="00DD2E4B" w:rsidRPr="009F4207" w:rsidRDefault="00DD2E4B">
            <w:pPr>
              <w:spacing w:before="200" w:after="200"/>
              <w:rPr>
                <w:sz w:val="20"/>
                <w:szCs w:val="20"/>
              </w:rPr>
            </w:pPr>
            <w:r w:rsidRPr="009F4207">
              <w:rPr>
                <w:sz w:val="20"/>
                <w:szCs w:val="20"/>
              </w:rPr>
              <w:t>(f) this item, or item 133 of the general medical services table has not applied more than twice in any 12 month period</w:t>
            </w:r>
          </w:p>
          <w:p w14:paraId="1933B792" w14:textId="77777777" w:rsidR="00DD2E4B" w:rsidRPr="009F4207" w:rsidRDefault="00DD2E4B">
            <w:pPr>
              <w:spacing w:before="200" w:after="200"/>
              <w:rPr>
                <w:sz w:val="20"/>
                <w:szCs w:val="20"/>
              </w:rPr>
            </w:pPr>
            <w:r w:rsidRPr="009F4207">
              <w:rPr>
                <w:sz w:val="20"/>
                <w:szCs w:val="20"/>
              </w:rPr>
              <w:t> </w:t>
            </w:r>
          </w:p>
          <w:p w14:paraId="70160AA5" w14:textId="77777777" w:rsidR="00DD2E4B" w:rsidRPr="009F4207" w:rsidRDefault="00DD2E4B">
            <w:pPr>
              <w:spacing w:before="200" w:after="200"/>
              <w:rPr>
                <w:sz w:val="20"/>
                <w:szCs w:val="20"/>
              </w:rPr>
            </w:pPr>
            <w:r w:rsidRPr="009F4207">
              <w:rPr>
                <w:sz w:val="20"/>
                <w:szCs w:val="20"/>
              </w:rPr>
              <w:t> </w:t>
            </w:r>
          </w:p>
          <w:p w14:paraId="18A34C09" w14:textId="77777777" w:rsidR="00DD2E4B" w:rsidRPr="009F4207" w:rsidRDefault="00DD2E4B">
            <w:r w:rsidRPr="009F4207">
              <w:t>(See para AN.40.1, AN.0.7 of explanatory notes to this Category)</w:t>
            </w:r>
          </w:p>
          <w:p w14:paraId="4BA8C4EB" w14:textId="77777777" w:rsidR="00DD2E4B" w:rsidRPr="009F4207" w:rsidRDefault="00DD2E4B">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85% = $124.90</w:t>
            </w:r>
          </w:p>
          <w:p w14:paraId="2497486F" w14:textId="77777777" w:rsidR="00DD2E4B" w:rsidRPr="009F4207" w:rsidRDefault="00DD2E4B">
            <w:pPr>
              <w:tabs>
                <w:tab w:val="left" w:pos="1701"/>
              </w:tabs>
            </w:pPr>
            <w:r w:rsidRPr="009F4207">
              <w:rPr>
                <w:b/>
                <w:sz w:val="20"/>
              </w:rPr>
              <w:t xml:space="preserve">Extended Medicare Safety Net Cap: </w:t>
            </w:r>
            <w:r w:rsidRPr="009F4207">
              <w:t>$440.70</w:t>
            </w:r>
          </w:p>
        </w:tc>
      </w:tr>
    </w:tbl>
    <w:p w14:paraId="75D08B9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8A2E0B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E1ECCD8" w14:textId="77777777">
              <w:tc>
                <w:tcPr>
                  <w:tcW w:w="2500" w:type="pct"/>
                  <w:tcBorders>
                    <w:top w:val="nil"/>
                    <w:left w:val="nil"/>
                    <w:bottom w:val="nil"/>
                    <w:right w:val="nil"/>
                  </w:tcBorders>
                  <w:tcMar>
                    <w:top w:w="22" w:type="dxa"/>
                    <w:left w:w="0" w:type="dxa"/>
                    <w:bottom w:w="22" w:type="dxa"/>
                    <w:right w:w="0" w:type="dxa"/>
                  </w:tcMar>
                  <w:vAlign w:val="bottom"/>
                </w:tcPr>
                <w:p w14:paraId="5C873E5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B70B6B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CONSULTANT PSYCHIATRIST TELEHEALTH SERVICES</w:t>
                  </w:r>
                </w:p>
              </w:tc>
            </w:tr>
          </w:tbl>
          <w:p w14:paraId="3EA55B0D" w14:textId="77777777" w:rsidR="00A77B3E" w:rsidRPr="009F4207" w:rsidRDefault="00A77B3E">
            <w:pPr>
              <w:keepLines/>
              <w:rPr>
                <w:rFonts w:ascii="Helvetica" w:eastAsia="Helvetica" w:hAnsi="Helvetica" w:cs="Helvetica"/>
                <w:b/>
              </w:rPr>
            </w:pPr>
          </w:p>
        </w:tc>
      </w:tr>
      <w:tr w:rsidR="00DD2E4B" w:rsidRPr="009F4207" w14:paraId="3825A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944C0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336CB6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348743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6FA8BB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4CF01D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0" w:name="_Toc139032387"/>
            <w:r w:rsidRPr="009F4207">
              <w:rPr>
                <w:rFonts w:ascii="Helvetica" w:eastAsia="Helvetica" w:hAnsi="Helvetica" w:cs="Helvetica"/>
                <w:b w:val="0"/>
                <w:sz w:val="18"/>
              </w:rPr>
              <w:t>Subgroup 6. Consultant psychiatrist telehealth services</w:t>
            </w:r>
            <w:bookmarkEnd w:id="90"/>
          </w:p>
        </w:tc>
      </w:tr>
      <w:tr w:rsidR="00DD2E4B" w:rsidRPr="009F4207" w14:paraId="331B96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473BEA" w14:textId="77777777" w:rsidR="00DD2E4B" w:rsidRPr="009F4207" w:rsidRDefault="00DD2E4B">
            <w:pPr>
              <w:rPr>
                <w:b/>
              </w:rPr>
            </w:pPr>
            <w:r w:rsidRPr="009F4207">
              <w:rPr>
                <w:b/>
              </w:rPr>
              <w:t>Fee</w:t>
            </w:r>
          </w:p>
          <w:p w14:paraId="7BD24A09" w14:textId="77777777" w:rsidR="00DD2E4B" w:rsidRPr="009F4207" w:rsidRDefault="00DD2E4B">
            <w:r w:rsidRPr="009F4207">
              <w:t>91827</w:t>
            </w:r>
          </w:p>
        </w:tc>
        <w:tc>
          <w:tcPr>
            <w:tcW w:w="0" w:type="auto"/>
            <w:tcMar>
              <w:top w:w="22" w:type="dxa"/>
              <w:left w:w="22" w:type="dxa"/>
              <w:bottom w:w="22" w:type="dxa"/>
              <w:right w:w="22" w:type="dxa"/>
            </w:tcMar>
            <w:vAlign w:val="bottom"/>
          </w:tcPr>
          <w:p w14:paraId="4D6F26CB" w14:textId="77777777" w:rsidR="00DD2E4B" w:rsidRPr="009F4207" w:rsidRDefault="00DD2E4B">
            <w:pPr>
              <w:spacing w:after="200"/>
              <w:rPr>
                <w:sz w:val="20"/>
                <w:szCs w:val="20"/>
              </w:rPr>
            </w:pPr>
            <w:r w:rsidRPr="009F4207">
              <w:rPr>
                <w:sz w:val="20"/>
                <w:szCs w:val="20"/>
              </w:rPr>
              <w:t>Telehealth attendance for a person by a consultant psychiatrist; if:</w:t>
            </w:r>
          </w:p>
          <w:p w14:paraId="3C300666" w14:textId="77777777" w:rsidR="00DD2E4B" w:rsidRPr="009F4207" w:rsidRDefault="00DD2E4B">
            <w:pPr>
              <w:spacing w:before="200" w:after="200"/>
              <w:rPr>
                <w:sz w:val="20"/>
                <w:szCs w:val="20"/>
              </w:rPr>
            </w:pPr>
            <w:r w:rsidRPr="009F4207">
              <w:rPr>
                <w:sz w:val="20"/>
                <w:szCs w:val="20"/>
              </w:rPr>
              <w:t>(a)     the attendance follows a referral of the patient to the consultant psychiatrist by a referring practitioner; and</w:t>
            </w:r>
          </w:p>
          <w:p w14:paraId="197249EE" w14:textId="77777777" w:rsidR="00DD2E4B" w:rsidRPr="009F4207" w:rsidRDefault="00DD2E4B">
            <w:pPr>
              <w:spacing w:before="200" w:after="200"/>
              <w:rPr>
                <w:sz w:val="20"/>
                <w:szCs w:val="20"/>
              </w:rPr>
            </w:pPr>
            <w:r w:rsidRPr="009F4207">
              <w:rPr>
                <w:sz w:val="20"/>
                <w:szCs w:val="20"/>
              </w:rPr>
              <w:t>(b)     the attendance was not more than 15 minutes duration.</w:t>
            </w:r>
          </w:p>
          <w:p w14:paraId="508ADEE4" w14:textId="77777777" w:rsidR="00DD2E4B" w:rsidRPr="009F4207" w:rsidRDefault="00DD2E4B">
            <w:pPr>
              <w:spacing w:before="200" w:after="200"/>
              <w:rPr>
                <w:sz w:val="20"/>
                <w:szCs w:val="20"/>
              </w:rPr>
            </w:pPr>
            <w:r w:rsidRPr="009F4207">
              <w:rPr>
                <w:sz w:val="20"/>
                <w:szCs w:val="20"/>
              </w:rPr>
              <w:t> </w:t>
            </w:r>
          </w:p>
          <w:p w14:paraId="7A95A9D7" w14:textId="77777777" w:rsidR="00DD2E4B" w:rsidRPr="009F4207" w:rsidRDefault="00DD2E4B">
            <w:pPr>
              <w:spacing w:before="200" w:after="200"/>
              <w:rPr>
                <w:sz w:val="20"/>
                <w:szCs w:val="20"/>
              </w:rPr>
            </w:pPr>
            <w:r w:rsidRPr="009F4207">
              <w:rPr>
                <w:sz w:val="20"/>
                <w:szCs w:val="20"/>
              </w:rPr>
              <w:t> </w:t>
            </w:r>
          </w:p>
          <w:p w14:paraId="5AA19537" w14:textId="77777777" w:rsidR="00DD2E4B" w:rsidRPr="009F4207" w:rsidRDefault="00DD2E4B">
            <w:pPr>
              <w:tabs>
                <w:tab w:val="left" w:pos="1701"/>
              </w:tabs>
              <w:rPr>
                <w:b/>
                <w:sz w:val="20"/>
              </w:rPr>
            </w:pPr>
            <w:r w:rsidRPr="009F4207">
              <w:rPr>
                <w:b/>
                <w:sz w:val="20"/>
              </w:rPr>
              <w:t xml:space="preserve">Fee: </w:t>
            </w:r>
            <w:r w:rsidRPr="009F4207">
              <w:t>$48.15</w:t>
            </w:r>
            <w:r w:rsidRPr="009F4207">
              <w:tab/>
            </w:r>
            <w:r w:rsidRPr="009F4207">
              <w:rPr>
                <w:b/>
                <w:sz w:val="20"/>
              </w:rPr>
              <w:t xml:space="preserve">Benefit: </w:t>
            </w:r>
            <w:r w:rsidRPr="009F4207">
              <w:t>85% = $40.95</w:t>
            </w:r>
          </w:p>
          <w:p w14:paraId="03E63F6B" w14:textId="77777777" w:rsidR="00DD2E4B" w:rsidRPr="009F4207" w:rsidRDefault="00DD2E4B">
            <w:pPr>
              <w:tabs>
                <w:tab w:val="left" w:pos="1701"/>
              </w:tabs>
            </w:pPr>
            <w:r w:rsidRPr="009F4207">
              <w:rPr>
                <w:b/>
                <w:sz w:val="20"/>
              </w:rPr>
              <w:t xml:space="preserve">Extended Medicare Safety Net Cap: </w:t>
            </w:r>
            <w:r w:rsidRPr="009F4207">
              <w:t>$144.45</w:t>
            </w:r>
          </w:p>
        </w:tc>
      </w:tr>
      <w:tr w:rsidR="00DD2E4B" w:rsidRPr="009F4207" w14:paraId="525687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6C9A23" w14:textId="77777777" w:rsidR="00DD2E4B" w:rsidRPr="009F4207" w:rsidRDefault="00DD2E4B">
            <w:pPr>
              <w:rPr>
                <w:b/>
              </w:rPr>
            </w:pPr>
            <w:r w:rsidRPr="009F4207">
              <w:rPr>
                <w:b/>
              </w:rPr>
              <w:t>Fee</w:t>
            </w:r>
          </w:p>
          <w:p w14:paraId="1561F98C" w14:textId="77777777" w:rsidR="00DD2E4B" w:rsidRPr="009F4207" w:rsidRDefault="00DD2E4B">
            <w:r w:rsidRPr="009F4207">
              <w:t>91828</w:t>
            </w:r>
          </w:p>
        </w:tc>
        <w:tc>
          <w:tcPr>
            <w:tcW w:w="0" w:type="auto"/>
            <w:tcMar>
              <w:top w:w="22" w:type="dxa"/>
              <w:left w:w="22" w:type="dxa"/>
              <w:bottom w:w="22" w:type="dxa"/>
              <w:right w:w="22" w:type="dxa"/>
            </w:tcMar>
            <w:vAlign w:val="bottom"/>
          </w:tcPr>
          <w:p w14:paraId="6AAF389D" w14:textId="77777777" w:rsidR="00DD2E4B" w:rsidRPr="009F4207" w:rsidRDefault="00DD2E4B">
            <w:pPr>
              <w:spacing w:after="200"/>
              <w:rPr>
                <w:sz w:val="20"/>
                <w:szCs w:val="20"/>
              </w:rPr>
            </w:pPr>
            <w:r w:rsidRPr="009F4207">
              <w:rPr>
                <w:sz w:val="20"/>
                <w:szCs w:val="20"/>
              </w:rPr>
              <w:t>Telehealth attendance for a person by a consultant psychiatrist; if:</w:t>
            </w:r>
          </w:p>
          <w:p w14:paraId="5F1BC72F" w14:textId="77777777" w:rsidR="00DD2E4B" w:rsidRPr="009F4207" w:rsidRDefault="00DD2E4B">
            <w:pPr>
              <w:spacing w:before="200" w:after="200"/>
              <w:rPr>
                <w:sz w:val="20"/>
                <w:szCs w:val="20"/>
              </w:rPr>
            </w:pPr>
            <w:r w:rsidRPr="009F4207">
              <w:rPr>
                <w:sz w:val="20"/>
                <w:szCs w:val="20"/>
              </w:rPr>
              <w:t>(a)     the attendance follows a referral of the patient to the consultant psychiatrist by a referring practitioner; and</w:t>
            </w:r>
          </w:p>
          <w:p w14:paraId="47B54258" w14:textId="77777777" w:rsidR="00DD2E4B" w:rsidRPr="009F4207" w:rsidRDefault="00DD2E4B">
            <w:pPr>
              <w:spacing w:before="200" w:after="200"/>
              <w:rPr>
                <w:sz w:val="20"/>
                <w:szCs w:val="20"/>
              </w:rPr>
            </w:pPr>
            <w:r w:rsidRPr="009F4207">
              <w:rPr>
                <w:sz w:val="20"/>
                <w:szCs w:val="20"/>
              </w:rPr>
              <w:lastRenderedPageBreak/>
              <w:t>(b)     the attendance was at least 15 minutes, but not more than 30 minutes in duration.</w:t>
            </w:r>
          </w:p>
          <w:p w14:paraId="0FBF15DE" w14:textId="77777777" w:rsidR="00DD2E4B" w:rsidRPr="009F4207" w:rsidRDefault="00DD2E4B">
            <w:pPr>
              <w:spacing w:before="200" w:after="200"/>
              <w:rPr>
                <w:sz w:val="20"/>
                <w:szCs w:val="20"/>
              </w:rPr>
            </w:pPr>
            <w:r w:rsidRPr="009F4207">
              <w:rPr>
                <w:sz w:val="20"/>
                <w:szCs w:val="20"/>
              </w:rPr>
              <w:t> </w:t>
            </w:r>
          </w:p>
          <w:p w14:paraId="30B6AEB4" w14:textId="77777777" w:rsidR="00DD2E4B" w:rsidRPr="009F4207" w:rsidRDefault="00DD2E4B">
            <w:pPr>
              <w:tabs>
                <w:tab w:val="left" w:pos="1701"/>
              </w:tabs>
              <w:rPr>
                <w:b/>
                <w:sz w:val="20"/>
              </w:rPr>
            </w:pPr>
            <w:r w:rsidRPr="009F4207">
              <w:rPr>
                <w:b/>
                <w:sz w:val="20"/>
              </w:rPr>
              <w:t xml:space="preserve">Fee: </w:t>
            </w:r>
            <w:r w:rsidRPr="009F4207">
              <w:t>$96.10</w:t>
            </w:r>
            <w:r w:rsidRPr="009F4207">
              <w:tab/>
            </w:r>
            <w:r w:rsidRPr="009F4207">
              <w:rPr>
                <w:b/>
                <w:sz w:val="20"/>
              </w:rPr>
              <w:t xml:space="preserve">Benefit: </w:t>
            </w:r>
            <w:r w:rsidRPr="009F4207">
              <w:t>85% = $81.70</w:t>
            </w:r>
          </w:p>
          <w:p w14:paraId="6B590D0C" w14:textId="77777777" w:rsidR="00DD2E4B" w:rsidRPr="009F4207" w:rsidRDefault="00DD2E4B">
            <w:pPr>
              <w:tabs>
                <w:tab w:val="left" w:pos="1701"/>
              </w:tabs>
            </w:pPr>
            <w:r w:rsidRPr="009F4207">
              <w:rPr>
                <w:b/>
                <w:sz w:val="20"/>
              </w:rPr>
              <w:t xml:space="preserve">Extended Medicare Safety Net Cap: </w:t>
            </w:r>
            <w:r w:rsidRPr="009F4207">
              <w:t>$288.30</w:t>
            </w:r>
          </w:p>
        </w:tc>
      </w:tr>
      <w:tr w:rsidR="00DD2E4B" w:rsidRPr="009F4207" w14:paraId="0DC103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9973B2" w14:textId="77777777" w:rsidR="00DD2E4B" w:rsidRPr="009F4207" w:rsidRDefault="00DD2E4B">
            <w:pPr>
              <w:rPr>
                <w:b/>
              </w:rPr>
            </w:pPr>
            <w:r w:rsidRPr="009F4207">
              <w:rPr>
                <w:b/>
              </w:rPr>
              <w:lastRenderedPageBreak/>
              <w:t>Fee</w:t>
            </w:r>
          </w:p>
          <w:p w14:paraId="05F85BF8" w14:textId="77777777" w:rsidR="00DD2E4B" w:rsidRPr="009F4207" w:rsidRDefault="00DD2E4B">
            <w:r w:rsidRPr="009F4207">
              <w:t>91829</w:t>
            </w:r>
          </w:p>
        </w:tc>
        <w:tc>
          <w:tcPr>
            <w:tcW w:w="0" w:type="auto"/>
            <w:tcMar>
              <w:top w:w="22" w:type="dxa"/>
              <w:left w:w="22" w:type="dxa"/>
              <w:bottom w:w="22" w:type="dxa"/>
              <w:right w:w="22" w:type="dxa"/>
            </w:tcMar>
            <w:vAlign w:val="bottom"/>
          </w:tcPr>
          <w:p w14:paraId="23ECE694" w14:textId="77777777" w:rsidR="00DD2E4B" w:rsidRPr="009F4207" w:rsidRDefault="00DD2E4B">
            <w:pPr>
              <w:spacing w:after="200"/>
              <w:rPr>
                <w:sz w:val="20"/>
                <w:szCs w:val="20"/>
              </w:rPr>
            </w:pPr>
            <w:r w:rsidRPr="009F4207">
              <w:rPr>
                <w:sz w:val="20"/>
                <w:szCs w:val="20"/>
              </w:rPr>
              <w:t>Telehealth attendance for a person by a consultant psychiatrist; if:</w:t>
            </w:r>
          </w:p>
          <w:p w14:paraId="5256790E" w14:textId="77777777" w:rsidR="00DD2E4B" w:rsidRPr="009F4207" w:rsidRDefault="00DD2E4B">
            <w:pPr>
              <w:spacing w:before="200" w:after="200"/>
              <w:rPr>
                <w:sz w:val="20"/>
                <w:szCs w:val="20"/>
              </w:rPr>
            </w:pPr>
            <w:r w:rsidRPr="009F4207">
              <w:rPr>
                <w:sz w:val="20"/>
                <w:szCs w:val="20"/>
              </w:rPr>
              <w:t>(a)     the attendance follows a referral of the patient to the consultant psychiatrist by a referring practitioner; and</w:t>
            </w:r>
          </w:p>
          <w:p w14:paraId="5A6EFE41" w14:textId="77777777" w:rsidR="00DD2E4B" w:rsidRPr="009F4207" w:rsidRDefault="00DD2E4B">
            <w:pPr>
              <w:spacing w:before="200" w:after="200"/>
              <w:rPr>
                <w:sz w:val="20"/>
                <w:szCs w:val="20"/>
              </w:rPr>
            </w:pPr>
            <w:r w:rsidRPr="009F4207">
              <w:rPr>
                <w:sz w:val="20"/>
                <w:szCs w:val="20"/>
              </w:rPr>
              <w:t>(b)     the attendance was at least 30 minutes, but not more than 45 minutes in duration.</w:t>
            </w:r>
          </w:p>
          <w:p w14:paraId="6F1CDA3A" w14:textId="77777777" w:rsidR="00DD2E4B" w:rsidRPr="009F4207" w:rsidRDefault="00DD2E4B">
            <w:pPr>
              <w:spacing w:before="200" w:after="200"/>
              <w:rPr>
                <w:sz w:val="20"/>
                <w:szCs w:val="20"/>
              </w:rPr>
            </w:pPr>
            <w:r w:rsidRPr="009F4207">
              <w:rPr>
                <w:sz w:val="20"/>
                <w:szCs w:val="20"/>
              </w:rPr>
              <w:t> </w:t>
            </w:r>
          </w:p>
          <w:p w14:paraId="40ECE260" w14:textId="77777777" w:rsidR="00DD2E4B" w:rsidRPr="009F4207" w:rsidRDefault="00DD2E4B">
            <w:pPr>
              <w:spacing w:before="200" w:after="200"/>
              <w:rPr>
                <w:sz w:val="20"/>
                <w:szCs w:val="20"/>
              </w:rPr>
            </w:pPr>
            <w:r w:rsidRPr="009F4207">
              <w:rPr>
                <w:sz w:val="20"/>
                <w:szCs w:val="20"/>
              </w:rPr>
              <w:t> </w:t>
            </w:r>
          </w:p>
          <w:p w14:paraId="5AB547BA" w14:textId="77777777" w:rsidR="00DD2E4B" w:rsidRPr="009F4207" w:rsidRDefault="00DD2E4B">
            <w:pPr>
              <w:tabs>
                <w:tab w:val="left" w:pos="1701"/>
              </w:tabs>
              <w:rPr>
                <w:b/>
                <w:sz w:val="20"/>
              </w:rPr>
            </w:pPr>
            <w:r w:rsidRPr="009F4207">
              <w:rPr>
                <w:b/>
                <w:sz w:val="20"/>
              </w:rPr>
              <w:t xml:space="preserve">Fee: </w:t>
            </w:r>
            <w:r w:rsidRPr="009F4207">
              <w:t>$147.95</w:t>
            </w:r>
            <w:r w:rsidRPr="009F4207">
              <w:tab/>
            </w:r>
            <w:r w:rsidRPr="009F4207">
              <w:rPr>
                <w:b/>
                <w:sz w:val="20"/>
              </w:rPr>
              <w:t xml:space="preserve">Benefit: </w:t>
            </w:r>
            <w:r w:rsidRPr="009F4207">
              <w:t>85% = $125.80</w:t>
            </w:r>
          </w:p>
          <w:p w14:paraId="778D9604" w14:textId="77777777" w:rsidR="00DD2E4B" w:rsidRPr="009F4207" w:rsidRDefault="00DD2E4B">
            <w:pPr>
              <w:tabs>
                <w:tab w:val="left" w:pos="1701"/>
              </w:tabs>
            </w:pPr>
            <w:r w:rsidRPr="009F4207">
              <w:rPr>
                <w:b/>
                <w:sz w:val="20"/>
              </w:rPr>
              <w:t xml:space="preserve">Extended Medicare Safety Net Cap: </w:t>
            </w:r>
            <w:r w:rsidRPr="009F4207">
              <w:t>$443.85</w:t>
            </w:r>
          </w:p>
        </w:tc>
      </w:tr>
      <w:tr w:rsidR="00DD2E4B" w:rsidRPr="009F4207" w14:paraId="39BE63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AD3CB2" w14:textId="77777777" w:rsidR="00DD2E4B" w:rsidRPr="009F4207" w:rsidRDefault="00DD2E4B">
            <w:pPr>
              <w:rPr>
                <w:b/>
              </w:rPr>
            </w:pPr>
            <w:r w:rsidRPr="009F4207">
              <w:rPr>
                <w:b/>
              </w:rPr>
              <w:t>Fee</w:t>
            </w:r>
          </w:p>
          <w:p w14:paraId="50FE592C" w14:textId="77777777" w:rsidR="00DD2E4B" w:rsidRPr="009F4207" w:rsidRDefault="00DD2E4B">
            <w:r w:rsidRPr="009F4207">
              <w:t>91830</w:t>
            </w:r>
          </w:p>
        </w:tc>
        <w:tc>
          <w:tcPr>
            <w:tcW w:w="0" w:type="auto"/>
            <w:tcMar>
              <w:top w:w="22" w:type="dxa"/>
              <w:left w:w="22" w:type="dxa"/>
              <w:bottom w:w="22" w:type="dxa"/>
              <w:right w:w="22" w:type="dxa"/>
            </w:tcMar>
            <w:vAlign w:val="bottom"/>
          </w:tcPr>
          <w:p w14:paraId="48AFC506" w14:textId="77777777" w:rsidR="00DD2E4B" w:rsidRPr="009F4207" w:rsidRDefault="00DD2E4B">
            <w:pPr>
              <w:spacing w:after="200"/>
              <w:rPr>
                <w:sz w:val="20"/>
                <w:szCs w:val="20"/>
              </w:rPr>
            </w:pPr>
            <w:r w:rsidRPr="009F4207">
              <w:rPr>
                <w:sz w:val="20"/>
                <w:szCs w:val="20"/>
              </w:rPr>
              <w:t>Telehealth attendance for a person by a consultant psychiatrist; if:</w:t>
            </w:r>
          </w:p>
          <w:p w14:paraId="1A26616E" w14:textId="77777777" w:rsidR="00DD2E4B" w:rsidRPr="009F4207" w:rsidRDefault="00DD2E4B">
            <w:pPr>
              <w:spacing w:before="200" w:after="200"/>
              <w:rPr>
                <w:sz w:val="20"/>
                <w:szCs w:val="20"/>
              </w:rPr>
            </w:pPr>
            <w:r w:rsidRPr="009F4207">
              <w:rPr>
                <w:sz w:val="20"/>
                <w:szCs w:val="20"/>
              </w:rPr>
              <w:t>(a)     the attendance follows a referral of the patient to the consultant psychiatrist by a referring practitioner; and</w:t>
            </w:r>
          </w:p>
          <w:p w14:paraId="4D74822A" w14:textId="77777777" w:rsidR="00DD2E4B" w:rsidRPr="009F4207" w:rsidRDefault="00DD2E4B">
            <w:pPr>
              <w:spacing w:before="200" w:after="200"/>
              <w:rPr>
                <w:sz w:val="20"/>
                <w:szCs w:val="20"/>
              </w:rPr>
            </w:pPr>
            <w:r w:rsidRPr="009F4207">
              <w:rPr>
                <w:sz w:val="20"/>
                <w:szCs w:val="20"/>
              </w:rPr>
              <w:t>(b)     the attendance was at least 45 minutes, but not more than 75 minutes in duration.</w:t>
            </w:r>
          </w:p>
          <w:p w14:paraId="09B270DC" w14:textId="77777777" w:rsidR="00DD2E4B" w:rsidRPr="009F4207" w:rsidRDefault="00DD2E4B">
            <w:pPr>
              <w:spacing w:before="200" w:after="200"/>
              <w:rPr>
                <w:sz w:val="20"/>
                <w:szCs w:val="20"/>
              </w:rPr>
            </w:pPr>
            <w:r w:rsidRPr="009F4207">
              <w:rPr>
                <w:sz w:val="20"/>
                <w:szCs w:val="20"/>
              </w:rPr>
              <w:t> </w:t>
            </w:r>
          </w:p>
          <w:p w14:paraId="1DA0551B" w14:textId="77777777" w:rsidR="00DD2E4B" w:rsidRPr="009F4207" w:rsidRDefault="00DD2E4B">
            <w:pPr>
              <w:spacing w:before="200" w:after="200"/>
              <w:rPr>
                <w:sz w:val="20"/>
                <w:szCs w:val="20"/>
              </w:rPr>
            </w:pPr>
            <w:r w:rsidRPr="009F4207">
              <w:rPr>
                <w:sz w:val="20"/>
                <w:szCs w:val="20"/>
              </w:rPr>
              <w:t> </w:t>
            </w:r>
          </w:p>
          <w:p w14:paraId="2AEDB497" w14:textId="77777777" w:rsidR="00DD2E4B" w:rsidRPr="009F4207" w:rsidRDefault="00DD2E4B">
            <w:pPr>
              <w:tabs>
                <w:tab w:val="left" w:pos="1701"/>
              </w:tabs>
              <w:rPr>
                <w:b/>
                <w:sz w:val="20"/>
              </w:rPr>
            </w:pPr>
            <w:r w:rsidRPr="009F4207">
              <w:rPr>
                <w:b/>
                <w:sz w:val="20"/>
              </w:rPr>
              <w:t xml:space="preserve">Fee: </w:t>
            </w:r>
            <w:r w:rsidRPr="009F4207">
              <w:t>$204.20</w:t>
            </w:r>
            <w:r w:rsidRPr="009F4207">
              <w:tab/>
            </w:r>
            <w:r w:rsidRPr="009F4207">
              <w:rPr>
                <w:b/>
                <w:sz w:val="20"/>
              </w:rPr>
              <w:t xml:space="preserve">Benefit: </w:t>
            </w:r>
            <w:r w:rsidRPr="009F4207">
              <w:t>85% = $173.60</w:t>
            </w:r>
          </w:p>
          <w:p w14:paraId="7C35DF24"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08F81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FE4BF9" w14:textId="77777777" w:rsidR="00DD2E4B" w:rsidRPr="009F4207" w:rsidRDefault="00DD2E4B">
            <w:pPr>
              <w:rPr>
                <w:b/>
              </w:rPr>
            </w:pPr>
            <w:r w:rsidRPr="009F4207">
              <w:rPr>
                <w:b/>
              </w:rPr>
              <w:t>Fee</w:t>
            </w:r>
          </w:p>
          <w:p w14:paraId="51B5864B" w14:textId="77777777" w:rsidR="00DD2E4B" w:rsidRPr="009F4207" w:rsidRDefault="00DD2E4B">
            <w:r w:rsidRPr="009F4207">
              <w:t>91831</w:t>
            </w:r>
          </w:p>
        </w:tc>
        <w:tc>
          <w:tcPr>
            <w:tcW w:w="0" w:type="auto"/>
            <w:tcMar>
              <w:top w:w="22" w:type="dxa"/>
              <w:left w:w="22" w:type="dxa"/>
              <w:bottom w:w="22" w:type="dxa"/>
              <w:right w:w="22" w:type="dxa"/>
            </w:tcMar>
            <w:vAlign w:val="bottom"/>
          </w:tcPr>
          <w:p w14:paraId="3BEDC83C" w14:textId="77777777" w:rsidR="00DD2E4B" w:rsidRPr="009F4207" w:rsidRDefault="00DD2E4B">
            <w:pPr>
              <w:spacing w:after="200"/>
              <w:rPr>
                <w:sz w:val="20"/>
                <w:szCs w:val="20"/>
              </w:rPr>
            </w:pPr>
            <w:r w:rsidRPr="009F4207">
              <w:rPr>
                <w:sz w:val="20"/>
                <w:szCs w:val="20"/>
              </w:rPr>
              <w:t>Telehealth attendance for a person by a consultant psychiatrist; if:</w:t>
            </w:r>
          </w:p>
          <w:p w14:paraId="2C27693C" w14:textId="77777777" w:rsidR="00DD2E4B" w:rsidRPr="009F4207" w:rsidRDefault="00DD2E4B">
            <w:pPr>
              <w:spacing w:before="200" w:after="200"/>
              <w:rPr>
                <w:sz w:val="20"/>
                <w:szCs w:val="20"/>
              </w:rPr>
            </w:pPr>
            <w:r w:rsidRPr="009F4207">
              <w:rPr>
                <w:sz w:val="20"/>
                <w:szCs w:val="20"/>
              </w:rPr>
              <w:t>(a)     the attendance follows a referral of the patient to the consultant psychiatrist by a referring practitioner; and</w:t>
            </w:r>
          </w:p>
          <w:p w14:paraId="7EFCE88D" w14:textId="77777777" w:rsidR="00DD2E4B" w:rsidRPr="009F4207" w:rsidRDefault="00DD2E4B">
            <w:pPr>
              <w:spacing w:before="200" w:after="200"/>
              <w:rPr>
                <w:sz w:val="20"/>
                <w:szCs w:val="20"/>
              </w:rPr>
            </w:pPr>
            <w:r w:rsidRPr="009F4207">
              <w:rPr>
                <w:sz w:val="20"/>
                <w:szCs w:val="20"/>
              </w:rPr>
              <w:t>(b)     the attendance was at least 75 minutes in duration.</w:t>
            </w:r>
          </w:p>
          <w:p w14:paraId="47726D8C" w14:textId="77777777" w:rsidR="00DD2E4B" w:rsidRPr="009F4207" w:rsidRDefault="00DD2E4B">
            <w:pPr>
              <w:spacing w:before="200" w:after="200"/>
              <w:rPr>
                <w:sz w:val="20"/>
                <w:szCs w:val="20"/>
              </w:rPr>
            </w:pPr>
            <w:r w:rsidRPr="009F4207">
              <w:rPr>
                <w:sz w:val="20"/>
                <w:szCs w:val="20"/>
              </w:rPr>
              <w:t> </w:t>
            </w:r>
          </w:p>
          <w:p w14:paraId="0BE1654F" w14:textId="77777777" w:rsidR="00DD2E4B" w:rsidRPr="009F4207" w:rsidRDefault="00DD2E4B">
            <w:pPr>
              <w:tabs>
                <w:tab w:val="left" w:pos="1701"/>
              </w:tabs>
              <w:rPr>
                <w:b/>
                <w:sz w:val="20"/>
              </w:rPr>
            </w:pPr>
            <w:r w:rsidRPr="009F4207">
              <w:rPr>
                <w:b/>
                <w:sz w:val="20"/>
              </w:rPr>
              <w:t xml:space="preserve">Fee: </w:t>
            </w:r>
            <w:r w:rsidRPr="009F4207">
              <w:t>$236.95</w:t>
            </w:r>
            <w:r w:rsidRPr="009F4207">
              <w:tab/>
            </w:r>
            <w:r w:rsidRPr="009F4207">
              <w:rPr>
                <w:b/>
                <w:sz w:val="20"/>
              </w:rPr>
              <w:t xml:space="preserve">Benefit: </w:t>
            </w:r>
            <w:r w:rsidRPr="009F4207">
              <w:t>85% = $201.45</w:t>
            </w:r>
          </w:p>
          <w:p w14:paraId="60F84C2F"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6ADF6F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6E2164" w14:textId="77777777" w:rsidR="00DD2E4B" w:rsidRPr="009F4207" w:rsidRDefault="00DD2E4B">
            <w:pPr>
              <w:rPr>
                <w:b/>
              </w:rPr>
            </w:pPr>
            <w:r w:rsidRPr="009F4207">
              <w:rPr>
                <w:b/>
              </w:rPr>
              <w:t>Fee</w:t>
            </w:r>
          </w:p>
          <w:p w14:paraId="7803A981" w14:textId="77777777" w:rsidR="00DD2E4B" w:rsidRPr="009F4207" w:rsidRDefault="00DD2E4B">
            <w:r w:rsidRPr="009F4207">
              <w:t>92434</w:t>
            </w:r>
          </w:p>
        </w:tc>
        <w:tc>
          <w:tcPr>
            <w:tcW w:w="0" w:type="auto"/>
            <w:tcMar>
              <w:top w:w="22" w:type="dxa"/>
              <w:left w:w="22" w:type="dxa"/>
              <w:bottom w:w="22" w:type="dxa"/>
              <w:right w:w="22" w:type="dxa"/>
            </w:tcMar>
            <w:vAlign w:val="bottom"/>
          </w:tcPr>
          <w:p w14:paraId="3F8AB233" w14:textId="77777777" w:rsidR="00DD2E4B" w:rsidRPr="009F4207" w:rsidRDefault="00DD2E4B">
            <w:pPr>
              <w:spacing w:after="200"/>
              <w:rPr>
                <w:sz w:val="20"/>
                <w:szCs w:val="20"/>
              </w:rPr>
            </w:pPr>
            <w:r w:rsidRPr="009F4207">
              <w:rPr>
                <w:sz w:val="20"/>
                <w:szCs w:val="20"/>
              </w:rPr>
              <w:t>Telehealth attendance lasting at least 45 minutes by a consultant physician in the practice of the consultant physician’s specialty of psychiatry, following referral of the patient to the consultant psychiatrist by a referring practitioner, for a patient aged under 25, if the consultant psychiatrist:</w:t>
            </w:r>
          </w:p>
          <w:p w14:paraId="46E31D94" w14:textId="77777777" w:rsidR="00DD2E4B" w:rsidRPr="009F4207" w:rsidRDefault="00DD2E4B">
            <w:pPr>
              <w:spacing w:before="200" w:after="200"/>
              <w:rPr>
                <w:sz w:val="20"/>
                <w:szCs w:val="20"/>
              </w:rPr>
            </w:pPr>
            <w:r w:rsidRPr="009F4207">
              <w:rPr>
                <w:sz w:val="20"/>
                <w:szCs w:val="20"/>
              </w:rPr>
              <w:t>(a) 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 and</w:t>
            </w:r>
          </w:p>
          <w:p w14:paraId="11F28272" w14:textId="77777777" w:rsidR="00DD2E4B" w:rsidRPr="009F4207" w:rsidRDefault="00DD2E4B">
            <w:pPr>
              <w:spacing w:before="200" w:after="200"/>
              <w:rPr>
                <w:sz w:val="20"/>
                <w:szCs w:val="20"/>
              </w:rPr>
            </w:pPr>
            <w:r w:rsidRPr="009F4207">
              <w:rPr>
                <w:sz w:val="20"/>
                <w:szCs w:val="20"/>
              </w:rPr>
              <w:t>(b) develops a treatment and management plan, which must include:</w:t>
            </w:r>
          </w:p>
          <w:p w14:paraId="1F83146D" w14:textId="77777777" w:rsidR="00DD2E4B" w:rsidRPr="009F4207" w:rsidRDefault="00DD2E4B">
            <w:pPr>
              <w:pBdr>
                <w:left w:val="none" w:sz="0" w:space="22" w:color="auto"/>
              </w:pBdr>
              <w:spacing w:before="200" w:after="200"/>
              <w:ind w:left="450"/>
              <w:rPr>
                <w:sz w:val="20"/>
                <w:szCs w:val="20"/>
              </w:rPr>
            </w:pPr>
            <w:r w:rsidRPr="009F4207">
              <w:rPr>
                <w:sz w:val="20"/>
                <w:szCs w:val="20"/>
              </w:rPr>
              <w:t>(i) documentation of the confirmed diagnosis; and</w:t>
            </w:r>
          </w:p>
          <w:p w14:paraId="02B3583E"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findings of any assessments performed for the purposes of formulation of the diagnosis or contribution to the treatment and management plan; and</w:t>
            </w:r>
          </w:p>
          <w:p w14:paraId="354CF04E" w14:textId="77777777" w:rsidR="00DD2E4B" w:rsidRPr="009F4207" w:rsidRDefault="00DD2E4B">
            <w:pPr>
              <w:pBdr>
                <w:left w:val="none" w:sz="0" w:space="22" w:color="auto"/>
              </w:pBdr>
              <w:spacing w:before="200" w:after="200"/>
              <w:ind w:left="450"/>
              <w:rPr>
                <w:sz w:val="20"/>
                <w:szCs w:val="20"/>
              </w:rPr>
            </w:pPr>
            <w:r w:rsidRPr="009F4207">
              <w:rPr>
                <w:sz w:val="20"/>
                <w:szCs w:val="20"/>
              </w:rPr>
              <w:t>(iii) a risk assessment; and</w:t>
            </w:r>
          </w:p>
          <w:p w14:paraId="63ABB980" w14:textId="77777777" w:rsidR="00DD2E4B" w:rsidRPr="009F4207" w:rsidRDefault="00DD2E4B">
            <w:pPr>
              <w:pBdr>
                <w:left w:val="none" w:sz="0" w:space="22" w:color="auto"/>
              </w:pBdr>
              <w:spacing w:before="200" w:after="200"/>
              <w:ind w:left="450"/>
              <w:rPr>
                <w:sz w:val="20"/>
                <w:szCs w:val="20"/>
              </w:rPr>
            </w:pPr>
            <w:r w:rsidRPr="009F4207">
              <w:rPr>
                <w:sz w:val="20"/>
                <w:szCs w:val="20"/>
              </w:rPr>
              <w:t>(iv) treatment options (which may include biopsychosocial recommendations); and</w:t>
            </w:r>
          </w:p>
          <w:p w14:paraId="4DF85A30" w14:textId="77777777" w:rsidR="00DD2E4B" w:rsidRPr="009F4207" w:rsidRDefault="00DD2E4B">
            <w:pPr>
              <w:spacing w:before="200" w:after="200"/>
              <w:rPr>
                <w:sz w:val="20"/>
                <w:szCs w:val="20"/>
              </w:rPr>
            </w:pPr>
            <w:r w:rsidRPr="009F4207">
              <w:rPr>
                <w:sz w:val="20"/>
                <w:szCs w:val="20"/>
              </w:rPr>
              <w:t>(c) provides a copy of the treatment and management plan to:</w:t>
            </w:r>
          </w:p>
          <w:p w14:paraId="4BA8B27D" w14:textId="77777777" w:rsidR="00DD2E4B" w:rsidRPr="009F4207" w:rsidRDefault="00DD2E4B">
            <w:pPr>
              <w:pBdr>
                <w:left w:val="none" w:sz="0" w:space="22" w:color="auto"/>
              </w:pBdr>
              <w:spacing w:before="200" w:after="200"/>
              <w:ind w:left="450"/>
              <w:rPr>
                <w:sz w:val="20"/>
                <w:szCs w:val="20"/>
              </w:rPr>
            </w:pPr>
            <w:r w:rsidRPr="009F4207">
              <w:rPr>
                <w:sz w:val="20"/>
                <w:szCs w:val="20"/>
              </w:rPr>
              <w:t>(i) the referring practitioner; and</w:t>
            </w:r>
          </w:p>
          <w:p w14:paraId="21D43117" w14:textId="77777777" w:rsidR="00DD2E4B" w:rsidRPr="009F4207" w:rsidRDefault="00DD2E4B">
            <w:pPr>
              <w:pBdr>
                <w:left w:val="none" w:sz="0" w:space="22" w:color="auto"/>
              </w:pBdr>
              <w:spacing w:before="200" w:after="200"/>
              <w:ind w:left="450"/>
              <w:rPr>
                <w:sz w:val="20"/>
                <w:szCs w:val="20"/>
              </w:rPr>
            </w:pPr>
            <w:r w:rsidRPr="009F4207">
              <w:rPr>
                <w:sz w:val="20"/>
                <w:szCs w:val="20"/>
              </w:rPr>
              <w:t>(ii) one or more allied health providers, if appropriate, for the treatment of the patient;</w:t>
            </w:r>
          </w:p>
          <w:p w14:paraId="646C045D" w14:textId="77777777" w:rsidR="00DD2E4B" w:rsidRPr="009F4207" w:rsidRDefault="00DD2E4B">
            <w:pPr>
              <w:spacing w:before="200" w:after="200"/>
              <w:rPr>
                <w:sz w:val="20"/>
                <w:szCs w:val="20"/>
              </w:rPr>
            </w:pPr>
            <w:r w:rsidRPr="009F4207">
              <w:rPr>
                <w:sz w:val="20"/>
                <w:szCs w:val="20"/>
              </w:rPr>
              <w:t>(other than attendance on a patient for whom payment has previously been made under this item or item 135, 137, 139, 289, 92140, 92141 or 92142)</w:t>
            </w:r>
          </w:p>
          <w:p w14:paraId="1EF048CA" w14:textId="77777777" w:rsidR="00DD2E4B" w:rsidRPr="009F4207" w:rsidRDefault="00DD2E4B">
            <w:pPr>
              <w:spacing w:before="200" w:after="200"/>
              <w:rPr>
                <w:sz w:val="20"/>
                <w:szCs w:val="20"/>
              </w:rPr>
            </w:pPr>
            <w:r w:rsidRPr="009F4207">
              <w:rPr>
                <w:sz w:val="20"/>
                <w:szCs w:val="20"/>
              </w:rPr>
              <w:t>Applicable only once per lifetime</w:t>
            </w:r>
          </w:p>
          <w:p w14:paraId="03254188" w14:textId="77777777" w:rsidR="00DD2E4B" w:rsidRPr="009F4207" w:rsidRDefault="00DD2E4B">
            <w:r w:rsidRPr="009F4207">
              <w:t>(See para AN.0.72 of explanatory notes to this Category)</w:t>
            </w:r>
          </w:p>
          <w:p w14:paraId="474FB135" w14:textId="77777777" w:rsidR="00DD2E4B" w:rsidRPr="009F4207" w:rsidRDefault="00DD2E4B">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85% = $249.40</w:t>
            </w:r>
          </w:p>
          <w:p w14:paraId="574E1DF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76B72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BDEB7D" w14:textId="77777777" w:rsidR="00DD2E4B" w:rsidRPr="009F4207" w:rsidRDefault="00DD2E4B">
            <w:pPr>
              <w:rPr>
                <w:b/>
              </w:rPr>
            </w:pPr>
            <w:r w:rsidRPr="009F4207">
              <w:rPr>
                <w:b/>
              </w:rPr>
              <w:lastRenderedPageBreak/>
              <w:t>Fee</w:t>
            </w:r>
          </w:p>
          <w:p w14:paraId="48FFE078" w14:textId="77777777" w:rsidR="00DD2E4B" w:rsidRPr="009F4207" w:rsidRDefault="00DD2E4B">
            <w:r w:rsidRPr="009F4207">
              <w:t>92435</w:t>
            </w:r>
          </w:p>
        </w:tc>
        <w:tc>
          <w:tcPr>
            <w:tcW w:w="0" w:type="auto"/>
            <w:tcMar>
              <w:top w:w="22" w:type="dxa"/>
              <w:left w:w="22" w:type="dxa"/>
              <w:bottom w:w="22" w:type="dxa"/>
              <w:right w:w="22" w:type="dxa"/>
            </w:tcMar>
            <w:vAlign w:val="bottom"/>
          </w:tcPr>
          <w:p w14:paraId="1B532F11" w14:textId="77777777" w:rsidR="00DD2E4B" w:rsidRPr="009F4207" w:rsidRDefault="00DD2E4B">
            <w:pPr>
              <w:spacing w:after="200"/>
              <w:rPr>
                <w:sz w:val="20"/>
                <w:szCs w:val="20"/>
              </w:rPr>
            </w:pPr>
            <w:r w:rsidRPr="009F4207">
              <w:rPr>
                <w:sz w:val="20"/>
                <w:szCs w:val="20"/>
              </w:rPr>
              <w:t>Telehealth attendance of more than 45 minutes in by a consultant physician in the practice of the consultant physician’s specialty of psychiatry, if:</w:t>
            </w:r>
          </w:p>
          <w:p w14:paraId="61415FFD" w14:textId="77777777" w:rsidR="00DD2E4B" w:rsidRPr="009F4207" w:rsidRDefault="00DD2E4B">
            <w:pPr>
              <w:spacing w:before="200" w:after="200"/>
              <w:rPr>
                <w:sz w:val="20"/>
                <w:szCs w:val="20"/>
              </w:rPr>
            </w:pPr>
            <w:r w:rsidRPr="009F4207">
              <w:rPr>
                <w:sz w:val="20"/>
                <w:szCs w:val="20"/>
              </w:rPr>
              <w:t>(a) the attendance follows referral of the patient to the consultant for an assessment or management by a medical practitioner in general practice (not including a specialist or consultant physician) or a participating nurse practitioner; and</w:t>
            </w:r>
          </w:p>
          <w:p w14:paraId="240C4B52" w14:textId="77777777" w:rsidR="00DD2E4B" w:rsidRPr="009F4207" w:rsidRDefault="00DD2E4B">
            <w:pPr>
              <w:spacing w:before="200" w:after="200"/>
              <w:rPr>
                <w:sz w:val="20"/>
                <w:szCs w:val="20"/>
              </w:rPr>
            </w:pPr>
            <w:r w:rsidRPr="009F4207">
              <w:rPr>
                <w:sz w:val="20"/>
                <w:szCs w:val="20"/>
              </w:rPr>
              <w:t>(b) during the attendance, the consultant:</w:t>
            </w:r>
          </w:p>
          <w:p w14:paraId="06B25D89" w14:textId="77777777" w:rsidR="00DD2E4B" w:rsidRPr="009F4207" w:rsidRDefault="00DD2E4B">
            <w:pPr>
              <w:spacing w:before="200" w:after="200"/>
              <w:rPr>
                <w:sz w:val="20"/>
                <w:szCs w:val="20"/>
              </w:rPr>
            </w:pPr>
            <w:r w:rsidRPr="009F4207">
              <w:rPr>
                <w:sz w:val="20"/>
                <w:szCs w:val="20"/>
              </w:rPr>
              <w:t>     (i) uses an outcome tool (if clinically appropriate); and</w:t>
            </w:r>
          </w:p>
          <w:p w14:paraId="03BB14F5" w14:textId="77777777" w:rsidR="00DD2E4B" w:rsidRPr="009F4207" w:rsidRDefault="00DD2E4B">
            <w:pPr>
              <w:spacing w:before="200" w:after="200"/>
              <w:rPr>
                <w:sz w:val="20"/>
                <w:szCs w:val="20"/>
              </w:rPr>
            </w:pPr>
            <w:r w:rsidRPr="009F4207">
              <w:rPr>
                <w:sz w:val="20"/>
                <w:szCs w:val="20"/>
              </w:rPr>
              <w:t>     (ii) carries out a mental state examination; and</w:t>
            </w:r>
          </w:p>
          <w:p w14:paraId="3B1FB9B8" w14:textId="77777777" w:rsidR="00DD2E4B" w:rsidRPr="009F4207" w:rsidRDefault="00DD2E4B">
            <w:pPr>
              <w:spacing w:before="200" w:after="200"/>
              <w:rPr>
                <w:sz w:val="20"/>
                <w:szCs w:val="20"/>
              </w:rPr>
            </w:pPr>
            <w:r w:rsidRPr="009F4207">
              <w:rPr>
                <w:sz w:val="20"/>
                <w:szCs w:val="20"/>
              </w:rPr>
              <w:t>     (iii) makes a psychiatric diagnosis; and</w:t>
            </w:r>
          </w:p>
          <w:p w14:paraId="4B24A2F5" w14:textId="77777777" w:rsidR="00DD2E4B" w:rsidRPr="009F4207" w:rsidRDefault="00DD2E4B">
            <w:pPr>
              <w:spacing w:before="200" w:after="200"/>
              <w:rPr>
                <w:sz w:val="20"/>
                <w:szCs w:val="20"/>
              </w:rPr>
            </w:pPr>
            <w:r w:rsidRPr="009F4207">
              <w:rPr>
                <w:sz w:val="20"/>
                <w:szCs w:val="20"/>
              </w:rPr>
              <w:t>(c) the consultant decides that it is clinically appropriate for the patient to be managed by the referring practitioner without ongoing treatment by the consultant; and</w:t>
            </w:r>
          </w:p>
          <w:p w14:paraId="578C660C" w14:textId="77777777" w:rsidR="00DD2E4B" w:rsidRPr="009F4207" w:rsidRDefault="00DD2E4B">
            <w:pPr>
              <w:spacing w:before="200" w:after="200"/>
              <w:rPr>
                <w:sz w:val="20"/>
                <w:szCs w:val="20"/>
              </w:rPr>
            </w:pPr>
            <w:r w:rsidRPr="009F4207">
              <w:rPr>
                <w:sz w:val="20"/>
                <w:szCs w:val="20"/>
              </w:rPr>
              <w:t>(d) within 2 weeks after the attendance, the consultant:</w:t>
            </w:r>
          </w:p>
          <w:p w14:paraId="4033BA6B" w14:textId="77777777" w:rsidR="00DD2E4B" w:rsidRPr="009F4207" w:rsidRDefault="00DD2E4B">
            <w:pPr>
              <w:spacing w:before="200" w:after="200"/>
              <w:rPr>
                <w:sz w:val="20"/>
                <w:szCs w:val="20"/>
              </w:rPr>
            </w:pPr>
            <w:r w:rsidRPr="009F4207">
              <w:rPr>
                <w:sz w:val="20"/>
                <w:szCs w:val="20"/>
              </w:rPr>
              <w:t>     (i) prepares a written diagnosis of the patient; and</w:t>
            </w:r>
          </w:p>
          <w:p w14:paraId="1B836F78" w14:textId="77777777" w:rsidR="00DD2E4B" w:rsidRPr="009F4207" w:rsidRDefault="00DD2E4B">
            <w:pPr>
              <w:spacing w:before="200" w:after="200"/>
              <w:rPr>
                <w:sz w:val="20"/>
                <w:szCs w:val="20"/>
              </w:rPr>
            </w:pPr>
            <w:r w:rsidRPr="009F4207">
              <w:rPr>
                <w:sz w:val="20"/>
                <w:szCs w:val="20"/>
              </w:rPr>
              <w:t>     (ii) prepares a written management plan for the patient that:</w:t>
            </w:r>
          </w:p>
          <w:p w14:paraId="1C5804D8" w14:textId="77777777" w:rsidR="00DD2E4B" w:rsidRPr="009F4207" w:rsidRDefault="00DD2E4B">
            <w:pPr>
              <w:spacing w:before="200" w:after="200"/>
              <w:rPr>
                <w:sz w:val="20"/>
                <w:szCs w:val="20"/>
              </w:rPr>
            </w:pPr>
            <w:r w:rsidRPr="009F4207">
              <w:rPr>
                <w:sz w:val="20"/>
                <w:szCs w:val="20"/>
              </w:rPr>
              <w:t>         (A) covers the next 12 months; and</w:t>
            </w:r>
          </w:p>
          <w:p w14:paraId="77BE996C" w14:textId="77777777" w:rsidR="00DD2E4B" w:rsidRPr="009F4207" w:rsidRDefault="00DD2E4B">
            <w:pPr>
              <w:spacing w:before="200" w:after="200"/>
              <w:rPr>
                <w:sz w:val="20"/>
                <w:szCs w:val="20"/>
              </w:rPr>
            </w:pPr>
            <w:r w:rsidRPr="009F4207">
              <w:rPr>
                <w:sz w:val="20"/>
                <w:szCs w:val="20"/>
              </w:rPr>
              <w:t>         (B) is appropriate to the patient’s diagnosis; and</w:t>
            </w:r>
          </w:p>
          <w:p w14:paraId="6610C4F6" w14:textId="77777777" w:rsidR="00DD2E4B" w:rsidRPr="009F4207" w:rsidRDefault="00DD2E4B">
            <w:pPr>
              <w:spacing w:before="200" w:after="200"/>
              <w:rPr>
                <w:sz w:val="20"/>
                <w:szCs w:val="20"/>
              </w:rPr>
            </w:pPr>
            <w:r w:rsidRPr="009F4207">
              <w:rPr>
                <w:sz w:val="20"/>
                <w:szCs w:val="20"/>
              </w:rPr>
              <w:t>         (C) comprehensively evaluates the patient’s biological, psychological and social issues; and</w:t>
            </w:r>
          </w:p>
          <w:p w14:paraId="2C60ED9B" w14:textId="77777777" w:rsidR="00DD2E4B" w:rsidRPr="009F4207" w:rsidRDefault="00DD2E4B">
            <w:pPr>
              <w:spacing w:before="200" w:after="200"/>
              <w:rPr>
                <w:sz w:val="20"/>
                <w:szCs w:val="20"/>
              </w:rPr>
            </w:pPr>
            <w:r w:rsidRPr="009F4207">
              <w:rPr>
                <w:sz w:val="20"/>
                <w:szCs w:val="20"/>
              </w:rPr>
              <w:t>         (D) addresses the patient’s diagnostic psychiatric issues; and</w:t>
            </w:r>
          </w:p>
          <w:p w14:paraId="1D881DCA" w14:textId="77777777" w:rsidR="00DD2E4B" w:rsidRPr="009F4207" w:rsidRDefault="00DD2E4B">
            <w:pPr>
              <w:spacing w:before="200" w:after="200"/>
              <w:rPr>
                <w:sz w:val="20"/>
                <w:szCs w:val="20"/>
              </w:rPr>
            </w:pPr>
            <w:r w:rsidRPr="009F4207">
              <w:rPr>
                <w:sz w:val="20"/>
                <w:szCs w:val="20"/>
              </w:rPr>
              <w:t>         (E) makes management recommendations addressing the patient’s biological, psychological and social issues; and</w:t>
            </w:r>
          </w:p>
          <w:p w14:paraId="09EB96FE" w14:textId="77777777" w:rsidR="00DD2E4B" w:rsidRPr="009F4207" w:rsidRDefault="00DD2E4B">
            <w:pPr>
              <w:spacing w:before="200" w:after="200"/>
              <w:rPr>
                <w:sz w:val="20"/>
                <w:szCs w:val="20"/>
              </w:rPr>
            </w:pPr>
            <w:r w:rsidRPr="009F4207">
              <w:rPr>
                <w:sz w:val="20"/>
                <w:szCs w:val="20"/>
              </w:rPr>
              <w:lastRenderedPageBreak/>
              <w:t>     (iii) gives the referring practitioner a copy of the diagnosis and the management plan; and</w:t>
            </w:r>
          </w:p>
          <w:p w14:paraId="2E0C4220" w14:textId="77777777" w:rsidR="00DD2E4B" w:rsidRPr="009F4207" w:rsidRDefault="00DD2E4B">
            <w:pPr>
              <w:spacing w:before="200" w:after="200"/>
              <w:rPr>
                <w:sz w:val="20"/>
                <w:szCs w:val="20"/>
              </w:rPr>
            </w:pPr>
            <w:r w:rsidRPr="009F4207">
              <w:rPr>
                <w:sz w:val="20"/>
                <w:szCs w:val="20"/>
              </w:rPr>
              <w:t>     (iv) if clinically appropriate, explains the diagnosis and management plan, and a gives a copy, to:</w:t>
            </w:r>
          </w:p>
          <w:p w14:paraId="275193C7" w14:textId="77777777" w:rsidR="00DD2E4B" w:rsidRPr="009F4207" w:rsidRDefault="00DD2E4B">
            <w:pPr>
              <w:spacing w:before="200" w:after="200"/>
              <w:rPr>
                <w:sz w:val="20"/>
                <w:szCs w:val="20"/>
              </w:rPr>
            </w:pPr>
            <w:r w:rsidRPr="009F4207">
              <w:rPr>
                <w:sz w:val="20"/>
                <w:szCs w:val="20"/>
              </w:rPr>
              <w:t>          (A) the patient; and</w:t>
            </w:r>
          </w:p>
          <w:p w14:paraId="7F9EFE13" w14:textId="77777777" w:rsidR="00DD2E4B" w:rsidRPr="009F4207" w:rsidRDefault="00DD2E4B">
            <w:pPr>
              <w:spacing w:before="200" w:after="200"/>
              <w:rPr>
                <w:sz w:val="20"/>
                <w:szCs w:val="20"/>
              </w:rPr>
            </w:pPr>
            <w:r w:rsidRPr="009F4207">
              <w:rPr>
                <w:sz w:val="20"/>
                <w:szCs w:val="20"/>
              </w:rPr>
              <w:t>          (B) the patient’s carer (if any), if the patient agrees; and</w:t>
            </w:r>
          </w:p>
          <w:p w14:paraId="1186155E" w14:textId="77777777" w:rsidR="00DD2E4B" w:rsidRPr="009F4207" w:rsidRDefault="00DD2E4B">
            <w:pPr>
              <w:spacing w:before="200" w:after="200"/>
              <w:rPr>
                <w:sz w:val="20"/>
                <w:szCs w:val="20"/>
              </w:rPr>
            </w:pPr>
            <w:r w:rsidRPr="009F4207">
              <w:rPr>
                <w:sz w:val="20"/>
                <w:szCs w:val="20"/>
              </w:rPr>
              <w:t>(e) in the preceding 12 months, a service to which this item or item 291 of the general medical services table applies has not been provided</w:t>
            </w:r>
          </w:p>
          <w:p w14:paraId="5FEE715E" w14:textId="77777777" w:rsidR="00DD2E4B" w:rsidRPr="009F4207" w:rsidRDefault="00DD2E4B">
            <w:pPr>
              <w:spacing w:before="200" w:after="200"/>
              <w:rPr>
                <w:sz w:val="20"/>
                <w:szCs w:val="20"/>
              </w:rPr>
            </w:pPr>
            <w:r w:rsidRPr="009F4207">
              <w:rPr>
                <w:sz w:val="20"/>
                <w:szCs w:val="20"/>
              </w:rPr>
              <w:t> </w:t>
            </w:r>
          </w:p>
          <w:p w14:paraId="59800228" w14:textId="77777777" w:rsidR="00DD2E4B" w:rsidRPr="009F4207" w:rsidRDefault="00DD2E4B">
            <w:r w:rsidRPr="009F4207">
              <w:t>(See para AN.0.30 of explanatory notes to this Category)</w:t>
            </w:r>
          </w:p>
          <w:p w14:paraId="1EDF9EA9" w14:textId="77777777" w:rsidR="00DD2E4B" w:rsidRPr="009F4207" w:rsidRDefault="00DD2E4B">
            <w:pPr>
              <w:tabs>
                <w:tab w:val="left" w:pos="1701"/>
              </w:tabs>
              <w:rPr>
                <w:b/>
                <w:sz w:val="20"/>
              </w:rPr>
            </w:pPr>
            <w:r w:rsidRPr="009F4207">
              <w:rPr>
                <w:b/>
                <w:sz w:val="20"/>
              </w:rPr>
              <w:t xml:space="preserve">Fee: </w:t>
            </w:r>
            <w:r w:rsidRPr="009F4207">
              <w:t>$503.20</w:t>
            </w:r>
            <w:r w:rsidRPr="009F4207">
              <w:tab/>
            </w:r>
            <w:r w:rsidRPr="009F4207">
              <w:rPr>
                <w:b/>
                <w:sz w:val="20"/>
              </w:rPr>
              <w:t xml:space="preserve">Benefit: </w:t>
            </w:r>
            <w:r w:rsidRPr="009F4207">
              <w:t>85% = $427.75</w:t>
            </w:r>
          </w:p>
          <w:p w14:paraId="03D682FA"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93A30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15B0B5" w14:textId="77777777" w:rsidR="00DD2E4B" w:rsidRPr="009F4207" w:rsidRDefault="00DD2E4B">
            <w:pPr>
              <w:rPr>
                <w:b/>
              </w:rPr>
            </w:pPr>
            <w:r w:rsidRPr="009F4207">
              <w:rPr>
                <w:b/>
              </w:rPr>
              <w:lastRenderedPageBreak/>
              <w:t>Fee</w:t>
            </w:r>
          </w:p>
          <w:p w14:paraId="6B28FFC5" w14:textId="77777777" w:rsidR="00DD2E4B" w:rsidRPr="009F4207" w:rsidRDefault="00DD2E4B">
            <w:r w:rsidRPr="009F4207">
              <w:t>92436</w:t>
            </w:r>
          </w:p>
        </w:tc>
        <w:tc>
          <w:tcPr>
            <w:tcW w:w="0" w:type="auto"/>
            <w:tcMar>
              <w:top w:w="22" w:type="dxa"/>
              <w:left w:w="22" w:type="dxa"/>
              <w:bottom w:w="22" w:type="dxa"/>
              <w:right w:w="22" w:type="dxa"/>
            </w:tcMar>
            <w:vAlign w:val="bottom"/>
          </w:tcPr>
          <w:p w14:paraId="1EE9179D" w14:textId="77777777" w:rsidR="00DD2E4B" w:rsidRPr="009F4207" w:rsidRDefault="00DD2E4B">
            <w:pPr>
              <w:spacing w:after="200"/>
              <w:rPr>
                <w:sz w:val="20"/>
                <w:szCs w:val="20"/>
              </w:rPr>
            </w:pPr>
            <w:r w:rsidRPr="009F4207">
              <w:rPr>
                <w:sz w:val="20"/>
                <w:szCs w:val="20"/>
              </w:rPr>
              <w:t>Telehealth attendance of more than 30 minutes but not more than 45 minutes in duration by a consultant physician in the practice of the consultant physician’s specialty of psychiatry, if:</w:t>
            </w:r>
          </w:p>
          <w:p w14:paraId="6F3B9D00" w14:textId="77777777" w:rsidR="00DD2E4B" w:rsidRPr="009F4207" w:rsidRDefault="00DD2E4B">
            <w:pPr>
              <w:spacing w:before="200" w:after="200"/>
              <w:rPr>
                <w:sz w:val="20"/>
                <w:szCs w:val="20"/>
              </w:rPr>
            </w:pPr>
            <w:r w:rsidRPr="009F4207">
              <w:rPr>
                <w:sz w:val="20"/>
                <w:szCs w:val="20"/>
              </w:rPr>
              <w:t>(a) the patient is being managed by a medical practitioner or a participating nurse practitioner in accordance with a management plan prepared by the consultant in accordance with item 291 or 92435; and</w:t>
            </w:r>
          </w:p>
          <w:p w14:paraId="5D030754" w14:textId="77777777" w:rsidR="00DD2E4B" w:rsidRPr="009F4207" w:rsidRDefault="00DD2E4B">
            <w:pPr>
              <w:spacing w:before="200" w:after="200"/>
              <w:rPr>
                <w:sz w:val="20"/>
                <w:szCs w:val="20"/>
              </w:rPr>
            </w:pPr>
            <w:r w:rsidRPr="009F4207">
              <w:rPr>
                <w:sz w:val="20"/>
                <w:szCs w:val="20"/>
              </w:rPr>
              <w:t>(b) the attendance follows referral of the patient to the consultant for review of the management plan by the medical practitioner or a participating nurse practitioner managing the patient; and</w:t>
            </w:r>
          </w:p>
          <w:p w14:paraId="583D04F2" w14:textId="77777777" w:rsidR="00DD2E4B" w:rsidRPr="009F4207" w:rsidRDefault="00DD2E4B">
            <w:pPr>
              <w:spacing w:before="200" w:after="200"/>
              <w:rPr>
                <w:sz w:val="20"/>
                <w:szCs w:val="20"/>
              </w:rPr>
            </w:pPr>
            <w:r w:rsidRPr="009F4207">
              <w:rPr>
                <w:sz w:val="20"/>
                <w:szCs w:val="20"/>
              </w:rPr>
              <w:t>(c) during the attendance, the consultant:</w:t>
            </w:r>
          </w:p>
          <w:p w14:paraId="37F3932D" w14:textId="77777777" w:rsidR="00DD2E4B" w:rsidRPr="009F4207" w:rsidRDefault="00DD2E4B">
            <w:pPr>
              <w:spacing w:before="200" w:after="200"/>
              <w:rPr>
                <w:sz w:val="20"/>
                <w:szCs w:val="20"/>
              </w:rPr>
            </w:pPr>
            <w:r w:rsidRPr="009F4207">
              <w:rPr>
                <w:sz w:val="20"/>
                <w:szCs w:val="20"/>
              </w:rPr>
              <w:t>     (i) uses an outcome tool (if clinically appropriate); and</w:t>
            </w:r>
          </w:p>
          <w:p w14:paraId="16620855" w14:textId="77777777" w:rsidR="00DD2E4B" w:rsidRPr="009F4207" w:rsidRDefault="00DD2E4B">
            <w:pPr>
              <w:spacing w:before="200" w:after="200"/>
              <w:rPr>
                <w:sz w:val="20"/>
                <w:szCs w:val="20"/>
              </w:rPr>
            </w:pPr>
            <w:r w:rsidRPr="009F4207">
              <w:rPr>
                <w:sz w:val="20"/>
                <w:szCs w:val="20"/>
              </w:rPr>
              <w:t>     (ii) carries out a mental state examination; and</w:t>
            </w:r>
          </w:p>
          <w:p w14:paraId="49E65655" w14:textId="77777777" w:rsidR="00DD2E4B" w:rsidRPr="009F4207" w:rsidRDefault="00DD2E4B">
            <w:pPr>
              <w:spacing w:before="200" w:after="200"/>
              <w:rPr>
                <w:sz w:val="20"/>
                <w:szCs w:val="20"/>
              </w:rPr>
            </w:pPr>
            <w:r w:rsidRPr="009F4207">
              <w:rPr>
                <w:sz w:val="20"/>
                <w:szCs w:val="20"/>
              </w:rPr>
              <w:t>     (iii) makes a psychiatric diagnosis; and</w:t>
            </w:r>
          </w:p>
          <w:p w14:paraId="248AD039" w14:textId="77777777" w:rsidR="00DD2E4B" w:rsidRPr="009F4207" w:rsidRDefault="00DD2E4B">
            <w:pPr>
              <w:spacing w:before="200" w:after="200"/>
              <w:rPr>
                <w:sz w:val="20"/>
                <w:szCs w:val="20"/>
              </w:rPr>
            </w:pPr>
            <w:r w:rsidRPr="009F4207">
              <w:rPr>
                <w:sz w:val="20"/>
                <w:szCs w:val="20"/>
              </w:rPr>
              <w:t>     (iv) reviews the management plan; and</w:t>
            </w:r>
          </w:p>
          <w:p w14:paraId="7C62F046" w14:textId="77777777" w:rsidR="00DD2E4B" w:rsidRPr="009F4207" w:rsidRDefault="00DD2E4B">
            <w:pPr>
              <w:spacing w:before="200" w:after="200"/>
              <w:rPr>
                <w:sz w:val="20"/>
                <w:szCs w:val="20"/>
              </w:rPr>
            </w:pPr>
            <w:r w:rsidRPr="009F4207">
              <w:rPr>
                <w:sz w:val="20"/>
                <w:szCs w:val="20"/>
              </w:rPr>
              <w:t>(d) within 2 weeks after the attendance, the consultant:</w:t>
            </w:r>
          </w:p>
          <w:p w14:paraId="7AA897E6" w14:textId="77777777" w:rsidR="00DD2E4B" w:rsidRPr="009F4207" w:rsidRDefault="00DD2E4B">
            <w:pPr>
              <w:spacing w:before="200" w:after="200"/>
              <w:rPr>
                <w:sz w:val="20"/>
                <w:szCs w:val="20"/>
              </w:rPr>
            </w:pPr>
            <w:r w:rsidRPr="009F4207">
              <w:rPr>
                <w:sz w:val="20"/>
                <w:szCs w:val="20"/>
              </w:rPr>
              <w:t>     (i) prepares a written diagnosis of the patient; and</w:t>
            </w:r>
          </w:p>
          <w:p w14:paraId="30D8571B" w14:textId="77777777" w:rsidR="00DD2E4B" w:rsidRPr="009F4207" w:rsidRDefault="00DD2E4B">
            <w:pPr>
              <w:spacing w:before="200" w:after="200"/>
              <w:rPr>
                <w:sz w:val="20"/>
                <w:szCs w:val="20"/>
              </w:rPr>
            </w:pPr>
            <w:r w:rsidRPr="009F4207">
              <w:rPr>
                <w:sz w:val="20"/>
                <w:szCs w:val="20"/>
              </w:rPr>
              <w:t>     (ii) revises the management plan; and</w:t>
            </w:r>
          </w:p>
          <w:p w14:paraId="769266B8" w14:textId="77777777" w:rsidR="00DD2E4B" w:rsidRPr="009F4207" w:rsidRDefault="00DD2E4B">
            <w:pPr>
              <w:spacing w:before="200" w:after="200"/>
              <w:rPr>
                <w:sz w:val="20"/>
                <w:szCs w:val="20"/>
              </w:rPr>
            </w:pPr>
            <w:r w:rsidRPr="009F4207">
              <w:rPr>
                <w:sz w:val="20"/>
                <w:szCs w:val="20"/>
              </w:rPr>
              <w:t>     (iii) gives the referring practitioner a copy of the diagnosis and the revised management plan; and</w:t>
            </w:r>
          </w:p>
          <w:p w14:paraId="697B9EB9" w14:textId="77777777" w:rsidR="00DD2E4B" w:rsidRPr="009F4207" w:rsidRDefault="00DD2E4B">
            <w:pPr>
              <w:spacing w:before="200" w:after="200"/>
              <w:rPr>
                <w:sz w:val="20"/>
                <w:szCs w:val="20"/>
              </w:rPr>
            </w:pPr>
            <w:r w:rsidRPr="009F4207">
              <w:rPr>
                <w:sz w:val="20"/>
                <w:szCs w:val="20"/>
              </w:rPr>
              <w:t>     (iv) if clinically appropriate, explains the diagnosis and the revised management plan, and gives a copy, to:</w:t>
            </w:r>
          </w:p>
          <w:p w14:paraId="4684FF0A" w14:textId="77777777" w:rsidR="00DD2E4B" w:rsidRPr="009F4207" w:rsidRDefault="00DD2E4B">
            <w:pPr>
              <w:spacing w:before="200" w:after="200"/>
              <w:rPr>
                <w:sz w:val="20"/>
                <w:szCs w:val="20"/>
              </w:rPr>
            </w:pPr>
            <w:r w:rsidRPr="009F4207">
              <w:rPr>
                <w:sz w:val="20"/>
                <w:szCs w:val="20"/>
              </w:rPr>
              <w:t>          (A) the patient; and</w:t>
            </w:r>
          </w:p>
          <w:p w14:paraId="773908AF" w14:textId="77777777" w:rsidR="00DD2E4B" w:rsidRPr="009F4207" w:rsidRDefault="00DD2E4B">
            <w:pPr>
              <w:spacing w:before="200" w:after="200"/>
              <w:rPr>
                <w:sz w:val="20"/>
                <w:szCs w:val="20"/>
              </w:rPr>
            </w:pPr>
            <w:r w:rsidRPr="009F4207">
              <w:rPr>
                <w:sz w:val="20"/>
                <w:szCs w:val="20"/>
              </w:rPr>
              <w:t>          (B) the patient’s carer (if any), if the patient agrees; and</w:t>
            </w:r>
          </w:p>
          <w:p w14:paraId="620F0A8C" w14:textId="77777777" w:rsidR="00DD2E4B" w:rsidRPr="009F4207" w:rsidRDefault="00DD2E4B">
            <w:pPr>
              <w:spacing w:before="200" w:after="200"/>
              <w:rPr>
                <w:sz w:val="20"/>
                <w:szCs w:val="20"/>
              </w:rPr>
            </w:pPr>
            <w:r w:rsidRPr="009F4207">
              <w:rPr>
                <w:sz w:val="20"/>
                <w:szCs w:val="20"/>
              </w:rPr>
              <w:t>(e) in the preceding 12 months, a service to which item 291 of the general medical services table or 92435 applies has been provided; and</w:t>
            </w:r>
          </w:p>
          <w:p w14:paraId="76148921" w14:textId="77777777" w:rsidR="00DD2E4B" w:rsidRPr="009F4207" w:rsidRDefault="00DD2E4B">
            <w:pPr>
              <w:spacing w:before="200" w:after="200"/>
              <w:rPr>
                <w:sz w:val="20"/>
                <w:szCs w:val="20"/>
              </w:rPr>
            </w:pPr>
            <w:r w:rsidRPr="009F4207">
              <w:rPr>
                <w:sz w:val="20"/>
                <w:szCs w:val="20"/>
              </w:rPr>
              <w:lastRenderedPageBreak/>
              <w:t>(f) in the preceding 12 months, a service to which this item, or item 293 of the general medical services table applies has not been provided</w:t>
            </w:r>
          </w:p>
          <w:p w14:paraId="0CDDA2E3" w14:textId="77777777" w:rsidR="00DD2E4B" w:rsidRPr="009F4207" w:rsidRDefault="00DD2E4B">
            <w:r w:rsidRPr="009F4207">
              <w:t>(See para AN.0.30 of explanatory notes to this Category)</w:t>
            </w:r>
          </w:p>
          <w:p w14:paraId="2DBEA785" w14:textId="77777777" w:rsidR="00DD2E4B" w:rsidRPr="009F4207" w:rsidRDefault="00DD2E4B">
            <w:pPr>
              <w:tabs>
                <w:tab w:val="left" w:pos="1701"/>
              </w:tabs>
              <w:rPr>
                <w:b/>
                <w:sz w:val="20"/>
              </w:rPr>
            </w:pPr>
            <w:r w:rsidRPr="009F4207">
              <w:rPr>
                <w:b/>
                <w:sz w:val="20"/>
              </w:rPr>
              <w:t xml:space="preserve">Fee: </w:t>
            </w:r>
            <w:r w:rsidRPr="009F4207">
              <w:t>$314.60</w:t>
            </w:r>
            <w:r w:rsidRPr="009F4207">
              <w:tab/>
            </w:r>
            <w:r w:rsidRPr="009F4207">
              <w:rPr>
                <w:b/>
                <w:sz w:val="20"/>
              </w:rPr>
              <w:t xml:space="preserve">Benefit: </w:t>
            </w:r>
            <w:r w:rsidRPr="009F4207">
              <w:t>85% = $267.45</w:t>
            </w:r>
          </w:p>
          <w:p w14:paraId="062D76FB"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0FEB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6797B4" w14:textId="77777777" w:rsidR="00DD2E4B" w:rsidRPr="009F4207" w:rsidRDefault="00DD2E4B">
            <w:pPr>
              <w:rPr>
                <w:b/>
              </w:rPr>
            </w:pPr>
            <w:r w:rsidRPr="009F4207">
              <w:rPr>
                <w:b/>
              </w:rPr>
              <w:lastRenderedPageBreak/>
              <w:t>Fee</w:t>
            </w:r>
          </w:p>
          <w:p w14:paraId="6933B5B8" w14:textId="77777777" w:rsidR="00DD2E4B" w:rsidRPr="009F4207" w:rsidRDefault="00DD2E4B">
            <w:r w:rsidRPr="009F4207">
              <w:t>92437</w:t>
            </w:r>
          </w:p>
        </w:tc>
        <w:tc>
          <w:tcPr>
            <w:tcW w:w="0" w:type="auto"/>
            <w:tcMar>
              <w:top w:w="22" w:type="dxa"/>
              <w:left w:w="22" w:type="dxa"/>
              <w:bottom w:w="22" w:type="dxa"/>
              <w:right w:w="22" w:type="dxa"/>
            </w:tcMar>
            <w:vAlign w:val="bottom"/>
          </w:tcPr>
          <w:p w14:paraId="7FCF522B" w14:textId="77777777" w:rsidR="00DD2E4B" w:rsidRPr="009F4207" w:rsidRDefault="00DD2E4B">
            <w:pPr>
              <w:spacing w:after="200"/>
              <w:rPr>
                <w:sz w:val="20"/>
                <w:szCs w:val="20"/>
              </w:rPr>
            </w:pPr>
            <w:r w:rsidRPr="009F4207">
              <w:rPr>
                <w:sz w:val="20"/>
                <w:szCs w:val="20"/>
              </w:rPr>
              <w:t>Telehealth attendance of more than 45 minutes in duration by a consultant physician in the practice of the consultant physician’s speciality of psychiatry following referral of the patient to the consultant physician by a referring practitioner:</w:t>
            </w:r>
          </w:p>
          <w:p w14:paraId="4F904544" w14:textId="77777777" w:rsidR="00DD2E4B" w:rsidRPr="009F4207" w:rsidRDefault="00DD2E4B">
            <w:pPr>
              <w:spacing w:before="200" w:after="200"/>
              <w:rPr>
                <w:sz w:val="20"/>
                <w:szCs w:val="20"/>
              </w:rPr>
            </w:pPr>
            <w:r w:rsidRPr="009F4207">
              <w:rPr>
                <w:sz w:val="20"/>
                <w:szCs w:val="20"/>
              </w:rPr>
              <w:t>(a) if the patient:</w:t>
            </w:r>
          </w:p>
          <w:p w14:paraId="6CBE0F1A" w14:textId="77777777" w:rsidR="00DD2E4B" w:rsidRPr="009F4207" w:rsidRDefault="00DD2E4B">
            <w:pPr>
              <w:spacing w:before="200" w:after="200"/>
              <w:rPr>
                <w:sz w:val="20"/>
                <w:szCs w:val="20"/>
              </w:rPr>
            </w:pPr>
            <w:r w:rsidRPr="009F4207">
              <w:rPr>
                <w:sz w:val="20"/>
                <w:szCs w:val="20"/>
              </w:rPr>
              <w:t>    (i) is a new patient for this consultant physician; or</w:t>
            </w:r>
          </w:p>
          <w:p w14:paraId="52564AA3" w14:textId="77777777" w:rsidR="00DD2E4B" w:rsidRPr="009F4207" w:rsidRDefault="00DD2E4B">
            <w:pPr>
              <w:spacing w:before="200" w:after="200"/>
              <w:rPr>
                <w:sz w:val="20"/>
                <w:szCs w:val="20"/>
              </w:rPr>
            </w:pPr>
            <w:r w:rsidRPr="009F4207">
              <w:rPr>
                <w:sz w:val="20"/>
                <w:szCs w:val="20"/>
              </w:rPr>
              <w:t>    (ii) has not received an attendance from this consultant physician in the preceding 24 months; and</w:t>
            </w:r>
          </w:p>
          <w:p w14:paraId="537A2229" w14:textId="77777777" w:rsidR="00DD2E4B" w:rsidRPr="009F4207" w:rsidRDefault="00DD2E4B">
            <w:pPr>
              <w:spacing w:before="200" w:after="200"/>
              <w:rPr>
                <w:sz w:val="20"/>
                <w:szCs w:val="20"/>
              </w:rPr>
            </w:pPr>
            <w:r w:rsidRPr="009F4207">
              <w:rPr>
                <w:sz w:val="20"/>
                <w:szCs w:val="20"/>
              </w:rPr>
              <w:t>(b) the patient has not received an attendance under this item, or item 91827 to 91831, 91837 to 91839, 92455 to 92457, or item 296, 297, 299 or 300 to 346 of the general medical services table, in the preceding 24 months</w:t>
            </w:r>
            <w:r w:rsidRPr="009F4207">
              <w:rPr>
                <w:sz w:val="20"/>
                <w:szCs w:val="20"/>
              </w:rPr>
              <w:br/>
            </w:r>
          </w:p>
          <w:p w14:paraId="0F7D5BA9" w14:textId="77777777" w:rsidR="00DD2E4B" w:rsidRPr="009F4207" w:rsidRDefault="00DD2E4B">
            <w:pPr>
              <w:spacing w:before="200" w:after="200"/>
              <w:rPr>
                <w:sz w:val="20"/>
                <w:szCs w:val="20"/>
              </w:rPr>
            </w:pPr>
            <w:r w:rsidRPr="009F4207">
              <w:rPr>
                <w:sz w:val="20"/>
                <w:szCs w:val="20"/>
              </w:rPr>
              <w:t> </w:t>
            </w:r>
          </w:p>
          <w:p w14:paraId="573210ED" w14:textId="77777777" w:rsidR="00DD2E4B" w:rsidRPr="009F4207" w:rsidRDefault="00DD2E4B">
            <w:pPr>
              <w:spacing w:before="200" w:after="200"/>
              <w:rPr>
                <w:sz w:val="20"/>
                <w:szCs w:val="20"/>
              </w:rPr>
            </w:pPr>
            <w:r w:rsidRPr="009F4207">
              <w:rPr>
                <w:sz w:val="20"/>
                <w:szCs w:val="20"/>
              </w:rPr>
              <w:t> </w:t>
            </w:r>
          </w:p>
          <w:p w14:paraId="36C02638" w14:textId="77777777" w:rsidR="00DD2E4B" w:rsidRPr="009F4207" w:rsidRDefault="00DD2E4B">
            <w:pPr>
              <w:spacing w:before="200" w:after="200"/>
              <w:rPr>
                <w:sz w:val="20"/>
                <w:szCs w:val="20"/>
              </w:rPr>
            </w:pPr>
            <w:r w:rsidRPr="009F4207">
              <w:rPr>
                <w:sz w:val="20"/>
                <w:szCs w:val="20"/>
              </w:rPr>
              <w:t> </w:t>
            </w:r>
          </w:p>
          <w:p w14:paraId="04870F2F" w14:textId="77777777" w:rsidR="00DD2E4B" w:rsidRPr="009F4207" w:rsidRDefault="00DD2E4B">
            <w:r w:rsidRPr="009F4207">
              <w:t>(See para AN.0.30 of explanatory notes to this Category)</w:t>
            </w:r>
          </w:p>
          <w:p w14:paraId="4C5E3393" w14:textId="77777777" w:rsidR="00DD2E4B" w:rsidRPr="009F4207" w:rsidRDefault="00DD2E4B">
            <w:pPr>
              <w:tabs>
                <w:tab w:val="left" w:pos="1701"/>
              </w:tabs>
              <w:rPr>
                <w:b/>
                <w:sz w:val="20"/>
              </w:rPr>
            </w:pPr>
            <w:r w:rsidRPr="009F4207">
              <w:rPr>
                <w:b/>
                <w:sz w:val="20"/>
              </w:rPr>
              <w:t xml:space="preserve">Fee: </w:t>
            </w:r>
            <w:r w:rsidRPr="009F4207">
              <w:t>$289.40</w:t>
            </w:r>
            <w:r w:rsidRPr="009F4207">
              <w:tab/>
            </w:r>
            <w:r w:rsidRPr="009F4207">
              <w:rPr>
                <w:b/>
                <w:sz w:val="20"/>
              </w:rPr>
              <w:t xml:space="preserve">Benefit: </w:t>
            </w:r>
            <w:r w:rsidRPr="009F4207">
              <w:t>85% = $246.00</w:t>
            </w:r>
          </w:p>
          <w:p w14:paraId="54ED5C67"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2F88E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FDD0D4" w14:textId="77777777" w:rsidR="00DD2E4B" w:rsidRPr="009F4207" w:rsidRDefault="00DD2E4B">
            <w:pPr>
              <w:rPr>
                <w:b/>
              </w:rPr>
            </w:pPr>
            <w:r w:rsidRPr="009F4207">
              <w:rPr>
                <w:b/>
              </w:rPr>
              <w:t>Fee</w:t>
            </w:r>
          </w:p>
          <w:p w14:paraId="424134C6" w14:textId="77777777" w:rsidR="00DD2E4B" w:rsidRPr="009F4207" w:rsidRDefault="00DD2E4B">
            <w:r w:rsidRPr="009F4207">
              <w:t>92455</w:t>
            </w:r>
          </w:p>
        </w:tc>
        <w:tc>
          <w:tcPr>
            <w:tcW w:w="0" w:type="auto"/>
            <w:tcMar>
              <w:top w:w="22" w:type="dxa"/>
              <w:left w:w="22" w:type="dxa"/>
              <w:bottom w:w="22" w:type="dxa"/>
              <w:right w:w="22" w:type="dxa"/>
            </w:tcMar>
            <w:vAlign w:val="bottom"/>
          </w:tcPr>
          <w:p w14:paraId="5A926F03" w14:textId="77777777" w:rsidR="00DD2E4B" w:rsidRPr="009F4207" w:rsidRDefault="00DD2E4B">
            <w:pPr>
              <w:spacing w:after="200"/>
              <w:rPr>
                <w:sz w:val="20"/>
                <w:szCs w:val="20"/>
              </w:rPr>
            </w:pPr>
            <w:r w:rsidRPr="009F4207">
              <w:rPr>
                <w:sz w:val="20"/>
                <w:szCs w:val="20"/>
              </w:rPr>
              <w:t>Telehealth attendance for group psychotherapy (including any associated consultations with a patient taking place on the same occasion and relating to the condition for which group therapy is conducted):</w:t>
            </w:r>
          </w:p>
          <w:p w14:paraId="3EB9B330" w14:textId="77777777" w:rsidR="00DD2E4B" w:rsidRPr="009F4207" w:rsidRDefault="00DD2E4B">
            <w:pPr>
              <w:spacing w:before="200" w:after="200"/>
              <w:rPr>
                <w:sz w:val="20"/>
                <w:szCs w:val="20"/>
              </w:rPr>
            </w:pPr>
            <w:r w:rsidRPr="009F4207">
              <w:rPr>
                <w:sz w:val="20"/>
                <w:szCs w:val="20"/>
              </w:rPr>
              <w:t>(a) of not less than 1 hour in duration; and</w:t>
            </w:r>
          </w:p>
          <w:p w14:paraId="751BFDE5" w14:textId="77777777" w:rsidR="00DD2E4B" w:rsidRPr="009F4207" w:rsidRDefault="00DD2E4B">
            <w:pPr>
              <w:spacing w:before="200" w:after="200"/>
              <w:rPr>
                <w:sz w:val="20"/>
                <w:szCs w:val="20"/>
              </w:rPr>
            </w:pPr>
            <w:r w:rsidRPr="009F4207">
              <w:rPr>
                <w:sz w:val="20"/>
                <w:szCs w:val="20"/>
              </w:rPr>
              <w:t>(b) given under the continuous direct supervision of a consultant physician in the practice of the consultant physician’s specialty of psychiatry; and</w:t>
            </w:r>
          </w:p>
          <w:p w14:paraId="4DE822A4" w14:textId="77777777" w:rsidR="00DD2E4B" w:rsidRPr="009F4207" w:rsidRDefault="00DD2E4B">
            <w:pPr>
              <w:spacing w:before="200" w:after="200"/>
              <w:rPr>
                <w:sz w:val="20"/>
                <w:szCs w:val="20"/>
              </w:rPr>
            </w:pPr>
            <w:r w:rsidRPr="009F4207">
              <w:rPr>
                <w:sz w:val="20"/>
                <w:szCs w:val="20"/>
              </w:rPr>
              <w:t>(c) involving a group of 2 to 9 unrelated patients or a family group of more than 3 patients, each of whom is referred to the consultant physician by a referring practitioner;</w:t>
            </w:r>
          </w:p>
          <w:p w14:paraId="5D85CF82" w14:textId="77777777" w:rsidR="00DD2E4B" w:rsidRPr="009F4207" w:rsidRDefault="00DD2E4B">
            <w:pPr>
              <w:spacing w:before="200" w:after="200"/>
              <w:rPr>
                <w:sz w:val="20"/>
                <w:szCs w:val="20"/>
              </w:rPr>
            </w:pPr>
            <w:r w:rsidRPr="009F4207">
              <w:rPr>
                <w:sz w:val="20"/>
                <w:szCs w:val="20"/>
              </w:rPr>
              <w:t>—each patient</w:t>
            </w:r>
          </w:p>
          <w:p w14:paraId="71769793" w14:textId="77777777" w:rsidR="00DD2E4B" w:rsidRPr="009F4207" w:rsidRDefault="00DD2E4B">
            <w:pPr>
              <w:tabs>
                <w:tab w:val="left" w:pos="1701"/>
              </w:tabs>
              <w:rPr>
                <w:b/>
                <w:sz w:val="20"/>
              </w:rPr>
            </w:pPr>
            <w:r w:rsidRPr="009F4207">
              <w:rPr>
                <w:b/>
                <w:sz w:val="20"/>
              </w:rPr>
              <w:t xml:space="preserve">Fee: </w:t>
            </w:r>
            <w:r w:rsidRPr="009F4207">
              <w:t>$54.80</w:t>
            </w:r>
            <w:r w:rsidRPr="009F4207">
              <w:tab/>
            </w:r>
            <w:r w:rsidRPr="009F4207">
              <w:rPr>
                <w:b/>
                <w:sz w:val="20"/>
              </w:rPr>
              <w:t xml:space="preserve">Benefit: </w:t>
            </w:r>
            <w:r w:rsidRPr="009F4207">
              <w:t>85% = $46.60</w:t>
            </w:r>
          </w:p>
          <w:p w14:paraId="6DA1CB13" w14:textId="77777777" w:rsidR="00DD2E4B" w:rsidRPr="009F4207" w:rsidRDefault="00DD2E4B">
            <w:pPr>
              <w:tabs>
                <w:tab w:val="left" w:pos="1701"/>
              </w:tabs>
            </w:pPr>
            <w:r w:rsidRPr="009F4207">
              <w:rPr>
                <w:b/>
                <w:sz w:val="20"/>
              </w:rPr>
              <w:t xml:space="preserve">Extended Medicare Safety Net Cap: </w:t>
            </w:r>
            <w:r w:rsidRPr="009F4207">
              <w:t>$164.40</w:t>
            </w:r>
          </w:p>
        </w:tc>
      </w:tr>
      <w:tr w:rsidR="00DD2E4B" w:rsidRPr="009F4207" w14:paraId="49672E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85E5DA" w14:textId="77777777" w:rsidR="00DD2E4B" w:rsidRPr="009F4207" w:rsidRDefault="00DD2E4B">
            <w:pPr>
              <w:rPr>
                <w:b/>
              </w:rPr>
            </w:pPr>
            <w:r w:rsidRPr="009F4207">
              <w:rPr>
                <w:b/>
              </w:rPr>
              <w:t>Fee</w:t>
            </w:r>
          </w:p>
          <w:p w14:paraId="5FCFAACB" w14:textId="77777777" w:rsidR="00DD2E4B" w:rsidRPr="009F4207" w:rsidRDefault="00DD2E4B">
            <w:r w:rsidRPr="009F4207">
              <w:t>92456</w:t>
            </w:r>
          </w:p>
        </w:tc>
        <w:tc>
          <w:tcPr>
            <w:tcW w:w="0" w:type="auto"/>
            <w:tcMar>
              <w:top w:w="22" w:type="dxa"/>
              <w:left w:w="22" w:type="dxa"/>
              <w:bottom w:w="22" w:type="dxa"/>
              <w:right w:w="22" w:type="dxa"/>
            </w:tcMar>
            <w:vAlign w:val="bottom"/>
          </w:tcPr>
          <w:p w14:paraId="3CD81C57" w14:textId="77777777" w:rsidR="00DD2E4B" w:rsidRPr="009F4207" w:rsidRDefault="00DD2E4B">
            <w:pPr>
              <w:spacing w:after="200"/>
              <w:rPr>
                <w:sz w:val="20"/>
                <w:szCs w:val="20"/>
              </w:rPr>
            </w:pPr>
            <w:r w:rsidRPr="009F4207">
              <w:rPr>
                <w:sz w:val="20"/>
                <w:szCs w:val="20"/>
              </w:rPr>
              <w:t>Telehealth attendance for group psychotherapy (including any associated consultations with a patient taking place on the same occasion and relating to the condition for which group therapy is conducted):</w:t>
            </w:r>
          </w:p>
          <w:p w14:paraId="49C41357" w14:textId="77777777" w:rsidR="00DD2E4B" w:rsidRPr="009F4207" w:rsidRDefault="00DD2E4B">
            <w:pPr>
              <w:spacing w:before="200" w:after="200"/>
              <w:rPr>
                <w:sz w:val="20"/>
                <w:szCs w:val="20"/>
              </w:rPr>
            </w:pPr>
            <w:r w:rsidRPr="009F4207">
              <w:rPr>
                <w:sz w:val="20"/>
                <w:szCs w:val="20"/>
              </w:rPr>
              <w:t>(a) of not less than 1 hour in duration; and</w:t>
            </w:r>
          </w:p>
          <w:p w14:paraId="0226D35D" w14:textId="77777777" w:rsidR="00DD2E4B" w:rsidRPr="009F4207" w:rsidRDefault="00DD2E4B">
            <w:pPr>
              <w:spacing w:before="200" w:after="200"/>
              <w:rPr>
                <w:sz w:val="20"/>
                <w:szCs w:val="20"/>
              </w:rPr>
            </w:pPr>
            <w:r w:rsidRPr="009F4207">
              <w:rPr>
                <w:sz w:val="20"/>
                <w:szCs w:val="20"/>
              </w:rPr>
              <w:t>(b) given under the continuous direct supervision of a consultant physician in the practice of the consultant physician’s specialty of psychiatry; and</w:t>
            </w:r>
          </w:p>
          <w:p w14:paraId="268759B3" w14:textId="77777777" w:rsidR="00DD2E4B" w:rsidRPr="009F4207" w:rsidRDefault="00DD2E4B">
            <w:pPr>
              <w:spacing w:before="200" w:after="200"/>
              <w:rPr>
                <w:sz w:val="20"/>
                <w:szCs w:val="20"/>
              </w:rPr>
            </w:pPr>
            <w:r w:rsidRPr="009F4207">
              <w:rPr>
                <w:sz w:val="20"/>
                <w:szCs w:val="20"/>
              </w:rPr>
              <w:lastRenderedPageBreak/>
              <w:t>(c) involving a family group of 3 patients, each of whom is referred to the consultant physician by a referring practitioner;</w:t>
            </w:r>
          </w:p>
          <w:p w14:paraId="3188E360" w14:textId="77777777" w:rsidR="00DD2E4B" w:rsidRPr="009F4207" w:rsidRDefault="00DD2E4B">
            <w:pPr>
              <w:spacing w:before="200" w:after="200"/>
              <w:rPr>
                <w:sz w:val="20"/>
                <w:szCs w:val="20"/>
              </w:rPr>
            </w:pPr>
            <w:r w:rsidRPr="009F4207">
              <w:rPr>
                <w:sz w:val="20"/>
                <w:szCs w:val="20"/>
              </w:rPr>
              <w:t>—each patient</w:t>
            </w:r>
          </w:p>
          <w:p w14:paraId="6B879EF5" w14:textId="77777777" w:rsidR="00DD2E4B" w:rsidRPr="009F4207" w:rsidRDefault="00DD2E4B">
            <w:pPr>
              <w:tabs>
                <w:tab w:val="left" w:pos="1701"/>
              </w:tabs>
              <w:rPr>
                <w:b/>
                <w:sz w:val="20"/>
              </w:rPr>
            </w:pPr>
            <w:r w:rsidRPr="009F4207">
              <w:rPr>
                <w:b/>
                <w:sz w:val="20"/>
              </w:rPr>
              <w:t xml:space="preserve">Fee: </w:t>
            </w:r>
            <w:r w:rsidRPr="009F4207">
              <w:t>$72.75</w:t>
            </w:r>
            <w:r w:rsidRPr="009F4207">
              <w:tab/>
            </w:r>
            <w:r w:rsidRPr="009F4207">
              <w:rPr>
                <w:b/>
                <w:sz w:val="20"/>
              </w:rPr>
              <w:t xml:space="preserve">Benefit: </w:t>
            </w:r>
            <w:r w:rsidRPr="009F4207">
              <w:t>85% = $61.85</w:t>
            </w:r>
          </w:p>
          <w:p w14:paraId="4CEA08FA" w14:textId="77777777" w:rsidR="00DD2E4B" w:rsidRPr="009F4207" w:rsidRDefault="00DD2E4B">
            <w:pPr>
              <w:tabs>
                <w:tab w:val="left" w:pos="1701"/>
              </w:tabs>
            </w:pPr>
            <w:r w:rsidRPr="009F4207">
              <w:rPr>
                <w:b/>
                <w:sz w:val="20"/>
              </w:rPr>
              <w:t xml:space="preserve">Extended Medicare Safety Net Cap: </w:t>
            </w:r>
            <w:r w:rsidRPr="009F4207">
              <w:t>$218.25</w:t>
            </w:r>
          </w:p>
        </w:tc>
      </w:tr>
      <w:tr w:rsidR="00DD2E4B" w:rsidRPr="009F4207" w14:paraId="7E06CB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7FCDE2" w14:textId="77777777" w:rsidR="00DD2E4B" w:rsidRPr="009F4207" w:rsidRDefault="00DD2E4B">
            <w:pPr>
              <w:rPr>
                <w:b/>
              </w:rPr>
            </w:pPr>
            <w:r w:rsidRPr="009F4207">
              <w:rPr>
                <w:b/>
              </w:rPr>
              <w:lastRenderedPageBreak/>
              <w:t>Fee</w:t>
            </w:r>
          </w:p>
          <w:p w14:paraId="400A08C8" w14:textId="77777777" w:rsidR="00DD2E4B" w:rsidRPr="009F4207" w:rsidRDefault="00DD2E4B">
            <w:r w:rsidRPr="009F4207">
              <w:t>92457</w:t>
            </w:r>
          </w:p>
        </w:tc>
        <w:tc>
          <w:tcPr>
            <w:tcW w:w="0" w:type="auto"/>
            <w:tcMar>
              <w:top w:w="22" w:type="dxa"/>
              <w:left w:w="22" w:type="dxa"/>
              <w:bottom w:w="22" w:type="dxa"/>
              <w:right w:w="22" w:type="dxa"/>
            </w:tcMar>
            <w:vAlign w:val="bottom"/>
          </w:tcPr>
          <w:p w14:paraId="5BFFA48A" w14:textId="77777777" w:rsidR="00DD2E4B" w:rsidRPr="009F4207" w:rsidRDefault="00DD2E4B">
            <w:pPr>
              <w:spacing w:after="200"/>
              <w:rPr>
                <w:sz w:val="20"/>
                <w:szCs w:val="20"/>
              </w:rPr>
            </w:pPr>
            <w:r w:rsidRPr="009F4207">
              <w:rPr>
                <w:sz w:val="20"/>
                <w:szCs w:val="20"/>
              </w:rPr>
              <w:t>Telehealth attendance for group psychotherapy (including any associated consultations with a patient taking place on the same occasion and relating to the condition for which group therapy is conducted):</w:t>
            </w:r>
          </w:p>
          <w:p w14:paraId="795831B3" w14:textId="77777777" w:rsidR="00DD2E4B" w:rsidRPr="009F4207" w:rsidRDefault="00DD2E4B">
            <w:pPr>
              <w:spacing w:before="200" w:after="200"/>
              <w:rPr>
                <w:sz w:val="20"/>
                <w:szCs w:val="20"/>
              </w:rPr>
            </w:pPr>
            <w:r w:rsidRPr="009F4207">
              <w:rPr>
                <w:sz w:val="20"/>
                <w:szCs w:val="20"/>
              </w:rPr>
              <w:t>(a) of not less than 1 hour in duration; and</w:t>
            </w:r>
          </w:p>
          <w:p w14:paraId="47778BA0" w14:textId="77777777" w:rsidR="00DD2E4B" w:rsidRPr="009F4207" w:rsidRDefault="00DD2E4B">
            <w:pPr>
              <w:spacing w:before="200" w:after="200"/>
              <w:rPr>
                <w:sz w:val="20"/>
                <w:szCs w:val="20"/>
              </w:rPr>
            </w:pPr>
            <w:r w:rsidRPr="009F4207">
              <w:rPr>
                <w:sz w:val="20"/>
                <w:szCs w:val="20"/>
              </w:rPr>
              <w:t>(b) given under the continuous direct supervision of a consultant physician in the practice of the consultant physician’s specialty of psychiatry; and</w:t>
            </w:r>
          </w:p>
          <w:p w14:paraId="50344CAB" w14:textId="77777777" w:rsidR="00DD2E4B" w:rsidRPr="009F4207" w:rsidRDefault="00DD2E4B">
            <w:pPr>
              <w:spacing w:before="200" w:after="200"/>
              <w:rPr>
                <w:sz w:val="20"/>
                <w:szCs w:val="20"/>
              </w:rPr>
            </w:pPr>
            <w:r w:rsidRPr="009F4207">
              <w:rPr>
                <w:sz w:val="20"/>
                <w:szCs w:val="20"/>
              </w:rPr>
              <w:t>(c) involving a family group of 2 patients, each of whom is referred to the consultant physician by a referring practitioner;</w:t>
            </w:r>
          </w:p>
          <w:p w14:paraId="016E2A45" w14:textId="77777777" w:rsidR="00DD2E4B" w:rsidRPr="009F4207" w:rsidRDefault="00DD2E4B">
            <w:pPr>
              <w:spacing w:before="200" w:after="200"/>
              <w:rPr>
                <w:sz w:val="20"/>
                <w:szCs w:val="20"/>
              </w:rPr>
            </w:pPr>
            <w:r w:rsidRPr="009F4207">
              <w:rPr>
                <w:sz w:val="20"/>
                <w:szCs w:val="20"/>
              </w:rPr>
              <w:t>—each patient</w:t>
            </w:r>
          </w:p>
          <w:p w14:paraId="7A584CFD" w14:textId="77777777" w:rsidR="00DD2E4B" w:rsidRPr="009F4207" w:rsidRDefault="00DD2E4B">
            <w:pPr>
              <w:tabs>
                <w:tab w:val="left" w:pos="1701"/>
              </w:tabs>
              <w:rPr>
                <w:b/>
                <w:sz w:val="20"/>
              </w:rPr>
            </w:pPr>
            <w:r w:rsidRPr="009F4207">
              <w:rPr>
                <w:b/>
                <w:sz w:val="20"/>
              </w:rPr>
              <w:t xml:space="preserve">Fee: </w:t>
            </w:r>
            <w:r w:rsidRPr="009F4207">
              <w:t>$107.60</w:t>
            </w:r>
            <w:r w:rsidRPr="009F4207">
              <w:tab/>
            </w:r>
            <w:r w:rsidRPr="009F4207">
              <w:rPr>
                <w:b/>
                <w:sz w:val="20"/>
              </w:rPr>
              <w:t xml:space="preserve">Benefit: </w:t>
            </w:r>
            <w:r w:rsidRPr="009F4207">
              <w:t>85% = $91.50</w:t>
            </w:r>
          </w:p>
          <w:p w14:paraId="288E8165" w14:textId="77777777" w:rsidR="00DD2E4B" w:rsidRPr="009F4207" w:rsidRDefault="00DD2E4B">
            <w:pPr>
              <w:tabs>
                <w:tab w:val="left" w:pos="1701"/>
              </w:tabs>
            </w:pPr>
            <w:r w:rsidRPr="009F4207">
              <w:rPr>
                <w:b/>
                <w:sz w:val="20"/>
              </w:rPr>
              <w:t xml:space="preserve">Extended Medicare Safety Net Cap: </w:t>
            </w:r>
            <w:r w:rsidRPr="009F4207">
              <w:t>$322.80</w:t>
            </w:r>
          </w:p>
        </w:tc>
      </w:tr>
      <w:tr w:rsidR="00DD2E4B" w:rsidRPr="009F4207" w14:paraId="17D7A4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C8DF9D" w14:textId="77777777" w:rsidR="00DD2E4B" w:rsidRPr="009F4207" w:rsidRDefault="00DD2E4B">
            <w:pPr>
              <w:rPr>
                <w:b/>
              </w:rPr>
            </w:pPr>
            <w:r w:rsidRPr="009F4207">
              <w:rPr>
                <w:b/>
              </w:rPr>
              <w:t>Fee</w:t>
            </w:r>
          </w:p>
          <w:p w14:paraId="6637788D" w14:textId="77777777" w:rsidR="00DD2E4B" w:rsidRPr="009F4207" w:rsidRDefault="00DD2E4B">
            <w:r w:rsidRPr="009F4207">
              <w:t>92458</w:t>
            </w:r>
          </w:p>
        </w:tc>
        <w:tc>
          <w:tcPr>
            <w:tcW w:w="0" w:type="auto"/>
            <w:tcMar>
              <w:top w:w="22" w:type="dxa"/>
              <w:left w:w="22" w:type="dxa"/>
              <w:bottom w:w="22" w:type="dxa"/>
              <w:right w:w="22" w:type="dxa"/>
            </w:tcMar>
            <w:vAlign w:val="bottom"/>
          </w:tcPr>
          <w:p w14:paraId="7918B65A" w14:textId="77777777" w:rsidR="00DD2E4B" w:rsidRPr="009F4207" w:rsidRDefault="00DD2E4B">
            <w:pPr>
              <w:spacing w:after="200"/>
              <w:rPr>
                <w:sz w:val="20"/>
                <w:szCs w:val="20"/>
              </w:rPr>
            </w:pPr>
            <w:r w:rsidRPr="009F4207">
              <w:rPr>
                <w:sz w:val="20"/>
                <w:szCs w:val="20"/>
              </w:rPr>
              <w:t>Telehealth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but less than 45 minutes, in duration, in the course of initial diagnostic evaluation of a patient.</w:t>
            </w:r>
            <w:r w:rsidRPr="009F4207">
              <w:rPr>
                <w:sz w:val="20"/>
                <w:szCs w:val="20"/>
              </w:rPr>
              <w:br/>
            </w:r>
          </w:p>
          <w:p w14:paraId="44188192" w14:textId="77777777" w:rsidR="00DD2E4B" w:rsidRPr="009F4207" w:rsidRDefault="00DD2E4B">
            <w:pPr>
              <w:spacing w:before="200" w:after="200"/>
              <w:rPr>
                <w:sz w:val="20"/>
                <w:szCs w:val="20"/>
              </w:rPr>
            </w:pPr>
            <w:r w:rsidRPr="009F4207">
              <w:rPr>
                <w:sz w:val="20"/>
                <w:szCs w:val="20"/>
              </w:rPr>
              <w:t> </w:t>
            </w:r>
          </w:p>
          <w:p w14:paraId="7B2FA703" w14:textId="77777777" w:rsidR="00DD2E4B" w:rsidRPr="009F4207" w:rsidRDefault="00DD2E4B">
            <w:pPr>
              <w:spacing w:before="200" w:after="200"/>
              <w:rPr>
                <w:sz w:val="20"/>
                <w:szCs w:val="20"/>
              </w:rPr>
            </w:pPr>
            <w:r w:rsidRPr="009F4207">
              <w:rPr>
                <w:sz w:val="20"/>
                <w:szCs w:val="20"/>
              </w:rPr>
              <w:t> </w:t>
            </w:r>
          </w:p>
          <w:p w14:paraId="6E270A49" w14:textId="77777777" w:rsidR="00DD2E4B" w:rsidRPr="009F4207" w:rsidRDefault="00DD2E4B">
            <w:pPr>
              <w:spacing w:before="200" w:after="200"/>
              <w:rPr>
                <w:sz w:val="20"/>
                <w:szCs w:val="20"/>
              </w:rPr>
            </w:pPr>
            <w:r w:rsidRPr="009F4207">
              <w:rPr>
                <w:sz w:val="20"/>
                <w:szCs w:val="20"/>
              </w:rPr>
              <w:br/>
              <w:t>.</w:t>
            </w:r>
          </w:p>
          <w:p w14:paraId="6AC27772" w14:textId="77777777" w:rsidR="00DD2E4B" w:rsidRPr="009F4207" w:rsidRDefault="00DD2E4B">
            <w:pPr>
              <w:tabs>
                <w:tab w:val="left" w:pos="1701"/>
              </w:tabs>
              <w:rPr>
                <w:b/>
                <w:sz w:val="20"/>
              </w:rPr>
            </w:pPr>
            <w:r w:rsidRPr="009F4207">
              <w:rPr>
                <w:b/>
                <w:sz w:val="20"/>
              </w:rPr>
              <w:t xml:space="preserve">Fee: </w:t>
            </w:r>
            <w:r w:rsidRPr="009F4207">
              <w:t>$140.90</w:t>
            </w:r>
            <w:r w:rsidRPr="009F4207">
              <w:tab/>
            </w:r>
            <w:r w:rsidRPr="009F4207">
              <w:rPr>
                <w:b/>
                <w:sz w:val="20"/>
              </w:rPr>
              <w:t xml:space="preserve">Benefit: </w:t>
            </w:r>
            <w:r w:rsidRPr="009F4207">
              <w:t>85% = $119.80</w:t>
            </w:r>
          </w:p>
          <w:p w14:paraId="416D4407" w14:textId="77777777" w:rsidR="00DD2E4B" w:rsidRPr="009F4207" w:rsidRDefault="00DD2E4B">
            <w:pPr>
              <w:tabs>
                <w:tab w:val="left" w:pos="1701"/>
              </w:tabs>
            </w:pPr>
            <w:r w:rsidRPr="009F4207">
              <w:rPr>
                <w:b/>
                <w:sz w:val="20"/>
              </w:rPr>
              <w:t xml:space="preserve">Extended Medicare Safety Net Cap: </w:t>
            </w:r>
            <w:r w:rsidRPr="009F4207">
              <w:t>$422.70</w:t>
            </w:r>
          </w:p>
        </w:tc>
      </w:tr>
      <w:tr w:rsidR="00DD2E4B" w:rsidRPr="009F4207" w14:paraId="0C1CEC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DA014C" w14:textId="77777777" w:rsidR="00DD2E4B" w:rsidRPr="009F4207" w:rsidRDefault="00DD2E4B">
            <w:pPr>
              <w:rPr>
                <w:b/>
              </w:rPr>
            </w:pPr>
            <w:r w:rsidRPr="009F4207">
              <w:rPr>
                <w:b/>
              </w:rPr>
              <w:t>Fee</w:t>
            </w:r>
          </w:p>
          <w:p w14:paraId="34709C9F" w14:textId="77777777" w:rsidR="00DD2E4B" w:rsidRPr="009F4207" w:rsidRDefault="00DD2E4B">
            <w:r w:rsidRPr="009F4207">
              <w:t>92459</w:t>
            </w:r>
          </w:p>
        </w:tc>
        <w:tc>
          <w:tcPr>
            <w:tcW w:w="0" w:type="auto"/>
            <w:tcMar>
              <w:top w:w="22" w:type="dxa"/>
              <w:left w:w="22" w:type="dxa"/>
              <w:bottom w:w="22" w:type="dxa"/>
              <w:right w:w="22" w:type="dxa"/>
            </w:tcMar>
            <w:vAlign w:val="bottom"/>
          </w:tcPr>
          <w:p w14:paraId="5F355BB2" w14:textId="77777777" w:rsidR="00DD2E4B" w:rsidRPr="009F4207" w:rsidRDefault="00DD2E4B">
            <w:pPr>
              <w:spacing w:after="200"/>
              <w:rPr>
                <w:sz w:val="20"/>
                <w:szCs w:val="20"/>
              </w:rPr>
            </w:pPr>
            <w:r w:rsidRPr="009F4207">
              <w:rPr>
                <w:sz w:val="20"/>
                <w:szCs w:val="20"/>
              </w:rPr>
              <w:t>Telehealth attendance by a consultant physician in the practice of the consultant physician’s specialty of psychiatry, following referral of the patient to the consultant physician by a referring practitioner, involving an interview of a person other than the patient of not less than 45 minutes in duration, in the course of initial diagnostic evaluation of a patient.</w:t>
            </w:r>
            <w:r w:rsidRPr="009F4207">
              <w:rPr>
                <w:sz w:val="20"/>
                <w:szCs w:val="20"/>
              </w:rPr>
              <w:br/>
            </w:r>
          </w:p>
          <w:p w14:paraId="1D0BB700" w14:textId="77777777" w:rsidR="00DD2E4B" w:rsidRPr="009F4207" w:rsidRDefault="00DD2E4B">
            <w:pPr>
              <w:spacing w:before="200" w:after="200"/>
              <w:rPr>
                <w:sz w:val="20"/>
                <w:szCs w:val="20"/>
              </w:rPr>
            </w:pPr>
            <w:r w:rsidRPr="009F4207">
              <w:rPr>
                <w:sz w:val="20"/>
                <w:szCs w:val="20"/>
              </w:rPr>
              <w:t> </w:t>
            </w:r>
          </w:p>
          <w:p w14:paraId="65782DB9" w14:textId="77777777" w:rsidR="00DD2E4B" w:rsidRPr="009F4207" w:rsidRDefault="00DD2E4B">
            <w:pPr>
              <w:spacing w:before="200" w:after="200"/>
              <w:rPr>
                <w:sz w:val="20"/>
                <w:szCs w:val="20"/>
              </w:rPr>
            </w:pPr>
            <w:r w:rsidRPr="009F4207">
              <w:rPr>
                <w:sz w:val="20"/>
                <w:szCs w:val="20"/>
              </w:rPr>
              <w:t> </w:t>
            </w:r>
          </w:p>
          <w:p w14:paraId="4E7F1149" w14:textId="77777777" w:rsidR="00DD2E4B" w:rsidRPr="009F4207" w:rsidRDefault="00DD2E4B">
            <w:pPr>
              <w:spacing w:before="200" w:after="200"/>
              <w:rPr>
                <w:sz w:val="20"/>
                <w:szCs w:val="20"/>
              </w:rPr>
            </w:pPr>
            <w:r w:rsidRPr="009F4207">
              <w:rPr>
                <w:sz w:val="20"/>
                <w:szCs w:val="20"/>
              </w:rPr>
              <w:t> </w:t>
            </w:r>
          </w:p>
          <w:p w14:paraId="7BC6F9C1" w14:textId="77777777" w:rsidR="00DD2E4B" w:rsidRPr="009F4207" w:rsidRDefault="00DD2E4B">
            <w:pPr>
              <w:tabs>
                <w:tab w:val="left" w:pos="1701"/>
              </w:tabs>
              <w:rPr>
                <w:b/>
                <w:sz w:val="20"/>
              </w:rPr>
            </w:pPr>
            <w:r w:rsidRPr="009F4207">
              <w:rPr>
                <w:b/>
                <w:sz w:val="20"/>
              </w:rPr>
              <w:t xml:space="preserve">Fee: </w:t>
            </w:r>
            <w:r w:rsidRPr="009F4207">
              <w:t>$194.50</w:t>
            </w:r>
            <w:r w:rsidRPr="009F4207">
              <w:tab/>
            </w:r>
            <w:r w:rsidRPr="009F4207">
              <w:rPr>
                <w:b/>
                <w:sz w:val="20"/>
              </w:rPr>
              <w:t xml:space="preserve">Benefit: </w:t>
            </w:r>
            <w:r w:rsidRPr="009F4207">
              <w:t>85% = $165.35</w:t>
            </w:r>
          </w:p>
          <w:p w14:paraId="1B6851F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BA42F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B3B6A0" w14:textId="77777777" w:rsidR="00DD2E4B" w:rsidRPr="009F4207" w:rsidRDefault="00DD2E4B">
            <w:pPr>
              <w:rPr>
                <w:b/>
              </w:rPr>
            </w:pPr>
            <w:r w:rsidRPr="009F4207">
              <w:rPr>
                <w:b/>
              </w:rPr>
              <w:t>Fee</w:t>
            </w:r>
          </w:p>
          <w:p w14:paraId="25720466" w14:textId="77777777" w:rsidR="00DD2E4B" w:rsidRPr="009F4207" w:rsidRDefault="00DD2E4B">
            <w:r w:rsidRPr="009F4207">
              <w:t>92460</w:t>
            </w:r>
          </w:p>
        </w:tc>
        <w:tc>
          <w:tcPr>
            <w:tcW w:w="0" w:type="auto"/>
            <w:tcMar>
              <w:top w:w="22" w:type="dxa"/>
              <w:left w:w="22" w:type="dxa"/>
              <w:bottom w:w="22" w:type="dxa"/>
              <w:right w:w="22" w:type="dxa"/>
            </w:tcMar>
            <w:vAlign w:val="bottom"/>
          </w:tcPr>
          <w:p w14:paraId="221F8297" w14:textId="77777777" w:rsidR="00DD2E4B" w:rsidRPr="009F4207" w:rsidRDefault="00DD2E4B">
            <w:pPr>
              <w:spacing w:after="200"/>
              <w:rPr>
                <w:sz w:val="20"/>
                <w:szCs w:val="20"/>
              </w:rPr>
            </w:pPr>
            <w:r w:rsidRPr="009F4207">
              <w:rPr>
                <w:sz w:val="20"/>
                <w:szCs w:val="20"/>
              </w:rPr>
              <w:t xml:space="preserve">Telehealth attendance by a consultant physician in the practice of the consultant physician’s specialty of psychiatry, following referral of the patient to the consultant physician by a referring practitioner, involving an interview of a person other than the patient of not less than 20 minutes in duration, in the </w:t>
            </w:r>
            <w:r w:rsidRPr="009F4207">
              <w:rPr>
                <w:sz w:val="20"/>
                <w:szCs w:val="20"/>
              </w:rPr>
              <w:lastRenderedPageBreak/>
              <w:t>course of continuing management of a patient—if that attendance and another attendance to which this item or item 352 of the general medical services table applies have not exceeded 4 in a calendar year for the patient</w:t>
            </w:r>
          </w:p>
          <w:p w14:paraId="2DE1A3E9" w14:textId="77777777" w:rsidR="00DD2E4B" w:rsidRPr="009F4207" w:rsidRDefault="00DD2E4B">
            <w:pPr>
              <w:tabs>
                <w:tab w:val="left" w:pos="1701"/>
              </w:tabs>
              <w:rPr>
                <w:b/>
                <w:sz w:val="20"/>
              </w:rPr>
            </w:pPr>
            <w:r w:rsidRPr="009F4207">
              <w:rPr>
                <w:b/>
                <w:sz w:val="20"/>
              </w:rPr>
              <w:t xml:space="preserve">Fee: </w:t>
            </w:r>
            <w:r w:rsidRPr="009F4207">
              <w:t>$140.90</w:t>
            </w:r>
            <w:r w:rsidRPr="009F4207">
              <w:tab/>
            </w:r>
            <w:r w:rsidRPr="009F4207">
              <w:rPr>
                <w:b/>
                <w:sz w:val="20"/>
              </w:rPr>
              <w:t xml:space="preserve">Benefit: </w:t>
            </w:r>
            <w:r w:rsidRPr="009F4207">
              <w:t>85% = $119.80</w:t>
            </w:r>
          </w:p>
          <w:p w14:paraId="4459FF4E" w14:textId="77777777" w:rsidR="00DD2E4B" w:rsidRPr="009F4207" w:rsidRDefault="00DD2E4B">
            <w:pPr>
              <w:tabs>
                <w:tab w:val="left" w:pos="1701"/>
              </w:tabs>
            </w:pPr>
            <w:r w:rsidRPr="009F4207">
              <w:rPr>
                <w:b/>
                <w:sz w:val="20"/>
              </w:rPr>
              <w:t xml:space="preserve">Extended Medicare Safety Net Cap: </w:t>
            </w:r>
            <w:r w:rsidRPr="009F4207">
              <w:t>$422.70</w:t>
            </w:r>
          </w:p>
        </w:tc>
      </w:tr>
    </w:tbl>
    <w:p w14:paraId="74B0A5A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B58D5D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0030AE7" w14:textId="77777777">
              <w:tc>
                <w:tcPr>
                  <w:tcW w:w="2500" w:type="pct"/>
                  <w:tcBorders>
                    <w:top w:val="nil"/>
                    <w:left w:val="nil"/>
                    <w:bottom w:val="nil"/>
                    <w:right w:val="nil"/>
                  </w:tcBorders>
                  <w:tcMar>
                    <w:top w:w="22" w:type="dxa"/>
                    <w:left w:w="0" w:type="dxa"/>
                    <w:bottom w:w="22" w:type="dxa"/>
                    <w:right w:w="0" w:type="dxa"/>
                  </w:tcMar>
                  <w:vAlign w:val="bottom"/>
                </w:tcPr>
                <w:p w14:paraId="37CFFF5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1846AD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SPECIALIST ATTENDANCES PHONE SERVICES</w:t>
                  </w:r>
                </w:p>
              </w:tc>
            </w:tr>
          </w:tbl>
          <w:p w14:paraId="5FC6091F" w14:textId="77777777" w:rsidR="00A77B3E" w:rsidRPr="009F4207" w:rsidRDefault="00A77B3E">
            <w:pPr>
              <w:keepLines/>
              <w:rPr>
                <w:rFonts w:ascii="Helvetica" w:eastAsia="Helvetica" w:hAnsi="Helvetica" w:cs="Helvetica"/>
                <w:b/>
              </w:rPr>
            </w:pPr>
          </w:p>
        </w:tc>
      </w:tr>
      <w:tr w:rsidR="00DD2E4B" w:rsidRPr="009F4207" w14:paraId="0F31A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112C7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FE3BF5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20D19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DDA407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8E769C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1" w:name="_Toc139032388"/>
            <w:r w:rsidRPr="009F4207">
              <w:rPr>
                <w:rFonts w:ascii="Helvetica" w:eastAsia="Helvetica" w:hAnsi="Helvetica" w:cs="Helvetica"/>
                <w:b w:val="0"/>
                <w:sz w:val="18"/>
              </w:rPr>
              <w:t>Subgroup 7. Specialist attendances phone services</w:t>
            </w:r>
            <w:bookmarkEnd w:id="91"/>
          </w:p>
        </w:tc>
      </w:tr>
      <w:tr w:rsidR="00DD2E4B" w:rsidRPr="009F4207" w14:paraId="25BD2C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8BB085" w14:textId="77777777" w:rsidR="00DD2E4B" w:rsidRPr="009F4207" w:rsidRDefault="00DD2E4B">
            <w:pPr>
              <w:rPr>
                <w:b/>
              </w:rPr>
            </w:pPr>
            <w:r w:rsidRPr="009F4207">
              <w:rPr>
                <w:b/>
              </w:rPr>
              <w:t>Fee</w:t>
            </w:r>
          </w:p>
          <w:p w14:paraId="1DFF9E3C" w14:textId="77777777" w:rsidR="00DD2E4B" w:rsidRPr="009F4207" w:rsidRDefault="00DD2E4B">
            <w:r w:rsidRPr="009F4207">
              <w:t>91833</w:t>
            </w:r>
          </w:p>
        </w:tc>
        <w:tc>
          <w:tcPr>
            <w:tcW w:w="0" w:type="auto"/>
            <w:tcMar>
              <w:top w:w="22" w:type="dxa"/>
              <w:left w:w="22" w:type="dxa"/>
              <w:bottom w:w="22" w:type="dxa"/>
              <w:right w:w="22" w:type="dxa"/>
            </w:tcMar>
            <w:vAlign w:val="bottom"/>
          </w:tcPr>
          <w:p w14:paraId="726614F2" w14:textId="77777777" w:rsidR="00DD2E4B" w:rsidRPr="009F4207" w:rsidRDefault="00DD2E4B">
            <w:pPr>
              <w:spacing w:after="200"/>
              <w:rPr>
                <w:sz w:val="20"/>
                <w:szCs w:val="20"/>
              </w:rPr>
            </w:pPr>
            <w:r w:rsidRPr="009F4207">
              <w:rPr>
                <w:sz w:val="20"/>
                <w:szCs w:val="20"/>
              </w:rPr>
              <w:t>Phone attendance for a person by a specialist in the practice of the specialist’s specialty if:</w:t>
            </w:r>
          </w:p>
          <w:p w14:paraId="513E8E1C" w14:textId="77777777" w:rsidR="00DD2E4B" w:rsidRPr="009F4207" w:rsidRDefault="00DD2E4B">
            <w:pPr>
              <w:spacing w:before="200" w:after="200"/>
              <w:rPr>
                <w:sz w:val="20"/>
                <w:szCs w:val="20"/>
              </w:rPr>
            </w:pPr>
            <w:r w:rsidRPr="009F4207">
              <w:rPr>
                <w:sz w:val="20"/>
                <w:szCs w:val="20"/>
              </w:rPr>
              <w:t>(a)           the attendance follows referral of the patient to the specialist; and</w:t>
            </w:r>
          </w:p>
          <w:p w14:paraId="67DEAE4C" w14:textId="77777777" w:rsidR="00DD2E4B" w:rsidRPr="009F4207" w:rsidRDefault="00DD2E4B">
            <w:pPr>
              <w:spacing w:before="200" w:after="200"/>
              <w:rPr>
                <w:sz w:val="20"/>
                <w:szCs w:val="20"/>
              </w:rPr>
            </w:pPr>
            <w:r w:rsidRPr="009F4207">
              <w:rPr>
                <w:sz w:val="20"/>
                <w:szCs w:val="20"/>
              </w:rPr>
              <w:t>(b)           the attendance was of more than 5 minutes in duration. </w:t>
            </w:r>
          </w:p>
          <w:p w14:paraId="64D1898D" w14:textId="77777777" w:rsidR="00DD2E4B" w:rsidRPr="009F4207" w:rsidRDefault="00DD2E4B">
            <w:pPr>
              <w:spacing w:before="200" w:after="200"/>
              <w:rPr>
                <w:sz w:val="20"/>
                <w:szCs w:val="20"/>
              </w:rPr>
            </w:pPr>
            <w:r w:rsidRPr="009F4207">
              <w:rPr>
                <w:sz w:val="20"/>
                <w:szCs w:val="20"/>
              </w:rPr>
              <w:t>Where the attendance is after the first attendance as part of a single course of treatment.</w:t>
            </w:r>
          </w:p>
          <w:p w14:paraId="5596CE4C" w14:textId="77777777" w:rsidR="00DD2E4B" w:rsidRPr="009F4207" w:rsidRDefault="00DD2E4B">
            <w:pPr>
              <w:spacing w:before="200" w:after="200"/>
              <w:rPr>
                <w:sz w:val="20"/>
                <w:szCs w:val="20"/>
              </w:rPr>
            </w:pPr>
            <w:r w:rsidRPr="009F4207">
              <w:rPr>
                <w:sz w:val="20"/>
                <w:szCs w:val="20"/>
              </w:rPr>
              <w:t> </w:t>
            </w:r>
          </w:p>
          <w:p w14:paraId="15751EEA" w14:textId="77777777" w:rsidR="00DD2E4B" w:rsidRPr="009F4207" w:rsidRDefault="00DD2E4B">
            <w:pPr>
              <w:spacing w:before="200" w:after="200"/>
              <w:rPr>
                <w:sz w:val="20"/>
                <w:szCs w:val="20"/>
              </w:rPr>
            </w:pPr>
            <w:r w:rsidRPr="009F4207">
              <w:rPr>
                <w:sz w:val="20"/>
                <w:szCs w:val="20"/>
              </w:rPr>
              <w:t> </w:t>
            </w:r>
          </w:p>
          <w:p w14:paraId="492FC0A9" w14:textId="77777777" w:rsidR="00DD2E4B" w:rsidRPr="009F4207" w:rsidRDefault="00DD2E4B">
            <w:r w:rsidRPr="009F4207">
              <w:t>(See para AN.40.1, AN.0.7 of explanatory notes to this Category)</w:t>
            </w:r>
          </w:p>
          <w:p w14:paraId="47FF0270" w14:textId="77777777" w:rsidR="00DD2E4B" w:rsidRPr="009F4207" w:rsidRDefault="00DD2E4B">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85% = $40.65</w:t>
            </w:r>
          </w:p>
          <w:p w14:paraId="1D0D63DF" w14:textId="77777777" w:rsidR="00DD2E4B" w:rsidRPr="009F4207" w:rsidRDefault="00DD2E4B">
            <w:pPr>
              <w:tabs>
                <w:tab w:val="left" w:pos="1701"/>
              </w:tabs>
            </w:pPr>
            <w:r w:rsidRPr="009F4207">
              <w:rPr>
                <w:b/>
                <w:sz w:val="20"/>
              </w:rPr>
              <w:t xml:space="preserve">Extended Medicare Safety Net Cap: </w:t>
            </w:r>
            <w:r w:rsidRPr="009F4207">
              <w:t>$143.40</w:t>
            </w:r>
          </w:p>
        </w:tc>
      </w:tr>
    </w:tbl>
    <w:p w14:paraId="654F672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A16A00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4955ED0" w14:textId="77777777">
              <w:tc>
                <w:tcPr>
                  <w:tcW w:w="2500" w:type="pct"/>
                  <w:tcBorders>
                    <w:top w:val="nil"/>
                    <w:left w:val="nil"/>
                    <w:bottom w:val="nil"/>
                    <w:right w:val="nil"/>
                  </w:tcBorders>
                  <w:tcMar>
                    <w:top w:w="22" w:type="dxa"/>
                    <w:left w:w="0" w:type="dxa"/>
                    <w:bottom w:w="22" w:type="dxa"/>
                    <w:right w:w="0" w:type="dxa"/>
                  </w:tcMar>
                  <w:vAlign w:val="bottom"/>
                </w:tcPr>
                <w:p w14:paraId="3235361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3E699C1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CONSULTANT PHYSICIAN PHONE SERVICES</w:t>
                  </w:r>
                </w:p>
              </w:tc>
            </w:tr>
          </w:tbl>
          <w:p w14:paraId="21635091" w14:textId="77777777" w:rsidR="00A77B3E" w:rsidRPr="009F4207" w:rsidRDefault="00A77B3E">
            <w:pPr>
              <w:keepLines/>
              <w:rPr>
                <w:rFonts w:ascii="Helvetica" w:eastAsia="Helvetica" w:hAnsi="Helvetica" w:cs="Helvetica"/>
                <w:b/>
              </w:rPr>
            </w:pPr>
          </w:p>
        </w:tc>
      </w:tr>
      <w:tr w:rsidR="00DD2E4B" w:rsidRPr="009F4207" w14:paraId="6C1485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05B56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30C5B3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5AAFDE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A5C141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97C254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2" w:name="_Toc139032389"/>
            <w:r w:rsidRPr="009F4207">
              <w:rPr>
                <w:rFonts w:ascii="Helvetica" w:eastAsia="Helvetica" w:hAnsi="Helvetica" w:cs="Helvetica"/>
                <w:b w:val="0"/>
                <w:sz w:val="18"/>
              </w:rPr>
              <w:t>Subgroup 8. Consultant physician phone services</w:t>
            </w:r>
            <w:bookmarkEnd w:id="92"/>
          </w:p>
        </w:tc>
      </w:tr>
      <w:tr w:rsidR="00DD2E4B" w:rsidRPr="009F4207" w14:paraId="4DF58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F6D08E" w14:textId="77777777" w:rsidR="00DD2E4B" w:rsidRPr="009F4207" w:rsidRDefault="00DD2E4B">
            <w:pPr>
              <w:rPr>
                <w:b/>
              </w:rPr>
            </w:pPr>
            <w:r w:rsidRPr="009F4207">
              <w:rPr>
                <w:b/>
              </w:rPr>
              <w:t>Fee</w:t>
            </w:r>
          </w:p>
          <w:p w14:paraId="42AB9015" w14:textId="77777777" w:rsidR="00DD2E4B" w:rsidRPr="009F4207" w:rsidRDefault="00DD2E4B">
            <w:r w:rsidRPr="009F4207">
              <w:t>91836</w:t>
            </w:r>
          </w:p>
        </w:tc>
        <w:tc>
          <w:tcPr>
            <w:tcW w:w="0" w:type="auto"/>
            <w:tcMar>
              <w:top w:w="22" w:type="dxa"/>
              <w:left w:w="22" w:type="dxa"/>
              <w:bottom w:w="22" w:type="dxa"/>
              <w:right w:w="22" w:type="dxa"/>
            </w:tcMar>
            <w:vAlign w:val="bottom"/>
          </w:tcPr>
          <w:p w14:paraId="4AC34DD2" w14:textId="77777777" w:rsidR="00DD2E4B" w:rsidRPr="009F4207" w:rsidRDefault="00DD2E4B">
            <w:pPr>
              <w:spacing w:after="200"/>
              <w:rPr>
                <w:sz w:val="20"/>
                <w:szCs w:val="20"/>
              </w:rPr>
            </w:pPr>
            <w:r w:rsidRPr="009F4207">
              <w:rPr>
                <w:sz w:val="20"/>
                <w:szCs w:val="20"/>
              </w:rPr>
              <w:t>Phone attendance for a person by a consultant physician in the practice of the consultant physician’s specialty (other than psychiatry) if:</w:t>
            </w:r>
          </w:p>
          <w:p w14:paraId="418D431C" w14:textId="77777777" w:rsidR="00DD2E4B" w:rsidRPr="009F4207" w:rsidRDefault="00DD2E4B">
            <w:pPr>
              <w:spacing w:before="200" w:after="200"/>
              <w:rPr>
                <w:sz w:val="20"/>
                <w:szCs w:val="20"/>
              </w:rPr>
            </w:pPr>
            <w:r w:rsidRPr="009F4207">
              <w:rPr>
                <w:sz w:val="20"/>
                <w:szCs w:val="20"/>
              </w:rPr>
              <w:t>(a)           the attendance follows referral of the patient to the specialist; and</w:t>
            </w:r>
          </w:p>
          <w:p w14:paraId="6354707F" w14:textId="77777777" w:rsidR="00DD2E4B" w:rsidRPr="009F4207" w:rsidRDefault="00DD2E4B">
            <w:pPr>
              <w:spacing w:before="200" w:after="200"/>
              <w:rPr>
                <w:sz w:val="20"/>
                <w:szCs w:val="20"/>
              </w:rPr>
            </w:pPr>
            <w:r w:rsidRPr="009F4207">
              <w:rPr>
                <w:sz w:val="20"/>
                <w:szCs w:val="20"/>
              </w:rPr>
              <w:t>(b)           the attendance was of more than 5 minutes in duration.</w:t>
            </w:r>
          </w:p>
          <w:p w14:paraId="396CA47C" w14:textId="77777777" w:rsidR="00DD2E4B" w:rsidRPr="009F4207" w:rsidRDefault="00DD2E4B">
            <w:pPr>
              <w:spacing w:before="200" w:after="200"/>
              <w:rPr>
                <w:sz w:val="20"/>
                <w:szCs w:val="20"/>
              </w:rPr>
            </w:pPr>
            <w:r w:rsidRPr="009F4207">
              <w:rPr>
                <w:sz w:val="20"/>
                <w:szCs w:val="20"/>
              </w:rPr>
              <w:t>Where the attendance is a minor attendance after the first as part of a single course of treatment.</w:t>
            </w:r>
          </w:p>
          <w:p w14:paraId="17EEF58D" w14:textId="77777777" w:rsidR="00DD2E4B" w:rsidRPr="009F4207" w:rsidRDefault="00DD2E4B">
            <w:pPr>
              <w:spacing w:before="200" w:after="200"/>
              <w:rPr>
                <w:sz w:val="20"/>
                <w:szCs w:val="20"/>
              </w:rPr>
            </w:pPr>
            <w:r w:rsidRPr="009F4207">
              <w:rPr>
                <w:sz w:val="20"/>
                <w:szCs w:val="20"/>
              </w:rPr>
              <w:t> </w:t>
            </w:r>
          </w:p>
          <w:p w14:paraId="454EE728" w14:textId="77777777" w:rsidR="00DD2E4B" w:rsidRPr="009F4207" w:rsidRDefault="00DD2E4B">
            <w:pPr>
              <w:spacing w:before="200" w:after="200"/>
              <w:rPr>
                <w:sz w:val="20"/>
                <w:szCs w:val="20"/>
              </w:rPr>
            </w:pPr>
            <w:r w:rsidRPr="009F4207">
              <w:rPr>
                <w:sz w:val="20"/>
                <w:szCs w:val="20"/>
              </w:rPr>
              <w:t> </w:t>
            </w:r>
          </w:p>
          <w:p w14:paraId="7F06C790" w14:textId="77777777" w:rsidR="00DD2E4B" w:rsidRPr="009F4207" w:rsidRDefault="00DD2E4B">
            <w:r w:rsidRPr="009F4207">
              <w:t>(See para AN.40.1, AN.0.7 of explanatory notes to this Category)</w:t>
            </w:r>
          </w:p>
          <w:p w14:paraId="4222DDF1" w14:textId="77777777" w:rsidR="00DD2E4B" w:rsidRPr="009F4207" w:rsidRDefault="00DD2E4B">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85% = $40.65</w:t>
            </w:r>
          </w:p>
          <w:p w14:paraId="4EA93F7D" w14:textId="77777777" w:rsidR="00DD2E4B" w:rsidRPr="009F4207" w:rsidRDefault="00DD2E4B">
            <w:pPr>
              <w:tabs>
                <w:tab w:val="left" w:pos="1701"/>
              </w:tabs>
            </w:pPr>
            <w:r w:rsidRPr="009F4207">
              <w:rPr>
                <w:b/>
                <w:sz w:val="20"/>
              </w:rPr>
              <w:t xml:space="preserve">Extended Medicare Safety Net Cap: </w:t>
            </w:r>
            <w:r w:rsidRPr="009F4207">
              <w:t>$143.40</w:t>
            </w:r>
          </w:p>
        </w:tc>
      </w:tr>
    </w:tbl>
    <w:p w14:paraId="6090F8B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9F53688"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E82DEB5" w14:textId="77777777">
              <w:tc>
                <w:tcPr>
                  <w:tcW w:w="2500" w:type="pct"/>
                  <w:tcBorders>
                    <w:top w:val="nil"/>
                    <w:left w:val="nil"/>
                    <w:bottom w:val="nil"/>
                    <w:right w:val="nil"/>
                  </w:tcBorders>
                  <w:tcMar>
                    <w:top w:w="22" w:type="dxa"/>
                    <w:left w:w="0" w:type="dxa"/>
                    <w:bottom w:w="22" w:type="dxa"/>
                    <w:right w:w="0" w:type="dxa"/>
                  </w:tcMar>
                  <w:vAlign w:val="bottom"/>
                </w:tcPr>
                <w:p w14:paraId="34A1DB1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06003E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CONSULTANT PSYCHIATRIST PHONE SERVICES</w:t>
                  </w:r>
                </w:p>
              </w:tc>
            </w:tr>
          </w:tbl>
          <w:p w14:paraId="3DA69028" w14:textId="77777777" w:rsidR="00A77B3E" w:rsidRPr="009F4207" w:rsidRDefault="00A77B3E">
            <w:pPr>
              <w:keepLines/>
              <w:rPr>
                <w:rFonts w:ascii="Helvetica" w:eastAsia="Helvetica" w:hAnsi="Helvetica" w:cs="Helvetica"/>
                <w:b/>
              </w:rPr>
            </w:pPr>
          </w:p>
        </w:tc>
      </w:tr>
      <w:tr w:rsidR="00DD2E4B" w:rsidRPr="009F4207" w14:paraId="29257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39DDB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9FC8FC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113E0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CD77E0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2097E4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3" w:name="_Toc139032390"/>
            <w:r w:rsidRPr="009F4207">
              <w:rPr>
                <w:rFonts w:ascii="Helvetica" w:eastAsia="Helvetica" w:hAnsi="Helvetica" w:cs="Helvetica"/>
                <w:b w:val="0"/>
                <w:sz w:val="18"/>
              </w:rPr>
              <w:t>Subgroup 9. Consultant psychiatrist phone services</w:t>
            </w:r>
            <w:bookmarkEnd w:id="93"/>
          </w:p>
        </w:tc>
      </w:tr>
      <w:tr w:rsidR="00DD2E4B" w:rsidRPr="009F4207" w14:paraId="5F4300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9478AB" w14:textId="77777777" w:rsidR="00DD2E4B" w:rsidRPr="009F4207" w:rsidRDefault="00DD2E4B">
            <w:pPr>
              <w:rPr>
                <w:b/>
              </w:rPr>
            </w:pPr>
            <w:r w:rsidRPr="009F4207">
              <w:rPr>
                <w:b/>
              </w:rPr>
              <w:t>Fee</w:t>
            </w:r>
          </w:p>
          <w:p w14:paraId="41E5F7F6" w14:textId="77777777" w:rsidR="00DD2E4B" w:rsidRPr="009F4207" w:rsidRDefault="00DD2E4B">
            <w:r w:rsidRPr="009F4207">
              <w:t>91837</w:t>
            </w:r>
          </w:p>
        </w:tc>
        <w:tc>
          <w:tcPr>
            <w:tcW w:w="0" w:type="auto"/>
            <w:tcMar>
              <w:top w:w="22" w:type="dxa"/>
              <w:left w:w="22" w:type="dxa"/>
              <w:bottom w:w="22" w:type="dxa"/>
              <w:right w:w="22" w:type="dxa"/>
            </w:tcMar>
            <w:vAlign w:val="bottom"/>
          </w:tcPr>
          <w:p w14:paraId="2E6668EB" w14:textId="77777777" w:rsidR="00DD2E4B" w:rsidRPr="009F4207" w:rsidRDefault="00DD2E4B">
            <w:pPr>
              <w:spacing w:after="200"/>
              <w:rPr>
                <w:sz w:val="20"/>
                <w:szCs w:val="20"/>
              </w:rPr>
            </w:pPr>
            <w:r w:rsidRPr="009F4207">
              <w:rPr>
                <w:sz w:val="20"/>
                <w:szCs w:val="20"/>
              </w:rPr>
              <w:t>Phone attendance for a person by a consultant psychiatrist; if:</w:t>
            </w:r>
          </w:p>
          <w:p w14:paraId="29D3BCF7" w14:textId="77777777" w:rsidR="00DD2E4B" w:rsidRPr="009F4207" w:rsidRDefault="00DD2E4B">
            <w:pPr>
              <w:spacing w:before="200" w:after="200"/>
              <w:rPr>
                <w:sz w:val="20"/>
                <w:szCs w:val="20"/>
              </w:rPr>
            </w:pPr>
            <w:r w:rsidRPr="009F4207">
              <w:rPr>
                <w:sz w:val="20"/>
                <w:szCs w:val="20"/>
              </w:rPr>
              <w:t>(a)   the attendance follows a referral of the patient to the consultant psychiatrist by a referring practitioner; and</w:t>
            </w:r>
          </w:p>
          <w:p w14:paraId="3B050F0C" w14:textId="77777777" w:rsidR="00DD2E4B" w:rsidRPr="009F4207" w:rsidRDefault="00DD2E4B">
            <w:pPr>
              <w:spacing w:before="200" w:after="200"/>
              <w:rPr>
                <w:sz w:val="20"/>
                <w:szCs w:val="20"/>
              </w:rPr>
            </w:pPr>
            <w:r w:rsidRPr="009F4207">
              <w:rPr>
                <w:sz w:val="20"/>
                <w:szCs w:val="20"/>
              </w:rPr>
              <w:t>(b)   the attendance was not more than 15 minutes duration;</w:t>
            </w:r>
          </w:p>
          <w:p w14:paraId="4C1F057E" w14:textId="77777777" w:rsidR="00DD2E4B" w:rsidRPr="009F4207" w:rsidRDefault="00DD2E4B">
            <w:pPr>
              <w:spacing w:before="200" w:after="200"/>
              <w:rPr>
                <w:sz w:val="20"/>
                <w:szCs w:val="20"/>
              </w:rPr>
            </w:pPr>
            <w:r w:rsidRPr="009F4207">
              <w:rPr>
                <w:sz w:val="20"/>
                <w:szCs w:val="20"/>
              </w:rPr>
              <w:t>Where the attendance is after the first attendance as part of a single course of treatment</w:t>
            </w:r>
          </w:p>
          <w:p w14:paraId="5D228D36" w14:textId="77777777" w:rsidR="00DD2E4B" w:rsidRPr="009F4207" w:rsidRDefault="00DD2E4B">
            <w:pPr>
              <w:spacing w:before="200" w:after="200"/>
              <w:rPr>
                <w:sz w:val="20"/>
                <w:szCs w:val="20"/>
              </w:rPr>
            </w:pPr>
            <w:r w:rsidRPr="009F4207">
              <w:rPr>
                <w:sz w:val="20"/>
                <w:szCs w:val="20"/>
              </w:rPr>
              <w:t> </w:t>
            </w:r>
          </w:p>
          <w:p w14:paraId="119033AD" w14:textId="77777777" w:rsidR="00DD2E4B" w:rsidRPr="009F4207" w:rsidRDefault="00DD2E4B">
            <w:pPr>
              <w:spacing w:before="200" w:after="200"/>
              <w:rPr>
                <w:sz w:val="20"/>
                <w:szCs w:val="20"/>
              </w:rPr>
            </w:pPr>
            <w:r w:rsidRPr="009F4207">
              <w:rPr>
                <w:sz w:val="20"/>
                <w:szCs w:val="20"/>
              </w:rPr>
              <w:t> </w:t>
            </w:r>
          </w:p>
          <w:p w14:paraId="641B2C44" w14:textId="77777777" w:rsidR="00DD2E4B" w:rsidRPr="009F4207" w:rsidRDefault="00DD2E4B">
            <w:pPr>
              <w:tabs>
                <w:tab w:val="left" w:pos="1701"/>
              </w:tabs>
              <w:rPr>
                <w:b/>
                <w:sz w:val="20"/>
              </w:rPr>
            </w:pPr>
            <w:r w:rsidRPr="009F4207">
              <w:rPr>
                <w:b/>
                <w:sz w:val="20"/>
              </w:rPr>
              <w:t xml:space="preserve">Fee: </w:t>
            </w:r>
            <w:r w:rsidRPr="009F4207">
              <w:t>$48.15</w:t>
            </w:r>
            <w:r w:rsidRPr="009F4207">
              <w:tab/>
            </w:r>
            <w:r w:rsidRPr="009F4207">
              <w:rPr>
                <w:b/>
                <w:sz w:val="20"/>
              </w:rPr>
              <w:t xml:space="preserve">Benefit: </w:t>
            </w:r>
            <w:r w:rsidRPr="009F4207">
              <w:t>85% = $40.95</w:t>
            </w:r>
          </w:p>
          <w:p w14:paraId="017E244B" w14:textId="77777777" w:rsidR="00DD2E4B" w:rsidRPr="009F4207" w:rsidRDefault="00DD2E4B">
            <w:pPr>
              <w:tabs>
                <w:tab w:val="left" w:pos="1701"/>
              </w:tabs>
            </w:pPr>
            <w:r w:rsidRPr="009F4207">
              <w:rPr>
                <w:b/>
                <w:sz w:val="20"/>
              </w:rPr>
              <w:t xml:space="preserve">Extended Medicare Safety Net Cap: </w:t>
            </w:r>
            <w:r w:rsidRPr="009F4207">
              <w:t>$144.45</w:t>
            </w:r>
          </w:p>
        </w:tc>
      </w:tr>
      <w:tr w:rsidR="00DD2E4B" w:rsidRPr="009F4207" w14:paraId="00114B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83859B" w14:textId="77777777" w:rsidR="00DD2E4B" w:rsidRPr="009F4207" w:rsidRDefault="00DD2E4B">
            <w:pPr>
              <w:rPr>
                <w:b/>
              </w:rPr>
            </w:pPr>
            <w:r w:rsidRPr="009F4207">
              <w:rPr>
                <w:b/>
              </w:rPr>
              <w:t>Fee</w:t>
            </w:r>
          </w:p>
          <w:p w14:paraId="58A96047" w14:textId="77777777" w:rsidR="00DD2E4B" w:rsidRPr="009F4207" w:rsidRDefault="00DD2E4B">
            <w:r w:rsidRPr="009F4207">
              <w:t>91838</w:t>
            </w:r>
          </w:p>
        </w:tc>
        <w:tc>
          <w:tcPr>
            <w:tcW w:w="0" w:type="auto"/>
            <w:tcMar>
              <w:top w:w="22" w:type="dxa"/>
              <w:left w:w="22" w:type="dxa"/>
              <w:bottom w:w="22" w:type="dxa"/>
              <w:right w:w="22" w:type="dxa"/>
            </w:tcMar>
            <w:vAlign w:val="bottom"/>
          </w:tcPr>
          <w:p w14:paraId="74DF5CE1" w14:textId="77777777" w:rsidR="00DD2E4B" w:rsidRPr="009F4207" w:rsidRDefault="00DD2E4B">
            <w:pPr>
              <w:spacing w:after="200"/>
              <w:rPr>
                <w:sz w:val="20"/>
                <w:szCs w:val="20"/>
              </w:rPr>
            </w:pPr>
            <w:r w:rsidRPr="009F4207">
              <w:rPr>
                <w:sz w:val="20"/>
                <w:szCs w:val="20"/>
              </w:rPr>
              <w:t> Phone attendance for a person by a consultant psychiatrist; if:</w:t>
            </w:r>
          </w:p>
          <w:p w14:paraId="37FB22D1" w14:textId="77777777" w:rsidR="00DD2E4B" w:rsidRPr="009F4207" w:rsidRDefault="00DD2E4B">
            <w:pPr>
              <w:spacing w:before="200" w:after="200"/>
              <w:rPr>
                <w:sz w:val="20"/>
                <w:szCs w:val="20"/>
              </w:rPr>
            </w:pPr>
            <w:r w:rsidRPr="009F4207">
              <w:rPr>
                <w:sz w:val="20"/>
                <w:szCs w:val="20"/>
              </w:rPr>
              <w:t>(a)   the attendance follows a referral of the patient to the consultant psychiatrist by a referring practitioner and</w:t>
            </w:r>
          </w:p>
          <w:p w14:paraId="3873882A" w14:textId="77777777" w:rsidR="00DD2E4B" w:rsidRPr="009F4207" w:rsidRDefault="00DD2E4B">
            <w:pPr>
              <w:spacing w:before="200" w:after="200"/>
              <w:rPr>
                <w:sz w:val="20"/>
                <w:szCs w:val="20"/>
              </w:rPr>
            </w:pPr>
            <w:r w:rsidRPr="009F4207">
              <w:rPr>
                <w:sz w:val="20"/>
                <w:szCs w:val="20"/>
              </w:rPr>
              <w:t>(b)   the attendance was at least 15 minutes, but not more than 30 minutes in duration;</w:t>
            </w:r>
          </w:p>
          <w:p w14:paraId="433B7DBD" w14:textId="77777777" w:rsidR="00DD2E4B" w:rsidRPr="009F4207" w:rsidRDefault="00DD2E4B">
            <w:pPr>
              <w:spacing w:before="200" w:after="200"/>
              <w:rPr>
                <w:sz w:val="20"/>
                <w:szCs w:val="20"/>
              </w:rPr>
            </w:pPr>
            <w:r w:rsidRPr="009F4207">
              <w:rPr>
                <w:sz w:val="20"/>
                <w:szCs w:val="20"/>
              </w:rPr>
              <w:t>Where the attendance is after the first attendance as part of a single course of treatment</w:t>
            </w:r>
          </w:p>
          <w:p w14:paraId="5C538444" w14:textId="77777777" w:rsidR="00DD2E4B" w:rsidRPr="009F4207" w:rsidRDefault="00DD2E4B">
            <w:pPr>
              <w:tabs>
                <w:tab w:val="left" w:pos="1701"/>
              </w:tabs>
              <w:rPr>
                <w:b/>
                <w:sz w:val="20"/>
              </w:rPr>
            </w:pPr>
            <w:r w:rsidRPr="009F4207">
              <w:rPr>
                <w:b/>
                <w:sz w:val="20"/>
              </w:rPr>
              <w:t xml:space="preserve">Fee: </w:t>
            </w:r>
            <w:r w:rsidRPr="009F4207">
              <w:t>$96.10</w:t>
            </w:r>
            <w:r w:rsidRPr="009F4207">
              <w:tab/>
            </w:r>
            <w:r w:rsidRPr="009F4207">
              <w:rPr>
                <w:b/>
                <w:sz w:val="20"/>
              </w:rPr>
              <w:t xml:space="preserve">Benefit: </w:t>
            </w:r>
            <w:r w:rsidRPr="009F4207">
              <w:t>85% = $81.70</w:t>
            </w:r>
          </w:p>
          <w:p w14:paraId="0B05FEEC" w14:textId="77777777" w:rsidR="00DD2E4B" w:rsidRPr="009F4207" w:rsidRDefault="00DD2E4B">
            <w:pPr>
              <w:tabs>
                <w:tab w:val="left" w:pos="1701"/>
              </w:tabs>
            </w:pPr>
            <w:r w:rsidRPr="009F4207">
              <w:rPr>
                <w:b/>
                <w:sz w:val="20"/>
              </w:rPr>
              <w:t xml:space="preserve">Extended Medicare Safety Net Cap: </w:t>
            </w:r>
            <w:r w:rsidRPr="009F4207">
              <w:t>$288.30</w:t>
            </w:r>
          </w:p>
        </w:tc>
      </w:tr>
      <w:tr w:rsidR="00DD2E4B" w:rsidRPr="009F4207" w14:paraId="10C873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8B1877" w14:textId="77777777" w:rsidR="00DD2E4B" w:rsidRPr="009F4207" w:rsidRDefault="00DD2E4B">
            <w:pPr>
              <w:rPr>
                <w:b/>
              </w:rPr>
            </w:pPr>
            <w:r w:rsidRPr="009F4207">
              <w:rPr>
                <w:b/>
              </w:rPr>
              <w:t>Fee</w:t>
            </w:r>
          </w:p>
          <w:p w14:paraId="1D365D55" w14:textId="77777777" w:rsidR="00DD2E4B" w:rsidRPr="009F4207" w:rsidRDefault="00DD2E4B">
            <w:r w:rsidRPr="009F4207">
              <w:t>91839</w:t>
            </w:r>
          </w:p>
        </w:tc>
        <w:tc>
          <w:tcPr>
            <w:tcW w:w="0" w:type="auto"/>
            <w:tcMar>
              <w:top w:w="22" w:type="dxa"/>
              <w:left w:w="22" w:type="dxa"/>
              <w:bottom w:w="22" w:type="dxa"/>
              <w:right w:w="22" w:type="dxa"/>
            </w:tcMar>
            <w:vAlign w:val="bottom"/>
          </w:tcPr>
          <w:p w14:paraId="49A74DA9" w14:textId="77777777" w:rsidR="00DD2E4B" w:rsidRPr="009F4207" w:rsidRDefault="00DD2E4B">
            <w:pPr>
              <w:spacing w:after="200"/>
              <w:rPr>
                <w:sz w:val="20"/>
                <w:szCs w:val="20"/>
              </w:rPr>
            </w:pPr>
            <w:r w:rsidRPr="009F4207">
              <w:rPr>
                <w:sz w:val="20"/>
                <w:szCs w:val="20"/>
              </w:rPr>
              <w:t> Phone attendance for a person by a consultant psychiatrist; if:</w:t>
            </w:r>
          </w:p>
          <w:p w14:paraId="325B26AF" w14:textId="77777777" w:rsidR="00DD2E4B" w:rsidRPr="009F4207" w:rsidRDefault="00DD2E4B">
            <w:pPr>
              <w:spacing w:before="200" w:after="200"/>
              <w:rPr>
                <w:sz w:val="20"/>
                <w:szCs w:val="20"/>
              </w:rPr>
            </w:pPr>
            <w:r w:rsidRPr="009F4207">
              <w:rPr>
                <w:sz w:val="20"/>
                <w:szCs w:val="20"/>
              </w:rPr>
              <w:t>(a)   the attendance follows a referral of the patient to the consultant psychiatrist by a referring practitioner; and</w:t>
            </w:r>
          </w:p>
          <w:p w14:paraId="6DE7DCB1" w14:textId="77777777" w:rsidR="00DD2E4B" w:rsidRPr="009F4207" w:rsidRDefault="00DD2E4B">
            <w:pPr>
              <w:spacing w:before="200" w:after="200"/>
              <w:rPr>
                <w:sz w:val="20"/>
                <w:szCs w:val="20"/>
              </w:rPr>
            </w:pPr>
            <w:r w:rsidRPr="009F4207">
              <w:rPr>
                <w:sz w:val="20"/>
                <w:szCs w:val="20"/>
              </w:rPr>
              <w:t>(b)   the attendance was at least 30 minutes, but not more than 45 minutes in duration</w:t>
            </w:r>
          </w:p>
          <w:p w14:paraId="730A5953" w14:textId="77777777" w:rsidR="00DD2E4B" w:rsidRPr="009F4207" w:rsidRDefault="00DD2E4B">
            <w:pPr>
              <w:spacing w:before="200" w:after="200"/>
              <w:rPr>
                <w:sz w:val="20"/>
                <w:szCs w:val="20"/>
              </w:rPr>
            </w:pPr>
            <w:r w:rsidRPr="009F4207">
              <w:rPr>
                <w:sz w:val="20"/>
                <w:szCs w:val="20"/>
              </w:rPr>
              <w:t>Where the attendance is after the first attendance as part of a single course of treatment</w:t>
            </w:r>
          </w:p>
          <w:p w14:paraId="6F11BC10" w14:textId="77777777" w:rsidR="00DD2E4B" w:rsidRPr="009F4207" w:rsidRDefault="00DD2E4B">
            <w:pPr>
              <w:spacing w:before="200" w:after="200"/>
              <w:rPr>
                <w:sz w:val="20"/>
                <w:szCs w:val="20"/>
              </w:rPr>
            </w:pPr>
            <w:r w:rsidRPr="009F4207">
              <w:rPr>
                <w:sz w:val="20"/>
                <w:szCs w:val="20"/>
              </w:rPr>
              <w:t> </w:t>
            </w:r>
          </w:p>
          <w:p w14:paraId="166895D8" w14:textId="77777777" w:rsidR="00DD2E4B" w:rsidRPr="009F4207" w:rsidRDefault="00DD2E4B">
            <w:pPr>
              <w:spacing w:before="200" w:after="200"/>
              <w:rPr>
                <w:sz w:val="20"/>
                <w:szCs w:val="20"/>
              </w:rPr>
            </w:pPr>
            <w:r w:rsidRPr="009F4207">
              <w:rPr>
                <w:sz w:val="20"/>
                <w:szCs w:val="20"/>
              </w:rPr>
              <w:t> </w:t>
            </w:r>
          </w:p>
          <w:p w14:paraId="454945D4" w14:textId="77777777" w:rsidR="00DD2E4B" w:rsidRPr="009F4207" w:rsidRDefault="00DD2E4B">
            <w:pPr>
              <w:tabs>
                <w:tab w:val="left" w:pos="1701"/>
              </w:tabs>
              <w:rPr>
                <w:b/>
                <w:sz w:val="20"/>
              </w:rPr>
            </w:pPr>
            <w:r w:rsidRPr="009F4207">
              <w:rPr>
                <w:b/>
                <w:sz w:val="20"/>
              </w:rPr>
              <w:t xml:space="preserve">Fee: </w:t>
            </w:r>
            <w:r w:rsidRPr="009F4207">
              <w:t>$147.95</w:t>
            </w:r>
            <w:r w:rsidRPr="009F4207">
              <w:tab/>
            </w:r>
            <w:r w:rsidRPr="009F4207">
              <w:rPr>
                <w:b/>
                <w:sz w:val="20"/>
              </w:rPr>
              <w:t xml:space="preserve">Benefit: </w:t>
            </w:r>
            <w:r w:rsidRPr="009F4207">
              <w:t>85% = $125.80</w:t>
            </w:r>
          </w:p>
          <w:p w14:paraId="27089EFF" w14:textId="77777777" w:rsidR="00DD2E4B" w:rsidRPr="009F4207" w:rsidRDefault="00DD2E4B">
            <w:pPr>
              <w:tabs>
                <w:tab w:val="left" w:pos="1701"/>
              </w:tabs>
            </w:pPr>
            <w:r w:rsidRPr="009F4207">
              <w:rPr>
                <w:b/>
                <w:sz w:val="20"/>
              </w:rPr>
              <w:t xml:space="preserve">Extended Medicare Safety Net Cap: </w:t>
            </w:r>
            <w:r w:rsidRPr="009F4207">
              <w:t>$443.85</w:t>
            </w:r>
          </w:p>
        </w:tc>
      </w:tr>
    </w:tbl>
    <w:p w14:paraId="74FD3D6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6F083E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187A8AC" w14:textId="77777777">
              <w:tc>
                <w:tcPr>
                  <w:tcW w:w="2500" w:type="pct"/>
                  <w:tcBorders>
                    <w:top w:val="nil"/>
                    <w:left w:val="nil"/>
                    <w:bottom w:val="nil"/>
                    <w:right w:val="nil"/>
                  </w:tcBorders>
                  <w:tcMar>
                    <w:top w:w="22" w:type="dxa"/>
                    <w:left w:w="0" w:type="dxa"/>
                    <w:bottom w:w="22" w:type="dxa"/>
                    <w:right w:w="0" w:type="dxa"/>
                  </w:tcMar>
                  <w:vAlign w:val="bottom"/>
                </w:tcPr>
                <w:p w14:paraId="322A454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1AAFB38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FOCUSSED PSYCHOLOGICAL STRATEGIES PHONE SERVICES</w:t>
                  </w:r>
                </w:p>
              </w:tc>
            </w:tr>
          </w:tbl>
          <w:p w14:paraId="2C5EABC6" w14:textId="77777777" w:rsidR="00A77B3E" w:rsidRPr="009F4207" w:rsidRDefault="00A77B3E">
            <w:pPr>
              <w:keepLines/>
              <w:rPr>
                <w:rFonts w:ascii="Helvetica" w:eastAsia="Helvetica" w:hAnsi="Helvetica" w:cs="Helvetica"/>
                <w:b/>
              </w:rPr>
            </w:pPr>
          </w:p>
        </w:tc>
      </w:tr>
      <w:tr w:rsidR="00DD2E4B" w:rsidRPr="009F4207" w14:paraId="1C1BD2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00040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FA6C68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24F6AB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264C38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EAE6F7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4" w:name="_Toc139032391"/>
            <w:r w:rsidRPr="009F4207">
              <w:rPr>
                <w:rFonts w:ascii="Helvetica" w:eastAsia="Helvetica" w:hAnsi="Helvetica" w:cs="Helvetica"/>
                <w:b w:val="0"/>
                <w:sz w:val="18"/>
              </w:rPr>
              <w:t>Subgroup 10. Focussed Psychological Strategies phone services</w:t>
            </w:r>
            <w:bookmarkEnd w:id="94"/>
          </w:p>
        </w:tc>
      </w:tr>
      <w:tr w:rsidR="00DD2E4B" w:rsidRPr="009F4207" w14:paraId="2D22E3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27D332" w14:textId="77777777" w:rsidR="00DD2E4B" w:rsidRPr="009F4207" w:rsidRDefault="00DD2E4B">
            <w:pPr>
              <w:rPr>
                <w:b/>
              </w:rPr>
            </w:pPr>
            <w:r w:rsidRPr="009F4207">
              <w:rPr>
                <w:b/>
              </w:rPr>
              <w:t>Fee</w:t>
            </w:r>
          </w:p>
          <w:p w14:paraId="60DDF4F6" w14:textId="77777777" w:rsidR="00DD2E4B" w:rsidRPr="009F4207" w:rsidRDefault="00DD2E4B">
            <w:r w:rsidRPr="009F4207">
              <w:t>91842</w:t>
            </w:r>
          </w:p>
        </w:tc>
        <w:tc>
          <w:tcPr>
            <w:tcW w:w="0" w:type="auto"/>
            <w:tcMar>
              <w:top w:w="22" w:type="dxa"/>
              <w:left w:w="22" w:type="dxa"/>
              <w:bottom w:w="22" w:type="dxa"/>
              <w:right w:w="22" w:type="dxa"/>
            </w:tcMar>
            <w:vAlign w:val="bottom"/>
          </w:tcPr>
          <w:p w14:paraId="3E0B6C5D" w14:textId="77777777" w:rsidR="00DD2E4B" w:rsidRPr="009F4207" w:rsidRDefault="00DD2E4B">
            <w:pPr>
              <w:spacing w:after="200"/>
              <w:rPr>
                <w:sz w:val="20"/>
                <w:szCs w:val="20"/>
              </w:rPr>
            </w:pPr>
            <w:r w:rsidRPr="009F4207">
              <w:rPr>
                <w:sz w:val="20"/>
                <w:szCs w:val="20"/>
              </w:rPr>
              <w:t>Phone attendance by a general practitioner, for the purpose of providing focussed psychological strategies for assessed mental disorders if:</w:t>
            </w:r>
          </w:p>
          <w:p w14:paraId="5749144F" w14:textId="77777777" w:rsidR="00DD2E4B" w:rsidRPr="009F4207" w:rsidRDefault="00DD2E4B">
            <w:pPr>
              <w:spacing w:before="200" w:after="200"/>
              <w:rPr>
                <w:sz w:val="20"/>
                <w:szCs w:val="20"/>
              </w:rPr>
            </w:pPr>
            <w:r w:rsidRPr="009F4207">
              <w:rPr>
                <w:sz w:val="20"/>
                <w:szCs w:val="20"/>
              </w:rPr>
              <w:lastRenderedPageBreak/>
              <w:t>(a)     the practitioner is registered with the Chief Executive Medicare as meeting the credentialing requirements for provision of this service; and</w:t>
            </w:r>
          </w:p>
          <w:p w14:paraId="299D0373" w14:textId="77777777" w:rsidR="00DD2E4B" w:rsidRPr="009F4207" w:rsidRDefault="00DD2E4B">
            <w:pPr>
              <w:spacing w:before="200" w:after="200"/>
              <w:rPr>
                <w:sz w:val="20"/>
                <w:szCs w:val="20"/>
              </w:rPr>
            </w:pPr>
            <w:r w:rsidRPr="009F4207">
              <w:rPr>
                <w:sz w:val="20"/>
                <w:szCs w:val="20"/>
              </w:rPr>
              <w:t>(b)    the service lasts at least 30 minutes, but less than 40 minutes.</w:t>
            </w:r>
          </w:p>
          <w:p w14:paraId="079A2A13" w14:textId="77777777" w:rsidR="00DD2E4B" w:rsidRPr="009F4207" w:rsidRDefault="00DD2E4B">
            <w:r w:rsidRPr="009F4207">
              <w:t>(See para AN.0.57 of explanatory notes to this Category)</w:t>
            </w:r>
          </w:p>
          <w:p w14:paraId="404CBF78" w14:textId="77777777" w:rsidR="00DD2E4B" w:rsidRPr="009F4207" w:rsidRDefault="00DD2E4B">
            <w:pPr>
              <w:tabs>
                <w:tab w:val="left" w:pos="1701"/>
              </w:tabs>
              <w:rPr>
                <w:b/>
                <w:sz w:val="20"/>
              </w:rPr>
            </w:pPr>
            <w:r w:rsidRPr="009F4207">
              <w:rPr>
                <w:b/>
                <w:sz w:val="20"/>
              </w:rPr>
              <w:t xml:space="preserve">Fee: </w:t>
            </w:r>
            <w:r w:rsidRPr="009F4207">
              <w:t>$101.60</w:t>
            </w:r>
            <w:r w:rsidRPr="009F4207">
              <w:tab/>
            </w:r>
            <w:r w:rsidRPr="009F4207">
              <w:rPr>
                <w:b/>
                <w:sz w:val="20"/>
              </w:rPr>
              <w:t xml:space="preserve">Benefit: </w:t>
            </w:r>
            <w:r w:rsidRPr="009F4207">
              <w:t>100% = $101.60</w:t>
            </w:r>
          </w:p>
          <w:p w14:paraId="5B5A2AA5" w14:textId="77777777" w:rsidR="00DD2E4B" w:rsidRPr="009F4207" w:rsidRDefault="00DD2E4B">
            <w:pPr>
              <w:tabs>
                <w:tab w:val="left" w:pos="1701"/>
              </w:tabs>
            </w:pPr>
            <w:r w:rsidRPr="009F4207">
              <w:rPr>
                <w:b/>
                <w:sz w:val="20"/>
              </w:rPr>
              <w:t xml:space="preserve">Extended Medicare Safety Net Cap: </w:t>
            </w:r>
            <w:r w:rsidRPr="009F4207">
              <w:t>$304.80</w:t>
            </w:r>
          </w:p>
        </w:tc>
      </w:tr>
      <w:tr w:rsidR="00DD2E4B" w:rsidRPr="009F4207" w14:paraId="3D96D9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89B325" w14:textId="77777777" w:rsidR="00DD2E4B" w:rsidRPr="009F4207" w:rsidRDefault="00DD2E4B">
            <w:pPr>
              <w:rPr>
                <w:b/>
              </w:rPr>
            </w:pPr>
            <w:r w:rsidRPr="009F4207">
              <w:rPr>
                <w:b/>
              </w:rPr>
              <w:lastRenderedPageBreak/>
              <w:t>Fee</w:t>
            </w:r>
          </w:p>
          <w:p w14:paraId="73AA6875" w14:textId="77777777" w:rsidR="00DD2E4B" w:rsidRPr="009F4207" w:rsidRDefault="00DD2E4B">
            <w:r w:rsidRPr="009F4207">
              <w:t>91843</w:t>
            </w:r>
          </w:p>
        </w:tc>
        <w:tc>
          <w:tcPr>
            <w:tcW w:w="0" w:type="auto"/>
            <w:tcMar>
              <w:top w:w="22" w:type="dxa"/>
              <w:left w:w="22" w:type="dxa"/>
              <w:bottom w:w="22" w:type="dxa"/>
              <w:right w:w="22" w:type="dxa"/>
            </w:tcMar>
            <w:vAlign w:val="bottom"/>
          </w:tcPr>
          <w:p w14:paraId="6B763E6C" w14:textId="77777777" w:rsidR="00DD2E4B" w:rsidRPr="009F4207" w:rsidRDefault="00DD2E4B">
            <w:pPr>
              <w:spacing w:after="200"/>
              <w:rPr>
                <w:sz w:val="20"/>
                <w:szCs w:val="20"/>
              </w:rPr>
            </w:pPr>
            <w:r w:rsidRPr="009F4207">
              <w:rPr>
                <w:sz w:val="20"/>
                <w:szCs w:val="20"/>
              </w:rPr>
              <w:t>Phone attendance by a general practitioner, for the purpose of providing focussed psychological strategies for assessed mental disorders if:</w:t>
            </w:r>
          </w:p>
          <w:p w14:paraId="3245A10F" w14:textId="77777777" w:rsidR="00DD2E4B" w:rsidRPr="009F4207" w:rsidRDefault="00DD2E4B">
            <w:pPr>
              <w:spacing w:before="200" w:after="200"/>
              <w:rPr>
                <w:sz w:val="20"/>
                <w:szCs w:val="20"/>
              </w:rPr>
            </w:pPr>
            <w:r w:rsidRPr="009F4207">
              <w:rPr>
                <w:sz w:val="20"/>
                <w:szCs w:val="20"/>
              </w:rPr>
              <w:t>(a)     the practitioner is registered with the Chief Executive Medicare as meeting the credentialing requirements for provision of this service; and</w:t>
            </w:r>
          </w:p>
          <w:p w14:paraId="34407E9D" w14:textId="77777777" w:rsidR="00DD2E4B" w:rsidRPr="009F4207" w:rsidRDefault="00DD2E4B">
            <w:pPr>
              <w:spacing w:before="200" w:after="200"/>
              <w:rPr>
                <w:sz w:val="20"/>
                <w:szCs w:val="20"/>
              </w:rPr>
            </w:pPr>
            <w:r w:rsidRPr="009F4207">
              <w:rPr>
                <w:sz w:val="20"/>
                <w:szCs w:val="20"/>
              </w:rPr>
              <w:t>(b)    the service lasts at least 40 minutes.</w:t>
            </w:r>
          </w:p>
          <w:p w14:paraId="29460F6C" w14:textId="77777777" w:rsidR="00DD2E4B" w:rsidRPr="009F4207" w:rsidRDefault="00DD2E4B">
            <w:pPr>
              <w:spacing w:before="200" w:after="200"/>
              <w:rPr>
                <w:sz w:val="20"/>
                <w:szCs w:val="20"/>
              </w:rPr>
            </w:pPr>
            <w:r w:rsidRPr="009F4207">
              <w:rPr>
                <w:sz w:val="20"/>
                <w:szCs w:val="20"/>
              </w:rPr>
              <w:t> </w:t>
            </w:r>
          </w:p>
          <w:p w14:paraId="7FCA7986" w14:textId="77777777" w:rsidR="00DD2E4B" w:rsidRPr="009F4207" w:rsidRDefault="00DD2E4B">
            <w:r w:rsidRPr="009F4207">
              <w:t>(See para AN.0.57 of explanatory notes to this Category)</w:t>
            </w:r>
          </w:p>
          <w:p w14:paraId="15A4FAF9" w14:textId="77777777" w:rsidR="00DD2E4B" w:rsidRPr="009F4207" w:rsidRDefault="00DD2E4B">
            <w:pPr>
              <w:tabs>
                <w:tab w:val="left" w:pos="1701"/>
              </w:tabs>
              <w:rPr>
                <w:b/>
                <w:sz w:val="20"/>
              </w:rPr>
            </w:pPr>
            <w:r w:rsidRPr="009F4207">
              <w:rPr>
                <w:b/>
                <w:sz w:val="20"/>
              </w:rPr>
              <w:t xml:space="preserve">Fee: </w:t>
            </w:r>
            <w:r w:rsidRPr="009F4207">
              <w:t>$145.35</w:t>
            </w:r>
            <w:r w:rsidRPr="009F4207">
              <w:tab/>
            </w:r>
            <w:r w:rsidRPr="009F4207">
              <w:rPr>
                <w:b/>
                <w:sz w:val="20"/>
              </w:rPr>
              <w:t xml:space="preserve">Benefit: </w:t>
            </w:r>
            <w:r w:rsidRPr="009F4207">
              <w:t>100% = $145.35</w:t>
            </w:r>
          </w:p>
          <w:p w14:paraId="753CEE82" w14:textId="77777777" w:rsidR="00DD2E4B" w:rsidRPr="009F4207" w:rsidRDefault="00DD2E4B">
            <w:pPr>
              <w:tabs>
                <w:tab w:val="left" w:pos="1701"/>
              </w:tabs>
            </w:pPr>
            <w:r w:rsidRPr="009F4207">
              <w:rPr>
                <w:b/>
                <w:sz w:val="20"/>
              </w:rPr>
              <w:t xml:space="preserve">Extended Medicare Safety Net Cap: </w:t>
            </w:r>
            <w:r w:rsidRPr="009F4207">
              <w:t>$436.05</w:t>
            </w:r>
          </w:p>
        </w:tc>
      </w:tr>
      <w:tr w:rsidR="00DD2E4B" w:rsidRPr="009F4207" w14:paraId="6C330C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12A4D0" w14:textId="77777777" w:rsidR="00DD2E4B" w:rsidRPr="009F4207" w:rsidRDefault="00DD2E4B">
            <w:pPr>
              <w:rPr>
                <w:b/>
              </w:rPr>
            </w:pPr>
            <w:r w:rsidRPr="009F4207">
              <w:rPr>
                <w:b/>
              </w:rPr>
              <w:t>Fee</w:t>
            </w:r>
          </w:p>
          <w:p w14:paraId="6949A384" w14:textId="77777777" w:rsidR="00DD2E4B" w:rsidRPr="009F4207" w:rsidRDefault="00DD2E4B">
            <w:r w:rsidRPr="009F4207">
              <w:t>91844</w:t>
            </w:r>
          </w:p>
        </w:tc>
        <w:tc>
          <w:tcPr>
            <w:tcW w:w="0" w:type="auto"/>
            <w:tcMar>
              <w:top w:w="22" w:type="dxa"/>
              <w:left w:w="22" w:type="dxa"/>
              <w:bottom w:w="22" w:type="dxa"/>
              <w:right w:w="22" w:type="dxa"/>
            </w:tcMar>
            <w:vAlign w:val="bottom"/>
          </w:tcPr>
          <w:p w14:paraId="4912E4A1"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for the purpose of providing focussed psychological strategies for assessed mental disorders if:</w:t>
            </w:r>
          </w:p>
          <w:p w14:paraId="74D9E0FB" w14:textId="77777777" w:rsidR="00DD2E4B" w:rsidRPr="009F4207" w:rsidRDefault="00DD2E4B">
            <w:pPr>
              <w:spacing w:before="200" w:after="200"/>
              <w:rPr>
                <w:sz w:val="20"/>
                <w:szCs w:val="20"/>
              </w:rPr>
            </w:pPr>
            <w:r w:rsidRPr="009F4207">
              <w:rPr>
                <w:sz w:val="20"/>
                <w:szCs w:val="20"/>
              </w:rPr>
              <w:t>(a)       the practitioner is registered with the Chief Executive Medicare as meeting the credentialing requirements for provision of this service; and</w:t>
            </w:r>
          </w:p>
          <w:p w14:paraId="6598FDFC" w14:textId="77777777" w:rsidR="00DD2E4B" w:rsidRPr="009F4207" w:rsidRDefault="00DD2E4B">
            <w:pPr>
              <w:spacing w:before="200" w:after="200"/>
              <w:rPr>
                <w:sz w:val="20"/>
                <w:szCs w:val="20"/>
              </w:rPr>
            </w:pPr>
            <w:r w:rsidRPr="009F4207">
              <w:rPr>
                <w:sz w:val="20"/>
                <w:szCs w:val="20"/>
              </w:rPr>
              <w:t>(b)       the service lasts at least 30 minutes, but less than 40 minutes.</w:t>
            </w:r>
          </w:p>
          <w:p w14:paraId="39548FAE" w14:textId="77777777" w:rsidR="00DD2E4B" w:rsidRPr="009F4207" w:rsidRDefault="00DD2E4B">
            <w:pPr>
              <w:spacing w:before="200" w:after="200"/>
              <w:rPr>
                <w:sz w:val="20"/>
                <w:szCs w:val="20"/>
              </w:rPr>
            </w:pPr>
            <w:r w:rsidRPr="009F4207">
              <w:rPr>
                <w:sz w:val="20"/>
                <w:szCs w:val="20"/>
              </w:rPr>
              <w:t> </w:t>
            </w:r>
          </w:p>
          <w:p w14:paraId="7C18C599" w14:textId="77777777" w:rsidR="00DD2E4B" w:rsidRPr="009F4207" w:rsidRDefault="00DD2E4B">
            <w:r w:rsidRPr="009F4207">
              <w:t>(See para AN.7.23 of explanatory notes to this Category)</w:t>
            </w:r>
          </w:p>
          <w:p w14:paraId="5D61720C" w14:textId="77777777" w:rsidR="00DD2E4B" w:rsidRPr="009F4207" w:rsidRDefault="00DD2E4B">
            <w:pPr>
              <w:tabs>
                <w:tab w:val="left" w:pos="1701"/>
              </w:tabs>
              <w:rPr>
                <w:b/>
                <w:sz w:val="20"/>
              </w:rPr>
            </w:pPr>
            <w:r w:rsidRPr="009F4207">
              <w:rPr>
                <w:b/>
                <w:sz w:val="20"/>
              </w:rPr>
              <w:t xml:space="preserve">Fee: </w:t>
            </w:r>
            <w:r w:rsidRPr="009F4207">
              <w:t>$81.30</w:t>
            </w:r>
            <w:r w:rsidRPr="009F4207">
              <w:tab/>
            </w:r>
            <w:r w:rsidRPr="009F4207">
              <w:rPr>
                <w:b/>
                <w:sz w:val="20"/>
              </w:rPr>
              <w:t xml:space="preserve">Benefit: </w:t>
            </w:r>
            <w:r w:rsidRPr="009F4207">
              <w:t>100% = $81.30</w:t>
            </w:r>
          </w:p>
          <w:p w14:paraId="7E610CC0" w14:textId="77777777" w:rsidR="00DD2E4B" w:rsidRPr="009F4207" w:rsidRDefault="00DD2E4B">
            <w:pPr>
              <w:tabs>
                <w:tab w:val="left" w:pos="1701"/>
              </w:tabs>
            </w:pPr>
            <w:r w:rsidRPr="009F4207">
              <w:rPr>
                <w:b/>
                <w:sz w:val="20"/>
              </w:rPr>
              <w:t xml:space="preserve">Extended Medicare Safety Net Cap: </w:t>
            </w:r>
            <w:r w:rsidRPr="009F4207">
              <w:t>$243.90</w:t>
            </w:r>
          </w:p>
        </w:tc>
      </w:tr>
      <w:tr w:rsidR="00DD2E4B" w:rsidRPr="009F4207" w14:paraId="1E0BA3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65E4F1" w14:textId="77777777" w:rsidR="00DD2E4B" w:rsidRPr="009F4207" w:rsidRDefault="00DD2E4B">
            <w:pPr>
              <w:rPr>
                <w:b/>
              </w:rPr>
            </w:pPr>
            <w:r w:rsidRPr="009F4207">
              <w:rPr>
                <w:b/>
              </w:rPr>
              <w:t>Fee</w:t>
            </w:r>
          </w:p>
          <w:p w14:paraId="490CFB58" w14:textId="77777777" w:rsidR="00DD2E4B" w:rsidRPr="009F4207" w:rsidRDefault="00DD2E4B">
            <w:r w:rsidRPr="009F4207">
              <w:t>91845</w:t>
            </w:r>
          </w:p>
        </w:tc>
        <w:tc>
          <w:tcPr>
            <w:tcW w:w="0" w:type="auto"/>
            <w:tcMar>
              <w:top w:w="22" w:type="dxa"/>
              <w:left w:w="22" w:type="dxa"/>
              <w:bottom w:w="22" w:type="dxa"/>
              <w:right w:w="22" w:type="dxa"/>
            </w:tcMar>
            <w:vAlign w:val="bottom"/>
          </w:tcPr>
          <w:p w14:paraId="12133A4F"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for the purpose of providing focussed psychological strategies for assessed mental disorders if:</w:t>
            </w:r>
          </w:p>
          <w:p w14:paraId="06B0AC4A" w14:textId="77777777" w:rsidR="00DD2E4B" w:rsidRPr="009F4207" w:rsidRDefault="00DD2E4B">
            <w:pPr>
              <w:spacing w:before="200" w:after="200"/>
              <w:rPr>
                <w:sz w:val="20"/>
                <w:szCs w:val="20"/>
              </w:rPr>
            </w:pPr>
            <w:r w:rsidRPr="009F4207">
              <w:rPr>
                <w:sz w:val="20"/>
                <w:szCs w:val="20"/>
              </w:rPr>
              <w:t>(a)     the practitioner is registered with the Chief Executive Medicare as meeting the credentialing requirements for provision of this service; and</w:t>
            </w:r>
          </w:p>
          <w:p w14:paraId="42CE4037" w14:textId="77777777" w:rsidR="00DD2E4B" w:rsidRPr="009F4207" w:rsidRDefault="00DD2E4B">
            <w:pPr>
              <w:spacing w:before="200" w:after="200"/>
              <w:rPr>
                <w:sz w:val="20"/>
                <w:szCs w:val="20"/>
              </w:rPr>
            </w:pPr>
            <w:r w:rsidRPr="009F4207">
              <w:rPr>
                <w:sz w:val="20"/>
                <w:szCs w:val="20"/>
              </w:rPr>
              <w:t>(b)    the service lasts at least 40 minutes.</w:t>
            </w:r>
          </w:p>
          <w:p w14:paraId="7D8253B2" w14:textId="77777777" w:rsidR="00DD2E4B" w:rsidRPr="009F4207" w:rsidRDefault="00DD2E4B">
            <w:pPr>
              <w:spacing w:before="200" w:after="200"/>
              <w:rPr>
                <w:sz w:val="20"/>
                <w:szCs w:val="20"/>
              </w:rPr>
            </w:pPr>
            <w:r w:rsidRPr="009F4207">
              <w:rPr>
                <w:sz w:val="20"/>
                <w:szCs w:val="20"/>
              </w:rPr>
              <w:t> </w:t>
            </w:r>
          </w:p>
          <w:p w14:paraId="0BD1CC14" w14:textId="77777777" w:rsidR="00DD2E4B" w:rsidRPr="009F4207" w:rsidRDefault="00DD2E4B">
            <w:r w:rsidRPr="009F4207">
              <w:t>(See para AN.7.23 of explanatory notes to this Category)</w:t>
            </w:r>
          </w:p>
          <w:p w14:paraId="0A8ECAD9" w14:textId="77777777" w:rsidR="00DD2E4B" w:rsidRPr="009F4207" w:rsidRDefault="00DD2E4B">
            <w:pPr>
              <w:tabs>
                <w:tab w:val="left" w:pos="1701"/>
              </w:tabs>
              <w:rPr>
                <w:b/>
                <w:sz w:val="20"/>
              </w:rPr>
            </w:pPr>
            <w:r w:rsidRPr="009F4207">
              <w:rPr>
                <w:b/>
                <w:sz w:val="20"/>
              </w:rPr>
              <w:t xml:space="preserve">Fee: </w:t>
            </w:r>
            <w:r w:rsidRPr="009F4207">
              <w:t>$116.30</w:t>
            </w:r>
            <w:r w:rsidRPr="009F4207">
              <w:tab/>
            </w:r>
            <w:r w:rsidRPr="009F4207">
              <w:rPr>
                <w:b/>
                <w:sz w:val="20"/>
              </w:rPr>
              <w:t xml:space="preserve">Benefit: </w:t>
            </w:r>
            <w:r w:rsidRPr="009F4207">
              <w:t>100% = $116.30</w:t>
            </w:r>
          </w:p>
          <w:p w14:paraId="2308A76C" w14:textId="77777777" w:rsidR="00DD2E4B" w:rsidRPr="009F4207" w:rsidRDefault="00DD2E4B">
            <w:pPr>
              <w:tabs>
                <w:tab w:val="left" w:pos="1701"/>
              </w:tabs>
            </w:pPr>
            <w:r w:rsidRPr="009F4207">
              <w:rPr>
                <w:b/>
                <w:sz w:val="20"/>
              </w:rPr>
              <w:t xml:space="preserve">Extended Medicare Safety Net Cap: </w:t>
            </w:r>
            <w:r w:rsidRPr="009F4207">
              <w:t>$348.90</w:t>
            </w:r>
          </w:p>
        </w:tc>
      </w:tr>
      <w:tr w:rsidR="00DD2E4B" w:rsidRPr="009F4207" w14:paraId="49AB2A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956AC4" w14:textId="77777777" w:rsidR="00DD2E4B" w:rsidRPr="009F4207" w:rsidRDefault="00DD2E4B">
            <w:pPr>
              <w:rPr>
                <w:b/>
              </w:rPr>
            </w:pPr>
            <w:r w:rsidRPr="009F4207">
              <w:rPr>
                <w:b/>
              </w:rPr>
              <w:t>Fee</w:t>
            </w:r>
          </w:p>
          <w:p w14:paraId="622DCAA0" w14:textId="77777777" w:rsidR="00DD2E4B" w:rsidRPr="009F4207" w:rsidRDefault="00DD2E4B">
            <w:r w:rsidRPr="009F4207">
              <w:t>91864</w:t>
            </w:r>
          </w:p>
        </w:tc>
        <w:tc>
          <w:tcPr>
            <w:tcW w:w="0" w:type="auto"/>
            <w:tcMar>
              <w:top w:w="22" w:type="dxa"/>
              <w:left w:w="22" w:type="dxa"/>
              <w:bottom w:w="22" w:type="dxa"/>
              <w:right w:w="22" w:type="dxa"/>
            </w:tcMar>
            <w:vAlign w:val="bottom"/>
          </w:tcPr>
          <w:p w14:paraId="11C34BC5" w14:textId="77777777" w:rsidR="00DD2E4B" w:rsidRPr="009F4207" w:rsidRDefault="00DD2E4B">
            <w:pPr>
              <w:spacing w:after="200"/>
              <w:rPr>
                <w:sz w:val="20"/>
                <w:szCs w:val="20"/>
              </w:rPr>
            </w:pPr>
            <w:r w:rsidRPr="009F4207">
              <w:rPr>
                <w:sz w:val="20"/>
                <w:szCs w:val="20"/>
              </w:rPr>
              <w:t>Phone attendance by a general practitioner (not including a specialist or a consultant physician), registered with the Chief Executive Medicare as meeting the credentialling requirements for provision of this service:</w:t>
            </w:r>
          </w:p>
          <w:p w14:paraId="0C3E90C6" w14:textId="77777777" w:rsidR="00DD2E4B" w:rsidRPr="009F4207" w:rsidRDefault="00DD2E4B">
            <w:pPr>
              <w:spacing w:before="200" w:after="200"/>
              <w:rPr>
                <w:sz w:val="20"/>
                <w:szCs w:val="20"/>
              </w:rPr>
            </w:pPr>
            <w:r w:rsidRPr="009F4207">
              <w:rPr>
                <w:sz w:val="20"/>
                <w:szCs w:val="20"/>
              </w:rPr>
              <w:lastRenderedPageBreak/>
              <w:t>(a)     for providing focussed psychological strategies for assessed mental disorders to a person other than the patient, if the service is part of the patient’s treatment; and</w:t>
            </w:r>
          </w:p>
          <w:p w14:paraId="5744A4FD" w14:textId="77777777" w:rsidR="00DD2E4B" w:rsidRPr="009F4207" w:rsidRDefault="00DD2E4B">
            <w:pPr>
              <w:spacing w:before="200" w:after="200"/>
              <w:rPr>
                <w:sz w:val="20"/>
                <w:szCs w:val="20"/>
              </w:rPr>
            </w:pPr>
            <w:r w:rsidRPr="009F4207">
              <w:rPr>
                <w:sz w:val="20"/>
                <w:szCs w:val="20"/>
              </w:rPr>
              <w:t>(b)    lasting at least 30 minutes but less than 40 minutes</w:t>
            </w:r>
          </w:p>
          <w:p w14:paraId="7F7A6C6D" w14:textId="77777777" w:rsidR="00DD2E4B" w:rsidRPr="009F4207" w:rsidRDefault="00DD2E4B">
            <w:r w:rsidRPr="009F4207">
              <w:t>(See para AN.20.1 of explanatory notes to this Category)</w:t>
            </w:r>
          </w:p>
          <w:p w14:paraId="169E8EBB" w14:textId="77777777" w:rsidR="00DD2E4B" w:rsidRPr="009F4207" w:rsidRDefault="00DD2E4B">
            <w:pPr>
              <w:tabs>
                <w:tab w:val="left" w:pos="1701"/>
              </w:tabs>
              <w:rPr>
                <w:b/>
                <w:sz w:val="20"/>
              </w:rPr>
            </w:pPr>
            <w:r w:rsidRPr="009F4207">
              <w:rPr>
                <w:b/>
                <w:sz w:val="20"/>
              </w:rPr>
              <w:t xml:space="preserve">Fee: </w:t>
            </w:r>
            <w:r w:rsidRPr="009F4207">
              <w:t>$101.60</w:t>
            </w:r>
            <w:r w:rsidRPr="009F4207">
              <w:tab/>
            </w:r>
            <w:r w:rsidRPr="009F4207">
              <w:rPr>
                <w:b/>
                <w:sz w:val="20"/>
              </w:rPr>
              <w:t xml:space="preserve">Benefit: </w:t>
            </w:r>
            <w:r w:rsidRPr="009F4207">
              <w:t>100% = $101.60</w:t>
            </w:r>
          </w:p>
          <w:p w14:paraId="5BD65C98" w14:textId="77777777" w:rsidR="00DD2E4B" w:rsidRPr="009F4207" w:rsidRDefault="00DD2E4B">
            <w:pPr>
              <w:tabs>
                <w:tab w:val="left" w:pos="1701"/>
              </w:tabs>
            </w:pPr>
            <w:r w:rsidRPr="009F4207">
              <w:rPr>
                <w:b/>
                <w:sz w:val="20"/>
              </w:rPr>
              <w:t xml:space="preserve">Extended Medicare Safety Net Cap: </w:t>
            </w:r>
            <w:r w:rsidRPr="009F4207">
              <w:t>$304.80</w:t>
            </w:r>
          </w:p>
        </w:tc>
      </w:tr>
      <w:tr w:rsidR="00DD2E4B" w:rsidRPr="009F4207" w14:paraId="1D8FB8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793812" w14:textId="77777777" w:rsidR="00DD2E4B" w:rsidRPr="009F4207" w:rsidRDefault="00DD2E4B">
            <w:pPr>
              <w:rPr>
                <w:b/>
              </w:rPr>
            </w:pPr>
            <w:r w:rsidRPr="009F4207">
              <w:rPr>
                <w:b/>
              </w:rPr>
              <w:lastRenderedPageBreak/>
              <w:t>Fee</w:t>
            </w:r>
          </w:p>
          <w:p w14:paraId="3368F457" w14:textId="77777777" w:rsidR="00DD2E4B" w:rsidRPr="009F4207" w:rsidRDefault="00DD2E4B">
            <w:r w:rsidRPr="009F4207">
              <w:t>91865</w:t>
            </w:r>
          </w:p>
        </w:tc>
        <w:tc>
          <w:tcPr>
            <w:tcW w:w="0" w:type="auto"/>
            <w:tcMar>
              <w:top w:w="22" w:type="dxa"/>
              <w:left w:w="22" w:type="dxa"/>
              <w:bottom w:w="22" w:type="dxa"/>
              <w:right w:w="22" w:type="dxa"/>
            </w:tcMar>
            <w:vAlign w:val="bottom"/>
          </w:tcPr>
          <w:p w14:paraId="5C72735D" w14:textId="77777777" w:rsidR="00DD2E4B" w:rsidRPr="009F4207" w:rsidRDefault="00DD2E4B">
            <w:pPr>
              <w:spacing w:after="200"/>
              <w:rPr>
                <w:sz w:val="20"/>
                <w:szCs w:val="20"/>
              </w:rPr>
            </w:pPr>
            <w:r w:rsidRPr="009F4207">
              <w:rPr>
                <w:sz w:val="20"/>
                <w:szCs w:val="20"/>
              </w:rPr>
              <w:t>Phone attendance by a general practitioner (not including a specialist or a consultant physician), registered with the Chief Executive Medicare as meeting the credentialling requirements for provision of this service:</w:t>
            </w:r>
          </w:p>
          <w:p w14:paraId="2DC094BF"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501734AF" w14:textId="77777777" w:rsidR="00DD2E4B" w:rsidRPr="009F4207" w:rsidRDefault="00DD2E4B">
            <w:pPr>
              <w:spacing w:before="200" w:after="200"/>
              <w:rPr>
                <w:sz w:val="20"/>
                <w:szCs w:val="20"/>
              </w:rPr>
            </w:pPr>
            <w:r w:rsidRPr="009F4207">
              <w:rPr>
                <w:sz w:val="20"/>
                <w:szCs w:val="20"/>
              </w:rPr>
              <w:t>(b)    lasting at least 40 minutes</w:t>
            </w:r>
          </w:p>
          <w:p w14:paraId="254CFA7D" w14:textId="77777777" w:rsidR="00DD2E4B" w:rsidRPr="009F4207" w:rsidRDefault="00DD2E4B">
            <w:r w:rsidRPr="009F4207">
              <w:t>(See para AN.20.1 of explanatory notes to this Category)</w:t>
            </w:r>
          </w:p>
          <w:p w14:paraId="153249E1" w14:textId="77777777" w:rsidR="00DD2E4B" w:rsidRPr="009F4207" w:rsidRDefault="00DD2E4B">
            <w:pPr>
              <w:tabs>
                <w:tab w:val="left" w:pos="1701"/>
              </w:tabs>
              <w:rPr>
                <w:b/>
                <w:sz w:val="20"/>
              </w:rPr>
            </w:pPr>
            <w:r w:rsidRPr="009F4207">
              <w:rPr>
                <w:b/>
                <w:sz w:val="20"/>
              </w:rPr>
              <w:t xml:space="preserve">Fee: </w:t>
            </w:r>
            <w:r w:rsidRPr="009F4207">
              <w:t>$145.35</w:t>
            </w:r>
            <w:r w:rsidRPr="009F4207">
              <w:tab/>
            </w:r>
            <w:r w:rsidRPr="009F4207">
              <w:rPr>
                <w:b/>
                <w:sz w:val="20"/>
              </w:rPr>
              <w:t xml:space="preserve">Benefit: </w:t>
            </w:r>
            <w:r w:rsidRPr="009F4207">
              <w:t>100% = $145.35</w:t>
            </w:r>
          </w:p>
          <w:p w14:paraId="4549069E" w14:textId="77777777" w:rsidR="00DD2E4B" w:rsidRPr="009F4207" w:rsidRDefault="00DD2E4B">
            <w:pPr>
              <w:tabs>
                <w:tab w:val="left" w:pos="1701"/>
              </w:tabs>
            </w:pPr>
            <w:r w:rsidRPr="009F4207">
              <w:rPr>
                <w:b/>
                <w:sz w:val="20"/>
              </w:rPr>
              <w:t xml:space="preserve">Extended Medicare Safety Net Cap: </w:t>
            </w:r>
            <w:r w:rsidRPr="009F4207">
              <w:t>$436.05</w:t>
            </w:r>
          </w:p>
        </w:tc>
      </w:tr>
      <w:tr w:rsidR="00DD2E4B" w:rsidRPr="009F4207" w14:paraId="3E32F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B8705E" w14:textId="77777777" w:rsidR="00DD2E4B" w:rsidRPr="009F4207" w:rsidRDefault="00DD2E4B">
            <w:pPr>
              <w:rPr>
                <w:b/>
              </w:rPr>
            </w:pPr>
            <w:r w:rsidRPr="009F4207">
              <w:rPr>
                <w:b/>
              </w:rPr>
              <w:t>Fee</w:t>
            </w:r>
          </w:p>
          <w:p w14:paraId="17BB914E" w14:textId="77777777" w:rsidR="00DD2E4B" w:rsidRPr="009F4207" w:rsidRDefault="00DD2E4B">
            <w:r w:rsidRPr="009F4207">
              <w:t>91866</w:t>
            </w:r>
          </w:p>
        </w:tc>
        <w:tc>
          <w:tcPr>
            <w:tcW w:w="0" w:type="auto"/>
            <w:tcMar>
              <w:top w:w="22" w:type="dxa"/>
              <w:left w:w="22" w:type="dxa"/>
              <w:bottom w:w="22" w:type="dxa"/>
              <w:right w:w="22" w:type="dxa"/>
            </w:tcMar>
            <w:vAlign w:val="bottom"/>
          </w:tcPr>
          <w:p w14:paraId="11C217EF" w14:textId="77777777" w:rsidR="00DD2E4B" w:rsidRPr="009F4207" w:rsidRDefault="00DD2E4B">
            <w:pPr>
              <w:spacing w:after="200"/>
              <w:rPr>
                <w:sz w:val="20"/>
                <w:szCs w:val="20"/>
              </w:rPr>
            </w:pPr>
            <w:r w:rsidRPr="009F4207">
              <w:rPr>
                <w:sz w:val="20"/>
                <w:szCs w:val="20"/>
              </w:rPr>
              <w:t>Phone attendance by a medical practitioner, registered with the Chief Executive Medicare as meeting the credentialling requirements for provision of this service:</w:t>
            </w:r>
          </w:p>
          <w:p w14:paraId="5E1CE0F2"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14EE9BCD" w14:textId="77777777" w:rsidR="00DD2E4B" w:rsidRPr="009F4207" w:rsidRDefault="00DD2E4B">
            <w:pPr>
              <w:spacing w:before="200" w:after="200"/>
              <w:rPr>
                <w:sz w:val="20"/>
                <w:szCs w:val="20"/>
              </w:rPr>
            </w:pPr>
            <w:r w:rsidRPr="009F4207">
              <w:rPr>
                <w:sz w:val="20"/>
                <w:szCs w:val="20"/>
              </w:rPr>
              <w:t>(b)    lasting at least 30 minutes but less than 40 minutes</w:t>
            </w:r>
          </w:p>
          <w:p w14:paraId="20DBD2ED" w14:textId="77777777" w:rsidR="00DD2E4B" w:rsidRPr="009F4207" w:rsidRDefault="00DD2E4B">
            <w:r w:rsidRPr="009F4207">
              <w:t>(See para AN.7.31 of explanatory notes to this Category)</w:t>
            </w:r>
          </w:p>
          <w:p w14:paraId="2C37A491" w14:textId="77777777" w:rsidR="00DD2E4B" w:rsidRPr="009F4207" w:rsidRDefault="00DD2E4B">
            <w:pPr>
              <w:tabs>
                <w:tab w:val="left" w:pos="1701"/>
              </w:tabs>
              <w:rPr>
                <w:b/>
                <w:sz w:val="20"/>
              </w:rPr>
            </w:pPr>
            <w:r w:rsidRPr="009F4207">
              <w:rPr>
                <w:b/>
                <w:sz w:val="20"/>
              </w:rPr>
              <w:t xml:space="preserve">Fee: </w:t>
            </w:r>
            <w:r w:rsidRPr="009F4207">
              <w:t>$81.25</w:t>
            </w:r>
            <w:r w:rsidRPr="009F4207">
              <w:tab/>
            </w:r>
            <w:r w:rsidRPr="009F4207">
              <w:rPr>
                <w:b/>
                <w:sz w:val="20"/>
              </w:rPr>
              <w:t xml:space="preserve">Benefit: </w:t>
            </w:r>
            <w:r w:rsidRPr="009F4207">
              <w:t>100% = $81.25</w:t>
            </w:r>
          </w:p>
          <w:p w14:paraId="6DB119AD" w14:textId="77777777" w:rsidR="00DD2E4B" w:rsidRPr="009F4207" w:rsidRDefault="00DD2E4B">
            <w:pPr>
              <w:tabs>
                <w:tab w:val="left" w:pos="1701"/>
              </w:tabs>
            </w:pPr>
            <w:r w:rsidRPr="009F4207">
              <w:rPr>
                <w:b/>
                <w:sz w:val="20"/>
              </w:rPr>
              <w:t xml:space="preserve">Extended Medicare Safety Net Cap: </w:t>
            </w:r>
            <w:r w:rsidRPr="009F4207">
              <w:t>$243.75</w:t>
            </w:r>
          </w:p>
        </w:tc>
      </w:tr>
      <w:tr w:rsidR="00DD2E4B" w:rsidRPr="009F4207" w14:paraId="1C6B5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DCEA2A" w14:textId="77777777" w:rsidR="00DD2E4B" w:rsidRPr="009F4207" w:rsidRDefault="00DD2E4B">
            <w:pPr>
              <w:rPr>
                <w:b/>
              </w:rPr>
            </w:pPr>
            <w:r w:rsidRPr="009F4207">
              <w:rPr>
                <w:b/>
              </w:rPr>
              <w:t>Fee</w:t>
            </w:r>
          </w:p>
          <w:p w14:paraId="6A101E07" w14:textId="77777777" w:rsidR="00DD2E4B" w:rsidRPr="009F4207" w:rsidRDefault="00DD2E4B">
            <w:r w:rsidRPr="009F4207">
              <w:t>91867</w:t>
            </w:r>
          </w:p>
        </w:tc>
        <w:tc>
          <w:tcPr>
            <w:tcW w:w="0" w:type="auto"/>
            <w:tcMar>
              <w:top w:w="22" w:type="dxa"/>
              <w:left w:w="22" w:type="dxa"/>
              <w:bottom w:w="22" w:type="dxa"/>
              <w:right w:w="22" w:type="dxa"/>
            </w:tcMar>
            <w:vAlign w:val="bottom"/>
          </w:tcPr>
          <w:p w14:paraId="075CEB68" w14:textId="77777777" w:rsidR="00DD2E4B" w:rsidRPr="009F4207" w:rsidRDefault="00DD2E4B">
            <w:pPr>
              <w:spacing w:after="200"/>
              <w:rPr>
                <w:sz w:val="20"/>
                <w:szCs w:val="20"/>
              </w:rPr>
            </w:pPr>
            <w:r w:rsidRPr="009F4207">
              <w:rPr>
                <w:sz w:val="20"/>
                <w:szCs w:val="20"/>
              </w:rPr>
              <w:t>Phone attendance by a medical practitioner, registered with the Chief Executive Medicare as meeting the credentialling requirements for provision of this service:</w:t>
            </w:r>
          </w:p>
          <w:p w14:paraId="12BFA7BC" w14:textId="77777777" w:rsidR="00DD2E4B" w:rsidRPr="009F4207" w:rsidRDefault="00DD2E4B">
            <w:pPr>
              <w:spacing w:before="200" w:after="200"/>
              <w:rPr>
                <w:sz w:val="20"/>
                <w:szCs w:val="20"/>
              </w:rPr>
            </w:pPr>
            <w:r w:rsidRPr="009F4207">
              <w:rPr>
                <w:sz w:val="20"/>
                <w:szCs w:val="20"/>
              </w:rPr>
              <w:t>(a)     for providing focussed psychological strategies for assessed mental disorders to a person other than the patient, if the service is part of the patient’s treatment; and</w:t>
            </w:r>
          </w:p>
          <w:p w14:paraId="5D929E8D" w14:textId="77777777" w:rsidR="00DD2E4B" w:rsidRPr="009F4207" w:rsidRDefault="00DD2E4B">
            <w:pPr>
              <w:spacing w:before="200" w:after="200"/>
              <w:rPr>
                <w:sz w:val="20"/>
                <w:szCs w:val="20"/>
              </w:rPr>
            </w:pPr>
            <w:r w:rsidRPr="009F4207">
              <w:rPr>
                <w:sz w:val="20"/>
                <w:szCs w:val="20"/>
              </w:rPr>
              <w:t>(b)    lasting at least 40 minutes</w:t>
            </w:r>
          </w:p>
          <w:p w14:paraId="5CD97D75" w14:textId="77777777" w:rsidR="00DD2E4B" w:rsidRPr="009F4207" w:rsidRDefault="00DD2E4B">
            <w:r w:rsidRPr="009F4207">
              <w:t>(See para AN.7.31 of explanatory notes to this Category)</w:t>
            </w:r>
          </w:p>
          <w:p w14:paraId="1EAEE379" w14:textId="77777777" w:rsidR="00DD2E4B" w:rsidRPr="009F4207" w:rsidRDefault="00DD2E4B">
            <w:pPr>
              <w:tabs>
                <w:tab w:val="left" w:pos="1701"/>
              </w:tabs>
              <w:rPr>
                <w:b/>
                <w:sz w:val="20"/>
              </w:rPr>
            </w:pPr>
            <w:r w:rsidRPr="009F4207">
              <w:rPr>
                <w:b/>
                <w:sz w:val="20"/>
              </w:rPr>
              <w:t xml:space="preserve">Fee: </w:t>
            </w:r>
            <w:r w:rsidRPr="009F4207">
              <w:t>$116.30</w:t>
            </w:r>
            <w:r w:rsidRPr="009F4207">
              <w:tab/>
            </w:r>
            <w:r w:rsidRPr="009F4207">
              <w:rPr>
                <w:b/>
                <w:sz w:val="20"/>
              </w:rPr>
              <w:t xml:space="preserve">Benefit: </w:t>
            </w:r>
            <w:r w:rsidRPr="009F4207">
              <w:t>100% = $116.30</w:t>
            </w:r>
          </w:p>
          <w:p w14:paraId="36595700" w14:textId="77777777" w:rsidR="00DD2E4B" w:rsidRPr="009F4207" w:rsidRDefault="00DD2E4B">
            <w:pPr>
              <w:tabs>
                <w:tab w:val="left" w:pos="1701"/>
              </w:tabs>
            </w:pPr>
            <w:r w:rsidRPr="009F4207">
              <w:rPr>
                <w:b/>
                <w:sz w:val="20"/>
              </w:rPr>
              <w:t xml:space="preserve">Extended Medicare Safety Net Cap: </w:t>
            </w:r>
            <w:r w:rsidRPr="009F4207">
              <w:t>$348.90</w:t>
            </w:r>
          </w:p>
        </w:tc>
      </w:tr>
    </w:tbl>
    <w:p w14:paraId="5DF8D59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3FBF1A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4EE1593" w14:textId="77777777">
              <w:tc>
                <w:tcPr>
                  <w:tcW w:w="2500" w:type="pct"/>
                  <w:tcBorders>
                    <w:top w:val="nil"/>
                    <w:left w:val="nil"/>
                    <w:bottom w:val="nil"/>
                    <w:right w:val="nil"/>
                  </w:tcBorders>
                  <w:tcMar>
                    <w:top w:w="22" w:type="dxa"/>
                    <w:left w:w="0" w:type="dxa"/>
                    <w:bottom w:w="22" w:type="dxa"/>
                    <w:right w:w="0" w:type="dxa"/>
                  </w:tcMar>
                  <w:vAlign w:val="bottom"/>
                </w:tcPr>
                <w:p w14:paraId="2E279E5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0F2FD5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11. HEALTH ASSESSMENT FOR ABORIGINAL AND TORRES STRAIT ISLANDER PEOPLE – TELEHEALTH SERVICE</w:t>
                  </w:r>
                </w:p>
              </w:tc>
            </w:tr>
          </w:tbl>
          <w:p w14:paraId="7CBE84DC" w14:textId="77777777" w:rsidR="00A77B3E" w:rsidRPr="009F4207" w:rsidRDefault="00A77B3E">
            <w:pPr>
              <w:keepLines/>
              <w:rPr>
                <w:rFonts w:ascii="Helvetica" w:eastAsia="Helvetica" w:hAnsi="Helvetica" w:cs="Helvetica"/>
                <w:b/>
              </w:rPr>
            </w:pPr>
          </w:p>
        </w:tc>
      </w:tr>
      <w:tr w:rsidR="00DD2E4B" w:rsidRPr="009F4207" w14:paraId="2B4771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730FCD"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0320DC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784CE5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ECB865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0ED3D1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5" w:name="_Toc139032392"/>
            <w:r w:rsidRPr="009F4207">
              <w:rPr>
                <w:rFonts w:ascii="Helvetica" w:eastAsia="Helvetica" w:hAnsi="Helvetica" w:cs="Helvetica"/>
                <w:b w:val="0"/>
                <w:sz w:val="18"/>
              </w:rPr>
              <w:t>Subgroup 11. Health Assessment for Aboriginal and Torres Strait Islander People – Telehealth Service</w:t>
            </w:r>
            <w:bookmarkEnd w:id="95"/>
          </w:p>
        </w:tc>
      </w:tr>
      <w:tr w:rsidR="00DD2E4B" w:rsidRPr="009F4207" w14:paraId="1AC3E0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18085E" w14:textId="77777777" w:rsidR="00DD2E4B" w:rsidRPr="009F4207" w:rsidRDefault="00DD2E4B">
            <w:pPr>
              <w:rPr>
                <w:b/>
              </w:rPr>
            </w:pPr>
            <w:r w:rsidRPr="009F4207">
              <w:rPr>
                <w:b/>
              </w:rPr>
              <w:t>Fee</w:t>
            </w:r>
          </w:p>
          <w:p w14:paraId="6A05C866" w14:textId="77777777" w:rsidR="00DD2E4B" w:rsidRPr="009F4207" w:rsidRDefault="00DD2E4B">
            <w:r w:rsidRPr="009F4207">
              <w:t>92004</w:t>
            </w:r>
          </w:p>
        </w:tc>
        <w:tc>
          <w:tcPr>
            <w:tcW w:w="0" w:type="auto"/>
            <w:tcMar>
              <w:top w:w="22" w:type="dxa"/>
              <w:left w:w="22" w:type="dxa"/>
              <w:bottom w:w="22" w:type="dxa"/>
              <w:right w:w="22" w:type="dxa"/>
            </w:tcMar>
            <w:vAlign w:val="bottom"/>
          </w:tcPr>
          <w:p w14:paraId="7AE5F17A" w14:textId="77777777" w:rsidR="00DD2E4B" w:rsidRPr="009F4207" w:rsidRDefault="00DD2E4B">
            <w:pPr>
              <w:spacing w:after="200"/>
              <w:rPr>
                <w:sz w:val="20"/>
                <w:szCs w:val="20"/>
              </w:rPr>
            </w:pPr>
            <w:r w:rsidRPr="009F4207">
              <w:rPr>
                <w:sz w:val="20"/>
                <w:szCs w:val="20"/>
              </w:rPr>
              <w:t>Telehealth attendance by a general practitioner for a health assessment of a patient - this item or items 93470 or 93479 not more than once in a 9 month period.</w:t>
            </w:r>
          </w:p>
          <w:p w14:paraId="626DE242" w14:textId="77777777" w:rsidR="00DD2E4B" w:rsidRPr="009F4207" w:rsidRDefault="00DD2E4B">
            <w:pPr>
              <w:spacing w:before="200" w:after="200"/>
              <w:rPr>
                <w:sz w:val="20"/>
                <w:szCs w:val="20"/>
              </w:rPr>
            </w:pPr>
            <w:r w:rsidRPr="009F4207">
              <w:rPr>
                <w:sz w:val="20"/>
                <w:szCs w:val="20"/>
              </w:rPr>
              <w:lastRenderedPageBreak/>
              <w:t> </w:t>
            </w:r>
          </w:p>
          <w:p w14:paraId="2C8DF171"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5C74525E" w14:textId="77777777" w:rsidR="00DD2E4B" w:rsidRPr="009F4207" w:rsidRDefault="00DD2E4B">
            <w:pPr>
              <w:tabs>
                <w:tab w:val="left" w:pos="1701"/>
              </w:tabs>
              <w:rPr>
                <w:b/>
                <w:sz w:val="20"/>
              </w:rPr>
            </w:pPr>
            <w:r w:rsidRPr="009F4207">
              <w:rPr>
                <w:b/>
                <w:sz w:val="20"/>
              </w:rPr>
              <w:t xml:space="preserve">Fee: </w:t>
            </w:r>
            <w:r w:rsidRPr="009F4207">
              <w:t>$232.50</w:t>
            </w:r>
            <w:r w:rsidRPr="009F4207">
              <w:tab/>
            </w:r>
            <w:r w:rsidRPr="009F4207">
              <w:rPr>
                <w:b/>
                <w:sz w:val="20"/>
              </w:rPr>
              <w:t xml:space="preserve">Benefit: </w:t>
            </w:r>
            <w:r w:rsidRPr="009F4207">
              <w:t>100% = $232.50</w:t>
            </w:r>
          </w:p>
          <w:p w14:paraId="7588C393"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33A5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764FAC" w14:textId="77777777" w:rsidR="00DD2E4B" w:rsidRPr="009F4207" w:rsidRDefault="00DD2E4B">
            <w:pPr>
              <w:rPr>
                <w:b/>
              </w:rPr>
            </w:pPr>
            <w:r w:rsidRPr="009F4207">
              <w:rPr>
                <w:b/>
              </w:rPr>
              <w:lastRenderedPageBreak/>
              <w:t>Fee</w:t>
            </w:r>
          </w:p>
          <w:p w14:paraId="40DB5F3D" w14:textId="77777777" w:rsidR="00DD2E4B" w:rsidRPr="009F4207" w:rsidRDefault="00DD2E4B">
            <w:r w:rsidRPr="009F4207">
              <w:t>92011</w:t>
            </w:r>
          </w:p>
        </w:tc>
        <w:tc>
          <w:tcPr>
            <w:tcW w:w="0" w:type="auto"/>
            <w:tcMar>
              <w:top w:w="22" w:type="dxa"/>
              <w:left w:w="22" w:type="dxa"/>
              <w:bottom w:w="22" w:type="dxa"/>
              <w:right w:w="22" w:type="dxa"/>
            </w:tcMar>
            <w:vAlign w:val="bottom"/>
          </w:tcPr>
          <w:p w14:paraId="3AE17443"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for a health assessment - this item or items 93470 or 93479 not more than once in a 9 month period.</w:t>
            </w:r>
          </w:p>
          <w:p w14:paraId="763604A7" w14:textId="77777777" w:rsidR="00DD2E4B" w:rsidRPr="009F4207" w:rsidRDefault="00DD2E4B">
            <w:pPr>
              <w:spacing w:before="200" w:after="200"/>
              <w:rPr>
                <w:sz w:val="20"/>
                <w:szCs w:val="20"/>
              </w:rPr>
            </w:pPr>
            <w:r w:rsidRPr="009F4207">
              <w:rPr>
                <w:sz w:val="20"/>
                <w:szCs w:val="20"/>
              </w:rPr>
              <w:t> </w:t>
            </w:r>
          </w:p>
          <w:p w14:paraId="115D8477"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BAF7E34" w14:textId="77777777" w:rsidR="00DD2E4B" w:rsidRPr="009F4207" w:rsidRDefault="00DD2E4B">
            <w:pPr>
              <w:tabs>
                <w:tab w:val="left" w:pos="1701"/>
              </w:tabs>
              <w:rPr>
                <w:b/>
                <w:sz w:val="20"/>
              </w:rPr>
            </w:pPr>
            <w:r w:rsidRPr="009F4207">
              <w:rPr>
                <w:b/>
                <w:sz w:val="20"/>
              </w:rPr>
              <w:t xml:space="preserve">Fee: </w:t>
            </w:r>
            <w:r w:rsidRPr="009F4207">
              <w:t>$186.00</w:t>
            </w:r>
            <w:r w:rsidRPr="009F4207">
              <w:tab/>
            </w:r>
            <w:r w:rsidRPr="009F4207">
              <w:rPr>
                <w:b/>
                <w:sz w:val="20"/>
              </w:rPr>
              <w:t xml:space="preserve">Benefit: </w:t>
            </w:r>
            <w:r w:rsidRPr="009F4207">
              <w:t>100% = $186.00</w:t>
            </w:r>
          </w:p>
          <w:p w14:paraId="26897AD7"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712D573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89A765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C63C162" w14:textId="77777777">
              <w:tc>
                <w:tcPr>
                  <w:tcW w:w="2500" w:type="pct"/>
                  <w:tcBorders>
                    <w:top w:val="nil"/>
                    <w:left w:val="nil"/>
                    <w:bottom w:val="nil"/>
                    <w:right w:val="nil"/>
                  </w:tcBorders>
                  <w:tcMar>
                    <w:top w:w="22" w:type="dxa"/>
                    <w:left w:w="0" w:type="dxa"/>
                    <w:bottom w:w="22" w:type="dxa"/>
                    <w:right w:w="0" w:type="dxa"/>
                  </w:tcMar>
                  <w:vAlign w:val="bottom"/>
                </w:tcPr>
                <w:p w14:paraId="7376C4D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2E6AA5B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13. CHRONIC DISEASE MANAGEMENT (CDM) SERVICE – TELEHEALTH SERVICE</w:t>
                  </w:r>
                </w:p>
              </w:tc>
            </w:tr>
          </w:tbl>
          <w:p w14:paraId="29FEA206" w14:textId="77777777" w:rsidR="00A77B3E" w:rsidRPr="009F4207" w:rsidRDefault="00A77B3E">
            <w:pPr>
              <w:keepLines/>
              <w:rPr>
                <w:rFonts w:ascii="Helvetica" w:eastAsia="Helvetica" w:hAnsi="Helvetica" w:cs="Helvetica"/>
                <w:b/>
              </w:rPr>
            </w:pPr>
          </w:p>
        </w:tc>
      </w:tr>
      <w:tr w:rsidR="00DD2E4B" w:rsidRPr="009F4207" w14:paraId="75C005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BB410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2BB47D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6616B9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2939C2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3D9D03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6" w:name="_Toc139032393"/>
            <w:r w:rsidRPr="009F4207">
              <w:rPr>
                <w:rFonts w:ascii="Helvetica" w:eastAsia="Helvetica" w:hAnsi="Helvetica" w:cs="Helvetica"/>
                <w:b w:val="0"/>
                <w:sz w:val="18"/>
              </w:rPr>
              <w:t>Subgroup 13. Chronic Disease Management (CDM) Service – Telehealth Service</w:t>
            </w:r>
            <w:bookmarkEnd w:id="96"/>
          </w:p>
        </w:tc>
      </w:tr>
      <w:tr w:rsidR="00DD2E4B" w:rsidRPr="009F4207" w14:paraId="47D13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C73D50" w14:textId="77777777" w:rsidR="00DD2E4B" w:rsidRPr="009F4207" w:rsidRDefault="00DD2E4B">
            <w:pPr>
              <w:rPr>
                <w:b/>
              </w:rPr>
            </w:pPr>
            <w:r w:rsidRPr="009F4207">
              <w:rPr>
                <w:b/>
              </w:rPr>
              <w:t>Fee</w:t>
            </w:r>
          </w:p>
          <w:p w14:paraId="4687E201" w14:textId="77777777" w:rsidR="00DD2E4B" w:rsidRPr="009F4207" w:rsidRDefault="00DD2E4B">
            <w:r w:rsidRPr="009F4207">
              <w:t>92024</w:t>
            </w:r>
          </w:p>
        </w:tc>
        <w:tc>
          <w:tcPr>
            <w:tcW w:w="0" w:type="auto"/>
            <w:tcMar>
              <w:top w:w="22" w:type="dxa"/>
              <w:left w:w="22" w:type="dxa"/>
              <w:bottom w:w="22" w:type="dxa"/>
              <w:right w:w="22" w:type="dxa"/>
            </w:tcMar>
            <w:vAlign w:val="bottom"/>
          </w:tcPr>
          <w:p w14:paraId="65F62630" w14:textId="77777777" w:rsidR="00DD2E4B" w:rsidRPr="009F4207" w:rsidRDefault="00DD2E4B">
            <w:pPr>
              <w:spacing w:after="200"/>
              <w:rPr>
                <w:sz w:val="20"/>
                <w:szCs w:val="20"/>
              </w:rPr>
            </w:pPr>
            <w:r w:rsidRPr="009F4207">
              <w:rPr>
                <w:sz w:val="20"/>
                <w:szCs w:val="20"/>
              </w:rPr>
              <w:t>Telehealth attendance by a general practitioner, for preparation of a GP management plan for a patient (other than a service associated with a service to which any of items 735 to 758, items 92074 to 92078 or items 92030 to 92034 apply)</w:t>
            </w:r>
          </w:p>
          <w:p w14:paraId="2F23F9DF"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235B236" w14:textId="77777777" w:rsidR="00DD2E4B" w:rsidRPr="009F4207" w:rsidRDefault="00DD2E4B">
            <w:pPr>
              <w:tabs>
                <w:tab w:val="left" w:pos="1701"/>
              </w:tabs>
              <w:rPr>
                <w:b/>
                <w:sz w:val="20"/>
              </w:rPr>
            </w:pPr>
            <w:r w:rsidRPr="009F4207">
              <w:rPr>
                <w:b/>
                <w:sz w:val="20"/>
              </w:rPr>
              <w:t xml:space="preserve">Fee: </w:t>
            </w:r>
            <w:r w:rsidRPr="009F4207">
              <w:t>$158.00</w:t>
            </w:r>
            <w:r w:rsidRPr="009F4207">
              <w:tab/>
            </w:r>
            <w:r w:rsidRPr="009F4207">
              <w:rPr>
                <w:b/>
                <w:sz w:val="20"/>
              </w:rPr>
              <w:t xml:space="preserve">Benefit: </w:t>
            </w:r>
            <w:r w:rsidRPr="009F4207">
              <w:t>100% = $158.00</w:t>
            </w:r>
          </w:p>
          <w:p w14:paraId="31027F0F" w14:textId="77777777" w:rsidR="00DD2E4B" w:rsidRPr="009F4207" w:rsidRDefault="00DD2E4B">
            <w:pPr>
              <w:tabs>
                <w:tab w:val="left" w:pos="1701"/>
              </w:tabs>
            </w:pPr>
            <w:r w:rsidRPr="009F4207">
              <w:rPr>
                <w:b/>
                <w:sz w:val="20"/>
              </w:rPr>
              <w:t xml:space="preserve">Extended Medicare Safety Net Cap: </w:t>
            </w:r>
            <w:r w:rsidRPr="009F4207">
              <w:t>$474.00</w:t>
            </w:r>
          </w:p>
        </w:tc>
      </w:tr>
      <w:tr w:rsidR="00DD2E4B" w:rsidRPr="009F4207" w14:paraId="4D2645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B2382D" w14:textId="77777777" w:rsidR="00DD2E4B" w:rsidRPr="009F4207" w:rsidRDefault="00DD2E4B">
            <w:pPr>
              <w:rPr>
                <w:b/>
              </w:rPr>
            </w:pPr>
            <w:r w:rsidRPr="009F4207">
              <w:rPr>
                <w:b/>
              </w:rPr>
              <w:t>Fee</w:t>
            </w:r>
          </w:p>
          <w:p w14:paraId="1021F00A" w14:textId="77777777" w:rsidR="00DD2E4B" w:rsidRPr="009F4207" w:rsidRDefault="00DD2E4B">
            <w:r w:rsidRPr="009F4207">
              <w:t>92025</w:t>
            </w:r>
          </w:p>
        </w:tc>
        <w:tc>
          <w:tcPr>
            <w:tcW w:w="0" w:type="auto"/>
            <w:tcMar>
              <w:top w:w="22" w:type="dxa"/>
              <w:left w:w="22" w:type="dxa"/>
              <w:bottom w:w="22" w:type="dxa"/>
              <w:right w:w="22" w:type="dxa"/>
            </w:tcMar>
            <w:vAlign w:val="bottom"/>
          </w:tcPr>
          <w:p w14:paraId="0102735F" w14:textId="77777777" w:rsidR="00DD2E4B" w:rsidRPr="009F4207" w:rsidRDefault="00DD2E4B">
            <w:pPr>
              <w:spacing w:after="200"/>
              <w:rPr>
                <w:sz w:val="20"/>
                <w:szCs w:val="20"/>
              </w:rPr>
            </w:pPr>
            <w:r w:rsidRPr="009F4207">
              <w:rPr>
                <w:sz w:val="20"/>
                <w:szCs w:val="20"/>
              </w:rPr>
              <w:t>Telehealth attendance by a general practitioner, to coordinate the development of team care arrangements for a patient (other than a service associated with a service to which any of items 735 to 758, items 92074 to 92078 or items 92030 to 92034 apply)</w:t>
            </w:r>
          </w:p>
          <w:p w14:paraId="5610BEC7"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5B73CC22" w14:textId="77777777" w:rsidR="00DD2E4B" w:rsidRPr="009F4207" w:rsidRDefault="00DD2E4B">
            <w:pPr>
              <w:spacing w:before="200" w:after="200"/>
              <w:rPr>
                <w:sz w:val="20"/>
                <w:szCs w:val="20"/>
              </w:rPr>
            </w:pPr>
            <w:r w:rsidRPr="009F4207">
              <w:rPr>
                <w:sz w:val="20"/>
                <w:szCs w:val="20"/>
              </w:rPr>
              <w:t> </w:t>
            </w:r>
          </w:p>
          <w:p w14:paraId="046B129E" w14:textId="77777777" w:rsidR="00DD2E4B" w:rsidRPr="009F4207" w:rsidRDefault="00DD2E4B">
            <w:pPr>
              <w:tabs>
                <w:tab w:val="left" w:pos="1701"/>
              </w:tabs>
              <w:rPr>
                <w:b/>
                <w:sz w:val="20"/>
              </w:rPr>
            </w:pPr>
            <w:r w:rsidRPr="009F4207">
              <w:rPr>
                <w:b/>
                <w:sz w:val="20"/>
              </w:rPr>
              <w:t xml:space="preserve">Fee: </w:t>
            </w:r>
            <w:r w:rsidRPr="009F4207">
              <w:t>$125.20</w:t>
            </w:r>
            <w:r w:rsidRPr="009F4207">
              <w:tab/>
            </w:r>
            <w:r w:rsidRPr="009F4207">
              <w:rPr>
                <w:b/>
                <w:sz w:val="20"/>
              </w:rPr>
              <w:t xml:space="preserve">Benefit: </w:t>
            </w:r>
            <w:r w:rsidRPr="009F4207">
              <w:t>100% = $125.20</w:t>
            </w:r>
          </w:p>
          <w:p w14:paraId="1AB5D7D8" w14:textId="77777777" w:rsidR="00DD2E4B" w:rsidRPr="009F4207" w:rsidRDefault="00DD2E4B">
            <w:pPr>
              <w:tabs>
                <w:tab w:val="left" w:pos="1701"/>
              </w:tabs>
            </w:pPr>
            <w:r w:rsidRPr="009F4207">
              <w:rPr>
                <w:b/>
                <w:sz w:val="20"/>
              </w:rPr>
              <w:t xml:space="preserve">Extended Medicare Safety Net Cap: </w:t>
            </w:r>
            <w:r w:rsidRPr="009F4207">
              <w:t>$375.60</w:t>
            </w:r>
          </w:p>
        </w:tc>
      </w:tr>
      <w:tr w:rsidR="00DD2E4B" w:rsidRPr="009F4207" w14:paraId="54547A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544685" w14:textId="77777777" w:rsidR="00DD2E4B" w:rsidRPr="009F4207" w:rsidRDefault="00DD2E4B">
            <w:pPr>
              <w:rPr>
                <w:b/>
              </w:rPr>
            </w:pPr>
            <w:r w:rsidRPr="009F4207">
              <w:rPr>
                <w:b/>
              </w:rPr>
              <w:t>Fee</w:t>
            </w:r>
          </w:p>
          <w:p w14:paraId="4C223E79" w14:textId="77777777" w:rsidR="00DD2E4B" w:rsidRPr="009F4207" w:rsidRDefault="00DD2E4B">
            <w:r w:rsidRPr="009F4207">
              <w:t>92026</w:t>
            </w:r>
          </w:p>
        </w:tc>
        <w:tc>
          <w:tcPr>
            <w:tcW w:w="0" w:type="auto"/>
            <w:tcMar>
              <w:top w:w="22" w:type="dxa"/>
              <w:left w:w="22" w:type="dxa"/>
              <w:bottom w:w="22" w:type="dxa"/>
              <w:right w:w="22" w:type="dxa"/>
            </w:tcMar>
            <w:vAlign w:val="bottom"/>
          </w:tcPr>
          <w:p w14:paraId="58C37FD9" w14:textId="77777777" w:rsidR="00DD2E4B" w:rsidRPr="009F4207" w:rsidRDefault="00DD2E4B">
            <w:pPr>
              <w:spacing w:after="200"/>
              <w:rPr>
                <w:sz w:val="20"/>
                <w:szCs w:val="20"/>
              </w:rPr>
            </w:pPr>
            <w:r w:rsidRPr="009F4207">
              <w:rPr>
                <w:sz w:val="20"/>
                <w:szCs w:val="20"/>
              </w:rPr>
              <w:t xml:space="preserve">Telehealth contribution by a general practitioner, to a multidisciplinary care plan prepared by another provider or a review of a multidisciplinary care plan prepared by another provider (other than a service </w:t>
            </w:r>
            <w:r w:rsidRPr="009F4207">
              <w:rPr>
                <w:sz w:val="20"/>
                <w:szCs w:val="20"/>
              </w:rPr>
              <w:lastRenderedPageBreak/>
              <w:t>associated with a service to which any of items 735 to 758, items 92074 to 92078 or items 92030 to 92034 apply)</w:t>
            </w:r>
          </w:p>
          <w:p w14:paraId="5F0C8424"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E3650E3" w14:textId="77777777" w:rsidR="00DD2E4B" w:rsidRPr="009F4207" w:rsidRDefault="00DD2E4B">
            <w:pPr>
              <w:tabs>
                <w:tab w:val="left" w:pos="1701"/>
              </w:tabs>
              <w:rPr>
                <w:b/>
                <w:sz w:val="20"/>
              </w:rPr>
            </w:pPr>
            <w:r w:rsidRPr="009F4207">
              <w:rPr>
                <w:b/>
                <w:sz w:val="20"/>
              </w:rPr>
              <w:t xml:space="preserve">Fee: </w:t>
            </w:r>
            <w:r w:rsidRPr="009F4207">
              <w:t>$77.10</w:t>
            </w:r>
            <w:r w:rsidRPr="009F4207">
              <w:tab/>
            </w:r>
            <w:r w:rsidRPr="009F4207">
              <w:rPr>
                <w:b/>
                <w:sz w:val="20"/>
              </w:rPr>
              <w:t xml:space="preserve">Benefit: </w:t>
            </w:r>
            <w:r w:rsidRPr="009F4207">
              <w:t>100% = $77.10</w:t>
            </w:r>
          </w:p>
          <w:p w14:paraId="04C9FF51" w14:textId="77777777" w:rsidR="00DD2E4B" w:rsidRPr="009F4207" w:rsidRDefault="00DD2E4B">
            <w:pPr>
              <w:tabs>
                <w:tab w:val="left" w:pos="1701"/>
              </w:tabs>
            </w:pPr>
            <w:r w:rsidRPr="009F4207">
              <w:rPr>
                <w:b/>
                <w:sz w:val="20"/>
              </w:rPr>
              <w:t xml:space="preserve">Extended Medicare Safety Net Cap: </w:t>
            </w:r>
            <w:r w:rsidRPr="009F4207">
              <w:t>$231.30</w:t>
            </w:r>
          </w:p>
        </w:tc>
      </w:tr>
      <w:tr w:rsidR="00DD2E4B" w:rsidRPr="009F4207" w14:paraId="4F33B6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F7E30A" w14:textId="77777777" w:rsidR="00DD2E4B" w:rsidRPr="009F4207" w:rsidRDefault="00DD2E4B">
            <w:pPr>
              <w:rPr>
                <w:b/>
              </w:rPr>
            </w:pPr>
            <w:r w:rsidRPr="009F4207">
              <w:rPr>
                <w:b/>
              </w:rPr>
              <w:lastRenderedPageBreak/>
              <w:t>Fee</w:t>
            </w:r>
          </w:p>
          <w:p w14:paraId="0BCDC4F0" w14:textId="77777777" w:rsidR="00DD2E4B" w:rsidRPr="009F4207" w:rsidRDefault="00DD2E4B">
            <w:r w:rsidRPr="009F4207">
              <w:t>92027</w:t>
            </w:r>
          </w:p>
        </w:tc>
        <w:tc>
          <w:tcPr>
            <w:tcW w:w="0" w:type="auto"/>
            <w:tcMar>
              <w:top w:w="22" w:type="dxa"/>
              <w:left w:w="22" w:type="dxa"/>
              <w:bottom w:w="22" w:type="dxa"/>
              <w:right w:w="22" w:type="dxa"/>
            </w:tcMar>
            <w:vAlign w:val="bottom"/>
          </w:tcPr>
          <w:p w14:paraId="7008D78B" w14:textId="77777777" w:rsidR="00DD2E4B" w:rsidRPr="009F4207" w:rsidRDefault="00DD2E4B">
            <w:pPr>
              <w:spacing w:after="200"/>
              <w:rPr>
                <w:sz w:val="20"/>
                <w:szCs w:val="20"/>
              </w:rPr>
            </w:pPr>
            <w:r w:rsidRPr="009F4207">
              <w:rPr>
                <w:sz w:val="20"/>
                <w:szCs w:val="20"/>
              </w:rPr>
              <w:t>Telehealth contribution by a general practitioner, to:</w:t>
            </w:r>
          </w:p>
          <w:p w14:paraId="1E41DDB8" w14:textId="77777777" w:rsidR="00DD2E4B" w:rsidRPr="009F4207" w:rsidRDefault="00DD2E4B">
            <w:pPr>
              <w:spacing w:before="200" w:after="200"/>
              <w:rPr>
                <w:sz w:val="20"/>
                <w:szCs w:val="20"/>
              </w:rPr>
            </w:pPr>
            <w:r w:rsidRPr="009F4207">
              <w:rPr>
                <w:sz w:val="20"/>
                <w:szCs w:val="20"/>
              </w:rPr>
              <w:t>(a) a multidisciplinary care plan for a patient in a residential aged care facility, prepared by that facility, or to a review of such a plan prepared by such a facility; or</w:t>
            </w:r>
          </w:p>
          <w:p w14:paraId="5FE396D0" w14:textId="77777777" w:rsidR="00DD2E4B" w:rsidRPr="009F4207" w:rsidRDefault="00DD2E4B">
            <w:pPr>
              <w:spacing w:before="200" w:after="200"/>
              <w:rPr>
                <w:sz w:val="20"/>
                <w:szCs w:val="20"/>
              </w:rPr>
            </w:pPr>
            <w:r w:rsidRPr="009F4207">
              <w:rPr>
                <w:sz w:val="20"/>
                <w:szCs w:val="20"/>
              </w:rPr>
              <w:t>(b) a multidisciplinary care plan prepared for a patient by another provider before the patient is discharged from a hospital, or to a review of such a plan prepared by another provider</w:t>
            </w:r>
          </w:p>
          <w:p w14:paraId="391D8187" w14:textId="77777777" w:rsidR="00DD2E4B" w:rsidRPr="009F4207" w:rsidRDefault="00DD2E4B">
            <w:pPr>
              <w:spacing w:before="200" w:after="200"/>
              <w:rPr>
                <w:sz w:val="20"/>
                <w:szCs w:val="20"/>
              </w:rPr>
            </w:pPr>
            <w:r w:rsidRPr="009F4207">
              <w:rPr>
                <w:sz w:val="20"/>
                <w:szCs w:val="20"/>
              </w:rPr>
              <w:t>(other than a service associated with a service to which items 735 to 758, items 92074 to 92078 or items 92030 to 92034 apply)</w:t>
            </w:r>
          </w:p>
          <w:p w14:paraId="3BFEFB53"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3FFC6C7B" w14:textId="77777777" w:rsidR="00DD2E4B" w:rsidRPr="009F4207" w:rsidRDefault="00DD2E4B">
            <w:pPr>
              <w:spacing w:before="200" w:after="200"/>
              <w:rPr>
                <w:sz w:val="20"/>
                <w:szCs w:val="20"/>
              </w:rPr>
            </w:pPr>
            <w:r w:rsidRPr="009F4207">
              <w:rPr>
                <w:sz w:val="20"/>
                <w:szCs w:val="20"/>
              </w:rPr>
              <w:t> </w:t>
            </w:r>
          </w:p>
          <w:p w14:paraId="51DA6F8B" w14:textId="77777777" w:rsidR="00DD2E4B" w:rsidRPr="009F4207" w:rsidRDefault="00DD2E4B">
            <w:pPr>
              <w:tabs>
                <w:tab w:val="left" w:pos="1701"/>
              </w:tabs>
              <w:rPr>
                <w:b/>
                <w:sz w:val="20"/>
              </w:rPr>
            </w:pPr>
            <w:r w:rsidRPr="009F4207">
              <w:rPr>
                <w:b/>
                <w:sz w:val="20"/>
              </w:rPr>
              <w:t xml:space="preserve">Fee: </w:t>
            </w:r>
            <w:r w:rsidRPr="009F4207">
              <w:t>$77.10</w:t>
            </w:r>
            <w:r w:rsidRPr="009F4207">
              <w:tab/>
            </w:r>
            <w:r w:rsidRPr="009F4207">
              <w:rPr>
                <w:b/>
                <w:sz w:val="20"/>
              </w:rPr>
              <w:t xml:space="preserve">Benefit: </w:t>
            </w:r>
            <w:r w:rsidRPr="009F4207">
              <w:t>100% = $77.10</w:t>
            </w:r>
          </w:p>
          <w:p w14:paraId="43F5FE90" w14:textId="77777777" w:rsidR="00DD2E4B" w:rsidRPr="009F4207" w:rsidRDefault="00DD2E4B">
            <w:pPr>
              <w:tabs>
                <w:tab w:val="left" w:pos="1701"/>
              </w:tabs>
            </w:pPr>
            <w:r w:rsidRPr="009F4207">
              <w:rPr>
                <w:b/>
                <w:sz w:val="20"/>
              </w:rPr>
              <w:t xml:space="preserve">Extended Medicare Safety Net Cap: </w:t>
            </w:r>
            <w:r w:rsidRPr="009F4207">
              <w:t>$231.30</w:t>
            </w:r>
          </w:p>
        </w:tc>
      </w:tr>
      <w:tr w:rsidR="00DD2E4B" w:rsidRPr="009F4207" w14:paraId="6F329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F4C972" w14:textId="77777777" w:rsidR="00DD2E4B" w:rsidRPr="009F4207" w:rsidRDefault="00DD2E4B">
            <w:pPr>
              <w:rPr>
                <w:b/>
              </w:rPr>
            </w:pPr>
            <w:r w:rsidRPr="009F4207">
              <w:rPr>
                <w:b/>
              </w:rPr>
              <w:t>Fee</w:t>
            </w:r>
          </w:p>
          <w:p w14:paraId="02E0DAC8" w14:textId="77777777" w:rsidR="00DD2E4B" w:rsidRPr="009F4207" w:rsidRDefault="00DD2E4B">
            <w:r w:rsidRPr="009F4207">
              <w:t>92028</w:t>
            </w:r>
          </w:p>
        </w:tc>
        <w:tc>
          <w:tcPr>
            <w:tcW w:w="0" w:type="auto"/>
            <w:tcMar>
              <w:top w:w="22" w:type="dxa"/>
              <w:left w:w="22" w:type="dxa"/>
              <w:bottom w:w="22" w:type="dxa"/>
              <w:right w:w="22" w:type="dxa"/>
            </w:tcMar>
            <w:vAlign w:val="bottom"/>
          </w:tcPr>
          <w:p w14:paraId="0735DF42" w14:textId="77777777" w:rsidR="00DD2E4B" w:rsidRPr="009F4207" w:rsidRDefault="00DD2E4B">
            <w:pPr>
              <w:spacing w:after="200"/>
              <w:rPr>
                <w:sz w:val="20"/>
                <w:szCs w:val="20"/>
              </w:rPr>
            </w:pPr>
            <w:r w:rsidRPr="009F4207">
              <w:rPr>
                <w:sz w:val="20"/>
                <w:szCs w:val="20"/>
              </w:rPr>
              <w:t>Telehealth attendance by a general practitioner to review or coordinate a review of:</w:t>
            </w:r>
          </w:p>
          <w:p w14:paraId="38C2AE16" w14:textId="77777777" w:rsidR="00DD2E4B" w:rsidRPr="009F4207" w:rsidRDefault="00DD2E4B">
            <w:pPr>
              <w:spacing w:before="200" w:after="200"/>
              <w:rPr>
                <w:sz w:val="20"/>
                <w:szCs w:val="20"/>
              </w:rPr>
            </w:pPr>
            <w:r w:rsidRPr="009F4207">
              <w:rPr>
                <w:sz w:val="20"/>
                <w:szCs w:val="20"/>
              </w:rPr>
              <w:t>(a) a GP management plan prepared by a general practitioner (or an associated general practitioner) to which item 721 of the general medical services table, or item 229 or item 92024 or 92068 applies; or</w:t>
            </w:r>
          </w:p>
          <w:p w14:paraId="1F9D5AED" w14:textId="77777777" w:rsidR="00DD2E4B" w:rsidRPr="009F4207" w:rsidRDefault="00DD2E4B">
            <w:pPr>
              <w:spacing w:before="200" w:after="200"/>
              <w:rPr>
                <w:sz w:val="20"/>
                <w:szCs w:val="20"/>
              </w:rPr>
            </w:pPr>
            <w:r w:rsidRPr="009F4207">
              <w:rPr>
                <w:sz w:val="20"/>
                <w:szCs w:val="20"/>
              </w:rPr>
              <w:t>(b) team care arrangements which have been coordinated by the general practitioner (or an associated general practitioner) to which item 723 of the general medical services table, or item 230 or item 92025 or 92069 or items applies</w:t>
            </w:r>
          </w:p>
          <w:p w14:paraId="72B5F197"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4902103C" w14:textId="77777777" w:rsidR="00DD2E4B" w:rsidRPr="009F4207" w:rsidRDefault="00DD2E4B">
            <w:pPr>
              <w:spacing w:before="200" w:after="200"/>
              <w:rPr>
                <w:sz w:val="20"/>
                <w:szCs w:val="20"/>
              </w:rPr>
            </w:pPr>
            <w:r w:rsidRPr="009F4207">
              <w:rPr>
                <w:sz w:val="20"/>
                <w:szCs w:val="20"/>
              </w:rPr>
              <w:t> </w:t>
            </w:r>
          </w:p>
          <w:p w14:paraId="6F35BAAA" w14:textId="77777777" w:rsidR="00DD2E4B" w:rsidRPr="009F4207" w:rsidRDefault="00DD2E4B">
            <w:pPr>
              <w:tabs>
                <w:tab w:val="left" w:pos="1701"/>
              </w:tabs>
              <w:rPr>
                <w:b/>
                <w:sz w:val="20"/>
              </w:rPr>
            </w:pPr>
            <w:r w:rsidRPr="009F4207">
              <w:rPr>
                <w:b/>
                <w:sz w:val="20"/>
              </w:rPr>
              <w:t xml:space="preserve">Fee: </w:t>
            </w:r>
            <w:r w:rsidRPr="009F4207">
              <w:t>$78.90</w:t>
            </w:r>
            <w:r w:rsidRPr="009F4207">
              <w:tab/>
            </w:r>
            <w:r w:rsidRPr="009F4207">
              <w:rPr>
                <w:b/>
                <w:sz w:val="20"/>
              </w:rPr>
              <w:t xml:space="preserve">Benefit: </w:t>
            </w:r>
            <w:r w:rsidRPr="009F4207">
              <w:t>100% = $78.90</w:t>
            </w:r>
          </w:p>
          <w:p w14:paraId="7B470909" w14:textId="77777777" w:rsidR="00DD2E4B" w:rsidRPr="009F4207" w:rsidRDefault="00DD2E4B">
            <w:pPr>
              <w:tabs>
                <w:tab w:val="left" w:pos="1701"/>
              </w:tabs>
            </w:pPr>
            <w:r w:rsidRPr="009F4207">
              <w:rPr>
                <w:b/>
                <w:sz w:val="20"/>
              </w:rPr>
              <w:t xml:space="preserve">Extended Medicare Safety Net Cap: </w:t>
            </w:r>
            <w:r w:rsidRPr="009F4207">
              <w:t>$236.70</w:t>
            </w:r>
          </w:p>
        </w:tc>
      </w:tr>
      <w:tr w:rsidR="00DD2E4B" w:rsidRPr="009F4207" w14:paraId="5C2F0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416D5E" w14:textId="77777777" w:rsidR="00DD2E4B" w:rsidRPr="009F4207" w:rsidRDefault="00DD2E4B">
            <w:pPr>
              <w:rPr>
                <w:b/>
              </w:rPr>
            </w:pPr>
            <w:r w:rsidRPr="009F4207">
              <w:rPr>
                <w:b/>
              </w:rPr>
              <w:t>Fee</w:t>
            </w:r>
          </w:p>
          <w:p w14:paraId="230D4F72" w14:textId="77777777" w:rsidR="00DD2E4B" w:rsidRPr="009F4207" w:rsidRDefault="00DD2E4B">
            <w:r w:rsidRPr="009F4207">
              <w:t>92055</w:t>
            </w:r>
          </w:p>
        </w:tc>
        <w:tc>
          <w:tcPr>
            <w:tcW w:w="0" w:type="auto"/>
            <w:tcMar>
              <w:top w:w="22" w:type="dxa"/>
              <w:left w:w="22" w:type="dxa"/>
              <w:bottom w:w="22" w:type="dxa"/>
              <w:right w:w="22" w:type="dxa"/>
            </w:tcMar>
            <w:vAlign w:val="bottom"/>
          </w:tcPr>
          <w:p w14:paraId="50AD86E8"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for preparation of a GP management plan for a patient (other than a service associated with a service to which any of items 735 to 758 of the general medical services table, or items 92074 to 92078 or items 92030 to 92034 or items 235 to 240 in the Health Insurance (Section 3C General Medical Services – Other Medical Practitioner) Determination 2018 apply)</w:t>
            </w:r>
          </w:p>
          <w:p w14:paraId="2C1D4F7E" w14:textId="77777777" w:rsidR="00DD2E4B" w:rsidRPr="009F4207" w:rsidRDefault="00DD2E4B">
            <w:pPr>
              <w:spacing w:before="200" w:after="200"/>
              <w:rPr>
                <w:sz w:val="20"/>
                <w:szCs w:val="20"/>
              </w:rPr>
            </w:pPr>
            <w:r w:rsidRPr="009F4207">
              <w:rPr>
                <w:sz w:val="20"/>
                <w:szCs w:val="20"/>
              </w:rPr>
              <w:lastRenderedPageBreak/>
              <w:t>NOTE: It is a legislative requirement that this service must be performed by the patient’s usual medical practitioner (please see Note AN.1.1 for the  definition of ‘patient’s usual medical practitioner’ as some exemptions do apply).</w:t>
            </w:r>
          </w:p>
          <w:p w14:paraId="7B7F6D1C" w14:textId="77777777" w:rsidR="00DD2E4B" w:rsidRPr="009F4207" w:rsidRDefault="00DD2E4B">
            <w:pPr>
              <w:tabs>
                <w:tab w:val="left" w:pos="1701"/>
              </w:tabs>
              <w:rPr>
                <w:b/>
                <w:sz w:val="20"/>
              </w:rPr>
            </w:pPr>
            <w:r w:rsidRPr="009F4207">
              <w:rPr>
                <w:b/>
                <w:sz w:val="20"/>
              </w:rPr>
              <w:t xml:space="preserve">Fee: </w:t>
            </w:r>
            <w:r w:rsidRPr="009F4207">
              <w:t>$126.40</w:t>
            </w:r>
            <w:r w:rsidRPr="009F4207">
              <w:tab/>
            </w:r>
            <w:r w:rsidRPr="009F4207">
              <w:rPr>
                <w:b/>
                <w:sz w:val="20"/>
              </w:rPr>
              <w:t xml:space="preserve">Benefit: </w:t>
            </w:r>
            <w:r w:rsidRPr="009F4207">
              <w:t>100% = $126.40</w:t>
            </w:r>
          </w:p>
          <w:p w14:paraId="6289D14B" w14:textId="77777777" w:rsidR="00DD2E4B" w:rsidRPr="009F4207" w:rsidRDefault="00DD2E4B">
            <w:pPr>
              <w:tabs>
                <w:tab w:val="left" w:pos="1701"/>
              </w:tabs>
            </w:pPr>
            <w:r w:rsidRPr="009F4207">
              <w:rPr>
                <w:b/>
                <w:sz w:val="20"/>
              </w:rPr>
              <w:t xml:space="preserve">Extended Medicare Safety Net Cap: </w:t>
            </w:r>
            <w:r w:rsidRPr="009F4207">
              <w:t>$379.20</w:t>
            </w:r>
          </w:p>
        </w:tc>
      </w:tr>
      <w:tr w:rsidR="00DD2E4B" w:rsidRPr="009F4207" w14:paraId="02D867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8B885B" w14:textId="77777777" w:rsidR="00DD2E4B" w:rsidRPr="009F4207" w:rsidRDefault="00DD2E4B">
            <w:pPr>
              <w:rPr>
                <w:b/>
              </w:rPr>
            </w:pPr>
            <w:r w:rsidRPr="009F4207">
              <w:rPr>
                <w:b/>
              </w:rPr>
              <w:lastRenderedPageBreak/>
              <w:t>Fee</w:t>
            </w:r>
          </w:p>
          <w:p w14:paraId="6AFAC846" w14:textId="77777777" w:rsidR="00DD2E4B" w:rsidRPr="009F4207" w:rsidRDefault="00DD2E4B">
            <w:r w:rsidRPr="009F4207">
              <w:t>92056</w:t>
            </w:r>
          </w:p>
        </w:tc>
        <w:tc>
          <w:tcPr>
            <w:tcW w:w="0" w:type="auto"/>
            <w:tcMar>
              <w:top w:w="22" w:type="dxa"/>
              <w:left w:w="22" w:type="dxa"/>
              <w:bottom w:w="22" w:type="dxa"/>
              <w:right w:w="22" w:type="dxa"/>
            </w:tcMar>
            <w:vAlign w:val="bottom"/>
          </w:tcPr>
          <w:p w14:paraId="31E20EA1"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to coordinate the development of team care arrangements for a patient (other than a service associated with a service to which any of items 735 to 758 of the general medical services table, or items 92074 to 92078 or items 92030 to 92034, or items 235 to 240 in the Health Insurance (Section 3C General Medical Services – Other Medical Practitioner) Determination 2018 apply)</w:t>
            </w:r>
          </w:p>
          <w:p w14:paraId="4858113A"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7599B6A2" w14:textId="77777777" w:rsidR="00DD2E4B" w:rsidRPr="009F4207" w:rsidRDefault="00DD2E4B">
            <w:pPr>
              <w:spacing w:before="200" w:after="200"/>
              <w:rPr>
                <w:sz w:val="20"/>
                <w:szCs w:val="20"/>
              </w:rPr>
            </w:pPr>
            <w:r w:rsidRPr="009F4207">
              <w:rPr>
                <w:sz w:val="20"/>
                <w:szCs w:val="20"/>
              </w:rPr>
              <w:t> </w:t>
            </w:r>
          </w:p>
          <w:p w14:paraId="25005984" w14:textId="77777777" w:rsidR="00DD2E4B" w:rsidRPr="009F4207" w:rsidRDefault="00DD2E4B">
            <w:pPr>
              <w:tabs>
                <w:tab w:val="left" w:pos="1701"/>
              </w:tabs>
              <w:rPr>
                <w:b/>
                <w:sz w:val="20"/>
              </w:rPr>
            </w:pPr>
            <w:r w:rsidRPr="009F4207">
              <w:rPr>
                <w:b/>
                <w:sz w:val="20"/>
              </w:rPr>
              <w:t xml:space="preserve">Fee: </w:t>
            </w:r>
            <w:r w:rsidRPr="009F4207">
              <w:t>$100.15</w:t>
            </w:r>
            <w:r w:rsidRPr="009F4207">
              <w:tab/>
            </w:r>
            <w:r w:rsidRPr="009F4207">
              <w:rPr>
                <w:b/>
                <w:sz w:val="20"/>
              </w:rPr>
              <w:t xml:space="preserve">Benefit: </w:t>
            </w:r>
            <w:r w:rsidRPr="009F4207">
              <w:t>100% = $100.15</w:t>
            </w:r>
          </w:p>
          <w:p w14:paraId="1976EFC0" w14:textId="77777777" w:rsidR="00DD2E4B" w:rsidRPr="009F4207" w:rsidRDefault="00DD2E4B">
            <w:pPr>
              <w:tabs>
                <w:tab w:val="left" w:pos="1701"/>
              </w:tabs>
            </w:pPr>
            <w:r w:rsidRPr="009F4207">
              <w:rPr>
                <w:b/>
                <w:sz w:val="20"/>
              </w:rPr>
              <w:t xml:space="preserve">Extended Medicare Safety Net Cap: </w:t>
            </w:r>
            <w:r w:rsidRPr="009F4207">
              <w:t>$300.45</w:t>
            </w:r>
          </w:p>
        </w:tc>
      </w:tr>
      <w:tr w:rsidR="00DD2E4B" w:rsidRPr="009F4207" w14:paraId="4DA385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0A4F8A" w14:textId="77777777" w:rsidR="00DD2E4B" w:rsidRPr="009F4207" w:rsidRDefault="00DD2E4B">
            <w:pPr>
              <w:rPr>
                <w:b/>
              </w:rPr>
            </w:pPr>
            <w:r w:rsidRPr="009F4207">
              <w:rPr>
                <w:b/>
              </w:rPr>
              <w:t>Fee</w:t>
            </w:r>
          </w:p>
          <w:p w14:paraId="7D9A3281" w14:textId="77777777" w:rsidR="00DD2E4B" w:rsidRPr="009F4207" w:rsidRDefault="00DD2E4B">
            <w:r w:rsidRPr="009F4207">
              <w:t>92057</w:t>
            </w:r>
          </w:p>
        </w:tc>
        <w:tc>
          <w:tcPr>
            <w:tcW w:w="0" w:type="auto"/>
            <w:tcMar>
              <w:top w:w="22" w:type="dxa"/>
              <w:left w:w="22" w:type="dxa"/>
              <w:bottom w:w="22" w:type="dxa"/>
              <w:right w:w="22" w:type="dxa"/>
            </w:tcMar>
            <w:vAlign w:val="bottom"/>
          </w:tcPr>
          <w:p w14:paraId="1F9079BF" w14:textId="77777777" w:rsidR="00DD2E4B" w:rsidRPr="009F4207" w:rsidRDefault="00DD2E4B">
            <w:pPr>
              <w:spacing w:after="200"/>
              <w:rPr>
                <w:sz w:val="20"/>
                <w:szCs w:val="20"/>
              </w:rPr>
            </w:pPr>
            <w:r w:rsidRPr="009F4207">
              <w:rPr>
                <w:sz w:val="20"/>
                <w:szCs w:val="20"/>
              </w:rPr>
              <w:t>Telehealth contribution by a medical practitioner (not including a general practitioner, specialist or consultant physician), to a multidisciplinary care plan prepared by another provider or a review of a multidisciplinary care plan prepared by another provider (other than a service associated with a service to which any of items 735 to 758 of the general medical services table, or items 92074 to 92078 or items 92030 to 92034 or items 235 to 240 in the Health Insurance (Section 3C General Medical Services – Other Medical Practitioner) Determination 2018 apply)</w:t>
            </w:r>
          </w:p>
          <w:p w14:paraId="049B6A09"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593F7FFC" w14:textId="77777777" w:rsidR="00DD2E4B" w:rsidRPr="009F4207" w:rsidRDefault="00DD2E4B">
            <w:pPr>
              <w:spacing w:before="200" w:after="200"/>
              <w:rPr>
                <w:sz w:val="20"/>
                <w:szCs w:val="20"/>
              </w:rPr>
            </w:pPr>
            <w:r w:rsidRPr="009F4207">
              <w:rPr>
                <w:sz w:val="20"/>
                <w:szCs w:val="20"/>
              </w:rPr>
              <w:t> </w:t>
            </w:r>
          </w:p>
          <w:p w14:paraId="741DC088" w14:textId="77777777" w:rsidR="00DD2E4B" w:rsidRPr="009F4207" w:rsidRDefault="00DD2E4B">
            <w:pPr>
              <w:tabs>
                <w:tab w:val="left" w:pos="1701"/>
              </w:tabs>
              <w:rPr>
                <w:b/>
                <w:sz w:val="20"/>
              </w:rPr>
            </w:pPr>
            <w:r w:rsidRPr="009F4207">
              <w:rPr>
                <w:b/>
                <w:sz w:val="20"/>
              </w:rPr>
              <w:t xml:space="preserve">Fee: </w:t>
            </w:r>
            <w:r w:rsidRPr="009F4207">
              <w:t>$61.70</w:t>
            </w:r>
            <w:r w:rsidRPr="009F4207">
              <w:tab/>
            </w:r>
            <w:r w:rsidRPr="009F4207">
              <w:rPr>
                <w:b/>
                <w:sz w:val="20"/>
              </w:rPr>
              <w:t xml:space="preserve">Benefit: </w:t>
            </w:r>
            <w:r w:rsidRPr="009F4207">
              <w:t>100% = $61.70</w:t>
            </w:r>
          </w:p>
          <w:p w14:paraId="34702761" w14:textId="77777777" w:rsidR="00DD2E4B" w:rsidRPr="009F4207" w:rsidRDefault="00DD2E4B">
            <w:pPr>
              <w:tabs>
                <w:tab w:val="left" w:pos="1701"/>
              </w:tabs>
            </w:pPr>
            <w:r w:rsidRPr="009F4207">
              <w:rPr>
                <w:b/>
                <w:sz w:val="20"/>
              </w:rPr>
              <w:t xml:space="preserve">Extended Medicare Safety Net Cap: </w:t>
            </w:r>
            <w:r w:rsidRPr="009F4207">
              <w:t>$185.10</w:t>
            </w:r>
          </w:p>
        </w:tc>
      </w:tr>
      <w:tr w:rsidR="00DD2E4B" w:rsidRPr="009F4207" w14:paraId="5814DC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40F5F1" w14:textId="77777777" w:rsidR="00DD2E4B" w:rsidRPr="009F4207" w:rsidRDefault="00DD2E4B">
            <w:pPr>
              <w:rPr>
                <w:b/>
              </w:rPr>
            </w:pPr>
            <w:r w:rsidRPr="009F4207">
              <w:rPr>
                <w:b/>
              </w:rPr>
              <w:t>Amend</w:t>
            </w:r>
          </w:p>
          <w:p w14:paraId="7827E342" w14:textId="77777777" w:rsidR="00DD2E4B" w:rsidRPr="009F4207" w:rsidRDefault="00DD2E4B">
            <w:pPr>
              <w:rPr>
                <w:b/>
              </w:rPr>
            </w:pPr>
            <w:r w:rsidRPr="009F4207">
              <w:rPr>
                <w:b/>
              </w:rPr>
              <w:t>Fee</w:t>
            </w:r>
          </w:p>
          <w:p w14:paraId="2D464A79" w14:textId="77777777" w:rsidR="00DD2E4B" w:rsidRPr="009F4207" w:rsidRDefault="00DD2E4B">
            <w:r w:rsidRPr="009F4207">
              <w:t>92058</w:t>
            </w:r>
          </w:p>
        </w:tc>
        <w:tc>
          <w:tcPr>
            <w:tcW w:w="0" w:type="auto"/>
            <w:tcMar>
              <w:top w:w="22" w:type="dxa"/>
              <w:left w:w="22" w:type="dxa"/>
              <w:bottom w:w="22" w:type="dxa"/>
              <w:right w:w="22" w:type="dxa"/>
            </w:tcMar>
            <w:vAlign w:val="bottom"/>
          </w:tcPr>
          <w:p w14:paraId="7CA3C238" w14:textId="77777777" w:rsidR="00DD2E4B" w:rsidRPr="009F4207" w:rsidRDefault="00DD2E4B">
            <w:pPr>
              <w:spacing w:after="200"/>
              <w:rPr>
                <w:sz w:val="20"/>
                <w:szCs w:val="20"/>
              </w:rPr>
            </w:pPr>
            <w:r w:rsidRPr="009F4207">
              <w:rPr>
                <w:sz w:val="20"/>
                <w:szCs w:val="20"/>
              </w:rPr>
              <w:t>Telehealth contribution by a medical practitioner (not including a general practitioner, specialist or consultant physician), to:</w:t>
            </w:r>
          </w:p>
          <w:p w14:paraId="315EDC60" w14:textId="77777777" w:rsidR="00DD2E4B" w:rsidRPr="009F4207" w:rsidRDefault="00DD2E4B">
            <w:pPr>
              <w:spacing w:before="200" w:after="200"/>
              <w:rPr>
                <w:sz w:val="20"/>
                <w:szCs w:val="20"/>
              </w:rPr>
            </w:pPr>
            <w:r w:rsidRPr="009F4207">
              <w:rPr>
                <w:sz w:val="20"/>
                <w:szCs w:val="20"/>
              </w:rPr>
              <w:t>(a) a multidisciplinary care plan for a patient in a residential aged care facility, prepared by that facility, or to a review of such a plan prepared by such a facility; or</w:t>
            </w:r>
          </w:p>
          <w:p w14:paraId="1F39166F" w14:textId="77777777" w:rsidR="00DD2E4B" w:rsidRPr="009F4207" w:rsidRDefault="00DD2E4B">
            <w:pPr>
              <w:spacing w:before="200" w:after="200"/>
              <w:rPr>
                <w:sz w:val="20"/>
                <w:szCs w:val="20"/>
              </w:rPr>
            </w:pPr>
            <w:r w:rsidRPr="009F4207">
              <w:rPr>
                <w:sz w:val="20"/>
                <w:szCs w:val="20"/>
              </w:rPr>
              <w:t>(b) a multidisciplinary care plan prepared for a patient by another provider before the patient is discharged from a hospital, or to a review of such a plan prepared by another provider</w:t>
            </w:r>
          </w:p>
          <w:p w14:paraId="6C1E65B5" w14:textId="77777777" w:rsidR="00DD2E4B" w:rsidRPr="009F4207" w:rsidRDefault="00DD2E4B">
            <w:pPr>
              <w:spacing w:before="200" w:after="200"/>
              <w:rPr>
                <w:sz w:val="20"/>
                <w:szCs w:val="20"/>
              </w:rPr>
            </w:pPr>
            <w:r w:rsidRPr="009F4207">
              <w:rPr>
                <w:sz w:val="20"/>
                <w:szCs w:val="20"/>
              </w:rPr>
              <w:t>(other than a service associated with a service to which items 735 to 758 of the general medical services table, or items 92074 to 92078 or items 92030 to 92034 or items 235 to 240 in the Health Insurance (Section 3C General Medical Services – Other Medical Practitioner) Determination 2018 apply).</w:t>
            </w:r>
          </w:p>
          <w:p w14:paraId="6530B23C"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18328DC7" w14:textId="77777777" w:rsidR="00DD2E4B" w:rsidRPr="009F4207" w:rsidRDefault="00DD2E4B">
            <w:pPr>
              <w:spacing w:before="200" w:after="200"/>
              <w:rPr>
                <w:sz w:val="20"/>
                <w:szCs w:val="20"/>
              </w:rPr>
            </w:pPr>
            <w:r w:rsidRPr="009F4207">
              <w:rPr>
                <w:sz w:val="20"/>
                <w:szCs w:val="20"/>
              </w:rPr>
              <w:t> </w:t>
            </w:r>
          </w:p>
          <w:p w14:paraId="6675C6EF" w14:textId="77777777" w:rsidR="00DD2E4B" w:rsidRPr="009F4207" w:rsidRDefault="00DD2E4B">
            <w:pPr>
              <w:tabs>
                <w:tab w:val="left" w:pos="1701"/>
              </w:tabs>
              <w:rPr>
                <w:b/>
                <w:sz w:val="20"/>
              </w:rPr>
            </w:pPr>
            <w:r w:rsidRPr="009F4207">
              <w:rPr>
                <w:b/>
                <w:sz w:val="20"/>
              </w:rPr>
              <w:lastRenderedPageBreak/>
              <w:t xml:space="preserve">Fee: </w:t>
            </w:r>
            <w:r w:rsidRPr="009F4207">
              <w:t>$61.70</w:t>
            </w:r>
            <w:r w:rsidRPr="009F4207">
              <w:tab/>
            </w:r>
            <w:r w:rsidRPr="009F4207">
              <w:rPr>
                <w:b/>
                <w:sz w:val="20"/>
              </w:rPr>
              <w:t xml:space="preserve">Benefit: </w:t>
            </w:r>
            <w:r w:rsidRPr="009F4207">
              <w:t>100% = $61.70</w:t>
            </w:r>
          </w:p>
          <w:p w14:paraId="4F5DAF24" w14:textId="77777777" w:rsidR="00DD2E4B" w:rsidRPr="009F4207" w:rsidRDefault="00DD2E4B">
            <w:pPr>
              <w:tabs>
                <w:tab w:val="left" w:pos="1701"/>
              </w:tabs>
            </w:pPr>
            <w:r w:rsidRPr="009F4207">
              <w:rPr>
                <w:b/>
                <w:sz w:val="20"/>
              </w:rPr>
              <w:t xml:space="preserve">Extended Medicare Safety Net Cap: </w:t>
            </w:r>
            <w:r w:rsidRPr="009F4207">
              <w:t>$185.10</w:t>
            </w:r>
          </w:p>
        </w:tc>
      </w:tr>
      <w:tr w:rsidR="00DD2E4B" w:rsidRPr="009F4207" w14:paraId="46A62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61038D" w14:textId="77777777" w:rsidR="00DD2E4B" w:rsidRPr="009F4207" w:rsidRDefault="00DD2E4B">
            <w:pPr>
              <w:rPr>
                <w:b/>
              </w:rPr>
            </w:pPr>
            <w:r w:rsidRPr="009F4207">
              <w:rPr>
                <w:b/>
              </w:rPr>
              <w:lastRenderedPageBreak/>
              <w:t>Fee</w:t>
            </w:r>
          </w:p>
          <w:p w14:paraId="2BD203C0" w14:textId="77777777" w:rsidR="00DD2E4B" w:rsidRPr="009F4207" w:rsidRDefault="00DD2E4B">
            <w:r w:rsidRPr="009F4207">
              <w:t>92059</w:t>
            </w:r>
          </w:p>
        </w:tc>
        <w:tc>
          <w:tcPr>
            <w:tcW w:w="0" w:type="auto"/>
            <w:tcMar>
              <w:top w:w="22" w:type="dxa"/>
              <w:left w:w="22" w:type="dxa"/>
              <w:bottom w:w="22" w:type="dxa"/>
              <w:right w:w="22" w:type="dxa"/>
            </w:tcMar>
            <w:vAlign w:val="bottom"/>
          </w:tcPr>
          <w:p w14:paraId="32E6BA30"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to review or coordinate a review of:</w:t>
            </w:r>
          </w:p>
          <w:p w14:paraId="58818A52" w14:textId="77777777" w:rsidR="00DD2E4B" w:rsidRPr="009F4207" w:rsidRDefault="00DD2E4B">
            <w:pPr>
              <w:spacing w:before="200" w:after="200"/>
              <w:rPr>
                <w:sz w:val="20"/>
                <w:szCs w:val="20"/>
              </w:rPr>
            </w:pPr>
            <w:r w:rsidRPr="009F4207">
              <w:rPr>
                <w:sz w:val="20"/>
                <w:szCs w:val="20"/>
              </w:rPr>
              <w:t>(a) a GP management plan prepared by a medical practitioner (or an associated medical practitioner) to which item 229, 721 or item 229 or item 92024, 92055, 92068 or 92099 applies; or</w:t>
            </w:r>
          </w:p>
          <w:p w14:paraId="7CA43F2E" w14:textId="77777777" w:rsidR="00DD2E4B" w:rsidRPr="009F4207" w:rsidRDefault="00DD2E4B">
            <w:pPr>
              <w:spacing w:before="200" w:after="200"/>
              <w:rPr>
                <w:sz w:val="20"/>
                <w:szCs w:val="20"/>
              </w:rPr>
            </w:pPr>
            <w:r w:rsidRPr="009F4207">
              <w:rPr>
                <w:sz w:val="20"/>
                <w:szCs w:val="20"/>
              </w:rPr>
              <w:t>(b) team care arrangements which have been coordinated by the medical practitioner (or an associated medical practitioner) to which item 230, 723, 92025, 92056, 92069 or 92100 applies.</w:t>
            </w:r>
          </w:p>
          <w:p w14:paraId="4418CE48" w14:textId="77777777" w:rsidR="00DD2E4B" w:rsidRPr="009F4207" w:rsidRDefault="00DD2E4B">
            <w:pPr>
              <w:spacing w:before="200" w:after="200"/>
              <w:rPr>
                <w:sz w:val="20"/>
                <w:szCs w:val="20"/>
              </w:rPr>
            </w:pPr>
            <w:r w:rsidRPr="009F4207">
              <w:rPr>
                <w:sz w:val="20"/>
                <w:szCs w:val="20"/>
              </w:rPr>
              <w:t>NOTE: It is a legislative requirement that this service must be performed by the patient’s usual medical practitioner (please see Note AN.1.1 for the  definition of ‘patient’s usual medical practitioner’ as some exemptions do apply).</w:t>
            </w:r>
          </w:p>
          <w:p w14:paraId="06AE82B1" w14:textId="77777777" w:rsidR="00DD2E4B" w:rsidRPr="009F4207" w:rsidRDefault="00DD2E4B">
            <w:pPr>
              <w:spacing w:before="200" w:after="200"/>
              <w:rPr>
                <w:sz w:val="20"/>
                <w:szCs w:val="20"/>
              </w:rPr>
            </w:pPr>
            <w:r w:rsidRPr="009F4207">
              <w:rPr>
                <w:sz w:val="20"/>
                <w:szCs w:val="20"/>
              </w:rPr>
              <w:t> </w:t>
            </w:r>
          </w:p>
          <w:p w14:paraId="6FD86E4E" w14:textId="77777777" w:rsidR="00DD2E4B" w:rsidRPr="009F4207" w:rsidRDefault="00DD2E4B">
            <w:pPr>
              <w:tabs>
                <w:tab w:val="left" w:pos="1701"/>
              </w:tabs>
              <w:rPr>
                <w:b/>
                <w:sz w:val="20"/>
              </w:rPr>
            </w:pPr>
            <w:r w:rsidRPr="009F4207">
              <w:rPr>
                <w:b/>
                <w:sz w:val="20"/>
              </w:rPr>
              <w:t xml:space="preserve">Fee: </w:t>
            </w:r>
            <w:r w:rsidRPr="009F4207">
              <w:t>$63.10</w:t>
            </w:r>
            <w:r w:rsidRPr="009F4207">
              <w:tab/>
            </w:r>
            <w:r w:rsidRPr="009F4207">
              <w:rPr>
                <w:b/>
                <w:sz w:val="20"/>
              </w:rPr>
              <w:t xml:space="preserve">Benefit: </w:t>
            </w:r>
            <w:r w:rsidRPr="009F4207">
              <w:t>100% = $63.10</w:t>
            </w:r>
          </w:p>
          <w:p w14:paraId="5D0C9467" w14:textId="77777777" w:rsidR="00DD2E4B" w:rsidRPr="009F4207" w:rsidRDefault="00DD2E4B">
            <w:pPr>
              <w:tabs>
                <w:tab w:val="left" w:pos="1701"/>
              </w:tabs>
            </w:pPr>
            <w:r w:rsidRPr="009F4207">
              <w:rPr>
                <w:b/>
                <w:sz w:val="20"/>
              </w:rPr>
              <w:t xml:space="preserve">Extended Medicare Safety Net Cap: </w:t>
            </w:r>
            <w:r w:rsidRPr="009F4207">
              <w:t>$189.30</w:t>
            </w:r>
          </w:p>
        </w:tc>
      </w:tr>
    </w:tbl>
    <w:p w14:paraId="701FF78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BF3C56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E23F2A5" w14:textId="77777777">
              <w:tc>
                <w:tcPr>
                  <w:tcW w:w="2500" w:type="pct"/>
                  <w:tcBorders>
                    <w:top w:val="nil"/>
                    <w:left w:val="nil"/>
                    <w:bottom w:val="nil"/>
                    <w:right w:val="nil"/>
                  </w:tcBorders>
                  <w:tcMar>
                    <w:top w:w="22" w:type="dxa"/>
                    <w:left w:w="0" w:type="dxa"/>
                    <w:bottom w:w="22" w:type="dxa"/>
                    <w:right w:w="0" w:type="dxa"/>
                  </w:tcMar>
                  <w:vAlign w:val="bottom"/>
                </w:tcPr>
                <w:p w14:paraId="1568E51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742A845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15. GP PREGNANCY SUPPORT COUNSELLING – TELEHEALTH SERVICE</w:t>
                  </w:r>
                </w:p>
              </w:tc>
            </w:tr>
          </w:tbl>
          <w:p w14:paraId="6420734A" w14:textId="77777777" w:rsidR="00A77B3E" w:rsidRPr="009F4207" w:rsidRDefault="00A77B3E">
            <w:pPr>
              <w:keepLines/>
              <w:rPr>
                <w:rFonts w:ascii="Helvetica" w:eastAsia="Helvetica" w:hAnsi="Helvetica" w:cs="Helvetica"/>
                <w:b/>
              </w:rPr>
            </w:pPr>
          </w:p>
        </w:tc>
      </w:tr>
      <w:tr w:rsidR="00DD2E4B" w:rsidRPr="009F4207" w14:paraId="2E80A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EA0E3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B30141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651F0F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9D2B05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2C39B0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7" w:name="_Toc139032394"/>
            <w:r w:rsidRPr="009F4207">
              <w:rPr>
                <w:rFonts w:ascii="Helvetica" w:eastAsia="Helvetica" w:hAnsi="Helvetica" w:cs="Helvetica"/>
                <w:b w:val="0"/>
                <w:sz w:val="18"/>
              </w:rPr>
              <w:t>Subgroup 15. GP Pregnancy Support Counselling – Telehealth Service</w:t>
            </w:r>
            <w:bookmarkEnd w:id="97"/>
          </w:p>
        </w:tc>
      </w:tr>
      <w:tr w:rsidR="00DD2E4B" w:rsidRPr="009F4207" w14:paraId="69901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A143B6" w14:textId="77777777" w:rsidR="00DD2E4B" w:rsidRPr="009F4207" w:rsidRDefault="00DD2E4B">
            <w:pPr>
              <w:rPr>
                <w:b/>
              </w:rPr>
            </w:pPr>
            <w:r w:rsidRPr="009F4207">
              <w:rPr>
                <w:b/>
              </w:rPr>
              <w:t>Fee</w:t>
            </w:r>
          </w:p>
          <w:p w14:paraId="0CAF8426" w14:textId="77777777" w:rsidR="00DD2E4B" w:rsidRPr="009F4207" w:rsidRDefault="00DD2E4B">
            <w:r w:rsidRPr="009F4207">
              <w:t>92136</w:t>
            </w:r>
          </w:p>
        </w:tc>
        <w:tc>
          <w:tcPr>
            <w:tcW w:w="0" w:type="auto"/>
            <w:tcMar>
              <w:top w:w="22" w:type="dxa"/>
              <w:left w:w="22" w:type="dxa"/>
              <w:bottom w:w="22" w:type="dxa"/>
              <w:right w:w="22" w:type="dxa"/>
            </w:tcMar>
            <w:vAlign w:val="bottom"/>
          </w:tcPr>
          <w:p w14:paraId="446D4FFD" w14:textId="77777777" w:rsidR="00DD2E4B" w:rsidRPr="009F4207" w:rsidRDefault="00DD2E4B">
            <w:pPr>
              <w:spacing w:after="200"/>
              <w:rPr>
                <w:sz w:val="20"/>
                <w:szCs w:val="20"/>
              </w:rPr>
            </w:pPr>
            <w:r w:rsidRPr="009F4207">
              <w:rPr>
                <w:sz w:val="20"/>
                <w:szCs w:val="20"/>
              </w:rPr>
              <w:t>Telehealth attendance of at least 20 minutes in duration by a general practitioner who is registered with the Chief Executive Medicare as meeting the credentialing requirements for provision of this service for the purpose of providing non</w:t>
            </w:r>
            <w:r w:rsidRPr="009F4207">
              <w:rPr>
                <w:sz w:val="20"/>
                <w:szCs w:val="20"/>
              </w:rPr>
              <w:noBreakHyphen/>
              <w:t>directive pregnancy support counselling to a person who:</w:t>
            </w:r>
          </w:p>
          <w:p w14:paraId="30A280DE" w14:textId="77777777" w:rsidR="00DD2E4B" w:rsidRPr="009F4207" w:rsidRDefault="00DD2E4B">
            <w:pPr>
              <w:spacing w:before="200" w:after="200"/>
              <w:rPr>
                <w:sz w:val="20"/>
                <w:szCs w:val="20"/>
              </w:rPr>
            </w:pPr>
            <w:r w:rsidRPr="009F4207">
              <w:rPr>
                <w:sz w:val="20"/>
                <w:szCs w:val="20"/>
              </w:rPr>
              <w:t>(a) is currently pregnant; or</w:t>
            </w:r>
          </w:p>
          <w:p w14:paraId="653683F6" w14:textId="77777777" w:rsidR="00DD2E4B" w:rsidRPr="009F4207" w:rsidRDefault="00DD2E4B">
            <w:pPr>
              <w:spacing w:before="200" w:after="200"/>
              <w:rPr>
                <w:sz w:val="20"/>
                <w:szCs w:val="20"/>
              </w:rPr>
            </w:pPr>
            <w:r w:rsidRPr="009F4207">
              <w:rPr>
                <w:sz w:val="20"/>
                <w:szCs w:val="20"/>
              </w:rPr>
              <w:t>(b) has been pregnant in the 12 months preceding the provision of the first service to which this item or item 4001 of the general medical services table, or item 792 of the Other Medical Practitioner Determination, or item 81000, 81005 or 81010 of the Allied Health Determination, or item 92137, 92138, 92139, 93026 or 93029 applies in relation to that pregnancy</w:t>
            </w:r>
          </w:p>
          <w:p w14:paraId="777160DC" w14:textId="77777777" w:rsidR="00DD2E4B" w:rsidRPr="009F4207" w:rsidRDefault="00DD2E4B">
            <w:pPr>
              <w:tabs>
                <w:tab w:val="left" w:pos="1701"/>
              </w:tabs>
              <w:rPr>
                <w:b/>
                <w:sz w:val="20"/>
              </w:rPr>
            </w:pPr>
            <w:r w:rsidRPr="009F4207">
              <w:rPr>
                <w:b/>
                <w:sz w:val="20"/>
              </w:rPr>
              <w:t xml:space="preserve">Fee: </w:t>
            </w:r>
            <w:r w:rsidRPr="009F4207">
              <w:t>$83.90</w:t>
            </w:r>
            <w:r w:rsidRPr="009F4207">
              <w:tab/>
            </w:r>
            <w:r w:rsidRPr="009F4207">
              <w:rPr>
                <w:b/>
                <w:sz w:val="20"/>
              </w:rPr>
              <w:t xml:space="preserve">Benefit: </w:t>
            </w:r>
            <w:r w:rsidRPr="009F4207">
              <w:t>100% = $83.90</w:t>
            </w:r>
          </w:p>
          <w:p w14:paraId="539DD8B9" w14:textId="77777777" w:rsidR="00DD2E4B" w:rsidRPr="009F4207" w:rsidRDefault="00DD2E4B">
            <w:pPr>
              <w:tabs>
                <w:tab w:val="left" w:pos="1701"/>
              </w:tabs>
            </w:pPr>
            <w:r w:rsidRPr="009F4207">
              <w:rPr>
                <w:b/>
                <w:sz w:val="20"/>
              </w:rPr>
              <w:t xml:space="preserve">Extended Medicare Safety Net Cap: </w:t>
            </w:r>
            <w:r w:rsidRPr="009F4207">
              <w:t>$251.70</w:t>
            </w:r>
          </w:p>
        </w:tc>
      </w:tr>
      <w:tr w:rsidR="00DD2E4B" w:rsidRPr="009F4207" w14:paraId="74DCB1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690CFE" w14:textId="77777777" w:rsidR="00DD2E4B" w:rsidRPr="009F4207" w:rsidRDefault="00DD2E4B">
            <w:pPr>
              <w:rPr>
                <w:b/>
              </w:rPr>
            </w:pPr>
            <w:r w:rsidRPr="009F4207">
              <w:rPr>
                <w:b/>
              </w:rPr>
              <w:t>Fee</w:t>
            </w:r>
          </w:p>
          <w:p w14:paraId="74245FBC" w14:textId="77777777" w:rsidR="00DD2E4B" w:rsidRPr="009F4207" w:rsidRDefault="00DD2E4B">
            <w:r w:rsidRPr="009F4207">
              <w:t>92137</w:t>
            </w:r>
          </w:p>
        </w:tc>
        <w:tc>
          <w:tcPr>
            <w:tcW w:w="0" w:type="auto"/>
            <w:tcMar>
              <w:top w:w="22" w:type="dxa"/>
              <w:left w:w="22" w:type="dxa"/>
              <w:bottom w:w="22" w:type="dxa"/>
              <w:right w:w="22" w:type="dxa"/>
            </w:tcMar>
            <w:vAlign w:val="bottom"/>
          </w:tcPr>
          <w:p w14:paraId="3279ABFB" w14:textId="77777777" w:rsidR="00DD2E4B" w:rsidRPr="009F4207" w:rsidRDefault="00DD2E4B">
            <w:pPr>
              <w:spacing w:after="200"/>
              <w:rPr>
                <w:sz w:val="20"/>
                <w:szCs w:val="20"/>
              </w:rPr>
            </w:pPr>
            <w:r w:rsidRPr="009F4207">
              <w:rPr>
                <w:sz w:val="20"/>
                <w:szCs w:val="20"/>
              </w:rPr>
              <w:t>Telehealth attendance of at least 20 minutes in duration by a medical practitioner (not including a general practitioner, specialist or consultant physician), who is registered with the Chief Executive Medicare as meeting the credentialing requirements for provision of this service for the purpose of providing non</w:t>
            </w:r>
            <w:r w:rsidRPr="009F4207">
              <w:rPr>
                <w:sz w:val="20"/>
                <w:szCs w:val="20"/>
              </w:rPr>
              <w:noBreakHyphen/>
              <w:t>directive pregnancy support counselling to a person who:</w:t>
            </w:r>
          </w:p>
          <w:p w14:paraId="00C77941" w14:textId="77777777" w:rsidR="00DD2E4B" w:rsidRPr="009F4207" w:rsidRDefault="00DD2E4B">
            <w:pPr>
              <w:spacing w:before="200" w:after="200"/>
              <w:rPr>
                <w:sz w:val="20"/>
                <w:szCs w:val="20"/>
              </w:rPr>
            </w:pPr>
            <w:r w:rsidRPr="009F4207">
              <w:rPr>
                <w:sz w:val="20"/>
                <w:szCs w:val="20"/>
              </w:rPr>
              <w:t>(a) is currently pregnant; or</w:t>
            </w:r>
          </w:p>
          <w:p w14:paraId="7F836782" w14:textId="77777777" w:rsidR="00DD2E4B" w:rsidRPr="009F4207" w:rsidRDefault="00DD2E4B">
            <w:pPr>
              <w:spacing w:before="200" w:after="200"/>
              <w:rPr>
                <w:sz w:val="20"/>
                <w:szCs w:val="20"/>
              </w:rPr>
            </w:pPr>
            <w:r w:rsidRPr="009F4207">
              <w:rPr>
                <w:sz w:val="20"/>
                <w:szCs w:val="20"/>
              </w:rPr>
              <w:t>(b) been pregnant in the 12 months preceding the provision of the first service to which this item or item 4001 of the general medical services table, or item 792 of the Other Medical Practitioner Determination, or item 81000, 81005 or 81010 of the Allied Health Determination, or item 92136, 92138, 92139, 93026 or 93029 applies in relation to that pregnancy</w:t>
            </w:r>
          </w:p>
          <w:p w14:paraId="6F26EF92" w14:textId="77777777" w:rsidR="00DD2E4B" w:rsidRPr="009F4207" w:rsidRDefault="00DD2E4B">
            <w:pPr>
              <w:tabs>
                <w:tab w:val="left" w:pos="1701"/>
              </w:tabs>
              <w:rPr>
                <w:b/>
                <w:sz w:val="20"/>
              </w:rPr>
            </w:pPr>
            <w:r w:rsidRPr="009F4207">
              <w:rPr>
                <w:b/>
                <w:sz w:val="20"/>
              </w:rPr>
              <w:t xml:space="preserve">Fee: </w:t>
            </w:r>
            <w:r w:rsidRPr="009F4207">
              <w:t>$67.10</w:t>
            </w:r>
            <w:r w:rsidRPr="009F4207">
              <w:tab/>
            </w:r>
            <w:r w:rsidRPr="009F4207">
              <w:rPr>
                <w:b/>
                <w:sz w:val="20"/>
              </w:rPr>
              <w:t xml:space="preserve">Benefit: </w:t>
            </w:r>
            <w:r w:rsidRPr="009F4207">
              <w:t>100% = $67.10</w:t>
            </w:r>
          </w:p>
          <w:p w14:paraId="43C19778" w14:textId="77777777" w:rsidR="00DD2E4B" w:rsidRPr="009F4207" w:rsidRDefault="00DD2E4B">
            <w:pPr>
              <w:tabs>
                <w:tab w:val="left" w:pos="1701"/>
              </w:tabs>
            </w:pPr>
            <w:r w:rsidRPr="009F4207">
              <w:rPr>
                <w:b/>
                <w:sz w:val="20"/>
              </w:rPr>
              <w:t xml:space="preserve">Extended Medicare Safety Net Cap: </w:t>
            </w:r>
            <w:r w:rsidRPr="009F4207">
              <w:t>$201.30</w:t>
            </w:r>
          </w:p>
        </w:tc>
      </w:tr>
    </w:tbl>
    <w:p w14:paraId="51A2E16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9D2F8B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1FAA9A1" w14:textId="77777777">
              <w:tc>
                <w:tcPr>
                  <w:tcW w:w="2500" w:type="pct"/>
                  <w:tcBorders>
                    <w:top w:val="nil"/>
                    <w:left w:val="nil"/>
                    <w:bottom w:val="nil"/>
                    <w:right w:val="nil"/>
                  </w:tcBorders>
                  <w:tcMar>
                    <w:top w:w="22" w:type="dxa"/>
                    <w:left w:w="0" w:type="dxa"/>
                    <w:bottom w:w="22" w:type="dxa"/>
                    <w:right w:w="0" w:type="dxa"/>
                  </w:tcMar>
                  <w:vAlign w:val="bottom"/>
                </w:tcPr>
                <w:p w14:paraId="70AE4CF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9CC699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16. GP PREGNANCY SUPPORT COUNSELLING – PHONE SERVICE</w:t>
                  </w:r>
                </w:p>
              </w:tc>
            </w:tr>
          </w:tbl>
          <w:p w14:paraId="684A6A0A" w14:textId="77777777" w:rsidR="00A77B3E" w:rsidRPr="009F4207" w:rsidRDefault="00A77B3E">
            <w:pPr>
              <w:keepLines/>
              <w:rPr>
                <w:rFonts w:ascii="Helvetica" w:eastAsia="Helvetica" w:hAnsi="Helvetica" w:cs="Helvetica"/>
                <w:b/>
              </w:rPr>
            </w:pPr>
          </w:p>
        </w:tc>
      </w:tr>
      <w:tr w:rsidR="00DD2E4B" w:rsidRPr="009F4207" w14:paraId="59BF3C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9B903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3F7853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6A82D3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872254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E0C576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8" w:name="_Toc139032395"/>
            <w:r w:rsidRPr="009F4207">
              <w:rPr>
                <w:rFonts w:ascii="Helvetica" w:eastAsia="Helvetica" w:hAnsi="Helvetica" w:cs="Helvetica"/>
                <w:b w:val="0"/>
                <w:sz w:val="18"/>
              </w:rPr>
              <w:t>Subgroup 16. GP Pregnancy Support Counselling – Phone Service</w:t>
            </w:r>
            <w:bookmarkEnd w:id="98"/>
          </w:p>
        </w:tc>
      </w:tr>
      <w:tr w:rsidR="00DD2E4B" w:rsidRPr="009F4207" w14:paraId="39F33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F8CCB6" w14:textId="77777777" w:rsidR="00DD2E4B" w:rsidRPr="009F4207" w:rsidRDefault="00DD2E4B">
            <w:pPr>
              <w:rPr>
                <w:b/>
              </w:rPr>
            </w:pPr>
            <w:r w:rsidRPr="009F4207">
              <w:rPr>
                <w:b/>
              </w:rPr>
              <w:t>Fee</w:t>
            </w:r>
          </w:p>
          <w:p w14:paraId="5ED23B94" w14:textId="77777777" w:rsidR="00DD2E4B" w:rsidRPr="009F4207" w:rsidRDefault="00DD2E4B">
            <w:r w:rsidRPr="009F4207">
              <w:t>92138</w:t>
            </w:r>
          </w:p>
        </w:tc>
        <w:tc>
          <w:tcPr>
            <w:tcW w:w="0" w:type="auto"/>
            <w:tcMar>
              <w:top w:w="22" w:type="dxa"/>
              <w:left w:w="22" w:type="dxa"/>
              <w:bottom w:w="22" w:type="dxa"/>
              <w:right w:w="22" w:type="dxa"/>
            </w:tcMar>
            <w:vAlign w:val="bottom"/>
          </w:tcPr>
          <w:p w14:paraId="42449853" w14:textId="77777777" w:rsidR="00DD2E4B" w:rsidRPr="009F4207" w:rsidRDefault="00DD2E4B">
            <w:pPr>
              <w:spacing w:after="200"/>
              <w:rPr>
                <w:sz w:val="20"/>
                <w:szCs w:val="20"/>
              </w:rPr>
            </w:pPr>
            <w:r w:rsidRPr="009F4207">
              <w:rPr>
                <w:sz w:val="20"/>
                <w:szCs w:val="20"/>
              </w:rPr>
              <w:t>Phone attendance of at least 20 minutes in duration by a general practitioner who is registered with the Chief Executive Medicare as meeting the credentialing requirements for provision of this service for the purpose of providing non</w:t>
            </w:r>
            <w:r w:rsidRPr="009F4207">
              <w:rPr>
                <w:sz w:val="20"/>
                <w:szCs w:val="20"/>
              </w:rPr>
              <w:noBreakHyphen/>
              <w:t>directive pregnancy support counselling to a person who:</w:t>
            </w:r>
          </w:p>
          <w:p w14:paraId="5C946FC8" w14:textId="77777777" w:rsidR="00DD2E4B" w:rsidRPr="009F4207" w:rsidRDefault="00DD2E4B">
            <w:pPr>
              <w:spacing w:before="200" w:after="200"/>
              <w:rPr>
                <w:sz w:val="20"/>
                <w:szCs w:val="20"/>
              </w:rPr>
            </w:pPr>
            <w:r w:rsidRPr="009F4207">
              <w:rPr>
                <w:sz w:val="20"/>
                <w:szCs w:val="20"/>
              </w:rPr>
              <w:t>(a) is currently pregnant; or</w:t>
            </w:r>
          </w:p>
          <w:p w14:paraId="45913E5F" w14:textId="77777777" w:rsidR="00DD2E4B" w:rsidRPr="009F4207" w:rsidRDefault="00DD2E4B">
            <w:pPr>
              <w:spacing w:before="200" w:after="200"/>
              <w:rPr>
                <w:sz w:val="20"/>
                <w:szCs w:val="20"/>
              </w:rPr>
            </w:pPr>
            <w:r w:rsidRPr="009F4207">
              <w:rPr>
                <w:sz w:val="20"/>
                <w:szCs w:val="20"/>
              </w:rPr>
              <w:t>(b) has been pregnant in the 12 months preceding the provision of the first service to which this item or item 4001 of the general medical services table, or item 792 of the Other Medical Practitioner Determination, or item 81000, 81005 or 81010 of the Allied Health Determination, or item 92136, 92137, 92139, 93026 or 93029 applies in relation to that pregnancy</w:t>
            </w:r>
          </w:p>
          <w:p w14:paraId="70129FDF" w14:textId="77777777" w:rsidR="00DD2E4B" w:rsidRPr="009F4207" w:rsidRDefault="00DD2E4B">
            <w:pPr>
              <w:tabs>
                <w:tab w:val="left" w:pos="1701"/>
              </w:tabs>
              <w:rPr>
                <w:b/>
                <w:sz w:val="20"/>
              </w:rPr>
            </w:pPr>
            <w:r w:rsidRPr="009F4207">
              <w:rPr>
                <w:b/>
                <w:sz w:val="20"/>
              </w:rPr>
              <w:t xml:space="preserve">Fee: </w:t>
            </w:r>
            <w:r w:rsidRPr="009F4207">
              <w:t>$83.90</w:t>
            </w:r>
            <w:r w:rsidRPr="009F4207">
              <w:tab/>
            </w:r>
            <w:r w:rsidRPr="009F4207">
              <w:rPr>
                <w:b/>
                <w:sz w:val="20"/>
              </w:rPr>
              <w:t xml:space="preserve">Benefit: </w:t>
            </w:r>
            <w:r w:rsidRPr="009F4207">
              <w:t>100% = $83.90</w:t>
            </w:r>
          </w:p>
          <w:p w14:paraId="158C144B" w14:textId="77777777" w:rsidR="00DD2E4B" w:rsidRPr="009F4207" w:rsidRDefault="00DD2E4B">
            <w:pPr>
              <w:tabs>
                <w:tab w:val="left" w:pos="1701"/>
              </w:tabs>
            </w:pPr>
            <w:r w:rsidRPr="009F4207">
              <w:rPr>
                <w:b/>
                <w:sz w:val="20"/>
              </w:rPr>
              <w:t xml:space="preserve">Extended Medicare Safety Net Cap: </w:t>
            </w:r>
            <w:r w:rsidRPr="009F4207">
              <w:t>$251.70</w:t>
            </w:r>
          </w:p>
        </w:tc>
      </w:tr>
      <w:tr w:rsidR="00DD2E4B" w:rsidRPr="009F4207" w14:paraId="74EBF6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E432C2" w14:textId="77777777" w:rsidR="00DD2E4B" w:rsidRPr="009F4207" w:rsidRDefault="00DD2E4B">
            <w:pPr>
              <w:rPr>
                <w:b/>
              </w:rPr>
            </w:pPr>
            <w:r w:rsidRPr="009F4207">
              <w:rPr>
                <w:b/>
              </w:rPr>
              <w:t>Fee</w:t>
            </w:r>
          </w:p>
          <w:p w14:paraId="6A7C1E68" w14:textId="77777777" w:rsidR="00DD2E4B" w:rsidRPr="009F4207" w:rsidRDefault="00DD2E4B">
            <w:r w:rsidRPr="009F4207">
              <w:t>92139</w:t>
            </w:r>
          </w:p>
        </w:tc>
        <w:tc>
          <w:tcPr>
            <w:tcW w:w="0" w:type="auto"/>
            <w:tcMar>
              <w:top w:w="22" w:type="dxa"/>
              <w:left w:w="22" w:type="dxa"/>
              <w:bottom w:w="22" w:type="dxa"/>
              <w:right w:w="22" w:type="dxa"/>
            </w:tcMar>
            <w:vAlign w:val="bottom"/>
          </w:tcPr>
          <w:p w14:paraId="36A76522" w14:textId="77777777" w:rsidR="00DD2E4B" w:rsidRPr="009F4207" w:rsidRDefault="00DD2E4B">
            <w:pPr>
              <w:spacing w:after="200"/>
              <w:rPr>
                <w:sz w:val="20"/>
                <w:szCs w:val="20"/>
              </w:rPr>
            </w:pPr>
            <w:r w:rsidRPr="009F4207">
              <w:rPr>
                <w:sz w:val="20"/>
                <w:szCs w:val="20"/>
              </w:rPr>
              <w:t>Phone attendance of at least 20 minutes in duration by a medical practitioner (not including a general practitioner, specialist or consultant physician), who is registered with the Chief Executive Medicare as meeting the credentialing requirements for provision of this service for the purpose of providing non</w:t>
            </w:r>
            <w:r w:rsidRPr="009F4207">
              <w:rPr>
                <w:sz w:val="20"/>
                <w:szCs w:val="20"/>
              </w:rPr>
              <w:noBreakHyphen/>
              <w:t>directive pregnancy support counselling to a person who:</w:t>
            </w:r>
          </w:p>
          <w:p w14:paraId="4EDF8BAA" w14:textId="77777777" w:rsidR="00DD2E4B" w:rsidRPr="009F4207" w:rsidRDefault="00DD2E4B">
            <w:pPr>
              <w:spacing w:before="200" w:after="200"/>
              <w:rPr>
                <w:sz w:val="20"/>
                <w:szCs w:val="20"/>
              </w:rPr>
            </w:pPr>
            <w:r w:rsidRPr="009F4207">
              <w:rPr>
                <w:sz w:val="20"/>
                <w:szCs w:val="20"/>
              </w:rPr>
              <w:t>(a) is currently pregnant; or</w:t>
            </w:r>
          </w:p>
          <w:p w14:paraId="70FDC914" w14:textId="77777777" w:rsidR="00DD2E4B" w:rsidRPr="009F4207" w:rsidRDefault="00DD2E4B">
            <w:pPr>
              <w:spacing w:before="200" w:after="200"/>
              <w:rPr>
                <w:sz w:val="20"/>
                <w:szCs w:val="20"/>
              </w:rPr>
            </w:pPr>
            <w:r w:rsidRPr="009F4207">
              <w:rPr>
                <w:sz w:val="20"/>
                <w:szCs w:val="20"/>
              </w:rPr>
              <w:t>(b)  has been pregnant in the 12 months preceding the provision of the first service to which this item or item 4001 of the general medical services table, or item 792 of the Other Medical Practitioner Determination, or item 81000, 81005 or 81010 of the Allied Health Determination or item 92136, 92137, 92138, 93026 or 93029 applies in relation to that pregnancy</w:t>
            </w:r>
          </w:p>
          <w:p w14:paraId="5317F9AD" w14:textId="77777777" w:rsidR="00DD2E4B" w:rsidRPr="009F4207" w:rsidRDefault="00DD2E4B">
            <w:pPr>
              <w:tabs>
                <w:tab w:val="left" w:pos="1701"/>
              </w:tabs>
              <w:rPr>
                <w:b/>
                <w:sz w:val="20"/>
              </w:rPr>
            </w:pPr>
            <w:r w:rsidRPr="009F4207">
              <w:rPr>
                <w:b/>
                <w:sz w:val="20"/>
              </w:rPr>
              <w:t xml:space="preserve">Fee: </w:t>
            </w:r>
            <w:r w:rsidRPr="009F4207">
              <w:t>$67.10</w:t>
            </w:r>
            <w:r w:rsidRPr="009F4207">
              <w:tab/>
            </w:r>
            <w:r w:rsidRPr="009F4207">
              <w:rPr>
                <w:b/>
                <w:sz w:val="20"/>
              </w:rPr>
              <w:t xml:space="preserve">Benefit: </w:t>
            </w:r>
            <w:r w:rsidRPr="009F4207">
              <w:t>100% = $67.10</w:t>
            </w:r>
          </w:p>
          <w:p w14:paraId="59D253F6" w14:textId="77777777" w:rsidR="00DD2E4B" w:rsidRPr="009F4207" w:rsidRDefault="00DD2E4B">
            <w:pPr>
              <w:tabs>
                <w:tab w:val="left" w:pos="1701"/>
              </w:tabs>
            </w:pPr>
            <w:r w:rsidRPr="009F4207">
              <w:rPr>
                <w:b/>
                <w:sz w:val="20"/>
              </w:rPr>
              <w:t xml:space="preserve">Extended Medicare Safety Net Cap: </w:t>
            </w:r>
            <w:r w:rsidRPr="009F4207">
              <w:t>$201.30</w:t>
            </w:r>
          </w:p>
        </w:tc>
      </w:tr>
    </w:tbl>
    <w:p w14:paraId="1B645EA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712154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A258E85" w14:textId="77777777">
              <w:tc>
                <w:tcPr>
                  <w:tcW w:w="2500" w:type="pct"/>
                  <w:tcBorders>
                    <w:top w:val="nil"/>
                    <w:left w:val="nil"/>
                    <w:bottom w:val="nil"/>
                    <w:right w:val="nil"/>
                  </w:tcBorders>
                  <w:tcMar>
                    <w:top w:w="22" w:type="dxa"/>
                    <w:left w:w="0" w:type="dxa"/>
                    <w:bottom w:w="22" w:type="dxa"/>
                    <w:right w:w="0" w:type="dxa"/>
                  </w:tcMar>
                  <w:vAlign w:val="bottom"/>
                </w:tcPr>
                <w:p w14:paraId="748F67C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3C8E4CD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17. GP, SPECIALIST AND CONSULTANT PHYSICIAN COMPLEX NEURODEVELOPMENTAL DISORDER OR DISABILITY SERVICE ‑ TELEHEALTH SERVICE</w:t>
                  </w:r>
                </w:p>
              </w:tc>
            </w:tr>
          </w:tbl>
          <w:p w14:paraId="4DD95EAE" w14:textId="77777777" w:rsidR="00A77B3E" w:rsidRPr="009F4207" w:rsidRDefault="00A77B3E">
            <w:pPr>
              <w:keepLines/>
              <w:rPr>
                <w:rFonts w:ascii="Helvetica" w:eastAsia="Helvetica" w:hAnsi="Helvetica" w:cs="Helvetica"/>
                <w:b/>
              </w:rPr>
            </w:pPr>
          </w:p>
        </w:tc>
      </w:tr>
      <w:tr w:rsidR="00DD2E4B" w:rsidRPr="009F4207" w14:paraId="6B1229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C7E78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F0983C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5D9309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2BC344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92D654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9" w:name="_Toc139032396"/>
            <w:r w:rsidRPr="009F4207">
              <w:rPr>
                <w:rFonts w:ascii="Helvetica" w:eastAsia="Helvetica" w:hAnsi="Helvetica" w:cs="Helvetica"/>
                <w:b w:val="0"/>
                <w:sz w:val="18"/>
              </w:rPr>
              <w:t>Subgroup 17. GP, specialist and consultant physician complex neurodevelopmental disorder or disability service ‑ telehealth service</w:t>
            </w:r>
            <w:bookmarkEnd w:id="99"/>
          </w:p>
        </w:tc>
      </w:tr>
      <w:tr w:rsidR="00DD2E4B" w:rsidRPr="009F4207" w14:paraId="7C8D1F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D0AF77" w14:textId="77777777" w:rsidR="00DD2E4B" w:rsidRPr="009F4207" w:rsidRDefault="00DD2E4B">
            <w:pPr>
              <w:rPr>
                <w:b/>
              </w:rPr>
            </w:pPr>
            <w:r w:rsidRPr="009F4207">
              <w:rPr>
                <w:b/>
              </w:rPr>
              <w:t>Fee</w:t>
            </w:r>
          </w:p>
          <w:p w14:paraId="1CE84897" w14:textId="77777777" w:rsidR="00DD2E4B" w:rsidRPr="009F4207" w:rsidRDefault="00DD2E4B">
            <w:r w:rsidRPr="009F4207">
              <w:t>92140</w:t>
            </w:r>
          </w:p>
        </w:tc>
        <w:tc>
          <w:tcPr>
            <w:tcW w:w="0" w:type="auto"/>
            <w:tcMar>
              <w:top w:w="22" w:type="dxa"/>
              <w:left w:w="22" w:type="dxa"/>
              <w:bottom w:w="22" w:type="dxa"/>
              <w:right w:w="22" w:type="dxa"/>
            </w:tcMar>
            <w:vAlign w:val="bottom"/>
          </w:tcPr>
          <w:p w14:paraId="1635931D" w14:textId="77777777" w:rsidR="00DD2E4B" w:rsidRPr="009F4207" w:rsidRDefault="00DD2E4B">
            <w:pPr>
              <w:spacing w:after="200"/>
              <w:rPr>
                <w:sz w:val="20"/>
                <w:szCs w:val="20"/>
              </w:rPr>
            </w:pPr>
            <w:r w:rsidRPr="009F4207">
              <w:rPr>
                <w:sz w:val="20"/>
                <w:szCs w:val="20"/>
              </w:rPr>
              <w:t>Telehealth attendance lasting at least 45 minutes by a consultant physician in the practice of the consultant physician’s specialty of paediatrics, following referral of the patient to the consultant paediatrician by a referring practitioner, for a patient aged under 25, if the consultant paediatrician:</w:t>
            </w:r>
          </w:p>
          <w:p w14:paraId="2059733D" w14:textId="77777777" w:rsidR="00DD2E4B" w:rsidRPr="009F4207" w:rsidRDefault="00DD2E4B">
            <w:pPr>
              <w:spacing w:before="200" w:after="200"/>
              <w:rPr>
                <w:sz w:val="20"/>
                <w:szCs w:val="20"/>
              </w:rPr>
            </w:pPr>
            <w:r w:rsidRPr="009F4207">
              <w:rPr>
                <w:sz w:val="20"/>
                <w:szCs w:val="20"/>
              </w:rPr>
              <w:t>(a) undertakes, or has previously undertaken in prior attendances, a comprehensive assessment in relation to which a diagnosis of a complex neurodevelopmental disorder (such as autism spectrum disorder) is made (if appropriate, using information provided by an eligible allied health provider); and</w:t>
            </w:r>
          </w:p>
          <w:p w14:paraId="22A6AB60" w14:textId="77777777" w:rsidR="00DD2E4B" w:rsidRPr="009F4207" w:rsidRDefault="00DD2E4B">
            <w:pPr>
              <w:spacing w:before="200" w:after="200"/>
              <w:rPr>
                <w:sz w:val="20"/>
                <w:szCs w:val="20"/>
              </w:rPr>
            </w:pPr>
            <w:r w:rsidRPr="009F4207">
              <w:rPr>
                <w:sz w:val="20"/>
                <w:szCs w:val="20"/>
              </w:rPr>
              <w:t>(b) develops a treatment and management plan, which must include:</w:t>
            </w:r>
          </w:p>
          <w:p w14:paraId="6F094EE6" w14:textId="77777777" w:rsidR="00DD2E4B" w:rsidRPr="009F4207" w:rsidRDefault="00DD2E4B">
            <w:pPr>
              <w:pBdr>
                <w:left w:val="none" w:sz="0" w:space="22" w:color="auto"/>
              </w:pBdr>
              <w:spacing w:before="200" w:after="200"/>
              <w:ind w:left="450"/>
              <w:rPr>
                <w:sz w:val="20"/>
                <w:szCs w:val="20"/>
              </w:rPr>
            </w:pPr>
            <w:r w:rsidRPr="009F4207">
              <w:rPr>
                <w:sz w:val="20"/>
                <w:szCs w:val="20"/>
              </w:rPr>
              <w:t>(i) documentation of the confirmed diagnosis; and</w:t>
            </w:r>
          </w:p>
          <w:p w14:paraId="5324C344"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findings of any assessments performed for the purposes of formulation of the diagnosis or contribution to the treatment and management plan; and</w:t>
            </w:r>
          </w:p>
          <w:p w14:paraId="4463EF54" w14:textId="77777777" w:rsidR="00DD2E4B" w:rsidRPr="009F4207" w:rsidRDefault="00DD2E4B">
            <w:pPr>
              <w:pBdr>
                <w:left w:val="none" w:sz="0" w:space="22" w:color="auto"/>
              </w:pBdr>
              <w:spacing w:before="200" w:after="200"/>
              <w:ind w:left="450"/>
              <w:rPr>
                <w:sz w:val="20"/>
                <w:szCs w:val="20"/>
              </w:rPr>
            </w:pPr>
            <w:r w:rsidRPr="009F4207">
              <w:rPr>
                <w:sz w:val="20"/>
                <w:szCs w:val="20"/>
              </w:rPr>
              <w:t>(iii) a risk assessment; and</w:t>
            </w:r>
          </w:p>
          <w:p w14:paraId="48E14B5F" w14:textId="77777777" w:rsidR="00DD2E4B" w:rsidRPr="009F4207" w:rsidRDefault="00DD2E4B">
            <w:pPr>
              <w:pBdr>
                <w:left w:val="none" w:sz="0" w:space="22" w:color="auto"/>
              </w:pBdr>
              <w:spacing w:before="200" w:after="200"/>
              <w:ind w:left="450"/>
              <w:rPr>
                <w:sz w:val="20"/>
                <w:szCs w:val="20"/>
              </w:rPr>
            </w:pPr>
            <w:r w:rsidRPr="009F4207">
              <w:rPr>
                <w:sz w:val="20"/>
                <w:szCs w:val="20"/>
              </w:rPr>
              <w:t>(iv) treatment options (which may include biopsychosocial recommendations); and</w:t>
            </w:r>
          </w:p>
          <w:p w14:paraId="06155DE5" w14:textId="77777777" w:rsidR="00DD2E4B" w:rsidRPr="009F4207" w:rsidRDefault="00DD2E4B">
            <w:pPr>
              <w:spacing w:before="200" w:after="200"/>
              <w:rPr>
                <w:sz w:val="20"/>
                <w:szCs w:val="20"/>
              </w:rPr>
            </w:pPr>
            <w:r w:rsidRPr="009F4207">
              <w:rPr>
                <w:sz w:val="20"/>
                <w:szCs w:val="20"/>
              </w:rPr>
              <w:t>(c) provides a copy of the treatment and management plan to:</w:t>
            </w:r>
          </w:p>
          <w:p w14:paraId="7CBFE09F" w14:textId="77777777" w:rsidR="00DD2E4B" w:rsidRPr="009F4207" w:rsidRDefault="00DD2E4B">
            <w:pPr>
              <w:pBdr>
                <w:left w:val="none" w:sz="0" w:space="22" w:color="auto"/>
              </w:pBdr>
              <w:spacing w:before="200" w:after="200"/>
              <w:ind w:left="450"/>
              <w:rPr>
                <w:sz w:val="20"/>
                <w:szCs w:val="20"/>
              </w:rPr>
            </w:pPr>
            <w:r w:rsidRPr="009F4207">
              <w:rPr>
                <w:sz w:val="20"/>
                <w:szCs w:val="20"/>
              </w:rPr>
              <w:t>(i) the referring practitioner; and</w:t>
            </w:r>
          </w:p>
          <w:p w14:paraId="68192A12" w14:textId="77777777" w:rsidR="00DD2E4B" w:rsidRPr="009F4207" w:rsidRDefault="00DD2E4B">
            <w:pPr>
              <w:pBdr>
                <w:left w:val="none" w:sz="0" w:space="22" w:color="auto"/>
              </w:pBdr>
              <w:spacing w:before="200" w:after="200"/>
              <w:ind w:left="450"/>
              <w:rPr>
                <w:sz w:val="20"/>
                <w:szCs w:val="20"/>
              </w:rPr>
            </w:pPr>
            <w:r w:rsidRPr="009F4207">
              <w:rPr>
                <w:sz w:val="20"/>
                <w:szCs w:val="20"/>
              </w:rPr>
              <w:t>(ii) one or more allied health providers, if appropriate, for the treatment of the patient;</w:t>
            </w:r>
          </w:p>
          <w:p w14:paraId="286FED8D" w14:textId="77777777" w:rsidR="00DD2E4B" w:rsidRPr="009F4207" w:rsidRDefault="00DD2E4B">
            <w:pPr>
              <w:spacing w:before="200" w:after="200"/>
              <w:rPr>
                <w:sz w:val="20"/>
                <w:szCs w:val="20"/>
              </w:rPr>
            </w:pPr>
            <w:r w:rsidRPr="009F4207">
              <w:rPr>
                <w:sz w:val="20"/>
                <w:szCs w:val="20"/>
              </w:rPr>
              <w:t>(other than attendance on a patient for whom payment has previously been made under this item or item 135, 137, 139, 289, 92141, 92142 or 92434)</w:t>
            </w:r>
          </w:p>
          <w:p w14:paraId="68F8FB1C" w14:textId="77777777" w:rsidR="00DD2E4B" w:rsidRPr="009F4207" w:rsidRDefault="00DD2E4B">
            <w:pPr>
              <w:spacing w:before="200" w:after="200"/>
              <w:rPr>
                <w:sz w:val="20"/>
                <w:szCs w:val="20"/>
              </w:rPr>
            </w:pPr>
            <w:r w:rsidRPr="009F4207">
              <w:rPr>
                <w:sz w:val="20"/>
                <w:szCs w:val="20"/>
              </w:rPr>
              <w:t>Applicable only once per lifetime</w:t>
            </w:r>
          </w:p>
          <w:p w14:paraId="32C6468D" w14:textId="77777777" w:rsidR="00DD2E4B" w:rsidRPr="009F4207" w:rsidRDefault="00DD2E4B">
            <w:pPr>
              <w:spacing w:before="200" w:after="200"/>
              <w:rPr>
                <w:sz w:val="20"/>
                <w:szCs w:val="20"/>
              </w:rPr>
            </w:pPr>
            <w:r w:rsidRPr="009F4207">
              <w:rPr>
                <w:sz w:val="20"/>
                <w:szCs w:val="20"/>
              </w:rPr>
              <w:t> </w:t>
            </w:r>
          </w:p>
          <w:p w14:paraId="7B8D5FD8" w14:textId="77777777" w:rsidR="00DD2E4B" w:rsidRPr="009F4207" w:rsidRDefault="00DD2E4B">
            <w:r w:rsidRPr="009F4207">
              <w:t>(See para AN.0.24 of explanatory notes to this Category)</w:t>
            </w:r>
          </w:p>
          <w:p w14:paraId="79A2CC63" w14:textId="77777777" w:rsidR="00DD2E4B" w:rsidRPr="009F4207" w:rsidRDefault="00DD2E4B">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85% = $249.40</w:t>
            </w:r>
          </w:p>
          <w:p w14:paraId="7587F9F5"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176902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0E5436" w14:textId="77777777" w:rsidR="00DD2E4B" w:rsidRPr="009F4207" w:rsidRDefault="00DD2E4B">
            <w:pPr>
              <w:rPr>
                <w:b/>
              </w:rPr>
            </w:pPr>
            <w:r w:rsidRPr="009F4207">
              <w:rPr>
                <w:b/>
              </w:rPr>
              <w:lastRenderedPageBreak/>
              <w:t>Fee</w:t>
            </w:r>
          </w:p>
          <w:p w14:paraId="39C16D5D" w14:textId="77777777" w:rsidR="00DD2E4B" w:rsidRPr="009F4207" w:rsidRDefault="00DD2E4B">
            <w:r w:rsidRPr="009F4207">
              <w:t>92141</w:t>
            </w:r>
          </w:p>
        </w:tc>
        <w:tc>
          <w:tcPr>
            <w:tcW w:w="0" w:type="auto"/>
            <w:tcMar>
              <w:top w:w="22" w:type="dxa"/>
              <w:left w:w="22" w:type="dxa"/>
              <w:bottom w:w="22" w:type="dxa"/>
              <w:right w:w="22" w:type="dxa"/>
            </w:tcMar>
            <w:vAlign w:val="bottom"/>
          </w:tcPr>
          <w:p w14:paraId="4C8D6924" w14:textId="77777777" w:rsidR="00DD2E4B" w:rsidRPr="009F4207" w:rsidRDefault="00DD2E4B">
            <w:pPr>
              <w:spacing w:after="200"/>
              <w:rPr>
                <w:sz w:val="20"/>
                <w:szCs w:val="20"/>
              </w:rPr>
            </w:pPr>
            <w:r w:rsidRPr="009F4207">
              <w:rPr>
                <w:sz w:val="20"/>
                <w:szCs w:val="20"/>
              </w:rPr>
              <w:t>Telehealth attendance lasting at least 45 minutes by a specialist or consultant physician (not including a general practitioner), following referral of the patient to the specialist or consultant physician by a referring practitioner, for a patient aged under 25, if the specialist or consultant physician:</w:t>
            </w:r>
          </w:p>
          <w:p w14:paraId="68077A8B" w14:textId="77777777" w:rsidR="00DD2E4B" w:rsidRPr="009F4207" w:rsidRDefault="00DD2E4B">
            <w:pPr>
              <w:spacing w:before="200" w:after="200"/>
              <w:rPr>
                <w:sz w:val="20"/>
                <w:szCs w:val="20"/>
              </w:rPr>
            </w:pPr>
            <w:r w:rsidRPr="009F4207">
              <w:rPr>
                <w:sz w:val="20"/>
                <w:szCs w:val="20"/>
              </w:rPr>
              <w:t>(a) undertakes, or has previously undertaken in prior attendances, a comprehensive assessment in relation to which a diagnosis of an eligible disability is made (if appropriate, using information provided by an eligible allied health provider); and</w:t>
            </w:r>
          </w:p>
          <w:p w14:paraId="01F518FE" w14:textId="77777777" w:rsidR="00DD2E4B" w:rsidRPr="009F4207" w:rsidRDefault="00DD2E4B">
            <w:pPr>
              <w:spacing w:before="200" w:after="200"/>
              <w:rPr>
                <w:sz w:val="20"/>
                <w:szCs w:val="20"/>
              </w:rPr>
            </w:pPr>
            <w:r w:rsidRPr="009F4207">
              <w:rPr>
                <w:sz w:val="20"/>
                <w:szCs w:val="20"/>
              </w:rPr>
              <w:t>(b) develops a treatment and management plan, which must include:</w:t>
            </w:r>
          </w:p>
          <w:p w14:paraId="32CC6A5E" w14:textId="77777777" w:rsidR="00DD2E4B" w:rsidRPr="009F4207" w:rsidRDefault="00DD2E4B">
            <w:pPr>
              <w:pBdr>
                <w:left w:val="none" w:sz="0" w:space="22" w:color="auto"/>
              </w:pBdr>
              <w:spacing w:before="200" w:after="200"/>
              <w:ind w:left="450"/>
              <w:rPr>
                <w:sz w:val="20"/>
                <w:szCs w:val="20"/>
              </w:rPr>
            </w:pPr>
            <w:r w:rsidRPr="009F4207">
              <w:rPr>
                <w:sz w:val="20"/>
                <w:szCs w:val="20"/>
              </w:rPr>
              <w:t>(i) documentation of the confirmed diagnosis; and</w:t>
            </w:r>
          </w:p>
          <w:p w14:paraId="6719646D" w14:textId="77777777" w:rsidR="00DD2E4B" w:rsidRPr="009F4207" w:rsidRDefault="00DD2E4B">
            <w:pPr>
              <w:pBdr>
                <w:left w:val="none" w:sz="0" w:space="22" w:color="auto"/>
              </w:pBdr>
              <w:spacing w:before="200" w:after="200"/>
              <w:ind w:left="450"/>
              <w:rPr>
                <w:sz w:val="20"/>
                <w:szCs w:val="20"/>
              </w:rPr>
            </w:pPr>
            <w:r w:rsidRPr="009F4207">
              <w:rPr>
                <w:sz w:val="20"/>
                <w:szCs w:val="20"/>
              </w:rPr>
              <w:t>(ii) findings of any assessments performed for the purposes of formulation of the diagnosis or contribution to the treatment and management plan; and</w:t>
            </w:r>
          </w:p>
          <w:p w14:paraId="542E96FE" w14:textId="77777777" w:rsidR="00DD2E4B" w:rsidRPr="009F4207" w:rsidRDefault="00DD2E4B">
            <w:pPr>
              <w:pBdr>
                <w:left w:val="none" w:sz="0" w:space="22" w:color="auto"/>
              </w:pBdr>
              <w:spacing w:before="200" w:after="200"/>
              <w:ind w:left="450"/>
              <w:rPr>
                <w:sz w:val="20"/>
                <w:szCs w:val="20"/>
              </w:rPr>
            </w:pPr>
            <w:r w:rsidRPr="009F4207">
              <w:rPr>
                <w:sz w:val="20"/>
                <w:szCs w:val="20"/>
              </w:rPr>
              <w:t>(iii) a risk assessment; and</w:t>
            </w:r>
          </w:p>
          <w:p w14:paraId="1A636F9C" w14:textId="77777777" w:rsidR="00DD2E4B" w:rsidRPr="009F4207" w:rsidRDefault="00DD2E4B">
            <w:pPr>
              <w:pBdr>
                <w:left w:val="none" w:sz="0" w:space="22" w:color="auto"/>
              </w:pBdr>
              <w:spacing w:before="200" w:after="200"/>
              <w:ind w:left="450"/>
              <w:rPr>
                <w:sz w:val="20"/>
                <w:szCs w:val="20"/>
              </w:rPr>
            </w:pPr>
            <w:r w:rsidRPr="009F4207">
              <w:rPr>
                <w:sz w:val="20"/>
                <w:szCs w:val="20"/>
              </w:rPr>
              <w:t>(iv) treatment options (which may include biopsychosocial recommendations); and</w:t>
            </w:r>
          </w:p>
          <w:p w14:paraId="73BD6546" w14:textId="77777777" w:rsidR="00DD2E4B" w:rsidRPr="009F4207" w:rsidRDefault="00DD2E4B">
            <w:pPr>
              <w:spacing w:before="200" w:after="200"/>
              <w:rPr>
                <w:sz w:val="20"/>
                <w:szCs w:val="20"/>
              </w:rPr>
            </w:pPr>
            <w:r w:rsidRPr="009F4207">
              <w:rPr>
                <w:sz w:val="20"/>
                <w:szCs w:val="20"/>
              </w:rPr>
              <w:t>(c) provides a copy of the treatment and management plan to:</w:t>
            </w:r>
          </w:p>
          <w:p w14:paraId="43E311B6" w14:textId="77777777" w:rsidR="00DD2E4B" w:rsidRPr="009F4207" w:rsidRDefault="00DD2E4B">
            <w:pPr>
              <w:pBdr>
                <w:left w:val="none" w:sz="0" w:space="22" w:color="auto"/>
              </w:pBdr>
              <w:spacing w:before="200" w:after="200"/>
              <w:ind w:left="450"/>
              <w:rPr>
                <w:sz w:val="20"/>
                <w:szCs w:val="20"/>
              </w:rPr>
            </w:pPr>
            <w:r w:rsidRPr="009F4207">
              <w:rPr>
                <w:sz w:val="20"/>
                <w:szCs w:val="20"/>
              </w:rPr>
              <w:t>(i) the referring practitioner; and</w:t>
            </w:r>
          </w:p>
          <w:p w14:paraId="792B4084" w14:textId="77777777" w:rsidR="00DD2E4B" w:rsidRPr="009F4207" w:rsidRDefault="00DD2E4B">
            <w:pPr>
              <w:pBdr>
                <w:left w:val="none" w:sz="0" w:space="22" w:color="auto"/>
              </w:pBdr>
              <w:spacing w:before="200" w:after="200"/>
              <w:ind w:left="450"/>
              <w:rPr>
                <w:sz w:val="20"/>
                <w:szCs w:val="20"/>
              </w:rPr>
            </w:pPr>
            <w:r w:rsidRPr="009F4207">
              <w:rPr>
                <w:sz w:val="20"/>
                <w:szCs w:val="20"/>
              </w:rPr>
              <w:t>(ii) one or more allied health providers, if appropriate, for the treatment of the patient;</w:t>
            </w:r>
          </w:p>
          <w:p w14:paraId="0B56FA26" w14:textId="77777777" w:rsidR="00DD2E4B" w:rsidRPr="009F4207" w:rsidRDefault="00DD2E4B">
            <w:pPr>
              <w:spacing w:before="200" w:after="200"/>
              <w:rPr>
                <w:sz w:val="20"/>
                <w:szCs w:val="20"/>
              </w:rPr>
            </w:pPr>
            <w:r w:rsidRPr="009F4207">
              <w:rPr>
                <w:sz w:val="20"/>
                <w:szCs w:val="20"/>
              </w:rPr>
              <w:t>(other than attendance on a patient for whom payment has previously been made under this item or item 135, 137, 139, 289, 92140, 92142 or 92434)</w:t>
            </w:r>
          </w:p>
          <w:p w14:paraId="22C73064" w14:textId="77777777" w:rsidR="00DD2E4B" w:rsidRPr="009F4207" w:rsidRDefault="00DD2E4B">
            <w:pPr>
              <w:spacing w:before="200" w:after="200"/>
              <w:rPr>
                <w:sz w:val="20"/>
                <w:szCs w:val="20"/>
              </w:rPr>
            </w:pPr>
            <w:r w:rsidRPr="009F4207">
              <w:rPr>
                <w:sz w:val="20"/>
                <w:szCs w:val="20"/>
              </w:rPr>
              <w:t>Applicable only once per lifetime</w:t>
            </w:r>
          </w:p>
          <w:p w14:paraId="4E9822BA" w14:textId="77777777" w:rsidR="00DD2E4B" w:rsidRPr="009F4207" w:rsidRDefault="00DD2E4B">
            <w:r w:rsidRPr="009F4207">
              <w:t>(See para AR.29.1, AN.0.25 of explanatory notes to this Category)</w:t>
            </w:r>
          </w:p>
          <w:p w14:paraId="3D790E77" w14:textId="77777777" w:rsidR="00DD2E4B" w:rsidRPr="009F4207" w:rsidRDefault="00DD2E4B">
            <w:pPr>
              <w:tabs>
                <w:tab w:val="left" w:pos="1701"/>
              </w:tabs>
              <w:rPr>
                <w:b/>
                <w:sz w:val="20"/>
              </w:rPr>
            </w:pPr>
            <w:r w:rsidRPr="009F4207">
              <w:rPr>
                <w:b/>
                <w:sz w:val="20"/>
              </w:rPr>
              <w:lastRenderedPageBreak/>
              <w:t xml:space="preserve">Fee: </w:t>
            </w:r>
            <w:r w:rsidRPr="009F4207">
              <w:t>$293.40</w:t>
            </w:r>
            <w:r w:rsidRPr="009F4207">
              <w:tab/>
            </w:r>
            <w:r w:rsidRPr="009F4207">
              <w:rPr>
                <w:b/>
                <w:sz w:val="20"/>
              </w:rPr>
              <w:t xml:space="preserve">Benefit: </w:t>
            </w:r>
            <w:r w:rsidRPr="009F4207">
              <w:t>85% = $249.40</w:t>
            </w:r>
          </w:p>
          <w:p w14:paraId="682CBD5A"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08273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92F745" w14:textId="77777777" w:rsidR="00DD2E4B" w:rsidRPr="009F4207" w:rsidRDefault="00DD2E4B">
            <w:pPr>
              <w:rPr>
                <w:b/>
              </w:rPr>
            </w:pPr>
            <w:r w:rsidRPr="009F4207">
              <w:rPr>
                <w:b/>
              </w:rPr>
              <w:lastRenderedPageBreak/>
              <w:t>Fee</w:t>
            </w:r>
          </w:p>
          <w:p w14:paraId="4B24E011" w14:textId="77777777" w:rsidR="00DD2E4B" w:rsidRPr="009F4207" w:rsidRDefault="00DD2E4B">
            <w:r w:rsidRPr="009F4207">
              <w:t>92142</w:t>
            </w:r>
          </w:p>
        </w:tc>
        <w:tc>
          <w:tcPr>
            <w:tcW w:w="0" w:type="auto"/>
            <w:tcMar>
              <w:top w:w="22" w:type="dxa"/>
              <w:left w:w="22" w:type="dxa"/>
              <w:bottom w:w="22" w:type="dxa"/>
              <w:right w:w="22" w:type="dxa"/>
            </w:tcMar>
            <w:vAlign w:val="bottom"/>
          </w:tcPr>
          <w:p w14:paraId="60B4C963" w14:textId="77777777" w:rsidR="00DD2E4B" w:rsidRPr="009F4207" w:rsidRDefault="00DD2E4B">
            <w:pPr>
              <w:spacing w:after="200"/>
              <w:rPr>
                <w:sz w:val="20"/>
                <w:szCs w:val="20"/>
              </w:rPr>
            </w:pPr>
            <w:r w:rsidRPr="009F4207">
              <w:rPr>
                <w:sz w:val="20"/>
                <w:szCs w:val="20"/>
              </w:rPr>
              <w:t>Telehealth attendance lasting at least 45 minutes by a general practitioner (not including a specialist or consultant physician), for a patient aged under 25, if the general practitioner:</w:t>
            </w:r>
          </w:p>
          <w:p w14:paraId="129EB34F" w14:textId="77777777" w:rsidR="00DD2E4B" w:rsidRPr="009F4207" w:rsidRDefault="00DD2E4B">
            <w:pPr>
              <w:spacing w:before="200" w:after="200"/>
              <w:rPr>
                <w:sz w:val="20"/>
                <w:szCs w:val="20"/>
              </w:rPr>
            </w:pPr>
            <w:r w:rsidRPr="009F4207">
              <w:rPr>
                <w:sz w:val="20"/>
                <w:szCs w:val="20"/>
              </w:rPr>
              <w:t>(a) undertakes, or has previously undertaken in prior attendances, a comprehensive assessment in relation to which a diagnosis of an eligible disability is made (if appropriate, using information provided by an eligible allied health provider); and</w:t>
            </w:r>
          </w:p>
          <w:p w14:paraId="6D519718" w14:textId="77777777" w:rsidR="00DD2E4B" w:rsidRPr="009F4207" w:rsidRDefault="00DD2E4B">
            <w:pPr>
              <w:spacing w:before="200" w:after="200"/>
              <w:rPr>
                <w:sz w:val="20"/>
                <w:szCs w:val="20"/>
              </w:rPr>
            </w:pPr>
            <w:r w:rsidRPr="009F4207">
              <w:rPr>
                <w:sz w:val="20"/>
                <w:szCs w:val="20"/>
              </w:rPr>
              <w:t>(b) develops a treatment and management plan, which must include:</w:t>
            </w:r>
          </w:p>
          <w:p w14:paraId="6E1E52CD" w14:textId="77777777" w:rsidR="00DD2E4B" w:rsidRPr="009F4207" w:rsidRDefault="00DD2E4B">
            <w:pPr>
              <w:pBdr>
                <w:left w:val="none" w:sz="0" w:space="22" w:color="auto"/>
              </w:pBdr>
              <w:spacing w:before="200" w:after="200"/>
              <w:ind w:left="450"/>
              <w:rPr>
                <w:sz w:val="20"/>
                <w:szCs w:val="20"/>
              </w:rPr>
            </w:pPr>
            <w:r w:rsidRPr="009F4207">
              <w:rPr>
                <w:sz w:val="20"/>
                <w:szCs w:val="20"/>
              </w:rPr>
              <w:t>(i) documentation of the confirmed diagnosis; and</w:t>
            </w:r>
          </w:p>
          <w:p w14:paraId="1C5B6FA5" w14:textId="77777777" w:rsidR="00DD2E4B" w:rsidRPr="009F4207" w:rsidRDefault="00DD2E4B">
            <w:pPr>
              <w:pBdr>
                <w:left w:val="none" w:sz="0" w:space="22" w:color="auto"/>
              </w:pBdr>
              <w:spacing w:before="200" w:after="200"/>
              <w:ind w:left="450"/>
              <w:rPr>
                <w:sz w:val="20"/>
                <w:szCs w:val="20"/>
              </w:rPr>
            </w:pPr>
            <w:r w:rsidRPr="009F4207">
              <w:rPr>
                <w:sz w:val="20"/>
                <w:szCs w:val="20"/>
              </w:rPr>
              <w:t>(ii) findings of any assessments performed for the purposes of formulation of the diagnosis or contribution to the treatment and management plan; and</w:t>
            </w:r>
          </w:p>
          <w:p w14:paraId="7AD6D971" w14:textId="77777777" w:rsidR="00DD2E4B" w:rsidRPr="009F4207" w:rsidRDefault="00DD2E4B">
            <w:pPr>
              <w:pBdr>
                <w:left w:val="none" w:sz="0" w:space="22" w:color="auto"/>
              </w:pBdr>
              <w:spacing w:before="200" w:after="200"/>
              <w:ind w:left="450"/>
              <w:rPr>
                <w:sz w:val="20"/>
                <w:szCs w:val="20"/>
              </w:rPr>
            </w:pPr>
            <w:r w:rsidRPr="009F4207">
              <w:rPr>
                <w:sz w:val="20"/>
                <w:szCs w:val="20"/>
              </w:rPr>
              <w:t>(iii) a risk assessment; and</w:t>
            </w:r>
          </w:p>
          <w:p w14:paraId="1F60AF5A" w14:textId="77777777" w:rsidR="00DD2E4B" w:rsidRPr="009F4207" w:rsidRDefault="00DD2E4B">
            <w:pPr>
              <w:pBdr>
                <w:left w:val="none" w:sz="0" w:space="22" w:color="auto"/>
              </w:pBdr>
              <w:spacing w:before="200" w:after="200"/>
              <w:ind w:left="450"/>
              <w:rPr>
                <w:sz w:val="20"/>
                <w:szCs w:val="20"/>
              </w:rPr>
            </w:pPr>
            <w:r w:rsidRPr="009F4207">
              <w:rPr>
                <w:sz w:val="20"/>
                <w:szCs w:val="20"/>
              </w:rPr>
              <w:t>(iv) treatment options (which may include biopsychosocial recommendations); and</w:t>
            </w:r>
          </w:p>
          <w:p w14:paraId="5B33C75E" w14:textId="77777777" w:rsidR="00DD2E4B" w:rsidRPr="009F4207" w:rsidRDefault="00DD2E4B">
            <w:pPr>
              <w:spacing w:before="200" w:after="200"/>
              <w:rPr>
                <w:sz w:val="20"/>
                <w:szCs w:val="20"/>
              </w:rPr>
            </w:pPr>
            <w:r w:rsidRPr="009F4207">
              <w:rPr>
                <w:sz w:val="20"/>
                <w:szCs w:val="20"/>
              </w:rPr>
              <w:t>(c) provides a copy of the treatment and management plan to one or more allied health providers, if appropriate, for the treatment of the patient;</w:t>
            </w:r>
          </w:p>
          <w:p w14:paraId="6C743969" w14:textId="77777777" w:rsidR="00DD2E4B" w:rsidRPr="009F4207" w:rsidRDefault="00DD2E4B">
            <w:pPr>
              <w:spacing w:before="200" w:after="200"/>
              <w:rPr>
                <w:sz w:val="20"/>
                <w:szCs w:val="20"/>
              </w:rPr>
            </w:pPr>
            <w:r w:rsidRPr="009F4207">
              <w:rPr>
                <w:sz w:val="20"/>
                <w:szCs w:val="20"/>
              </w:rPr>
              <w:t>(other than attendance on a patient for whom payment has previously been made under this item or item 135, 137, 139, 289, 92140, 92141 or 92434)</w:t>
            </w:r>
          </w:p>
          <w:p w14:paraId="41CB704C" w14:textId="77777777" w:rsidR="00DD2E4B" w:rsidRPr="009F4207" w:rsidRDefault="00DD2E4B">
            <w:pPr>
              <w:spacing w:before="200" w:after="200"/>
              <w:rPr>
                <w:sz w:val="20"/>
                <w:szCs w:val="20"/>
              </w:rPr>
            </w:pPr>
            <w:r w:rsidRPr="009F4207">
              <w:rPr>
                <w:sz w:val="20"/>
                <w:szCs w:val="20"/>
              </w:rPr>
              <w:t>Applicable only once per lifetime</w:t>
            </w:r>
          </w:p>
          <w:p w14:paraId="349FF6E4" w14:textId="77777777" w:rsidR="00DD2E4B" w:rsidRPr="009F4207" w:rsidRDefault="00DD2E4B">
            <w:r w:rsidRPr="009F4207">
              <w:t>(See para AR.29.1, AN.0.73 of explanatory notes to this Category)</w:t>
            </w:r>
          </w:p>
          <w:p w14:paraId="77CF5627" w14:textId="77777777" w:rsidR="00DD2E4B" w:rsidRPr="009F4207" w:rsidRDefault="00DD2E4B">
            <w:pPr>
              <w:tabs>
                <w:tab w:val="left" w:pos="1701"/>
              </w:tabs>
              <w:rPr>
                <w:b/>
                <w:sz w:val="20"/>
              </w:rPr>
            </w:pPr>
            <w:r w:rsidRPr="009F4207">
              <w:rPr>
                <w:b/>
                <w:sz w:val="20"/>
              </w:rPr>
              <w:t xml:space="preserve">Fee: </w:t>
            </w:r>
            <w:r w:rsidRPr="009F4207">
              <w:t>$147.30</w:t>
            </w:r>
            <w:r w:rsidRPr="009F4207">
              <w:tab/>
            </w:r>
            <w:r w:rsidRPr="009F4207">
              <w:rPr>
                <w:b/>
                <w:sz w:val="20"/>
              </w:rPr>
              <w:t xml:space="preserve">Benefit: </w:t>
            </w:r>
            <w:r w:rsidRPr="009F4207">
              <w:t>100% = $147.30</w:t>
            </w:r>
          </w:p>
          <w:p w14:paraId="68290163" w14:textId="77777777" w:rsidR="00DD2E4B" w:rsidRPr="009F4207" w:rsidRDefault="00DD2E4B">
            <w:pPr>
              <w:tabs>
                <w:tab w:val="left" w:pos="1701"/>
              </w:tabs>
            </w:pPr>
            <w:r w:rsidRPr="009F4207">
              <w:rPr>
                <w:b/>
                <w:sz w:val="20"/>
              </w:rPr>
              <w:t xml:space="preserve">Extended Medicare Safety Net Cap: </w:t>
            </w:r>
            <w:r w:rsidRPr="009F4207">
              <w:t>$441.90</w:t>
            </w:r>
          </w:p>
        </w:tc>
      </w:tr>
    </w:tbl>
    <w:p w14:paraId="627B4EF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BA5F1E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22D1886" w14:textId="77777777">
              <w:tc>
                <w:tcPr>
                  <w:tcW w:w="2500" w:type="pct"/>
                  <w:tcBorders>
                    <w:top w:val="nil"/>
                    <w:left w:val="nil"/>
                    <w:bottom w:val="nil"/>
                    <w:right w:val="nil"/>
                  </w:tcBorders>
                  <w:tcMar>
                    <w:top w:w="22" w:type="dxa"/>
                    <w:left w:w="0" w:type="dxa"/>
                    <w:bottom w:w="22" w:type="dxa"/>
                    <w:right w:w="0" w:type="dxa"/>
                  </w:tcMar>
                  <w:vAlign w:val="bottom"/>
                </w:tcPr>
                <w:p w14:paraId="2F90949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58A08C2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19. GP MENTAL HEALTH TREATMENT PLAN – TELEHEALTH SERVICE</w:t>
                  </w:r>
                </w:p>
              </w:tc>
            </w:tr>
          </w:tbl>
          <w:p w14:paraId="37127F2F" w14:textId="77777777" w:rsidR="00A77B3E" w:rsidRPr="009F4207" w:rsidRDefault="00A77B3E">
            <w:pPr>
              <w:keepLines/>
              <w:rPr>
                <w:rFonts w:ascii="Helvetica" w:eastAsia="Helvetica" w:hAnsi="Helvetica" w:cs="Helvetica"/>
                <w:b/>
              </w:rPr>
            </w:pPr>
          </w:p>
        </w:tc>
      </w:tr>
      <w:tr w:rsidR="00DD2E4B" w:rsidRPr="009F4207" w14:paraId="0AD417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3D53B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3C0E9B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403540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598944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97C4A2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0" w:name="_Toc139032397"/>
            <w:r w:rsidRPr="009F4207">
              <w:rPr>
                <w:rFonts w:ascii="Helvetica" w:eastAsia="Helvetica" w:hAnsi="Helvetica" w:cs="Helvetica"/>
                <w:b w:val="0"/>
                <w:sz w:val="18"/>
              </w:rPr>
              <w:t>Subgroup 19. GP Mental Health Treatment Plan – Telehealth Service</w:t>
            </w:r>
            <w:bookmarkEnd w:id="100"/>
          </w:p>
        </w:tc>
      </w:tr>
      <w:tr w:rsidR="00DD2E4B" w:rsidRPr="009F4207" w14:paraId="658226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FF7235" w14:textId="77777777" w:rsidR="00DD2E4B" w:rsidRPr="009F4207" w:rsidRDefault="00DD2E4B">
            <w:pPr>
              <w:rPr>
                <w:b/>
              </w:rPr>
            </w:pPr>
            <w:r w:rsidRPr="009F4207">
              <w:rPr>
                <w:b/>
              </w:rPr>
              <w:t>Fee</w:t>
            </w:r>
          </w:p>
          <w:p w14:paraId="43CD4607" w14:textId="77777777" w:rsidR="00DD2E4B" w:rsidRPr="009F4207" w:rsidRDefault="00DD2E4B">
            <w:r w:rsidRPr="009F4207">
              <w:t>92112</w:t>
            </w:r>
          </w:p>
        </w:tc>
        <w:tc>
          <w:tcPr>
            <w:tcW w:w="0" w:type="auto"/>
            <w:tcMar>
              <w:top w:w="22" w:type="dxa"/>
              <w:left w:w="22" w:type="dxa"/>
              <w:bottom w:w="22" w:type="dxa"/>
              <w:right w:w="22" w:type="dxa"/>
            </w:tcMar>
            <w:vAlign w:val="bottom"/>
          </w:tcPr>
          <w:p w14:paraId="35044E2A" w14:textId="77777777" w:rsidR="00DD2E4B" w:rsidRPr="009F4207" w:rsidRDefault="00DD2E4B">
            <w:pPr>
              <w:spacing w:after="200"/>
              <w:rPr>
                <w:sz w:val="20"/>
                <w:szCs w:val="20"/>
              </w:rPr>
            </w:pPr>
            <w:r w:rsidRPr="009F4207">
              <w:rPr>
                <w:sz w:val="20"/>
                <w:szCs w:val="20"/>
              </w:rPr>
              <w:t>Telehealth attendance, by a general practitioner who has not undertaken mental health skills training (and not including a specialist or consultant physician), of at least 20 minutes but less than 40 minutes in duration for the preparation of a GP mental health treatment plan for a patient.</w:t>
            </w:r>
          </w:p>
          <w:p w14:paraId="01377003" w14:textId="77777777" w:rsidR="00DD2E4B" w:rsidRPr="009F4207" w:rsidRDefault="00DD2E4B">
            <w:pPr>
              <w:spacing w:before="200" w:after="200"/>
              <w:rPr>
                <w:sz w:val="20"/>
                <w:szCs w:val="20"/>
              </w:rPr>
            </w:pPr>
            <w:r w:rsidRPr="009F4207">
              <w:rPr>
                <w:sz w:val="20"/>
                <w:szCs w:val="20"/>
              </w:rPr>
              <w:t> </w:t>
            </w:r>
          </w:p>
          <w:p w14:paraId="46D0D2E5" w14:textId="77777777" w:rsidR="00DD2E4B" w:rsidRPr="009F4207" w:rsidRDefault="00DD2E4B">
            <w:r w:rsidRPr="009F4207">
              <w:t>(See para AN.0.56 of explanatory notes to this Category)</w:t>
            </w:r>
          </w:p>
          <w:p w14:paraId="543770AF"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6DEAD88A"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4CF3ED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13E244" w14:textId="77777777" w:rsidR="00DD2E4B" w:rsidRPr="009F4207" w:rsidRDefault="00DD2E4B">
            <w:pPr>
              <w:rPr>
                <w:b/>
              </w:rPr>
            </w:pPr>
            <w:r w:rsidRPr="009F4207">
              <w:rPr>
                <w:b/>
              </w:rPr>
              <w:t>Fee</w:t>
            </w:r>
          </w:p>
          <w:p w14:paraId="0EDC35DB" w14:textId="77777777" w:rsidR="00DD2E4B" w:rsidRPr="009F4207" w:rsidRDefault="00DD2E4B">
            <w:r w:rsidRPr="009F4207">
              <w:t>92113</w:t>
            </w:r>
          </w:p>
        </w:tc>
        <w:tc>
          <w:tcPr>
            <w:tcW w:w="0" w:type="auto"/>
            <w:tcMar>
              <w:top w:w="22" w:type="dxa"/>
              <w:left w:w="22" w:type="dxa"/>
              <w:bottom w:w="22" w:type="dxa"/>
              <w:right w:w="22" w:type="dxa"/>
            </w:tcMar>
            <w:vAlign w:val="bottom"/>
          </w:tcPr>
          <w:p w14:paraId="310ABC4B" w14:textId="77777777" w:rsidR="00DD2E4B" w:rsidRPr="009F4207" w:rsidRDefault="00DD2E4B">
            <w:pPr>
              <w:spacing w:after="200"/>
              <w:rPr>
                <w:sz w:val="20"/>
                <w:szCs w:val="20"/>
              </w:rPr>
            </w:pPr>
            <w:r w:rsidRPr="009F4207">
              <w:rPr>
                <w:sz w:val="20"/>
                <w:szCs w:val="20"/>
              </w:rPr>
              <w:t>Telehealth attendance, by a general practitioner who has not undertaken mental health skills training (and not including a specialist or consultant physician), of at least 40 minutes in duration for the preparation of a GP mental health treatment plan for a patient.</w:t>
            </w:r>
          </w:p>
          <w:p w14:paraId="03E669C2" w14:textId="77777777" w:rsidR="00DD2E4B" w:rsidRPr="009F4207" w:rsidRDefault="00DD2E4B">
            <w:pPr>
              <w:spacing w:before="200" w:after="200"/>
              <w:rPr>
                <w:sz w:val="20"/>
                <w:szCs w:val="20"/>
              </w:rPr>
            </w:pPr>
            <w:r w:rsidRPr="009F4207">
              <w:rPr>
                <w:sz w:val="20"/>
                <w:szCs w:val="20"/>
              </w:rPr>
              <w:lastRenderedPageBreak/>
              <w:t> </w:t>
            </w:r>
          </w:p>
          <w:p w14:paraId="3973E928" w14:textId="77777777" w:rsidR="00DD2E4B" w:rsidRPr="009F4207" w:rsidRDefault="00DD2E4B">
            <w:r w:rsidRPr="009F4207">
              <w:t>(See para AN.0.56 of explanatory notes to this Category)</w:t>
            </w:r>
          </w:p>
          <w:p w14:paraId="2EC4676B" w14:textId="77777777" w:rsidR="00DD2E4B" w:rsidRPr="009F4207" w:rsidRDefault="00DD2E4B">
            <w:pPr>
              <w:tabs>
                <w:tab w:val="left" w:pos="1701"/>
              </w:tabs>
              <w:rPr>
                <w:b/>
                <w:sz w:val="20"/>
              </w:rPr>
            </w:pPr>
            <w:r w:rsidRPr="009F4207">
              <w:rPr>
                <w:b/>
                <w:sz w:val="20"/>
              </w:rPr>
              <w:t xml:space="preserve">Fee: </w:t>
            </w:r>
            <w:r w:rsidRPr="009F4207">
              <w:t>$115.60</w:t>
            </w:r>
            <w:r w:rsidRPr="009F4207">
              <w:tab/>
            </w:r>
            <w:r w:rsidRPr="009F4207">
              <w:rPr>
                <w:b/>
                <w:sz w:val="20"/>
              </w:rPr>
              <w:t xml:space="preserve">Benefit: </w:t>
            </w:r>
            <w:r w:rsidRPr="009F4207">
              <w:t>100% = $115.60</w:t>
            </w:r>
          </w:p>
          <w:p w14:paraId="3FC03D14" w14:textId="77777777" w:rsidR="00DD2E4B" w:rsidRPr="009F4207" w:rsidRDefault="00DD2E4B">
            <w:pPr>
              <w:tabs>
                <w:tab w:val="left" w:pos="1701"/>
              </w:tabs>
            </w:pPr>
            <w:r w:rsidRPr="009F4207">
              <w:rPr>
                <w:b/>
                <w:sz w:val="20"/>
              </w:rPr>
              <w:t xml:space="preserve">Extended Medicare Safety Net Cap: </w:t>
            </w:r>
            <w:r w:rsidRPr="009F4207">
              <w:t>$346.80</w:t>
            </w:r>
          </w:p>
        </w:tc>
      </w:tr>
      <w:tr w:rsidR="00DD2E4B" w:rsidRPr="009F4207" w14:paraId="3543EC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EB1B0C" w14:textId="77777777" w:rsidR="00DD2E4B" w:rsidRPr="009F4207" w:rsidRDefault="00DD2E4B">
            <w:pPr>
              <w:rPr>
                <w:b/>
              </w:rPr>
            </w:pPr>
            <w:r w:rsidRPr="009F4207">
              <w:rPr>
                <w:b/>
              </w:rPr>
              <w:lastRenderedPageBreak/>
              <w:t>Fee</w:t>
            </w:r>
          </w:p>
          <w:p w14:paraId="0A796325" w14:textId="77777777" w:rsidR="00DD2E4B" w:rsidRPr="009F4207" w:rsidRDefault="00DD2E4B">
            <w:r w:rsidRPr="009F4207">
              <w:t>92114</w:t>
            </w:r>
          </w:p>
        </w:tc>
        <w:tc>
          <w:tcPr>
            <w:tcW w:w="0" w:type="auto"/>
            <w:tcMar>
              <w:top w:w="22" w:type="dxa"/>
              <w:left w:w="22" w:type="dxa"/>
              <w:bottom w:w="22" w:type="dxa"/>
              <w:right w:w="22" w:type="dxa"/>
            </w:tcMar>
            <w:vAlign w:val="bottom"/>
          </w:tcPr>
          <w:p w14:paraId="6DDD365D" w14:textId="77777777" w:rsidR="00DD2E4B" w:rsidRPr="009F4207" w:rsidRDefault="00DD2E4B">
            <w:pPr>
              <w:spacing w:after="200"/>
              <w:rPr>
                <w:sz w:val="20"/>
                <w:szCs w:val="20"/>
              </w:rPr>
            </w:pPr>
            <w:r w:rsidRPr="009F4207">
              <w:rPr>
                <w:sz w:val="20"/>
                <w:szCs w:val="20"/>
              </w:rPr>
              <w:t>Telehealth attendance by a general practitioner to review a GP mental health treatment plan which the general practitioner, or an associated general practitioner has prepared, or to review a Psychiatrist Assessment and Management Plan.</w:t>
            </w:r>
          </w:p>
          <w:p w14:paraId="5A7B8944" w14:textId="77777777" w:rsidR="00DD2E4B" w:rsidRPr="009F4207" w:rsidRDefault="00DD2E4B">
            <w:r w:rsidRPr="009F4207">
              <w:t>(See para AN.0.56 of explanatory notes to this Category)</w:t>
            </w:r>
          </w:p>
          <w:p w14:paraId="504DDCBB"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5619C268"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24F647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DF0501" w14:textId="77777777" w:rsidR="00DD2E4B" w:rsidRPr="009F4207" w:rsidRDefault="00DD2E4B">
            <w:pPr>
              <w:rPr>
                <w:b/>
              </w:rPr>
            </w:pPr>
            <w:r w:rsidRPr="009F4207">
              <w:rPr>
                <w:b/>
              </w:rPr>
              <w:t>Fee</w:t>
            </w:r>
          </w:p>
          <w:p w14:paraId="4BCFBD1F" w14:textId="77777777" w:rsidR="00DD2E4B" w:rsidRPr="009F4207" w:rsidRDefault="00DD2E4B">
            <w:r w:rsidRPr="009F4207">
              <w:t>92115</w:t>
            </w:r>
          </w:p>
        </w:tc>
        <w:tc>
          <w:tcPr>
            <w:tcW w:w="0" w:type="auto"/>
            <w:tcMar>
              <w:top w:w="22" w:type="dxa"/>
              <w:left w:w="22" w:type="dxa"/>
              <w:bottom w:w="22" w:type="dxa"/>
              <w:right w:w="22" w:type="dxa"/>
            </w:tcMar>
            <w:vAlign w:val="bottom"/>
          </w:tcPr>
          <w:p w14:paraId="7B972C38" w14:textId="77777777" w:rsidR="00DD2E4B" w:rsidRPr="009F4207" w:rsidRDefault="00DD2E4B">
            <w:pPr>
              <w:spacing w:after="200"/>
              <w:rPr>
                <w:sz w:val="20"/>
                <w:szCs w:val="20"/>
              </w:rPr>
            </w:pPr>
            <w:r w:rsidRPr="009F4207">
              <w:rPr>
                <w:sz w:val="20"/>
                <w:szCs w:val="20"/>
              </w:rPr>
              <w:t>Telehealth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71885800" w14:textId="77777777" w:rsidR="00DD2E4B" w:rsidRPr="009F4207" w:rsidRDefault="00DD2E4B">
            <w:pPr>
              <w:spacing w:before="200" w:after="200"/>
              <w:rPr>
                <w:sz w:val="20"/>
                <w:szCs w:val="20"/>
              </w:rPr>
            </w:pPr>
            <w:r w:rsidRPr="009F4207">
              <w:rPr>
                <w:sz w:val="20"/>
                <w:szCs w:val="20"/>
              </w:rPr>
              <w:t> </w:t>
            </w:r>
          </w:p>
          <w:p w14:paraId="16A4FB5A" w14:textId="77777777" w:rsidR="00DD2E4B" w:rsidRPr="009F4207" w:rsidRDefault="00DD2E4B">
            <w:r w:rsidRPr="009F4207">
              <w:t>(See para AN.0.56 of explanatory notes to this Category)</w:t>
            </w:r>
          </w:p>
          <w:p w14:paraId="524B6F34"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32F610FB"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63F07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0F82DB" w14:textId="77777777" w:rsidR="00DD2E4B" w:rsidRPr="009F4207" w:rsidRDefault="00DD2E4B">
            <w:pPr>
              <w:rPr>
                <w:b/>
              </w:rPr>
            </w:pPr>
            <w:r w:rsidRPr="009F4207">
              <w:rPr>
                <w:b/>
              </w:rPr>
              <w:t>Fee</w:t>
            </w:r>
          </w:p>
          <w:p w14:paraId="491BBE96" w14:textId="77777777" w:rsidR="00DD2E4B" w:rsidRPr="009F4207" w:rsidRDefault="00DD2E4B">
            <w:r w:rsidRPr="009F4207">
              <w:t>92116</w:t>
            </w:r>
          </w:p>
        </w:tc>
        <w:tc>
          <w:tcPr>
            <w:tcW w:w="0" w:type="auto"/>
            <w:tcMar>
              <w:top w:w="22" w:type="dxa"/>
              <w:left w:w="22" w:type="dxa"/>
              <w:bottom w:w="22" w:type="dxa"/>
              <w:right w:w="22" w:type="dxa"/>
            </w:tcMar>
            <w:vAlign w:val="bottom"/>
          </w:tcPr>
          <w:p w14:paraId="486B4EB8" w14:textId="77777777" w:rsidR="00DD2E4B" w:rsidRPr="009F4207" w:rsidRDefault="00DD2E4B">
            <w:pPr>
              <w:spacing w:after="200"/>
              <w:rPr>
                <w:sz w:val="20"/>
                <w:szCs w:val="20"/>
              </w:rPr>
            </w:pPr>
            <w:r w:rsidRPr="009F4207">
              <w:rPr>
                <w:sz w:val="20"/>
                <w:szCs w:val="20"/>
              </w:rPr>
              <w:t>Telehealth attendance, by a general practitioner who has undertaken mental health skills training, of at least 20 minutes but less than 40 minutes in duration for the preparation of a GP mental health treatment plan for a patient.</w:t>
            </w:r>
          </w:p>
          <w:p w14:paraId="57B7B498" w14:textId="77777777" w:rsidR="00DD2E4B" w:rsidRPr="009F4207" w:rsidRDefault="00DD2E4B">
            <w:pPr>
              <w:spacing w:before="200" w:after="200"/>
              <w:rPr>
                <w:sz w:val="20"/>
                <w:szCs w:val="20"/>
              </w:rPr>
            </w:pPr>
            <w:r w:rsidRPr="009F4207">
              <w:rPr>
                <w:sz w:val="20"/>
                <w:szCs w:val="20"/>
              </w:rPr>
              <w:t> </w:t>
            </w:r>
          </w:p>
          <w:p w14:paraId="3D981D8F" w14:textId="77777777" w:rsidR="00DD2E4B" w:rsidRPr="009F4207" w:rsidRDefault="00DD2E4B">
            <w:r w:rsidRPr="009F4207">
              <w:t>(See para AN.0.56 of explanatory notes to this Category)</w:t>
            </w:r>
          </w:p>
          <w:p w14:paraId="0FB2D7D6" w14:textId="77777777" w:rsidR="00DD2E4B" w:rsidRPr="009F4207" w:rsidRDefault="00DD2E4B">
            <w:pPr>
              <w:tabs>
                <w:tab w:val="left" w:pos="1701"/>
              </w:tabs>
              <w:rPr>
                <w:b/>
                <w:sz w:val="20"/>
              </w:rPr>
            </w:pPr>
            <w:r w:rsidRPr="009F4207">
              <w:rPr>
                <w:b/>
                <w:sz w:val="20"/>
              </w:rPr>
              <w:t xml:space="preserve">Fee: </w:t>
            </w:r>
            <w:r w:rsidRPr="009F4207">
              <w:t>$99.70</w:t>
            </w:r>
            <w:r w:rsidRPr="009F4207">
              <w:tab/>
            </w:r>
            <w:r w:rsidRPr="009F4207">
              <w:rPr>
                <w:b/>
                <w:sz w:val="20"/>
              </w:rPr>
              <w:t xml:space="preserve">Benefit: </w:t>
            </w:r>
            <w:r w:rsidRPr="009F4207">
              <w:t>100% = $99.70</w:t>
            </w:r>
          </w:p>
          <w:p w14:paraId="5B0EDAE6" w14:textId="77777777" w:rsidR="00DD2E4B" w:rsidRPr="009F4207" w:rsidRDefault="00DD2E4B">
            <w:pPr>
              <w:tabs>
                <w:tab w:val="left" w:pos="1701"/>
              </w:tabs>
            </w:pPr>
            <w:r w:rsidRPr="009F4207">
              <w:rPr>
                <w:b/>
                <w:sz w:val="20"/>
              </w:rPr>
              <w:t xml:space="preserve">Extended Medicare Safety Net Cap: </w:t>
            </w:r>
            <w:r w:rsidRPr="009F4207">
              <w:t>$299.10</w:t>
            </w:r>
          </w:p>
        </w:tc>
      </w:tr>
      <w:tr w:rsidR="00DD2E4B" w:rsidRPr="009F4207" w14:paraId="3B5474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4C929C" w14:textId="77777777" w:rsidR="00DD2E4B" w:rsidRPr="009F4207" w:rsidRDefault="00DD2E4B">
            <w:pPr>
              <w:rPr>
                <w:b/>
              </w:rPr>
            </w:pPr>
            <w:r w:rsidRPr="009F4207">
              <w:rPr>
                <w:b/>
              </w:rPr>
              <w:t>Fee</w:t>
            </w:r>
          </w:p>
          <w:p w14:paraId="40A11E4C" w14:textId="77777777" w:rsidR="00DD2E4B" w:rsidRPr="009F4207" w:rsidRDefault="00DD2E4B">
            <w:r w:rsidRPr="009F4207">
              <w:t>92117</w:t>
            </w:r>
          </w:p>
        </w:tc>
        <w:tc>
          <w:tcPr>
            <w:tcW w:w="0" w:type="auto"/>
            <w:tcMar>
              <w:top w:w="22" w:type="dxa"/>
              <w:left w:w="22" w:type="dxa"/>
              <w:bottom w:w="22" w:type="dxa"/>
              <w:right w:w="22" w:type="dxa"/>
            </w:tcMar>
            <w:vAlign w:val="bottom"/>
          </w:tcPr>
          <w:p w14:paraId="00142939" w14:textId="77777777" w:rsidR="00DD2E4B" w:rsidRPr="009F4207" w:rsidRDefault="00DD2E4B">
            <w:pPr>
              <w:spacing w:after="200"/>
              <w:rPr>
                <w:sz w:val="20"/>
                <w:szCs w:val="20"/>
              </w:rPr>
            </w:pPr>
            <w:r w:rsidRPr="009F4207">
              <w:rPr>
                <w:sz w:val="20"/>
                <w:szCs w:val="20"/>
              </w:rPr>
              <w:t>Telehealth attendance, by a general practitioner who has undertaken mental health skills training, of at least 40 minutes in duration for the preparation of a GP mental health treatment plan for a patient.</w:t>
            </w:r>
          </w:p>
          <w:p w14:paraId="207E1A7E" w14:textId="77777777" w:rsidR="00DD2E4B" w:rsidRPr="009F4207" w:rsidRDefault="00DD2E4B">
            <w:r w:rsidRPr="009F4207">
              <w:t>(See para AN.0.56 of explanatory notes to this Category)</w:t>
            </w:r>
          </w:p>
          <w:p w14:paraId="20CB22C0" w14:textId="77777777" w:rsidR="00DD2E4B" w:rsidRPr="009F4207" w:rsidRDefault="00DD2E4B">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100% = $146.90</w:t>
            </w:r>
          </w:p>
          <w:p w14:paraId="2C00F219" w14:textId="77777777" w:rsidR="00DD2E4B" w:rsidRPr="009F4207" w:rsidRDefault="00DD2E4B">
            <w:pPr>
              <w:tabs>
                <w:tab w:val="left" w:pos="1701"/>
              </w:tabs>
            </w:pPr>
            <w:r w:rsidRPr="009F4207">
              <w:rPr>
                <w:b/>
                <w:sz w:val="20"/>
              </w:rPr>
              <w:t xml:space="preserve">Extended Medicare Safety Net Cap: </w:t>
            </w:r>
            <w:r w:rsidRPr="009F4207">
              <w:t>$440.70</w:t>
            </w:r>
          </w:p>
        </w:tc>
      </w:tr>
      <w:tr w:rsidR="00DD2E4B" w:rsidRPr="009F4207" w14:paraId="659F60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04A25E" w14:textId="77777777" w:rsidR="00DD2E4B" w:rsidRPr="009F4207" w:rsidRDefault="00DD2E4B">
            <w:pPr>
              <w:rPr>
                <w:b/>
              </w:rPr>
            </w:pPr>
            <w:r w:rsidRPr="009F4207">
              <w:rPr>
                <w:b/>
              </w:rPr>
              <w:t>Fee</w:t>
            </w:r>
          </w:p>
          <w:p w14:paraId="76D5BF45" w14:textId="77777777" w:rsidR="00DD2E4B" w:rsidRPr="009F4207" w:rsidRDefault="00DD2E4B">
            <w:r w:rsidRPr="009F4207">
              <w:t>92118</w:t>
            </w:r>
          </w:p>
        </w:tc>
        <w:tc>
          <w:tcPr>
            <w:tcW w:w="0" w:type="auto"/>
            <w:tcMar>
              <w:top w:w="22" w:type="dxa"/>
              <w:left w:w="22" w:type="dxa"/>
              <w:bottom w:w="22" w:type="dxa"/>
              <w:right w:w="22" w:type="dxa"/>
            </w:tcMar>
            <w:vAlign w:val="bottom"/>
          </w:tcPr>
          <w:p w14:paraId="0117B314"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who has not undertaken mental health skills training, of at least 20 minutes but less than 40 minutes in duration for the preparation of a GP mental health treatment plan for a patient.</w:t>
            </w:r>
          </w:p>
          <w:p w14:paraId="053DC73B" w14:textId="77777777" w:rsidR="00DD2E4B" w:rsidRPr="009F4207" w:rsidRDefault="00DD2E4B">
            <w:pPr>
              <w:spacing w:before="200" w:after="200"/>
              <w:rPr>
                <w:sz w:val="20"/>
                <w:szCs w:val="20"/>
              </w:rPr>
            </w:pPr>
            <w:r w:rsidRPr="009F4207">
              <w:rPr>
                <w:sz w:val="20"/>
                <w:szCs w:val="20"/>
              </w:rPr>
              <w:t> </w:t>
            </w:r>
          </w:p>
          <w:p w14:paraId="2E10E86B" w14:textId="77777777" w:rsidR="00DD2E4B" w:rsidRPr="009F4207" w:rsidRDefault="00DD2E4B">
            <w:r w:rsidRPr="009F4207">
              <w:t>(See para AN.7.22 of explanatory notes to this Category)</w:t>
            </w:r>
          </w:p>
          <w:p w14:paraId="59B128DE"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7C79BEF3"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0297AF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522B89" w14:textId="77777777" w:rsidR="00DD2E4B" w:rsidRPr="009F4207" w:rsidRDefault="00DD2E4B">
            <w:pPr>
              <w:rPr>
                <w:b/>
              </w:rPr>
            </w:pPr>
            <w:r w:rsidRPr="009F4207">
              <w:rPr>
                <w:b/>
              </w:rPr>
              <w:t>Fee</w:t>
            </w:r>
          </w:p>
          <w:p w14:paraId="215CF90B" w14:textId="77777777" w:rsidR="00DD2E4B" w:rsidRPr="009F4207" w:rsidRDefault="00DD2E4B">
            <w:r w:rsidRPr="009F4207">
              <w:t>92119</w:t>
            </w:r>
          </w:p>
        </w:tc>
        <w:tc>
          <w:tcPr>
            <w:tcW w:w="0" w:type="auto"/>
            <w:tcMar>
              <w:top w:w="22" w:type="dxa"/>
              <w:left w:w="22" w:type="dxa"/>
              <w:bottom w:w="22" w:type="dxa"/>
              <w:right w:w="22" w:type="dxa"/>
            </w:tcMar>
            <w:vAlign w:val="bottom"/>
          </w:tcPr>
          <w:p w14:paraId="06CADF69"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who has not undertaken mental health skills training, of at least 40 minutes in duration for the preparation of a GP mental health treatment plan for a patient.</w:t>
            </w:r>
          </w:p>
          <w:p w14:paraId="2FE96C67" w14:textId="77777777" w:rsidR="00DD2E4B" w:rsidRPr="009F4207" w:rsidRDefault="00DD2E4B">
            <w:r w:rsidRPr="009F4207">
              <w:t>(See para AN.7.22 of explanatory notes to this Category)</w:t>
            </w:r>
          </w:p>
          <w:p w14:paraId="28F07A2B" w14:textId="77777777" w:rsidR="00DD2E4B" w:rsidRPr="009F4207" w:rsidRDefault="00DD2E4B">
            <w:pPr>
              <w:tabs>
                <w:tab w:val="left" w:pos="1701"/>
              </w:tabs>
              <w:rPr>
                <w:b/>
                <w:sz w:val="20"/>
              </w:rPr>
            </w:pPr>
            <w:r w:rsidRPr="009F4207">
              <w:rPr>
                <w:b/>
                <w:sz w:val="20"/>
              </w:rPr>
              <w:t xml:space="preserve">Fee: </w:t>
            </w:r>
            <w:r w:rsidRPr="009F4207">
              <w:t>$92.50</w:t>
            </w:r>
            <w:r w:rsidRPr="009F4207">
              <w:tab/>
            </w:r>
            <w:r w:rsidRPr="009F4207">
              <w:rPr>
                <w:b/>
                <w:sz w:val="20"/>
              </w:rPr>
              <w:t xml:space="preserve">Benefit: </w:t>
            </w:r>
            <w:r w:rsidRPr="009F4207">
              <w:t>100% = $92.50</w:t>
            </w:r>
          </w:p>
          <w:p w14:paraId="2C8B99CA" w14:textId="77777777" w:rsidR="00DD2E4B" w:rsidRPr="009F4207" w:rsidRDefault="00DD2E4B">
            <w:pPr>
              <w:tabs>
                <w:tab w:val="left" w:pos="1701"/>
              </w:tabs>
            </w:pPr>
            <w:r w:rsidRPr="009F4207">
              <w:rPr>
                <w:b/>
                <w:sz w:val="20"/>
              </w:rPr>
              <w:t xml:space="preserve">Extended Medicare Safety Net Cap: </w:t>
            </w:r>
            <w:r w:rsidRPr="009F4207">
              <w:t>$277.50</w:t>
            </w:r>
          </w:p>
        </w:tc>
      </w:tr>
      <w:tr w:rsidR="00DD2E4B" w:rsidRPr="009F4207" w14:paraId="1320F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4307E2" w14:textId="77777777" w:rsidR="00DD2E4B" w:rsidRPr="009F4207" w:rsidRDefault="00DD2E4B">
            <w:pPr>
              <w:rPr>
                <w:b/>
              </w:rPr>
            </w:pPr>
            <w:r w:rsidRPr="009F4207">
              <w:rPr>
                <w:b/>
              </w:rPr>
              <w:lastRenderedPageBreak/>
              <w:t>Fee</w:t>
            </w:r>
          </w:p>
          <w:p w14:paraId="769224F8" w14:textId="77777777" w:rsidR="00DD2E4B" w:rsidRPr="009F4207" w:rsidRDefault="00DD2E4B">
            <w:r w:rsidRPr="009F4207">
              <w:t>92120</w:t>
            </w:r>
          </w:p>
        </w:tc>
        <w:tc>
          <w:tcPr>
            <w:tcW w:w="0" w:type="auto"/>
            <w:tcMar>
              <w:top w:w="22" w:type="dxa"/>
              <w:left w:w="22" w:type="dxa"/>
              <w:bottom w:w="22" w:type="dxa"/>
              <w:right w:w="22" w:type="dxa"/>
            </w:tcMar>
            <w:vAlign w:val="bottom"/>
          </w:tcPr>
          <w:p w14:paraId="5FA133F4"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to review a GP mental health treatment plan which he or she, or an associated medical practitioner has prepared, or to review a Psychiatrist Assessment and Management Plan.</w:t>
            </w:r>
          </w:p>
          <w:p w14:paraId="46530D34" w14:textId="77777777" w:rsidR="00DD2E4B" w:rsidRPr="009F4207" w:rsidRDefault="00DD2E4B">
            <w:r w:rsidRPr="009F4207">
              <w:t>(See para AN.7.22 of explanatory notes to this Category)</w:t>
            </w:r>
          </w:p>
          <w:p w14:paraId="7B2E5D80"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3CC600FE"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37CF3F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8E1783" w14:textId="77777777" w:rsidR="00DD2E4B" w:rsidRPr="009F4207" w:rsidRDefault="00DD2E4B">
            <w:pPr>
              <w:rPr>
                <w:b/>
              </w:rPr>
            </w:pPr>
            <w:r w:rsidRPr="009F4207">
              <w:rPr>
                <w:b/>
              </w:rPr>
              <w:t>Fee</w:t>
            </w:r>
          </w:p>
          <w:p w14:paraId="5028F526" w14:textId="77777777" w:rsidR="00DD2E4B" w:rsidRPr="009F4207" w:rsidRDefault="00DD2E4B">
            <w:r w:rsidRPr="009F4207">
              <w:t>92121</w:t>
            </w:r>
          </w:p>
        </w:tc>
        <w:tc>
          <w:tcPr>
            <w:tcW w:w="0" w:type="auto"/>
            <w:tcMar>
              <w:top w:w="22" w:type="dxa"/>
              <w:left w:w="22" w:type="dxa"/>
              <w:bottom w:w="22" w:type="dxa"/>
              <w:right w:w="22" w:type="dxa"/>
            </w:tcMar>
            <w:vAlign w:val="bottom"/>
          </w:tcPr>
          <w:p w14:paraId="4E5196AF"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2B0E9649" w14:textId="77777777" w:rsidR="00DD2E4B" w:rsidRPr="009F4207" w:rsidRDefault="00DD2E4B">
            <w:r w:rsidRPr="009F4207">
              <w:t>(See para AN.7.22 of explanatory notes to this Category)</w:t>
            </w:r>
          </w:p>
          <w:p w14:paraId="69A838C5"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7596DDFE"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65B2E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D15B4C" w14:textId="77777777" w:rsidR="00DD2E4B" w:rsidRPr="009F4207" w:rsidRDefault="00DD2E4B">
            <w:pPr>
              <w:rPr>
                <w:b/>
              </w:rPr>
            </w:pPr>
            <w:r w:rsidRPr="009F4207">
              <w:rPr>
                <w:b/>
              </w:rPr>
              <w:t>Fee</w:t>
            </w:r>
          </w:p>
          <w:p w14:paraId="0EA848EE" w14:textId="77777777" w:rsidR="00DD2E4B" w:rsidRPr="009F4207" w:rsidRDefault="00DD2E4B">
            <w:r w:rsidRPr="009F4207">
              <w:t>92122</w:t>
            </w:r>
          </w:p>
        </w:tc>
        <w:tc>
          <w:tcPr>
            <w:tcW w:w="0" w:type="auto"/>
            <w:tcMar>
              <w:top w:w="22" w:type="dxa"/>
              <w:left w:w="22" w:type="dxa"/>
              <w:bottom w:w="22" w:type="dxa"/>
              <w:right w:w="22" w:type="dxa"/>
            </w:tcMar>
            <w:vAlign w:val="bottom"/>
          </w:tcPr>
          <w:p w14:paraId="69028F86"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who has undertaken mental health skills training, of at least 20 minutes but less than 40 minutes in duration for the preparation of a GP mental health treatment plan for a patient.</w:t>
            </w:r>
          </w:p>
          <w:p w14:paraId="2249094F" w14:textId="77777777" w:rsidR="00DD2E4B" w:rsidRPr="009F4207" w:rsidRDefault="00DD2E4B">
            <w:r w:rsidRPr="009F4207">
              <w:t>(See para AN.7.22 of explanatory notes to this Category)</w:t>
            </w:r>
          </w:p>
          <w:p w14:paraId="66F6D850" w14:textId="77777777" w:rsidR="00DD2E4B" w:rsidRPr="009F4207" w:rsidRDefault="00DD2E4B">
            <w:pPr>
              <w:tabs>
                <w:tab w:val="left" w:pos="1701"/>
              </w:tabs>
              <w:rPr>
                <w:b/>
                <w:sz w:val="20"/>
              </w:rPr>
            </w:pPr>
            <w:r w:rsidRPr="009F4207">
              <w:rPr>
                <w:b/>
                <w:sz w:val="20"/>
              </w:rPr>
              <w:t xml:space="preserve">Fee: </w:t>
            </w:r>
            <w:r w:rsidRPr="009F4207">
              <w:t>$79.75</w:t>
            </w:r>
            <w:r w:rsidRPr="009F4207">
              <w:tab/>
            </w:r>
            <w:r w:rsidRPr="009F4207">
              <w:rPr>
                <w:b/>
                <w:sz w:val="20"/>
              </w:rPr>
              <w:t xml:space="preserve">Benefit: </w:t>
            </w:r>
            <w:r w:rsidRPr="009F4207">
              <w:t>100% = $79.75</w:t>
            </w:r>
          </w:p>
          <w:p w14:paraId="26D5733E" w14:textId="77777777" w:rsidR="00DD2E4B" w:rsidRPr="009F4207" w:rsidRDefault="00DD2E4B">
            <w:pPr>
              <w:tabs>
                <w:tab w:val="left" w:pos="1701"/>
              </w:tabs>
            </w:pPr>
            <w:r w:rsidRPr="009F4207">
              <w:rPr>
                <w:b/>
                <w:sz w:val="20"/>
              </w:rPr>
              <w:t xml:space="preserve">Extended Medicare Safety Net Cap: </w:t>
            </w:r>
            <w:r w:rsidRPr="009F4207">
              <w:t>$239.25</w:t>
            </w:r>
          </w:p>
        </w:tc>
      </w:tr>
      <w:tr w:rsidR="00DD2E4B" w:rsidRPr="009F4207" w14:paraId="6412A7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4FA838" w14:textId="77777777" w:rsidR="00DD2E4B" w:rsidRPr="009F4207" w:rsidRDefault="00DD2E4B">
            <w:pPr>
              <w:rPr>
                <w:b/>
              </w:rPr>
            </w:pPr>
            <w:r w:rsidRPr="009F4207">
              <w:rPr>
                <w:b/>
              </w:rPr>
              <w:t>Fee</w:t>
            </w:r>
          </w:p>
          <w:p w14:paraId="59F53074" w14:textId="77777777" w:rsidR="00DD2E4B" w:rsidRPr="009F4207" w:rsidRDefault="00DD2E4B">
            <w:r w:rsidRPr="009F4207">
              <w:t>92123</w:t>
            </w:r>
          </w:p>
        </w:tc>
        <w:tc>
          <w:tcPr>
            <w:tcW w:w="0" w:type="auto"/>
            <w:tcMar>
              <w:top w:w="22" w:type="dxa"/>
              <w:left w:w="22" w:type="dxa"/>
              <w:bottom w:w="22" w:type="dxa"/>
              <w:right w:w="22" w:type="dxa"/>
            </w:tcMar>
            <w:vAlign w:val="bottom"/>
          </w:tcPr>
          <w:p w14:paraId="2E50B041"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who has undertaken mental health skills training, of at least 40 minutes in duration for the preparation of a GP mental health treatment plan for a patient.</w:t>
            </w:r>
          </w:p>
          <w:p w14:paraId="6886667B" w14:textId="77777777" w:rsidR="00DD2E4B" w:rsidRPr="009F4207" w:rsidRDefault="00DD2E4B">
            <w:r w:rsidRPr="009F4207">
              <w:t>(See para AN.7.22 of explanatory notes to this Category)</w:t>
            </w:r>
          </w:p>
          <w:p w14:paraId="071677B8" w14:textId="77777777" w:rsidR="00DD2E4B" w:rsidRPr="009F4207" w:rsidRDefault="00DD2E4B">
            <w:pPr>
              <w:tabs>
                <w:tab w:val="left" w:pos="1701"/>
              </w:tabs>
              <w:rPr>
                <w:b/>
                <w:sz w:val="20"/>
              </w:rPr>
            </w:pPr>
            <w:r w:rsidRPr="009F4207">
              <w:rPr>
                <w:b/>
                <w:sz w:val="20"/>
              </w:rPr>
              <w:t xml:space="preserve">Fee: </w:t>
            </w:r>
            <w:r w:rsidRPr="009F4207">
              <w:t>$117.50</w:t>
            </w:r>
            <w:r w:rsidRPr="009F4207">
              <w:tab/>
            </w:r>
            <w:r w:rsidRPr="009F4207">
              <w:rPr>
                <w:b/>
                <w:sz w:val="20"/>
              </w:rPr>
              <w:t xml:space="preserve">Benefit: </w:t>
            </w:r>
            <w:r w:rsidRPr="009F4207">
              <w:t>100% = $117.50</w:t>
            </w:r>
          </w:p>
          <w:p w14:paraId="03FB8B10" w14:textId="77777777" w:rsidR="00DD2E4B" w:rsidRPr="009F4207" w:rsidRDefault="00DD2E4B">
            <w:pPr>
              <w:tabs>
                <w:tab w:val="left" w:pos="1701"/>
              </w:tabs>
            </w:pPr>
            <w:r w:rsidRPr="009F4207">
              <w:rPr>
                <w:b/>
                <w:sz w:val="20"/>
              </w:rPr>
              <w:t xml:space="preserve">Extended Medicare Safety Net Cap: </w:t>
            </w:r>
            <w:r w:rsidRPr="009F4207">
              <w:t>$352.50</w:t>
            </w:r>
          </w:p>
        </w:tc>
      </w:tr>
    </w:tbl>
    <w:p w14:paraId="3AB6660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6E53F4E"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BD4DFC2" w14:textId="77777777">
              <w:tc>
                <w:tcPr>
                  <w:tcW w:w="2500" w:type="pct"/>
                  <w:tcBorders>
                    <w:top w:val="nil"/>
                    <w:left w:val="nil"/>
                    <w:bottom w:val="nil"/>
                    <w:right w:val="nil"/>
                  </w:tcBorders>
                  <w:tcMar>
                    <w:top w:w="22" w:type="dxa"/>
                    <w:left w:w="0" w:type="dxa"/>
                    <w:bottom w:w="22" w:type="dxa"/>
                    <w:right w:w="0" w:type="dxa"/>
                  </w:tcMar>
                  <w:vAlign w:val="bottom"/>
                </w:tcPr>
                <w:p w14:paraId="02758C9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729E3E9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20. GP MENTAL HEALTH TREATMENT PLAN – PHONE SERVICE</w:t>
                  </w:r>
                </w:p>
              </w:tc>
            </w:tr>
          </w:tbl>
          <w:p w14:paraId="7098F468" w14:textId="77777777" w:rsidR="00A77B3E" w:rsidRPr="009F4207" w:rsidRDefault="00A77B3E">
            <w:pPr>
              <w:keepLines/>
              <w:rPr>
                <w:rFonts w:ascii="Helvetica" w:eastAsia="Helvetica" w:hAnsi="Helvetica" w:cs="Helvetica"/>
                <w:b/>
              </w:rPr>
            </w:pPr>
          </w:p>
        </w:tc>
      </w:tr>
      <w:tr w:rsidR="00DD2E4B" w:rsidRPr="009F4207" w14:paraId="5F5F4F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BA613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02F3DB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5912A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681651C"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D10D04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1" w:name="_Toc139032398"/>
            <w:r w:rsidRPr="009F4207">
              <w:rPr>
                <w:rFonts w:ascii="Helvetica" w:eastAsia="Helvetica" w:hAnsi="Helvetica" w:cs="Helvetica"/>
                <w:b w:val="0"/>
                <w:sz w:val="18"/>
              </w:rPr>
              <w:t>Subgroup 20. GP Mental Health Treatment Plan – Phone Service</w:t>
            </w:r>
            <w:bookmarkEnd w:id="101"/>
          </w:p>
        </w:tc>
      </w:tr>
      <w:tr w:rsidR="00DD2E4B" w:rsidRPr="009F4207" w14:paraId="4D59DD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717921" w14:textId="77777777" w:rsidR="00DD2E4B" w:rsidRPr="009F4207" w:rsidRDefault="00DD2E4B">
            <w:pPr>
              <w:rPr>
                <w:b/>
              </w:rPr>
            </w:pPr>
            <w:r w:rsidRPr="009F4207">
              <w:rPr>
                <w:b/>
              </w:rPr>
              <w:t>Fee</w:t>
            </w:r>
          </w:p>
          <w:p w14:paraId="6840C8C4" w14:textId="77777777" w:rsidR="00DD2E4B" w:rsidRPr="009F4207" w:rsidRDefault="00DD2E4B">
            <w:r w:rsidRPr="009F4207">
              <w:t>92126</w:t>
            </w:r>
          </w:p>
        </w:tc>
        <w:tc>
          <w:tcPr>
            <w:tcW w:w="0" w:type="auto"/>
            <w:tcMar>
              <w:top w:w="22" w:type="dxa"/>
              <w:left w:w="22" w:type="dxa"/>
              <w:bottom w:w="22" w:type="dxa"/>
              <w:right w:w="22" w:type="dxa"/>
            </w:tcMar>
            <w:vAlign w:val="bottom"/>
          </w:tcPr>
          <w:p w14:paraId="186308FB" w14:textId="77777777" w:rsidR="00DD2E4B" w:rsidRPr="009F4207" w:rsidRDefault="00DD2E4B">
            <w:pPr>
              <w:spacing w:after="200"/>
              <w:rPr>
                <w:sz w:val="20"/>
                <w:szCs w:val="20"/>
              </w:rPr>
            </w:pPr>
            <w:r w:rsidRPr="009F4207">
              <w:rPr>
                <w:sz w:val="20"/>
                <w:szCs w:val="20"/>
              </w:rPr>
              <w:t>Phone attendance by a general practitioner to review a GP mental health treatment plan which the general practitioner, or an associated general practitioner has prepared, or to review a Psychiatrist Assessment and Management Plan.</w:t>
            </w:r>
          </w:p>
          <w:p w14:paraId="2A5C4FBD" w14:textId="77777777" w:rsidR="00DD2E4B" w:rsidRPr="009F4207" w:rsidRDefault="00DD2E4B">
            <w:r w:rsidRPr="009F4207">
              <w:t>(See para AN.0.56 of explanatory notes to this Category)</w:t>
            </w:r>
          </w:p>
          <w:p w14:paraId="326BD53C"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6DE034E3"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6360E8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8DAD53" w14:textId="77777777" w:rsidR="00DD2E4B" w:rsidRPr="009F4207" w:rsidRDefault="00DD2E4B">
            <w:pPr>
              <w:rPr>
                <w:b/>
              </w:rPr>
            </w:pPr>
            <w:r w:rsidRPr="009F4207">
              <w:rPr>
                <w:b/>
              </w:rPr>
              <w:t>Fee</w:t>
            </w:r>
          </w:p>
          <w:p w14:paraId="553F04A5" w14:textId="77777777" w:rsidR="00DD2E4B" w:rsidRPr="009F4207" w:rsidRDefault="00DD2E4B">
            <w:r w:rsidRPr="009F4207">
              <w:t>92127</w:t>
            </w:r>
          </w:p>
        </w:tc>
        <w:tc>
          <w:tcPr>
            <w:tcW w:w="0" w:type="auto"/>
            <w:tcMar>
              <w:top w:w="22" w:type="dxa"/>
              <w:left w:w="22" w:type="dxa"/>
              <w:bottom w:w="22" w:type="dxa"/>
              <w:right w:w="22" w:type="dxa"/>
            </w:tcMar>
            <w:vAlign w:val="bottom"/>
          </w:tcPr>
          <w:p w14:paraId="6DA21052" w14:textId="77777777" w:rsidR="00DD2E4B" w:rsidRPr="009F4207" w:rsidRDefault="00DD2E4B">
            <w:pPr>
              <w:spacing w:after="200"/>
              <w:rPr>
                <w:sz w:val="20"/>
                <w:szCs w:val="20"/>
              </w:rPr>
            </w:pPr>
            <w:r w:rsidRPr="009F4207">
              <w:rPr>
                <w:sz w:val="20"/>
                <w:szCs w:val="20"/>
              </w:rPr>
              <w:t>Phone attendance by a general practitioner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7D590695" w14:textId="77777777" w:rsidR="00DD2E4B" w:rsidRPr="009F4207" w:rsidRDefault="00DD2E4B">
            <w:r w:rsidRPr="009F4207">
              <w:t>(See para AN.0.56 of explanatory notes to this Category)</w:t>
            </w:r>
          </w:p>
          <w:p w14:paraId="5B5E7870"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523F59B2"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4A14E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D43E63" w14:textId="77777777" w:rsidR="00DD2E4B" w:rsidRPr="009F4207" w:rsidRDefault="00DD2E4B">
            <w:pPr>
              <w:rPr>
                <w:b/>
              </w:rPr>
            </w:pPr>
            <w:r w:rsidRPr="009F4207">
              <w:rPr>
                <w:b/>
              </w:rPr>
              <w:lastRenderedPageBreak/>
              <w:t>Fee</w:t>
            </w:r>
          </w:p>
          <w:p w14:paraId="446A2C96" w14:textId="77777777" w:rsidR="00DD2E4B" w:rsidRPr="009F4207" w:rsidRDefault="00DD2E4B">
            <w:r w:rsidRPr="009F4207">
              <w:t>92132</w:t>
            </w:r>
          </w:p>
        </w:tc>
        <w:tc>
          <w:tcPr>
            <w:tcW w:w="0" w:type="auto"/>
            <w:tcMar>
              <w:top w:w="22" w:type="dxa"/>
              <w:left w:w="22" w:type="dxa"/>
              <w:bottom w:w="22" w:type="dxa"/>
              <w:right w:w="22" w:type="dxa"/>
            </w:tcMar>
            <w:vAlign w:val="bottom"/>
          </w:tcPr>
          <w:p w14:paraId="383D616A"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to review a GP mental health treatment plan which he or she, or an associated medical practitioner has prepared, or to review a Psychiatrist Assessment and Management Plan.</w:t>
            </w:r>
          </w:p>
          <w:p w14:paraId="25CF0111" w14:textId="77777777" w:rsidR="00DD2E4B" w:rsidRPr="009F4207" w:rsidRDefault="00DD2E4B">
            <w:r w:rsidRPr="009F4207">
              <w:t>(See para AN.7.22 of explanatory notes to this Category)</w:t>
            </w:r>
          </w:p>
          <w:p w14:paraId="1168AFB0"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7828A37D"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41CF7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F75671" w14:textId="77777777" w:rsidR="00DD2E4B" w:rsidRPr="009F4207" w:rsidRDefault="00DD2E4B">
            <w:pPr>
              <w:rPr>
                <w:b/>
              </w:rPr>
            </w:pPr>
            <w:r w:rsidRPr="009F4207">
              <w:rPr>
                <w:b/>
              </w:rPr>
              <w:t>Fee</w:t>
            </w:r>
          </w:p>
          <w:p w14:paraId="11BBF3A3" w14:textId="77777777" w:rsidR="00DD2E4B" w:rsidRPr="009F4207" w:rsidRDefault="00DD2E4B">
            <w:r w:rsidRPr="009F4207">
              <w:t>92133</w:t>
            </w:r>
          </w:p>
        </w:tc>
        <w:tc>
          <w:tcPr>
            <w:tcW w:w="0" w:type="auto"/>
            <w:tcMar>
              <w:top w:w="22" w:type="dxa"/>
              <w:left w:w="22" w:type="dxa"/>
              <w:bottom w:w="22" w:type="dxa"/>
              <w:right w:w="22" w:type="dxa"/>
            </w:tcMar>
            <w:vAlign w:val="bottom"/>
          </w:tcPr>
          <w:p w14:paraId="727E6BBC"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p w14:paraId="76F7FBFC" w14:textId="77777777" w:rsidR="00DD2E4B" w:rsidRPr="009F4207" w:rsidRDefault="00DD2E4B">
            <w:r w:rsidRPr="009F4207">
              <w:t>(See para AN.7.22 of explanatory notes to this Category)</w:t>
            </w:r>
          </w:p>
          <w:p w14:paraId="228AF9F2"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48A37515" w14:textId="77777777" w:rsidR="00DD2E4B" w:rsidRPr="009F4207" w:rsidRDefault="00DD2E4B">
            <w:pPr>
              <w:tabs>
                <w:tab w:val="left" w:pos="1701"/>
              </w:tabs>
            </w:pPr>
            <w:r w:rsidRPr="009F4207">
              <w:rPr>
                <w:b/>
                <w:sz w:val="20"/>
              </w:rPr>
              <w:t xml:space="preserve">Extended Medicare Safety Net Cap: </w:t>
            </w:r>
            <w:r w:rsidRPr="009F4207">
              <w:t>$188.55</w:t>
            </w:r>
          </w:p>
        </w:tc>
      </w:tr>
    </w:tbl>
    <w:p w14:paraId="4FAE76B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52BB2B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E8F0ECD" w14:textId="77777777">
              <w:tc>
                <w:tcPr>
                  <w:tcW w:w="2500" w:type="pct"/>
                  <w:tcBorders>
                    <w:top w:val="nil"/>
                    <w:left w:val="nil"/>
                    <w:bottom w:val="nil"/>
                    <w:right w:val="nil"/>
                  </w:tcBorders>
                  <w:tcMar>
                    <w:top w:w="22" w:type="dxa"/>
                    <w:left w:w="0" w:type="dxa"/>
                    <w:bottom w:w="22" w:type="dxa"/>
                    <w:right w:w="0" w:type="dxa"/>
                  </w:tcMar>
                  <w:vAlign w:val="bottom"/>
                </w:tcPr>
                <w:p w14:paraId="730CD11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DBD9F2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21. GP EATING DISORDER TREATMENT AND MANAGEMENT PLAN – TELEHEALTH SERVICE</w:t>
                  </w:r>
                </w:p>
              </w:tc>
            </w:tr>
          </w:tbl>
          <w:p w14:paraId="5137CFCC" w14:textId="77777777" w:rsidR="00A77B3E" w:rsidRPr="009F4207" w:rsidRDefault="00A77B3E">
            <w:pPr>
              <w:keepLines/>
              <w:rPr>
                <w:rFonts w:ascii="Helvetica" w:eastAsia="Helvetica" w:hAnsi="Helvetica" w:cs="Helvetica"/>
                <w:b/>
              </w:rPr>
            </w:pPr>
          </w:p>
        </w:tc>
      </w:tr>
      <w:tr w:rsidR="00DD2E4B" w:rsidRPr="009F4207" w14:paraId="3130E3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747FC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857F3C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23E026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BA2F18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5178F4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2" w:name="_Toc139032399"/>
            <w:r w:rsidRPr="009F4207">
              <w:rPr>
                <w:rFonts w:ascii="Helvetica" w:eastAsia="Helvetica" w:hAnsi="Helvetica" w:cs="Helvetica"/>
                <w:b w:val="0"/>
                <w:sz w:val="18"/>
              </w:rPr>
              <w:t>Subgroup 21. GP Eating Disorder Treatment and Management Plan – Telehealth Service</w:t>
            </w:r>
            <w:bookmarkEnd w:id="102"/>
          </w:p>
        </w:tc>
      </w:tr>
      <w:tr w:rsidR="00DD2E4B" w:rsidRPr="009F4207" w14:paraId="2EBB6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3B881D" w14:textId="77777777" w:rsidR="00DD2E4B" w:rsidRPr="009F4207" w:rsidRDefault="00DD2E4B">
            <w:pPr>
              <w:rPr>
                <w:b/>
              </w:rPr>
            </w:pPr>
            <w:r w:rsidRPr="009F4207">
              <w:rPr>
                <w:b/>
              </w:rPr>
              <w:t>Fee</w:t>
            </w:r>
          </w:p>
          <w:p w14:paraId="2BE19DBF" w14:textId="77777777" w:rsidR="00DD2E4B" w:rsidRPr="009F4207" w:rsidRDefault="00DD2E4B">
            <w:r w:rsidRPr="009F4207">
              <w:t>92146</w:t>
            </w:r>
          </w:p>
        </w:tc>
        <w:tc>
          <w:tcPr>
            <w:tcW w:w="0" w:type="auto"/>
            <w:tcMar>
              <w:top w:w="22" w:type="dxa"/>
              <w:left w:w="22" w:type="dxa"/>
              <w:bottom w:w="22" w:type="dxa"/>
              <w:right w:w="22" w:type="dxa"/>
            </w:tcMar>
            <w:vAlign w:val="bottom"/>
          </w:tcPr>
          <w:p w14:paraId="096D80BB" w14:textId="77777777" w:rsidR="00DD2E4B" w:rsidRPr="009F4207" w:rsidRDefault="00DD2E4B">
            <w:pPr>
              <w:spacing w:after="200"/>
              <w:rPr>
                <w:sz w:val="20"/>
                <w:szCs w:val="20"/>
              </w:rPr>
            </w:pPr>
            <w:r w:rsidRPr="009F4207">
              <w:rPr>
                <w:sz w:val="20"/>
                <w:szCs w:val="20"/>
              </w:rPr>
              <w:t>Telehealth attendance by a general practitioner who has not undertaken mental health skills training, of at least 20 minutes but less than 40 minutes in duration for the preparation of a written eating disorder treatment and management plan for an eligible patient, if:</w:t>
            </w:r>
          </w:p>
          <w:p w14:paraId="48F03F54" w14:textId="77777777" w:rsidR="00DD2E4B" w:rsidRPr="009F4207" w:rsidRDefault="00DD2E4B">
            <w:pPr>
              <w:spacing w:before="200" w:after="200"/>
              <w:rPr>
                <w:sz w:val="20"/>
                <w:szCs w:val="20"/>
              </w:rPr>
            </w:pPr>
            <w:r w:rsidRPr="009F4207">
              <w:rPr>
                <w:sz w:val="20"/>
                <w:szCs w:val="20"/>
              </w:rPr>
              <w:t>(a) the plan includes an opinion on diagnosis of the patient’s eating disorder; and</w:t>
            </w:r>
          </w:p>
          <w:p w14:paraId="43BA589A" w14:textId="77777777" w:rsidR="00DD2E4B" w:rsidRPr="009F4207" w:rsidRDefault="00DD2E4B">
            <w:pPr>
              <w:spacing w:before="200" w:after="200"/>
              <w:rPr>
                <w:sz w:val="20"/>
                <w:szCs w:val="20"/>
              </w:rPr>
            </w:pPr>
            <w:r w:rsidRPr="009F4207">
              <w:rPr>
                <w:sz w:val="20"/>
                <w:szCs w:val="20"/>
              </w:rPr>
              <w:t>(b) the plan includes treatment options and recommendations to manage the patient’s condition for the following 12 months; and</w:t>
            </w:r>
          </w:p>
          <w:p w14:paraId="5EE5D2AD" w14:textId="77777777" w:rsidR="00DD2E4B" w:rsidRPr="009F4207" w:rsidRDefault="00DD2E4B">
            <w:pPr>
              <w:spacing w:before="200" w:after="200"/>
              <w:rPr>
                <w:sz w:val="20"/>
                <w:szCs w:val="20"/>
              </w:rPr>
            </w:pPr>
            <w:r w:rsidRPr="009F4207">
              <w:rPr>
                <w:sz w:val="20"/>
                <w:szCs w:val="20"/>
              </w:rPr>
              <w:t>(c) the plan includes an outline of the referral options to allied health professionals for mental health and dietetic services, and specialists, as appropriate; and</w:t>
            </w:r>
          </w:p>
          <w:p w14:paraId="31D022AC" w14:textId="77777777" w:rsidR="00DD2E4B" w:rsidRPr="009F4207" w:rsidRDefault="00DD2E4B">
            <w:pPr>
              <w:spacing w:before="200" w:after="200"/>
              <w:rPr>
                <w:sz w:val="20"/>
                <w:szCs w:val="20"/>
              </w:rPr>
            </w:pPr>
            <w:r w:rsidRPr="009F4207">
              <w:rPr>
                <w:sz w:val="20"/>
                <w:szCs w:val="20"/>
              </w:rPr>
              <w:t>(d) the general practitioner offers the patient and the patient’s carer (if any, and if the practitioner considers it appropriate and the patient agrees):</w:t>
            </w:r>
          </w:p>
          <w:p w14:paraId="18CEE293" w14:textId="77777777" w:rsidR="00DD2E4B" w:rsidRPr="009F4207" w:rsidRDefault="00DD2E4B">
            <w:pPr>
              <w:spacing w:before="200" w:after="200"/>
              <w:rPr>
                <w:sz w:val="20"/>
                <w:szCs w:val="20"/>
              </w:rPr>
            </w:pPr>
            <w:r w:rsidRPr="009F4207">
              <w:rPr>
                <w:sz w:val="20"/>
                <w:szCs w:val="20"/>
              </w:rPr>
              <w:t>(i) a copy of the plan; and</w:t>
            </w:r>
          </w:p>
          <w:p w14:paraId="53D6DCD2" w14:textId="77777777" w:rsidR="00DD2E4B" w:rsidRPr="009F4207" w:rsidRDefault="00DD2E4B">
            <w:pPr>
              <w:spacing w:before="200" w:after="200"/>
              <w:rPr>
                <w:sz w:val="20"/>
                <w:szCs w:val="20"/>
              </w:rPr>
            </w:pPr>
            <w:r w:rsidRPr="009F4207">
              <w:rPr>
                <w:sz w:val="20"/>
                <w:szCs w:val="20"/>
              </w:rPr>
              <w:t>(ii) suitable education about the eating disorder.</w:t>
            </w:r>
          </w:p>
          <w:p w14:paraId="74E23FB3"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26B2A6F2"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2678BD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9AAE5F" w14:textId="77777777" w:rsidR="00DD2E4B" w:rsidRPr="009F4207" w:rsidRDefault="00DD2E4B">
            <w:pPr>
              <w:rPr>
                <w:b/>
              </w:rPr>
            </w:pPr>
            <w:r w:rsidRPr="009F4207">
              <w:rPr>
                <w:b/>
              </w:rPr>
              <w:t>Fee</w:t>
            </w:r>
          </w:p>
          <w:p w14:paraId="7A206347" w14:textId="77777777" w:rsidR="00DD2E4B" w:rsidRPr="009F4207" w:rsidRDefault="00DD2E4B">
            <w:r w:rsidRPr="009F4207">
              <w:t>92147</w:t>
            </w:r>
          </w:p>
        </w:tc>
        <w:tc>
          <w:tcPr>
            <w:tcW w:w="0" w:type="auto"/>
            <w:tcMar>
              <w:top w:w="22" w:type="dxa"/>
              <w:left w:w="22" w:type="dxa"/>
              <w:bottom w:w="22" w:type="dxa"/>
              <w:right w:w="22" w:type="dxa"/>
            </w:tcMar>
            <w:vAlign w:val="bottom"/>
          </w:tcPr>
          <w:p w14:paraId="478D82CB" w14:textId="77777777" w:rsidR="00DD2E4B" w:rsidRPr="009F4207" w:rsidRDefault="00DD2E4B">
            <w:pPr>
              <w:spacing w:after="200"/>
              <w:rPr>
                <w:sz w:val="20"/>
                <w:szCs w:val="20"/>
              </w:rPr>
            </w:pPr>
            <w:r w:rsidRPr="009F4207">
              <w:rPr>
                <w:sz w:val="20"/>
                <w:szCs w:val="20"/>
              </w:rPr>
              <w:t>Telehealth attendance by a general practitioner who has not undertaken mental health skills training, of at least 40 minutes in duration for the preparation of a written eating disorder treatment and management plan for an eligible patient, if:</w:t>
            </w:r>
          </w:p>
          <w:p w14:paraId="1ADF8415" w14:textId="77777777" w:rsidR="00DD2E4B" w:rsidRPr="009F4207" w:rsidRDefault="00DD2E4B">
            <w:pPr>
              <w:spacing w:before="200" w:after="200"/>
              <w:rPr>
                <w:sz w:val="20"/>
                <w:szCs w:val="20"/>
              </w:rPr>
            </w:pPr>
            <w:r w:rsidRPr="009F4207">
              <w:rPr>
                <w:sz w:val="20"/>
                <w:szCs w:val="20"/>
              </w:rPr>
              <w:t>(a) the plan includes an opinion on diagnosis of the patient’s eating disorder; and</w:t>
            </w:r>
          </w:p>
          <w:p w14:paraId="0BDAE768" w14:textId="77777777" w:rsidR="00DD2E4B" w:rsidRPr="009F4207" w:rsidRDefault="00DD2E4B">
            <w:pPr>
              <w:spacing w:before="200" w:after="200"/>
              <w:rPr>
                <w:sz w:val="20"/>
                <w:szCs w:val="20"/>
              </w:rPr>
            </w:pPr>
            <w:r w:rsidRPr="009F4207">
              <w:rPr>
                <w:sz w:val="20"/>
                <w:szCs w:val="20"/>
              </w:rPr>
              <w:t>(b) the plan includes treatment options and recommendations to manage the patient’s condition for the following 12 months; and</w:t>
            </w:r>
          </w:p>
          <w:p w14:paraId="67EC4916" w14:textId="77777777" w:rsidR="00DD2E4B" w:rsidRPr="009F4207" w:rsidRDefault="00DD2E4B">
            <w:pPr>
              <w:spacing w:before="200" w:after="200"/>
              <w:rPr>
                <w:sz w:val="20"/>
                <w:szCs w:val="20"/>
              </w:rPr>
            </w:pPr>
            <w:r w:rsidRPr="009F4207">
              <w:rPr>
                <w:sz w:val="20"/>
                <w:szCs w:val="20"/>
              </w:rPr>
              <w:lastRenderedPageBreak/>
              <w:t>(c) the plan includes an outline of the referral options to allied health professionals for mental health and dietetic services, and specialists, as appropriate; and</w:t>
            </w:r>
          </w:p>
          <w:p w14:paraId="6EBCB5B1" w14:textId="77777777" w:rsidR="00DD2E4B" w:rsidRPr="009F4207" w:rsidRDefault="00DD2E4B">
            <w:pPr>
              <w:spacing w:before="200" w:after="200"/>
              <w:rPr>
                <w:sz w:val="20"/>
                <w:szCs w:val="20"/>
              </w:rPr>
            </w:pPr>
            <w:r w:rsidRPr="009F4207">
              <w:rPr>
                <w:sz w:val="20"/>
                <w:szCs w:val="20"/>
              </w:rPr>
              <w:t>(d) the general practitioner offers the patient and the patient’s carer (if any, and if the practitioner considers it appropriate and the patient agrees):</w:t>
            </w:r>
          </w:p>
          <w:p w14:paraId="58934C4C" w14:textId="77777777" w:rsidR="00DD2E4B" w:rsidRPr="009F4207" w:rsidRDefault="00DD2E4B">
            <w:pPr>
              <w:spacing w:before="200" w:after="200"/>
              <w:rPr>
                <w:sz w:val="20"/>
                <w:szCs w:val="20"/>
              </w:rPr>
            </w:pPr>
            <w:r w:rsidRPr="009F4207">
              <w:rPr>
                <w:sz w:val="20"/>
                <w:szCs w:val="20"/>
              </w:rPr>
              <w:t>(i) a copy of the plan; and</w:t>
            </w:r>
          </w:p>
          <w:p w14:paraId="25E2E956" w14:textId="77777777" w:rsidR="00DD2E4B" w:rsidRPr="009F4207" w:rsidRDefault="00DD2E4B">
            <w:pPr>
              <w:spacing w:before="200" w:after="200"/>
              <w:rPr>
                <w:sz w:val="20"/>
                <w:szCs w:val="20"/>
              </w:rPr>
            </w:pPr>
            <w:r w:rsidRPr="009F4207">
              <w:rPr>
                <w:sz w:val="20"/>
                <w:szCs w:val="20"/>
              </w:rPr>
              <w:t>(ii) suitable education about the eating disorder.</w:t>
            </w:r>
          </w:p>
          <w:p w14:paraId="0D1E4709" w14:textId="77777777" w:rsidR="00DD2E4B" w:rsidRPr="009F4207" w:rsidRDefault="00DD2E4B">
            <w:pPr>
              <w:tabs>
                <w:tab w:val="left" w:pos="1701"/>
              </w:tabs>
              <w:rPr>
                <w:b/>
                <w:sz w:val="20"/>
              </w:rPr>
            </w:pPr>
            <w:r w:rsidRPr="009F4207">
              <w:rPr>
                <w:b/>
                <w:sz w:val="20"/>
              </w:rPr>
              <w:t xml:space="preserve">Fee: </w:t>
            </w:r>
            <w:r w:rsidRPr="009F4207">
              <w:t>$115.60</w:t>
            </w:r>
            <w:r w:rsidRPr="009F4207">
              <w:tab/>
            </w:r>
            <w:r w:rsidRPr="009F4207">
              <w:rPr>
                <w:b/>
                <w:sz w:val="20"/>
              </w:rPr>
              <w:t xml:space="preserve">Benefit: </w:t>
            </w:r>
            <w:r w:rsidRPr="009F4207">
              <w:t>100% = $115.60</w:t>
            </w:r>
          </w:p>
          <w:p w14:paraId="5D97DFFC" w14:textId="77777777" w:rsidR="00DD2E4B" w:rsidRPr="009F4207" w:rsidRDefault="00DD2E4B">
            <w:pPr>
              <w:tabs>
                <w:tab w:val="left" w:pos="1701"/>
              </w:tabs>
            </w:pPr>
            <w:r w:rsidRPr="009F4207">
              <w:rPr>
                <w:b/>
                <w:sz w:val="20"/>
              </w:rPr>
              <w:t xml:space="preserve">Extended Medicare Safety Net Cap: </w:t>
            </w:r>
            <w:r w:rsidRPr="009F4207">
              <w:t>$346.80</w:t>
            </w:r>
          </w:p>
        </w:tc>
      </w:tr>
      <w:tr w:rsidR="00DD2E4B" w:rsidRPr="009F4207" w14:paraId="4BF27C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1774D1" w14:textId="77777777" w:rsidR="00DD2E4B" w:rsidRPr="009F4207" w:rsidRDefault="00DD2E4B">
            <w:pPr>
              <w:rPr>
                <w:b/>
              </w:rPr>
            </w:pPr>
            <w:r w:rsidRPr="009F4207">
              <w:rPr>
                <w:b/>
              </w:rPr>
              <w:lastRenderedPageBreak/>
              <w:t>Fee</w:t>
            </w:r>
          </w:p>
          <w:p w14:paraId="7BE920A2" w14:textId="77777777" w:rsidR="00DD2E4B" w:rsidRPr="009F4207" w:rsidRDefault="00DD2E4B">
            <w:r w:rsidRPr="009F4207">
              <w:t>92148</w:t>
            </w:r>
          </w:p>
        </w:tc>
        <w:tc>
          <w:tcPr>
            <w:tcW w:w="0" w:type="auto"/>
            <w:tcMar>
              <w:top w:w="22" w:type="dxa"/>
              <w:left w:w="22" w:type="dxa"/>
              <w:bottom w:w="22" w:type="dxa"/>
              <w:right w:w="22" w:type="dxa"/>
            </w:tcMar>
            <w:vAlign w:val="bottom"/>
          </w:tcPr>
          <w:p w14:paraId="3995D539" w14:textId="77777777" w:rsidR="00DD2E4B" w:rsidRPr="009F4207" w:rsidRDefault="00DD2E4B">
            <w:pPr>
              <w:spacing w:after="200"/>
              <w:rPr>
                <w:sz w:val="20"/>
                <w:szCs w:val="20"/>
              </w:rPr>
            </w:pPr>
            <w:r w:rsidRPr="009F4207">
              <w:rPr>
                <w:sz w:val="20"/>
                <w:szCs w:val="20"/>
              </w:rPr>
              <w:t>Telehealth attendance by a general practitioner who has undertaken mental health skills training, of at least 20 minutes but less than 40 minutes in duration for the preparation of a written eating disorder treatment and management plan for an eligible patient, if:</w:t>
            </w:r>
          </w:p>
          <w:p w14:paraId="4421C027" w14:textId="77777777" w:rsidR="00DD2E4B" w:rsidRPr="009F4207" w:rsidRDefault="00DD2E4B">
            <w:pPr>
              <w:spacing w:before="200" w:after="200"/>
              <w:rPr>
                <w:sz w:val="20"/>
                <w:szCs w:val="20"/>
              </w:rPr>
            </w:pPr>
            <w:r w:rsidRPr="009F4207">
              <w:rPr>
                <w:sz w:val="20"/>
                <w:szCs w:val="20"/>
              </w:rPr>
              <w:t>(a) the plan includes an opinion on diagnosis of the patient’s eating disorder; and</w:t>
            </w:r>
          </w:p>
          <w:p w14:paraId="5DD566D7" w14:textId="77777777" w:rsidR="00DD2E4B" w:rsidRPr="009F4207" w:rsidRDefault="00DD2E4B">
            <w:pPr>
              <w:spacing w:before="200" w:after="200"/>
              <w:rPr>
                <w:sz w:val="20"/>
                <w:szCs w:val="20"/>
              </w:rPr>
            </w:pPr>
            <w:r w:rsidRPr="009F4207">
              <w:rPr>
                <w:sz w:val="20"/>
                <w:szCs w:val="20"/>
              </w:rPr>
              <w:t>(b) the plan includes treatment options and recommendations to manage the patient’s condition for the following 12 months; and</w:t>
            </w:r>
          </w:p>
          <w:p w14:paraId="5ED73BAB" w14:textId="77777777" w:rsidR="00DD2E4B" w:rsidRPr="009F4207" w:rsidRDefault="00DD2E4B">
            <w:pPr>
              <w:spacing w:before="200" w:after="200"/>
              <w:rPr>
                <w:sz w:val="20"/>
                <w:szCs w:val="20"/>
              </w:rPr>
            </w:pPr>
            <w:r w:rsidRPr="009F4207">
              <w:rPr>
                <w:sz w:val="20"/>
                <w:szCs w:val="20"/>
              </w:rPr>
              <w:t>(c) the plan includes an outline of the referral options to allied health professionals for mental health and dietetic services, and specialists, as appropriate; and</w:t>
            </w:r>
          </w:p>
          <w:p w14:paraId="0218E8BD" w14:textId="77777777" w:rsidR="00DD2E4B" w:rsidRPr="009F4207" w:rsidRDefault="00DD2E4B">
            <w:pPr>
              <w:spacing w:before="200" w:after="200"/>
              <w:rPr>
                <w:sz w:val="20"/>
                <w:szCs w:val="20"/>
              </w:rPr>
            </w:pPr>
            <w:r w:rsidRPr="009F4207">
              <w:rPr>
                <w:sz w:val="20"/>
                <w:szCs w:val="20"/>
              </w:rPr>
              <w:t>(d) the general practitioner offers the patient and the patient’s carer (if any, and if the practitioner considers it appropriate and the patient agrees):</w:t>
            </w:r>
          </w:p>
          <w:p w14:paraId="10A5576E" w14:textId="77777777" w:rsidR="00DD2E4B" w:rsidRPr="009F4207" w:rsidRDefault="00DD2E4B">
            <w:pPr>
              <w:spacing w:before="200" w:after="200"/>
              <w:rPr>
                <w:sz w:val="20"/>
                <w:szCs w:val="20"/>
              </w:rPr>
            </w:pPr>
            <w:r w:rsidRPr="009F4207">
              <w:rPr>
                <w:sz w:val="20"/>
                <w:szCs w:val="20"/>
              </w:rPr>
              <w:t>(i) a copy of the plan; and</w:t>
            </w:r>
          </w:p>
          <w:p w14:paraId="3217D65B" w14:textId="77777777" w:rsidR="00DD2E4B" w:rsidRPr="009F4207" w:rsidRDefault="00DD2E4B">
            <w:pPr>
              <w:spacing w:before="200" w:after="200"/>
              <w:rPr>
                <w:sz w:val="20"/>
                <w:szCs w:val="20"/>
              </w:rPr>
            </w:pPr>
            <w:r w:rsidRPr="009F4207">
              <w:rPr>
                <w:sz w:val="20"/>
                <w:szCs w:val="20"/>
              </w:rPr>
              <w:t>(ii) suitable education about the eating disorder.</w:t>
            </w:r>
          </w:p>
          <w:p w14:paraId="57871ECC" w14:textId="77777777" w:rsidR="00DD2E4B" w:rsidRPr="009F4207" w:rsidRDefault="00DD2E4B">
            <w:pPr>
              <w:tabs>
                <w:tab w:val="left" w:pos="1701"/>
              </w:tabs>
              <w:rPr>
                <w:b/>
                <w:sz w:val="20"/>
              </w:rPr>
            </w:pPr>
            <w:r w:rsidRPr="009F4207">
              <w:rPr>
                <w:b/>
                <w:sz w:val="20"/>
              </w:rPr>
              <w:t xml:space="preserve">Fee: </w:t>
            </w:r>
            <w:r w:rsidRPr="009F4207">
              <w:t>$99.70</w:t>
            </w:r>
            <w:r w:rsidRPr="009F4207">
              <w:tab/>
            </w:r>
            <w:r w:rsidRPr="009F4207">
              <w:rPr>
                <w:b/>
                <w:sz w:val="20"/>
              </w:rPr>
              <w:t xml:space="preserve">Benefit: </w:t>
            </w:r>
            <w:r w:rsidRPr="009F4207">
              <w:t>100% = $99.70</w:t>
            </w:r>
          </w:p>
          <w:p w14:paraId="75B56BB9" w14:textId="77777777" w:rsidR="00DD2E4B" w:rsidRPr="009F4207" w:rsidRDefault="00DD2E4B">
            <w:pPr>
              <w:tabs>
                <w:tab w:val="left" w:pos="1701"/>
              </w:tabs>
            </w:pPr>
            <w:r w:rsidRPr="009F4207">
              <w:rPr>
                <w:b/>
                <w:sz w:val="20"/>
              </w:rPr>
              <w:t xml:space="preserve">Extended Medicare Safety Net Cap: </w:t>
            </w:r>
            <w:r w:rsidRPr="009F4207">
              <w:t>$299.10</w:t>
            </w:r>
          </w:p>
        </w:tc>
      </w:tr>
      <w:tr w:rsidR="00DD2E4B" w:rsidRPr="009F4207" w14:paraId="242E8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9D9635" w14:textId="77777777" w:rsidR="00DD2E4B" w:rsidRPr="009F4207" w:rsidRDefault="00DD2E4B">
            <w:pPr>
              <w:rPr>
                <w:b/>
              </w:rPr>
            </w:pPr>
            <w:r w:rsidRPr="009F4207">
              <w:rPr>
                <w:b/>
              </w:rPr>
              <w:t>Fee</w:t>
            </w:r>
          </w:p>
          <w:p w14:paraId="289832D7" w14:textId="77777777" w:rsidR="00DD2E4B" w:rsidRPr="009F4207" w:rsidRDefault="00DD2E4B">
            <w:r w:rsidRPr="009F4207">
              <w:t>92149</w:t>
            </w:r>
          </w:p>
        </w:tc>
        <w:tc>
          <w:tcPr>
            <w:tcW w:w="0" w:type="auto"/>
            <w:tcMar>
              <w:top w:w="22" w:type="dxa"/>
              <w:left w:w="22" w:type="dxa"/>
              <w:bottom w:w="22" w:type="dxa"/>
              <w:right w:w="22" w:type="dxa"/>
            </w:tcMar>
            <w:vAlign w:val="bottom"/>
          </w:tcPr>
          <w:p w14:paraId="71E335CC" w14:textId="77777777" w:rsidR="00DD2E4B" w:rsidRPr="009F4207" w:rsidRDefault="00DD2E4B">
            <w:pPr>
              <w:spacing w:after="200"/>
              <w:rPr>
                <w:sz w:val="20"/>
                <w:szCs w:val="20"/>
              </w:rPr>
            </w:pPr>
            <w:r w:rsidRPr="009F4207">
              <w:rPr>
                <w:sz w:val="20"/>
                <w:szCs w:val="20"/>
              </w:rPr>
              <w:t>Telehealth attendance by a general practitioner who has undertaken mental health skills training, of at least 40 minutes in duration for the preparation of a written eating disorder treatment and management plan for an eligible patient, if:</w:t>
            </w:r>
          </w:p>
          <w:p w14:paraId="3493CF31" w14:textId="77777777" w:rsidR="00DD2E4B" w:rsidRPr="009F4207" w:rsidRDefault="00DD2E4B">
            <w:pPr>
              <w:spacing w:before="200" w:after="200"/>
              <w:rPr>
                <w:sz w:val="20"/>
                <w:szCs w:val="20"/>
              </w:rPr>
            </w:pPr>
            <w:r w:rsidRPr="009F4207">
              <w:rPr>
                <w:sz w:val="20"/>
                <w:szCs w:val="20"/>
              </w:rPr>
              <w:t>(a) the plan includes an opinion on diagnosis of the patient’s eating disorder; and</w:t>
            </w:r>
          </w:p>
          <w:p w14:paraId="25805CD9" w14:textId="77777777" w:rsidR="00DD2E4B" w:rsidRPr="009F4207" w:rsidRDefault="00DD2E4B">
            <w:pPr>
              <w:spacing w:before="200" w:after="200"/>
              <w:rPr>
                <w:sz w:val="20"/>
                <w:szCs w:val="20"/>
              </w:rPr>
            </w:pPr>
            <w:r w:rsidRPr="009F4207">
              <w:rPr>
                <w:sz w:val="20"/>
                <w:szCs w:val="20"/>
              </w:rPr>
              <w:t>(b) the plan includes treatment options and recommendations to manage the patient’s condition for the following 12 months; and</w:t>
            </w:r>
          </w:p>
          <w:p w14:paraId="4876C6B3" w14:textId="77777777" w:rsidR="00DD2E4B" w:rsidRPr="009F4207" w:rsidRDefault="00DD2E4B">
            <w:pPr>
              <w:spacing w:before="200" w:after="200"/>
              <w:rPr>
                <w:sz w:val="20"/>
                <w:szCs w:val="20"/>
              </w:rPr>
            </w:pPr>
            <w:r w:rsidRPr="009F4207">
              <w:rPr>
                <w:sz w:val="20"/>
                <w:szCs w:val="20"/>
              </w:rPr>
              <w:t>(c) the plan includes an outline of the referral options to allied health professionals for mental health and dietetic services, and specialists, as appropriate; and</w:t>
            </w:r>
          </w:p>
          <w:p w14:paraId="0FB1A104" w14:textId="77777777" w:rsidR="00DD2E4B" w:rsidRPr="009F4207" w:rsidRDefault="00DD2E4B">
            <w:pPr>
              <w:spacing w:before="200" w:after="200"/>
              <w:rPr>
                <w:sz w:val="20"/>
                <w:szCs w:val="20"/>
              </w:rPr>
            </w:pPr>
            <w:r w:rsidRPr="009F4207">
              <w:rPr>
                <w:sz w:val="20"/>
                <w:szCs w:val="20"/>
              </w:rPr>
              <w:t>(d) the general practitioner offers the patient and the patient’s carer (if any, and if the practitioner considers it appropriate and the patient agrees):</w:t>
            </w:r>
          </w:p>
          <w:p w14:paraId="2C7ABDB8" w14:textId="77777777" w:rsidR="00DD2E4B" w:rsidRPr="009F4207" w:rsidRDefault="00DD2E4B">
            <w:pPr>
              <w:spacing w:before="200" w:after="200"/>
              <w:rPr>
                <w:sz w:val="20"/>
                <w:szCs w:val="20"/>
              </w:rPr>
            </w:pPr>
            <w:r w:rsidRPr="009F4207">
              <w:rPr>
                <w:sz w:val="20"/>
                <w:szCs w:val="20"/>
              </w:rPr>
              <w:t>(i) a copy of the plan; and</w:t>
            </w:r>
          </w:p>
          <w:p w14:paraId="7BCCF636" w14:textId="77777777" w:rsidR="00DD2E4B" w:rsidRPr="009F4207" w:rsidRDefault="00DD2E4B">
            <w:pPr>
              <w:spacing w:before="200" w:after="200"/>
              <w:rPr>
                <w:sz w:val="20"/>
                <w:szCs w:val="20"/>
              </w:rPr>
            </w:pPr>
            <w:r w:rsidRPr="009F4207">
              <w:rPr>
                <w:sz w:val="20"/>
                <w:szCs w:val="20"/>
              </w:rPr>
              <w:t>(ii) suitable education about the eating disorder.</w:t>
            </w:r>
          </w:p>
          <w:p w14:paraId="010E6291" w14:textId="77777777" w:rsidR="00DD2E4B" w:rsidRPr="009F4207" w:rsidRDefault="00DD2E4B">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100% = $146.90</w:t>
            </w:r>
          </w:p>
          <w:p w14:paraId="1FE80C5A" w14:textId="77777777" w:rsidR="00DD2E4B" w:rsidRPr="009F4207" w:rsidRDefault="00DD2E4B">
            <w:pPr>
              <w:tabs>
                <w:tab w:val="left" w:pos="1701"/>
              </w:tabs>
            </w:pPr>
            <w:r w:rsidRPr="009F4207">
              <w:rPr>
                <w:b/>
                <w:sz w:val="20"/>
              </w:rPr>
              <w:t xml:space="preserve">Extended Medicare Safety Net Cap: </w:t>
            </w:r>
            <w:r w:rsidRPr="009F4207">
              <w:t>$440.70</w:t>
            </w:r>
          </w:p>
        </w:tc>
      </w:tr>
      <w:tr w:rsidR="00DD2E4B" w:rsidRPr="009F4207" w14:paraId="35D416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87F3E0" w14:textId="77777777" w:rsidR="00DD2E4B" w:rsidRPr="009F4207" w:rsidRDefault="00DD2E4B">
            <w:pPr>
              <w:rPr>
                <w:b/>
              </w:rPr>
            </w:pPr>
            <w:r w:rsidRPr="009F4207">
              <w:rPr>
                <w:b/>
              </w:rPr>
              <w:lastRenderedPageBreak/>
              <w:t>Fee</w:t>
            </w:r>
          </w:p>
          <w:p w14:paraId="02A3A3DF" w14:textId="77777777" w:rsidR="00DD2E4B" w:rsidRPr="009F4207" w:rsidRDefault="00DD2E4B">
            <w:r w:rsidRPr="009F4207">
              <w:t>92150</w:t>
            </w:r>
          </w:p>
        </w:tc>
        <w:tc>
          <w:tcPr>
            <w:tcW w:w="0" w:type="auto"/>
            <w:tcMar>
              <w:top w:w="22" w:type="dxa"/>
              <w:left w:w="22" w:type="dxa"/>
              <w:bottom w:w="22" w:type="dxa"/>
              <w:right w:w="22" w:type="dxa"/>
            </w:tcMar>
            <w:vAlign w:val="bottom"/>
          </w:tcPr>
          <w:p w14:paraId="5AD2426B"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who has not undertaken mental health skills training, of at least 20 minutes but less than 40 minutes in duration for the preparation of a written eating disorder treatment and management plan for an eligible patient, if:</w:t>
            </w:r>
          </w:p>
          <w:p w14:paraId="4F4ADEFF" w14:textId="77777777" w:rsidR="00DD2E4B" w:rsidRPr="009F4207" w:rsidRDefault="00DD2E4B">
            <w:pPr>
              <w:spacing w:before="200" w:after="200"/>
              <w:rPr>
                <w:sz w:val="20"/>
                <w:szCs w:val="20"/>
              </w:rPr>
            </w:pPr>
            <w:r w:rsidRPr="009F4207">
              <w:rPr>
                <w:sz w:val="20"/>
                <w:szCs w:val="20"/>
              </w:rPr>
              <w:t>(a) the plan includes an opinion on diagnosis of the patient’s eating disorder; and</w:t>
            </w:r>
          </w:p>
          <w:p w14:paraId="0659C6D0" w14:textId="77777777" w:rsidR="00DD2E4B" w:rsidRPr="009F4207" w:rsidRDefault="00DD2E4B">
            <w:pPr>
              <w:spacing w:before="200" w:after="200"/>
              <w:rPr>
                <w:sz w:val="20"/>
                <w:szCs w:val="20"/>
              </w:rPr>
            </w:pPr>
            <w:r w:rsidRPr="009F4207">
              <w:rPr>
                <w:sz w:val="20"/>
                <w:szCs w:val="20"/>
              </w:rPr>
              <w:t>(b) the plan includes treatment options and recommendations to manage the patient’s condition for the following 12 months; and</w:t>
            </w:r>
          </w:p>
          <w:p w14:paraId="3D2CDBCD" w14:textId="77777777" w:rsidR="00DD2E4B" w:rsidRPr="009F4207" w:rsidRDefault="00DD2E4B">
            <w:pPr>
              <w:spacing w:before="200" w:after="200"/>
              <w:rPr>
                <w:sz w:val="20"/>
                <w:szCs w:val="20"/>
              </w:rPr>
            </w:pPr>
            <w:r w:rsidRPr="009F4207">
              <w:rPr>
                <w:sz w:val="20"/>
                <w:szCs w:val="20"/>
              </w:rPr>
              <w:t>(c) the plan includes an outline of the referral options to allied health professionals for mental health and dietetic services, and specialists, as appropriate; and</w:t>
            </w:r>
          </w:p>
          <w:p w14:paraId="7CF910D3" w14:textId="77777777" w:rsidR="00DD2E4B" w:rsidRPr="009F4207" w:rsidRDefault="00DD2E4B">
            <w:pPr>
              <w:spacing w:before="200" w:after="200"/>
              <w:rPr>
                <w:sz w:val="20"/>
                <w:szCs w:val="20"/>
              </w:rPr>
            </w:pPr>
            <w:r w:rsidRPr="009F4207">
              <w:rPr>
                <w:sz w:val="20"/>
                <w:szCs w:val="20"/>
              </w:rPr>
              <w:t>(d) the medical practitioner offers the patient and the patient’s carer (if any, and if the practitioner considers it appropriate and the patient agrees):</w:t>
            </w:r>
          </w:p>
          <w:p w14:paraId="7A07682F" w14:textId="77777777" w:rsidR="00DD2E4B" w:rsidRPr="009F4207" w:rsidRDefault="00DD2E4B">
            <w:pPr>
              <w:spacing w:before="200" w:after="200"/>
              <w:rPr>
                <w:sz w:val="20"/>
                <w:szCs w:val="20"/>
              </w:rPr>
            </w:pPr>
            <w:r w:rsidRPr="009F4207">
              <w:rPr>
                <w:sz w:val="20"/>
                <w:szCs w:val="20"/>
              </w:rPr>
              <w:t>(i) a copy of the plan; and</w:t>
            </w:r>
          </w:p>
          <w:p w14:paraId="0934C4E5" w14:textId="77777777" w:rsidR="00DD2E4B" w:rsidRPr="009F4207" w:rsidRDefault="00DD2E4B">
            <w:pPr>
              <w:spacing w:before="200" w:after="200"/>
              <w:rPr>
                <w:sz w:val="20"/>
                <w:szCs w:val="20"/>
              </w:rPr>
            </w:pPr>
            <w:r w:rsidRPr="009F4207">
              <w:rPr>
                <w:sz w:val="20"/>
                <w:szCs w:val="20"/>
              </w:rPr>
              <w:t>(ii) suitable education about the eating disorder.</w:t>
            </w:r>
          </w:p>
          <w:p w14:paraId="4872355F"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60764F7B"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2E3BDD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812605" w14:textId="77777777" w:rsidR="00DD2E4B" w:rsidRPr="009F4207" w:rsidRDefault="00DD2E4B">
            <w:pPr>
              <w:rPr>
                <w:b/>
              </w:rPr>
            </w:pPr>
            <w:r w:rsidRPr="009F4207">
              <w:rPr>
                <w:b/>
              </w:rPr>
              <w:t>Fee</w:t>
            </w:r>
          </w:p>
          <w:p w14:paraId="099C5B12" w14:textId="77777777" w:rsidR="00DD2E4B" w:rsidRPr="009F4207" w:rsidRDefault="00DD2E4B">
            <w:r w:rsidRPr="009F4207">
              <w:t>92151</w:t>
            </w:r>
          </w:p>
        </w:tc>
        <w:tc>
          <w:tcPr>
            <w:tcW w:w="0" w:type="auto"/>
            <w:tcMar>
              <w:top w:w="22" w:type="dxa"/>
              <w:left w:w="22" w:type="dxa"/>
              <w:bottom w:w="22" w:type="dxa"/>
              <w:right w:w="22" w:type="dxa"/>
            </w:tcMar>
            <w:vAlign w:val="bottom"/>
          </w:tcPr>
          <w:p w14:paraId="4E5E7F6E"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who has not undertaken mental health skills training, of at least 40 minutes in duration for the preparation of a written eating disorder treatment and management plan for an eligible patient, if:</w:t>
            </w:r>
          </w:p>
          <w:p w14:paraId="1A4B7A27" w14:textId="77777777" w:rsidR="00DD2E4B" w:rsidRPr="009F4207" w:rsidRDefault="00DD2E4B">
            <w:pPr>
              <w:spacing w:before="200" w:after="200"/>
              <w:rPr>
                <w:sz w:val="20"/>
                <w:szCs w:val="20"/>
              </w:rPr>
            </w:pPr>
            <w:r w:rsidRPr="009F4207">
              <w:rPr>
                <w:sz w:val="20"/>
                <w:szCs w:val="20"/>
              </w:rPr>
              <w:t>(a) the plan includes an opinion on diagnosis of the patient’s eating disorder; and</w:t>
            </w:r>
          </w:p>
          <w:p w14:paraId="5C99DFD1" w14:textId="77777777" w:rsidR="00DD2E4B" w:rsidRPr="009F4207" w:rsidRDefault="00DD2E4B">
            <w:pPr>
              <w:spacing w:before="200" w:after="200"/>
              <w:rPr>
                <w:sz w:val="20"/>
                <w:szCs w:val="20"/>
              </w:rPr>
            </w:pPr>
            <w:r w:rsidRPr="009F4207">
              <w:rPr>
                <w:sz w:val="20"/>
                <w:szCs w:val="20"/>
              </w:rPr>
              <w:t>(b) the plan includes treatment options and recommendations to manage the patient’s condition for the following 12 months; and</w:t>
            </w:r>
          </w:p>
          <w:p w14:paraId="162C30DE" w14:textId="77777777" w:rsidR="00DD2E4B" w:rsidRPr="009F4207" w:rsidRDefault="00DD2E4B">
            <w:pPr>
              <w:spacing w:before="200" w:after="200"/>
              <w:rPr>
                <w:sz w:val="20"/>
                <w:szCs w:val="20"/>
              </w:rPr>
            </w:pPr>
            <w:r w:rsidRPr="009F4207">
              <w:rPr>
                <w:sz w:val="20"/>
                <w:szCs w:val="20"/>
              </w:rPr>
              <w:t>(c) the plan includes an outline of the referral options to allied health professionals for mental health and dietetic services, and specialists, as appropriate; and</w:t>
            </w:r>
          </w:p>
          <w:p w14:paraId="385B6341" w14:textId="77777777" w:rsidR="00DD2E4B" w:rsidRPr="009F4207" w:rsidRDefault="00DD2E4B">
            <w:pPr>
              <w:spacing w:before="200" w:after="200"/>
              <w:rPr>
                <w:sz w:val="20"/>
                <w:szCs w:val="20"/>
              </w:rPr>
            </w:pPr>
            <w:r w:rsidRPr="009F4207">
              <w:rPr>
                <w:sz w:val="20"/>
                <w:szCs w:val="20"/>
              </w:rPr>
              <w:t>(d) the medical practitioner offers the patient and the patient’s carer (if any, and if the practitioner considers it appropriate and the patient agrees):</w:t>
            </w:r>
          </w:p>
          <w:p w14:paraId="24FB8DB4" w14:textId="77777777" w:rsidR="00DD2E4B" w:rsidRPr="009F4207" w:rsidRDefault="00DD2E4B">
            <w:pPr>
              <w:spacing w:before="200" w:after="200"/>
              <w:rPr>
                <w:sz w:val="20"/>
                <w:szCs w:val="20"/>
              </w:rPr>
            </w:pPr>
            <w:r w:rsidRPr="009F4207">
              <w:rPr>
                <w:sz w:val="20"/>
                <w:szCs w:val="20"/>
              </w:rPr>
              <w:t>(i) a copy of the plan; and</w:t>
            </w:r>
          </w:p>
          <w:p w14:paraId="61780B1B" w14:textId="77777777" w:rsidR="00DD2E4B" w:rsidRPr="009F4207" w:rsidRDefault="00DD2E4B">
            <w:pPr>
              <w:spacing w:before="200" w:after="200"/>
              <w:rPr>
                <w:sz w:val="20"/>
                <w:szCs w:val="20"/>
              </w:rPr>
            </w:pPr>
            <w:r w:rsidRPr="009F4207">
              <w:rPr>
                <w:sz w:val="20"/>
                <w:szCs w:val="20"/>
              </w:rPr>
              <w:t>(ii) suitable education about the eating disorder.</w:t>
            </w:r>
          </w:p>
          <w:p w14:paraId="554EE70B" w14:textId="77777777" w:rsidR="00DD2E4B" w:rsidRPr="009F4207" w:rsidRDefault="00DD2E4B">
            <w:pPr>
              <w:tabs>
                <w:tab w:val="left" w:pos="1701"/>
              </w:tabs>
              <w:rPr>
                <w:b/>
                <w:sz w:val="20"/>
              </w:rPr>
            </w:pPr>
            <w:r w:rsidRPr="009F4207">
              <w:rPr>
                <w:b/>
                <w:sz w:val="20"/>
              </w:rPr>
              <w:t xml:space="preserve">Fee: </w:t>
            </w:r>
            <w:r w:rsidRPr="009F4207">
              <w:t>$92.50</w:t>
            </w:r>
            <w:r w:rsidRPr="009F4207">
              <w:tab/>
            </w:r>
            <w:r w:rsidRPr="009F4207">
              <w:rPr>
                <w:b/>
                <w:sz w:val="20"/>
              </w:rPr>
              <w:t xml:space="preserve">Benefit: </w:t>
            </w:r>
            <w:r w:rsidRPr="009F4207">
              <w:t>100% = $92.50</w:t>
            </w:r>
          </w:p>
          <w:p w14:paraId="4F0281D6" w14:textId="77777777" w:rsidR="00DD2E4B" w:rsidRPr="009F4207" w:rsidRDefault="00DD2E4B">
            <w:pPr>
              <w:tabs>
                <w:tab w:val="left" w:pos="1701"/>
              </w:tabs>
            </w:pPr>
            <w:r w:rsidRPr="009F4207">
              <w:rPr>
                <w:b/>
                <w:sz w:val="20"/>
              </w:rPr>
              <w:t xml:space="preserve">Extended Medicare Safety Net Cap: </w:t>
            </w:r>
            <w:r w:rsidRPr="009F4207">
              <w:t>$277.50</w:t>
            </w:r>
          </w:p>
        </w:tc>
      </w:tr>
      <w:tr w:rsidR="00DD2E4B" w:rsidRPr="009F4207" w14:paraId="7E9A97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B56955" w14:textId="77777777" w:rsidR="00DD2E4B" w:rsidRPr="009F4207" w:rsidRDefault="00DD2E4B">
            <w:pPr>
              <w:rPr>
                <w:b/>
              </w:rPr>
            </w:pPr>
            <w:r w:rsidRPr="009F4207">
              <w:rPr>
                <w:b/>
              </w:rPr>
              <w:t>Fee</w:t>
            </w:r>
          </w:p>
          <w:p w14:paraId="4F96B007" w14:textId="77777777" w:rsidR="00DD2E4B" w:rsidRPr="009F4207" w:rsidRDefault="00DD2E4B">
            <w:r w:rsidRPr="009F4207">
              <w:t>92152</w:t>
            </w:r>
          </w:p>
        </w:tc>
        <w:tc>
          <w:tcPr>
            <w:tcW w:w="0" w:type="auto"/>
            <w:tcMar>
              <w:top w:w="22" w:type="dxa"/>
              <w:left w:w="22" w:type="dxa"/>
              <w:bottom w:w="22" w:type="dxa"/>
              <w:right w:w="22" w:type="dxa"/>
            </w:tcMar>
            <w:vAlign w:val="bottom"/>
          </w:tcPr>
          <w:p w14:paraId="62EBE7B0"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who has undertaken mental health skills training, of at least 20 minutes but less than 40 minutes in duration for the preparation of a written eating disorder treatment and management plan for an eligible patient, if:</w:t>
            </w:r>
          </w:p>
          <w:p w14:paraId="0F244167" w14:textId="77777777" w:rsidR="00DD2E4B" w:rsidRPr="009F4207" w:rsidRDefault="00DD2E4B">
            <w:pPr>
              <w:spacing w:before="200" w:after="200"/>
              <w:rPr>
                <w:sz w:val="20"/>
                <w:szCs w:val="20"/>
              </w:rPr>
            </w:pPr>
            <w:r w:rsidRPr="009F4207">
              <w:rPr>
                <w:sz w:val="20"/>
                <w:szCs w:val="20"/>
              </w:rPr>
              <w:t>(a) the plan includes an opinion on diagnosis of the patient’s eating disorder; and</w:t>
            </w:r>
          </w:p>
          <w:p w14:paraId="7CEDC68F" w14:textId="77777777" w:rsidR="00DD2E4B" w:rsidRPr="009F4207" w:rsidRDefault="00DD2E4B">
            <w:pPr>
              <w:spacing w:before="200" w:after="200"/>
              <w:rPr>
                <w:sz w:val="20"/>
                <w:szCs w:val="20"/>
              </w:rPr>
            </w:pPr>
            <w:r w:rsidRPr="009F4207">
              <w:rPr>
                <w:sz w:val="20"/>
                <w:szCs w:val="20"/>
              </w:rPr>
              <w:t>(b) the plan includes treatment options and recommendations to manage the patient’s condition for the following 12 months; and</w:t>
            </w:r>
          </w:p>
          <w:p w14:paraId="48E75A5A" w14:textId="77777777" w:rsidR="00DD2E4B" w:rsidRPr="009F4207" w:rsidRDefault="00DD2E4B">
            <w:pPr>
              <w:spacing w:before="200" w:after="200"/>
              <w:rPr>
                <w:sz w:val="20"/>
                <w:szCs w:val="20"/>
              </w:rPr>
            </w:pPr>
            <w:r w:rsidRPr="009F4207">
              <w:rPr>
                <w:sz w:val="20"/>
                <w:szCs w:val="20"/>
              </w:rPr>
              <w:lastRenderedPageBreak/>
              <w:t>(c) the plan includes an outline of the referral options to allied health professionals for mental health and dietetic services, and specialists, as appropriate; and</w:t>
            </w:r>
          </w:p>
          <w:p w14:paraId="6E821904" w14:textId="77777777" w:rsidR="00DD2E4B" w:rsidRPr="009F4207" w:rsidRDefault="00DD2E4B">
            <w:pPr>
              <w:spacing w:before="200" w:after="200"/>
              <w:rPr>
                <w:sz w:val="20"/>
                <w:szCs w:val="20"/>
              </w:rPr>
            </w:pPr>
            <w:r w:rsidRPr="009F4207">
              <w:rPr>
                <w:sz w:val="20"/>
                <w:szCs w:val="20"/>
              </w:rPr>
              <w:t>(d) the medical practitioner offers the patient and the patient’s carer (if any, and if the practitioner considers it appropriate and the patient agrees):</w:t>
            </w:r>
          </w:p>
          <w:p w14:paraId="1006A4FE" w14:textId="77777777" w:rsidR="00DD2E4B" w:rsidRPr="009F4207" w:rsidRDefault="00DD2E4B">
            <w:pPr>
              <w:spacing w:before="200" w:after="200"/>
              <w:rPr>
                <w:sz w:val="20"/>
                <w:szCs w:val="20"/>
              </w:rPr>
            </w:pPr>
            <w:r w:rsidRPr="009F4207">
              <w:rPr>
                <w:sz w:val="20"/>
                <w:szCs w:val="20"/>
              </w:rPr>
              <w:t>(i) a copy of the plan; and</w:t>
            </w:r>
          </w:p>
          <w:p w14:paraId="69F46589" w14:textId="77777777" w:rsidR="00DD2E4B" w:rsidRPr="009F4207" w:rsidRDefault="00DD2E4B">
            <w:pPr>
              <w:spacing w:before="200" w:after="200"/>
              <w:rPr>
                <w:sz w:val="20"/>
                <w:szCs w:val="20"/>
              </w:rPr>
            </w:pPr>
            <w:r w:rsidRPr="009F4207">
              <w:rPr>
                <w:sz w:val="20"/>
                <w:szCs w:val="20"/>
              </w:rPr>
              <w:t>(ii) suitable education about the eating disorder.</w:t>
            </w:r>
          </w:p>
          <w:p w14:paraId="5FE81AA0" w14:textId="77777777" w:rsidR="00DD2E4B" w:rsidRPr="009F4207" w:rsidRDefault="00DD2E4B">
            <w:pPr>
              <w:tabs>
                <w:tab w:val="left" w:pos="1701"/>
              </w:tabs>
              <w:rPr>
                <w:b/>
                <w:sz w:val="20"/>
              </w:rPr>
            </w:pPr>
            <w:r w:rsidRPr="009F4207">
              <w:rPr>
                <w:b/>
                <w:sz w:val="20"/>
              </w:rPr>
              <w:t xml:space="preserve">Fee: </w:t>
            </w:r>
            <w:r w:rsidRPr="009F4207">
              <w:t>$79.75</w:t>
            </w:r>
            <w:r w:rsidRPr="009F4207">
              <w:tab/>
            </w:r>
            <w:r w:rsidRPr="009F4207">
              <w:rPr>
                <w:b/>
                <w:sz w:val="20"/>
              </w:rPr>
              <w:t xml:space="preserve">Benefit: </w:t>
            </w:r>
            <w:r w:rsidRPr="009F4207">
              <w:t>100% = $79.75</w:t>
            </w:r>
          </w:p>
          <w:p w14:paraId="66524E81" w14:textId="77777777" w:rsidR="00DD2E4B" w:rsidRPr="009F4207" w:rsidRDefault="00DD2E4B">
            <w:pPr>
              <w:tabs>
                <w:tab w:val="left" w:pos="1701"/>
              </w:tabs>
            </w:pPr>
            <w:r w:rsidRPr="009F4207">
              <w:rPr>
                <w:b/>
                <w:sz w:val="20"/>
              </w:rPr>
              <w:t xml:space="preserve">Extended Medicare Safety Net Cap: </w:t>
            </w:r>
            <w:r w:rsidRPr="009F4207">
              <w:t>$239.25</w:t>
            </w:r>
          </w:p>
        </w:tc>
      </w:tr>
      <w:tr w:rsidR="00DD2E4B" w:rsidRPr="009F4207" w14:paraId="35E069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B8FE59" w14:textId="77777777" w:rsidR="00DD2E4B" w:rsidRPr="009F4207" w:rsidRDefault="00DD2E4B">
            <w:pPr>
              <w:rPr>
                <w:b/>
              </w:rPr>
            </w:pPr>
            <w:r w:rsidRPr="009F4207">
              <w:rPr>
                <w:b/>
              </w:rPr>
              <w:lastRenderedPageBreak/>
              <w:t>Fee</w:t>
            </w:r>
          </w:p>
          <w:p w14:paraId="5302489D" w14:textId="77777777" w:rsidR="00DD2E4B" w:rsidRPr="009F4207" w:rsidRDefault="00DD2E4B">
            <w:r w:rsidRPr="009F4207">
              <w:t>92153</w:t>
            </w:r>
          </w:p>
        </w:tc>
        <w:tc>
          <w:tcPr>
            <w:tcW w:w="0" w:type="auto"/>
            <w:tcMar>
              <w:top w:w="22" w:type="dxa"/>
              <w:left w:w="22" w:type="dxa"/>
              <w:bottom w:w="22" w:type="dxa"/>
              <w:right w:w="22" w:type="dxa"/>
            </w:tcMar>
            <w:vAlign w:val="bottom"/>
          </w:tcPr>
          <w:p w14:paraId="19A8964A"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who has undertaken mental health skills training, of at least 40 minutes in duration for the preparation of a written eating disorder treatment and management plan for an eligible patient, if:</w:t>
            </w:r>
          </w:p>
          <w:p w14:paraId="739A53E5" w14:textId="77777777" w:rsidR="00DD2E4B" w:rsidRPr="009F4207" w:rsidRDefault="00DD2E4B">
            <w:pPr>
              <w:spacing w:before="200" w:after="200"/>
              <w:rPr>
                <w:sz w:val="20"/>
                <w:szCs w:val="20"/>
              </w:rPr>
            </w:pPr>
            <w:r w:rsidRPr="009F4207">
              <w:rPr>
                <w:sz w:val="20"/>
                <w:szCs w:val="20"/>
              </w:rPr>
              <w:t>(a) the plan includes an opinion on diagnosis of the patient’s eating disorder; and</w:t>
            </w:r>
          </w:p>
          <w:p w14:paraId="02916F2E" w14:textId="77777777" w:rsidR="00DD2E4B" w:rsidRPr="009F4207" w:rsidRDefault="00DD2E4B">
            <w:pPr>
              <w:spacing w:before="200" w:after="200"/>
              <w:rPr>
                <w:sz w:val="20"/>
                <w:szCs w:val="20"/>
              </w:rPr>
            </w:pPr>
            <w:r w:rsidRPr="009F4207">
              <w:rPr>
                <w:sz w:val="20"/>
                <w:szCs w:val="20"/>
              </w:rPr>
              <w:t>(b) the plan includes treatment options and recommendations to manage the patient’s condition for the following 12 months; and</w:t>
            </w:r>
          </w:p>
          <w:p w14:paraId="2062FC46" w14:textId="77777777" w:rsidR="00DD2E4B" w:rsidRPr="009F4207" w:rsidRDefault="00DD2E4B">
            <w:pPr>
              <w:spacing w:before="200" w:after="200"/>
              <w:rPr>
                <w:sz w:val="20"/>
                <w:szCs w:val="20"/>
              </w:rPr>
            </w:pPr>
            <w:r w:rsidRPr="009F4207">
              <w:rPr>
                <w:sz w:val="20"/>
                <w:szCs w:val="20"/>
              </w:rPr>
              <w:t>(c) the plan includes an outline of the referral options to allied health professionals for mental health and dietetic services, and specialists, as appropriate; and</w:t>
            </w:r>
          </w:p>
          <w:p w14:paraId="1074C4A1" w14:textId="77777777" w:rsidR="00DD2E4B" w:rsidRPr="009F4207" w:rsidRDefault="00DD2E4B">
            <w:pPr>
              <w:spacing w:before="200" w:after="200"/>
              <w:rPr>
                <w:sz w:val="20"/>
                <w:szCs w:val="20"/>
              </w:rPr>
            </w:pPr>
            <w:r w:rsidRPr="009F4207">
              <w:rPr>
                <w:sz w:val="20"/>
                <w:szCs w:val="20"/>
              </w:rPr>
              <w:t>(d) the medical practitioner offers the patient and the patient’s carer (if any, and if the practitioner considers it appropriate and the patient agrees):</w:t>
            </w:r>
          </w:p>
          <w:p w14:paraId="6AA80BA2" w14:textId="77777777" w:rsidR="00DD2E4B" w:rsidRPr="009F4207" w:rsidRDefault="00DD2E4B">
            <w:pPr>
              <w:spacing w:before="200" w:after="200"/>
              <w:rPr>
                <w:sz w:val="20"/>
                <w:szCs w:val="20"/>
              </w:rPr>
            </w:pPr>
            <w:r w:rsidRPr="009F4207">
              <w:rPr>
                <w:sz w:val="20"/>
                <w:szCs w:val="20"/>
              </w:rPr>
              <w:t>(i) a copy of the plan; and</w:t>
            </w:r>
          </w:p>
          <w:p w14:paraId="4BD33A11" w14:textId="77777777" w:rsidR="00DD2E4B" w:rsidRPr="009F4207" w:rsidRDefault="00DD2E4B">
            <w:pPr>
              <w:spacing w:before="200" w:after="200"/>
              <w:rPr>
                <w:sz w:val="20"/>
                <w:szCs w:val="20"/>
              </w:rPr>
            </w:pPr>
            <w:r w:rsidRPr="009F4207">
              <w:rPr>
                <w:sz w:val="20"/>
                <w:szCs w:val="20"/>
              </w:rPr>
              <w:t>(ii) suitable education about the eating disorder.</w:t>
            </w:r>
          </w:p>
          <w:p w14:paraId="01676D74" w14:textId="77777777" w:rsidR="00DD2E4B" w:rsidRPr="009F4207" w:rsidRDefault="00DD2E4B">
            <w:pPr>
              <w:tabs>
                <w:tab w:val="left" w:pos="1701"/>
              </w:tabs>
              <w:rPr>
                <w:b/>
                <w:sz w:val="20"/>
              </w:rPr>
            </w:pPr>
            <w:r w:rsidRPr="009F4207">
              <w:rPr>
                <w:b/>
                <w:sz w:val="20"/>
              </w:rPr>
              <w:t xml:space="preserve">Fee: </w:t>
            </w:r>
            <w:r w:rsidRPr="009F4207">
              <w:t>$117.50</w:t>
            </w:r>
            <w:r w:rsidRPr="009F4207">
              <w:tab/>
            </w:r>
            <w:r w:rsidRPr="009F4207">
              <w:rPr>
                <w:b/>
                <w:sz w:val="20"/>
              </w:rPr>
              <w:t xml:space="preserve">Benefit: </w:t>
            </w:r>
            <w:r w:rsidRPr="009F4207">
              <w:t>100% = $117.50</w:t>
            </w:r>
          </w:p>
          <w:p w14:paraId="77DEB55B" w14:textId="77777777" w:rsidR="00DD2E4B" w:rsidRPr="009F4207" w:rsidRDefault="00DD2E4B">
            <w:pPr>
              <w:tabs>
                <w:tab w:val="left" w:pos="1701"/>
              </w:tabs>
            </w:pPr>
            <w:r w:rsidRPr="009F4207">
              <w:rPr>
                <w:b/>
                <w:sz w:val="20"/>
              </w:rPr>
              <w:t xml:space="preserve">Extended Medicare Safety Net Cap: </w:t>
            </w:r>
            <w:r w:rsidRPr="009F4207">
              <w:t>$352.50</w:t>
            </w:r>
          </w:p>
        </w:tc>
      </w:tr>
    </w:tbl>
    <w:p w14:paraId="7D3992A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51E4D0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1BFF6A16" w14:textId="77777777">
              <w:tc>
                <w:tcPr>
                  <w:tcW w:w="2500" w:type="pct"/>
                  <w:tcBorders>
                    <w:top w:val="nil"/>
                    <w:left w:val="nil"/>
                    <w:bottom w:val="nil"/>
                    <w:right w:val="nil"/>
                  </w:tcBorders>
                  <w:tcMar>
                    <w:top w:w="22" w:type="dxa"/>
                    <w:left w:w="0" w:type="dxa"/>
                    <w:bottom w:w="22" w:type="dxa"/>
                    <w:right w:w="0" w:type="dxa"/>
                  </w:tcMar>
                  <w:vAlign w:val="bottom"/>
                </w:tcPr>
                <w:p w14:paraId="24BAF30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3309DA1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23. CONSULTANT PHYSICIAN AND PSYCHIATRIST - EATING DISORDER TREATMENT AND MANAGEMENT PLAN – TELEHEALTH SERVICE</w:t>
                  </w:r>
                </w:p>
              </w:tc>
            </w:tr>
          </w:tbl>
          <w:p w14:paraId="30959267" w14:textId="77777777" w:rsidR="00A77B3E" w:rsidRPr="009F4207" w:rsidRDefault="00A77B3E">
            <w:pPr>
              <w:keepLines/>
              <w:rPr>
                <w:rFonts w:ascii="Helvetica" w:eastAsia="Helvetica" w:hAnsi="Helvetica" w:cs="Helvetica"/>
                <w:b/>
              </w:rPr>
            </w:pPr>
          </w:p>
        </w:tc>
      </w:tr>
      <w:tr w:rsidR="00DD2E4B" w:rsidRPr="009F4207" w14:paraId="767B4A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7E476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58550D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37A23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2F66BD8"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294202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3" w:name="_Toc139032400"/>
            <w:r w:rsidRPr="009F4207">
              <w:rPr>
                <w:rFonts w:ascii="Helvetica" w:eastAsia="Helvetica" w:hAnsi="Helvetica" w:cs="Helvetica"/>
                <w:b w:val="0"/>
                <w:sz w:val="18"/>
              </w:rPr>
              <w:t>Subgroup 23. Consultant Physician and Psychiatrist - Eating Disorder Treatment and Management Plan – Telehealth Service</w:t>
            </w:r>
            <w:bookmarkEnd w:id="103"/>
          </w:p>
        </w:tc>
      </w:tr>
      <w:tr w:rsidR="00DD2E4B" w:rsidRPr="009F4207" w14:paraId="76529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B8DBF1" w14:textId="77777777" w:rsidR="00DD2E4B" w:rsidRPr="009F4207" w:rsidRDefault="00DD2E4B">
            <w:pPr>
              <w:rPr>
                <w:b/>
              </w:rPr>
            </w:pPr>
            <w:r w:rsidRPr="009F4207">
              <w:rPr>
                <w:b/>
              </w:rPr>
              <w:t>Fee</w:t>
            </w:r>
          </w:p>
          <w:p w14:paraId="22DAA9D5" w14:textId="77777777" w:rsidR="00DD2E4B" w:rsidRPr="009F4207" w:rsidRDefault="00DD2E4B">
            <w:r w:rsidRPr="009F4207">
              <w:t>92162</w:t>
            </w:r>
          </w:p>
        </w:tc>
        <w:tc>
          <w:tcPr>
            <w:tcW w:w="0" w:type="auto"/>
            <w:tcMar>
              <w:top w:w="22" w:type="dxa"/>
              <w:left w:w="22" w:type="dxa"/>
              <w:bottom w:w="22" w:type="dxa"/>
              <w:right w:w="22" w:type="dxa"/>
            </w:tcMar>
            <w:vAlign w:val="bottom"/>
          </w:tcPr>
          <w:p w14:paraId="39B21ED4" w14:textId="77777777" w:rsidR="00DD2E4B" w:rsidRPr="009F4207" w:rsidRDefault="00DD2E4B">
            <w:pPr>
              <w:spacing w:after="200"/>
              <w:rPr>
                <w:sz w:val="20"/>
                <w:szCs w:val="20"/>
              </w:rPr>
            </w:pPr>
            <w:r w:rsidRPr="009F4207">
              <w:rPr>
                <w:sz w:val="20"/>
                <w:szCs w:val="20"/>
              </w:rPr>
              <w:t>Telehealth attendance of at least 45 minutes in duration by a consultant physician in the practice of the consultant physician’s specialty of psychiatry for the preparation of an eating disorder treatment and management plan for an eligible patient, if:</w:t>
            </w:r>
          </w:p>
          <w:p w14:paraId="01558BAD" w14:textId="77777777" w:rsidR="00DD2E4B" w:rsidRPr="009F4207" w:rsidRDefault="00DD2E4B">
            <w:pPr>
              <w:spacing w:before="200" w:after="200"/>
              <w:rPr>
                <w:sz w:val="20"/>
                <w:szCs w:val="20"/>
              </w:rPr>
            </w:pPr>
            <w:r w:rsidRPr="009F4207">
              <w:rPr>
                <w:sz w:val="20"/>
                <w:szCs w:val="20"/>
              </w:rPr>
              <w:t>(a)  the patient has been referred by a referring practitioner; and</w:t>
            </w:r>
          </w:p>
          <w:p w14:paraId="49DC2B76" w14:textId="77777777" w:rsidR="00DD2E4B" w:rsidRPr="009F4207" w:rsidRDefault="00DD2E4B">
            <w:pPr>
              <w:spacing w:before="200" w:after="200"/>
              <w:rPr>
                <w:sz w:val="20"/>
                <w:szCs w:val="20"/>
              </w:rPr>
            </w:pPr>
            <w:r w:rsidRPr="009F4207">
              <w:rPr>
                <w:sz w:val="20"/>
                <w:szCs w:val="20"/>
              </w:rPr>
              <w:t>(b)  during the attendance, the consultant psychiatrist:</w:t>
            </w:r>
          </w:p>
          <w:p w14:paraId="1E7C2FE0" w14:textId="77777777" w:rsidR="00DD2E4B" w:rsidRPr="009F4207" w:rsidRDefault="00DD2E4B">
            <w:pPr>
              <w:spacing w:before="200" w:after="200"/>
              <w:rPr>
                <w:sz w:val="20"/>
                <w:szCs w:val="20"/>
              </w:rPr>
            </w:pPr>
            <w:r w:rsidRPr="009F4207">
              <w:rPr>
                <w:sz w:val="20"/>
                <w:szCs w:val="20"/>
              </w:rPr>
              <w:t>    (i) uses an outcome tool (if clinically appropriate); and</w:t>
            </w:r>
          </w:p>
          <w:p w14:paraId="1D4579CC" w14:textId="77777777" w:rsidR="00DD2E4B" w:rsidRPr="009F4207" w:rsidRDefault="00DD2E4B">
            <w:pPr>
              <w:spacing w:before="200" w:after="200"/>
              <w:rPr>
                <w:sz w:val="20"/>
                <w:szCs w:val="20"/>
              </w:rPr>
            </w:pPr>
            <w:r w:rsidRPr="009F4207">
              <w:rPr>
                <w:sz w:val="20"/>
                <w:szCs w:val="20"/>
              </w:rPr>
              <w:lastRenderedPageBreak/>
              <w:t>    (ii) carries out a mental state examination; and</w:t>
            </w:r>
          </w:p>
          <w:p w14:paraId="0D5E3D49" w14:textId="77777777" w:rsidR="00DD2E4B" w:rsidRPr="009F4207" w:rsidRDefault="00DD2E4B">
            <w:pPr>
              <w:spacing w:before="200" w:after="200"/>
              <w:rPr>
                <w:sz w:val="20"/>
                <w:szCs w:val="20"/>
              </w:rPr>
            </w:pPr>
            <w:r w:rsidRPr="009F4207">
              <w:rPr>
                <w:sz w:val="20"/>
                <w:szCs w:val="20"/>
              </w:rPr>
              <w:t>    (iii) makes a psychiatric diagnosis; and</w:t>
            </w:r>
          </w:p>
          <w:p w14:paraId="7361D981" w14:textId="77777777" w:rsidR="00DD2E4B" w:rsidRPr="009F4207" w:rsidRDefault="00DD2E4B">
            <w:pPr>
              <w:spacing w:before="200" w:after="200"/>
              <w:rPr>
                <w:sz w:val="20"/>
                <w:szCs w:val="20"/>
              </w:rPr>
            </w:pPr>
            <w:r w:rsidRPr="009F4207">
              <w:rPr>
                <w:sz w:val="20"/>
                <w:szCs w:val="20"/>
              </w:rPr>
              <w:t>(c)  within 2 weeks after the attendance, the consultant psychiatrist:</w:t>
            </w:r>
          </w:p>
          <w:p w14:paraId="0BE22EB7" w14:textId="77777777" w:rsidR="00DD2E4B" w:rsidRPr="009F4207" w:rsidRDefault="00DD2E4B">
            <w:pPr>
              <w:spacing w:before="200" w:after="200"/>
              <w:rPr>
                <w:sz w:val="20"/>
                <w:szCs w:val="20"/>
              </w:rPr>
            </w:pPr>
            <w:r w:rsidRPr="009F4207">
              <w:rPr>
                <w:sz w:val="20"/>
                <w:szCs w:val="20"/>
              </w:rPr>
              <w:t>    (i)  prepares a written diagnosis of the patient; and</w:t>
            </w:r>
          </w:p>
          <w:p w14:paraId="7F26D7E7" w14:textId="77777777" w:rsidR="00DD2E4B" w:rsidRPr="009F4207" w:rsidRDefault="00DD2E4B">
            <w:pPr>
              <w:spacing w:before="200" w:after="200"/>
              <w:rPr>
                <w:sz w:val="20"/>
                <w:szCs w:val="20"/>
              </w:rPr>
            </w:pPr>
            <w:r w:rsidRPr="009F4207">
              <w:rPr>
                <w:sz w:val="20"/>
                <w:szCs w:val="20"/>
              </w:rPr>
              <w:t>    (ii) prepares a written management plan for the patient that:</w:t>
            </w:r>
          </w:p>
          <w:p w14:paraId="1035A651" w14:textId="77777777" w:rsidR="00DD2E4B" w:rsidRPr="009F4207" w:rsidRDefault="00DD2E4B">
            <w:pPr>
              <w:spacing w:before="200" w:after="200"/>
              <w:rPr>
                <w:sz w:val="20"/>
                <w:szCs w:val="20"/>
              </w:rPr>
            </w:pPr>
            <w:r w:rsidRPr="009F4207">
              <w:rPr>
                <w:sz w:val="20"/>
                <w:szCs w:val="20"/>
              </w:rPr>
              <w:t>          (A) covers the next 12 months; and</w:t>
            </w:r>
          </w:p>
          <w:p w14:paraId="753A2C64" w14:textId="77777777" w:rsidR="00DD2E4B" w:rsidRPr="009F4207" w:rsidRDefault="00DD2E4B">
            <w:pPr>
              <w:spacing w:before="200" w:after="200"/>
              <w:rPr>
                <w:sz w:val="20"/>
                <w:szCs w:val="20"/>
              </w:rPr>
            </w:pPr>
            <w:r w:rsidRPr="009F4207">
              <w:rPr>
                <w:sz w:val="20"/>
                <w:szCs w:val="20"/>
              </w:rPr>
              <w:t>          (B) is appropriate to the patient’s diagnosis; and</w:t>
            </w:r>
          </w:p>
          <w:p w14:paraId="53C5F6A8" w14:textId="77777777" w:rsidR="00DD2E4B" w:rsidRPr="009F4207" w:rsidRDefault="00DD2E4B">
            <w:pPr>
              <w:spacing w:before="200" w:after="200"/>
              <w:rPr>
                <w:sz w:val="20"/>
                <w:szCs w:val="20"/>
              </w:rPr>
            </w:pPr>
            <w:r w:rsidRPr="009F4207">
              <w:rPr>
                <w:sz w:val="20"/>
                <w:szCs w:val="20"/>
              </w:rPr>
              <w:t>          (C) comprehensively evaluates the patient’s biological, psychological and social issues; and</w:t>
            </w:r>
          </w:p>
          <w:p w14:paraId="6C946E75" w14:textId="77777777" w:rsidR="00DD2E4B" w:rsidRPr="009F4207" w:rsidRDefault="00DD2E4B">
            <w:pPr>
              <w:spacing w:before="200" w:after="200"/>
              <w:rPr>
                <w:sz w:val="20"/>
                <w:szCs w:val="20"/>
              </w:rPr>
            </w:pPr>
            <w:r w:rsidRPr="009F4207">
              <w:rPr>
                <w:sz w:val="20"/>
                <w:szCs w:val="20"/>
              </w:rPr>
              <w:t>          (D) addresses the patient’s diagnostic psychiatric issues; and</w:t>
            </w:r>
          </w:p>
          <w:p w14:paraId="155E8022" w14:textId="77777777" w:rsidR="00DD2E4B" w:rsidRPr="009F4207" w:rsidRDefault="00DD2E4B">
            <w:pPr>
              <w:spacing w:before="200" w:after="200"/>
              <w:rPr>
                <w:sz w:val="20"/>
                <w:szCs w:val="20"/>
              </w:rPr>
            </w:pPr>
            <w:r w:rsidRPr="009F4207">
              <w:rPr>
                <w:sz w:val="20"/>
                <w:szCs w:val="20"/>
              </w:rPr>
              <w:t>          (E) makes management recommendations addressing the patient’s biological, psychological and social issues; and</w:t>
            </w:r>
          </w:p>
          <w:p w14:paraId="6566551E" w14:textId="77777777" w:rsidR="00DD2E4B" w:rsidRPr="009F4207" w:rsidRDefault="00DD2E4B">
            <w:pPr>
              <w:spacing w:before="200" w:after="200"/>
              <w:rPr>
                <w:sz w:val="20"/>
                <w:szCs w:val="20"/>
              </w:rPr>
            </w:pPr>
            <w:r w:rsidRPr="009F4207">
              <w:rPr>
                <w:sz w:val="20"/>
                <w:szCs w:val="20"/>
              </w:rPr>
              <w:t>    (iii) gives the referring practitioner a copy of the diagnosis and     the management plan; and</w:t>
            </w:r>
          </w:p>
          <w:p w14:paraId="21DC45A7" w14:textId="77777777" w:rsidR="00DD2E4B" w:rsidRPr="009F4207" w:rsidRDefault="00DD2E4B">
            <w:pPr>
              <w:spacing w:before="200" w:after="200"/>
              <w:rPr>
                <w:sz w:val="20"/>
                <w:szCs w:val="20"/>
              </w:rPr>
            </w:pPr>
            <w:r w:rsidRPr="009F4207">
              <w:rPr>
                <w:sz w:val="20"/>
                <w:szCs w:val="20"/>
              </w:rPr>
              <w:t>    (iv) if clinically appropriate, explains the diagnosis and  management plan, and a gives a copy, to:</w:t>
            </w:r>
          </w:p>
          <w:p w14:paraId="1A68E4C6" w14:textId="77777777" w:rsidR="00DD2E4B" w:rsidRPr="009F4207" w:rsidRDefault="00DD2E4B">
            <w:pPr>
              <w:spacing w:before="200" w:after="200"/>
              <w:rPr>
                <w:sz w:val="20"/>
                <w:szCs w:val="20"/>
              </w:rPr>
            </w:pPr>
            <w:r w:rsidRPr="009F4207">
              <w:rPr>
                <w:sz w:val="20"/>
                <w:szCs w:val="20"/>
              </w:rPr>
              <w:t>          (A) the patient; and</w:t>
            </w:r>
          </w:p>
          <w:p w14:paraId="451D2FE2" w14:textId="77777777" w:rsidR="00DD2E4B" w:rsidRPr="009F4207" w:rsidRDefault="00DD2E4B">
            <w:pPr>
              <w:spacing w:before="200" w:after="200"/>
              <w:rPr>
                <w:sz w:val="20"/>
                <w:szCs w:val="20"/>
              </w:rPr>
            </w:pPr>
            <w:r w:rsidRPr="009F4207">
              <w:rPr>
                <w:sz w:val="20"/>
                <w:szCs w:val="20"/>
              </w:rPr>
              <w:t>          (B) the patient’s carer (if any), if the patient agrees.</w:t>
            </w:r>
          </w:p>
          <w:p w14:paraId="0BC2D489" w14:textId="77777777" w:rsidR="00DD2E4B" w:rsidRPr="009F4207" w:rsidRDefault="00DD2E4B">
            <w:pPr>
              <w:spacing w:before="200" w:after="200"/>
              <w:rPr>
                <w:sz w:val="20"/>
                <w:szCs w:val="20"/>
              </w:rPr>
            </w:pPr>
            <w:r w:rsidRPr="009F4207">
              <w:rPr>
                <w:sz w:val="20"/>
                <w:szCs w:val="20"/>
              </w:rPr>
              <w:t> </w:t>
            </w:r>
          </w:p>
          <w:p w14:paraId="4C6040AB" w14:textId="77777777" w:rsidR="00DD2E4B" w:rsidRPr="009F4207" w:rsidRDefault="00DD2E4B">
            <w:pPr>
              <w:tabs>
                <w:tab w:val="left" w:pos="1701"/>
              </w:tabs>
              <w:rPr>
                <w:b/>
                <w:sz w:val="20"/>
              </w:rPr>
            </w:pPr>
            <w:r w:rsidRPr="009F4207">
              <w:rPr>
                <w:b/>
                <w:sz w:val="20"/>
              </w:rPr>
              <w:t xml:space="preserve">Fee: </w:t>
            </w:r>
            <w:r w:rsidRPr="009F4207">
              <w:t>$503.20</w:t>
            </w:r>
            <w:r w:rsidRPr="009F4207">
              <w:tab/>
            </w:r>
            <w:r w:rsidRPr="009F4207">
              <w:rPr>
                <w:b/>
                <w:sz w:val="20"/>
              </w:rPr>
              <w:t xml:space="preserve">Benefit: </w:t>
            </w:r>
            <w:r w:rsidRPr="009F4207">
              <w:t>85% = $427.75</w:t>
            </w:r>
          </w:p>
          <w:p w14:paraId="239DC31A"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6FF8F1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0EA3AF" w14:textId="77777777" w:rsidR="00DD2E4B" w:rsidRPr="009F4207" w:rsidRDefault="00DD2E4B">
            <w:pPr>
              <w:rPr>
                <w:b/>
              </w:rPr>
            </w:pPr>
            <w:r w:rsidRPr="009F4207">
              <w:rPr>
                <w:b/>
              </w:rPr>
              <w:lastRenderedPageBreak/>
              <w:t>Fee</w:t>
            </w:r>
          </w:p>
          <w:p w14:paraId="21AA4638" w14:textId="77777777" w:rsidR="00DD2E4B" w:rsidRPr="009F4207" w:rsidRDefault="00DD2E4B">
            <w:r w:rsidRPr="009F4207">
              <w:t>92163</w:t>
            </w:r>
          </w:p>
        </w:tc>
        <w:tc>
          <w:tcPr>
            <w:tcW w:w="0" w:type="auto"/>
            <w:tcMar>
              <w:top w:w="22" w:type="dxa"/>
              <w:left w:w="22" w:type="dxa"/>
              <w:bottom w:w="22" w:type="dxa"/>
              <w:right w:w="22" w:type="dxa"/>
            </w:tcMar>
            <w:vAlign w:val="bottom"/>
          </w:tcPr>
          <w:p w14:paraId="1C549D6D" w14:textId="77777777" w:rsidR="00DD2E4B" w:rsidRPr="009F4207" w:rsidRDefault="00DD2E4B">
            <w:pPr>
              <w:spacing w:after="200"/>
              <w:rPr>
                <w:sz w:val="20"/>
                <w:szCs w:val="20"/>
              </w:rPr>
            </w:pPr>
            <w:r w:rsidRPr="009F4207">
              <w:rPr>
                <w:sz w:val="20"/>
                <w:szCs w:val="20"/>
              </w:rPr>
              <w:t>Telehealth attendance of at least 45 minutes in duration by a consultant physician in the practice of the consultant physician’s specialty of paediatrics for the preparation of an eating disorder treatment and management plan for an eligible patient, if:</w:t>
            </w:r>
          </w:p>
          <w:p w14:paraId="75281238" w14:textId="77777777" w:rsidR="00DD2E4B" w:rsidRPr="009F4207" w:rsidRDefault="00DD2E4B">
            <w:pPr>
              <w:spacing w:before="200" w:after="200"/>
              <w:rPr>
                <w:sz w:val="20"/>
                <w:szCs w:val="20"/>
              </w:rPr>
            </w:pPr>
            <w:r w:rsidRPr="009F4207">
              <w:rPr>
                <w:sz w:val="20"/>
                <w:szCs w:val="20"/>
              </w:rPr>
              <w:t>(a)     the patient has been referred by a referring practitioner; and</w:t>
            </w:r>
          </w:p>
          <w:p w14:paraId="1D4FF451" w14:textId="77777777" w:rsidR="00DD2E4B" w:rsidRPr="009F4207" w:rsidRDefault="00DD2E4B">
            <w:pPr>
              <w:spacing w:before="200" w:after="200"/>
              <w:rPr>
                <w:sz w:val="20"/>
                <w:szCs w:val="20"/>
              </w:rPr>
            </w:pPr>
            <w:r w:rsidRPr="009F4207">
              <w:rPr>
                <w:sz w:val="20"/>
                <w:szCs w:val="20"/>
              </w:rPr>
              <w:t>(b)    during the attendance, the consultant paediatrician undertakes an assessment that covers:</w:t>
            </w:r>
          </w:p>
          <w:p w14:paraId="1F5C9893" w14:textId="77777777" w:rsidR="00DD2E4B" w:rsidRPr="009F4207" w:rsidRDefault="00DD2E4B">
            <w:pPr>
              <w:spacing w:before="200" w:after="200"/>
              <w:rPr>
                <w:sz w:val="20"/>
                <w:szCs w:val="20"/>
              </w:rPr>
            </w:pPr>
            <w:r w:rsidRPr="009F4207">
              <w:rPr>
                <w:sz w:val="20"/>
                <w:szCs w:val="20"/>
              </w:rPr>
              <w:t>    (i)   a comprehensive history, including psychosocial history and medication review; and</w:t>
            </w:r>
          </w:p>
          <w:p w14:paraId="3E560E61" w14:textId="77777777" w:rsidR="00DD2E4B" w:rsidRPr="009F4207" w:rsidRDefault="00DD2E4B">
            <w:pPr>
              <w:spacing w:before="200" w:after="200"/>
              <w:rPr>
                <w:sz w:val="20"/>
                <w:szCs w:val="20"/>
              </w:rPr>
            </w:pPr>
            <w:r w:rsidRPr="009F4207">
              <w:rPr>
                <w:sz w:val="20"/>
                <w:szCs w:val="20"/>
              </w:rPr>
              <w:t>    (ii)  comprehensive multi or detailed single organ system assessment; and</w:t>
            </w:r>
          </w:p>
          <w:p w14:paraId="067263F4" w14:textId="77777777" w:rsidR="00DD2E4B" w:rsidRPr="009F4207" w:rsidRDefault="00DD2E4B">
            <w:pPr>
              <w:spacing w:before="200" w:after="200"/>
              <w:rPr>
                <w:sz w:val="20"/>
                <w:szCs w:val="20"/>
              </w:rPr>
            </w:pPr>
            <w:r w:rsidRPr="009F4207">
              <w:rPr>
                <w:sz w:val="20"/>
                <w:szCs w:val="20"/>
              </w:rPr>
              <w:t>    (iii)  the formulation of diagnoses; and</w:t>
            </w:r>
          </w:p>
          <w:p w14:paraId="6D712A68" w14:textId="77777777" w:rsidR="00DD2E4B" w:rsidRPr="009F4207" w:rsidRDefault="00DD2E4B">
            <w:pPr>
              <w:spacing w:before="200" w:after="200"/>
              <w:rPr>
                <w:sz w:val="20"/>
                <w:szCs w:val="20"/>
              </w:rPr>
            </w:pPr>
            <w:r w:rsidRPr="009F4207">
              <w:rPr>
                <w:sz w:val="20"/>
                <w:szCs w:val="20"/>
              </w:rPr>
              <w:t>(c)  within 2 weeks after the attendance, the consultant paediatrician:</w:t>
            </w:r>
          </w:p>
          <w:p w14:paraId="2974BC69" w14:textId="77777777" w:rsidR="00DD2E4B" w:rsidRPr="009F4207" w:rsidRDefault="00DD2E4B">
            <w:pPr>
              <w:spacing w:before="200" w:after="200"/>
              <w:rPr>
                <w:sz w:val="20"/>
                <w:szCs w:val="20"/>
              </w:rPr>
            </w:pPr>
            <w:r w:rsidRPr="009F4207">
              <w:rPr>
                <w:sz w:val="20"/>
                <w:szCs w:val="20"/>
              </w:rPr>
              <w:t>    (i)  prepares a written diagnosis of the patient; and</w:t>
            </w:r>
          </w:p>
          <w:p w14:paraId="7E6CDFE2" w14:textId="77777777" w:rsidR="00DD2E4B" w:rsidRPr="009F4207" w:rsidRDefault="00DD2E4B">
            <w:pPr>
              <w:spacing w:before="200" w:after="200"/>
              <w:rPr>
                <w:sz w:val="20"/>
                <w:szCs w:val="20"/>
              </w:rPr>
            </w:pPr>
            <w:r w:rsidRPr="009F4207">
              <w:rPr>
                <w:sz w:val="20"/>
                <w:szCs w:val="20"/>
              </w:rPr>
              <w:t>    (ii) prepares a written management plan for the patient that involves:</w:t>
            </w:r>
          </w:p>
          <w:p w14:paraId="31D5D5D7" w14:textId="77777777" w:rsidR="00DD2E4B" w:rsidRPr="009F4207" w:rsidRDefault="00DD2E4B">
            <w:pPr>
              <w:spacing w:before="200" w:after="200"/>
              <w:rPr>
                <w:sz w:val="20"/>
                <w:szCs w:val="20"/>
              </w:rPr>
            </w:pPr>
            <w:r w:rsidRPr="009F4207">
              <w:rPr>
                <w:sz w:val="20"/>
                <w:szCs w:val="20"/>
              </w:rPr>
              <w:lastRenderedPageBreak/>
              <w:t>          (A) an opinion on diagnosis and risk assessment; and</w:t>
            </w:r>
          </w:p>
          <w:p w14:paraId="737972F1" w14:textId="77777777" w:rsidR="00DD2E4B" w:rsidRPr="009F4207" w:rsidRDefault="00DD2E4B">
            <w:pPr>
              <w:spacing w:before="200" w:after="200"/>
              <w:rPr>
                <w:sz w:val="20"/>
                <w:szCs w:val="20"/>
              </w:rPr>
            </w:pPr>
            <w:r w:rsidRPr="009F4207">
              <w:rPr>
                <w:sz w:val="20"/>
                <w:szCs w:val="20"/>
              </w:rPr>
              <w:t>          (B) treatment options and decisions; and</w:t>
            </w:r>
          </w:p>
          <w:p w14:paraId="153B7F97" w14:textId="77777777" w:rsidR="00DD2E4B" w:rsidRPr="009F4207" w:rsidRDefault="00DD2E4B">
            <w:pPr>
              <w:spacing w:before="200" w:after="200"/>
              <w:rPr>
                <w:sz w:val="20"/>
                <w:szCs w:val="20"/>
              </w:rPr>
            </w:pPr>
            <w:r w:rsidRPr="009F4207">
              <w:rPr>
                <w:sz w:val="20"/>
                <w:szCs w:val="20"/>
              </w:rPr>
              <w:t>          (C) medication recommendations; and</w:t>
            </w:r>
          </w:p>
          <w:p w14:paraId="269A7709" w14:textId="77777777" w:rsidR="00DD2E4B" w:rsidRPr="009F4207" w:rsidRDefault="00DD2E4B">
            <w:pPr>
              <w:spacing w:before="200" w:after="200"/>
              <w:rPr>
                <w:sz w:val="20"/>
                <w:szCs w:val="20"/>
              </w:rPr>
            </w:pPr>
            <w:r w:rsidRPr="009F4207">
              <w:rPr>
                <w:sz w:val="20"/>
                <w:szCs w:val="20"/>
              </w:rPr>
              <w:t>    (iii) gives the referring practitioner a copy of the diagnosis and     the management plan; and</w:t>
            </w:r>
          </w:p>
          <w:p w14:paraId="0ED54A12" w14:textId="77777777" w:rsidR="00DD2E4B" w:rsidRPr="009F4207" w:rsidRDefault="00DD2E4B">
            <w:pPr>
              <w:spacing w:before="200" w:after="200"/>
              <w:rPr>
                <w:sz w:val="20"/>
                <w:szCs w:val="20"/>
              </w:rPr>
            </w:pPr>
            <w:r w:rsidRPr="009F4207">
              <w:rPr>
                <w:sz w:val="20"/>
                <w:szCs w:val="20"/>
              </w:rPr>
              <w:t>    (iv) if clinically appropriate, explains the diagnosis and  management plan, and a gives a copy, to:</w:t>
            </w:r>
          </w:p>
          <w:p w14:paraId="2787580D" w14:textId="77777777" w:rsidR="00DD2E4B" w:rsidRPr="009F4207" w:rsidRDefault="00DD2E4B">
            <w:pPr>
              <w:spacing w:before="200" w:after="200"/>
              <w:rPr>
                <w:sz w:val="20"/>
                <w:szCs w:val="20"/>
              </w:rPr>
            </w:pPr>
            <w:r w:rsidRPr="009F4207">
              <w:rPr>
                <w:sz w:val="20"/>
                <w:szCs w:val="20"/>
              </w:rPr>
              <w:t>          (A) the patient; and</w:t>
            </w:r>
          </w:p>
          <w:p w14:paraId="0E49B774" w14:textId="77777777" w:rsidR="00DD2E4B" w:rsidRPr="009F4207" w:rsidRDefault="00DD2E4B">
            <w:pPr>
              <w:spacing w:before="200" w:after="200"/>
              <w:rPr>
                <w:sz w:val="20"/>
                <w:szCs w:val="20"/>
              </w:rPr>
            </w:pPr>
            <w:r w:rsidRPr="009F4207">
              <w:rPr>
                <w:sz w:val="20"/>
                <w:szCs w:val="20"/>
              </w:rPr>
              <w:t>          (B) the patient’s carer (if any), if the patient agrees.</w:t>
            </w:r>
          </w:p>
          <w:p w14:paraId="3D0F909E" w14:textId="77777777" w:rsidR="00DD2E4B" w:rsidRPr="009F4207" w:rsidRDefault="00DD2E4B">
            <w:pPr>
              <w:spacing w:before="200" w:after="200"/>
              <w:rPr>
                <w:sz w:val="20"/>
                <w:szCs w:val="20"/>
              </w:rPr>
            </w:pPr>
            <w:r w:rsidRPr="009F4207">
              <w:rPr>
                <w:sz w:val="20"/>
                <w:szCs w:val="20"/>
              </w:rPr>
              <w:t> </w:t>
            </w:r>
          </w:p>
          <w:p w14:paraId="192BCF13" w14:textId="77777777" w:rsidR="00DD2E4B" w:rsidRPr="009F4207" w:rsidRDefault="00DD2E4B">
            <w:pPr>
              <w:spacing w:before="200" w:after="200"/>
              <w:rPr>
                <w:sz w:val="20"/>
                <w:szCs w:val="20"/>
              </w:rPr>
            </w:pPr>
            <w:r w:rsidRPr="009F4207">
              <w:rPr>
                <w:sz w:val="20"/>
                <w:szCs w:val="20"/>
              </w:rPr>
              <w:t> </w:t>
            </w:r>
          </w:p>
          <w:p w14:paraId="40B3BEEE" w14:textId="77777777" w:rsidR="00DD2E4B" w:rsidRPr="009F4207" w:rsidRDefault="00DD2E4B">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85% = $249.40</w:t>
            </w:r>
          </w:p>
          <w:p w14:paraId="4AB07EB0"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3C5CDF4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B5D446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C54DB93" w14:textId="77777777">
              <w:tc>
                <w:tcPr>
                  <w:tcW w:w="2500" w:type="pct"/>
                  <w:tcBorders>
                    <w:top w:val="nil"/>
                    <w:left w:val="nil"/>
                    <w:bottom w:val="nil"/>
                    <w:right w:val="nil"/>
                  </w:tcBorders>
                  <w:tcMar>
                    <w:top w:w="22" w:type="dxa"/>
                    <w:left w:w="0" w:type="dxa"/>
                    <w:bottom w:w="22" w:type="dxa"/>
                    <w:right w:w="0" w:type="dxa"/>
                  </w:tcMar>
                  <w:vAlign w:val="bottom"/>
                </w:tcPr>
                <w:p w14:paraId="51EE87D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6DD8C1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25. REVIEW OF AN EATING DISORDER PLAN - TELEHEALTH SERVICE</w:t>
                  </w:r>
                </w:p>
              </w:tc>
            </w:tr>
          </w:tbl>
          <w:p w14:paraId="1E78623B" w14:textId="77777777" w:rsidR="00A77B3E" w:rsidRPr="009F4207" w:rsidRDefault="00A77B3E">
            <w:pPr>
              <w:keepLines/>
              <w:rPr>
                <w:rFonts w:ascii="Helvetica" w:eastAsia="Helvetica" w:hAnsi="Helvetica" w:cs="Helvetica"/>
                <w:b/>
              </w:rPr>
            </w:pPr>
          </w:p>
        </w:tc>
      </w:tr>
      <w:tr w:rsidR="00DD2E4B" w:rsidRPr="009F4207" w14:paraId="151391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151A0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89346E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3D0133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ABA86E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0D6016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4" w:name="_Toc139032401"/>
            <w:r w:rsidRPr="009F4207">
              <w:rPr>
                <w:rFonts w:ascii="Helvetica" w:eastAsia="Helvetica" w:hAnsi="Helvetica" w:cs="Helvetica"/>
                <w:b w:val="0"/>
                <w:sz w:val="18"/>
              </w:rPr>
              <w:t>Subgroup 25. Review of an Eating Disorder Plan - Telehealth Service</w:t>
            </w:r>
            <w:bookmarkEnd w:id="104"/>
          </w:p>
        </w:tc>
      </w:tr>
      <w:tr w:rsidR="00DD2E4B" w:rsidRPr="009F4207" w14:paraId="1317E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2FCF38" w14:textId="77777777" w:rsidR="00DD2E4B" w:rsidRPr="009F4207" w:rsidRDefault="00DD2E4B">
            <w:pPr>
              <w:rPr>
                <w:b/>
              </w:rPr>
            </w:pPr>
            <w:r w:rsidRPr="009F4207">
              <w:rPr>
                <w:b/>
              </w:rPr>
              <w:t>Fee</w:t>
            </w:r>
          </w:p>
          <w:p w14:paraId="2F2D960D" w14:textId="77777777" w:rsidR="00DD2E4B" w:rsidRPr="009F4207" w:rsidRDefault="00DD2E4B">
            <w:r w:rsidRPr="009F4207">
              <w:t>92170</w:t>
            </w:r>
          </w:p>
        </w:tc>
        <w:tc>
          <w:tcPr>
            <w:tcW w:w="0" w:type="auto"/>
            <w:tcMar>
              <w:top w:w="22" w:type="dxa"/>
              <w:left w:w="22" w:type="dxa"/>
              <w:bottom w:w="22" w:type="dxa"/>
              <w:right w:w="22" w:type="dxa"/>
            </w:tcMar>
            <w:vAlign w:val="bottom"/>
          </w:tcPr>
          <w:p w14:paraId="02E22A32" w14:textId="77777777" w:rsidR="00DD2E4B" w:rsidRPr="009F4207" w:rsidRDefault="00DD2E4B">
            <w:pPr>
              <w:spacing w:after="200"/>
              <w:rPr>
                <w:sz w:val="20"/>
                <w:szCs w:val="20"/>
              </w:rPr>
            </w:pPr>
            <w:r w:rsidRPr="009F4207">
              <w:rPr>
                <w:sz w:val="20"/>
                <w:szCs w:val="20"/>
              </w:rPr>
              <w:t>Telehealth attendance by a general practitioner to review an eligible patient’s eating disorder treatment and management plan prepared by the general practitioner, an associated medical practitioner working in general practice, or a consultant physician practising in the specialty of psychiatry or paediatrics, if:</w:t>
            </w:r>
          </w:p>
          <w:p w14:paraId="39797FDB" w14:textId="77777777" w:rsidR="00DD2E4B" w:rsidRPr="009F4207" w:rsidRDefault="00DD2E4B">
            <w:pPr>
              <w:spacing w:before="200" w:after="200"/>
              <w:rPr>
                <w:sz w:val="20"/>
                <w:szCs w:val="20"/>
              </w:rPr>
            </w:pPr>
            <w:r w:rsidRPr="009F4207">
              <w:rPr>
                <w:sz w:val="20"/>
                <w:szCs w:val="20"/>
              </w:rPr>
              <w:t>(a)     the general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052AB72D" w14:textId="77777777" w:rsidR="00DD2E4B" w:rsidRPr="009F4207" w:rsidRDefault="00DD2E4B">
            <w:pPr>
              <w:spacing w:before="200" w:after="200"/>
              <w:rPr>
                <w:sz w:val="20"/>
                <w:szCs w:val="20"/>
              </w:rPr>
            </w:pPr>
            <w:r w:rsidRPr="009F4207">
              <w:rPr>
                <w:sz w:val="20"/>
                <w:szCs w:val="20"/>
              </w:rPr>
              <w:t>(b)    modifications are made to the eating disorder treatment and management plan, recorded in writing, including:</w:t>
            </w:r>
          </w:p>
          <w:p w14:paraId="52C1EFD2" w14:textId="77777777" w:rsidR="00DD2E4B" w:rsidRPr="009F4207" w:rsidRDefault="00DD2E4B">
            <w:pPr>
              <w:spacing w:before="200" w:after="200"/>
              <w:rPr>
                <w:sz w:val="20"/>
                <w:szCs w:val="20"/>
              </w:rPr>
            </w:pPr>
            <w:r w:rsidRPr="009F4207">
              <w:rPr>
                <w:sz w:val="20"/>
                <w:szCs w:val="20"/>
              </w:rPr>
              <w:t>      (i)      recommendations to continue with treatment options detailed in the plan; or</w:t>
            </w:r>
          </w:p>
          <w:p w14:paraId="751A2726" w14:textId="77777777" w:rsidR="00DD2E4B" w:rsidRPr="009F4207" w:rsidRDefault="00DD2E4B">
            <w:pPr>
              <w:spacing w:before="200" w:after="200"/>
              <w:rPr>
                <w:sz w:val="20"/>
                <w:szCs w:val="20"/>
              </w:rPr>
            </w:pPr>
            <w:r w:rsidRPr="009F4207">
              <w:rPr>
                <w:sz w:val="20"/>
                <w:szCs w:val="20"/>
              </w:rPr>
              <w:t>      (ii)    recommendations to alter the treatment options detailed in the plan, with the new arrangements documented in the plan; and</w:t>
            </w:r>
          </w:p>
          <w:p w14:paraId="075CD12C" w14:textId="77777777" w:rsidR="00DD2E4B" w:rsidRPr="009F4207" w:rsidRDefault="00DD2E4B">
            <w:pPr>
              <w:spacing w:before="200" w:after="200"/>
              <w:rPr>
                <w:sz w:val="20"/>
                <w:szCs w:val="20"/>
              </w:rPr>
            </w:pPr>
            <w:r w:rsidRPr="009F4207">
              <w:rPr>
                <w:sz w:val="20"/>
                <w:szCs w:val="20"/>
              </w:rPr>
              <w:t>(c)  initiates referrals for a review by a consultant physician practising in the specialty of psychiatry or paediatrics, where appropriate; and</w:t>
            </w:r>
          </w:p>
          <w:p w14:paraId="0ED13BE9" w14:textId="77777777" w:rsidR="00DD2E4B" w:rsidRPr="009F4207" w:rsidRDefault="00DD2E4B">
            <w:pPr>
              <w:spacing w:before="200" w:after="200"/>
              <w:rPr>
                <w:sz w:val="20"/>
                <w:szCs w:val="20"/>
              </w:rPr>
            </w:pPr>
            <w:r w:rsidRPr="009F4207">
              <w:rPr>
                <w:sz w:val="20"/>
                <w:szCs w:val="20"/>
              </w:rPr>
              <w:t>(d)    the general practitioner offers the patient and the patient’s carer (if any, and if the practitioner considers it appropriate and the patient agrees):</w:t>
            </w:r>
          </w:p>
          <w:p w14:paraId="0BF41298" w14:textId="77777777" w:rsidR="00DD2E4B" w:rsidRPr="009F4207" w:rsidRDefault="00DD2E4B">
            <w:pPr>
              <w:spacing w:before="200" w:after="200"/>
              <w:rPr>
                <w:sz w:val="20"/>
                <w:szCs w:val="20"/>
              </w:rPr>
            </w:pPr>
            <w:r w:rsidRPr="009F4207">
              <w:rPr>
                <w:sz w:val="20"/>
                <w:szCs w:val="20"/>
              </w:rPr>
              <w:t>      (i) a copy of the plan; and</w:t>
            </w:r>
          </w:p>
          <w:p w14:paraId="2D7A067F" w14:textId="77777777" w:rsidR="00DD2E4B" w:rsidRPr="009F4207" w:rsidRDefault="00DD2E4B">
            <w:pPr>
              <w:spacing w:before="200" w:after="200"/>
              <w:rPr>
                <w:sz w:val="20"/>
                <w:szCs w:val="20"/>
              </w:rPr>
            </w:pPr>
            <w:r w:rsidRPr="009F4207">
              <w:rPr>
                <w:sz w:val="20"/>
                <w:szCs w:val="20"/>
              </w:rPr>
              <w:t>      (ii) suitable education about the eating disorder.</w:t>
            </w:r>
          </w:p>
          <w:p w14:paraId="3D57EF3C" w14:textId="77777777" w:rsidR="00DD2E4B" w:rsidRPr="009F4207" w:rsidRDefault="00DD2E4B">
            <w:pPr>
              <w:tabs>
                <w:tab w:val="left" w:pos="1701"/>
              </w:tabs>
              <w:rPr>
                <w:b/>
                <w:sz w:val="20"/>
              </w:rPr>
            </w:pPr>
            <w:r w:rsidRPr="009F4207">
              <w:rPr>
                <w:b/>
                <w:sz w:val="20"/>
              </w:rPr>
              <w:lastRenderedPageBreak/>
              <w:t xml:space="preserve">Fee: </w:t>
            </w:r>
            <w:r w:rsidRPr="009F4207">
              <w:t>$78.55</w:t>
            </w:r>
            <w:r w:rsidRPr="009F4207">
              <w:tab/>
            </w:r>
            <w:r w:rsidRPr="009F4207">
              <w:rPr>
                <w:b/>
                <w:sz w:val="20"/>
              </w:rPr>
              <w:t xml:space="preserve">Benefit: </w:t>
            </w:r>
            <w:r w:rsidRPr="009F4207">
              <w:t>100% = $78.55</w:t>
            </w:r>
          </w:p>
          <w:p w14:paraId="71819401"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3A3BD8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29F2E0" w14:textId="77777777" w:rsidR="00DD2E4B" w:rsidRPr="009F4207" w:rsidRDefault="00DD2E4B">
            <w:pPr>
              <w:rPr>
                <w:b/>
              </w:rPr>
            </w:pPr>
            <w:r w:rsidRPr="009F4207">
              <w:rPr>
                <w:b/>
              </w:rPr>
              <w:lastRenderedPageBreak/>
              <w:t>Fee</w:t>
            </w:r>
          </w:p>
          <w:p w14:paraId="3F574B8C" w14:textId="77777777" w:rsidR="00DD2E4B" w:rsidRPr="009F4207" w:rsidRDefault="00DD2E4B">
            <w:r w:rsidRPr="009F4207">
              <w:t>92171</w:t>
            </w:r>
          </w:p>
        </w:tc>
        <w:tc>
          <w:tcPr>
            <w:tcW w:w="0" w:type="auto"/>
            <w:tcMar>
              <w:top w:w="22" w:type="dxa"/>
              <w:left w:w="22" w:type="dxa"/>
              <w:bottom w:w="22" w:type="dxa"/>
              <w:right w:w="22" w:type="dxa"/>
            </w:tcMar>
            <w:vAlign w:val="bottom"/>
          </w:tcPr>
          <w:p w14:paraId="12FA2157"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to review an eligible patient’s eating disorder treatment and management plan prepared by the medical practitioner, an associated medical practitioner working in general practice, or a consultant physician practising in the speciality of psychiatry or paediatrics, if:</w:t>
            </w:r>
          </w:p>
          <w:p w14:paraId="20DDB42A" w14:textId="77777777" w:rsidR="00DD2E4B" w:rsidRPr="009F4207" w:rsidRDefault="00DD2E4B">
            <w:pPr>
              <w:spacing w:before="200" w:after="200"/>
              <w:rPr>
                <w:sz w:val="20"/>
                <w:szCs w:val="20"/>
              </w:rPr>
            </w:pPr>
            <w:r w:rsidRPr="009F4207">
              <w:rPr>
                <w:sz w:val="20"/>
                <w:szCs w:val="20"/>
              </w:rPr>
              <w:t>(a)     the medical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74557384" w14:textId="77777777" w:rsidR="00DD2E4B" w:rsidRPr="009F4207" w:rsidRDefault="00DD2E4B">
            <w:pPr>
              <w:spacing w:before="200" w:after="200"/>
              <w:rPr>
                <w:sz w:val="20"/>
                <w:szCs w:val="20"/>
              </w:rPr>
            </w:pPr>
            <w:r w:rsidRPr="009F4207">
              <w:rPr>
                <w:sz w:val="20"/>
                <w:szCs w:val="20"/>
              </w:rPr>
              <w:t>(b)    modifications are made to the eating disorder treatment and management plan, recorded in writing, including:</w:t>
            </w:r>
          </w:p>
          <w:p w14:paraId="0D3D7B01" w14:textId="77777777" w:rsidR="00DD2E4B" w:rsidRPr="009F4207" w:rsidRDefault="00DD2E4B">
            <w:pPr>
              <w:spacing w:before="200" w:after="200"/>
              <w:rPr>
                <w:sz w:val="20"/>
                <w:szCs w:val="20"/>
              </w:rPr>
            </w:pPr>
            <w:r w:rsidRPr="009F4207">
              <w:rPr>
                <w:sz w:val="20"/>
                <w:szCs w:val="20"/>
              </w:rPr>
              <w:t>      (i)      recommendations to continue with treatment options detailed in the plan; or</w:t>
            </w:r>
          </w:p>
          <w:p w14:paraId="0AA48625" w14:textId="77777777" w:rsidR="00DD2E4B" w:rsidRPr="009F4207" w:rsidRDefault="00DD2E4B">
            <w:pPr>
              <w:spacing w:before="200" w:after="200"/>
              <w:rPr>
                <w:sz w:val="20"/>
                <w:szCs w:val="20"/>
              </w:rPr>
            </w:pPr>
            <w:r w:rsidRPr="009F4207">
              <w:rPr>
                <w:sz w:val="20"/>
                <w:szCs w:val="20"/>
              </w:rPr>
              <w:t>      (ii)    recommendations to alter the treatment options detailed in the plan, with the new arrangements documented in the plan; and</w:t>
            </w:r>
          </w:p>
          <w:p w14:paraId="64BAF66E" w14:textId="77777777" w:rsidR="00DD2E4B" w:rsidRPr="009F4207" w:rsidRDefault="00DD2E4B">
            <w:pPr>
              <w:spacing w:before="200" w:after="200"/>
              <w:rPr>
                <w:sz w:val="20"/>
                <w:szCs w:val="20"/>
              </w:rPr>
            </w:pPr>
            <w:r w:rsidRPr="009F4207">
              <w:rPr>
                <w:sz w:val="20"/>
                <w:szCs w:val="20"/>
              </w:rPr>
              <w:t>(c)  initiates referrals for a review by a consultant physician practising in the speciality of psychiatry or paediatrics, where appropriate; and</w:t>
            </w:r>
          </w:p>
          <w:p w14:paraId="738CD49E" w14:textId="77777777" w:rsidR="00DD2E4B" w:rsidRPr="009F4207" w:rsidRDefault="00DD2E4B">
            <w:pPr>
              <w:spacing w:before="200" w:after="200"/>
              <w:rPr>
                <w:sz w:val="20"/>
                <w:szCs w:val="20"/>
              </w:rPr>
            </w:pPr>
            <w:r w:rsidRPr="009F4207">
              <w:rPr>
                <w:sz w:val="20"/>
                <w:szCs w:val="20"/>
              </w:rPr>
              <w:t>(d)    the medical practitioner offers the patient and the patient’s carer (if any, and if the practitioner considers it appropriate and the patient agrees):</w:t>
            </w:r>
          </w:p>
          <w:p w14:paraId="7CC5987F" w14:textId="77777777" w:rsidR="00DD2E4B" w:rsidRPr="009F4207" w:rsidRDefault="00DD2E4B">
            <w:pPr>
              <w:spacing w:before="200" w:after="200"/>
              <w:rPr>
                <w:sz w:val="20"/>
                <w:szCs w:val="20"/>
              </w:rPr>
            </w:pPr>
            <w:r w:rsidRPr="009F4207">
              <w:rPr>
                <w:sz w:val="20"/>
                <w:szCs w:val="20"/>
              </w:rPr>
              <w:t>      (i) a copy of the plan; and</w:t>
            </w:r>
          </w:p>
          <w:p w14:paraId="43783DF1" w14:textId="77777777" w:rsidR="00DD2E4B" w:rsidRPr="009F4207" w:rsidRDefault="00DD2E4B">
            <w:pPr>
              <w:spacing w:before="200" w:after="200"/>
              <w:rPr>
                <w:sz w:val="20"/>
                <w:szCs w:val="20"/>
              </w:rPr>
            </w:pPr>
            <w:r w:rsidRPr="009F4207">
              <w:rPr>
                <w:sz w:val="20"/>
                <w:szCs w:val="20"/>
              </w:rPr>
              <w:t>      (ii) suitable education about the eating disorder.</w:t>
            </w:r>
          </w:p>
          <w:p w14:paraId="76ED1F7D"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01DDEF8E" w14:textId="77777777" w:rsidR="00DD2E4B" w:rsidRPr="009F4207" w:rsidRDefault="00DD2E4B">
            <w:pPr>
              <w:tabs>
                <w:tab w:val="left" w:pos="1701"/>
              </w:tabs>
            </w:pPr>
            <w:r w:rsidRPr="009F4207">
              <w:rPr>
                <w:b/>
                <w:sz w:val="20"/>
              </w:rPr>
              <w:t xml:space="preserve">Extended Medicare Safety Net Cap: </w:t>
            </w:r>
            <w:r w:rsidRPr="009F4207">
              <w:t>$188.55</w:t>
            </w:r>
          </w:p>
        </w:tc>
      </w:tr>
      <w:tr w:rsidR="00DD2E4B" w:rsidRPr="009F4207" w14:paraId="53BB5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FAFADE" w14:textId="77777777" w:rsidR="00DD2E4B" w:rsidRPr="009F4207" w:rsidRDefault="00DD2E4B">
            <w:pPr>
              <w:rPr>
                <w:b/>
              </w:rPr>
            </w:pPr>
            <w:r w:rsidRPr="009F4207">
              <w:rPr>
                <w:b/>
              </w:rPr>
              <w:t>Fee</w:t>
            </w:r>
          </w:p>
          <w:p w14:paraId="4B76CEB2" w14:textId="77777777" w:rsidR="00DD2E4B" w:rsidRPr="009F4207" w:rsidRDefault="00DD2E4B">
            <w:r w:rsidRPr="009F4207">
              <w:t>92172</w:t>
            </w:r>
          </w:p>
        </w:tc>
        <w:tc>
          <w:tcPr>
            <w:tcW w:w="0" w:type="auto"/>
            <w:tcMar>
              <w:top w:w="22" w:type="dxa"/>
              <w:left w:w="22" w:type="dxa"/>
              <w:bottom w:w="22" w:type="dxa"/>
              <w:right w:w="22" w:type="dxa"/>
            </w:tcMar>
            <w:vAlign w:val="bottom"/>
          </w:tcPr>
          <w:p w14:paraId="27E45769" w14:textId="77777777" w:rsidR="00DD2E4B" w:rsidRPr="009F4207" w:rsidRDefault="00DD2E4B">
            <w:pPr>
              <w:spacing w:after="200"/>
              <w:rPr>
                <w:sz w:val="20"/>
                <w:szCs w:val="20"/>
              </w:rPr>
            </w:pPr>
            <w:r w:rsidRPr="009F4207">
              <w:rPr>
                <w:sz w:val="20"/>
                <w:szCs w:val="20"/>
              </w:rPr>
              <w:t>Telehealth attendance of at least 30 minutes in duration by a consultant physician in the practice of the consultant physician’s specialty of psychiatry for an eligible patient, if:</w:t>
            </w:r>
          </w:p>
          <w:p w14:paraId="7DFA1B53" w14:textId="77777777" w:rsidR="00DD2E4B" w:rsidRPr="009F4207" w:rsidRDefault="00DD2E4B">
            <w:pPr>
              <w:spacing w:before="200" w:after="200"/>
              <w:rPr>
                <w:sz w:val="20"/>
                <w:szCs w:val="20"/>
              </w:rPr>
            </w:pPr>
            <w:r w:rsidRPr="009F4207">
              <w:rPr>
                <w:sz w:val="20"/>
                <w:szCs w:val="20"/>
              </w:rPr>
              <w:t>(a)  the consultant psychiatrist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7EF74A97" w14:textId="77777777" w:rsidR="00DD2E4B" w:rsidRPr="009F4207" w:rsidRDefault="00DD2E4B">
            <w:pPr>
              <w:spacing w:before="200" w:after="200"/>
              <w:rPr>
                <w:sz w:val="20"/>
                <w:szCs w:val="20"/>
              </w:rPr>
            </w:pPr>
            <w:r w:rsidRPr="009F4207">
              <w:rPr>
                <w:sz w:val="20"/>
                <w:szCs w:val="20"/>
              </w:rPr>
              <w:t>(b)  the patient has been referred by a referring practitioner; and</w:t>
            </w:r>
          </w:p>
          <w:p w14:paraId="6FF58467" w14:textId="77777777" w:rsidR="00DD2E4B" w:rsidRPr="009F4207" w:rsidRDefault="00DD2E4B">
            <w:pPr>
              <w:spacing w:before="200" w:after="200"/>
              <w:rPr>
                <w:sz w:val="20"/>
                <w:szCs w:val="20"/>
              </w:rPr>
            </w:pPr>
            <w:r w:rsidRPr="009F4207">
              <w:rPr>
                <w:sz w:val="20"/>
                <w:szCs w:val="20"/>
              </w:rPr>
              <w:t>(c)  during the attendance, the consultant psychiatrist:</w:t>
            </w:r>
          </w:p>
          <w:p w14:paraId="38E565DE" w14:textId="77777777" w:rsidR="00DD2E4B" w:rsidRPr="009F4207" w:rsidRDefault="00DD2E4B">
            <w:pPr>
              <w:spacing w:before="200" w:after="200"/>
              <w:rPr>
                <w:sz w:val="20"/>
                <w:szCs w:val="20"/>
              </w:rPr>
            </w:pPr>
            <w:r w:rsidRPr="009F4207">
              <w:rPr>
                <w:sz w:val="20"/>
                <w:szCs w:val="20"/>
              </w:rPr>
              <w:t>    (i) uses an outcome tool (if clinically appropriate); and</w:t>
            </w:r>
          </w:p>
          <w:p w14:paraId="5381D8A1" w14:textId="77777777" w:rsidR="00DD2E4B" w:rsidRPr="009F4207" w:rsidRDefault="00DD2E4B">
            <w:pPr>
              <w:spacing w:before="200" w:after="200"/>
              <w:rPr>
                <w:sz w:val="20"/>
                <w:szCs w:val="20"/>
              </w:rPr>
            </w:pPr>
            <w:r w:rsidRPr="009F4207">
              <w:rPr>
                <w:sz w:val="20"/>
                <w:szCs w:val="20"/>
              </w:rPr>
              <w:t>    (ii) carries out a mental state examination; and</w:t>
            </w:r>
          </w:p>
          <w:p w14:paraId="3760704E" w14:textId="77777777" w:rsidR="00DD2E4B" w:rsidRPr="009F4207" w:rsidRDefault="00DD2E4B">
            <w:pPr>
              <w:spacing w:before="200" w:after="200"/>
              <w:rPr>
                <w:sz w:val="20"/>
                <w:szCs w:val="20"/>
              </w:rPr>
            </w:pPr>
            <w:r w:rsidRPr="009F4207">
              <w:rPr>
                <w:sz w:val="20"/>
                <w:szCs w:val="20"/>
              </w:rPr>
              <w:t>    (iii) makes a psychiatric diagnosis; and</w:t>
            </w:r>
          </w:p>
          <w:p w14:paraId="09C135AF" w14:textId="77777777" w:rsidR="00DD2E4B" w:rsidRPr="009F4207" w:rsidRDefault="00DD2E4B">
            <w:pPr>
              <w:spacing w:before="200" w:after="200"/>
              <w:rPr>
                <w:sz w:val="20"/>
                <w:szCs w:val="20"/>
              </w:rPr>
            </w:pPr>
            <w:r w:rsidRPr="009F4207">
              <w:rPr>
                <w:sz w:val="20"/>
                <w:szCs w:val="20"/>
              </w:rPr>
              <w:t>    (iv) reviews the eating disorder treatment and management plan; and</w:t>
            </w:r>
          </w:p>
          <w:p w14:paraId="543529C7" w14:textId="77777777" w:rsidR="00DD2E4B" w:rsidRPr="009F4207" w:rsidRDefault="00DD2E4B">
            <w:pPr>
              <w:spacing w:before="200" w:after="200"/>
              <w:rPr>
                <w:sz w:val="20"/>
                <w:szCs w:val="20"/>
              </w:rPr>
            </w:pPr>
            <w:r w:rsidRPr="009F4207">
              <w:rPr>
                <w:sz w:val="20"/>
                <w:szCs w:val="20"/>
              </w:rPr>
              <w:t>(d)  within 2 weeks after the attendance, the consultant psychiatrist:</w:t>
            </w:r>
          </w:p>
          <w:p w14:paraId="1690A1C5" w14:textId="77777777" w:rsidR="00DD2E4B" w:rsidRPr="009F4207" w:rsidRDefault="00DD2E4B">
            <w:pPr>
              <w:spacing w:before="200" w:after="200"/>
              <w:rPr>
                <w:sz w:val="20"/>
                <w:szCs w:val="20"/>
              </w:rPr>
            </w:pPr>
            <w:r w:rsidRPr="009F4207">
              <w:rPr>
                <w:sz w:val="20"/>
                <w:szCs w:val="20"/>
              </w:rPr>
              <w:t>    (i)  prepares a written diagnosis of the patient; and</w:t>
            </w:r>
          </w:p>
          <w:p w14:paraId="459ABA50" w14:textId="77777777" w:rsidR="00DD2E4B" w:rsidRPr="009F4207" w:rsidRDefault="00DD2E4B">
            <w:pPr>
              <w:spacing w:before="200" w:after="200"/>
              <w:rPr>
                <w:sz w:val="20"/>
                <w:szCs w:val="20"/>
              </w:rPr>
            </w:pPr>
            <w:r w:rsidRPr="009F4207">
              <w:rPr>
                <w:sz w:val="20"/>
                <w:szCs w:val="20"/>
              </w:rPr>
              <w:lastRenderedPageBreak/>
              <w:t>    (ii)  revises the eating disorder treatment and management; and</w:t>
            </w:r>
          </w:p>
          <w:p w14:paraId="5BEA6E4C" w14:textId="77777777" w:rsidR="00DD2E4B" w:rsidRPr="009F4207" w:rsidRDefault="00DD2E4B">
            <w:pPr>
              <w:spacing w:before="200" w:after="200"/>
              <w:rPr>
                <w:sz w:val="20"/>
                <w:szCs w:val="20"/>
              </w:rPr>
            </w:pPr>
            <w:r w:rsidRPr="009F4207">
              <w:rPr>
                <w:sz w:val="20"/>
                <w:szCs w:val="20"/>
              </w:rPr>
              <w:t>    (iii) gives the referring practitioner a copy of the diagnosis and the revised management plan; and</w:t>
            </w:r>
          </w:p>
          <w:p w14:paraId="4B962E47" w14:textId="77777777" w:rsidR="00DD2E4B" w:rsidRPr="009F4207" w:rsidRDefault="00DD2E4B">
            <w:pPr>
              <w:spacing w:before="200" w:after="200"/>
              <w:rPr>
                <w:sz w:val="20"/>
                <w:szCs w:val="20"/>
              </w:rPr>
            </w:pPr>
            <w:r w:rsidRPr="009F4207">
              <w:rPr>
                <w:sz w:val="20"/>
                <w:szCs w:val="20"/>
              </w:rPr>
              <w:t>    (iv) if clinically appropriate, explains the diagnosis and the revised management plan, and gives a copy, to:</w:t>
            </w:r>
          </w:p>
          <w:p w14:paraId="5B7A3D5F" w14:textId="77777777" w:rsidR="00DD2E4B" w:rsidRPr="009F4207" w:rsidRDefault="00DD2E4B">
            <w:pPr>
              <w:spacing w:before="200" w:after="200"/>
              <w:rPr>
                <w:sz w:val="20"/>
                <w:szCs w:val="20"/>
              </w:rPr>
            </w:pPr>
            <w:r w:rsidRPr="009F4207">
              <w:rPr>
                <w:sz w:val="20"/>
                <w:szCs w:val="20"/>
              </w:rPr>
              <w:t>          (A) the patient; and</w:t>
            </w:r>
          </w:p>
          <w:p w14:paraId="7B914EB5" w14:textId="77777777" w:rsidR="00DD2E4B" w:rsidRPr="009F4207" w:rsidRDefault="00DD2E4B">
            <w:pPr>
              <w:spacing w:before="200" w:after="200"/>
              <w:rPr>
                <w:sz w:val="20"/>
                <w:szCs w:val="20"/>
              </w:rPr>
            </w:pPr>
            <w:r w:rsidRPr="009F4207">
              <w:rPr>
                <w:sz w:val="20"/>
                <w:szCs w:val="20"/>
              </w:rPr>
              <w:t>          (B) the patient’s carer (if any), if the patient agrees.</w:t>
            </w:r>
          </w:p>
          <w:p w14:paraId="108576DC" w14:textId="77777777" w:rsidR="00DD2E4B" w:rsidRPr="009F4207" w:rsidRDefault="00DD2E4B">
            <w:pPr>
              <w:spacing w:before="200" w:after="200"/>
              <w:rPr>
                <w:sz w:val="20"/>
                <w:szCs w:val="20"/>
              </w:rPr>
            </w:pPr>
            <w:r w:rsidRPr="009F4207">
              <w:rPr>
                <w:sz w:val="20"/>
                <w:szCs w:val="20"/>
              </w:rPr>
              <w:t> </w:t>
            </w:r>
          </w:p>
          <w:p w14:paraId="6B2D8832" w14:textId="77777777" w:rsidR="00DD2E4B" w:rsidRPr="009F4207" w:rsidRDefault="00DD2E4B">
            <w:pPr>
              <w:spacing w:before="200" w:after="200"/>
              <w:rPr>
                <w:sz w:val="20"/>
                <w:szCs w:val="20"/>
              </w:rPr>
            </w:pPr>
            <w:r w:rsidRPr="009F4207">
              <w:rPr>
                <w:sz w:val="20"/>
                <w:szCs w:val="20"/>
              </w:rPr>
              <w:t> </w:t>
            </w:r>
          </w:p>
          <w:p w14:paraId="4CCEE1CC" w14:textId="77777777" w:rsidR="00DD2E4B" w:rsidRPr="009F4207" w:rsidRDefault="00DD2E4B">
            <w:pPr>
              <w:tabs>
                <w:tab w:val="left" w:pos="1701"/>
              </w:tabs>
              <w:rPr>
                <w:b/>
                <w:sz w:val="20"/>
              </w:rPr>
            </w:pPr>
            <w:r w:rsidRPr="009F4207">
              <w:rPr>
                <w:b/>
                <w:sz w:val="20"/>
              </w:rPr>
              <w:t xml:space="preserve">Fee: </w:t>
            </w:r>
            <w:r w:rsidRPr="009F4207">
              <w:t>$314.60</w:t>
            </w:r>
            <w:r w:rsidRPr="009F4207">
              <w:tab/>
            </w:r>
            <w:r w:rsidRPr="009F4207">
              <w:rPr>
                <w:b/>
                <w:sz w:val="20"/>
              </w:rPr>
              <w:t xml:space="preserve">Benefit: </w:t>
            </w:r>
            <w:r w:rsidRPr="009F4207">
              <w:t>85% = $267.45</w:t>
            </w:r>
          </w:p>
          <w:p w14:paraId="37B91DDC"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55D4B4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08E2D9" w14:textId="77777777" w:rsidR="00DD2E4B" w:rsidRPr="009F4207" w:rsidRDefault="00DD2E4B">
            <w:pPr>
              <w:rPr>
                <w:b/>
              </w:rPr>
            </w:pPr>
            <w:r w:rsidRPr="009F4207">
              <w:rPr>
                <w:b/>
              </w:rPr>
              <w:lastRenderedPageBreak/>
              <w:t>Fee</w:t>
            </w:r>
          </w:p>
          <w:p w14:paraId="50F38256" w14:textId="77777777" w:rsidR="00DD2E4B" w:rsidRPr="009F4207" w:rsidRDefault="00DD2E4B">
            <w:r w:rsidRPr="009F4207">
              <w:t>92173</w:t>
            </w:r>
          </w:p>
        </w:tc>
        <w:tc>
          <w:tcPr>
            <w:tcW w:w="0" w:type="auto"/>
            <w:tcMar>
              <w:top w:w="22" w:type="dxa"/>
              <w:left w:w="22" w:type="dxa"/>
              <w:bottom w:w="22" w:type="dxa"/>
              <w:right w:w="22" w:type="dxa"/>
            </w:tcMar>
            <w:vAlign w:val="bottom"/>
          </w:tcPr>
          <w:p w14:paraId="28DBFF7A" w14:textId="77777777" w:rsidR="00DD2E4B" w:rsidRPr="009F4207" w:rsidRDefault="00DD2E4B">
            <w:pPr>
              <w:spacing w:after="200"/>
              <w:rPr>
                <w:sz w:val="20"/>
                <w:szCs w:val="20"/>
              </w:rPr>
            </w:pPr>
            <w:r w:rsidRPr="009F4207">
              <w:rPr>
                <w:sz w:val="20"/>
                <w:szCs w:val="20"/>
              </w:rPr>
              <w:t>Telehealth attendance of at least 30 minutes in duration by a consultant physician in the practice of the consultant physician’s specialty of paediatrics for an eligible patient, if:</w:t>
            </w:r>
          </w:p>
          <w:p w14:paraId="1AE4A3D2" w14:textId="77777777" w:rsidR="00DD2E4B" w:rsidRPr="009F4207" w:rsidRDefault="00DD2E4B">
            <w:pPr>
              <w:spacing w:before="200" w:after="200"/>
              <w:rPr>
                <w:sz w:val="20"/>
                <w:szCs w:val="20"/>
              </w:rPr>
            </w:pPr>
            <w:r w:rsidRPr="009F4207">
              <w:rPr>
                <w:sz w:val="20"/>
                <w:szCs w:val="20"/>
              </w:rPr>
              <w:t>(a)  the consultant paediatrician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506D611E" w14:textId="77777777" w:rsidR="00DD2E4B" w:rsidRPr="009F4207" w:rsidRDefault="00DD2E4B">
            <w:pPr>
              <w:spacing w:before="200" w:after="200"/>
              <w:rPr>
                <w:sz w:val="20"/>
                <w:szCs w:val="20"/>
              </w:rPr>
            </w:pPr>
            <w:r w:rsidRPr="009F4207">
              <w:rPr>
                <w:sz w:val="20"/>
                <w:szCs w:val="20"/>
              </w:rPr>
              <w:t>(b)  the patient has been referred by a referring practitioner; and</w:t>
            </w:r>
          </w:p>
          <w:p w14:paraId="0F338DB9" w14:textId="77777777" w:rsidR="00DD2E4B" w:rsidRPr="009F4207" w:rsidRDefault="00DD2E4B">
            <w:pPr>
              <w:spacing w:before="200" w:after="200"/>
              <w:rPr>
                <w:sz w:val="20"/>
                <w:szCs w:val="20"/>
              </w:rPr>
            </w:pPr>
            <w:r w:rsidRPr="009F4207">
              <w:rPr>
                <w:sz w:val="20"/>
                <w:szCs w:val="20"/>
              </w:rPr>
              <w:t>(c)  during the attendance, the consultant paediatrician:</w:t>
            </w:r>
          </w:p>
          <w:p w14:paraId="47D0B32B" w14:textId="77777777" w:rsidR="00DD2E4B" w:rsidRPr="009F4207" w:rsidRDefault="00DD2E4B">
            <w:pPr>
              <w:spacing w:before="200" w:after="200"/>
              <w:rPr>
                <w:sz w:val="20"/>
                <w:szCs w:val="20"/>
              </w:rPr>
            </w:pPr>
            <w:r w:rsidRPr="009F4207">
              <w:rPr>
                <w:sz w:val="20"/>
                <w:szCs w:val="20"/>
              </w:rPr>
              <w:t>    (i) uses an outcome tool (if clinically appropriate); and</w:t>
            </w:r>
          </w:p>
          <w:p w14:paraId="2C7664F8" w14:textId="77777777" w:rsidR="00DD2E4B" w:rsidRPr="009F4207" w:rsidRDefault="00DD2E4B">
            <w:pPr>
              <w:spacing w:before="200" w:after="200"/>
              <w:rPr>
                <w:sz w:val="20"/>
                <w:szCs w:val="20"/>
              </w:rPr>
            </w:pPr>
            <w:r w:rsidRPr="009F4207">
              <w:rPr>
                <w:sz w:val="20"/>
                <w:szCs w:val="20"/>
              </w:rPr>
              <w:t>    (ii) carries out a mental state examination; and</w:t>
            </w:r>
          </w:p>
          <w:p w14:paraId="550C4A98" w14:textId="77777777" w:rsidR="00DD2E4B" w:rsidRPr="009F4207" w:rsidRDefault="00DD2E4B">
            <w:pPr>
              <w:spacing w:before="200" w:after="200"/>
              <w:rPr>
                <w:sz w:val="20"/>
                <w:szCs w:val="20"/>
              </w:rPr>
            </w:pPr>
            <w:r w:rsidRPr="009F4207">
              <w:rPr>
                <w:sz w:val="20"/>
                <w:szCs w:val="20"/>
              </w:rPr>
              <w:t>    (iii) makes a psychiatric diagnosis; and</w:t>
            </w:r>
          </w:p>
          <w:p w14:paraId="53969484" w14:textId="77777777" w:rsidR="00DD2E4B" w:rsidRPr="009F4207" w:rsidRDefault="00DD2E4B">
            <w:pPr>
              <w:spacing w:before="200" w:after="200"/>
              <w:rPr>
                <w:sz w:val="20"/>
                <w:szCs w:val="20"/>
              </w:rPr>
            </w:pPr>
            <w:r w:rsidRPr="009F4207">
              <w:rPr>
                <w:sz w:val="20"/>
                <w:szCs w:val="20"/>
              </w:rPr>
              <w:t>    (iv) reviews the eating disorder treatment and management plan; and</w:t>
            </w:r>
          </w:p>
          <w:p w14:paraId="52CC69FD" w14:textId="77777777" w:rsidR="00DD2E4B" w:rsidRPr="009F4207" w:rsidRDefault="00DD2E4B">
            <w:pPr>
              <w:spacing w:before="200" w:after="200"/>
              <w:rPr>
                <w:sz w:val="20"/>
                <w:szCs w:val="20"/>
              </w:rPr>
            </w:pPr>
            <w:r w:rsidRPr="009F4207">
              <w:rPr>
                <w:sz w:val="20"/>
                <w:szCs w:val="20"/>
              </w:rPr>
              <w:t>(d)  within 2 weeks after the attendance, the consultant psychiatrist:</w:t>
            </w:r>
          </w:p>
          <w:p w14:paraId="070AE72E" w14:textId="77777777" w:rsidR="00DD2E4B" w:rsidRPr="009F4207" w:rsidRDefault="00DD2E4B">
            <w:pPr>
              <w:spacing w:before="200" w:after="200"/>
              <w:rPr>
                <w:sz w:val="20"/>
                <w:szCs w:val="20"/>
              </w:rPr>
            </w:pPr>
            <w:r w:rsidRPr="009F4207">
              <w:rPr>
                <w:sz w:val="20"/>
                <w:szCs w:val="20"/>
              </w:rPr>
              <w:t>    (i)  prepares a written diagnosis of the patient; and</w:t>
            </w:r>
          </w:p>
          <w:p w14:paraId="48538223" w14:textId="77777777" w:rsidR="00DD2E4B" w:rsidRPr="009F4207" w:rsidRDefault="00DD2E4B">
            <w:pPr>
              <w:spacing w:before="200" w:after="200"/>
              <w:rPr>
                <w:sz w:val="20"/>
                <w:szCs w:val="20"/>
              </w:rPr>
            </w:pPr>
            <w:r w:rsidRPr="009F4207">
              <w:rPr>
                <w:sz w:val="20"/>
                <w:szCs w:val="20"/>
              </w:rPr>
              <w:t>    (ii)  revises the eating disorder treatment and management; and</w:t>
            </w:r>
          </w:p>
          <w:p w14:paraId="46B45BEB" w14:textId="77777777" w:rsidR="00DD2E4B" w:rsidRPr="009F4207" w:rsidRDefault="00DD2E4B">
            <w:pPr>
              <w:spacing w:before="200" w:after="200"/>
              <w:rPr>
                <w:sz w:val="20"/>
                <w:szCs w:val="20"/>
              </w:rPr>
            </w:pPr>
            <w:r w:rsidRPr="009F4207">
              <w:rPr>
                <w:sz w:val="20"/>
                <w:szCs w:val="20"/>
              </w:rPr>
              <w:t>    (iii) gives the referring practitioner a copy of the diagnosis and the revised management plan; and</w:t>
            </w:r>
          </w:p>
          <w:p w14:paraId="10373318" w14:textId="77777777" w:rsidR="00DD2E4B" w:rsidRPr="009F4207" w:rsidRDefault="00DD2E4B">
            <w:pPr>
              <w:spacing w:before="200" w:after="200"/>
              <w:rPr>
                <w:sz w:val="20"/>
                <w:szCs w:val="20"/>
              </w:rPr>
            </w:pPr>
            <w:r w:rsidRPr="009F4207">
              <w:rPr>
                <w:sz w:val="20"/>
                <w:szCs w:val="20"/>
              </w:rPr>
              <w:t>    (iv) if clinically appropriate, explains the diagnosis and the revised management plan, and gives a copy, to:</w:t>
            </w:r>
          </w:p>
          <w:p w14:paraId="30AFE8B3" w14:textId="77777777" w:rsidR="00DD2E4B" w:rsidRPr="009F4207" w:rsidRDefault="00DD2E4B">
            <w:pPr>
              <w:spacing w:before="200" w:after="200"/>
              <w:rPr>
                <w:sz w:val="20"/>
                <w:szCs w:val="20"/>
              </w:rPr>
            </w:pPr>
            <w:r w:rsidRPr="009F4207">
              <w:rPr>
                <w:sz w:val="20"/>
                <w:szCs w:val="20"/>
              </w:rPr>
              <w:t>          (A) the patient; and</w:t>
            </w:r>
          </w:p>
          <w:p w14:paraId="677EF1B8" w14:textId="77777777" w:rsidR="00DD2E4B" w:rsidRPr="009F4207" w:rsidRDefault="00DD2E4B">
            <w:pPr>
              <w:spacing w:before="200" w:after="200"/>
              <w:rPr>
                <w:sz w:val="20"/>
                <w:szCs w:val="20"/>
              </w:rPr>
            </w:pPr>
            <w:r w:rsidRPr="009F4207">
              <w:rPr>
                <w:sz w:val="20"/>
                <w:szCs w:val="20"/>
              </w:rPr>
              <w:t>          (B) the patient’s carer (if any), if the patient agrees.</w:t>
            </w:r>
          </w:p>
          <w:p w14:paraId="0C0BFFC1" w14:textId="77777777" w:rsidR="00DD2E4B" w:rsidRPr="009F4207" w:rsidRDefault="00DD2E4B">
            <w:pPr>
              <w:spacing w:before="200" w:after="200"/>
              <w:rPr>
                <w:sz w:val="20"/>
                <w:szCs w:val="20"/>
              </w:rPr>
            </w:pPr>
            <w:r w:rsidRPr="009F4207">
              <w:rPr>
                <w:sz w:val="20"/>
                <w:szCs w:val="20"/>
              </w:rPr>
              <w:t> </w:t>
            </w:r>
          </w:p>
          <w:p w14:paraId="435F55C5" w14:textId="77777777" w:rsidR="00DD2E4B" w:rsidRPr="009F4207" w:rsidRDefault="00DD2E4B">
            <w:pPr>
              <w:spacing w:before="200" w:after="200"/>
              <w:rPr>
                <w:sz w:val="20"/>
                <w:szCs w:val="20"/>
              </w:rPr>
            </w:pPr>
            <w:r w:rsidRPr="009F4207">
              <w:rPr>
                <w:sz w:val="20"/>
                <w:szCs w:val="20"/>
              </w:rPr>
              <w:t> </w:t>
            </w:r>
          </w:p>
          <w:p w14:paraId="3B6A4B6C" w14:textId="77777777" w:rsidR="00DD2E4B" w:rsidRPr="009F4207" w:rsidRDefault="00DD2E4B">
            <w:pPr>
              <w:tabs>
                <w:tab w:val="left" w:pos="1701"/>
              </w:tabs>
              <w:rPr>
                <w:b/>
                <w:sz w:val="20"/>
              </w:rPr>
            </w:pPr>
            <w:r w:rsidRPr="009F4207">
              <w:rPr>
                <w:b/>
                <w:sz w:val="20"/>
              </w:rPr>
              <w:t xml:space="preserve">Fee: </w:t>
            </w:r>
            <w:r w:rsidRPr="009F4207">
              <w:t>$146.90</w:t>
            </w:r>
            <w:r w:rsidRPr="009F4207">
              <w:tab/>
            </w:r>
            <w:r w:rsidRPr="009F4207">
              <w:rPr>
                <w:b/>
                <w:sz w:val="20"/>
              </w:rPr>
              <w:t xml:space="preserve">Benefit: </w:t>
            </w:r>
            <w:r w:rsidRPr="009F4207">
              <w:t>85% = $124.90</w:t>
            </w:r>
          </w:p>
          <w:p w14:paraId="77DC3470" w14:textId="77777777" w:rsidR="00DD2E4B" w:rsidRPr="009F4207" w:rsidRDefault="00DD2E4B">
            <w:pPr>
              <w:tabs>
                <w:tab w:val="left" w:pos="1701"/>
              </w:tabs>
            </w:pPr>
            <w:r w:rsidRPr="009F4207">
              <w:rPr>
                <w:b/>
                <w:sz w:val="20"/>
              </w:rPr>
              <w:lastRenderedPageBreak/>
              <w:t xml:space="preserve">Extended Medicare Safety Net Cap: </w:t>
            </w:r>
            <w:r w:rsidRPr="009F4207">
              <w:t>$440.70</w:t>
            </w:r>
          </w:p>
        </w:tc>
      </w:tr>
    </w:tbl>
    <w:p w14:paraId="5C1BCB7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BB4FA1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07A291B" w14:textId="77777777">
              <w:tc>
                <w:tcPr>
                  <w:tcW w:w="2500" w:type="pct"/>
                  <w:tcBorders>
                    <w:top w:val="nil"/>
                    <w:left w:val="nil"/>
                    <w:bottom w:val="nil"/>
                    <w:right w:val="nil"/>
                  </w:tcBorders>
                  <w:tcMar>
                    <w:top w:w="22" w:type="dxa"/>
                    <w:left w:w="0" w:type="dxa"/>
                    <w:bottom w:w="22" w:type="dxa"/>
                    <w:right w:w="0" w:type="dxa"/>
                  </w:tcMar>
                  <w:vAlign w:val="bottom"/>
                </w:tcPr>
                <w:p w14:paraId="315866D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276E608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26. REVIEW OF AN EATING DISORDER PLAN – PHONE SERVICE</w:t>
                  </w:r>
                </w:p>
              </w:tc>
            </w:tr>
          </w:tbl>
          <w:p w14:paraId="7987D9A1" w14:textId="77777777" w:rsidR="00A77B3E" w:rsidRPr="009F4207" w:rsidRDefault="00A77B3E">
            <w:pPr>
              <w:keepLines/>
              <w:rPr>
                <w:rFonts w:ascii="Helvetica" w:eastAsia="Helvetica" w:hAnsi="Helvetica" w:cs="Helvetica"/>
                <w:b/>
              </w:rPr>
            </w:pPr>
          </w:p>
        </w:tc>
      </w:tr>
      <w:tr w:rsidR="00DD2E4B" w:rsidRPr="009F4207" w14:paraId="3CB17F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EBF17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E9C493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5E497C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07BC84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7BED04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5" w:name="_Toc139032402"/>
            <w:r w:rsidRPr="009F4207">
              <w:rPr>
                <w:rFonts w:ascii="Helvetica" w:eastAsia="Helvetica" w:hAnsi="Helvetica" w:cs="Helvetica"/>
                <w:b w:val="0"/>
                <w:sz w:val="18"/>
              </w:rPr>
              <w:t>Subgroup 26. Review of an Eating Disorder Plan – Phone Service</w:t>
            </w:r>
            <w:bookmarkEnd w:id="105"/>
          </w:p>
        </w:tc>
      </w:tr>
      <w:tr w:rsidR="00DD2E4B" w:rsidRPr="009F4207" w14:paraId="26EEB2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469D1B" w14:textId="77777777" w:rsidR="00DD2E4B" w:rsidRPr="009F4207" w:rsidRDefault="00DD2E4B">
            <w:pPr>
              <w:rPr>
                <w:b/>
              </w:rPr>
            </w:pPr>
            <w:r w:rsidRPr="009F4207">
              <w:rPr>
                <w:b/>
              </w:rPr>
              <w:t>Fee</w:t>
            </w:r>
          </w:p>
          <w:p w14:paraId="6405ECEC" w14:textId="77777777" w:rsidR="00DD2E4B" w:rsidRPr="009F4207" w:rsidRDefault="00DD2E4B">
            <w:r w:rsidRPr="009F4207">
              <w:t>92176</w:t>
            </w:r>
          </w:p>
        </w:tc>
        <w:tc>
          <w:tcPr>
            <w:tcW w:w="0" w:type="auto"/>
            <w:tcMar>
              <w:top w:w="22" w:type="dxa"/>
              <w:left w:w="22" w:type="dxa"/>
              <w:bottom w:w="22" w:type="dxa"/>
              <w:right w:w="22" w:type="dxa"/>
            </w:tcMar>
            <w:vAlign w:val="bottom"/>
          </w:tcPr>
          <w:p w14:paraId="525F0AF3" w14:textId="77777777" w:rsidR="00DD2E4B" w:rsidRPr="009F4207" w:rsidRDefault="00DD2E4B">
            <w:pPr>
              <w:spacing w:after="200"/>
              <w:rPr>
                <w:sz w:val="20"/>
                <w:szCs w:val="20"/>
              </w:rPr>
            </w:pPr>
            <w:r w:rsidRPr="009F4207">
              <w:rPr>
                <w:sz w:val="20"/>
                <w:szCs w:val="20"/>
              </w:rPr>
              <w:t>Phone attendance by a general practitioner to review an eligible patient’s eating disorder treatment and management plan prepared by the general practitioner, an associated medical practitioner working in general practice, or a consultant physician practising in the specialty of psychiatry or paediatrics, if:</w:t>
            </w:r>
          </w:p>
          <w:p w14:paraId="2333F7BA" w14:textId="77777777" w:rsidR="00DD2E4B" w:rsidRPr="009F4207" w:rsidRDefault="00DD2E4B">
            <w:pPr>
              <w:spacing w:before="200" w:after="200"/>
              <w:rPr>
                <w:sz w:val="20"/>
                <w:szCs w:val="20"/>
              </w:rPr>
            </w:pPr>
            <w:r w:rsidRPr="009F4207">
              <w:rPr>
                <w:sz w:val="20"/>
                <w:szCs w:val="20"/>
              </w:rPr>
              <w:t>(a)     the general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1BB3602E" w14:textId="77777777" w:rsidR="00DD2E4B" w:rsidRPr="009F4207" w:rsidRDefault="00DD2E4B">
            <w:pPr>
              <w:spacing w:before="200" w:after="200"/>
              <w:rPr>
                <w:sz w:val="20"/>
                <w:szCs w:val="20"/>
              </w:rPr>
            </w:pPr>
            <w:r w:rsidRPr="009F4207">
              <w:rPr>
                <w:sz w:val="20"/>
                <w:szCs w:val="20"/>
              </w:rPr>
              <w:t>(b)    modifications are made to the eating disorder treatment and management plan, recorded in writing, including:</w:t>
            </w:r>
          </w:p>
          <w:p w14:paraId="4B7D94BC" w14:textId="77777777" w:rsidR="00DD2E4B" w:rsidRPr="009F4207" w:rsidRDefault="00DD2E4B">
            <w:pPr>
              <w:spacing w:before="200" w:after="200"/>
              <w:rPr>
                <w:sz w:val="20"/>
                <w:szCs w:val="20"/>
              </w:rPr>
            </w:pPr>
            <w:r w:rsidRPr="009F4207">
              <w:rPr>
                <w:sz w:val="20"/>
                <w:szCs w:val="20"/>
              </w:rPr>
              <w:t>      (i)      recommendations to continue with treatment options detailed in the plan; or</w:t>
            </w:r>
          </w:p>
          <w:p w14:paraId="2BBFC9D6" w14:textId="77777777" w:rsidR="00DD2E4B" w:rsidRPr="009F4207" w:rsidRDefault="00DD2E4B">
            <w:pPr>
              <w:spacing w:before="200" w:after="200"/>
              <w:rPr>
                <w:sz w:val="20"/>
                <w:szCs w:val="20"/>
              </w:rPr>
            </w:pPr>
            <w:r w:rsidRPr="009F4207">
              <w:rPr>
                <w:sz w:val="20"/>
                <w:szCs w:val="20"/>
              </w:rPr>
              <w:t>      (ii)    recommendations to alter the treatment options detailed in the plan, with the new arrangements documented in the plan; and</w:t>
            </w:r>
          </w:p>
          <w:p w14:paraId="77AEF2E7" w14:textId="77777777" w:rsidR="00DD2E4B" w:rsidRPr="009F4207" w:rsidRDefault="00DD2E4B">
            <w:pPr>
              <w:spacing w:before="200" w:after="200"/>
              <w:rPr>
                <w:sz w:val="20"/>
                <w:szCs w:val="20"/>
              </w:rPr>
            </w:pPr>
            <w:r w:rsidRPr="009F4207">
              <w:rPr>
                <w:sz w:val="20"/>
                <w:szCs w:val="20"/>
              </w:rPr>
              <w:t>(c)  initiates referrals for a review by a consultant physician practising in the specialty of psychiatry or paediatrics, where appropriate; and</w:t>
            </w:r>
          </w:p>
          <w:p w14:paraId="0DA971CC" w14:textId="77777777" w:rsidR="00DD2E4B" w:rsidRPr="009F4207" w:rsidRDefault="00DD2E4B">
            <w:pPr>
              <w:spacing w:before="200" w:after="200"/>
              <w:rPr>
                <w:sz w:val="20"/>
                <w:szCs w:val="20"/>
              </w:rPr>
            </w:pPr>
            <w:r w:rsidRPr="009F4207">
              <w:rPr>
                <w:sz w:val="20"/>
                <w:szCs w:val="20"/>
              </w:rPr>
              <w:t>(d)    the general practitioner offers the patient and the patient’s carer (if any, and if the practitioner considers it appropriate and the patient agrees):</w:t>
            </w:r>
          </w:p>
          <w:p w14:paraId="387F458C" w14:textId="77777777" w:rsidR="00DD2E4B" w:rsidRPr="009F4207" w:rsidRDefault="00DD2E4B">
            <w:pPr>
              <w:spacing w:before="200" w:after="200"/>
              <w:rPr>
                <w:sz w:val="20"/>
                <w:szCs w:val="20"/>
              </w:rPr>
            </w:pPr>
            <w:r w:rsidRPr="009F4207">
              <w:rPr>
                <w:sz w:val="20"/>
                <w:szCs w:val="20"/>
              </w:rPr>
              <w:t>      (i) a copy of the plan; and</w:t>
            </w:r>
          </w:p>
          <w:p w14:paraId="059BECAC" w14:textId="77777777" w:rsidR="00DD2E4B" w:rsidRPr="009F4207" w:rsidRDefault="00DD2E4B">
            <w:pPr>
              <w:spacing w:before="200" w:after="200"/>
              <w:rPr>
                <w:sz w:val="20"/>
                <w:szCs w:val="20"/>
              </w:rPr>
            </w:pPr>
            <w:r w:rsidRPr="009F4207">
              <w:rPr>
                <w:sz w:val="20"/>
                <w:szCs w:val="20"/>
              </w:rPr>
              <w:t>      (ii) suitable education about the eating disorder.</w:t>
            </w:r>
          </w:p>
          <w:p w14:paraId="49D329AC"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100% = $78.55</w:t>
            </w:r>
          </w:p>
          <w:p w14:paraId="44F28540" w14:textId="77777777" w:rsidR="00DD2E4B" w:rsidRPr="009F4207" w:rsidRDefault="00DD2E4B">
            <w:pPr>
              <w:tabs>
                <w:tab w:val="left" w:pos="1701"/>
              </w:tabs>
            </w:pPr>
            <w:r w:rsidRPr="009F4207">
              <w:rPr>
                <w:b/>
                <w:sz w:val="20"/>
              </w:rPr>
              <w:t xml:space="preserve">Extended Medicare Safety Net Cap: </w:t>
            </w:r>
            <w:r w:rsidRPr="009F4207">
              <w:t>$235.65</w:t>
            </w:r>
          </w:p>
        </w:tc>
      </w:tr>
      <w:tr w:rsidR="00DD2E4B" w:rsidRPr="009F4207" w14:paraId="5312D5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541827" w14:textId="77777777" w:rsidR="00DD2E4B" w:rsidRPr="009F4207" w:rsidRDefault="00DD2E4B">
            <w:pPr>
              <w:rPr>
                <w:b/>
              </w:rPr>
            </w:pPr>
            <w:r w:rsidRPr="009F4207">
              <w:rPr>
                <w:b/>
              </w:rPr>
              <w:t>Fee</w:t>
            </w:r>
          </w:p>
          <w:p w14:paraId="6B2F5E04" w14:textId="77777777" w:rsidR="00DD2E4B" w:rsidRPr="009F4207" w:rsidRDefault="00DD2E4B">
            <w:r w:rsidRPr="009F4207">
              <w:t>92177</w:t>
            </w:r>
          </w:p>
        </w:tc>
        <w:tc>
          <w:tcPr>
            <w:tcW w:w="0" w:type="auto"/>
            <w:tcMar>
              <w:top w:w="22" w:type="dxa"/>
              <w:left w:w="22" w:type="dxa"/>
              <w:bottom w:w="22" w:type="dxa"/>
              <w:right w:w="22" w:type="dxa"/>
            </w:tcMar>
            <w:vAlign w:val="bottom"/>
          </w:tcPr>
          <w:p w14:paraId="1336B518"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to review an eligible patient’s eating disorder treatment and management plan prepared by the medical practitioner, an associated medical practitioner working in general practice, or a consultant physician practising in the specialty of psychiatry or paediatrics, if:</w:t>
            </w:r>
          </w:p>
          <w:p w14:paraId="34CE1417" w14:textId="77777777" w:rsidR="00DD2E4B" w:rsidRPr="009F4207" w:rsidRDefault="00DD2E4B">
            <w:pPr>
              <w:spacing w:before="200" w:after="200"/>
              <w:rPr>
                <w:sz w:val="20"/>
                <w:szCs w:val="20"/>
              </w:rPr>
            </w:pPr>
            <w:r w:rsidRPr="009F4207">
              <w:rPr>
                <w:sz w:val="20"/>
                <w:szCs w:val="20"/>
              </w:rPr>
              <w:t>(a)     the medical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60E57CF0" w14:textId="77777777" w:rsidR="00DD2E4B" w:rsidRPr="009F4207" w:rsidRDefault="00DD2E4B">
            <w:pPr>
              <w:spacing w:before="200" w:after="200"/>
              <w:rPr>
                <w:sz w:val="20"/>
                <w:szCs w:val="20"/>
              </w:rPr>
            </w:pPr>
            <w:r w:rsidRPr="009F4207">
              <w:rPr>
                <w:sz w:val="20"/>
                <w:szCs w:val="20"/>
              </w:rPr>
              <w:t>(b)    modifications are made to the eating disorder treatment and management plan, recorded in writing, including:</w:t>
            </w:r>
          </w:p>
          <w:p w14:paraId="5EF6E112" w14:textId="77777777" w:rsidR="00DD2E4B" w:rsidRPr="009F4207" w:rsidRDefault="00DD2E4B">
            <w:pPr>
              <w:spacing w:before="200" w:after="200"/>
              <w:rPr>
                <w:sz w:val="20"/>
                <w:szCs w:val="20"/>
              </w:rPr>
            </w:pPr>
            <w:r w:rsidRPr="009F4207">
              <w:rPr>
                <w:sz w:val="20"/>
                <w:szCs w:val="20"/>
              </w:rPr>
              <w:t>      (i)      recommendations to continue with treatment options detailed in the plan; or</w:t>
            </w:r>
          </w:p>
          <w:p w14:paraId="4025603B" w14:textId="77777777" w:rsidR="00DD2E4B" w:rsidRPr="009F4207" w:rsidRDefault="00DD2E4B">
            <w:pPr>
              <w:spacing w:before="200" w:after="200"/>
              <w:rPr>
                <w:sz w:val="20"/>
                <w:szCs w:val="20"/>
              </w:rPr>
            </w:pPr>
            <w:r w:rsidRPr="009F4207">
              <w:rPr>
                <w:sz w:val="20"/>
                <w:szCs w:val="20"/>
              </w:rPr>
              <w:t>      (ii)    recommendations to alter the treatment options detailed in the plan, with the new arrangements documented in the plan; and</w:t>
            </w:r>
          </w:p>
          <w:p w14:paraId="74E99876" w14:textId="77777777" w:rsidR="00DD2E4B" w:rsidRPr="009F4207" w:rsidRDefault="00DD2E4B">
            <w:pPr>
              <w:spacing w:before="200" w:after="200"/>
              <w:rPr>
                <w:sz w:val="20"/>
                <w:szCs w:val="20"/>
              </w:rPr>
            </w:pPr>
            <w:r w:rsidRPr="009F4207">
              <w:rPr>
                <w:sz w:val="20"/>
                <w:szCs w:val="20"/>
              </w:rPr>
              <w:lastRenderedPageBreak/>
              <w:t>(c)  initiates referrals for a review by a consultant physician practising in the specialty of psychiatry or paediatrics, where appropriate; and</w:t>
            </w:r>
          </w:p>
          <w:p w14:paraId="408AEFB0" w14:textId="77777777" w:rsidR="00DD2E4B" w:rsidRPr="009F4207" w:rsidRDefault="00DD2E4B">
            <w:pPr>
              <w:spacing w:before="200" w:after="200"/>
              <w:rPr>
                <w:sz w:val="20"/>
                <w:szCs w:val="20"/>
              </w:rPr>
            </w:pPr>
            <w:r w:rsidRPr="009F4207">
              <w:rPr>
                <w:sz w:val="20"/>
                <w:szCs w:val="20"/>
              </w:rPr>
              <w:t>(d)    the medical practitioner offers the patient and the patient’s carer (if any, and if the practitioner considers it appropriate and the patient agrees):</w:t>
            </w:r>
          </w:p>
          <w:p w14:paraId="2D1A007D" w14:textId="77777777" w:rsidR="00DD2E4B" w:rsidRPr="009F4207" w:rsidRDefault="00DD2E4B">
            <w:pPr>
              <w:spacing w:before="200" w:after="200"/>
              <w:rPr>
                <w:sz w:val="20"/>
                <w:szCs w:val="20"/>
              </w:rPr>
            </w:pPr>
            <w:r w:rsidRPr="009F4207">
              <w:rPr>
                <w:sz w:val="20"/>
                <w:szCs w:val="20"/>
              </w:rPr>
              <w:t>      (i) a copy of the plan; and</w:t>
            </w:r>
          </w:p>
          <w:p w14:paraId="5991952C" w14:textId="77777777" w:rsidR="00DD2E4B" w:rsidRPr="009F4207" w:rsidRDefault="00DD2E4B">
            <w:pPr>
              <w:spacing w:before="200" w:after="200"/>
              <w:rPr>
                <w:sz w:val="20"/>
                <w:szCs w:val="20"/>
              </w:rPr>
            </w:pPr>
            <w:r w:rsidRPr="009F4207">
              <w:rPr>
                <w:sz w:val="20"/>
                <w:szCs w:val="20"/>
              </w:rPr>
              <w:t>      (ii) suitable education about the eating disorder.</w:t>
            </w:r>
          </w:p>
          <w:p w14:paraId="4114AA0D" w14:textId="77777777" w:rsidR="00DD2E4B" w:rsidRPr="009F4207" w:rsidRDefault="00DD2E4B">
            <w:pPr>
              <w:tabs>
                <w:tab w:val="left" w:pos="1701"/>
              </w:tabs>
              <w:rPr>
                <w:b/>
                <w:sz w:val="20"/>
              </w:rPr>
            </w:pPr>
            <w:r w:rsidRPr="009F4207">
              <w:rPr>
                <w:b/>
                <w:sz w:val="20"/>
              </w:rPr>
              <w:t xml:space="preserve">Fee: </w:t>
            </w:r>
            <w:r w:rsidRPr="009F4207">
              <w:t>$62.85</w:t>
            </w:r>
            <w:r w:rsidRPr="009F4207">
              <w:tab/>
            </w:r>
            <w:r w:rsidRPr="009F4207">
              <w:rPr>
                <w:b/>
                <w:sz w:val="20"/>
              </w:rPr>
              <w:t xml:space="preserve">Benefit: </w:t>
            </w:r>
            <w:r w:rsidRPr="009F4207">
              <w:t>100% = $62.85</w:t>
            </w:r>
          </w:p>
          <w:p w14:paraId="50CC923C" w14:textId="77777777" w:rsidR="00DD2E4B" w:rsidRPr="009F4207" w:rsidRDefault="00DD2E4B">
            <w:pPr>
              <w:tabs>
                <w:tab w:val="left" w:pos="1701"/>
              </w:tabs>
            </w:pPr>
            <w:r w:rsidRPr="009F4207">
              <w:rPr>
                <w:b/>
                <w:sz w:val="20"/>
              </w:rPr>
              <w:t xml:space="preserve">Extended Medicare Safety Net Cap: </w:t>
            </w:r>
            <w:r w:rsidRPr="009F4207">
              <w:t>$188.55</w:t>
            </w:r>
          </w:p>
        </w:tc>
      </w:tr>
    </w:tbl>
    <w:p w14:paraId="149B109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0B66873"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4E07EBC" w14:textId="77777777">
              <w:tc>
                <w:tcPr>
                  <w:tcW w:w="2500" w:type="pct"/>
                  <w:tcBorders>
                    <w:top w:val="nil"/>
                    <w:left w:val="nil"/>
                    <w:bottom w:val="nil"/>
                    <w:right w:val="nil"/>
                  </w:tcBorders>
                  <w:tcMar>
                    <w:top w:w="22" w:type="dxa"/>
                    <w:left w:w="0" w:type="dxa"/>
                    <w:bottom w:w="22" w:type="dxa"/>
                    <w:right w:w="0" w:type="dxa"/>
                  </w:tcMar>
                  <w:vAlign w:val="bottom"/>
                </w:tcPr>
                <w:p w14:paraId="1BD7DE5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379DB5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27. GP - EATING DISORDER FOCUSSED PSYCHOLOGICAL STRATEGIES – TELEHEALTH SERVICE</w:t>
                  </w:r>
                </w:p>
              </w:tc>
            </w:tr>
          </w:tbl>
          <w:p w14:paraId="236ABBE1" w14:textId="77777777" w:rsidR="00A77B3E" w:rsidRPr="009F4207" w:rsidRDefault="00A77B3E">
            <w:pPr>
              <w:keepLines/>
              <w:rPr>
                <w:rFonts w:ascii="Helvetica" w:eastAsia="Helvetica" w:hAnsi="Helvetica" w:cs="Helvetica"/>
                <w:b/>
              </w:rPr>
            </w:pPr>
          </w:p>
        </w:tc>
      </w:tr>
      <w:tr w:rsidR="00DD2E4B" w:rsidRPr="009F4207" w14:paraId="42307D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D1E91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FE7944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622213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93FFA3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66EC25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6" w:name="_Toc139032403"/>
            <w:r w:rsidRPr="009F4207">
              <w:rPr>
                <w:rFonts w:ascii="Helvetica" w:eastAsia="Helvetica" w:hAnsi="Helvetica" w:cs="Helvetica"/>
                <w:b w:val="0"/>
                <w:sz w:val="18"/>
              </w:rPr>
              <w:t>Subgroup 27. GP - Eating Disorder Focussed Psychological Strategies – Telehealth Service</w:t>
            </w:r>
            <w:bookmarkEnd w:id="106"/>
          </w:p>
        </w:tc>
      </w:tr>
      <w:tr w:rsidR="00DD2E4B" w:rsidRPr="009F4207" w14:paraId="20EC2F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443060" w14:textId="77777777" w:rsidR="00DD2E4B" w:rsidRPr="009F4207" w:rsidRDefault="00DD2E4B">
            <w:pPr>
              <w:rPr>
                <w:b/>
              </w:rPr>
            </w:pPr>
            <w:r w:rsidRPr="009F4207">
              <w:rPr>
                <w:b/>
              </w:rPr>
              <w:t>Fee</w:t>
            </w:r>
          </w:p>
          <w:p w14:paraId="6300C1D8" w14:textId="77777777" w:rsidR="00DD2E4B" w:rsidRPr="009F4207" w:rsidRDefault="00DD2E4B">
            <w:r w:rsidRPr="009F4207">
              <w:t>92182</w:t>
            </w:r>
          </w:p>
        </w:tc>
        <w:tc>
          <w:tcPr>
            <w:tcW w:w="0" w:type="auto"/>
            <w:tcMar>
              <w:top w:w="22" w:type="dxa"/>
              <w:left w:w="22" w:type="dxa"/>
              <w:bottom w:w="22" w:type="dxa"/>
              <w:right w:w="22" w:type="dxa"/>
            </w:tcMar>
            <w:vAlign w:val="bottom"/>
          </w:tcPr>
          <w:p w14:paraId="2F1955AF" w14:textId="77777777" w:rsidR="00DD2E4B" w:rsidRPr="009F4207" w:rsidRDefault="00DD2E4B">
            <w:pPr>
              <w:spacing w:after="200"/>
              <w:rPr>
                <w:sz w:val="20"/>
                <w:szCs w:val="20"/>
              </w:rPr>
            </w:pPr>
            <w:r w:rsidRPr="009F4207">
              <w:rPr>
                <w:sz w:val="20"/>
                <w:szCs w:val="20"/>
              </w:rPr>
              <w:t>Telehealth attendance by a general practitioner, for providing eating disorder psychological treatment services by a general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79F8E8B9" w14:textId="77777777" w:rsidR="00DD2E4B" w:rsidRPr="009F4207" w:rsidRDefault="00DD2E4B">
            <w:pPr>
              <w:tabs>
                <w:tab w:val="left" w:pos="1701"/>
              </w:tabs>
              <w:rPr>
                <w:b/>
                <w:sz w:val="20"/>
              </w:rPr>
            </w:pPr>
            <w:r w:rsidRPr="009F4207">
              <w:rPr>
                <w:b/>
                <w:sz w:val="20"/>
              </w:rPr>
              <w:t xml:space="preserve">Fee: </w:t>
            </w:r>
            <w:r w:rsidRPr="009F4207">
              <w:t>$101.60</w:t>
            </w:r>
            <w:r w:rsidRPr="009F4207">
              <w:tab/>
            </w:r>
            <w:r w:rsidRPr="009F4207">
              <w:rPr>
                <w:b/>
                <w:sz w:val="20"/>
              </w:rPr>
              <w:t xml:space="preserve">Benefit: </w:t>
            </w:r>
            <w:r w:rsidRPr="009F4207">
              <w:t>100% = $101.60</w:t>
            </w:r>
          </w:p>
          <w:p w14:paraId="5D04EC5A" w14:textId="77777777" w:rsidR="00DD2E4B" w:rsidRPr="009F4207" w:rsidRDefault="00DD2E4B">
            <w:pPr>
              <w:tabs>
                <w:tab w:val="left" w:pos="1701"/>
              </w:tabs>
            </w:pPr>
            <w:r w:rsidRPr="009F4207">
              <w:rPr>
                <w:b/>
                <w:sz w:val="20"/>
              </w:rPr>
              <w:t xml:space="preserve">Extended Medicare Safety Net Cap: </w:t>
            </w:r>
            <w:r w:rsidRPr="009F4207">
              <w:t>$304.80</w:t>
            </w:r>
          </w:p>
        </w:tc>
      </w:tr>
      <w:tr w:rsidR="00DD2E4B" w:rsidRPr="009F4207" w14:paraId="1E3D62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DFB1C8" w14:textId="77777777" w:rsidR="00DD2E4B" w:rsidRPr="009F4207" w:rsidRDefault="00DD2E4B">
            <w:pPr>
              <w:rPr>
                <w:b/>
              </w:rPr>
            </w:pPr>
            <w:r w:rsidRPr="009F4207">
              <w:rPr>
                <w:b/>
              </w:rPr>
              <w:t>Fee</w:t>
            </w:r>
          </w:p>
          <w:p w14:paraId="63B41574" w14:textId="77777777" w:rsidR="00DD2E4B" w:rsidRPr="009F4207" w:rsidRDefault="00DD2E4B">
            <w:r w:rsidRPr="009F4207">
              <w:t>92184</w:t>
            </w:r>
          </w:p>
        </w:tc>
        <w:tc>
          <w:tcPr>
            <w:tcW w:w="0" w:type="auto"/>
            <w:tcMar>
              <w:top w:w="22" w:type="dxa"/>
              <w:left w:w="22" w:type="dxa"/>
              <w:bottom w:w="22" w:type="dxa"/>
              <w:right w:w="22" w:type="dxa"/>
            </w:tcMar>
            <w:vAlign w:val="bottom"/>
          </w:tcPr>
          <w:p w14:paraId="0EA7EE24" w14:textId="77777777" w:rsidR="00DD2E4B" w:rsidRPr="009F4207" w:rsidRDefault="00DD2E4B">
            <w:pPr>
              <w:spacing w:after="200"/>
              <w:rPr>
                <w:sz w:val="20"/>
                <w:szCs w:val="20"/>
              </w:rPr>
            </w:pPr>
            <w:r w:rsidRPr="009F4207">
              <w:rPr>
                <w:sz w:val="20"/>
                <w:szCs w:val="20"/>
              </w:rPr>
              <w:t>Telehealth attendance by a general practitioner, for providing eating disorder psychological treatment services by a general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5B679D3D" w14:textId="77777777" w:rsidR="00DD2E4B" w:rsidRPr="009F4207" w:rsidRDefault="00DD2E4B">
            <w:pPr>
              <w:tabs>
                <w:tab w:val="left" w:pos="1701"/>
              </w:tabs>
              <w:rPr>
                <w:b/>
                <w:sz w:val="20"/>
              </w:rPr>
            </w:pPr>
            <w:r w:rsidRPr="009F4207">
              <w:rPr>
                <w:b/>
                <w:sz w:val="20"/>
              </w:rPr>
              <w:t xml:space="preserve">Fee: </w:t>
            </w:r>
            <w:r w:rsidRPr="009F4207">
              <w:t>$145.35</w:t>
            </w:r>
            <w:r w:rsidRPr="009F4207">
              <w:tab/>
            </w:r>
            <w:r w:rsidRPr="009F4207">
              <w:rPr>
                <w:b/>
                <w:sz w:val="20"/>
              </w:rPr>
              <w:t xml:space="preserve">Benefit: </w:t>
            </w:r>
            <w:r w:rsidRPr="009F4207">
              <w:t>100% = $145.35</w:t>
            </w:r>
          </w:p>
          <w:p w14:paraId="310815E9" w14:textId="77777777" w:rsidR="00DD2E4B" w:rsidRPr="009F4207" w:rsidRDefault="00DD2E4B">
            <w:pPr>
              <w:tabs>
                <w:tab w:val="left" w:pos="1701"/>
              </w:tabs>
            </w:pPr>
            <w:r w:rsidRPr="009F4207">
              <w:rPr>
                <w:b/>
                <w:sz w:val="20"/>
              </w:rPr>
              <w:t xml:space="preserve">Extended Medicare Safety Net Cap: </w:t>
            </w:r>
            <w:r w:rsidRPr="009F4207">
              <w:t>$436.05</w:t>
            </w:r>
          </w:p>
        </w:tc>
      </w:tr>
      <w:tr w:rsidR="00DD2E4B" w:rsidRPr="009F4207" w14:paraId="32F12C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095C1E" w14:textId="77777777" w:rsidR="00DD2E4B" w:rsidRPr="009F4207" w:rsidRDefault="00DD2E4B">
            <w:pPr>
              <w:rPr>
                <w:b/>
              </w:rPr>
            </w:pPr>
            <w:r w:rsidRPr="009F4207">
              <w:rPr>
                <w:b/>
              </w:rPr>
              <w:t>Fee</w:t>
            </w:r>
          </w:p>
          <w:p w14:paraId="661FB6F3" w14:textId="77777777" w:rsidR="00DD2E4B" w:rsidRPr="009F4207" w:rsidRDefault="00DD2E4B">
            <w:r w:rsidRPr="009F4207">
              <w:t>92186</w:t>
            </w:r>
          </w:p>
        </w:tc>
        <w:tc>
          <w:tcPr>
            <w:tcW w:w="0" w:type="auto"/>
            <w:tcMar>
              <w:top w:w="22" w:type="dxa"/>
              <w:left w:w="22" w:type="dxa"/>
              <w:bottom w:w="22" w:type="dxa"/>
              <w:right w:w="22" w:type="dxa"/>
            </w:tcMar>
            <w:vAlign w:val="bottom"/>
          </w:tcPr>
          <w:p w14:paraId="69BA7020"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306C7263" w14:textId="77777777" w:rsidR="00DD2E4B" w:rsidRPr="009F4207" w:rsidRDefault="00DD2E4B">
            <w:pPr>
              <w:tabs>
                <w:tab w:val="left" w:pos="1701"/>
              </w:tabs>
              <w:rPr>
                <w:b/>
                <w:sz w:val="20"/>
              </w:rPr>
            </w:pPr>
            <w:r w:rsidRPr="009F4207">
              <w:rPr>
                <w:b/>
                <w:sz w:val="20"/>
              </w:rPr>
              <w:t xml:space="preserve">Fee: </w:t>
            </w:r>
            <w:r w:rsidRPr="009F4207">
              <w:t>$81.30</w:t>
            </w:r>
            <w:r w:rsidRPr="009F4207">
              <w:tab/>
            </w:r>
            <w:r w:rsidRPr="009F4207">
              <w:rPr>
                <w:b/>
                <w:sz w:val="20"/>
              </w:rPr>
              <w:t xml:space="preserve">Benefit: </w:t>
            </w:r>
            <w:r w:rsidRPr="009F4207">
              <w:t>100% = $81.30</w:t>
            </w:r>
          </w:p>
          <w:p w14:paraId="4B6D15FB" w14:textId="77777777" w:rsidR="00DD2E4B" w:rsidRPr="009F4207" w:rsidRDefault="00DD2E4B">
            <w:pPr>
              <w:tabs>
                <w:tab w:val="left" w:pos="1701"/>
              </w:tabs>
            </w:pPr>
            <w:r w:rsidRPr="009F4207">
              <w:rPr>
                <w:b/>
                <w:sz w:val="20"/>
              </w:rPr>
              <w:t xml:space="preserve">Extended Medicare Safety Net Cap: </w:t>
            </w:r>
            <w:r w:rsidRPr="009F4207">
              <w:t>$243.90</w:t>
            </w:r>
          </w:p>
        </w:tc>
      </w:tr>
      <w:tr w:rsidR="00DD2E4B" w:rsidRPr="009F4207" w14:paraId="25BA6A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35CD31" w14:textId="77777777" w:rsidR="00DD2E4B" w:rsidRPr="009F4207" w:rsidRDefault="00DD2E4B">
            <w:pPr>
              <w:rPr>
                <w:b/>
              </w:rPr>
            </w:pPr>
            <w:r w:rsidRPr="009F4207">
              <w:rPr>
                <w:b/>
              </w:rPr>
              <w:t>Fee</w:t>
            </w:r>
          </w:p>
          <w:p w14:paraId="500DB248" w14:textId="77777777" w:rsidR="00DD2E4B" w:rsidRPr="009F4207" w:rsidRDefault="00DD2E4B">
            <w:r w:rsidRPr="009F4207">
              <w:t>92188</w:t>
            </w:r>
          </w:p>
        </w:tc>
        <w:tc>
          <w:tcPr>
            <w:tcW w:w="0" w:type="auto"/>
            <w:tcMar>
              <w:top w:w="22" w:type="dxa"/>
              <w:left w:w="22" w:type="dxa"/>
              <w:bottom w:w="22" w:type="dxa"/>
              <w:right w:w="22" w:type="dxa"/>
            </w:tcMar>
            <w:vAlign w:val="bottom"/>
          </w:tcPr>
          <w:p w14:paraId="387D5A0F" w14:textId="77777777" w:rsidR="00DD2E4B" w:rsidRPr="009F4207" w:rsidRDefault="00DD2E4B">
            <w:pPr>
              <w:spacing w:after="200"/>
              <w:rPr>
                <w:sz w:val="20"/>
                <w:szCs w:val="20"/>
              </w:rPr>
            </w:pPr>
            <w:r w:rsidRPr="009F4207">
              <w:rPr>
                <w:sz w:val="20"/>
                <w:szCs w:val="20"/>
              </w:rPr>
              <w:t>Telehealth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3BF4CC7D" w14:textId="77777777" w:rsidR="00DD2E4B" w:rsidRPr="009F4207" w:rsidRDefault="00DD2E4B">
            <w:pPr>
              <w:tabs>
                <w:tab w:val="left" w:pos="1701"/>
              </w:tabs>
              <w:rPr>
                <w:b/>
                <w:sz w:val="20"/>
              </w:rPr>
            </w:pPr>
            <w:r w:rsidRPr="009F4207">
              <w:rPr>
                <w:b/>
                <w:sz w:val="20"/>
              </w:rPr>
              <w:t xml:space="preserve">Fee: </w:t>
            </w:r>
            <w:r w:rsidRPr="009F4207">
              <w:t>$116.30</w:t>
            </w:r>
            <w:r w:rsidRPr="009F4207">
              <w:tab/>
            </w:r>
            <w:r w:rsidRPr="009F4207">
              <w:rPr>
                <w:b/>
                <w:sz w:val="20"/>
              </w:rPr>
              <w:t xml:space="preserve">Benefit: </w:t>
            </w:r>
            <w:r w:rsidRPr="009F4207">
              <w:t>100% = $116.30</w:t>
            </w:r>
          </w:p>
          <w:p w14:paraId="3955A57C" w14:textId="77777777" w:rsidR="00DD2E4B" w:rsidRPr="009F4207" w:rsidRDefault="00DD2E4B">
            <w:pPr>
              <w:tabs>
                <w:tab w:val="left" w:pos="1701"/>
              </w:tabs>
            </w:pPr>
            <w:r w:rsidRPr="009F4207">
              <w:rPr>
                <w:b/>
                <w:sz w:val="20"/>
              </w:rPr>
              <w:t xml:space="preserve">Extended Medicare Safety Net Cap: </w:t>
            </w:r>
            <w:r w:rsidRPr="009F4207">
              <w:t>$348.90</w:t>
            </w:r>
          </w:p>
        </w:tc>
      </w:tr>
    </w:tbl>
    <w:p w14:paraId="7B8A074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8A024D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2A7E4E4" w14:textId="77777777">
              <w:tc>
                <w:tcPr>
                  <w:tcW w:w="2500" w:type="pct"/>
                  <w:tcBorders>
                    <w:top w:val="nil"/>
                    <w:left w:val="nil"/>
                    <w:bottom w:val="nil"/>
                    <w:right w:val="nil"/>
                  </w:tcBorders>
                  <w:tcMar>
                    <w:top w:w="22" w:type="dxa"/>
                    <w:left w:w="0" w:type="dxa"/>
                    <w:bottom w:w="22" w:type="dxa"/>
                    <w:right w:w="0" w:type="dxa"/>
                  </w:tcMar>
                  <w:vAlign w:val="bottom"/>
                </w:tcPr>
                <w:p w14:paraId="7946820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20F6AF1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28. GP - EATING DISORDER FOCUSSED PSYCHOLOGICAL STRATEGIES – PHONE SERVICE</w:t>
                  </w:r>
                </w:p>
              </w:tc>
            </w:tr>
          </w:tbl>
          <w:p w14:paraId="6E04C901" w14:textId="77777777" w:rsidR="00A77B3E" w:rsidRPr="009F4207" w:rsidRDefault="00A77B3E">
            <w:pPr>
              <w:keepLines/>
              <w:rPr>
                <w:rFonts w:ascii="Helvetica" w:eastAsia="Helvetica" w:hAnsi="Helvetica" w:cs="Helvetica"/>
                <w:b/>
              </w:rPr>
            </w:pPr>
          </w:p>
        </w:tc>
      </w:tr>
      <w:tr w:rsidR="00DD2E4B" w:rsidRPr="009F4207" w14:paraId="5D4C95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B1771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D31746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184CCE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DFFD01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9DE180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7" w:name="_Toc139032404"/>
            <w:r w:rsidRPr="009F4207">
              <w:rPr>
                <w:rFonts w:ascii="Helvetica" w:eastAsia="Helvetica" w:hAnsi="Helvetica" w:cs="Helvetica"/>
                <w:b w:val="0"/>
                <w:sz w:val="18"/>
              </w:rPr>
              <w:t>Subgroup 28. GP - Eating Disorder Focussed Psychological Strategies – Phone Service</w:t>
            </w:r>
            <w:bookmarkEnd w:id="107"/>
          </w:p>
        </w:tc>
      </w:tr>
      <w:tr w:rsidR="00DD2E4B" w:rsidRPr="009F4207" w14:paraId="5BDD42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977460" w14:textId="77777777" w:rsidR="00DD2E4B" w:rsidRPr="009F4207" w:rsidRDefault="00DD2E4B">
            <w:pPr>
              <w:rPr>
                <w:b/>
              </w:rPr>
            </w:pPr>
            <w:r w:rsidRPr="009F4207">
              <w:rPr>
                <w:b/>
              </w:rPr>
              <w:t>Fee</w:t>
            </w:r>
          </w:p>
          <w:p w14:paraId="2E5865BC" w14:textId="77777777" w:rsidR="00DD2E4B" w:rsidRPr="009F4207" w:rsidRDefault="00DD2E4B">
            <w:r w:rsidRPr="009F4207">
              <w:t>92194</w:t>
            </w:r>
          </w:p>
        </w:tc>
        <w:tc>
          <w:tcPr>
            <w:tcW w:w="0" w:type="auto"/>
            <w:tcMar>
              <w:top w:w="22" w:type="dxa"/>
              <w:left w:w="22" w:type="dxa"/>
              <w:bottom w:w="22" w:type="dxa"/>
              <w:right w:w="22" w:type="dxa"/>
            </w:tcMar>
            <w:vAlign w:val="bottom"/>
          </w:tcPr>
          <w:p w14:paraId="1043B57E" w14:textId="77777777" w:rsidR="00DD2E4B" w:rsidRPr="009F4207" w:rsidRDefault="00DD2E4B">
            <w:pPr>
              <w:spacing w:after="200"/>
              <w:rPr>
                <w:sz w:val="20"/>
                <w:szCs w:val="20"/>
              </w:rPr>
            </w:pPr>
            <w:r w:rsidRPr="009F4207">
              <w:rPr>
                <w:sz w:val="20"/>
                <w:szCs w:val="20"/>
              </w:rPr>
              <w:t>Phone attendance by a general practitioner, for providing eating disorder psychological treatment services by a general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10964E3C" w14:textId="77777777" w:rsidR="00DD2E4B" w:rsidRPr="009F4207" w:rsidRDefault="00DD2E4B">
            <w:pPr>
              <w:tabs>
                <w:tab w:val="left" w:pos="1701"/>
              </w:tabs>
              <w:rPr>
                <w:b/>
                <w:sz w:val="20"/>
              </w:rPr>
            </w:pPr>
            <w:r w:rsidRPr="009F4207">
              <w:rPr>
                <w:b/>
                <w:sz w:val="20"/>
              </w:rPr>
              <w:t xml:space="preserve">Fee: </w:t>
            </w:r>
            <w:r w:rsidRPr="009F4207">
              <w:t>$101.60</w:t>
            </w:r>
            <w:r w:rsidRPr="009F4207">
              <w:tab/>
            </w:r>
            <w:r w:rsidRPr="009F4207">
              <w:rPr>
                <w:b/>
                <w:sz w:val="20"/>
              </w:rPr>
              <w:t xml:space="preserve">Benefit: </w:t>
            </w:r>
            <w:r w:rsidRPr="009F4207">
              <w:t>100% = $101.60</w:t>
            </w:r>
          </w:p>
          <w:p w14:paraId="714414C2" w14:textId="77777777" w:rsidR="00DD2E4B" w:rsidRPr="009F4207" w:rsidRDefault="00DD2E4B">
            <w:pPr>
              <w:tabs>
                <w:tab w:val="left" w:pos="1701"/>
              </w:tabs>
            </w:pPr>
            <w:r w:rsidRPr="009F4207">
              <w:rPr>
                <w:b/>
                <w:sz w:val="20"/>
              </w:rPr>
              <w:t xml:space="preserve">Extended Medicare Safety Net Cap: </w:t>
            </w:r>
            <w:r w:rsidRPr="009F4207">
              <w:t>$304.80</w:t>
            </w:r>
          </w:p>
        </w:tc>
      </w:tr>
      <w:tr w:rsidR="00DD2E4B" w:rsidRPr="009F4207" w14:paraId="53957C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59654E" w14:textId="77777777" w:rsidR="00DD2E4B" w:rsidRPr="009F4207" w:rsidRDefault="00DD2E4B">
            <w:pPr>
              <w:rPr>
                <w:b/>
              </w:rPr>
            </w:pPr>
            <w:r w:rsidRPr="009F4207">
              <w:rPr>
                <w:b/>
              </w:rPr>
              <w:t>Fee</w:t>
            </w:r>
          </w:p>
          <w:p w14:paraId="4A903435" w14:textId="77777777" w:rsidR="00DD2E4B" w:rsidRPr="009F4207" w:rsidRDefault="00DD2E4B">
            <w:r w:rsidRPr="009F4207">
              <w:t>92196</w:t>
            </w:r>
          </w:p>
        </w:tc>
        <w:tc>
          <w:tcPr>
            <w:tcW w:w="0" w:type="auto"/>
            <w:tcMar>
              <w:top w:w="22" w:type="dxa"/>
              <w:left w:w="22" w:type="dxa"/>
              <w:bottom w:w="22" w:type="dxa"/>
              <w:right w:w="22" w:type="dxa"/>
            </w:tcMar>
            <w:vAlign w:val="bottom"/>
          </w:tcPr>
          <w:p w14:paraId="192FAB0D" w14:textId="77777777" w:rsidR="00DD2E4B" w:rsidRPr="009F4207" w:rsidRDefault="00DD2E4B">
            <w:pPr>
              <w:spacing w:after="200"/>
              <w:rPr>
                <w:sz w:val="20"/>
                <w:szCs w:val="20"/>
              </w:rPr>
            </w:pPr>
            <w:r w:rsidRPr="009F4207">
              <w:rPr>
                <w:sz w:val="20"/>
                <w:szCs w:val="20"/>
              </w:rPr>
              <w:t>Phone attendance by a general practitioner, for providing eating disorder psychological treatment services by a general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54C1C460" w14:textId="77777777" w:rsidR="00DD2E4B" w:rsidRPr="009F4207" w:rsidRDefault="00DD2E4B">
            <w:pPr>
              <w:tabs>
                <w:tab w:val="left" w:pos="1701"/>
              </w:tabs>
              <w:rPr>
                <w:b/>
                <w:sz w:val="20"/>
              </w:rPr>
            </w:pPr>
            <w:r w:rsidRPr="009F4207">
              <w:rPr>
                <w:b/>
                <w:sz w:val="20"/>
              </w:rPr>
              <w:t xml:space="preserve">Fee: </w:t>
            </w:r>
            <w:r w:rsidRPr="009F4207">
              <w:t>$145.35</w:t>
            </w:r>
            <w:r w:rsidRPr="009F4207">
              <w:tab/>
            </w:r>
            <w:r w:rsidRPr="009F4207">
              <w:rPr>
                <w:b/>
                <w:sz w:val="20"/>
              </w:rPr>
              <w:t xml:space="preserve">Benefit: </w:t>
            </w:r>
            <w:r w:rsidRPr="009F4207">
              <w:t>100% = $145.35</w:t>
            </w:r>
          </w:p>
          <w:p w14:paraId="289768A0" w14:textId="77777777" w:rsidR="00DD2E4B" w:rsidRPr="009F4207" w:rsidRDefault="00DD2E4B">
            <w:pPr>
              <w:tabs>
                <w:tab w:val="left" w:pos="1701"/>
              </w:tabs>
            </w:pPr>
            <w:r w:rsidRPr="009F4207">
              <w:rPr>
                <w:b/>
                <w:sz w:val="20"/>
              </w:rPr>
              <w:t xml:space="preserve">Extended Medicare Safety Net Cap: </w:t>
            </w:r>
            <w:r w:rsidRPr="009F4207">
              <w:t>$436.05</w:t>
            </w:r>
          </w:p>
        </w:tc>
      </w:tr>
      <w:tr w:rsidR="00DD2E4B" w:rsidRPr="009F4207" w14:paraId="6A07F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C77B5E" w14:textId="77777777" w:rsidR="00DD2E4B" w:rsidRPr="009F4207" w:rsidRDefault="00DD2E4B">
            <w:pPr>
              <w:rPr>
                <w:b/>
              </w:rPr>
            </w:pPr>
            <w:r w:rsidRPr="009F4207">
              <w:rPr>
                <w:b/>
              </w:rPr>
              <w:t>Fee</w:t>
            </w:r>
          </w:p>
          <w:p w14:paraId="07D49148" w14:textId="77777777" w:rsidR="00DD2E4B" w:rsidRPr="009F4207" w:rsidRDefault="00DD2E4B">
            <w:r w:rsidRPr="009F4207">
              <w:t>92198</w:t>
            </w:r>
          </w:p>
        </w:tc>
        <w:tc>
          <w:tcPr>
            <w:tcW w:w="0" w:type="auto"/>
            <w:tcMar>
              <w:top w:w="22" w:type="dxa"/>
              <w:left w:w="22" w:type="dxa"/>
              <w:bottom w:w="22" w:type="dxa"/>
              <w:right w:w="22" w:type="dxa"/>
            </w:tcMar>
            <w:vAlign w:val="bottom"/>
          </w:tcPr>
          <w:p w14:paraId="00D61941"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30937887" w14:textId="77777777" w:rsidR="00DD2E4B" w:rsidRPr="009F4207" w:rsidRDefault="00DD2E4B">
            <w:pPr>
              <w:tabs>
                <w:tab w:val="left" w:pos="1701"/>
              </w:tabs>
              <w:rPr>
                <w:b/>
                <w:sz w:val="20"/>
              </w:rPr>
            </w:pPr>
            <w:r w:rsidRPr="009F4207">
              <w:rPr>
                <w:b/>
                <w:sz w:val="20"/>
              </w:rPr>
              <w:t xml:space="preserve">Fee: </w:t>
            </w:r>
            <w:r w:rsidRPr="009F4207">
              <w:t>$81.30</w:t>
            </w:r>
            <w:r w:rsidRPr="009F4207">
              <w:tab/>
            </w:r>
            <w:r w:rsidRPr="009F4207">
              <w:rPr>
                <w:b/>
                <w:sz w:val="20"/>
              </w:rPr>
              <w:t xml:space="preserve">Benefit: </w:t>
            </w:r>
            <w:r w:rsidRPr="009F4207">
              <w:t>100% = $81.30</w:t>
            </w:r>
          </w:p>
          <w:p w14:paraId="2483A970" w14:textId="77777777" w:rsidR="00DD2E4B" w:rsidRPr="009F4207" w:rsidRDefault="00DD2E4B">
            <w:pPr>
              <w:tabs>
                <w:tab w:val="left" w:pos="1701"/>
              </w:tabs>
            </w:pPr>
            <w:r w:rsidRPr="009F4207">
              <w:rPr>
                <w:b/>
                <w:sz w:val="20"/>
              </w:rPr>
              <w:t xml:space="preserve">Extended Medicare Safety Net Cap: </w:t>
            </w:r>
            <w:r w:rsidRPr="009F4207">
              <w:t>$243.90</w:t>
            </w:r>
          </w:p>
        </w:tc>
      </w:tr>
      <w:tr w:rsidR="00DD2E4B" w:rsidRPr="009F4207" w14:paraId="7187AA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8A597F" w14:textId="77777777" w:rsidR="00DD2E4B" w:rsidRPr="009F4207" w:rsidRDefault="00DD2E4B">
            <w:pPr>
              <w:rPr>
                <w:b/>
              </w:rPr>
            </w:pPr>
            <w:r w:rsidRPr="009F4207">
              <w:rPr>
                <w:b/>
              </w:rPr>
              <w:t>Fee</w:t>
            </w:r>
          </w:p>
          <w:p w14:paraId="099840F2" w14:textId="77777777" w:rsidR="00DD2E4B" w:rsidRPr="009F4207" w:rsidRDefault="00DD2E4B">
            <w:r w:rsidRPr="009F4207">
              <w:t>92200</w:t>
            </w:r>
          </w:p>
        </w:tc>
        <w:tc>
          <w:tcPr>
            <w:tcW w:w="0" w:type="auto"/>
            <w:tcMar>
              <w:top w:w="22" w:type="dxa"/>
              <w:left w:w="22" w:type="dxa"/>
              <w:bottom w:w="22" w:type="dxa"/>
              <w:right w:w="22" w:type="dxa"/>
            </w:tcMar>
            <w:vAlign w:val="bottom"/>
          </w:tcPr>
          <w:p w14:paraId="3100354B" w14:textId="77777777" w:rsidR="00DD2E4B" w:rsidRPr="009F4207" w:rsidRDefault="00DD2E4B">
            <w:pPr>
              <w:spacing w:after="200"/>
              <w:rPr>
                <w:sz w:val="20"/>
                <w:szCs w:val="20"/>
              </w:rPr>
            </w:pPr>
            <w:r w:rsidRPr="009F4207">
              <w:rPr>
                <w:sz w:val="20"/>
                <w:szCs w:val="20"/>
              </w:rPr>
              <w:t>Phone attendance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p>
          <w:p w14:paraId="70094C9E" w14:textId="77777777" w:rsidR="00DD2E4B" w:rsidRPr="009F4207" w:rsidRDefault="00DD2E4B">
            <w:pPr>
              <w:tabs>
                <w:tab w:val="left" w:pos="1701"/>
              </w:tabs>
              <w:rPr>
                <w:b/>
                <w:sz w:val="20"/>
              </w:rPr>
            </w:pPr>
            <w:r w:rsidRPr="009F4207">
              <w:rPr>
                <w:b/>
                <w:sz w:val="20"/>
              </w:rPr>
              <w:t xml:space="preserve">Fee: </w:t>
            </w:r>
            <w:r w:rsidRPr="009F4207">
              <w:t>$116.30</w:t>
            </w:r>
            <w:r w:rsidRPr="009F4207">
              <w:tab/>
            </w:r>
            <w:r w:rsidRPr="009F4207">
              <w:rPr>
                <w:b/>
                <w:sz w:val="20"/>
              </w:rPr>
              <w:t xml:space="preserve">Benefit: </w:t>
            </w:r>
            <w:r w:rsidRPr="009F4207">
              <w:t>100% = $116.30</w:t>
            </w:r>
          </w:p>
          <w:p w14:paraId="2FCD4974" w14:textId="77777777" w:rsidR="00DD2E4B" w:rsidRPr="009F4207" w:rsidRDefault="00DD2E4B">
            <w:pPr>
              <w:tabs>
                <w:tab w:val="left" w:pos="1701"/>
              </w:tabs>
            </w:pPr>
            <w:r w:rsidRPr="009F4207">
              <w:rPr>
                <w:b/>
                <w:sz w:val="20"/>
              </w:rPr>
              <w:t xml:space="preserve">Extended Medicare Safety Net Cap: </w:t>
            </w:r>
            <w:r w:rsidRPr="009F4207">
              <w:t>$348.90</w:t>
            </w:r>
          </w:p>
        </w:tc>
      </w:tr>
    </w:tbl>
    <w:p w14:paraId="7CB614E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D05DD96"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6F96213" w14:textId="77777777">
              <w:tc>
                <w:tcPr>
                  <w:tcW w:w="2500" w:type="pct"/>
                  <w:tcBorders>
                    <w:top w:val="nil"/>
                    <w:left w:val="nil"/>
                    <w:bottom w:val="nil"/>
                    <w:right w:val="nil"/>
                  </w:tcBorders>
                  <w:tcMar>
                    <w:top w:w="22" w:type="dxa"/>
                    <w:left w:w="0" w:type="dxa"/>
                    <w:bottom w:w="22" w:type="dxa"/>
                    <w:right w:w="0" w:type="dxa"/>
                  </w:tcMar>
                  <w:vAlign w:val="bottom"/>
                </w:tcPr>
                <w:p w14:paraId="704BC51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25D4FCF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29. GP AND OTHER MEDICAL PRACTITIONER – URGENT AFTER HOURS SERVICE IN UNSOCIABLE HOURS – TELEHEALTH SERVICE</w:t>
                  </w:r>
                </w:p>
              </w:tc>
            </w:tr>
          </w:tbl>
          <w:p w14:paraId="583464A4" w14:textId="77777777" w:rsidR="00A77B3E" w:rsidRPr="009F4207" w:rsidRDefault="00A77B3E">
            <w:pPr>
              <w:keepLines/>
              <w:rPr>
                <w:rFonts w:ascii="Helvetica" w:eastAsia="Helvetica" w:hAnsi="Helvetica" w:cs="Helvetica"/>
                <w:b/>
              </w:rPr>
            </w:pPr>
          </w:p>
        </w:tc>
      </w:tr>
      <w:tr w:rsidR="00DD2E4B" w:rsidRPr="009F4207" w14:paraId="3DB22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12C6E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C65EFE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12DCC4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6826A9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43F7E4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8" w:name="_Toc139032405"/>
            <w:r w:rsidRPr="009F4207">
              <w:rPr>
                <w:rFonts w:ascii="Helvetica" w:eastAsia="Helvetica" w:hAnsi="Helvetica" w:cs="Helvetica"/>
                <w:b w:val="0"/>
                <w:sz w:val="18"/>
              </w:rPr>
              <w:t>Subgroup 29. GP and Other Medical Practitioner – Urgent After Hours Service in Unsociable Hours – Telehealth Service</w:t>
            </w:r>
            <w:bookmarkEnd w:id="108"/>
          </w:p>
        </w:tc>
      </w:tr>
      <w:tr w:rsidR="00DD2E4B" w:rsidRPr="009F4207" w14:paraId="045EB0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6B9115" w14:textId="77777777" w:rsidR="00DD2E4B" w:rsidRPr="009F4207" w:rsidRDefault="00DD2E4B">
            <w:pPr>
              <w:rPr>
                <w:b/>
              </w:rPr>
            </w:pPr>
            <w:r w:rsidRPr="009F4207">
              <w:rPr>
                <w:b/>
              </w:rPr>
              <w:t>Fee</w:t>
            </w:r>
          </w:p>
          <w:p w14:paraId="4BA9B502" w14:textId="77777777" w:rsidR="00DD2E4B" w:rsidRPr="009F4207" w:rsidRDefault="00DD2E4B">
            <w:r w:rsidRPr="009F4207">
              <w:t>92210</w:t>
            </w:r>
          </w:p>
        </w:tc>
        <w:tc>
          <w:tcPr>
            <w:tcW w:w="0" w:type="auto"/>
            <w:tcMar>
              <w:top w:w="22" w:type="dxa"/>
              <w:left w:w="22" w:type="dxa"/>
              <w:bottom w:w="22" w:type="dxa"/>
              <w:right w:w="22" w:type="dxa"/>
            </w:tcMar>
            <w:vAlign w:val="bottom"/>
          </w:tcPr>
          <w:p w14:paraId="4891FA86" w14:textId="77777777" w:rsidR="00DD2E4B" w:rsidRPr="009F4207" w:rsidRDefault="00DD2E4B">
            <w:pPr>
              <w:spacing w:after="200"/>
              <w:rPr>
                <w:sz w:val="20"/>
                <w:szCs w:val="20"/>
              </w:rPr>
            </w:pPr>
            <w:r w:rsidRPr="009F4207">
              <w:rPr>
                <w:sz w:val="20"/>
                <w:szCs w:val="20"/>
              </w:rPr>
              <w:t>Telehealth attendance by a general practitioner on not more than one patient on one occasion—each attendance in unsociable hours if:</w:t>
            </w:r>
          </w:p>
          <w:p w14:paraId="2344B6A1" w14:textId="77777777" w:rsidR="00DD2E4B" w:rsidRPr="009F4207" w:rsidRDefault="00DD2E4B">
            <w:pPr>
              <w:spacing w:before="200" w:after="200"/>
              <w:rPr>
                <w:sz w:val="20"/>
                <w:szCs w:val="20"/>
              </w:rPr>
            </w:pPr>
            <w:r w:rsidRPr="009F4207">
              <w:rPr>
                <w:sz w:val="20"/>
                <w:szCs w:val="20"/>
              </w:rPr>
              <w:t>(a) the attendance is requested by the patient or a responsible person in the same unbroken after</w:t>
            </w:r>
            <w:r w:rsidRPr="009F4207">
              <w:rPr>
                <w:sz w:val="20"/>
                <w:szCs w:val="20"/>
              </w:rPr>
              <w:noBreakHyphen/>
              <w:t>hours period; and</w:t>
            </w:r>
          </w:p>
          <w:p w14:paraId="1E1F1110" w14:textId="77777777" w:rsidR="00DD2E4B" w:rsidRPr="009F4207" w:rsidRDefault="00DD2E4B">
            <w:pPr>
              <w:spacing w:before="200" w:after="200"/>
              <w:rPr>
                <w:sz w:val="20"/>
                <w:szCs w:val="20"/>
              </w:rPr>
            </w:pPr>
            <w:r w:rsidRPr="009F4207">
              <w:rPr>
                <w:sz w:val="20"/>
                <w:szCs w:val="20"/>
              </w:rPr>
              <w:lastRenderedPageBreak/>
              <w:t>(b) the patient’s medical condition requires urgent assessment.</w:t>
            </w:r>
          </w:p>
          <w:p w14:paraId="28DE4CBC" w14:textId="77777777" w:rsidR="00DD2E4B" w:rsidRPr="009F4207" w:rsidRDefault="00DD2E4B">
            <w:pPr>
              <w:spacing w:before="200" w:after="200"/>
              <w:rPr>
                <w:sz w:val="20"/>
                <w:szCs w:val="20"/>
              </w:rPr>
            </w:pPr>
            <w:r w:rsidRPr="009F4207">
              <w:rPr>
                <w:sz w:val="20"/>
                <w:szCs w:val="20"/>
              </w:rPr>
              <w:t> </w:t>
            </w:r>
          </w:p>
          <w:p w14:paraId="73328B6E" w14:textId="77777777" w:rsidR="00DD2E4B" w:rsidRPr="009F4207" w:rsidRDefault="00DD2E4B">
            <w:r w:rsidRPr="009F4207">
              <w:t>(See para AN.1.1 of explanatory notes to this Category)</w:t>
            </w:r>
          </w:p>
          <w:p w14:paraId="751BF192" w14:textId="77777777" w:rsidR="00DD2E4B" w:rsidRPr="009F4207" w:rsidRDefault="00DD2E4B">
            <w:pPr>
              <w:tabs>
                <w:tab w:val="left" w:pos="1701"/>
              </w:tabs>
              <w:rPr>
                <w:b/>
                <w:sz w:val="20"/>
              </w:rPr>
            </w:pPr>
            <w:r w:rsidRPr="009F4207">
              <w:rPr>
                <w:b/>
                <w:sz w:val="20"/>
              </w:rPr>
              <w:t xml:space="preserve">Fee: </w:t>
            </w:r>
            <w:r w:rsidRPr="009F4207">
              <w:t>$167.55</w:t>
            </w:r>
            <w:r w:rsidRPr="009F4207">
              <w:tab/>
            </w:r>
            <w:r w:rsidRPr="009F4207">
              <w:rPr>
                <w:b/>
                <w:sz w:val="20"/>
              </w:rPr>
              <w:t xml:space="preserve">Benefit: </w:t>
            </w:r>
            <w:r w:rsidRPr="009F4207">
              <w:t>100% = $167.55</w:t>
            </w:r>
          </w:p>
          <w:p w14:paraId="4C0F5C8F"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BF21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B1233A" w14:textId="77777777" w:rsidR="00DD2E4B" w:rsidRPr="009F4207" w:rsidRDefault="00DD2E4B">
            <w:pPr>
              <w:rPr>
                <w:b/>
              </w:rPr>
            </w:pPr>
            <w:r w:rsidRPr="009F4207">
              <w:rPr>
                <w:b/>
              </w:rPr>
              <w:lastRenderedPageBreak/>
              <w:t>Fee</w:t>
            </w:r>
          </w:p>
          <w:p w14:paraId="09A14CDA" w14:textId="77777777" w:rsidR="00DD2E4B" w:rsidRPr="009F4207" w:rsidRDefault="00DD2E4B">
            <w:r w:rsidRPr="009F4207">
              <w:t>92211</w:t>
            </w:r>
          </w:p>
        </w:tc>
        <w:tc>
          <w:tcPr>
            <w:tcW w:w="0" w:type="auto"/>
            <w:tcMar>
              <w:top w:w="22" w:type="dxa"/>
              <w:left w:w="22" w:type="dxa"/>
              <w:bottom w:w="22" w:type="dxa"/>
              <w:right w:w="22" w:type="dxa"/>
            </w:tcMar>
            <w:vAlign w:val="bottom"/>
          </w:tcPr>
          <w:p w14:paraId="0C0E0670" w14:textId="77777777" w:rsidR="00DD2E4B" w:rsidRPr="009F4207" w:rsidRDefault="00DD2E4B">
            <w:pPr>
              <w:spacing w:after="200"/>
              <w:rPr>
                <w:sz w:val="20"/>
                <w:szCs w:val="20"/>
              </w:rPr>
            </w:pPr>
            <w:r w:rsidRPr="009F4207">
              <w:rPr>
                <w:sz w:val="20"/>
                <w:szCs w:val="20"/>
              </w:rPr>
              <w:t>Telehealth attendance by a medical practitioner (other than a general practitioner) on not more than one patient on one occasion—each attendance in unsociable hours if:</w:t>
            </w:r>
          </w:p>
          <w:p w14:paraId="1119B5DB" w14:textId="77777777" w:rsidR="00DD2E4B" w:rsidRPr="009F4207" w:rsidRDefault="00DD2E4B">
            <w:pPr>
              <w:spacing w:before="200" w:after="200"/>
              <w:rPr>
                <w:sz w:val="20"/>
                <w:szCs w:val="20"/>
              </w:rPr>
            </w:pPr>
            <w:r w:rsidRPr="009F4207">
              <w:rPr>
                <w:sz w:val="20"/>
                <w:szCs w:val="20"/>
              </w:rPr>
              <w:t>(a) the attendance is requested by the patient or a responsible person in the same unbroken after</w:t>
            </w:r>
            <w:r w:rsidRPr="009F4207">
              <w:rPr>
                <w:sz w:val="20"/>
                <w:szCs w:val="20"/>
              </w:rPr>
              <w:noBreakHyphen/>
              <w:t>hours period; and</w:t>
            </w:r>
          </w:p>
          <w:p w14:paraId="22624AC2" w14:textId="77777777" w:rsidR="00DD2E4B" w:rsidRPr="009F4207" w:rsidRDefault="00DD2E4B">
            <w:pPr>
              <w:spacing w:before="200" w:after="200"/>
              <w:rPr>
                <w:sz w:val="20"/>
                <w:szCs w:val="20"/>
              </w:rPr>
            </w:pPr>
            <w:r w:rsidRPr="009F4207">
              <w:rPr>
                <w:sz w:val="20"/>
                <w:szCs w:val="20"/>
              </w:rPr>
              <w:t>(b) the patient’s medical condition requires urgent assessment.</w:t>
            </w:r>
          </w:p>
          <w:p w14:paraId="2FDAB0CC" w14:textId="77777777" w:rsidR="00DD2E4B" w:rsidRPr="009F4207" w:rsidRDefault="00DD2E4B">
            <w:pPr>
              <w:spacing w:before="200" w:after="200"/>
              <w:rPr>
                <w:sz w:val="20"/>
                <w:szCs w:val="20"/>
              </w:rPr>
            </w:pPr>
            <w:r w:rsidRPr="009F4207">
              <w:rPr>
                <w:sz w:val="20"/>
                <w:szCs w:val="20"/>
              </w:rPr>
              <w:t> </w:t>
            </w:r>
          </w:p>
          <w:p w14:paraId="73BD3E0D" w14:textId="77777777" w:rsidR="00DD2E4B" w:rsidRPr="009F4207" w:rsidRDefault="00DD2E4B">
            <w:pPr>
              <w:tabs>
                <w:tab w:val="left" w:pos="1701"/>
              </w:tabs>
              <w:rPr>
                <w:b/>
                <w:sz w:val="20"/>
              </w:rPr>
            </w:pPr>
            <w:r w:rsidRPr="009F4207">
              <w:rPr>
                <w:b/>
                <w:sz w:val="20"/>
              </w:rPr>
              <w:t xml:space="preserve">Fee: </w:t>
            </w:r>
            <w:r w:rsidRPr="009F4207">
              <w:t>$133.95</w:t>
            </w:r>
            <w:r w:rsidRPr="009F4207">
              <w:tab/>
            </w:r>
            <w:r w:rsidRPr="009F4207">
              <w:rPr>
                <w:b/>
                <w:sz w:val="20"/>
              </w:rPr>
              <w:t xml:space="preserve">Benefit: </w:t>
            </w:r>
            <w:r w:rsidRPr="009F4207">
              <w:t>100% = $133.95</w:t>
            </w:r>
          </w:p>
          <w:p w14:paraId="3E025E8D" w14:textId="77777777" w:rsidR="00DD2E4B" w:rsidRPr="009F4207" w:rsidRDefault="00DD2E4B">
            <w:pPr>
              <w:tabs>
                <w:tab w:val="left" w:pos="1701"/>
              </w:tabs>
            </w:pPr>
            <w:r w:rsidRPr="009F4207">
              <w:rPr>
                <w:b/>
                <w:sz w:val="20"/>
              </w:rPr>
              <w:t xml:space="preserve">Extended Medicare Safety Net Cap: </w:t>
            </w:r>
            <w:r w:rsidRPr="009F4207">
              <w:t>$401.85</w:t>
            </w:r>
          </w:p>
        </w:tc>
      </w:tr>
    </w:tbl>
    <w:p w14:paraId="1210BE5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1C0C5AD"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B1BA07F" w14:textId="77777777">
              <w:tc>
                <w:tcPr>
                  <w:tcW w:w="2500" w:type="pct"/>
                  <w:tcBorders>
                    <w:top w:val="nil"/>
                    <w:left w:val="nil"/>
                    <w:bottom w:val="nil"/>
                    <w:right w:val="nil"/>
                  </w:tcBorders>
                  <w:tcMar>
                    <w:top w:w="22" w:type="dxa"/>
                    <w:left w:w="0" w:type="dxa"/>
                    <w:bottom w:w="22" w:type="dxa"/>
                    <w:right w:w="0" w:type="dxa"/>
                  </w:tcMar>
                  <w:vAlign w:val="bottom"/>
                </w:tcPr>
                <w:p w14:paraId="2761E2E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714A513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31. GERIATRIC MEDICINE TELEHEALTH SERVICE</w:t>
                  </w:r>
                </w:p>
              </w:tc>
            </w:tr>
          </w:tbl>
          <w:p w14:paraId="7DE91468" w14:textId="77777777" w:rsidR="00A77B3E" w:rsidRPr="009F4207" w:rsidRDefault="00A77B3E">
            <w:pPr>
              <w:keepLines/>
              <w:rPr>
                <w:rFonts w:ascii="Helvetica" w:eastAsia="Helvetica" w:hAnsi="Helvetica" w:cs="Helvetica"/>
                <w:b/>
              </w:rPr>
            </w:pPr>
          </w:p>
        </w:tc>
      </w:tr>
      <w:tr w:rsidR="00DD2E4B" w:rsidRPr="009F4207" w14:paraId="362C56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6C6D4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9A8A77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445A7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DFD165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14E4FD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9" w:name="_Toc139032406"/>
            <w:r w:rsidRPr="009F4207">
              <w:rPr>
                <w:rFonts w:ascii="Helvetica" w:eastAsia="Helvetica" w:hAnsi="Helvetica" w:cs="Helvetica"/>
                <w:b w:val="0"/>
                <w:sz w:val="18"/>
              </w:rPr>
              <w:t>Subgroup 31. Geriatric Medicine Telehealth Service</w:t>
            </w:r>
            <w:bookmarkEnd w:id="109"/>
          </w:p>
        </w:tc>
      </w:tr>
      <w:tr w:rsidR="00DD2E4B" w:rsidRPr="009F4207" w14:paraId="2397C9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D507D2" w14:textId="77777777" w:rsidR="00DD2E4B" w:rsidRPr="009F4207" w:rsidRDefault="00DD2E4B">
            <w:pPr>
              <w:rPr>
                <w:b/>
              </w:rPr>
            </w:pPr>
            <w:r w:rsidRPr="009F4207">
              <w:rPr>
                <w:b/>
              </w:rPr>
              <w:t>Fee</w:t>
            </w:r>
          </w:p>
          <w:p w14:paraId="2D99F8DA" w14:textId="77777777" w:rsidR="00DD2E4B" w:rsidRPr="009F4207" w:rsidRDefault="00DD2E4B">
            <w:r w:rsidRPr="009F4207">
              <w:t>92623</w:t>
            </w:r>
          </w:p>
        </w:tc>
        <w:tc>
          <w:tcPr>
            <w:tcW w:w="0" w:type="auto"/>
            <w:tcMar>
              <w:top w:w="22" w:type="dxa"/>
              <w:left w:w="22" w:type="dxa"/>
              <w:bottom w:w="22" w:type="dxa"/>
              <w:right w:w="22" w:type="dxa"/>
            </w:tcMar>
            <w:vAlign w:val="bottom"/>
          </w:tcPr>
          <w:p w14:paraId="06EC9CD0" w14:textId="77777777" w:rsidR="00DD2E4B" w:rsidRPr="009F4207" w:rsidRDefault="00DD2E4B">
            <w:pPr>
              <w:spacing w:after="200"/>
              <w:rPr>
                <w:sz w:val="20"/>
                <w:szCs w:val="20"/>
              </w:rPr>
            </w:pPr>
            <w:r w:rsidRPr="009F4207">
              <w:rPr>
                <w:sz w:val="20"/>
                <w:szCs w:val="20"/>
              </w:rPr>
              <w:t>Telehealth attendance of more than 60 minutes in duration by a consultant physician or specialist in the practice of the consultant physician’s or specialist’s specialty of geriatric medicine, if:</w:t>
            </w:r>
          </w:p>
          <w:p w14:paraId="3E489454" w14:textId="77777777" w:rsidR="00DD2E4B" w:rsidRPr="009F4207" w:rsidRDefault="00DD2E4B">
            <w:pPr>
              <w:spacing w:before="200" w:after="200"/>
              <w:rPr>
                <w:sz w:val="20"/>
                <w:szCs w:val="20"/>
              </w:rPr>
            </w:pPr>
            <w:r w:rsidRPr="009F4207">
              <w:rPr>
                <w:sz w:val="20"/>
                <w:szCs w:val="20"/>
              </w:rPr>
              <w:t>(a) the patient is at least 65 years old and referred by a medical practitioner practising in general practice (not including a specialist or consultant physician) or a participating nurse practitioner; and</w:t>
            </w:r>
          </w:p>
          <w:p w14:paraId="016F4046" w14:textId="77777777" w:rsidR="00DD2E4B" w:rsidRPr="009F4207" w:rsidRDefault="00DD2E4B">
            <w:pPr>
              <w:spacing w:before="200" w:after="200"/>
              <w:rPr>
                <w:sz w:val="20"/>
                <w:szCs w:val="20"/>
              </w:rPr>
            </w:pPr>
            <w:r w:rsidRPr="009F4207">
              <w:rPr>
                <w:sz w:val="20"/>
                <w:szCs w:val="20"/>
              </w:rPr>
              <w:t>(b) the attendance is initiated by the referring practitioner for the provision of a comprehensive assessment and management plan; and</w:t>
            </w:r>
          </w:p>
          <w:p w14:paraId="2401642B" w14:textId="77777777" w:rsidR="00DD2E4B" w:rsidRPr="009F4207" w:rsidRDefault="00DD2E4B">
            <w:pPr>
              <w:spacing w:before="200" w:after="200"/>
              <w:rPr>
                <w:sz w:val="20"/>
                <w:szCs w:val="20"/>
              </w:rPr>
            </w:pPr>
            <w:r w:rsidRPr="009F4207">
              <w:rPr>
                <w:sz w:val="20"/>
                <w:szCs w:val="20"/>
              </w:rPr>
              <w:t>(c) during the attendance:</w:t>
            </w:r>
          </w:p>
          <w:p w14:paraId="646C9BF0" w14:textId="77777777" w:rsidR="00DD2E4B" w:rsidRPr="009F4207" w:rsidRDefault="00DD2E4B">
            <w:pPr>
              <w:spacing w:before="200" w:after="200"/>
              <w:rPr>
                <w:sz w:val="20"/>
                <w:szCs w:val="20"/>
              </w:rPr>
            </w:pPr>
            <w:r w:rsidRPr="009F4207">
              <w:rPr>
                <w:sz w:val="20"/>
                <w:szCs w:val="20"/>
              </w:rPr>
              <w:t>    (i) all relevant aspects of the patient’s health are evaluated in detail using appropriately validated assessment tools if indicated (the assessment); and</w:t>
            </w:r>
          </w:p>
          <w:p w14:paraId="35A7351F" w14:textId="77777777" w:rsidR="00DD2E4B" w:rsidRPr="009F4207" w:rsidRDefault="00DD2E4B">
            <w:pPr>
              <w:spacing w:before="200" w:after="200"/>
              <w:rPr>
                <w:sz w:val="20"/>
                <w:szCs w:val="20"/>
              </w:rPr>
            </w:pPr>
            <w:r w:rsidRPr="009F4207">
              <w:rPr>
                <w:sz w:val="20"/>
                <w:szCs w:val="20"/>
              </w:rPr>
              <w:t>    (ii) the patient’s various health problems and care needs are identified and prioritised (the formulation); and</w:t>
            </w:r>
          </w:p>
          <w:p w14:paraId="6AADA9D8" w14:textId="77777777" w:rsidR="00DD2E4B" w:rsidRPr="009F4207" w:rsidRDefault="00DD2E4B">
            <w:pPr>
              <w:spacing w:before="200" w:after="200"/>
              <w:rPr>
                <w:sz w:val="20"/>
                <w:szCs w:val="20"/>
              </w:rPr>
            </w:pPr>
            <w:r w:rsidRPr="009F4207">
              <w:rPr>
                <w:sz w:val="20"/>
                <w:szCs w:val="20"/>
              </w:rPr>
              <w:t>    (iii) a detailed management plan is prepared (the management plan) setting out:</w:t>
            </w:r>
          </w:p>
          <w:p w14:paraId="2359BD87" w14:textId="77777777" w:rsidR="00DD2E4B" w:rsidRPr="009F4207" w:rsidRDefault="00DD2E4B">
            <w:pPr>
              <w:spacing w:before="200" w:after="200"/>
              <w:rPr>
                <w:sz w:val="20"/>
                <w:szCs w:val="20"/>
              </w:rPr>
            </w:pPr>
            <w:r w:rsidRPr="009F4207">
              <w:rPr>
                <w:sz w:val="20"/>
                <w:szCs w:val="20"/>
              </w:rPr>
              <w:t>        (A) the prioritised list of health problems and care needs; and</w:t>
            </w:r>
          </w:p>
          <w:p w14:paraId="44C8B9C3" w14:textId="77777777" w:rsidR="00DD2E4B" w:rsidRPr="009F4207" w:rsidRDefault="00DD2E4B">
            <w:pPr>
              <w:spacing w:before="200" w:after="200"/>
              <w:rPr>
                <w:sz w:val="20"/>
                <w:szCs w:val="20"/>
              </w:rPr>
            </w:pPr>
            <w:r w:rsidRPr="009F4207">
              <w:rPr>
                <w:sz w:val="20"/>
                <w:szCs w:val="20"/>
              </w:rPr>
              <w:t>        (B) short and longer term management goals; and</w:t>
            </w:r>
          </w:p>
          <w:p w14:paraId="638B3FE2" w14:textId="77777777" w:rsidR="00DD2E4B" w:rsidRPr="009F4207" w:rsidRDefault="00DD2E4B">
            <w:pPr>
              <w:spacing w:before="200" w:after="200"/>
              <w:rPr>
                <w:sz w:val="20"/>
                <w:szCs w:val="20"/>
              </w:rPr>
            </w:pPr>
            <w:r w:rsidRPr="009F4207">
              <w:rPr>
                <w:sz w:val="20"/>
                <w:szCs w:val="20"/>
              </w:rPr>
              <w:t>        (C) recommended actions or intervention strategies to be undertaken by the patient’s general practitioner or another relevant health care provider that are likely to improve or maintain health status and are readily available and acceptable to the patient and the patient’s family and carers; and</w:t>
            </w:r>
          </w:p>
          <w:p w14:paraId="701EBD54" w14:textId="77777777" w:rsidR="00DD2E4B" w:rsidRPr="009F4207" w:rsidRDefault="00DD2E4B">
            <w:pPr>
              <w:spacing w:before="200" w:after="200"/>
              <w:rPr>
                <w:sz w:val="20"/>
                <w:szCs w:val="20"/>
              </w:rPr>
            </w:pPr>
            <w:r w:rsidRPr="009F4207">
              <w:rPr>
                <w:sz w:val="20"/>
                <w:szCs w:val="20"/>
              </w:rPr>
              <w:lastRenderedPageBreak/>
              <w:t>    (iv) the management plan is explained and discussed with the patient and, if appropriate, the patient’s family and any carers; and</w:t>
            </w:r>
          </w:p>
          <w:p w14:paraId="665245DC" w14:textId="77777777" w:rsidR="00DD2E4B" w:rsidRPr="009F4207" w:rsidRDefault="00DD2E4B">
            <w:pPr>
              <w:spacing w:before="200" w:after="200"/>
              <w:rPr>
                <w:sz w:val="20"/>
                <w:szCs w:val="20"/>
              </w:rPr>
            </w:pPr>
            <w:r w:rsidRPr="009F4207">
              <w:rPr>
                <w:sz w:val="20"/>
                <w:szCs w:val="20"/>
              </w:rPr>
              <w:t>    (v) the management plan is communicated in writing to the referring practitioner; and</w:t>
            </w:r>
          </w:p>
          <w:p w14:paraId="7D4EFCFB" w14:textId="77777777" w:rsidR="00DD2E4B" w:rsidRPr="009F4207" w:rsidRDefault="00DD2E4B">
            <w:pPr>
              <w:spacing w:before="200" w:after="200"/>
              <w:rPr>
                <w:sz w:val="20"/>
                <w:szCs w:val="20"/>
              </w:rPr>
            </w:pPr>
            <w:r w:rsidRPr="009F4207">
              <w:rPr>
                <w:sz w:val="20"/>
                <w:szCs w:val="20"/>
              </w:rPr>
              <w:t>(d) an attendance to which item 104, 105, 107, 108, 110, 116, 119 of the general medical services table or item, 91822, 91823, 91833, 91824, 91825, 91826 or 91836 applies has not been provided to the patient on the same day by the same practitioner; and</w:t>
            </w:r>
          </w:p>
          <w:p w14:paraId="5A4C373F" w14:textId="77777777" w:rsidR="00DD2E4B" w:rsidRPr="009F4207" w:rsidRDefault="00DD2E4B">
            <w:pPr>
              <w:spacing w:before="200" w:after="200"/>
              <w:rPr>
                <w:sz w:val="20"/>
                <w:szCs w:val="20"/>
              </w:rPr>
            </w:pPr>
            <w:r w:rsidRPr="009F4207">
              <w:rPr>
                <w:sz w:val="20"/>
                <w:szCs w:val="20"/>
              </w:rPr>
              <w:t>(e) an attendance to which this item or item 145 of the general medical services table applies has not been provided to the patient by the same practitioner in the preceding 12 months</w:t>
            </w:r>
          </w:p>
          <w:p w14:paraId="38F054B6" w14:textId="77777777" w:rsidR="00DD2E4B" w:rsidRPr="009F4207" w:rsidRDefault="00DD2E4B">
            <w:pPr>
              <w:spacing w:before="200" w:after="200"/>
              <w:rPr>
                <w:sz w:val="20"/>
                <w:szCs w:val="20"/>
              </w:rPr>
            </w:pPr>
            <w:r w:rsidRPr="009F4207">
              <w:rPr>
                <w:sz w:val="20"/>
                <w:szCs w:val="20"/>
              </w:rPr>
              <w:t> </w:t>
            </w:r>
          </w:p>
          <w:p w14:paraId="76EEA860" w14:textId="77777777" w:rsidR="00DD2E4B" w:rsidRPr="009F4207" w:rsidRDefault="00DD2E4B">
            <w:pPr>
              <w:spacing w:before="200" w:after="200"/>
              <w:rPr>
                <w:sz w:val="20"/>
                <w:szCs w:val="20"/>
              </w:rPr>
            </w:pPr>
            <w:r w:rsidRPr="009F4207">
              <w:rPr>
                <w:sz w:val="20"/>
                <w:szCs w:val="20"/>
              </w:rPr>
              <w:t> </w:t>
            </w:r>
          </w:p>
          <w:p w14:paraId="3CBE580C" w14:textId="77777777" w:rsidR="00DD2E4B" w:rsidRPr="009F4207" w:rsidRDefault="00DD2E4B">
            <w:pPr>
              <w:spacing w:before="200" w:after="200"/>
              <w:rPr>
                <w:sz w:val="20"/>
                <w:szCs w:val="20"/>
              </w:rPr>
            </w:pPr>
            <w:r w:rsidRPr="009F4207">
              <w:rPr>
                <w:sz w:val="20"/>
                <w:szCs w:val="20"/>
              </w:rPr>
              <w:t> </w:t>
            </w:r>
          </w:p>
          <w:p w14:paraId="6D4490DC" w14:textId="77777777" w:rsidR="00DD2E4B" w:rsidRPr="009F4207" w:rsidRDefault="00DD2E4B">
            <w:pPr>
              <w:tabs>
                <w:tab w:val="left" w:pos="1701"/>
              </w:tabs>
              <w:rPr>
                <w:b/>
                <w:sz w:val="20"/>
              </w:rPr>
            </w:pPr>
            <w:r w:rsidRPr="009F4207">
              <w:rPr>
                <w:b/>
                <w:sz w:val="20"/>
              </w:rPr>
              <w:t xml:space="preserve">Fee: </w:t>
            </w:r>
            <w:r w:rsidRPr="009F4207">
              <w:t>$503.20</w:t>
            </w:r>
            <w:r w:rsidRPr="009F4207">
              <w:tab/>
            </w:r>
            <w:r w:rsidRPr="009F4207">
              <w:rPr>
                <w:b/>
                <w:sz w:val="20"/>
              </w:rPr>
              <w:t xml:space="preserve">Benefit: </w:t>
            </w:r>
            <w:r w:rsidRPr="009F4207">
              <w:t>85% = $427.75</w:t>
            </w:r>
          </w:p>
          <w:p w14:paraId="7A763337"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2F3978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156695" w14:textId="77777777" w:rsidR="00DD2E4B" w:rsidRPr="009F4207" w:rsidRDefault="00DD2E4B">
            <w:pPr>
              <w:rPr>
                <w:b/>
              </w:rPr>
            </w:pPr>
            <w:r w:rsidRPr="009F4207">
              <w:rPr>
                <w:b/>
              </w:rPr>
              <w:lastRenderedPageBreak/>
              <w:t>Fee</w:t>
            </w:r>
          </w:p>
          <w:p w14:paraId="7D0D1B85" w14:textId="77777777" w:rsidR="00DD2E4B" w:rsidRPr="009F4207" w:rsidRDefault="00DD2E4B">
            <w:r w:rsidRPr="009F4207">
              <w:t>92624</w:t>
            </w:r>
          </w:p>
        </w:tc>
        <w:tc>
          <w:tcPr>
            <w:tcW w:w="0" w:type="auto"/>
            <w:tcMar>
              <w:top w:w="22" w:type="dxa"/>
              <w:left w:w="22" w:type="dxa"/>
              <w:bottom w:w="22" w:type="dxa"/>
              <w:right w:w="22" w:type="dxa"/>
            </w:tcMar>
            <w:vAlign w:val="bottom"/>
          </w:tcPr>
          <w:p w14:paraId="7AE5C2C3" w14:textId="77777777" w:rsidR="00DD2E4B" w:rsidRPr="009F4207" w:rsidRDefault="00DD2E4B">
            <w:pPr>
              <w:spacing w:after="200"/>
              <w:rPr>
                <w:sz w:val="20"/>
                <w:szCs w:val="20"/>
              </w:rPr>
            </w:pPr>
            <w:r w:rsidRPr="009F4207">
              <w:rPr>
                <w:sz w:val="20"/>
                <w:szCs w:val="20"/>
              </w:rPr>
              <w:t>Telehealth attendance of more than 30 minutes in duration by a consultant physician or specialist in the practice of the consultant physician’s or specialist’s specialty of geriatric medicine to review a management plan previously prepared by that consultant physician or specialist under item 141, 92623 or 145, if:</w:t>
            </w:r>
          </w:p>
          <w:p w14:paraId="5B6DA002" w14:textId="77777777" w:rsidR="00DD2E4B" w:rsidRPr="009F4207" w:rsidRDefault="00DD2E4B">
            <w:pPr>
              <w:spacing w:before="200" w:after="200"/>
              <w:rPr>
                <w:sz w:val="20"/>
                <w:szCs w:val="20"/>
              </w:rPr>
            </w:pPr>
            <w:r w:rsidRPr="009F4207">
              <w:rPr>
                <w:sz w:val="20"/>
                <w:szCs w:val="20"/>
              </w:rPr>
              <w:t>(a) the review is initiated by the referring medical practitioner practising in general practice or a participating nurse practitioner; and</w:t>
            </w:r>
          </w:p>
          <w:p w14:paraId="17A05F98" w14:textId="77777777" w:rsidR="00DD2E4B" w:rsidRPr="009F4207" w:rsidRDefault="00DD2E4B">
            <w:pPr>
              <w:spacing w:before="200" w:after="200"/>
              <w:rPr>
                <w:sz w:val="20"/>
                <w:szCs w:val="20"/>
              </w:rPr>
            </w:pPr>
            <w:r w:rsidRPr="009F4207">
              <w:rPr>
                <w:sz w:val="20"/>
                <w:szCs w:val="20"/>
              </w:rPr>
              <w:t>(b) during the attendance:</w:t>
            </w:r>
          </w:p>
          <w:p w14:paraId="7E800F26" w14:textId="77777777" w:rsidR="00DD2E4B" w:rsidRPr="009F4207" w:rsidRDefault="00DD2E4B">
            <w:pPr>
              <w:spacing w:before="200" w:after="200"/>
              <w:rPr>
                <w:sz w:val="20"/>
                <w:szCs w:val="20"/>
              </w:rPr>
            </w:pPr>
            <w:r w:rsidRPr="009F4207">
              <w:rPr>
                <w:sz w:val="20"/>
                <w:szCs w:val="20"/>
              </w:rPr>
              <w:t>     (i) the patient’s health status is reassessed; and</w:t>
            </w:r>
          </w:p>
          <w:p w14:paraId="11D22935" w14:textId="77777777" w:rsidR="00DD2E4B" w:rsidRPr="009F4207" w:rsidRDefault="00DD2E4B">
            <w:pPr>
              <w:spacing w:before="200" w:after="200"/>
              <w:rPr>
                <w:sz w:val="20"/>
                <w:szCs w:val="20"/>
              </w:rPr>
            </w:pPr>
            <w:r w:rsidRPr="009F4207">
              <w:rPr>
                <w:sz w:val="20"/>
                <w:szCs w:val="20"/>
              </w:rPr>
              <w:t>     (ii) a management plan prepared under item 141, 92623 or 145 is reviewed and revised; and</w:t>
            </w:r>
          </w:p>
          <w:p w14:paraId="4683883B" w14:textId="77777777" w:rsidR="00DD2E4B" w:rsidRPr="009F4207" w:rsidRDefault="00DD2E4B">
            <w:pPr>
              <w:spacing w:before="200" w:after="200"/>
              <w:rPr>
                <w:sz w:val="20"/>
                <w:szCs w:val="20"/>
              </w:rPr>
            </w:pPr>
            <w:r w:rsidRPr="009F4207">
              <w:rPr>
                <w:sz w:val="20"/>
                <w:szCs w:val="20"/>
              </w:rPr>
              <w:t>     (iii) the revised management plan is explained to the patient and (if appropriate) the patient’s family and any carers and communicated in writing to the referring practitioner; and</w:t>
            </w:r>
          </w:p>
          <w:p w14:paraId="3F0E1F31" w14:textId="77777777" w:rsidR="00DD2E4B" w:rsidRPr="009F4207" w:rsidRDefault="00DD2E4B">
            <w:pPr>
              <w:spacing w:before="200" w:after="200"/>
              <w:rPr>
                <w:sz w:val="20"/>
                <w:szCs w:val="20"/>
              </w:rPr>
            </w:pPr>
            <w:r w:rsidRPr="009F4207">
              <w:rPr>
                <w:sz w:val="20"/>
                <w:szCs w:val="20"/>
              </w:rPr>
              <w:t>(c) an attendance to which item 104, 105, 107, 108, 110, 116, 119 of the general medical services table or item 91822, 91823, 91833, 91824, 91825, 91826 or 91836 applies was not provided to the patient on the same day by the same practitioner; and</w:t>
            </w:r>
          </w:p>
          <w:p w14:paraId="1BCF79E3" w14:textId="77777777" w:rsidR="00DD2E4B" w:rsidRPr="009F4207" w:rsidRDefault="00DD2E4B">
            <w:pPr>
              <w:spacing w:before="200" w:after="200"/>
              <w:rPr>
                <w:sz w:val="20"/>
                <w:szCs w:val="20"/>
              </w:rPr>
            </w:pPr>
            <w:r w:rsidRPr="009F4207">
              <w:rPr>
                <w:sz w:val="20"/>
                <w:szCs w:val="20"/>
              </w:rPr>
              <w:t>(d) an attendance to which item 141 or 145 of the general medical services table or item 92623 applies has been provided to the patient by the same practitioner in the preceding 12 months; and</w:t>
            </w:r>
          </w:p>
          <w:p w14:paraId="0183C034" w14:textId="77777777" w:rsidR="00DD2E4B" w:rsidRPr="009F4207" w:rsidRDefault="00DD2E4B">
            <w:pPr>
              <w:spacing w:before="200" w:after="200"/>
              <w:rPr>
                <w:sz w:val="20"/>
                <w:szCs w:val="20"/>
              </w:rPr>
            </w:pPr>
            <w:r w:rsidRPr="009F4207">
              <w:rPr>
                <w:sz w:val="20"/>
                <w:szCs w:val="20"/>
              </w:rPr>
              <w:t>(e) an attendance to which this item, or item 147 of the general medical services table applies has not been provided to the patient in the preceding 12 months, unless there has been a significant change in the patient’s clinical condition or care circumstances that requires a further review</w:t>
            </w:r>
          </w:p>
          <w:p w14:paraId="367129FD" w14:textId="77777777" w:rsidR="00DD2E4B" w:rsidRPr="009F4207" w:rsidRDefault="00DD2E4B">
            <w:pPr>
              <w:spacing w:before="200" w:after="200"/>
              <w:rPr>
                <w:sz w:val="20"/>
                <w:szCs w:val="20"/>
              </w:rPr>
            </w:pPr>
            <w:r w:rsidRPr="009F4207">
              <w:rPr>
                <w:sz w:val="20"/>
                <w:szCs w:val="20"/>
              </w:rPr>
              <w:t> </w:t>
            </w:r>
          </w:p>
          <w:p w14:paraId="2E649100" w14:textId="77777777" w:rsidR="00DD2E4B" w:rsidRPr="009F4207" w:rsidRDefault="00DD2E4B">
            <w:pPr>
              <w:tabs>
                <w:tab w:val="left" w:pos="1701"/>
              </w:tabs>
              <w:rPr>
                <w:b/>
                <w:sz w:val="20"/>
              </w:rPr>
            </w:pPr>
            <w:r w:rsidRPr="009F4207">
              <w:rPr>
                <w:b/>
                <w:sz w:val="20"/>
              </w:rPr>
              <w:t xml:space="preserve">Fee: </w:t>
            </w:r>
            <w:r w:rsidRPr="009F4207">
              <w:t>$314.60</w:t>
            </w:r>
            <w:r w:rsidRPr="009F4207">
              <w:tab/>
            </w:r>
            <w:r w:rsidRPr="009F4207">
              <w:rPr>
                <w:b/>
                <w:sz w:val="20"/>
              </w:rPr>
              <w:t xml:space="preserve">Benefit: </w:t>
            </w:r>
            <w:r w:rsidRPr="009F4207">
              <w:t>85% = $267.45</w:t>
            </w:r>
          </w:p>
          <w:p w14:paraId="631B73E1"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4AD0805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5D3905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4EF8EB9" w14:textId="77777777">
              <w:tc>
                <w:tcPr>
                  <w:tcW w:w="2500" w:type="pct"/>
                  <w:tcBorders>
                    <w:top w:val="nil"/>
                    <w:left w:val="nil"/>
                    <w:bottom w:val="nil"/>
                    <w:right w:val="nil"/>
                  </w:tcBorders>
                  <w:tcMar>
                    <w:top w:w="22" w:type="dxa"/>
                    <w:left w:w="0" w:type="dxa"/>
                    <w:bottom w:w="22" w:type="dxa"/>
                    <w:right w:w="0" w:type="dxa"/>
                  </w:tcMar>
                  <w:vAlign w:val="bottom"/>
                </w:tcPr>
                <w:p w14:paraId="3BD8928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7E790CD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33. PUBLIC HEALTH PHYSICIAN – TELEHEALTH SERVICES</w:t>
                  </w:r>
                </w:p>
              </w:tc>
            </w:tr>
          </w:tbl>
          <w:p w14:paraId="7542FC3C" w14:textId="77777777" w:rsidR="00A77B3E" w:rsidRPr="009F4207" w:rsidRDefault="00A77B3E">
            <w:pPr>
              <w:keepLines/>
              <w:rPr>
                <w:rFonts w:ascii="Helvetica" w:eastAsia="Helvetica" w:hAnsi="Helvetica" w:cs="Helvetica"/>
                <w:b/>
              </w:rPr>
            </w:pPr>
          </w:p>
        </w:tc>
      </w:tr>
      <w:tr w:rsidR="00DD2E4B" w:rsidRPr="009F4207" w14:paraId="2D758E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5648AE"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92F0F9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4D7F4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1F57B1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17EEE0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0" w:name="_Toc139032407"/>
            <w:r w:rsidRPr="009F4207">
              <w:rPr>
                <w:rFonts w:ascii="Helvetica" w:eastAsia="Helvetica" w:hAnsi="Helvetica" w:cs="Helvetica"/>
                <w:b w:val="0"/>
                <w:sz w:val="18"/>
              </w:rPr>
              <w:t>Subgroup 33. Public health physician – Telehealth Services</w:t>
            </w:r>
            <w:bookmarkEnd w:id="110"/>
          </w:p>
        </w:tc>
      </w:tr>
      <w:tr w:rsidR="00DD2E4B" w:rsidRPr="009F4207" w14:paraId="2F01E2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14E9DF" w14:textId="77777777" w:rsidR="00DD2E4B" w:rsidRPr="009F4207" w:rsidRDefault="00DD2E4B">
            <w:pPr>
              <w:rPr>
                <w:b/>
              </w:rPr>
            </w:pPr>
            <w:r w:rsidRPr="009F4207">
              <w:rPr>
                <w:b/>
              </w:rPr>
              <w:t>Fee</w:t>
            </w:r>
          </w:p>
          <w:p w14:paraId="455CDB3D" w14:textId="77777777" w:rsidR="00DD2E4B" w:rsidRPr="009F4207" w:rsidRDefault="00DD2E4B">
            <w:r w:rsidRPr="009F4207">
              <w:t>92513</w:t>
            </w:r>
          </w:p>
        </w:tc>
        <w:tc>
          <w:tcPr>
            <w:tcW w:w="0" w:type="auto"/>
            <w:tcMar>
              <w:top w:w="22" w:type="dxa"/>
              <w:left w:w="22" w:type="dxa"/>
              <w:bottom w:w="22" w:type="dxa"/>
              <w:right w:w="22" w:type="dxa"/>
            </w:tcMar>
            <w:vAlign w:val="bottom"/>
          </w:tcPr>
          <w:p w14:paraId="16539B17" w14:textId="77777777" w:rsidR="00DD2E4B" w:rsidRPr="009F4207" w:rsidRDefault="00DD2E4B">
            <w:pPr>
              <w:spacing w:after="200"/>
              <w:rPr>
                <w:sz w:val="20"/>
                <w:szCs w:val="20"/>
              </w:rPr>
            </w:pPr>
            <w:r w:rsidRPr="009F4207">
              <w:rPr>
                <w:sz w:val="20"/>
                <w:szCs w:val="20"/>
              </w:rPr>
              <w:t>Telehealth attendance by a public health physician in the practice of the public health physician’s specialty of public health medicine—attendance for an obvious problem characterised by the straightforward nature of the task that requires a short patient history and, if required, limited management.</w:t>
            </w:r>
          </w:p>
          <w:p w14:paraId="2071725C" w14:textId="77777777" w:rsidR="00DD2E4B" w:rsidRPr="009F4207" w:rsidRDefault="00DD2E4B">
            <w:pPr>
              <w:tabs>
                <w:tab w:val="left" w:pos="1701"/>
              </w:tabs>
              <w:rPr>
                <w:b/>
                <w:sz w:val="20"/>
              </w:rPr>
            </w:pPr>
            <w:r w:rsidRPr="009F4207">
              <w:rPr>
                <w:b/>
                <w:sz w:val="20"/>
              </w:rPr>
              <w:t xml:space="preserve">Fee: </w:t>
            </w:r>
            <w:r w:rsidRPr="009F4207">
              <w:t>$21.75</w:t>
            </w:r>
            <w:r w:rsidRPr="009F4207">
              <w:tab/>
            </w:r>
            <w:r w:rsidRPr="009F4207">
              <w:rPr>
                <w:b/>
                <w:sz w:val="20"/>
              </w:rPr>
              <w:t xml:space="preserve">Benefit: </w:t>
            </w:r>
            <w:r w:rsidRPr="009F4207">
              <w:t>85% = $18.50</w:t>
            </w:r>
          </w:p>
          <w:p w14:paraId="3B3D0552" w14:textId="77777777" w:rsidR="00DD2E4B" w:rsidRPr="009F4207" w:rsidRDefault="00DD2E4B">
            <w:pPr>
              <w:tabs>
                <w:tab w:val="left" w:pos="1701"/>
              </w:tabs>
            </w:pPr>
            <w:r w:rsidRPr="009F4207">
              <w:rPr>
                <w:b/>
                <w:sz w:val="20"/>
              </w:rPr>
              <w:t xml:space="preserve">Extended Medicare Safety Net Cap: </w:t>
            </w:r>
            <w:r w:rsidRPr="009F4207">
              <w:t>$65.25</w:t>
            </w:r>
          </w:p>
        </w:tc>
      </w:tr>
      <w:tr w:rsidR="00DD2E4B" w:rsidRPr="009F4207" w14:paraId="0C724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639511" w14:textId="77777777" w:rsidR="00DD2E4B" w:rsidRPr="009F4207" w:rsidRDefault="00DD2E4B">
            <w:pPr>
              <w:rPr>
                <w:b/>
              </w:rPr>
            </w:pPr>
            <w:r w:rsidRPr="009F4207">
              <w:rPr>
                <w:b/>
              </w:rPr>
              <w:t>Fee</w:t>
            </w:r>
          </w:p>
          <w:p w14:paraId="655AA06A" w14:textId="77777777" w:rsidR="00DD2E4B" w:rsidRPr="009F4207" w:rsidRDefault="00DD2E4B">
            <w:r w:rsidRPr="009F4207">
              <w:t>92514</w:t>
            </w:r>
          </w:p>
        </w:tc>
        <w:tc>
          <w:tcPr>
            <w:tcW w:w="0" w:type="auto"/>
            <w:tcMar>
              <w:top w:w="22" w:type="dxa"/>
              <w:left w:w="22" w:type="dxa"/>
              <w:bottom w:w="22" w:type="dxa"/>
              <w:right w:w="22" w:type="dxa"/>
            </w:tcMar>
            <w:vAlign w:val="bottom"/>
          </w:tcPr>
          <w:p w14:paraId="60C8EA6F" w14:textId="77777777" w:rsidR="00DD2E4B" w:rsidRPr="009F4207" w:rsidRDefault="00DD2E4B">
            <w:pPr>
              <w:spacing w:after="200"/>
              <w:rPr>
                <w:sz w:val="20"/>
                <w:szCs w:val="20"/>
              </w:rPr>
            </w:pPr>
            <w:r w:rsidRPr="009F4207">
              <w:rPr>
                <w:sz w:val="20"/>
                <w:szCs w:val="20"/>
              </w:rPr>
              <w:t>Telehealth attendance by a public health physician in the practice of the public health physician’s specialty of public health medicine, lasting less than 20 minutes and including any of the following that are clinically relevant:</w:t>
            </w:r>
          </w:p>
          <w:p w14:paraId="16D67BB2" w14:textId="77777777" w:rsidR="00DD2E4B" w:rsidRPr="009F4207" w:rsidRDefault="00DD2E4B">
            <w:pPr>
              <w:spacing w:before="200" w:after="200"/>
              <w:rPr>
                <w:sz w:val="20"/>
                <w:szCs w:val="20"/>
              </w:rPr>
            </w:pPr>
            <w:r w:rsidRPr="009F4207">
              <w:rPr>
                <w:sz w:val="20"/>
                <w:szCs w:val="20"/>
              </w:rPr>
              <w:t>(a) taking a patient history;</w:t>
            </w:r>
          </w:p>
          <w:p w14:paraId="3D540733" w14:textId="77777777" w:rsidR="00DD2E4B" w:rsidRPr="009F4207" w:rsidRDefault="00DD2E4B">
            <w:pPr>
              <w:spacing w:before="200" w:after="200"/>
              <w:rPr>
                <w:sz w:val="20"/>
                <w:szCs w:val="20"/>
              </w:rPr>
            </w:pPr>
            <w:r w:rsidRPr="009F4207">
              <w:rPr>
                <w:sz w:val="20"/>
                <w:szCs w:val="20"/>
              </w:rPr>
              <w:t>(b) arranging any necessary investigation;</w:t>
            </w:r>
          </w:p>
          <w:p w14:paraId="5BA4F775" w14:textId="77777777" w:rsidR="00DD2E4B" w:rsidRPr="009F4207" w:rsidRDefault="00DD2E4B">
            <w:pPr>
              <w:spacing w:before="200" w:after="200"/>
              <w:rPr>
                <w:sz w:val="20"/>
                <w:szCs w:val="20"/>
              </w:rPr>
            </w:pPr>
            <w:r w:rsidRPr="009F4207">
              <w:rPr>
                <w:sz w:val="20"/>
                <w:szCs w:val="20"/>
              </w:rPr>
              <w:t>(c) implementing a management plan;</w:t>
            </w:r>
          </w:p>
          <w:p w14:paraId="62B62BBA" w14:textId="77777777" w:rsidR="00DD2E4B" w:rsidRPr="009F4207" w:rsidRDefault="00DD2E4B">
            <w:pPr>
              <w:spacing w:before="200" w:after="200"/>
              <w:rPr>
                <w:sz w:val="20"/>
                <w:szCs w:val="20"/>
              </w:rPr>
            </w:pPr>
            <w:r w:rsidRPr="009F4207">
              <w:rPr>
                <w:sz w:val="20"/>
                <w:szCs w:val="20"/>
              </w:rPr>
              <w:t>(d) providing appropriate preventive health care;</w:t>
            </w:r>
          </w:p>
          <w:p w14:paraId="01B871D0" w14:textId="77777777" w:rsidR="00DD2E4B" w:rsidRPr="009F4207" w:rsidRDefault="00DD2E4B">
            <w:pPr>
              <w:spacing w:before="200" w:after="200"/>
              <w:rPr>
                <w:sz w:val="20"/>
                <w:szCs w:val="20"/>
              </w:rPr>
            </w:pPr>
            <w:r w:rsidRPr="009F4207">
              <w:rPr>
                <w:sz w:val="20"/>
                <w:szCs w:val="20"/>
              </w:rPr>
              <w:t>for one or more health</w:t>
            </w:r>
            <w:r w:rsidRPr="009F4207">
              <w:rPr>
                <w:sz w:val="20"/>
                <w:szCs w:val="20"/>
              </w:rPr>
              <w:noBreakHyphen/>
              <w:t>related issues, with appropriate documentation</w:t>
            </w:r>
          </w:p>
          <w:p w14:paraId="1BF2F9FA" w14:textId="77777777" w:rsidR="00DD2E4B" w:rsidRPr="009F4207" w:rsidRDefault="00DD2E4B">
            <w:pPr>
              <w:tabs>
                <w:tab w:val="left" w:pos="1701"/>
              </w:tabs>
              <w:rPr>
                <w:b/>
                <w:sz w:val="20"/>
              </w:rPr>
            </w:pPr>
            <w:r w:rsidRPr="009F4207">
              <w:rPr>
                <w:b/>
                <w:sz w:val="20"/>
              </w:rPr>
              <w:t xml:space="preserve">Fee: </w:t>
            </w:r>
            <w:r w:rsidRPr="009F4207">
              <w:t>$47.50</w:t>
            </w:r>
            <w:r w:rsidRPr="009F4207">
              <w:tab/>
            </w:r>
            <w:r w:rsidRPr="009F4207">
              <w:rPr>
                <w:b/>
                <w:sz w:val="20"/>
              </w:rPr>
              <w:t xml:space="preserve">Benefit: </w:t>
            </w:r>
            <w:r w:rsidRPr="009F4207">
              <w:t>85% = $40.40</w:t>
            </w:r>
          </w:p>
          <w:p w14:paraId="536CB540" w14:textId="77777777" w:rsidR="00DD2E4B" w:rsidRPr="009F4207" w:rsidRDefault="00DD2E4B">
            <w:pPr>
              <w:tabs>
                <w:tab w:val="left" w:pos="1701"/>
              </w:tabs>
            </w:pPr>
            <w:r w:rsidRPr="009F4207">
              <w:rPr>
                <w:b/>
                <w:sz w:val="20"/>
              </w:rPr>
              <w:t xml:space="preserve">Extended Medicare Safety Net Cap: </w:t>
            </w:r>
            <w:r w:rsidRPr="009F4207">
              <w:t>$142.50</w:t>
            </w:r>
          </w:p>
        </w:tc>
      </w:tr>
      <w:tr w:rsidR="00DD2E4B" w:rsidRPr="009F4207" w14:paraId="71BBDF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7665CF" w14:textId="77777777" w:rsidR="00DD2E4B" w:rsidRPr="009F4207" w:rsidRDefault="00DD2E4B">
            <w:pPr>
              <w:rPr>
                <w:b/>
              </w:rPr>
            </w:pPr>
            <w:r w:rsidRPr="009F4207">
              <w:rPr>
                <w:b/>
              </w:rPr>
              <w:t>Fee</w:t>
            </w:r>
          </w:p>
          <w:p w14:paraId="342C7FEE" w14:textId="77777777" w:rsidR="00DD2E4B" w:rsidRPr="009F4207" w:rsidRDefault="00DD2E4B">
            <w:r w:rsidRPr="009F4207">
              <w:t>92515</w:t>
            </w:r>
          </w:p>
        </w:tc>
        <w:tc>
          <w:tcPr>
            <w:tcW w:w="0" w:type="auto"/>
            <w:tcMar>
              <w:top w:w="22" w:type="dxa"/>
              <w:left w:w="22" w:type="dxa"/>
              <w:bottom w:w="22" w:type="dxa"/>
              <w:right w:w="22" w:type="dxa"/>
            </w:tcMar>
            <w:vAlign w:val="bottom"/>
          </w:tcPr>
          <w:p w14:paraId="2A349D1D" w14:textId="77777777" w:rsidR="00DD2E4B" w:rsidRPr="009F4207" w:rsidRDefault="00DD2E4B">
            <w:pPr>
              <w:spacing w:after="200"/>
              <w:rPr>
                <w:sz w:val="20"/>
                <w:szCs w:val="20"/>
              </w:rPr>
            </w:pPr>
            <w:r w:rsidRPr="009F4207">
              <w:rPr>
                <w:sz w:val="20"/>
                <w:szCs w:val="20"/>
              </w:rPr>
              <w:t>Telehealth attendance by a public health physician in the practice of the public health physician’s specialty of public health medicine, lasting at least 20 minutes and including any of the following that are clinically relevant:</w:t>
            </w:r>
          </w:p>
          <w:p w14:paraId="3F7C183C" w14:textId="77777777" w:rsidR="00DD2E4B" w:rsidRPr="009F4207" w:rsidRDefault="00DD2E4B">
            <w:pPr>
              <w:spacing w:before="200" w:after="200"/>
              <w:rPr>
                <w:sz w:val="20"/>
                <w:szCs w:val="20"/>
              </w:rPr>
            </w:pPr>
            <w:r w:rsidRPr="009F4207">
              <w:rPr>
                <w:sz w:val="20"/>
                <w:szCs w:val="20"/>
              </w:rPr>
              <w:t>(a) taking a detailed patient history;</w:t>
            </w:r>
          </w:p>
          <w:p w14:paraId="16BA8034" w14:textId="77777777" w:rsidR="00DD2E4B" w:rsidRPr="009F4207" w:rsidRDefault="00DD2E4B">
            <w:pPr>
              <w:spacing w:before="200" w:after="200"/>
              <w:rPr>
                <w:sz w:val="20"/>
                <w:szCs w:val="20"/>
              </w:rPr>
            </w:pPr>
            <w:r w:rsidRPr="009F4207">
              <w:rPr>
                <w:sz w:val="20"/>
                <w:szCs w:val="20"/>
              </w:rPr>
              <w:t>(b) arranging any necessary investigation;</w:t>
            </w:r>
          </w:p>
          <w:p w14:paraId="0BD50C88" w14:textId="77777777" w:rsidR="00DD2E4B" w:rsidRPr="009F4207" w:rsidRDefault="00DD2E4B">
            <w:pPr>
              <w:spacing w:before="200" w:after="200"/>
              <w:rPr>
                <w:sz w:val="20"/>
                <w:szCs w:val="20"/>
              </w:rPr>
            </w:pPr>
            <w:r w:rsidRPr="009F4207">
              <w:rPr>
                <w:sz w:val="20"/>
                <w:szCs w:val="20"/>
              </w:rPr>
              <w:t>(c) implementing a management plan;</w:t>
            </w:r>
          </w:p>
          <w:p w14:paraId="074E7562" w14:textId="77777777" w:rsidR="00DD2E4B" w:rsidRPr="009F4207" w:rsidRDefault="00DD2E4B">
            <w:pPr>
              <w:spacing w:before="200" w:after="200"/>
              <w:rPr>
                <w:sz w:val="20"/>
                <w:szCs w:val="20"/>
              </w:rPr>
            </w:pPr>
            <w:r w:rsidRPr="009F4207">
              <w:rPr>
                <w:sz w:val="20"/>
                <w:szCs w:val="20"/>
              </w:rPr>
              <w:t>(d) providing appropriate preventive health care;</w:t>
            </w:r>
          </w:p>
          <w:p w14:paraId="67F9D803" w14:textId="77777777" w:rsidR="00DD2E4B" w:rsidRPr="009F4207" w:rsidRDefault="00DD2E4B">
            <w:pPr>
              <w:spacing w:before="200" w:after="200"/>
              <w:rPr>
                <w:sz w:val="20"/>
                <w:szCs w:val="20"/>
              </w:rPr>
            </w:pPr>
            <w:r w:rsidRPr="009F4207">
              <w:rPr>
                <w:sz w:val="20"/>
                <w:szCs w:val="20"/>
              </w:rPr>
              <w:t>for one or more health</w:t>
            </w:r>
            <w:r w:rsidRPr="009F4207">
              <w:rPr>
                <w:sz w:val="20"/>
                <w:szCs w:val="20"/>
              </w:rPr>
              <w:noBreakHyphen/>
              <w:t>related issues, with appropriate documentation.</w:t>
            </w:r>
          </w:p>
          <w:p w14:paraId="76E0D9C2" w14:textId="77777777" w:rsidR="00DD2E4B" w:rsidRPr="009F4207" w:rsidRDefault="00DD2E4B">
            <w:pPr>
              <w:tabs>
                <w:tab w:val="left" w:pos="1701"/>
              </w:tabs>
              <w:rPr>
                <w:b/>
                <w:sz w:val="20"/>
              </w:rPr>
            </w:pPr>
            <w:r w:rsidRPr="009F4207">
              <w:rPr>
                <w:b/>
                <w:sz w:val="20"/>
              </w:rPr>
              <w:t xml:space="preserve">Fee: </w:t>
            </w:r>
            <w:r w:rsidRPr="009F4207">
              <w:t>$91.95</w:t>
            </w:r>
            <w:r w:rsidRPr="009F4207">
              <w:tab/>
            </w:r>
            <w:r w:rsidRPr="009F4207">
              <w:rPr>
                <w:b/>
                <w:sz w:val="20"/>
              </w:rPr>
              <w:t xml:space="preserve">Benefit: </w:t>
            </w:r>
            <w:r w:rsidRPr="009F4207">
              <w:t>85% = $78.20</w:t>
            </w:r>
          </w:p>
          <w:p w14:paraId="2B0ECC2F" w14:textId="77777777" w:rsidR="00DD2E4B" w:rsidRPr="009F4207" w:rsidRDefault="00DD2E4B">
            <w:pPr>
              <w:tabs>
                <w:tab w:val="left" w:pos="1701"/>
              </w:tabs>
            </w:pPr>
            <w:r w:rsidRPr="009F4207">
              <w:rPr>
                <w:b/>
                <w:sz w:val="20"/>
              </w:rPr>
              <w:t xml:space="preserve">Extended Medicare Safety Net Cap: </w:t>
            </w:r>
            <w:r w:rsidRPr="009F4207">
              <w:t>$275.85</w:t>
            </w:r>
          </w:p>
        </w:tc>
      </w:tr>
      <w:tr w:rsidR="00DD2E4B" w:rsidRPr="009F4207" w14:paraId="4656FD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741C9E" w14:textId="77777777" w:rsidR="00DD2E4B" w:rsidRPr="009F4207" w:rsidRDefault="00DD2E4B">
            <w:pPr>
              <w:rPr>
                <w:b/>
              </w:rPr>
            </w:pPr>
            <w:r w:rsidRPr="009F4207">
              <w:rPr>
                <w:b/>
              </w:rPr>
              <w:t>Fee</w:t>
            </w:r>
          </w:p>
          <w:p w14:paraId="347AB7BC" w14:textId="77777777" w:rsidR="00DD2E4B" w:rsidRPr="009F4207" w:rsidRDefault="00DD2E4B">
            <w:r w:rsidRPr="009F4207">
              <w:t>92516</w:t>
            </w:r>
          </w:p>
        </w:tc>
        <w:tc>
          <w:tcPr>
            <w:tcW w:w="0" w:type="auto"/>
            <w:tcMar>
              <w:top w:w="22" w:type="dxa"/>
              <w:left w:w="22" w:type="dxa"/>
              <w:bottom w:w="22" w:type="dxa"/>
              <w:right w:w="22" w:type="dxa"/>
            </w:tcMar>
            <w:vAlign w:val="bottom"/>
          </w:tcPr>
          <w:p w14:paraId="62E77512" w14:textId="77777777" w:rsidR="00DD2E4B" w:rsidRPr="009F4207" w:rsidRDefault="00DD2E4B">
            <w:pPr>
              <w:spacing w:after="200"/>
              <w:rPr>
                <w:sz w:val="20"/>
                <w:szCs w:val="20"/>
              </w:rPr>
            </w:pPr>
            <w:r w:rsidRPr="009F4207">
              <w:rPr>
                <w:sz w:val="20"/>
                <w:szCs w:val="20"/>
              </w:rPr>
              <w:t>Telehealth attendance by a public health physician in the practice of the public health physician’s specialty of public health medicine, lasting at least 40 minutes and including any of the following that are clinically relevant:</w:t>
            </w:r>
          </w:p>
          <w:p w14:paraId="64832235" w14:textId="77777777" w:rsidR="00DD2E4B" w:rsidRPr="009F4207" w:rsidRDefault="00DD2E4B">
            <w:pPr>
              <w:spacing w:before="200" w:after="200"/>
              <w:rPr>
                <w:sz w:val="20"/>
                <w:szCs w:val="20"/>
              </w:rPr>
            </w:pPr>
            <w:r w:rsidRPr="009F4207">
              <w:rPr>
                <w:sz w:val="20"/>
                <w:szCs w:val="20"/>
              </w:rPr>
              <w:t>(a) taking an extensive patient history;</w:t>
            </w:r>
          </w:p>
          <w:p w14:paraId="15C42FF6" w14:textId="77777777" w:rsidR="00DD2E4B" w:rsidRPr="009F4207" w:rsidRDefault="00DD2E4B">
            <w:pPr>
              <w:spacing w:before="200" w:after="200"/>
              <w:rPr>
                <w:sz w:val="20"/>
                <w:szCs w:val="20"/>
              </w:rPr>
            </w:pPr>
            <w:r w:rsidRPr="009F4207">
              <w:rPr>
                <w:sz w:val="20"/>
                <w:szCs w:val="20"/>
              </w:rPr>
              <w:t>(b) arranging any necessary investigation;</w:t>
            </w:r>
          </w:p>
          <w:p w14:paraId="2270A8A4" w14:textId="77777777" w:rsidR="00DD2E4B" w:rsidRPr="009F4207" w:rsidRDefault="00DD2E4B">
            <w:pPr>
              <w:spacing w:before="200" w:after="200"/>
              <w:rPr>
                <w:sz w:val="20"/>
                <w:szCs w:val="20"/>
              </w:rPr>
            </w:pPr>
            <w:r w:rsidRPr="009F4207">
              <w:rPr>
                <w:sz w:val="20"/>
                <w:szCs w:val="20"/>
              </w:rPr>
              <w:t>(c) implementing a management plan;</w:t>
            </w:r>
          </w:p>
          <w:p w14:paraId="57025EDD" w14:textId="77777777" w:rsidR="00DD2E4B" w:rsidRPr="009F4207" w:rsidRDefault="00DD2E4B">
            <w:pPr>
              <w:spacing w:before="200" w:after="200"/>
              <w:rPr>
                <w:sz w:val="20"/>
                <w:szCs w:val="20"/>
              </w:rPr>
            </w:pPr>
            <w:r w:rsidRPr="009F4207">
              <w:rPr>
                <w:sz w:val="20"/>
                <w:szCs w:val="20"/>
              </w:rPr>
              <w:t>(d) providing appropriate preventive health care;</w:t>
            </w:r>
          </w:p>
          <w:p w14:paraId="10FE2279" w14:textId="77777777" w:rsidR="00DD2E4B" w:rsidRPr="009F4207" w:rsidRDefault="00DD2E4B">
            <w:pPr>
              <w:spacing w:before="200" w:after="200"/>
              <w:rPr>
                <w:sz w:val="20"/>
                <w:szCs w:val="20"/>
              </w:rPr>
            </w:pPr>
            <w:r w:rsidRPr="009F4207">
              <w:rPr>
                <w:sz w:val="20"/>
                <w:szCs w:val="20"/>
              </w:rPr>
              <w:lastRenderedPageBreak/>
              <w:t>for one or more health</w:t>
            </w:r>
            <w:r w:rsidRPr="009F4207">
              <w:rPr>
                <w:sz w:val="20"/>
                <w:szCs w:val="20"/>
              </w:rPr>
              <w:noBreakHyphen/>
              <w:t>related issues, with appropriate documentation.</w:t>
            </w:r>
          </w:p>
          <w:p w14:paraId="007D3BCD" w14:textId="77777777" w:rsidR="00DD2E4B" w:rsidRPr="009F4207" w:rsidRDefault="00DD2E4B">
            <w:pPr>
              <w:tabs>
                <w:tab w:val="left" w:pos="1701"/>
              </w:tabs>
              <w:rPr>
                <w:b/>
                <w:sz w:val="20"/>
              </w:rPr>
            </w:pPr>
            <w:r w:rsidRPr="009F4207">
              <w:rPr>
                <w:b/>
                <w:sz w:val="20"/>
              </w:rPr>
              <w:t xml:space="preserve">Fee: </w:t>
            </w:r>
            <w:r w:rsidRPr="009F4207">
              <w:t>$135.35</w:t>
            </w:r>
            <w:r w:rsidRPr="009F4207">
              <w:tab/>
            </w:r>
            <w:r w:rsidRPr="009F4207">
              <w:rPr>
                <w:b/>
                <w:sz w:val="20"/>
              </w:rPr>
              <w:t xml:space="preserve">Benefit: </w:t>
            </w:r>
            <w:r w:rsidRPr="009F4207">
              <w:t>85% = $115.05</w:t>
            </w:r>
          </w:p>
          <w:p w14:paraId="5F6BD1A8" w14:textId="77777777" w:rsidR="00DD2E4B" w:rsidRPr="009F4207" w:rsidRDefault="00DD2E4B">
            <w:pPr>
              <w:tabs>
                <w:tab w:val="left" w:pos="1701"/>
              </w:tabs>
            </w:pPr>
            <w:r w:rsidRPr="009F4207">
              <w:rPr>
                <w:b/>
                <w:sz w:val="20"/>
              </w:rPr>
              <w:t xml:space="preserve">Extended Medicare Safety Net Cap: </w:t>
            </w:r>
            <w:r w:rsidRPr="009F4207">
              <w:t>$406.05</w:t>
            </w:r>
          </w:p>
        </w:tc>
      </w:tr>
    </w:tbl>
    <w:p w14:paraId="125A9DB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4605A8F"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43DA298" w14:textId="77777777">
              <w:tc>
                <w:tcPr>
                  <w:tcW w:w="2500" w:type="pct"/>
                  <w:tcBorders>
                    <w:top w:val="nil"/>
                    <w:left w:val="nil"/>
                    <w:bottom w:val="nil"/>
                    <w:right w:val="nil"/>
                  </w:tcBorders>
                  <w:tcMar>
                    <w:top w:w="22" w:type="dxa"/>
                    <w:left w:w="0" w:type="dxa"/>
                    <w:bottom w:w="22" w:type="dxa"/>
                    <w:right w:w="0" w:type="dxa"/>
                  </w:tcMar>
                  <w:vAlign w:val="bottom"/>
                </w:tcPr>
                <w:p w14:paraId="39604D6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3E86CB9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34. PUBLIC HEALTH PHYSICIAN – PHONE SERVICES</w:t>
                  </w:r>
                </w:p>
              </w:tc>
            </w:tr>
          </w:tbl>
          <w:p w14:paraId="5B937E47" w14:textId="77777777" w:rsidR="00A77B3E" w:rsidRPr="009F4207" w:rsidRDefault="00A77B3E">
            <w:pPr>
              <w:keepLines/>
              <w:rPr>
                <w:rFonts w:ascii="Helvetica" w:eastAsia="Helvetica" w:hAnsi="Helvetica" w:cs="Helvetica"/>
                <w:b/>
              </w:rPr>
            </w:pPr>
          </w:p>
        </w:tc>
      </w:tr>
      <w:tr w:rsidR="00DD2E4B" w:rsidRPr="009F4207" w14:paraId="28A2FB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7F07F3"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760D39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6A24F2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FA322DF"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07D835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1" w:name="_Toc139032408"/>
            <w:r w:rsidRPr="009F4207">
              <w:rPr>
                <w:rFonts w:ascii="Helvetica" w:eastAsia="Helvetica" w:hAnsi="Helvetica" w:cs="Helvetica"/>
                <w:b w:val="0"/>
                <w:sz w:val="18"/>
              </w:rPr>
              <w:t>Subgroup 34. Public health physician – Phone Services</w:t>
            </w:r>
            <w:bookmarkEnd w:id="111"/>
          </w:p>
        </w:tc>
      </w:tr>
      <w:tr w:rsidR="00DD2E4B" w:rsidRPr="009F4207" w14:paraId="32CE3F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716A2B" w14:textId="77777777" w:rsidR="00DD2E4B" w:rsidRPr="009F4207" w:rsidRDefault="00DD2E4B">
            <w:pPr>
              <w:rPr>
                <w:b/>
              </w:rPr>
            </w:pPr>
            <w:r w:rsidRPr="009F4207">
              <w:rPr>
                <w:b/>
              </w:rPr>
              <w:t>Fee</w:t>
            </w:r>
          </w:p>
          <w:p w14:paraId="6802B6E8" w14:textId="77777777" w:rsidR="00DD2E4B" w:rsidRPr="009F4207" w:rsidRDefault="00DD2E4B">
            <w:r w:rsidRPr="009F4207">
              <w:t>92521</w:t>
            </w:r>
          </w:p>
        </w:tc>
        <w:tc>
          <w:tcPr>
            <w:tcW w:w="0" w:type="auto"/>
            <w:tcMar>
              <w:top w:w="22" w:type="dxa"/>
              <w:left w:w="22" w:type="dxa"/>
              <w:bottom w:w="22" w:type="dxa"/>
              <w:right w:w="22" w:type="dxa"/>
            </w:tcMar>
            <w:vAlign w:val="bottom"/>
          </w:tcPr>
          <w:p w14:paraId="4B2FC077" w14:textId="77777777" w:rsidR="00DD2E4B" w:rsidRPr="009F4207" w:rsidRDefault="00DD2E4B">
            <w:pPr>
              <w:spacing w:after="200"/>
              <w:rPr>
                <w:sz w:val="20"/>
                <w:szCs w:val="20"/>
              </w:rPr>
            </w:pPr>
            <w:r w:rsidRPr="009F4207">
              <w:rPr>
                <w:sz w:val="20"/>
                <w:szCs w:val="20"/>
              </w:rPr>
              <w:t>Phone attendance by a public health physician in the practice of the public health physician’s specialty of public health medicine—attendance for an obvious problem characterised by the straightforward nature of the task that requires a short patient history and, if required, limited management;</w:t>
            </w:r>
          </w:p>
          <w:p w14:paraId="01F77B70" w14:textId="77777777" w:rsidR="00DD2E4B" w:rsidRPr="009F4207" w:rsidRDefault="00DD2E4B">
            <w:pPr>
              <w:spacing w:before="200" w:after="200"/>
              <w:rPr>
                <w:sz w:val="20"/>
                <w:szCs w:val="20"/>
              </w:rPr>
            </w:pPr>
            <w:r w:rsidRPr="009F4207">
              <w:rPr>
                <w:sz w:val="20"/>
                <w:szCs w:val="20"/>
              </w:rPr>
              <w:t>Where the attendance is not the first attendance for that particular clinical indication</w:t>
            </w:r>
          </w:p>
          <w:p w14:paraId="0E4721E0" w14:textId="77777777" w:rsidR="00DD2E4B" w:rsidRPr="009F4207" w:rsidRDefault="00DD2E4B">
            <w:pPr>
              <w:tabs>
                <w:tab w:val="left" w:pos="1701"/>
              </w:tabs>
              <w:rPr>
                <w:b/>
                <w:sz w:val="20"/>
              </w:rPr>
            </w:pPr>
            <w:r w:rsidRPr="009F4207">
              <w:rPr>
                <w:b/>
                <w:sz w:val="20"/>
              </w:rPr>
              <w:t xml:space="preserve">Fee: </w:t>
            </w:r>
            <w:r w:rsidRPr="009F4207">
              <w:t>$21.75</w:t>
            </w:r>
            <w:r w:rsidRPr="009F4207">
              <w:tab/>
            </w:r>
            <w:r w:rsidRPr="009F4207">
              <w:rPr>
                <w:b/>
                <w:sz w:val="20"/>
              </w:rPr>
              <w:t xml:space="preserve">Benefit: </w:t>
            </w:r>
            <w:r w:rsidRPr="009F4207">
              <w:t>85% = $18.50</w:t>
            </w:r>
          </w:p>
          <w:p w14:paraId="59EB4BF8" w14:textId="77777777" w:rsidR="00DD2E4B" w:rsidRPr="009F4207" w:rsidRDefault="00DD2E4B">
            <w:pPr>
              <w:tabs>
                <w:tab w:val="left" w:pos="1701"/>
              </w:tabs>
            </w:pPr>
            <w:r w:rsidRPr="009F4207">
              <w:rPr>
                <w:b/>
                <w:sz w:val="20"/>
              </w:rPr>
              <w:t xml:space="preserve">Extended Medicare Safety Net Cap: </w:t>
            </w:r>
            <w:r w:rsidRPr="009F4207">
              <w:t>$65.25</w:t>
            </w:r>
          </w:p>
        </w:tc>
      </w:tr>
      <w:tr w:rsidR="00DD2E4B" w:rsidRPr="009F4207" w14:paraId="79939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638293" w14:textId="77777777" w:rsidR="00DD2E4B" w:rsidRPr="009F4207" w:rsidRDefault="00DD2E4B">
            <w:pPr>
              <w:rPr>
                <w:b/>
              </w:rPr>
            </w:pPr>
            <w:r w:rsidRPr="009F4207">
              <w:rPr>
                <w:b/>
              </w:rPr>
              <w:t>Fee</w:t>
            </w:r>
          </w:p>
          <w:p w14:paraId="5D951CAA" w14:textId="77777777" w:rsidR="00DD2E4B" w:rsidRPr="009F4207" w:rsidRDefault="00DD2E4B">
            <w:r w:rsidRPr="009F4207">
              <w:t>92522</w:t>
            </w:r>
          </w:p>
        </w:tc>
        <w:tc>
          <w:tcPr>
            <w:tcW w:w="0" w:type="auto"/>
            <w:tcMar>
              <w:top w:w="22" w:type="dxa"/>
              <w:left w:w="22" w:type="dxa"/>
              <w:bottom w:w="22" w:type="dxa"/>
              <w:right w:w="22" w:type="dxa"/>
            </w:tcMar>
            <w:vAlign w:val="bottom"/>
          </w:tcPr>
          <w:p w14:paraId="3C7988BD" w14:textId="77777777" w:rsidR="00DD2E4B" w:rsidRPr="009F4207" w:rsidRDefault="00DD2E4B">
            <w:pPr>
              <w:spacing w:after="200"/>
              <w:rPr>
                <w:sz w:val="20"/>
                <w:szCs w:val="20"/>
              </w:rPr>
            </w:pPr>
            <w:r w:rsidRPr="009F4207">
              <w:rPr>
                <w:sz w:val="20"/>
                <w:szCs w:val="20"/>
              </w:rPr>
              <w:t>Phone attendance by a public health physician in the practice of the public health physician’s specialty of public health medicine, lasting less than 20 minutes and including any of the following that are clinically relevant:</w:t>
            </w:r>
          </w:p>
          <w:p w14:paraId="1D7F927B" w14:textId="77777777" w:rsidR="00DD2E4B" w:rsidRPr="009F4207" w:rsidRDefault="00DD2E4B">
            <w:pPr>
              <w:spacing w:before="200" w:after="200"/>
              <w:rPr>
                <w:sz w:val="20"/>
                <w:szCs w:val="20"/>
              </w:rPr>
            </w:pPr>
            <w:r w:rsidRPr="009F4207">
              <w:rPr>
                <w:sz w:val="20"/>
                <w:szCs w:val="20"/>
              </w:rPr>
              <w:t>(a) taking a patient history;</w:t>
            </w:r>
          </w:p>
          <w:p w14:paraId="422327AA" w14:textId="77777777" w:rsidR="00DD2E4B" w:rsidRPr="009F4207" w:rsidRDefault="00DD2E4B">
            <w:pPr>
              <w:spacing w:before="200" w:after="200"/>
              <w:rPr>
                <w:sz w:val="20"/>
                <w:szCs w:val="20"/>
              </w:rPr>
            </w:pPr>
            <w:r w:rsidRPr="009F4207">
              <w:rPr>
                <w:sz w:val="20"/>
                <w:szCs w:val="20"/>
              </w:rPr>
              <w:t>(b) arranging any necessary investigation;</w:t>
            </w:r>
          </w:p>
          <w:p w14:paraId="59B57A53" w14:textId="77777777" w:rsidR="00DD2E4B" w:rsidRPr="009F4207" w:rsidRDefault="00DD2E4B">
            <w:pPr>
              <w:spacing w:before="200" w:after="200"/>
              <w:rPr>
                <w:sz w:val="20"/>
                <w:szCs w:val="20"/>
              </w:rPr>
            </w:pPr>
            <w:r w:rsidRPr="009F4207">
              <w:rPr>
                <w:sz w:val="20"/>
                <w:szCs w:val="20"/>
              </w:rPr>
              <w:t>(c) implementing a management plan;</w:t>
            </w:r>
          </w:p>
          <w:p w14:paraId="2222ACA1" w14:textId="77777777" w:rsidR="00DD2E4B" w:rsidRPr="009F4207" w:rsidRDefault="00DD2E4B">
            <w:pPr>
              <w:spacing w:before="200" w:after="200"/>
              <w:rPr>
                <w:sz w:val="20"/>
                <w:szCs w:val="20"/>
              </w:rPr>
            </w:pPr>
            <w:r w:rsidRPr="009F4207">
              <w:rPr>
                <w:sz w:val="20"/>
                <w:szCs w:val="20"/>
              </w:rPr>
              <w:t>(d) providing appropriate preventive health care;</w:t>
            </w:r>
          </w:p>
          <w:p w14:paraId="2745543D" w14:textId="77777777" w:rsidR="00DD2E4B" w:rsidRPr="009F4207" w:rsidRDefault="00DD2E4B">
            <w:pPr>
              <w:spacing w:before="200" w:after="200"/>
              <w:rPr>
                <w:sz w:val="20"/>
                <w:szCs w:val="20"/>
              </w:rPr>
            </w:pPr>
            <w:r w:rsidRPr="009F4207">
              <w:rPr>
                <w:sz w:val="20"/>
                <w:szCs w:val="20"/>
              </w:rPr>
              <w:t>for one or more health</w:t>
            </w:r>
            <w:r w:rsidRPr="009F4207">
              <w:rPr>
                <w:sz w:val="20"/>
                <w:szCs w:val="20"/>
              </w:rPr>
              <w:noBreakHyphen/>
              <w:t>related issues, where the attendance is not the first attendance for those particular health</w:t>
            </w:r>
            <w:r w:rsidRPr="009F4207">
              <w:rPr>
                <w:sz w:val="20"/>
                <w:szCs w:val="20"/>
              </w:rPr>
              <w:noBreakHyphen/>
              <w:t>related issues, with appropriate documentation</w:t>
            </w:r>
          </w:p>
          <w:p w14:paraId="29BD6108" w14:textId="77777777" w:rsidR="00DD2E4B" w:rsidRPr="009F4207" w:rsidRDefault="00DD2E4B">
            <w:pPr>
              <w:tabs>
                <w:tab w:val="left" w:pos="1701"/>
              </w:tabs>
              <w:rPr>
                <w:b/>
                <w:sz w:val="20"/>
              </w:rPr>
            </w:pPr>
            <w:r w:rsidRPr="009F4207">
              <w:rPr>
                <w:b/>
                <w:sz w:val="20"/>
              </w:rPr>
              <w:t xml:space="preserve">Fee: </w:t>
            </w:r>
            <w:r w:rsidRPr="009F4207">
              <w:t>$47.50</w:t>
            </w:r>
            <w:r w:rsidRPr="009F4207">
              <w:tab/>
            </w:r>
            <w:r w:rsidRPr="009F4207">
              <w:rPr>
                <w:b/>
                <w:sz w:val="20"/>
              </w:rPr>
              <w:t xml:space="preserve">Benefit: </w:t>
            </w:r>
            <w:r w:rsidRPr="009F4207">
              <w:t>85% = $40.40</w:t>
            </w:r>
          </w:p>
          <w:p w14:paraId="61404493" w14:textId="77777777" w:rsidR="00DD2E4B" w:rsidRPr="009F4207" w:rsidRDefault="00DD2E4B">
            <w:pPr>
              <w:tabs>
                <w:tab w:val="left" w:pos="1701"/>
              </w:tabs>
            </w:pPr>
            <w:r w:rsidRPr="009F4207">
              <w:rPr>
                <w:b/>
                <w:sz w:val="20"/>
              </w:rPr>
              <w:t xml:space="preserve">Extended Medicare Safety Net Cap: </w:t>
            </w:r>
            <w:r w:rsidRPr="009F4207">
              <w:t>$142.50</w:t>
            </w:r>
          </w:p>
        </w:tc>
      </w:tr>
    </w:tbl>
    <w:p w14:paraId="2F46EC6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63E8F6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74A7649" w14:textId="77777777">
              <w:tc>
                <w:tcPr>
                  <w:tcW w:w="2500" w:type="pct"/>
                  <w:tcBorders>
                    <w:top w:val="nil"/>
                    <w:left w:val="nil"/>
                    <w:bottom w:val="nil"/>
                    <w:right w:val="nil"/>
                  </w:tcBorders>
                  <w:tcMar>
                    <w:top w:w="22" w:type="dxa"/>
                    <w:left w:w="0" w:type="dxa"/>
                    <w:bottom w:w="22" w:type="dxa"/>
                    <w:right w:w="0" w:type="dxa"/>
                  </w:tcMar>
                  <w:vAlign w:val="bottom"/>
                </w:tcPr>
                <w:p w14:paraId="4EE7465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1982502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35. NEUROSURGERY ATTENDANCES – TELEHEALTH SERVICES</w:t>
                  </w:r>
                </w:p>
              </w:tc>
            </w:tr>
          </w:tbl>
          <w:p w14:paraId="3EA8A13E" w14:textId="77777777" w:rsidR="00A77B3E" w:rsidRPr="009F4207" w:rsidRDefault="00A77B3E">
            <w:pPr>
              <w:keepLines/>
              <w:rPr>
                <w:rFonts w:ascii="Helvetica" w:eastAsia="Helvetica" w:hAnsi="Helvetica" w:cs="Helvetica"/>
                <w:b/>
              </w:rPr>
            </w:pPr>
          </w:p>
        </w:tc>
      </w:tr>
      <w:tr w:rsidR="00DD2E4B" w:rsidRPr="009F4207" w14:paraId="0792D9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0F5D8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D82A22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18E935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7B88E1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6E2EEA8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2" w:name="_Toc139032409"/>
            <w:r w:rsidRPr="009F4207">
              <w:rPr>
                <w:rFonts w:ascii="Helvetica" w:eastAsia="Helvetica" w:hAnsi="Helvetica" w:cs="Helvetica"/>
                <w:b w:val="0"/>
                <w:sz w:val="18"/>
              </w:rPr>
              <w:t>Subgroup 35. Neurosurgery attendances – Telehealth Services</w:t>
            </w:r>
            <w:bookmarkEnd w:id="112"/>
          </w:p>
        </w:tc>
      </w:tr>
      <w:tr w:rsidR="00DD2E4B" w:rsidRPr="009F4207" w14:paraId="00B1F5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ACFF91" w14:textId="77777777" w:rsidR="00DD2E4B" w:rsidRPr="009F4207" w:rsidRDefault="00DD2E4B">
            <w:pPr>
              <w:rPr>
                <w:b/>
              </w:rPr>
            </w:pPr>
            <w:r w:rsidRPr="009F4207">
              <w:rPr>
                <w:b/>
              </w:rPr>
              <w:t>Fee</w:t>
            </w:r>
          </w:p>
          <w:p w14:paraId="18D5284F" w14:textId="77777777" w:rsidR="00DD2E4B" w:rsidRPr="009F4207" w:rsidRDefault="00DD2E4B">
            <w:r w:rsidRPr="009F4207">
              <w:t>92610</w:t>
            </w:r>
          </w:p>
        </w:tc>
        <w:tc>
          <w:tcPr>
            <w:tcW w:w="0" w:type="auto"/>
            <w:tcMar>
              <w:top w:w="22" w:type="dxa"/>
              <w:left w:w="22" w:type="dxa"/>
              <w:bottom w:w="22" w:type="dxa"/>
              <w:right w:w="22" w:type="dxa"/>
            </w:tcMar>
            <w:vAlign w:val="bottom"/>
          </w:tcPr>
          <w:p w14:paraId="44780EE1" w14:textId="77777777" w:rsidR="00DD2E4B" w:rsidRPr="009F4207" w:rsidRDefault="00DD2E4B">
            <w:pPr>
              <w:spacing w:after="200"/>
              <w:rPr>
                <w:sz w:val="20"/>
                <w:szCs w:val="20"/>
              </w:rPr>
            </w:pPr>
            <w:r w:rsidRPr="009F4207">
              <w:rPr>
                <w:sz w:val="20"/>
                <w:szCs w:val="20"/>
              </w:rPr>
              <w:t>Telehealth attendance by a specialist in the practice of neurosurgery following referral of the patient to the specialist (other than a second or subsequent attendance in a single course of treatment).</w:t>
            </w:r>
          </w:p>
          <w:p w14:paraId="4CDF9FB6" w14:textId="77777777" w:rsidR="00DD2E4B" w:rsidRPr="009F4207" w:rsidRDefault="00DD2E4B">
            <w:pPr>
              <w:tabs>
                <w:tab w:val="left" w:pos="1701"/>
              </w:tabs>
              <w:rPr>
                <w:b/>
                <w:sz w:val="20"/>
              </w:rPr>
            </w:pPr>
            <w:r w:rsidRPr="009F4207">
              <w:rPr>
                <w:b/>
                <w:sz w:val="20"/>
              </w:rPr>
              <w:t xml:space="preserve">Fee: </w:t>
            </w:r>
            <w:r w:rsidRPr="009F4207">
              <w:t>$144.05</w:t>
            </w:r>
            <w:r w:rsidRPr="009F4207">
              <w:tab/>
            </w:r>
            <w:r w:rsidRPr="009F4207">
              <w:rPr>
                <w:b/>
                <w:sz w:val="20"/>
              </w:rPr>
              <w:t xml:space="preserve">Benefit: </w:t>
            </w:r>
            <w:r w:rsidRPr="009F4207">
              <w:t>85% = $122.45</w:t>
            </w:r>
          </w:p>
          <w:p w14:paraId="39FED804" w14:textId="77777777" w:rsidR="00DD2E4B" w:rsidRPr="009F4207" w:rsidRDefault="00DD2E4B">
            <w:pPr>
              <w:tabs>
                <w:tab w:val="left" w:pos="1701"/>
              </w:tabs>
            </w:pPr>
            <w:r w:rsidRPr="009F4207">
              <w:rPr>
                <w:b/>
                <w:sz w:val="20"/>
              </w:rPr>
              <w:t xml:space="preserve">Extended Medicare Safety Net Cap: </w:t>
            </w:r>
            <w:r w:rsidRPr="009F4207">
              <w:t>$432.15</w:t>
            </w:r>
          </w:p>
        </w:tc>
      </w:tr>
      <w:tr w:rsidR="00DD2E4B" w:rsidRPr="009F4207" w14:paraId="250DB6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263C33" w14:textId="77777777" w:rsidR="00DD2E4B" w:rsidRPr="009F4207" w:rsidRDefault="00DD2E4B">
            <w:pPr>
              <w:rPr>
                <w:b/>
              </w:rPr>
            </w:pPr>
            <w:r w:rsidRPr="009F4207">
              <w:rPr>
                <w:b/>
              </w:rPr>
              <w:t>Fee</w:t>
            </w:r>
          </w:p>
          <w:p w14:paraId="43E054C8" w14:textId="77777777" w:rsidR="00DD2E4B" w:rsidRPr="009F4207" w:rsidRDefault="00DD2E4B">
            <w:r w:rsidRPr="009F4207">
              <w:t>92611</w:t>
            </w:r>
          </w:p>
        </w:tc>
        <w:tc>
          <w:tcPr>
            <w:tcW w:w="0" w:type="auto"/>
            <w:tcMar>
              <w:top w:w="22" w:type="dxa"/>
              <w:left w:w="22" w:type="dxa"/>
              <w:bottom w:w="22" w:type="dxa"/>
              <w:right w:w="22" w:type="dxa"/>
            </w:tcMar>
            <w:vAlign w:val="bottom"/>
          </w:tcPr>
          <w:p w14:paraId="10216350" w14:textId="77777777" w:rsidR="00DD2E4B" w:rsidRPr="009F4207" w:rsidRDefault="00DD2E4B">
            <w:pPr>
              <w:spacing w:after="200"/>
              <w:rPr>
                <w:sz w:val="20"/>
                <w:szCs w:val="20"/>
              </w:rPr>
            </w:pPr>
            <w:r w:rsidRPr="009F4207">
              <w:rPr>
                <w:sz w:val="20"/>
                <w:szCs w:val="20"/>
              </w:rPr>
              <w:t>Telehealth attendance by a specialist in the practice of neurosurgery following referral of the patient to the specialist—a minor attendance after the first in a single course of treatment.</w:t>
            </w:r>
          </w:p>
          <w:p w14:paraId="6BEBA1B1" w14:textId="77777777" w:rsidR="00DD2E4B" w:rsidRPr="009F4207" w:rsidRDefault="00DD2E4B">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85% = $40.65</w:t>
            </w:r>
          </w:p>
          <w:p w14:paraId="49A6F4E4" w14:textId="77777777" w:rsidR="00DD2E4B" w:rsidRPr="009F4207" w:rsidRDefault="00DD2E4B">
            <w:pPr>
              <w:tabs>
                <w:tab w:val="left" w:pos="1701"/>
              </w:tabs>
            </w:pPr>
            <w:r w:rsidRPr="009F4207">
              <w:rPr>
                <w:b/>
                <w:sz w:val="20"/>
              </w:rPr>
              <w:t xml:space="preserve">Extended Medicare Safety Net Cap: </w:t>
            </w:r>
            <w:r w:rsidRPr="009F4207">
              <w:t>$143.40</w:t>
            </w:r>
          </w:p>
        </w:tc>
      </w:tr>
      <w:tr w:rsidR="00DD2E4B" w:rsidRPr="009F4207" w14:paraId="2B478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28E17B" w14:textId="77777777" w:rsidR="00DD2E4B" w:rsidRPr="009F4207" w:rsidRDefault="00DD2E4B">
            <w:pPr>
              <w:rPr>
                <w:b/>
              </w:rPr>
            </w:pPr>
            <w:r w:rsidRPr="009F4207">
              <w:rPr>
                <w:b/>
              </w:rPr>
              <w:lastRenderedPageBreak/>
              <w:t>Fee</w:t>
            </w:r>
          </w:p>
          <w:p w14:paraId="2D5EFD95" w14:textId="77777777" w:rsidR="00DD2E4B" w:rsidRPr="009F4207" w:rsidRDefault="00DD2E4B">
            <w:r w:rsidRPr="009F4207">
              <w:t>92612</w:t>
            </w:r>
          </w:p>
        </w:tc>
        <w:tc>
          <w:tcPr>
            <w:tcW w:w="0" w:type="auto"/>
            <w:tcMar>
              <w:top w:w="22" w:type="dxa"/>
              <w:left w:w="22" w:type="dxa"/>
              <w:bottom w:w="22" w:type="dxa"/>
              <w:right w:w="22" w:type="dxa"/>
            </w:tcMar>
            <w:vAlign w:val="bottom"/>
          </w:tcPr>
          <w:p w14:paraId="30330510" w14:textId="77777777" w:rsidR="00DD2E4B" w:rsidRPr="009F4207" w:rsidRDefault="00DD2E4B">
            <w:pPr>
              <w:spacing w:after="200"/>
              <w:rPr>
                <w:sz w:val="20"/>
                <w:szCs w:val="20"/>
              </w:rPr>
            </w:pPr>
            <w:r w:rsidRPr="009F4207">
              <w:rPr>
                <w:sz w:val="20"/>
                <w:szCs w:val="20"/>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15 minutes in duration but not more than 30 minutes in duration.</w:t>
            </w:r>
          </w:p>
          <w:p w14:paraId="3055F8AD" w14:textId="77777777" w:rsidR="00DD2E4B" w:rsidRPr="009F4207" w:rsidRDefault="00DD2E4B">
            <w:pPr>
              <w:tabs>
                <w:tab w:val="left" w:pos="1701"/>
              </w:tabs>
              <w:rPr>
                <w:b/>
                <w:sz w:val="20"/>
              </w:rPr>
            </w:pPr>
            <w:r w:rsidRPr="009F4207">
              <w:rPr>
                <w:b/>
                <w:sz w:val="20"/>
              </w:rPr>
              <w:t xml:space="preserve">Fee: </w:t>
            </w:r>
            <w:r w:rsidRPr="009F4207">
              <w:t>$95.10</w:t>
            </w:r>
            <w:r w:rsidRPr="009F4207">
              <w:tab/>
            </w:r>
            <w:r w:rsidRPr="009F4207">
              <w:rPr>
                <w:b/>
                <w:sz w:val="20"/>
              </w:rPr>
              <w:t xml:space="preserve">Benefit: </w:t>
            </w:r>
            <w:r w:rsidRPr="009F4207">
              <w:t>85% = $80.85</w:t>
            </w:r>
          </w:p>
          <w:p w14:paraId="6D31D1B9" w14:textId="77777777" w:rsidR="00DD2E4B" w:rsidRPr="009F4207" w:rsidRDefault="00DD2E4B">
            <w:pPr>
              <w:tabs>
                <w:tab w:val="left" w:pos="1701"/>
              </w:tabs>
            </w:pPr>
            <w:r w:rsidRPr="009F4207">
              <w:rPr>
                <w:b/>
                <w:sz w:val="20"/>
              </w:rPr>
              <w:t xml:space="preserve">Extended Medicare Safety Net Cap: </w:t>
            </w:r>
            <w:r w:rsidRPr="009F4207">
              <w:t>$285.30</w:t>
            </w:r>
          </w:p>
        </w:tc>
      </w:tr>
      <w:tr w:rsidR="00DD2E4B" w:rsidRPr="009F4207" w14:paraId="37D77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1EC60C" w14:textId="77777777" w:rsidR="00DD2E4B" w:rsidRPr="009F4207" w:rsidRDefault="00DD2E4B">
            <w:pPr>
              <w:rPr>
                <w:b/>
              </w:rPr>
            </w:pPr>
            <w:r w:rsidRPr="009F4207">
              <w:rPr>
                <w:b/>
              </w:rPr>
              <w:t>Fee</w:t>
            </w:r>
          </w:p>
          <w:p w14:paraId="7EA0C1D4" w14:textId="77777777" w:rsidR="00DD2E4B" w:rsidRPr="009F4207" w:rsidRDefault="00DD2E4B">
            <w:r w:rsidRPr="009F4207">
              <w:t>92613</w:t>
            </w:r>
          </w:p>
        </w:tc>
        <w:tc>
          <w:tcPr>
            <w:tcW w:w="0" w:type="auto"/>
            <w:tcMar>
              <w:top w:w="22" w:type="dxa"/>
              <w:left w:w="22" w:type="dxa"/>
              <w:bottom w:w="22" w:type="dxa"/>
              <w:right w:w="22" w:type="dxa"/>
            </w:tcMar>
            <w:vAlign w:val="bottom"/>
          </w:tcPr>
          <w:p w14:paraId="7838CB70" w14:textId="77777777" w:rsidR="00DD2E4B" w:rsidRPr="009F4207" w:rsidRDefault="00DD2E4B">
            <w:pPr>
              <w:spacing w:after="200"/>
              <w:rPr>
                <w:sz w:val="20"/>
                <w:szCs w:val="20"/>
              </w:rPr>
            </w:pPr>
            <w:r w:rsidRPr="009F4207">
              <w:rPr>
                <w:sz w:val="20"/>
                <w:szCs w:val="20"/>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30 minutes in duration but not more than 45 minutes in duration.</w:t>
            </w:r>
          </w:p>
          <w:p w14:paraId="35E17768" w14:textId="77777777" w:rsidR="00DD2E4B" w:rsidRPr="009F4207" w:rsidRDefault="00DD2E4B">
            <w:pPr>
              <w:tabs>
                <w:tab w:val="left" w:pos="1701"/>
              </w:tabs>
              <w:rPr>
                <w:b/>
                <w:sz w:val="20"/>
              </w:rPr>
            </w:pPr>
            <w:r w:rsidRPr="009F4207">
              <w:rPr>
                <w:b/>
                <w:sz w:val="20"/>
              </w:rPr>
              <w:t xml:space="preserve">Fee: </w:t>
            </w:r>
            <w:r w:rsidRPr="009F4207">
              <w:t>$131.75</w:t>
            </w:r>
            <w:r w:rsidRPr="009F4207">
              <w:tab/>
            </w:r>
            <w:r w:rsidRPr="009F4207">
              <w:rPr>
                <w:b/>
                <w:sz w:val="20"/>
              </w:rPr>
              <w:t xml:space="preserve">Benefit: </w:t>
            </w:r>
            <w:r w:rsidRPr="009F4207">
              <w:t>85% = $112.00</w:t>
            </w:r>
          </w:p>
          <w:p w14:paraId="25AEA407" w14:textId="77777777" w:rsidR="00DD2E4B" w:rsidRPr="009F4207" w:rsidRDefault="00DD2E4B">
            <w:pPr>
              <w:tabs>
                <w:tab w:val="left" w:pos="1701"/>
              </w:tabs>
            </w:pPr>
            <w:r w:rsidRPr="009F4207">
              <w:rPr>
                <w:b/>
                <w:sz w:val="20"/>
              </w:rPr>
              <w:t xml:space="preserve">Extended Medicare Safety Net Cap: </w:t>
            </w:r>
            <w:r w:rsidRPr="009F4207">
              <w:t>$395.25</w:t>
            </w:r>
          </w:p>
        </w:tc>
      </w:tr>
      <w:tr w:rsidR="00DD2E4B" w:rsidRPr="009F4207" w14:paraId="3F5116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5C8055" w14:textId="77777777" w:rsidR="00DD2E4B" w:rsidRPr="009F4207" w:rsidRDefault="00DD2E4B">
            <w:pPr>
              <w:rPr>
                <w:b/>
              </w:rPr>
            </w:pPr>
            <w:r w:rsidRPr="009F4207">
              <w:rPr>
                <w:b/>
              </w:rPr>
              <w:t>Fee</w:t>
            </w:r>
          </w:p>
          <w:p w14:paraId="7AB436DC" w14:textId="77777777" w:rsidR="00DD2E4B" w:rsidRPr="009F4207" w:rsidRDefault="00DD2E4B">
            <w:r w:rsidRPr="009F4207">
              <w:t>92614</w:t>
            </w:r>
          </w:p>
        </w:tc>
        <w:tc>
          <w:tcPr>
            <w:tcW w:w="0" w:type="auto"/>
            <w:tcMar>
              <w:top w:w="22" w:type="dxa"/>
              <w:left w:w="22" w:type="dxa"/>
              <w:bottom w:w="22" w:type="dxa"/>
              <w:right w:w="22" w:type="dxa"/>
            </w:tcMar>
            <w:vAlign w:val="bottom"/>
          </w:tcPr>
          <w:p w14:paraId="6EA98B08" w14:textId="77777777" w:rsidR="00DD2E4B" w:rsidRPr="009F4207" w:rsidRDefault="00DD2E4B">
            <w:pPr>
              <w:spacing w:after="200"/>
              <w:rPr>
                <w:sz w:val="20"/>
                <w:szCs w:val="20"/>
              </w:rPr>
            </w:pPr>
            <w:r w:rsidRPr="009F4207">
              <w:rPr>
                <w:sz w:val="20"/>
                <w:szCs w:val="20"/>
              </w:rPr>
              <w:t>Telehealth attendance by a specialist in the practice of neurosurgery following referral of the patient to the specialist—an attendance after the first in a single course of treatment, involving arranging any necessary investigations in relation to one or more complex problems and of more than 45 minutes in duration.</w:t>
            </w:r>
          </w:p>
          <w:p w14:paraId="7947AE82"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85% = $142.60</w:t>
            </w:r>
          </w:p>
          <w:p w14:paraId="4DFEB420"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24C7D62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6E19EB0"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8393FD7" w14:textId="77777777">
              <w:tc>
                <w:tcPr>
                  <w:tcW w:w="2500" w:type="pct"/>
                  <w:tcBorders>
                    <w:top w:val="nil"/>
                    <w:left w:val="nil"/>
                    <w:bottom w:val="nil"/>
                    <w:right w:val="nil"/>
                  </w:tcBorders>
                  <w:tcMar>
                    <w:top w:w="22" w:type="dxa"/>
                    <w:left w:w="0" w:type="dxa"/>
                    <w:bottom w:w="22" w:type="dxa"/>
                    <w:right w:w="0" w:type="dxa"/>
                  </w:tcMar>
                  <w:vAlign w:val="bottom"/>
                </w:tcPr>
                <w:p w14:paraId="217053F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D5104F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36. NEUROSURGERY ATTENDANCES – PHONE SERVICES</w:t>
                  </w:r>
                </w:p>
              </w:tc>
            </w:tr>
          </w:tbl>
          <w:p w14:paraId="27530488" w14:textId="77777777" w:rsidR="00A77B3E" w:rsidRPr="009F4207" w:rsidRDefault="00A77B3E">
            <w:pPr>
              <w:keepLines/>
              <w:rPr>
                <w:rFonts w:ascii="Helvetica" w:eastAsia="Helvetica" w:hAnsi="Helvetica" w:cs="Helvetica"/>
                <w:b/>
              </w:rPr>
            </w:pPr>
          </w:p>
        </w:tc>
      </w:tr>
      <w:tr w:rsidR="00DD2E4B" w:rsidRPr="009F4207" w14:paraId="458AA3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91922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3A03E8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651173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29CCD9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487B40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3" w:name="_Toc139032410"/>
            <w:r w:rsidRPr="009F4207">
              <w:rPr>
                <w:rFonts w:ascii="Helvetica" w:eastAsia="Helvetica" w:hAnsi="Helvetica" w:cs="Helvetica"/>
                <w:b w:val="0"/>
                <w:sz w:val="18"/>
              </w:rPr>
              <w:t>Subgroup 36. Neurosurgery attendances – Phone Services</w:t>
            </w:r>
            <w:bookmarkEnd w:id="113"/>
          </w:p>
        </w:tc>
      </w:tr>
      <w:tr w:rsidR="00DD2E4B" w:rsidRPr="009F4207" w14:paraId="4953B0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829670" w14:textId="77777777" w:rsidR="00DD2E4B" w:rsidRPr="009F4207" w:rsidRDefault="00DD2E4B">
            <w:pPr>
              <w:rPr>
                <w:b/>
              </w:rPr>
            </w:pPr>
            <w:r w:rsidRPr="009F4207">
              <w:rPr>
                <w:b/>
              </w:rPr>
              <w:t>Fee</w:t>
            </w:r>
          </w:p>
          <w:p w14:paraId="51D22B9D" w14:textId="77777777" w:rsidR="00DD2E4B" w:rsidRPr="009F4207" w:rsidRDefault="00DD2E4B">
            <w:r w:rsidRPr="009F4207">
              <w:t>92618</w:t>
            </w:r>
          </w:p>
        </w:tc>
        <w:tc>
          <w:tcPr>
            <w:tcW w:w="0" w:type="auto"/>
            <w:tcMar>
              <w:top w:w="22" w:type="dxa"/>
              <w:left w:w="22" w:type="dxa"/>
              <w:bottom w:w="22" w:type="dxa"/>
              <w:right w:w="22" w:type="dxa"/>
            </w:tcMar>
            <w:vAlign w:val="bottom"/>
          </w:tcPr>
          <w:p w14:paraId="06E01994" w14:textId="77777777" w:rsidR="00DD2E4B" w:rsidRPr="009F4207" w:rsidRDefault="00DD2E4B">
            <w:pPr>
              <w:spacing w:after="200"/>
              <w:rPr>
                <w:sz w:val="20"/>
                <w:szCs w:val="20"/>
              </w:rPr>
            </w:pPr>
            <w:r w:rsidRPr="009F4207">
              <w:rPr>
                <w:sz w:val="20"/>
                <w:szCs w:val="20"/>
              </w:rPr>
              <w:t>Phone attendance by a specialist in the practice of neurosurgery following referral of the patient to the specialist—a minor attendance after the first in a single course of treatment.</w:t>
            </w:r>
          </w:p>
          <w:p w14:paraId="5E41F9B0" w14:textId="77777777" w:rsidR="00DD2E4B" w:rsidRPr="009F4207" w:rsidRDefault="00DD2E4B">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85% = $40.65</w:t>
            </w:r>
          </w:p>
          <w:p w14:paraId="2414B440" w14:textId="77777777" w:rsidR="00DD2E4B" w:rsidRPr="009F4207" w:rsidRDefault="00DD2E4B">
            <w:pPr>
              <w:tabs>
                <w:tab w:val="left" w:pos="1701"/>
              </w:tabs>
            </w:pPr>
            <w:r w:rsidRPr="009F4207">
              <w:rPr>
                <w:b/>
                <w:sz w:val="20"/>
              </w:rPr>
              <w:t xml:space="preserve">Extended Medicare Safety Net Cap: </w:t>
            </w:r>
            <w:r w:rsidRPr="009F4207">
              <w:t>$143.40</w:t>
            </w:r>
          </w:p>
        </w:tc>
      </w:tr>
    </w:tbl>
    <w:p w14:paraId="2AA7E42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B8A3C44"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C46FB67" w14:textId="77777777">
              <w:tc>
                <w:tcPr>
                  <w:tcW w:w="2500" w:type="pct"/>
                  <w:tcBorders>
                    <w:top w:val="nil"/>
                    <w:left w:val="nil"/>
                    <w:bottom w:val="nil"/>
                    <w:right w:val="nil"/>
                  </w:tcBorders>
                  <w:tcMar>
                    <w:top w:w="22" w:type="dxa"/>
                    <w:left w:w="0" w:type="dxa"/>
                    <w:bottom w:w="22" w:type="dxa"/>
                    <w:right w:w="0" w:type="dxa"/>
                  </w:tcMar>
                  <w:vAlign w:val="bottom"/>
                </w:tcPr>
                <w:p w14:paraId="05E7FC4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2FC67A1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37. SPECIALIST, ANAESTHESIA – TELEHEALTH SERVICES</w:t>
                  </w:r>
                </w:p>
              </w:tc>
            </w:tr>
          </w:tbl>
          <w:p w14:paraId="7A2794F4" w14:textId="77777777" w:rsidR="00A77B3E" w:rsidRPr="009F4207" w:rsidRDefault="00A77B3E">
            <w:pPr>
              <w:keepLines/>
              <w:rPr>
                <w:rFonts w:ascii="Helvetica" w:eastAsia="Helvetica" w:hAnsi="Helvetica" w:cs="Helvetica"/>
                <w:b/>
              </w:rPr>
            </w:pPr>
          </w:p>
        </w:tc>
      </w:tr>
      <w:tr w:rsidR="00DD2E4B" w:rsidRPr="009F4207" w14:paraId="74B14B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36DEA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107D63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4B4CE1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09EDA3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79263F0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4" w:name="_Toc139032411"/>
            <w:r w:rsidRPr="009F4207">
              <w:rPr>
                <w:rFonts w:ascii="Helvetica" w:eastAsia="Helvetica" w:hAnsi="Helvetica" w:cs="Helvetica"/>
                <w:b w:val="0"/>
                <w:sz w:val="18"/>
              </w:rPr>
              <w:t>Subgroup 37. Specialist, anaesthesia – Telehealth Services</w:t>
            </w:r>
            <w:bookmarkEnd w:id="114"/>
          </w:p>
        </w:tc>
      </w:tr>
      <w:tr w:rsidR="00DD2E4B" w:rsidRPr="009F4207" w14:paraId="6C1DB4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76FCA6" w14:textId="77777777" w:rsidR="00DD2E4B" w:rsidRPr="009F4207" w:rsidRDefault="00DD2E4B">
            <w:pPr>
              <w:rPr>
                <w:b/>
              </w:rPr>
            </w:pPr>
            <w:r w:rsidRPr="009F4207">
              <w:rPr>
                <w:b/>
              </w:rPr>
              <w:t>Fee</w:t>
            </w:r>
          </w:p>
          <w:p w14:paraId="72C75F3E" w14:textId="77777777" w:rsidR="00DD2E4B" w:rsidRPr="009F4207" w:rsidRDefault="00DD2E4B">
            <w:r w:rsidRPr="009F4207">
              <w:t>92701</w:t>
            </w:r>
          </w:p>
        </w:tc>
        <w:tc>
          <w:tcPr>
            <w:tcW w:w="0" w:type="auto"/>
            <w:tcMar>
              <w:top w:w="22" w:type="dxa"/>
              <w:left w:w="22" w:type="dxa"/>
              <w:bottom w:w="22" w:type="dxa"/>
              <w:right w:w="22" w:type="dxa"/>
            </w:tcMar>
            <w:vAlign w:val="bottom"/>
          </w:tcPr>
          <w:p w14:paraId="659DBFCA" w14:textId="77777777" w:rsidR="00DD2E4B" w:rsidRPr="009F4207" w:rsidRDefault="00DD2E4B">
            <w:pPr>
              <w:spacing w:after="200"/>
              <w:rPr>
                <w:sz w:val="20"/>
                <w:szCs w:val="20"/>
              </w:rPr>
            </w:pPr>
            <w:r w:rsidRPr="009F4207">
              <w:rPr>
                <w:sz w:val="20"/>
                <w:szCs w:val="20"/>
              </w:rPr>
              <w:t>Telehealth attendance by a medical practitioner in the practice of anaesthesia for a consultation on a patient undergoing advanced surgery or who has complex medical problems, involving a selective history and the formulation of a written patient management plan documented in the patient notes, and lasting more than 15 minutes (other than a service associated with a service to which any of items 2801 to 3000 of the general medical services table apply)</w:t>
            </w:r>
          </w:p>
          <w:p w14:paraId="6FD3825E" w14:textId="77777777" w:rsidR="00DD2E4B" w:rsidRPr="009F4207" w:rsidRDefault="00DD2E4B">
            <w:pPr>
              <w:tabs>
                <w:tab w:val="left" w:pos="1701"/>
              </w:tabs>
              <w:rPr>
                <w:b/>
                <w:sz w:val="20"/>
              </w:rPr>
            </w:pPr>
            <w:r w:rsidRPr="009F4207">
              <w:rPr>
                <w:b/>
                <w:sz w:val="20"/>
              </w:rPr>
              <w:t xml:space="preserve">Fee: </w:t>
            </w:r>
            <w:r w:rsidRPr="009F4207">
              <w:t>$95.10</w:t>
            </w:r>
            <w:r w:rsidRPr="009F4207">
              <w:tab/>
            </w:r>
            <w:r w:rsidRPr="009F4207">
              <w:rPr>
                <w:b/>
                <w:sz w:val="20"/>
              </w:rPr>
              <w:t xml:space="preserve">Benefit: </w:t>
            </w:r>
            <w:r w:rsidRPr="009F4207">
              <w:t>85% = $80.85</w:t>
            </w:r>
          </w:p>
          <w:p w14:paraId="203D561F" w14:textId="77777777" w:rsidR="00DD2E4B" w:rsidRPr="009F4207" w:rsidRDefault="00DD2E4B">
            <w:pPr>
              <w:tabs>
                <w:tab w:val="left" w:pos="1701"/>
              </w:tabs>
            </w:pPr>
            <w:r w:rsidRPr="009F4207">
              <w:rPr>
                <w:b/>
                <w:sz w:val="20"/>
              </w:rPr>
              <w:t xml:space="preserve">Extended Medicare Safety Net Cap: </w:t>
            </w:r>
            <w:r w:rsidRPr="009F4207">
              <w:t>$285.30</w:t>
            </w:r>
          </w:p>
        </w:tc>
      </w:tr>
    </w:tbl>
    <w:p w14:paraId="4A9EEF1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2BC3C9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79C63E7" w14:textId="77777777">
              <w:tc>
                <w:tcPr>
                  <w:tcW w:w="2500" w:type="pct"/>
                  <w:tcBorders>
                    <w:top w:val="nil"/>
                    <w:left w:val="nil"/>
                    <w:bottom w:val="nil"/>
                    <w:right w:val="nil"/>
                  </w:tcBorders>
                  <w:tcMar>
                    <w:top w:w="22" w:type="dxa"/>
                    <w:left w:w="0" w:type="dxa"/>
                    <w:bottom w:w="22" w:type="dxa"/>
                    <w:right w:w="0" w:type="dxa"/>
                  </w:tcMar>
                  <w:vAlign w:val="bottom"/>
                </w:tcPr>
                <w:p w14:paraId="4E483D1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445DA55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39. GP SEXUAL AND REPRODUCTIVE HEALTH CONSULTATION – TELEHEALTH SERVICE</w:t>
                  </w:r>
                </w:p>
              </w:tc>
            </w:tr>
          </w:tbl>
          <w:p w14:paraId="25B16D56" w14:textId="77777777" w:rsidR="00A77B3E" w:rsidRPr="009F4207" w:rsidRDefault="00A77B3E">
            <w:pPr>
              <w:keepLines/>
              <w:rPr>
                <w:rFonts w:ascii="Helvetica" w:eastAsia="Helvetica" w:hAnsi="Helvetica" w:cs="Helvetica"/>
                <w:b/>
              </w:rPr>
            </w:pPr>
          </w:p>
        </w:tc>
      </w:tr>
      <w:tr w:rsidR="00DD2E4B" w:rsidRPr="009F4207" w14:paraId="350FCD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6DE146"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468018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13824B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A3AFF6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464364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5" w:name="_Toc139032412"/>
            <w:r w:rsidRPr="009F4207">
              <w:rPr>
                <w:rFonts w:ascii="Helvetica" w:eastAsia="Helvetica" w:hAnsi="Helvetica" w:cs="Helvetica"/>
                <w:b w:val="0"/>
                <w:sz w:val="18"/>
              </w:rPr>
              <w:t>Subgroup 39. GP Sexual and Reproductive Health Consultation – Telehealth Service</w:t>
            </w:r>
            <w:bookmarkEnd w:id="115"/>
          </w:p>
        </w:tc>
      </w:tr>
      <w:tr w:rsidR="00DD2E4B" w:rsidRPr="009F4207" w14:paraId="50354E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A20E47" w14:textId="77777777" w:rsidR="00DD2E4B" w:rsidRPr="009F4207" w:rsidRDefault="00DD2E4B">
            <w:pPr>
              <w:rPr>
                <w:b/>
              </w:rPr>
            </w:pPr>
            <w:r w:rsidRPr="009F4207">
              <w:rPr>
                <w:b/>
              </w:rPr>
              <w:t>Fee</w:t>
            </w:r>
          </w:p>
          <w:p w14:paraId="4C0A6C5F" w14:textId="77777777" w:rsidR="00DD2E4B" w:rsidRPr="009F4207" w:rsidRDefault="00DD2E4B">
            <w:r w:rsidRPr="009F4207">
              <w:t>92715</w:t>
            </w:r>
          </w:p>
        </w:tc>
        <w:tc>
          <w:tcPr>
            <w:tcW w:w="0" w:type="auto"/>
            <w:tcMar>
              <w:top w:w="22" w:type="dxa"/>
              <w:left w:w="22" w:type="dxa"/>
              <w:bottom w:w="22" w:type="dxa"/>
              <w:right w:w="22" w:type="dxa"/>
            </w:tcMar>
            <w:vAlign w:val="bottom"/>
          </w:tcPr>
          <w:p w14:paraId="46EC434A"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general practitioner of not more than 5 minutes if the attendance includes any of the following that are clinically relevant:</w:t>
            </w:r>
          </w:p>
          <w:p w14:paraId="70DE525C" w14:textId="77777777" w:rsidR="00DD2E4B" w:rsidRPr="009F4207" w:rsidRDefault="00DD2E4B">
            <w:pPr>
              <w:spacing w:before="200" w:after="200"/>
              <w:rPr>
                <w:sz w:val="20"/>
                <w:szCs w:val="20"/>
              </w:rPr>
            </w:pPr>
            <w:r w:rsidRPr="009F4207">
              <w:rPr>
                <w:sz w:val="20"/>
                <w:szCs w:val="20"/>
              </w:rPr>
              <w:t>(a) taking a short patient history;</w:t>
            </w:r>
          </w:p>
          <w:p w14:paraId="1C0A8384" w14:textId="77777777" w:rsidR="00DD2E4B" w:rsidRPr="009F4207" w:rsidRDefault="00DD2E4B">
            <w:pPr>
              <w:spacing w:before="200" w:after="200"/>
              <w:rPr>
                <w:sz w:val="20"/>
                <w:szCs w:val="20"/>
              </w:rPr>
            </w:pPr>
            <w:r w:rsidRPr="009F4207">
              <w:rPr>
                <w:sz w:val="20"/>
                <w:szCs w:val="20"/>
              </w:rPr>
              <w:t>(b) arranging any necessary investigation;</w:t>
            </w:r>
          </w:p>
          <w:p w14:paraId="5A642E9A" w14:textId="77777777" w:rsidR="00DD2E4B" w:rsidRPr="009F4207" w:rsidRDefault="00DD2E4B">
            <w:pPr>
              <w:spacing w:before="200" w:after="200"/>
              <w:rPr>
                <w:sz w:val="20"/>
                <w:szCs w:val="20"/>
              </w:rPr>
            </w:pPr>
            <w:r w:rsidRPr="009F4207">
              <w:rPr>
                <w:sz w:val="20"/>
                <w:szCs w:val="20"/>
              </w:rPr>
              <w:t>(c) implementing a management plan;</w:t>
            </w:r>
          </w:p>
          <w:p w14:paraId="505CA701" w14:textId="77777777" w:rsidR="00DD2E4B" w:rsidRPr="009F4207" w:rsidRDefault="00DD2E4B">
            <w:pPr>
              <w:spacing w:before="200" w:after="200"/>
              <w:rPr>
                <w:sz w:val="20"/>
                <w:szCs w:val="20"/>
              </w:rPr>
            </w:pPr>
            <w:r w:rsidRPr="009F4207">
              <w:rPr>
                <w:sz w:val="20"/>
                <w:szCs w:val="20"/>
              </w:rPr>
              <w:t>(d) providing appropriate preventive health care</w:t>
            </w:r>
          </w:p>
          <w:p w14:paraId="0D7FC222"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794753FC" w14:textId="77777777" w:rsidR="00DD2E4B" w:rsidRPr="009F4207" w:rsidRDefault="00DD2E4B">
            <w:r w:rsidRPr="009F4207">
              <w:t>(See para AN.40.5 of explanatory notes to this Category)</w:t>
            </w:r>
          </w:p>
          <w:p w14:paraId="406DEF3F" w14:textId="77777777" w:rsidR="00DD2E4B" w:rsidRPr="009F4207" w:rsidRDefault="00DD2E4B">
            <w:pPr>
              <w:tabs>
                <w:tab w:val="left" w:pos="1701"/>
              </w:tabs>
              <w:rPr>
                <w:b/>
                <w:sz w:val="20"/>
              </w:rPr>
            </w:pPr>
            <w:r w:rsidRPr="009F4207">
              <w:rPr>
                <w:b/>
                <w:sz w:val="20"/>
              </w:rPr>
              <w:t xml:space="preserve">Fee: </w:t>
            </w:r>
            <w:r w:rsidRPr="009F4207">
              <w:t>$18.85</w:t>
            </w:r>
            <w:r w:rsidRPr="009F4207">
              <w:tab/>
            </w:r>
            <w:r w:rsidRPr="009F4207">
              <w:rPr>
                <w:b/>
                <w:sz w:val="20"/>
              </w:rPr>
              <w:t xml:space="preserve">Benefit: </w:t>
            </w:r>
            <w:r w:rsidRPr="009F4207">
              <w:t>100% = $18.85</w:t>
            </w:r>
          </w:p>
          <w:p w14:paraId="548011BC" w14:textId="77777777" w:rsidR="00DD2E4B" w:rsidRPr="009F4207" w:rsidRDefault="00DD2E4B">
            <w:pPr>
              <w:tabs>
                <w:tab w:val="left" w:pos="1701"/>
              </w:tabs>
            </w:pPr>
            <w:r w:rsidRPr="009F4207">
              <w:rPr>
                <w:b/>
                <w:sz w:val="20"/>
              </w:rPr>
              <w:t xml:space="preserve">Extended Medicare Safety Net Cap: </w:t>
            </w:r>
            <w:r w:rsidRPr="009F4207">
              <w:t>$56.55</w:t>
            </w:r>
          </w:p>
        </w:tc>
      </w:tr>
      <w:tr w:rsidR="00DD2E4B" w:rsidRPr="009F4207" w14:paraId="4C3439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220769" w14:textId="77777777" w:rsidR="00DD2E4B" w:rsidRPr="009F4207" w:rsidRDefault="00DD2E4B">
            <w:r w:rsidRPr="009F4207">
              <w:t>92716</w:t>
            </w:r>
          </w:p>
        </w:tc>
        <w:tc>
          <w:tcPr>
            <w:tcW w:w="0" w:type="auto"/>
            <w:tcMar>
              <w:top w:w="22" w:type="dxa"/>
              <w:left w:w="22" w:type="dxa"/>
              <w:bottom w:w="22" w:type="dxa"/>
              <w:right w:w="22" w:type="dxa"/>
            </w:tcMar>
            <w:vAlign w:val="bottom"/>
          </w:tcPr>
          <w:p w14:paraId="3C82FFCA"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medical practitioner (not including a general practitioner, specialist or consultant physician) of not more than 5 minutes if the attendance includes any of the following that are clinically relevant:</w:t>
            </w:r>
          </w:p>
          <w:p w14:paraId="089BCE84" w14:textId="77777777" w:rsidR="00DD2E4B" w:rsidRPr="009F4207" w:rsidRDefault="00DD2E4B">
            <w:pPr>
              <w:spacing w:before="200" w:after="200"/>
              <w:rPr>
                <w:sz w:val="20"/>
                <w:szCs w:val="20"/>
              </w:rPr>
            </w:pPr>
            <w:r w:rsidRPr="009F4207">
              <w:rPr>
                <w:sz w:val="20"/>
                <w:szCs w:val="20"/>
              </w:rPr>
              <w:t>(a) taking a short patient history;</w:t>
            </w:r>
          </w:p>
          <w:p w14:paraId="5C4E412B" w14:textId="77777777" w:rsidR="00DD2E4B" w:rsidRPr="009F4207" w:rsidRDefault="00DD2E4B">
            <w:pPr>
              <w:spacing w:before="200" w:after="200"/>
              <w:rPr>
                <w:sz w:val="20"/>
                <w:szCs w:val="20"/>
              </w:rPr>
            </w:pPr>
            <w:r w:rsidRPr="009F4207">
              <w:rPr>
                <w:sz w:val="20"/>
                <w:szCs w:val="20"/>
              </w:rPr>
              <w:t>(b) arranging any necessary investigation;</w:t>
            </w:r>
          </w:p>
          <w:p w14:paraId="4126F6B2" w14:textId="77777777" w:rsidR="00DD2E4B" w:rsidRPr="009F4207" w:rsidRDefault="00DD2E4B">
            <w:pPr>
              <w:spacing w:before="200" w:after="200"/>
              <w:rPr>
                <w:sz w:val="20"/>
                <w:szCs w:val="20"/>
              </w:rPr>
            </w:pPr>
            <w:r w:rsidRPr="009F4207">
              <w:rPr>
                <w:sz w:val="20"/>
                <w:szCs w:val="20"/>
              </w:rPr>
              <w:t>(c) implementing a management plan;</w:t>
            </w:r>
          </w:p>
          <w:p w14:paraId="0ED2EFF8" w14:textId="77777777" w:rsidR="00DD2E4B" w:rsidRPr="009F4207" w:rsidRDefault="00DD2E4B">
            <w:pPr>
              <w:spacing w:before="200" w:after="200"/>
              <w:rPr>
                <w:sz w:val="20"/>
                <w:szCs w:val="20"/>
              </w:rPr>
            </w:pPr>
            <w:r w:rsidRPr="009F4207">
              <w:rPr>
                <w:sz w:val="20"/>
                <w:szCs w:val="20"/>
              </w:rPr>
              <w:t>(d) providing appropriate preventive health care</w:t>
            </w:r>
          </w:p>
          <w:p w14:paraId="4D4CC6BF"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15717C6F" w14:textId="77777777" w:rsidR="00DD2E4B" w:rsidRPr="009F4207" w:rsidRDefault="00DD2E4B">
            <w:r w:rsidRPr="009F4207">
              <w:t>(See para AN.40.5 of explanatory notes to this Category)</w:t>
            </w:r>
          </w:p>
          <w:p w14:paraId="3DBF6925" w14:textId="77777777" w:rsidR="00DD2E4B" w:rsidRPr="009F4207" w:rsidRDefault="00DD2E4B">
            <w:pPr>
              <w:tabs>
                <w:tab w:val="left" w:pos="1701"/>
              </w:tabs>
              <w:rPr>
                <w:b/>
                <w:sz w:val="20"/>
              </w:rPr>
            </w:pPr>
            <w:r w:rsidRPr="009F4207">
              <w:rPr>
                <w:b/>
                <w:sz w:val="20"/>
              </w:rPr>
              <w:t xml:space="preserve">Fee: </w:t>
            </w:r>
            <w:r w:rsidRPr="009F4207">
              <w:t>$11.00</w:t>
            </w:r>
            <w:r w:rsidRPr="009F4207">
              <w:tab/>
            </w:r>
            <w:r w:rsidRPr="009F4207">
              <w:rPr>
                <w:b/>
                <w:sz w:val="20"/>
              </w:rPr>
              <w:t xml:space="preserve">Benefit: </w:t>
            </w:r>
            <w:r w:rsidRPr="009F4207">
              <w:t>100% = $11.00</w:t>
            </w:r>
          </w:p>
          <w:p w14:paraId="73317A78" w14:textId="77777777" w:rsidR="00DD2E4B" w:rsidRPr="009F4207" w:rsidRDefault="00DD2E4B">
            <w:pPr>
              <w:tabs>
                <w:tab w:val="left" w:pos="1701"/>
              </w:tabs>
            </w:pPr>
            <w:r w:rsidRPr="009F4207">
              <w:rPr>
                <w:b/>
                <w:sz w:val="20"/>
              </w:rPr>
              <w:t xml:space="preserve">Extended Medicare Safety Net Cap: </w:t>
            </w:r>
            <w:r w:rsidRPr="009F4207">
              <w:t>$33.00</w:t>
            </w:r>
          </w:p>
        </w:tc>
      </w:tr>
      <w:tr w:rsidR="00DD2E4B" w:rsidRPr="009F4207" w14:paraId="47680E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80008E" w14:textId="77777777" w:rsidR="00DD2E4B" w:rsidRPr="009F4207" w:rsidRDefault="00DD2E4B">
            <w:pPr>
              <w:rPr>
                <w:b/>
              </w:rPr>
            </w:pPr>
            <w:r w:rsidRPr="009F4207">
              <w:rPr>
                <w:b/>
              </w:rPr>
              <w:t>Fee</w:t>
            </w:r>
          </w:p>
          <w:p w14:paraId="6BA1F417" w14:textId="77777777" w:rsidR="00DD2E4B" w:rsidRPr="009F4207" w:rsidRDefault="00DD2E4B">
            <w:r w:rsidRPr="009F4207">
              <w:t>92717</w:t>
            </w:r>
          </w:p>
        </w:tc>
        <w:tc>
          <w:tcPr>
            <w:tcW w:w="0" w:type="auto"/>
            <w:tcMar>
              <w:top w:w="22" w:type="dxa"/>
              <w:left w:w="22" w:type="dxa"/>
              <w:bottom w:w="22" w:type="dxa"/>
              <w:right w:w="22" w:type="dxa"/>
            </w:tcMar>
            <w:vAlign w:val="bottom"/>
          </w:tcPr>
          <w:p w14:paraId="3F1E1283"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medical practitioner (not including a general practitioner, specialist or consultant physician), in an eligible area, of not more than 5 minutes if the attendance includes any of the following that are clinically relevant:</w:t>
            </w:r>
          </w:p>
          <w:p w14:paraId="7FB904AD" w14:textId="77777777" w:rsidR="00DD2E4B" w:rsidRPr="009F4207" w:rsidRDefault="00DD2E4B">
            <w:pPr>
              <w:spacing w:before="200" w:after="200"/>
              <w:rPr>
                <w:sz w:val="20"/>
                <w:szCs w:val="20"/>
              </w:rPr>
            </w:pPr>
            <w:r w:rsidRPr="009F4207">
              <w:rPr>
                <w:sz w:val="20"/>
                <w:szCs w:val="20"/>
              </w:rPr>
              <w:t>(a) taking a short patient history;</w:t>
            </w:r>
          </w:p>
          <w:p w14:paraId="77F55FEC" w14:textId="77777777" w:rsidR="00DD2E4B" w:rsidRPr="009F4207" w:rsidRDefault="00DD2E4B">
            <w:pPr>
              <w:spacing w:before="200" w:after="200"/>
              <w:rPr>
                <w:sz w:val="20"/>
                <w:szCs w:val="20"/>
              </w:rPr>
            </w:pPr>
            <w:r w:rsidRPr="009F4207">
              <w:rPr>
                <w:sz w:val="20"/>
                <w:szCs w:val="20"/>
              </w:rPr>
              <w:t>(b) arranging any necessary investigation;</w:t>
            </w:r>
          </w:p>
          <w:p w14:paraId="1B6DE356" w14:textId="77777777" w:rsidR="00DD2E4B" w:rsidRPr="009F4207" w:rsidRDefault="00DD2E4B">
            <w:pPr>
              <w:spacing w:before="200" w:after="200"/>
              <w:rPr>
                <w:sz w:val="20"/>
                <w:szCs w:val="20"/>
              </w:rPr>
            </w:pPr>
            <w:r w:rsidRPr="009F4207">
              <w:rPr>
                <w:sz w:val="20"/>
                <w:szCs w:val="20"/>
              </w:rPr>
              <w:t>(c) implementing a management plan;</w:t>
            </w:r>
          </w:p>
          <w:p w14:paraId="61B724CB" w14:textId="77777777" w:rsidR="00DD2E4B" w:rsidRPr="009F4207" w:rsidRDefault="00DD2E4B">
            <w:pPr>
              <w:spacing w:before="200" w:after="200"/>
              <w:rPr>
                <w:sz w:val="20"/>
                <w:szCs w:val="20"/>
              </w:rPr>
            </w:pPr>
            <w:r w:rsidRPr="009F4207">
              <w:rPr>
                <w:sz w:val="20"/>
                <w:szCs w:val="20"/>
              </w:rPr>
              <w:t>(d) providing appropriate preventive health care</w:t>
            </w:r>
          </w:p>
          <w:p w14:paraId="4A0B75AF" w14:textId="77777777" w:rsidR="00DD2E4B" w:rsidRPr="009F4207" w:rsidRDefault="00DD2E4B">
            <w:pPr>
              <w:spacing w:before="200" w:after="200"/>
              <w:rPr>
                <w:sz w:val="20"/>
                <w:szCs w:val="20"/>
              </w:rPr>
            </w:pPr>
            <w:r w:rsidRPr="009F4207">
              <w:rPr>
                <w:sz w:val="20"/>
                <w:szCs w:val="20"/>
              </w:rPr>
              <w:t> </w:t>
            </w:r>
          </w:p>
          <w:p w14:paraId="34AE90AB" w14:textId="77777777" w:rsidR="00DD2E4B" w:rsidRPr="009F4207" w:rsidRDefault="00DD2E4B">
            <w:pPr>
              <w:spacing w:before="200" w:after="200"/>
              <w:rPr>
                <w:sz w:val="20"/>
                <w:szCs w:val="20"/>
              </w:rPr>
            </w:pPr>
            <w:r w:rsidRPr="009F4207">
              <w:rPr>
                <w:sz w:val="20"/>
                <w:szCs w:val="20"/>
              </w:rPr>
              <w:lastRenderedPageBreak/>
              <w:t>Note: Consultations related to assisted reproductive technology and antenatal care are outside the scope of these items and cannot be rendered under these items.</w:t>
            </w:r>
          </w:p>
          <w:p w14:paraId="27F0BEA6" w14:textId="77777777" w:rsidR="00DD2E4B" w:rsidRPr="009F4207" w:rsidRDefault="00DD2E4B">
            <w:r w:rsidRPr="009F4207">
              <w:t>(See para AN.40.5 of explanatory notes to this Category)</w:t>
            </w:r>
          </w:p>
          <w:p w14:paraId="59CEA791" w14:textId="77777777" w:rsidR="00DD2E4B" w:rsidRPr="009F4207" w:rsidRDefault="00DD2E4B">
            <w:pPr>
              <w:tabs>
                <w:tab w:val="left" w:pos="1701"/>
              </w:tabs>
              <w:rPr>
                <w:b/>
                <w:sz w:val="20"/>
              </w:rPr>
            </w:pPr>
            <w:r w:rsidRPr="009F4207">
              <w:rPr>
                <w:b/>
                <w:sz w:val="20"/>
              </w:rPr>
              <w:t xml:space="preserve">Fee: </w:t>
            </w:r>
            <w:r w:rsidRPr="009F4207">
              <w:t>$15.10</w:t>
            </w:r>
            <w:r w:rsidRPr="009F4207">
              <w:tab/>
            </w:r>
            <w:r w:rsidRPr="009F4207">
              <w:rPr>
                <w:b/>
                <w:sz w:val="20"/>
              </w:rPr>
              <w:t xml:space="preserve">Benefit: </w:t>
            </w:r>
            <w:r w:rsidRPr="009F4207">
              <w:t>100% = $15.10</w:t>
            </w:r>
          </w:p>
          <w:p w14:paraId="67FF4788" w14:textId="77777777" w:rsidR="00DD2E4B" w:rsidRPr="009F4207" w:rsidRDefault="00DD2E4B">
            <w:pPr>
              <w:tabs>
                <w:tab w:val="left" w:pos="1701"/>
              </w:tabs>
            </w:pPr>
            <w:r w:rsidRPr="009F4207">
              <w:rPr>
                <w:b/>
                <w:sz w:val="20"/>
              </w:rPr>
              <w:t xml:space="preserve">Extended Medicare Safety Net Cap: </w:t>
            </w:r>
            <w:r w:rsidRPr="009F4207">
              <w:t>$45.30</w:t>
            </w:r>
          </w:p>
        </w:tc>
      </w:tr>
      <w:tr w:rsidR="00DD2E4B" w:rsidRPr="009F4207" w14:paraId="4D1F1E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0C21D0" w14:textId="77777777" w:rsidR="00DD2E4B" w:rsidRPr="009F4207" w:rsidRDefault="00DD2E4B">
            <w:pPr>
              <w:rPr>
                <w:b/>
              </w:rPr>
            </w:pPr>
            <w:r w:rsidRPr="009F4207">
              <w:rPr>
                <w:b/>
              </w:rPr>
              <w:lastRenderedPageBreak/>
              <w:t>Fee</w:t>
            </w:r>
          </w:p>
          <w:p w14:paraId="327A1EE0" w14:textId="77777777" w:rsidR="00DD2E4B" w:rsidRPr="009F4207" w:rsidRDefault="00DD2E4B">
            <w:r w:rsidRPr="009F4207">
              <w:t>92718</w:t>
            </w:r>
          </w:p>
        </w:tc>
        <w:tc>
          <w:tcPr>
            <w:tcW w:w="0" w:type="auto"/>
            <w:tcMar>
              <w:top w:w="22" w:type="dxa"/>
              <w:left w:w="22" w:type="dxa"/>
              <w:bottom w:w="22" w:type="dxa"/>
              <w:right w:w="22" w:type="dxa"/>
            </w:tcMar>
            <w:vAlign w:val="bottom"/>
          </w:tcPr>
          <w:p w14:paraId="11FF4A06"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general practitioner of more than 5 minutes in duration but not more than 20 minutes if the attendance includes any of the following that are clinically relevant:</w:t>
            </w:r>
          </w:p>
          <w:p w14:paraId="09C78912" w14:textId="77777777" w:rsidR="00DD2E4B" w:rsidRPr="009F4207" w:rsidRDefault="00DD2E4B">
            <w:pPr>
              <w:spacing w:before="200" w:after="200"/>
              <w:rPr>
                <w:sz w:val="20"/>
                <w:szCs w:val="20"/>
              </w:rPr>
            </w:pPr>
            <w:r w:rsidRPr="009F4207">
              <w:rPr>
                <w:sz w:val="20"/>
                <w:szCs w:val="20"/>
              </w:rPr>
              <w:t>(a) taking a patient history;</w:t>
            </w:r>
          </w:p>
          <w:p w14:paraId="46E2368E" w14:textId="77777777" w:rsidR="00DD2E4B" w:rsidRPr="009F4207" w:rsidRDefault="00DD2E4B">
            <w:pPr>
              <w:spacing w:before="200" w:after="200"/>
              <w:rPr>
                <w:sz w:val="20"/>
                <w:szCs w:val="20"/>
              </w:rPr>
            </w:pPr>
            <w:r w:rsidRPr="009F4207">
              <w:rPr>
                <w:sz w:val="20"/>
                <w:szCs w:val="20"/>
              </w:rPr>
              <w:t>(b) arranging any necessary investigation;</w:t>
            </w:r>
          </w:p>
          <w:p w14:paraId="6F53B635" w14:textId="77777777" w:rsidR="00DD2E4B" w:rsidRPr="009F4207" w:rsidRDefault="00DD2E4B">
            <w:pPr>
              <w:spacing w:before="200" w:after="200"/>
              <w:rPr>
                <w:sz w:val="20"/>
                <w:szCs w:val="20"/>
              </w:rPr>
            </w:pPr>
            <w:r w:rsidRPr="009F4207">
              <w:rPr>
                <w:sz w:val="20"/>
                <w:szCs w:val="20"/>
              </w:rPr>
              <w:t>(c) implementing a management plan;</w:t>
            </w:r>
          </w:p>
          <w:p w14:paraId="7981FA2C" w14:textId="77777777" w:rsidR="00DD2E4B" w:rsidRPr="009F4207" w:rsidRDefault="00DD2E4B">
            <w:pPr>
              <w:spacing w:before="200" w:after="200"/>
              <w:rPr>
                <w:sz w:val="20"/>
                <w:szCs w:val="20"/>
              </w:rPr>
            </w:pPr>
            <w:r w:rsidRPr="009F4207">
              <w:rPr>
                <w:sz w:val="20"/>
                <w:szCs w:val="20"/>
              </w:rPr>
              <w:t>(d) providing appropriate preventive health care</w:t>
            </w:r>
          </w:p>
          <w:p w14:paraId="0A6771FC"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3D8C77BC" w14:textId="77777777" w:rsidR="00DD2E4B" w:rsidRPr="009F4207" w:rsidRDefault="00DD2E4B">
            <w:r w:rsidRPr="009F4207">
              <w:t>(See para AN.40.5 of explanatory notes to this Category)</w:t>
            </w:r>
          </w:p>
          <w:p w14:paraId="50DA410F" w14:textId="77777777" w:rsidR="00DD2E4B" w:rsidRPr="009F4207" w:rsidRDefault="00DD2E4B">
            <w:pPr>
              <w:tabs>
                <w:tab w:val="left" w:pos="1701"/>
              </w:tabs>
              <w:rPr>
                <w:b/>
                <w:sz w:val="20"/>
              </w:rPr>
            </w:pPr>
            <w:r w:rsidRPr="009F4207">
              <w:rPr>
                <w:b/>
                <w:sz w:val="20"/>
              </w:rPr>
              <w:t xml:space="preserve">Fee: </w:t>
            </w:r>
            <w:r w:rsidRPr="009F4207">
              <w:t>$41.20</w:t>
            </w:r>
            <w:r w:rsidRPr="009F4207">
              <w:tab/>
            </w:r>
            <w:r w:rsidRPr="009F4207">
              <w:rPr>
                <w:b/>
                <w:sz w:val="20"/>
              </w:rPr>
              <w:t xml:space="preserve">Benefit: </w:t>
            </w:r>
            <w:r w:rsidRPr="009F4207">
              <w:t>100% = $41.20</w:t>
            </w:r>
          </w:p>
          <w:p w14:paraId="5FFECD84" w14:textId="77777777" w:rsidR="00DD2E4B" w:rsidRPr="009F4207" w:rsidRDefault="00DD2E4B">
            <w:pPr>
              <w:tabs>
                <w:tab w:val="left" w:pos="1701"/>
              </w:tabs>
            </w:pPr>
            <w:r w:rsidRPr="009F4207">
              <w:rPr>
                <w:b/>
                <w:sz w:val="20"/>
              </w:rPr>
              <w:t xml:space="preserve">Extended Medicare Safety Net Cap: </w:t>
            </w:r>
            <w:r w:rsidRPr="009F4207">
              <w:t>$123.60</w:t>
            </w:r>
          </w:p>
        </w:tc>
      </w:tr>
      <w:tr w:rsidR="00DD2E4B" w:rsidRPr="009F4207" w14:paraId="4BD8E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E08915" w14:textId="77777777" w:rsidR="00DD2E4B" w:rsidRPr="009F4207" w:rsidRDefault="00DD2E4B">
            <w:r w:rsidRPr="009F4207">
              <w:t>92719</w:t>
            </w:r>
          </w:p>
        </w:tc>
        <w:tc>
          <w:tcPr>
            <w:tcW w:w="0" w:type="auto"/>
            <w:tcMar>
              <w:top w:w="22" w:type="dxa"/>
              <w:left w:w="22" w:type="dxa"/>
              <w:bottom w:w="22" w:type="dxa"/>
              <w:right w:w="22" w:type="dxa"/>
            </w:tcMar>
            <w:vAlign w:val="bottom"/>
          </w:tcPr>
          <w:p w14:paraId="69F7B9E7"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medical practitioner (not including a general practitioner, specialist or consultant physician) of more than 5 minutes in duration but not more than 20 minutes if the attendance includes any of the following that are clinically relevant:</w:t>
            </w:r>
          </w:p>
          <w:p w14:paraId="5FA3B380" w14:textId="77777777" w:rsidR="00DD2E4B" w:rsidRPr="009F4207" w:rsidRDefault="00DD2E4B">
            <w:pPr>
              <w:spacing w:before="200" w:after="200"/>
              <w:rPr>
                <w:sz w:val="20"/>
                <w:szCs w:val="20"/>
              </w:rPr>
            </w:pPr>
            <w:r w:rsidRPr="009F4207">
              <w:rPr>
                <w:sz w:val="20"/>
                <w:szCs w:val="20"/>
              </w:rPr>
              <w:t>(a) taking a patient history;</w:t>
            </w:r>
          </w:p>
          <w:p w14:paraId="262A1483" w14:textId="77777777" w:rsidR="00DD2E4B" w:rsidRPr="009F4207" w:rsidRDefault="00DD2E4B">
            <w:pPr>
              <w:spacing w:before="200" w:after="200"/>
              <w:rPr>
                <w:sz w:val="20"/>
                <w:szCs w:val="20"/>
              </w:rPr>
            </w:pPr>
            <w:r w:rsidRPr="009F4207">
              <w:rPr>
                <w:sz w:val="20"/>
                <w:szCs w:val="20"/>
              </w:rPr>
              <w:t>(b) arranging any necessary investigation;</w:t>
            </w:r>
          </w:p>
          <w:p w14:paraId="3761A55B" w14:textId="77777777" w:rsidR="00DD2E4B" w:rsidRPr="009F4207" w:rsidRDefault="00DD2E4B">
            <w:pPr>
              <w:spacing w:before="200" w:after="200"/>
              <w:rPr>
                <w:sz w:val="20"/>
                <w:szCs w:val="20"/>
              </w:rPr>
            </w:pPr>
            <w:r w:rsidRPr="009F4207">
              <w:rPr>
                <w:sz w:val="20"/>
                <w:szCs w:val="20"/>
              </w:rPr>
              <w:t>(c) implementing a management plan;</w:t>
            </w:r>
          </w:p>
          <w:p w14:paraId="38115DA4" w14:textId="77777777" w:rsidR="00DD2E4B" w:rsidRPr="009F4207" w:rsidRDefault="00DD2E4B">
            <w:pPr>
              <w:spacing w:before="200" w:after="200"/>
              <w:rPr>
                <w:sz w:val="20"/>
                <w:szCs w:val="20"/>
              </w:rPr>
            </w:pPr>
            <w:r w:rsidRPr="009F4207">
              <w:rPr>
                <w:sz w:val="20"/>
                <w:szCs w:val="20"/>
              </w:rPr>
              <w:t>(d) providing appropriate preventive health care</w:t>
            </w:r>
          </w:p>
          <w:p w14:paraId="0D421E4B"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3C90E230" w14:textId="77777777" w:rsidR="00DD2E4B" w:rsidRPr="009F4207" w:rsidRDefault="00DD2E4B">
            <w:r w:rsidRPr="009F4207">
              <w:t>(See para AN.40.5 of explanatory notes to this Category)</w:t>
            </w:r>
          </w:p>
          <w:p w14:paraId="1D421518" w14:textId="77777777" w:rsidR="00DD2E4B" w:rsidRPr="009F4207" w:rsidRDefault="00DD2E4B">
            <w:pPr>
              <w:tabs>
                <w:tab w:val="left" w:pos="1701"/>
              </w:tabs>
              <w:rPr>
                <w:b/>
                <w:sz w:val="20"/>
              </w:rPr>
            </w:pPr>
            <w:r w:rsidRPr="009F4207">
              <w:rPr>
                <w:b/>
                <w:sz w:val="20"/>
              </w:rPr>
              <w:t xml:space="preserve">Fee: </w:t>
            </w:r>
            <w:r w:rsidRPr="009F4207">
              <w:t>$21.00</w:t>
            </w:r>
            <w:r w:rsidRPr="009F4207">
              <w:tab/>
            </w:r>
            <w:r w:rsidRPr="009F4207">
              <w:rPr>
                <w:b/>
                <w:sz w:val="20"/>
              </w:rPr>
              <w:t xml:space="preserve">Benefit: </w:t>
            </w:r>
            <w:r w:rsidRPr="009F4207">
              <w:t>100% = $21.00</w:t>
            </w:r>
          </w:p>
          <w:p w14:paraId="0B300267" w14:textId="77777777" w:rsidR="00DD2E4B" w:rsidRPr="009F4207" w:rsidRDefault="00DD2E4B">
            <w:pPr>
              <w:tabs>
                <w:tab w:val="left" w:pos="1701"/>
              </w:tabs>
            </w:pPr>
            <w:r w:rsidRPr="009F4207">
              <w:rPr>
                <w:b/>
                <w:sz w:val="20"/>
              </w:rPr>
              <w:t xml:space="preserve">Extended Medicare Safety Net Cap: </w:t>
            </w:r>
            <w:r w:rsidRPr="009F4207">
              <w:t>$63.00</w:t>
            </w:r>
          </w:p>
        </w:tc>
      </w:tr>
      <w:tr w:rsidR="00DD2E4B" w:rsidRPr="009F4207" w14:paraId="6CD37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B8C230" w14:textId="77777777" w:rsidR="00DD2E4B" w:rsidRPr="009F4207" w:rsidRDefault="00DD2E4B">
            <w:pPr>
              <w:rPr>
                <w:b/>
              </w:rPr>
            </w:pPr>
            <w:r w:rsidRPr="009F4207">
              <w:rPr>
                <w:b/>
              </w:rPr>
              <w:t>Fee</w:t>
            </w:r>
          </w:p>
          <w:p w14:paraId="7CFE96F5" w14:textId="77777777" w:rsidR="00DD2E4B" w:rsidRPr="009F4207" w:rsidRDefault="00DD2E4B">
            <w:r w:rsidRPr="009F4207">
              <w:t>92720</w:t>
            </w:r>
          </w:p>
        </w:tc>
        <w:tc>
          <w:tcPr>
            <w:tcW w:w="0" w:type="auto"/>
            <w:tcMar>
              <w:top w:w="22" w:type="dxa"/>
              <w:left w:w="22" w:type="dxa"/>
              <w:bottom w:w="22" w:type="dxa"/>
              <w:right w:w="22" w:type="dxa"/>
            </w:tcMar>
            <w:vAlign w:val="bottom"/>
          </w:tcPr>
          <w:p w14:paraId="4DF227F2"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medical practitioner (not including a general practitioner, specialist or consultant physician), in an eligible area, of more than 5 minutes in duration but not more than 20 minutes if the attendance includes any of the following that are clinically relevant:</w:t>
            </w:r>
          </w:p>
          <w:p w14:paraId="5DF33AF7" w14:textId="77777777" w:rsidR="00DD2E4B" w:rsidRPr="009F4207" w:rsidRDefault="00DD2E4B">
            <w:pPr>
              <w:spacing w:before="200" w:after="200"/>
              <w:rPr>
                <w:sz w:val="20"/>
                <w:szCs w:val="20"/>
              </w:rPr>
            </w:pPr>
            <w:r w:rsidRPr="009F4207">
              <w:rPr>
                <w:sz w:val="20"/>
                <w:szCs w:val="20"/>
              </w:rPr>
              <w:t>(a) taking a patient history;</w:t>
            </w:r>
          </w:p>
          <w:p w14:paraId="5729FD94" w14:textId="77777777" w:rsidR="00DD2E4B" w:rsidRPr="009F4207" w:rsidRDefault="00DD2E4B">
            <w:pPr>
              <w:spacing w:before="200" w:after="200"/>
              <w:rPr>
                <w:sz w:val="20"/>
                <w:szCs w:val="20"/>
              </w:rPr>
            </w:pPr>
            <w:r w:rsidRPr="009F4207">
              <w:rPr>
                <w:sz w:val="20"/>
                <w:szCs w:val="20"/>
              </w:rPr>
              <w:t>(b) arranging any necessary investigation;</w:t>
            </w:r>
          </w:p>
          <w:p w14:paraId="00F20D88" w14:textId="77777777" w:rsidR="00DD2E4B" w:rsidRPr="009F4207" w:rsidRDefault="00DD2E4B">
            <w:pPr>
              <w:spacing w:before="200" w:after="200"/>
              <w:rPr>
                <w:sz w:val="20"/>
                <w:szCs w:val="20"/>
              </w:rPr>
            </w:pPr>
            <w:r w:rsidRPr="009F4207">
              <w:rPr>
                <w:sz w:val="20"/>
                <w:szCs w:val="20"/>
              </w:rPr>
              <w:t>(c) implementing a management plan;</w:t>
            </w:r>
          </w:p>
          <w:p w14:paraId="60FDCA0F" w14:textId="77777777" w:rsidR="00DD2E4B" w:rsidRPr="009F4207" w:rsidRDefault="00DD2E4B">
            <w:pPr>
              <w:spacing w:before="200" w:after="200"/>
              <w:rPr>
                <w:sz w:val="20"/>
                <w:szCs w:val="20"/>
              </w:rPr>
            </w:pPr>
            <w:r w:rsidRPr="009F4207">
              <w:rPr>
                <w:sz w:val="20"/>
                <w:szCs w:val="20"/>
              </w:rPr>
              <w:lastRenderedPageBreak/>
              <w:t>(d) providing appropriate preventive health care</w:t>
            </w:r>
          </w:p>
          <w:p w14:paraId="033D8F60"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6BB2005B" w14:textId="77777777" w:rsidR="00DD2E4B" w:rsidRPr="009F4207" w:rsidRDefault="00DD2E4B">
            <w:r w:rsidRPr="009F4207">
              <w:t>(See para AN.40.5 of explanatory notes to this Category)</w:t>
            </w:r>
          </w:p>
          <w:p w14:paraId="26C4A2E4" w14:textId="77777777" w:rsidR="00DD2E4B" w:rsidRPr="009F4207" w:rsidRDefault="00DD2E4B">
            <w:pPr>
              <w:tabs>
                <w:tab w:val="left" w:pos="1701"/>
              </w:tabs>
              <w:rPr>
                <w:b/>
                <w:sz w:val="20"/>
              </w:rPr>
            </w:pPr>
            <w:r w:rsidRPr="009F4207">
              <w:rPr>
                <w:b/>
                <w:sz w:val="20"/>
              </w:rPr>
              <w:t xml:space="preserve">Fee: </w:t>
            </w:r>
            <w:r w:rsidRPr="009F4207">
              <w:t>$32.95</w:t>
            </w:r>
            <w:r w:rsidRPr="009F4207">
              <w:tab/>
            </w:r>
            <w:r w:rsidRPr="009F4207">
              <w:rPr>
                <w:b/>
                <w:sz w:val="20"/>
              </w:rPr>
              <w:t xml:space="preserve">Benefit: </w:t>
            </w:r>
            <w:r w:rsidRPr="009F4207">
              <w:t>100% = $32.95</w:t>
            </w:r>
          </w:p>
          <w:p w14:paraId="60A9CABC" w14:textId="77777777" w:rsidR="00DD2E4B" w:rsidRPr="009F4207" w:rsidRDefault="00DD2E4B">
            <w:pPr>
              <w:tabs>
                <w:tab w:val="left" w:pos="1701"/>
              </w:tabs>
            </w:pPr>
            <w:r w:rsidRPr="009F4207">
              <w:rPr>
                <w:b/>
                <w:sz w:val="20"/>
              </w:rPr>
              <w:t xml:space="preserve">Extended Medicare Safety Net Cap: </w:t>
            </w:r>
            <w:r w:rsidRPr="009F4207">
              <w:t>$98.85</w:t>
            </w:r>
          </w:p>
        </w:tc>
      </w:tr>
      <w:tr w:rsidR="00DD2E4B" w:rsidRPr="009F4207" w14:paraId="404849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039939" w14:textId="77777777" w:rsidR="00DD2E4B" w:rsidRPr="009F4207" w:rsidRDefault="00DD2E4B">
            <w:pPr>
              <w:rPr>
                <w:b/>
              </w:rPr>
            </w:pPr>
            <w:r w:rsidRPr="009F4207">
              <w:rPr>
                <w:b/>
              </w:rPr>
              <w:lastRenderedPageBreak/>
              <w:t>Fee</w:t>
            </w:r>
          </w:p>
          <w:p w14:paraId="0D19D715" w14:textId="77777777" w:rsidR="00DD2E4B" w:rsidRPr="009F4207" w:rsidRDefault="00DD2E4B">
            <w:r w:rsidRPr="009F4207">
              <w:t>92721</w:t>
            </w:r>
          </w:p>
        </w:tc>
        <w:tc>
          <w:tcPr>
            <w:tcW w:w="0" w:type="auto"/>
            <w:tcMar>
              <w:top w:w="22" w:type="dxa"/>
              <w:left w:w="22" w:type="dxa"/>
              <w:bottom w:w="22" w:type="dxa"/>
              <w:right w:w="22" w:type="dxa"/>
            </w:tcMar>
            <w:vAlign w:val="bottom"/>
          </w:tcPr>
          <w:p w14:paraId="335CFD06"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general practitioner of more than 20 minutes in duration but not more than 40 minutes if the attendance includes any of the following that are clinically relevant:</w:t>
            </w:r>
          </w:p>
          <w:p w14:paraId="11639218" w14:textId="77777777" w:rsidR="00DD2E4B" w:rsidRPr="009F4207" w:rsidRDefault="00DD2E4B">
            <w:pPr>
              <w:spacing w:before="200" w:after="200"/>
              <w:rPr>
                <w:sz w:val="20"/>
                <w:szCs w:val="20"/>
              </w:rPr>
            </w:pPr>
            <w:r w:rsidRPr="009F4207">
              <w:rPr>
                <w:sz w:val="20"/>
                <w:szCs w:val="20"/>
              </w:rPr>
              <w:t>(a) taking a detailed patient history;</w:t>
            </w:r>
          </w:p>
          <w:p w14:paraId="33E85E10" w14:textId="77777777" w:rsidR="00DD2E4B" w:rsidRPr="009F4207" w:rsidRDefault="00DD2E4B">
            <w:pPr>
              <w:spacing w:before="200" w:after="200"/>
              <w:rPr>
                <w:sz w:val="20"/>
                <w:szCs w:val="20"/>
              </w:rPr>
            </w:pPr>
            <w:r w:rsidRPr="009F4207">
              <w:rPr>
                <w:sz w:val="20"/>
                <w:szCs w:val="20"/>
              </w:rPr>
              <w:t>(b) arranging any necessary investigation;</w:t>
            </w:r>
          </w:p>
          <w:p w14:paraId="746D6041" w14:textId="77777777" w:rsidR="00DD2E4B" w:rsidRPr="009F4207" w:rsidRDefault="00DD2E4B">
            <w:pPr>
              <w:spacing w:before="200" w:after="200"/>
              <w:rPr>
                <w:sz w:val="20"/>
                <w:szCs w:val="20"/>
              </w:rPr>
            </w:pPr>
            <w:r w:rsidRPr="009F4207">
              <w:rPr>
                <w:sz w:val="20"/>
                <w:szCs w:val="20"/>
              </w:rPr>
              <w:t>(c) implementing a management plan;</w:t>
            </w:r>
          </w:p>
          <w:p w14:paraId="231292A7" w14:textId="77777777" w:rsidR="00DD2E4B" w:rsidRPr="009F4207" w:rsidRDefault="00DD2E4B">
            <w:pPr>
              <w:spacing w:before="200" w:after="200"/>
              <w:rPr>
                <w:sz w:val="20"/>
                <w:szCs w:val="20"/>
              </w:rPr>
            </w:pPr>
            <w:r w:rsidRPr="009F4207">
              <w:rPr>
                <w:sz w:val="20"/>
                <w:szCs w:val="20"/>
              </w:rPr>
              <w:t>(d) providing appropriate preventive health care</w:t>
            </w:r>
          </w:p>
          <w:p w14:paraId="1A90E005"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42EEE101" w14:textId="77777777" w:rsidR="00DD2E4B" w:rsidRPr="009F4207" w:rsidRDefault="00DD2E4B">
            <w:r w:rsidRPr="009F4207">
              <w:t>(See para AN.40.5 of explanatory notes to this Category)</w:t>
            </w:r>
          </w:p>
          <w:p w14:paraId="613ABE40"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25A183C1"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3ED21A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2BF075" w14:textId="77777777" w:rsidR="00DD2E4B" w:rsidRPr="009F4207" w:rsidRDefault="00DD2E4B">
            <w:r w:rsidRPr="009F4207">
              <w:t>92722</w:t>
            </w:r>
          </w:p>
        </w:tc>
        <w:tc>
          <w:tcPr>
            <w:tcW w:w="0" w:type="auto"/>
            <w:tcMar>
              <w:top w:w="22" w:type="dxa"/>
              <w:left w:w="22" w:type="dxa"/>
              <w:bottom w:w="22" w:type="dxa"/>
              <w:right w:w="22" w:type="dxa"/>
            </w:tcMar>
            <w:vAlign w:val="bottom"/>
          </w:tcPr>
          <w:p w14:paraId="20B47952"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medical practitioner (not including a general practitioner, specialist or consultant physician) of more than 20 minutes in duration but not more than 40 minutes if the attendance includes any of the following that are clinically relevant:</w:t>
            </w:r>
          </w:p>
          <w:p w14:paraId="469EF6D6" w14:textId="77777777" w:rsidR="00DD2E4B" w:rsidRPr="009F4207" w:rsidRDefault="00DD2E4B">
            <w:pPr>
              <w:spacing w:before="200" w:after="200"/>
              <w:rPr>
                <w:sz w:val="20"/>
                <w:szCs w:val="20"/>
              </w:rPr>
            </w:pPr>
            <w:r w:rsidRPr="009F4207">
              <w:rPr>
                <w:sz w:val="20"/>
                <w:szCs w:val="20"/>
              </w:rPr>
              <w:t>(a)      taking a detailed patient history;</w:t>
            </w:r>
          </w:p>
          <w:p w14:paraId="5B70447C" w14:textId="77777777" w:rsidR="00DD2E4B" w:rsidRPr="009F4207" w:rsidRDefault="00DD2E4B">
            <w:pPr>
              <w:spacing w:before="200" w:after="200"/>
              <w:rPr>
                <w:sz w:val="20"/>
                <w:szCs w:val="20"/>
              </w:rPr>
            </w:pPr>
            <w:r w:rsidRPr="009F4207">
              <w:rPr>
                <w:sz w:val="20"/>
                <w:szCs w:val="20"/>
              </w:rPr>
              <w:t>(b)      arranging any necessary investigation;</w:t>
            </w:r>
          </w:p>
          <w:p w14:paraId="7D003397" w14:textId="77777777" w:rsidR="00DD2E4B" w:rsidRPr="009F4207" w:rsidRDefault="00DD2E4B">
            <w:pPr>
              <w:spacing w:before="200" w:after="200"/>
              <w:rPr>
                <w:sz w:val="20"/>
                <w:szCs w:val="20"/>
              </w:rPr>
            </w:pPr>
            <w:r w:rsidRPr="009F4207">
              <w:rPr>
                <w:sz w:val="20"/>
                <w:szCs w:val="20"/>
              </w:rPr>
              <w:t>(c)      implementing a management plan;</w:t>
            </w:r>
          </w:p>
          <w:p w14:paraId="0BC8334D" w14:textId="77777777" w:rsidR="00DD2E4B" w:rsidRPr="009F4207" w:rsidRDefault="00DD2E4B">
            <w:pPr>
              <w:spacing w:before="200" w:after="200"/>
              <w:rPr>
                <w:sz w:val="20"/>
                <w:szCs w:val="20"/>
              </w:rPr>
            </w:pPr>
            <w:r w:rsidRPr="009F4207">
              <w:rPr>
                <w:sz w:val="20"/>
                <w:szCs w:val="20"/>
              </w:rPr>
              <w:t>(d)      providing appropriate preventive health care</w:t>
            </w:r>
          </w:p>
          <w:p w14:paraId="1A64C5CD"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2704FF20" w14:textId="77777777" w:rsidR="00DD2E4B" w:rsidRPr="009F4207" w:rsidRDefault="00DD2E4B">
            <w:r w:rsidRPr="009F4207">
              <w:t>(See para AN.40.5 of explanatory notes to this Category)</w:t>
            </w:r>
          </w:p>
          <w:p w14:paraId="05BC2434" w14:textId="77777777" w:rsidR="00DD2E4B" w:rsidRPr="009F4207" w:rsidRDefault="00DD2E4B">
            <w:pPr>
              <w:tabs>
                <w:tab w:val="left" w:pos="1701"/>
              </w:tabs>
              <w:rPr>
                <w:b/>
                <w:sz w:val="20"/>
              </w:rPr>
            </w:pPr>
            <w:r w:rsidRPr="009F4207">
              <w:rPr>
                <w:b/>
                <w:sz w:val="20"/>
              </w:rPr>
              <w:t xml:space="preserve">Fee: </w:t>
            </w:r>
            <w:r w:rsidRPr="009F4207">
              <w:t>$38.00</w:t>
            </w:r>
            <w:r w:rsidRPr="009F4207">
              <w:tab/>
            </w:r>
            <w:r w:rsidRPr="009F4207">
              <w:rPr>
                <w:b/>
                <w:sz w:val="20"/>
              </w:rPr>
              <w:t xml:space="preserve">Benefit: </w:t>
            </w:r>
            <w:r w:rsidRPr="009F4207">
              <w:t>100% = $38.00</w:t>
            </w:r>
          </w:p>
          <w:p w14:paraId="1DC58D80" w14:textId="77777777" w:rsidR="00DD2E4B" w:rsidRPr="009F4207" w:rsidRDefault="00DD2E4B">
            <w:pPr>
              <w:tabs>
                <w:tab w:val="left" w:pos="1701"/>
              </w:tabs>
            </w:pPr>
            <w:r w:rsidRPr="009F4207">
              <w:rPr>
                <w:b/>
                <w:sz w:val="20"/>
              </w:rPr>
              <w:t xml:space="preserve">Extended Medicare Safety Net Cap: </w:t>
            </w:r>
            <w:r w:rsidRPr="009F4207">
              <w:t>$114.00</w:t>
            </w:r>
          </w:p>
        </w:tc>
      </w:tr>
      <w:tr w:rsidR="00DD2E4B" w:rsidRPr="009F4207" w14:paraId="72A034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44FBCA" w14:textId="77777777" w:rsidR="00DD2E4B" w:rsidRPr="009F4207" w:rsidRDefault="00DD2E4B">
            <w:pPr>
              <w:rPr>
                <w:b/>
              </w:rPr>
            </w:pPr>
            <w:r w:rsidRPr="009F4207">
              <w:rPr>
                <w:b/>
              </w:rPr>
              <w:t>Fee</w:t>
            </w:r>
          </w:p>
          <w:p w14:paraId="7A7C2A41" w14:textId="77777777" w:rsidR="00DD2E4B" w:rsidRPr="009F4207" w:rsidRDefault="00DD2E4B">
            <w:r w:rsidRPr="009F4207">
              <w:t>92723</w:t>
            </w:r>
          </w:p>
        </w:tc>
        <w:tc>
          <w:tcPr>
            <w:tcW w:w="0" w:type="auto"/>
            <w:tcMar>
              <w:top w:w="22" w:type="dxa"/>
              <w:left w:w="22" w:type="dxa"/>
              <w:bottom w:w="22" w:type="dxa"/>
              <w:right w:w="22" w:type="dxa"/>
            </w:tcMar>
            <w:vAlign w:val="bottom"/>
          </w:tcPr>
          <w:p w14:paraId="086DF076"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medical practitioner (not including a general practitioner, specialist or consultant physician), in an eligible area, of more than 20 minutes in duration but not more than 40 minutes if the attendance includes any of the following that are clinically relevant:</w:t>
            </w:r>
          </w:p>
          <w:p w14:paraId="7CAE8142" w14:textId="77777777" w:rsidR="00DD2E4B" w:rsidRPr="009F4207" w:rsidRDefault="00DD2E4B">
            <w:pPr>
              <w:spacing w:before="200" w:after="200"/>
              <w:rPr>
                <w:sz w:val="20"/>
                <w:szCs w:val="20"/>
              </w:rPr>
            </w:pPr>
            <w:r w:rsidRPr="009F4207">
              <w:rPr>
                <w:sz w:val="20"/>
                <w:szCs w:val="20"/>
              </w:rPr>
              <w:t>(a) taking a detailed patient history;</w:t>
            </w:r>
          </w:p>
          <w:p w14:paraId="4DA1A920" w14:textId="77777777" w:rsidR="00DD2E4B" w:rsidRPr="009F4207" w:rsidRDefault="00DD2E4B">
            <w:pPr>
              <w:spacing w:before="200" w:after="200"/>
              <w:rPr>
                <w:sz w:val="20"/>
                <w:szCs w:val="20"/>
              </w:rPr>
            </w:pPr>
            <w:r w:rsidRPr="009F4207">
              <w:rPr>
                <w:sz w:val="20"/>
                <w:szCs w:val="20"/>
              </w:rPr>
              <w:t>(b) arranging any necessary investigation;</w:t>
            </w:r>
          </w:p>
          <w:p w14:paraId="4DE21D0C" w14:textId="77777777" w:rsidR="00DD2E4B" w:rsidRPr="009F4207" w:rsidRDefault="00DD2E4B">
            <w:pPr>
              <w:spacing w:before="200" w:after="200"/>
              <w:rPr>
                <w:sz w:val="20"/>
                <w:szCs w:val="20"/>
              </w:rPr>
            </w:pPr>
            <w:r w:rsidRPr="009F4207">
              <w:rPr>
                <w:sz w:val="20"/>
                <w:szCs w:val="20"/>
              </w:rPr>
              <w:lastRenderedPageBreak/>
              <w:t>(c) implementing a management plan;</w:t>
            </w:r>
          </w:p>
          <w:p w14:paraId="768128D4" w14:textId="77777777" w:rsidR="00DD2E4B" w:rsidRPr="009F4207" w:rsidRDefault="00DD2E4B">
            <w:pPr>
              <w:spacing w:before="200" w:after="200"/>
              <w:rPr>
                <w:sz w:val="20"/>
                <w:szCs w:val="20"/>
              </w:rPr>
            </w:pPr>
            <w:r w:rsidRPr="009F4207">
              <w:rPr>
                <w:sz w:val="20"/>
                <w:szCs w:val="20"/>
              </w:rPr>
              <w:t>(d) providing appropriate preventive health care</w:t>
            </w:r>
          </w:p>
          <w:p w14:paraId="54083431"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59C71A49" w14:textId="77777777" w:rsidR="00DD2E4B" w:rsidRPr="009F4207" w:rsidRDefault="00DD2E4B">
            <w:r w:rsidRPr="009F4207">
              <w:t>(See para AN.40.5 of explanatory notes to this Category)</w:t>
            </w:r>
          </w:p>
          <w:p w14:paraId="46483E3B"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5C8843DC" w14:textId="77777777" w:rsidR="00DD2E4B" w:rsidRPr="009F4207" w:rsidRDefault="00DD2E4B">
            <w:pPr>
              <w:tabs>
                <w:tab w:val="left" w:pos="1701"/>
              </w:tabs>
            </w:pPr>
            <w:r w:rsidRPr="009F4207">
              <w:rPr>
                <w:b/>
                <w:sz w:val="20"/>
              </w:rPr>
              <w:t xml:space="preserve">Extended Medicare Safety Net Cap: </w:t>
            </w:r>
            <w:r w:rsidRPr="009F4207">
              <w:t>$191.25</w:t>
            </w:r>
          </w:p>
        </w:tc>
      </w:tr>
      <w:tr w:rsidR="00DD2E4B" w:rsidRPr="009F4207" w14:paraId="4F49B1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061E78" w14:textId="77777777" w:rsidR="00DD2E4B" w:rsidRPr="009F4207" w:rsidRDefault="00DD2E4B">
            <w:pPr>
              <w:rPr>
                <w:b/>
              </w:rPr>
            </w:pPr>
            <w:r w:rsidRPr="009F4207">
              <w:rPr>
                <w:b/>
              </w:rPr>
              <w:lastRenderedPageBreak/>
              <w:t>Fee</w:t>
            </w:r>
          </w:p>
          <w:p w14:paraId="10CBA21C" w14:textId="77777777" w:rsidR="00DD2E4B" w:rsidRPr="009F4207" w:rsidRDefault="00DD2E4B">
            <w:r w:rsidRPr="009F4207">
              <w:t>92724</w:t>
            </w:r>
          </w:p>
        </w:tc>
        <w:tc>
          <w:tcPr>
            <w:tcW w:w="0" w:type="auto"/>
            <w:tcMar>
              <w:top w:w="22" w:type="dxa"/>
              <w:left w:w="22" w:type="dxa"/>
              <w:bottom w:w="22" w:type="dxa"/>
              <w:right w:w="22" w:type="dxa"/>
            </w:tcMar>
            <w:vAlign w:val="bottom"/>
          </w:tcPr>
          <w:p w14:paraId="6F16CEB5"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general practitioner lasting at least 40 minutes in duration if the attendance includes any of the following that are clinically relevant:</w:t>
            </w:r>
          </w:p>
          <w:p w14:paraId="5904DAFB" w14:textId="77777777" w:rsidR="00DD2E4B" w:rsidRPr="009F4207" w:rsidRDefault="00DD2E4B">
            <w:pPr>
              <w:spacing w:before="200" w:after="200"/>
              <w:rPr>
                <w:sz w:val="20"/>
                <w:szCs w:val="20"/>
              </w:rPr>
            </w:pPr>
            <w:r w:rsidRPr="009F4207">
              <w:rPr>
                <w:sz w:val="20"/>
                <w:szCs w:val="20"/>
              </w:rPr>
              <w:t>(a) taking a detailed patient history;</w:t>
            </w:r>
          </w:p>
          <w:p w14:paraId="2A51B84F" w14:textId="77777777" w:rsidR="00DD2E4B" w:rsidRPr="009F4207" w:rsidRDefault="00DD2E4B">
            <w:pPr>
              <w:spacing w:before="200" w:after="200"/>
              <w:rPr>
                <w:sz w:val="20"/>
                <w:szCs w:val="20"/>
              </w:rPr>
            </w:pPr>
            <w:r w:rsidRPr="009F4207">
              <w:rPr>
                <w:sz w:val="20"/>
                <w:szCs w:val="20"/>
              </w:rPr>
              <w:t>(b) arranging any necessary investigation;</w:t>
            </w:r>
          </w:p>
          <w:p w14:paraId="1C188279" w14:textId="77777777" w:rsidR="00DD2E4B" w:rsidRPr="009F4207" w:rsidRDefault="00DD2E4B">
            <w:pPr>
              <w:spacing w:before="200" w:after="200"/>
              <w:rPr>
                <w:sz w:val="20"/>
                <w:szCs w:val="20"/>
              </w:rPr>
            </w:pPr>
            <w:r w:rsidRPr="009F4207">
              <w:rPr>
                <w:sz w:val="20"/>
                <w:szCs w:val="20"/>
              </w:rPr>
              <w:t>(c) implementing a management plan;</w:t>
            </w:r>
          </w:p>
          <w:p w14:paraId="73521247" w14:textId="77777777" w:rsidR="00DD2E4B" w:rsidRPr="009F4207" w:rsidRDefault="00DD2E4B">
            <w:pPr>
              <w:spacing w:before="200" w:after="200"/>
              <w:rPr>
                <w:sz w:val="20"/>
                <w:szCs w:val="20"/>
              </w:rPr>
            </w:pPr>
            <w:r w:rsidRPr="009F4207">
              <w:rPr>
                <w:sz w:val="20"/>
                <w:szCs w:val="20"/>
              </w:rPr>
              <w:t>(d) providing appropriate preventive health care</w:t>
            </w:r>
          </w:p>
          <w:p w14:paraId="2E942215"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03EC55E0" w14:textId="77777777" w:rsidR="00DD2E4B" w:rsidRPr="009F4207" w:rsidRDefault="00DD2E4B">
            <w:r w:rsidRPr="009F4207">
              <w:t>(See para AN.40.5 of explanatory notes to this Category)</w:t>
            </w:r>
          </w:p>
          <w:p w14:paraId="1CA7287A" w14:textId="77777777" w:rsidR="00DD2E4B" w:rsidRPr="009F4207" w:rsidRDefault="00DD2E4B">
            <w:pPr>
              <w:tabs>
                <w:tab w:val="left" w:pos="1701"/>
              </w:tabs>
              <w:rPr>
                <w:b/>
                <w:sz w:val="20"/>
              </w:rPr>
            </w:pPr>
            <w:r w:rsidRPr="009F4207">
              <w:rPr>
                <w:b/>
                <w:sz w:val="20"/>
              </w:rPr>
              <w:t xml:space="preserve">Fee: </w:t>
            </w:r>
            <w:r w:rsidRPr="009F4207">
              <w:t>$117.40</w:t>
            </w:r>
            <w:r w:rsidRPr="009F4207">
              <w:tab/>
            </w:r>
            <w:r w:rsidRPr="009F4207">
              <w:rPr>
                <w:b/>
                <w:sz w:val="20"/>
              </w:rPr>
              <w:t xml:space="preserve">Benefit: </w:t>
            </w:r>
            <w:r w:rsidRPr="009F4207">
              <w:t>100% = $117.40</w:t>
            </w:r>
          </w:p>
          <w:p w14:paraId="53C88957" w14:textId="77777777" w:rsidR="00DD2E4B" w:rsidRPr="009F4207" w:rsidRDefault="00DD2E4B">
            <w:pPr>
              <w:tabs>
                <w:tab w:val="left" w:pos="1701"/>
              </w:tabs>
            </w:pPr>
            <w:r w:rsidRPr="009F4207">
              <w:rPr>
                <w:b/>
                <w:sz w:val="20"/>
              </w:rPr>
              <w:t xml:space="preserve">Extended Medicare Safety Net Cap: </w:t>
            </w:r>
            <w:r w:rsidRPr="009F4207">
              <w:t>$352.20</w:t>
            </w:r>
          </w:p>
        </w:tc>
      </w:tr>
      <w:tr w:rsidR="00DD2E4B" w:rsidRPr="009F4207" w14:paraId="17072E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203FF4" w14:textId="77777777" w:rsidR="00DD2E4B" w:rsidRPr="009F4207" w:rsidRDefault="00DD2E4B">
            <w:r w:rsidRPr="009F4207">
              <w:t>92725</w:t>
            </w:r>
          </w:p>
        </w:tc>
        <w:tc>
          <w:tcPr>
            <w:tcW w:w="0" w:type="auto"/>
            <w:tcMar>
              <w:top w:w="22" w:type="dxa"/>
              <w:left w:w="22" w:type="dxa"/>
              <w:bottom w:w="22" w:type="dxa"/>
              <w:right w:w="22" w:type="dxa"/>
            </w:tcMar>
            <w:vAlign w:val="bottom"/>
          </w:tcPr>
          <w:p w14:paraId="45425D97"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medical practitioner (not including a general practitioner, specialist or consultant physician) lasting at least 40 minutes in duration if the attendance includes any of the following that are clinically relevant:</w:t>
            </w:r>
          </w:p>
          <w:p w14:paraId="1E0D3D8E" w14:textId="77777777" w:rsidR="00DD2E4B" w:rsidRPr="009F4207" w:rsidRDefault="00DD2E4B">
            <w:pPr>
              <w:spacing w:before="200" w:after="200"/>
              <w:rPr>
                <w:sz w:val="20"/>
                <w:szCs w:val="20"/>
              </w:rPr>
            </w:pPr>
            <w:r w:rsidRPr="009F4207">
              <w:rPr>
                <w:sz w:val="20"/>
                <w:szCs w:val="20"/>
              </w:rPr>
              <w:t>(a) taking an extensive patient history;</w:t>
            </w:r>
          </w:p>
          <w:p w14:paraId="7CFF1FF0" w14:textId="77777777" w:rsidR="00DD2E4B" w:rsidRPr="009F4207" w:rsidRDefault="00DD2E4B">
            <w:pPr>
              <w:spacing w:before="200" w:after="200"/>
              <w:rPr>
                <w:sz w:val="20"/>
                <w:szCs w:val="20"/>
              </w:rPr>
            </w:pPr>
            <w:r w:rsidRPr="009F4207">
              <w:rPr>
                <w:sz w:val="20"/>
                <w:szCs w:val="20"/>
              </w:rPr>
              <w:t>(b) arranging any necessary investigation;</w:t>
            </w:r>
          </w:p>
          <w:p w14:paraId="62793298" w14:textId="77777777" w:rsidR="00DD2E4B" w:rsidRPr="009F4207" w:rsidRDefault="00DD2E4B">
            <w:pPr>
              <w:spacing w:before="200" w:after="200"/>
              <w:rPr>
                <w:sz w:val="20"/>
                <w:szCs w:val="20"/>
              </w:rPr>
            </w:pPr>
            <w:r w:rsidRPr="009F4207">
              <w:rPr>
                <w:sz w:val="20"/>
                <w:szCs w:val="20"/>
              </w:rPr>
              <w:t>(c) implementing a management plan;</w:t>
            </w:r>
          </w:p>
          <w:p w14:paraId="5E96ED86" w14:textId="77777777" w:rsidR="00DD2E4B" w:rsidRPr="009F4207" w:rsidRDefault="00DD2E4B">
            <w:pPr>
              <w:spacing w:before="200" w:after="200"/>
              <w:rPr>
                <w:sz w:val="20"/>
                <w:szCs w:val="20"/>
              </w:rPr>
            </w:pPr>
            <w:r w:rsidRPr="009F4207">
              <w:rPr>
                <w:sz w:val="20"/>
                <w:szCs w:val="20"/>
              </w:rPr>
              <w:t>(d) providing appropriate preventive health care</w:t>
            </w:r>
          </w:p>
          <w:p w14:paraId="5F2314A1"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5FDB545B" w14:textId="77777777" w:rsidR="00DD2E4B" w:rsidRPr="009F4207" w:rsidRDefault="00DD2E4B">
            <w:r w:rsidRPr="009F4207">
              <w:t>(See para AN.40.5 of explanatory notes to this Category)</w:t>
            </w:r>
          </w:p>
          <w:p w14:paraId="7C40082A" w14:textId="77777777" w:rsidR="00DD2E4B" w:rsidRPr="009F4207" w:rsidRDefault="00DD2E4B">
            <w:pPr>
              <w:tabs>
                <w:tab w:val="left" w:pos="1701"/>
              </w:tabs>
              <w:rPr>
                <w:b/>
                <w:sz w:val="20"/>
              </w:rPr>
            </w:pPr>
            <w:r w:rsidRPr="009F4207">
              <w:rPr>
                <w:b/>
                <w:sz w:val="20"/>
              </w:rPr>
              <w:t xml:space="preserve">Fee: </w:t>
            </w:r>
            <w:r w:rsidRPr="009F4207">
              <w:t>$61.00</w:t>
            </w:r>
            <w:r w:rsidRPr="009F4207">
              <w:tab/>
            </w:r>
            <w:r w:rsidRPr="009F4207">
              <w:rPr>
                <w:b/>
                <w:sz w:val="20"/>
              </w:rPr>
              <w:t xml:space="preserve">Benefit: </w:t>
            </w:r>
            <w:r w:rsidRPr="009F4207">
              <w:t>100% = $61.00</w:t>
            </w:r>
          </w:p>
          <w:p w14:paraId="3F861CAF" w14:textId="77777777" w:rsidR="00DD2E4B" w:rsidRPr="009F4207" w:rsidRDefault="00DD2E4B">
            <w:pPr>
              <w:tabs>
                <w:tab w:val="left" w:pos="1701"/>
              </w:tabs>
            </w:pPr>
            <w:r w:rsidRPr="009F4207">
              <w:rPr>
                <w:b/>
                <w:sz w:val="20"/>
              </w:rPr>
              <w:t xml:space="preserve">Extended Medicare Safety Net Cap: </w:t>
            </w:r>
            <w:r w:rsidRPr="009F4207">
              <w:t>$183.00</w:t>
            </w:r>
          </w:p>
        </w:tc>
      </w:tr>
      <w:tr w:rsidR="00DD2E4B" w:rsidRPr="009F4207" w14:paraId="0F6176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A033A3" w14:textId="77777777" w:rsidR="00DD2E4B" w:rsidRPr="009F4207" w:rsidRDefault="00DD2E4B">
            <w:pPr>
              <w:rPr>
                <w:b/>
              </w:rPr>
            </w:pPr>
            <w:r w:rsidRPr="009F4207">
              <w:rPr>
                <w:b/>
              </w:rPr>
              <w:t>Fee</w:t>
            </w:r>
          </w:p>
          <w:p w14:paraId="61E99927" w14:textId="77777777" w:rsidR="00DD2E4B" w:rsidRPr="009F4207" w:rsidRDefault="00DD2E4B">
            <w:r w:rsidRPr="009F4207">
              <w:t>92726</w:t>
            </w:r>
          </w:p>
        </w:tc>
        <w:tc>
          <w:tcPr>
            <w:tcW w:w="0" w:type="auto"/>
            <w:tcMar>
              <w:top w:w="22" w:type="dxa"/>
              <w:left w:w="22" w:type="dxa"/>
              <w:bottom w:w="22" w:type="dxa"/>
              <w:right w:w="22" w:type="dxa"/>
            </w:tcMar>
            <w:vAlign w:val="bottom"/>
          </w:tcPr>
          <w:p w14:paraId="59A55C10" w14:textId="77777777" w:rsidR="00DD2E4B" w:rsidRPr="009F4207" w:rsidRDefault="00DD2E4B">
            <w:pPr>
              <w:spacing w:after="200"/>
              <w:rPr>
                <w:sz w:val="20"/>
                <w:szCs w:val="20"/>
              </w:rPr>
            </w:pPr>
            <w:r w:rsidRPr="009F4207">
              <w:rPr>
                <w:sz w:val="20"/>
                <w:szCs w:val="20"/>
              </w:rPr>
              <w:t>Telehealth attendance for the provision of services related to blood borne viruses, sexual or reproductive health by a medical practitioner (not including a general practitioner, specialist or consultant physician), in an eligible area, lasting at least 40 minutes in duration if the attendance includes any of the following that are clinically relevant:</w:t>
            </w:r>
          </w:p>
          <w:p w14:paraId="37C9A50F" w14:textId="77777777" w:rsidR="00DD2E4B" w:rsidRPr="009F4207" w:rsidRDefault="00DD2E4B">
            <w:pPr>
              <w:spacing w:before="200" w:after="200"/>
              <w:rPr>
                <w:sz w:val="20"/>
                <w:szCs w:val="20"/>
              </w:rPr>
            </w:pPr>
            <w:r w:rsidRPr="009F4207">
              <w:rPr>
                <w:sz w:val="20"/>
                <w:szCs w:val="20"/>
              </w:rPr>
              <w:t>(a) taking an extensive patient history;</w:t>
            </w:r>
          </w:p>
          <w:p w14:paraId="4DCE02B8" w14:textId="77777777" w:rsidR="00DD2E4B" w:rsidRPr="009F4207" w:rsidRDefault="00DD2E4B">
            <w:pPr>
              <w:spacing w:before="200" w:after="200"/>
              <w:rPr>
                <w:sz w:val="20"/>
                <w:szCs w:val="20"/>
              </w:rPr>
            </w:pPr>
            <w:r w:rsidRPr="009F4207">
              <w:rPr>
                <w:sz w:val="20"/>
                <w:szCs w:val="20"/>
              </w:rPr>
              <w:lastRenderedPageBreak/>
              <w:t>(b) arranging any necessary investigation;</w:t>
            </w:r>
          </w:p>
          <w:p w14:paraId="734B379D" w14:textId="77777777" w:rsidR="00DD2E4B" w:rsidRPr="009F4207" w:rsidRDefault="00DD2E4B">
            <w:pPr>
              <w:spacing w:before="200" w:after="200"/>
              <w:rPr>
                <w:sz w:val="20"/>
                <w:szCs w:val="20"/>
              </w:rPr>
            </w:pPr>
            <w:r w:rsidRPr="009F4207">
              <w:rPr>
                <w:sz w:val="20"/>
                <w:szCs w:val="20"/>
              </w:rPr>
              <w:t>(c) implementing a management plan;</w:t>
            </w:r>
          </w:p>
          <w:p w14:paraId="27A17C05" w14:textId="77777777" w:rsidR="00DD2E4B" w:rsidRPr="009F4207" w:rsidRDefault="00DD2E4B">
            <w:pPr>
              <w:spacing w:before="200" w:after="200"/>
              <w:rPr>
                <w:sz w:val="20"/>
                <w:szCs w:val="20"/>
              </w:rPr>
            </w:pPr>
            <w:r w:rsidRPr="009F4207">
              <w:rPr>
                <w:sz w:val="20"/>
                <w:szCs w:val="20"/>
              </w:rPr>
              <w:t>(d) providing appropriate preventive health care</w:t>
            </w:r>
          </w:p>
          <w:p w14:paraId="791F9A90"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4C7982D8" w14:textId="77777777" w:rsidR="00DD2E4B" w:rsidRPr="009F4207" w:rsidRDefault="00DD2E4B">
            <w:r w:rsidRPr="009F4207">
              <w:t>(See para AN.40.5 of explanatory notes to this Category)</w:t>
            </w:r>
          </w:p>
          <w:p w14:paraId="6C9D6E1C" w14:textId="77777777" w:rsidR="00DD2E4B" w:rsidRPr="009F4207" w:rsidRDefault="00DD2E4B">
            <w:pPr>
              <w:tabs>
                <w:tab w:val="left" w:pos="1701"/>
              </w:tabs>
              <w:rPr>
                <w:b/>
                <w:sz w:val="20"/>
              </w:rPr>
            </w:pPr>
            <w:r w:rsidRPr="009F4207">
              <w:rPr>
                <w:b/>
                <w:sz w:val="20"/>
              </w:rPr>
              <w:t xml:space="preserve">Fee: </w:t>
            </w:r>
            <w:r w:rsidRPr="009F4207">
              <w:t>$93.90</w:t>
            </w:r>
            <w:r w:rsidRPr="009F4207">
              <w:tab/>
            </w:r>
            <w:r w:rsidRPr="009F4207">
              <w:rPr>
                <w:b/>
                <w:sz w:val="20"/>
              </w:rPr>
              <w:t xml:space="preserve">Benefit: </w:t>
            </w:r>
            <w:r w:rsidRPr="009F4207">
              <w:t>100% = $93.90</w:t>
            </w:r>
          </w:p>
          <w:p w14:paraId="6E96199C" w14:textId="77777777" w:rsidR="00DD2E4B" w:rsidRPr="009F4207" w:rsidRDefault="00DD2E4B">
            <w:pPr>
              <w:tabs>
                <w:tab w:val="left" w:pos="1701"/>
              </w:tabs>
            </w:pPr>
            <w:r w:rsidRPr="009F4207">
              <w:rPr>
                <w:b/>
                <w:sz w:val="20"/>
              </w:rPr>
              <w:t xml:space="preserve">Extended Medicare Safety Net Cap: </w:t>
            </w:r>
            <w:r w:rsidRPr="009F4207">
              <w:t>$281.70</w:t>
            </w:r>
          </w:p>
        </w:tc>
      </w:tr>
    </w:tbl>
    <w:p w14:paraId="28FF639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E36CEA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F225841" w14:textId="77777777">
              <w:tc>
                <w:tcPr>
                  <w:tcW w:w="2500" w:type="pct"/>
                  <w:tcBorders>
                    <w:top w:val="nil"/>
                    <w:left w:val="nil"/>
                    <w:bottom w:val="nil"/>
                    <w:right w:val="nil"/>
                  </w:tcBorders>
                  <w:tcMar>
                    <w:top w:w="22" w:type="dxa"/>
                    <w:left w:w="0" w:type="dxa"/>
                    <w:bottom w:w="22" w:type="dxa"/>
                    <w:right w:w="0" w:type="dxa"/>
                  </w:tcMar>
                  <w:vAlign w:val="bottom"/>
                </w:tcPr>
                <w:p w14:paraId="689D012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A40. TELEHEALTH AND PHONE ATTENDANCE SERVICES</w:t>
                  </w:r>
                </w:p>
              </w:tc>
              <w:tc>
                <w:tcPr>
                  <w:tcW w:w="2500" w:type="pct"/>
                  <w:tcBorders>
                    <w:top w:val="nil"/>
                    <w:left w:val="nil"/>
                    <w:bottom w:val="nil"/>
                    <w:right w:val="nil"/>
                  </w:tcBorders>
                  <w:tcMar>
                    <w:top w:w="22" w:type="dxa"/>
                    <w:left w:w="0" w:type="dxa"/>
                    <w:bottom w:w="22" w:type="dxa"/>
                    <w:right w:w="0" w:type="dxa"/>
                  </w:tcMar>
                  <w:vAlign w:val="bottom"/>
                </w:tcPr>
                <w:p w14:paraId="6A4333A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40. GP SEXUAL AND REPRODUCTIVE HEALTH CONSULTATION – PHONE SERVICE</w:t>
                  </w:r>
                </w:p>
              </w:tc>
            </w:tr>
          </w:tbl>
          <w:p w14:paraId="53A07860" w14:textId="77777777" w:rsidR="00A77B3E" w:rsidRPr="009F4207" w:rsidRDefault="00A77B3E">
            <w:pPr>
              <w:keepLines/>
              <w:rPr>
                <w:rFonts w:ascii="Helvetica" w:eastAsia="Helvetica" w:hAnsi="Helvetica" w:cs="Helvetica"/>
                <w:b/>
              </w:rPr>
            </w:pPr>
          </w:p>
        </w:tc>
      </w:tr>
      <w:tr w:rsidR="00DD2E4B" w:rsidRPr="009F4207" w14:paraId="0F1DFA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A26CA1"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D2E2A6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A40. Telehealth and phone attendance services</w:t>
            </w:r>
          </w:p>
        </w:tc>
      </w:tr>
      <w:tr w:rsidR="00DD2E4B" w:rsidRPr="009F4207" w14:paraId="4184B1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C29743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D5C1B0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6" w:name="_Toc139032413"/>
            <w:r w:rsidRPr="009F4207">
              <w:rPr>
                <w:rFonts w:ascii="Helvetica" w:eastAsia="Helvetica" w:hAnsi="Helvetica" w:cs="Helvetica"/>
                <w:b w:val="0"/>
                <w:sz w:val="18"/>
              </w:rPr>
              <w:t>Subgroup 40. GP Sexual and Reproductive Health Consultation – Phone Service</w:t>
            </w:r>
            <w:bookmarkEnd w:id="116"/>
          </w:p>
        </w:tc>
      </w:tr>
      <w:tr w:rsidR="00DD2E4B" w:rsidRPr="009F4207" w14:paraId="4DFBC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9E62A6" w14:textId="77777777" w:rsidR="00DD2E4B" w:rsidRPr="009F4207" w:rsidRDefault="00DD2E4B">
            <w:pPr>
              <w:rPr>
                <w:b/>
              </w:rPr>
            </w:pPr>
            <w:r w:rsidRPr="009F4207">
              <w:rPr>
                <w:b/>
              </w:rPr>
              <w:t>Fee</w:t>
            </w:r>
          </w:p>
          <w:p w14:paraId="493B3DE4" w14:textId="77777777" w:rsidR="00DD2E4B" w:rsidRPr="009F4207" w:rsidRDefault="00DD2E4B">
            <w:r w:rsidRPr="009F4207">
              <w:t>92731</w:t>
            </w:r>
          </w:p>
        </w:tc>
        <w:tc>
          <w:tcPr>
            <w:tcW w:w="0" w:type="auto"/>
            <w:tcMar>
              <w:top w:w="22" w:type="dxa"/>
              <w:left w:w="22" w:type="dxa"/>
              <w:bottom w:w="22" w:type="dxa"/>
              <w:right w:w="22" w:type="dxa"/>
            </w:tcMar>
            <w:vAlign w:val="bottom"/>
          </w:tcPr>
          <w:p w14:paraId="00C22787"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general practitioner of not more than 5 minutes if the attendance includes any of the following that are clinically relevant:</w:t>
            </w:r>
          </w:p>
          <w:p w14:paraId="33731566" w14:textId="77777777" w:rsidR="00DD2E4B" w:rsidRPr="009F4207" w:rsidRDefault="00DD2E4B">
            <w:pPr>
              <w:spacing w:before="200" w:after="200"/>
              <w:rPr>
                <w:sz w:val="20"/>
                <w:szCs w:val="20"/>
              </w:rPr>
            </w:pPr>
            <w:r w:rsidRPr="009F4207">
              <w:rPr>
                <w:sz w:val="20"/>
                <w:szCs w:val="20"/>
              </w:rPr>
              <w:t>(a) taking a short patient history;</w:t>
            </w:r>
          </w:p>
          <w:p w14:paraId="6108BC1A" w14:textId="77777777" w:rsidR="00DD2E4B" w:rsidRPr="009F4207" w:rsidRDefault="00DD2E4B">
            <w:pPr>
              <w:spacing w:before="200" w:after="200"/>
              <w:rPr>
                <w:sz w:val="20"/>
                <w:szCs w:val="20"/>
              </w:rPr>
            </w:pPr>
            <w:r w:rsidRPr="009F4207">
              <w:rPr>
                <w:sz w:val="20"/>
                <w:szCs w:val="20"/>
              </w:rPr>
              <w:t>(b) arranging any necessary investigation;</w:t>
            </w:r>
          </w:p>
          <w:p w14:paraId="272512D1" w14:textId="77777777" w:rsidR="00DD2E4B" w:rsidRPr="009F4207" w:rsidRDefault="00DD2E4B">
            <w:pPr>
              <w:spacing w:before="200" w:after="200"/>
              <w:rPr>
                <w:sz w:val="20"/>
                <w:szCs w:val="20"/>
              </w:rPr>
            </w:pPr>
            <w:r w:rsidRPr="009F4207">
              <w:rPr>
                <w:sz w:val="20"/>
                <w:szCs w:val="20"/>
              </w:rPr>
              <w:t>(c) implementing a management plan;</w:t>
            </w:r>
          </w:p>
          <w:p w14:paraId="544FA428" w14:textId="77777777" w:rsidR="00DD2E4B" w:rsidRPr="009F4207" w:rsidRDefault="00DD2E4B">
            <w:pPr>
              <w:spacing w:before="200" w:after="200"/>
              <w:rPr>
                <w:sz w:val="20"/>
                <w:szCs w:val="20"/>
              </w:rPr>
            </w:pPr>
            <w:r w:rsidRPr="009F4207">
              <w:rPr>
                <w:sz w:val="20"/>
                <w:szCs w:val="20"/>
              </w:rPr>
              <w:t>(d) providing appropriate preventive health care</w:t>
            </w:r>
          </w:p>
          <w:p w14:paraId="0E597045"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1834C376" w14:textId="77777777" w:rsidR="00DD2E4B" w:rsidRPr="009F4207" w:rsidRDefault="00DD2E4B">
            <w:r w:rsidRPr="009F4207">
              <w:t>(See para AN.40.5 of explanatory notes to this Category)</w:t>
            </w:r>
          </w:p>
          <w:p w14:paraId="3B3B48C7" w14:textId="77777777" w:rsidR="00DD2E4B" w:rsidRPr="009F4207" w:rsidRDefault="00DD2E4B">
            <w:pPr>
              <w:tabs>
                <w:tab w:val="left" w:pos="1701"/>
              </w:tabs>
              <w:rPr>
                <w:b/>
                <w:sz w:val="20"/>
              </w:rPr>
            </w:pPr>
            <w:r w:rsidRPr="009F4207">
              <w:rPr>
                <w:b/>
                <w:sz w:val="20"/>
              </w:rPr>
              <w:t xml:space="preserve">Fee: </w:t>
            </w:r>
            <w:r w:rsidRPr="009F4207">
              <w:t>$18.85</w:t>
            </w:r>
            <w:r w:rsidRPr="009F4207">
              <w:tab/>
            </w:r>
            <w:r w:rsidRPr="009F4207">
              <w:rPr>
                <w:b/>
                <w:sz w:val="20"/>
              </w:rPr>
              <w:t xml:space="preserve">Benefit: </w:t>
            </w:r>
            <w:r w:rsidRPr="009F4207">
              <w:t>100% = $18.85</w:t>
            </w:r>
          </w:p>
          <w:p w14:paraId="6C63DBFF" w14:textId="77777777" w:rsidR="00DD2E4B" w:rsidRPr="009F4207" w:rsidRDefault="00DD2E4B">
            <w:pPr>
              <w:tabs>
                <w:tab w:val="left" w:pos="1701"/>
              </w:tabs>
            </w:pPr>
            <w:r w:rsidRPr="009F4207">
              <w:rPr>
                <w:b/>
                <w:sz w:val="20"/>
              </w:rPr>
              <w:t xml:space="preserve">Extended Medicare Safety Net Cap: </w:t>
            </w:r>
            <w:r w:rsidRPr="009F4207">
              <w:t>$56.55</w:t>
            </w:r>
          </w:p>
        </w:tc>
      </w:tr>
      <w:tr w:rsidR="00DD2E4B" w:rsidRPr="009F4207" w14:paraId="7A906A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12A42A" w14:textId="77777777" w:rsidR="00DD2E4B" w:rsidRPr="009F4207" w:rsidRDefault="00DD2E4B">
            <w:r w:rsidRPr="009F4207">
              <w:t>92732</w:t>
            </w:r>
          </w:p>
        </w:tc>
        <w:tc>
          <w:tcPr>
            <w:tcW w:w="0" w:type="auto"/>
            <w:tcMar>
              <w:top w:w="22" w:type="dxa"/>
              <w:left w:w="22" w:type="dxa"/>
              <w:bottom w:w="22" w:type="dxa"/>
              <w:right w:w="22" w:type="dxa"/>
            </w:tcMar>
            <w:vAlign w:val="bottom"/>
          </w:tcPr>
          <w:p w14:paraId="3C30B56D"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medical practitioner (not including a general practitioner, specialist or consultant physician) of not more than 5 minutes if the attendance includes any of the following that are clinically relevant:</w:t>
            </w:r>
          </w:p>
          <w:p w14:paraId="33ACEC18" w14:textId="77777777" w:rsidR="00DD2E4B" w:rsidRPr="009F4207" w:rsidRDefault="00DD2E4B">
            <w:pPr>
              <w:spacing w:before="200" w:after="200"/>
              <w:rPr>
                <w:sz w:val="20"/>
                <w:szCs w:val="20"/>
              </w:rPr>
            </w:pPr>
            <w:r w:rsidRPr="009F4207">
              <w:rPr>
                <w:sz w:val="20"/>
                <w:szCs w:val="20"/>
              </w:rPr>
              <w:t>(a) taking a short patient history;</w:t>
            </w:r>
          </w:p>
          <w:p w14:paraId="0BEA11DD" w14:textId="77777777" w:rsidR="00DD2E4B" w:rsidRPr="009F4207" w:rsidRDefault="00DD2E4B">
            <w:pPr>
              <w:spacing w:before="200" w:after="200"/>
              <w:rPr>
                <w:sz w:val="20"/>
                <w:szCs w:val="20"/>
              </w:rPr>
            </w:pPr>
            <w:r w:rsidRPr="009F4207">
              <w:rPr>
                <w:sz w:val="20"/>
                <w:szCs w:val="20"/>
              </w:rPr>
              <w:t>(b) arranging any necessary investigation;</w:t>
            </w:r>
          </w:p>
          <w:p w14:paraId="2DBC0728" w14:textId="77777777" w:rsidR="00DD2E4B" w:rsidRPr="009F4207" w:rsidRDefault="00DD2E4B">
            <w:pPr>
              <w:spacing w:before="200" w:after="200"/>
              <w:rPr>
                <w:sz w:val="20"/>
                <w:szCs w:val="20"/>
              </w:rPr>
            </w:pPr>
            <w:r w:rsidRPr="009F4207">
              <w:rPr>
                <w:sz w:val="20"/>
                <w:szCs w:val="20"/>
              </w:rPr>
              <w:t>(c) implementing a management plan;</w:t>
            </w:r>
          </w:p>
          <w:p w14:paraId="216B4208" w14:textId="77777777" w:rsidR="00DD2E4B" w:rsidRPr="009F4207" w:rsidRDefault="00DD2E4B">
            <w:pPr>
              <w:spacing w:before="200" w:after="200"/>
              <w:rPr>
                <w:sz w:val="20"/>
                <w:szCs w:val="20"/>
              </w:rPr>
            </w:pPr>
            <w:r w:rsidRPr="009F4207">
              <w:rPr>
                <w:sz w:val="20"/>
                <w:szCs w:val="20"/>
              </w:rPr>
              <w:t>(d) providing appropriate preventive health care</w:t>
            </w:r>
          </w:p>
          <w:p w14:paraId="2AD0DEBC"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29FDA41F" w14:textId="77777777" w:rsidR="00DD2E4B" w:rsidRPr="009F4207" w:rsidRDefault="00DD2E4B">
            <w:r w:rsidRPr="009F4207">
              <w:t>(See para AN.40.5 of explanatory notes to this Category)</w:t>
            </w:r>
          </w:p>
          <w:p w14:paraId="028DFA3B" w14:textId="77777777" w:rsidR="00DD2E4B" w:rsidRPr="009F4207" w:rsidRDefault="00DD2E4B">
            <w:pPr>
              <w:tabs>
                <w:tab w:val="left" w:pos="1701"/>
              </w:tabs>
              <w:rPr>
                <w:b/>
                <w:sz w:val="20"/>
              </w:rPr>
            </w:pPr>
            <w:r w:rsidRPr="009F4207">
              <w:rPr>
                <w:b/>
                <w:sz w:val="20"/>
              </w:rPr>
              <w:t xml:space="preserve">Fee: </w:t>
            </w:r>
            <w:r w:rsidRPr="009F4207">
              <w:t>$11.00</w:t>
            </w:r>
            <w:r w:rsidRPr="009F4207">
              <w:tab/>
            </w:r>
            <w:r w:rsidRPr="009F4207">
              <w:rPr>
                <w:b/>
                <w:sz w:val="20"/>
              </w:rPr>
              <w:t xml:space="preserve">Benefit: </w:t>
            </w:r>
            <w:r w:rsidRPr="009F4207">
              <w:t>100% = $11.00</w:t>
            </w:r>
          </w:p>
          <w:p w14:paraId="1BC5490E" w14:textId="77777777" w:rsidR="00DD2E4B" w:rsidRPr="009F4207" w:rsidRDefault="00DD2E4B">
            <w:pPr>
              <w:tabs>
                <w:tab w:val="left" w:pos="1701"/>
              </w:tabs>
            </w:pPr>
            <w:r w:rsidRPr="009F4207">
              <w:rPr>
                <w:b/>
                <w:sz w:val="20"/>
              </w:rPr>
              <w:t xml:space="preserve">Extended Medicare Safety Net Cap: </w:t>
            </w:r>
            <w:r w:rsidRPr="009F4207">
              <w:t>$33.00</w:t>
            </w:r>
          </w:p>
        </w:tc>
      </w:tr>
      <w:tr w:rsidR="00DD2E4B" w:rsidRPr="009F4207" w14:paraId="08195B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55FECC" w14:textId="77777777" w:rsidR="00DD2E4B" w:rsidRPr="009F4207" w:rsidRDefault="00DD2E4B">
            <w:pPr>
              <w:rPr>
                <w:b/>
              </w:rPr>
            </w:pPr>
            <w:r w:rsidRPr="009F4207">
              <w:rPr>
                <w:b/>
              </w:rPr>
              <w:lastRenderedPageBreak/>
              <w:t>Fee</w:t>
            </w:r>
          </w:p>
          <w:p w14:paraId="2B1C86CB" w14:textId="77777777" w:rsidR="00DD2E4B" w:rsidRPr="009F4207" w:rsidRDefault="00DD2E4B">
            <w:r w:rsidRPr="009F4207">
              <w:t>92733</w:t>
            </w:r>
          </w:p>
        </w:tc>
        <w:tc>
          <w:tcPr>
            <w:tcW w:w="0" w:type="auto"/>
            <w:tcMar>
              <w:top w:w="22" w:type="dxa"/>
              <w:left w:w="22" w:type="dxa"/>
              <w:bottom w:w="22" w:type="dxa"/>
              <w:right w:w="22" w:type="dxa"/>
            </w:tcMar>
            <w:vAlign w:val="bottom"/>
          </w:tcPr>
          <w:p w14:paraId="006BD372"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medical practitioner (not including a general practitioner, specialist or consultant physician), in an eligible area, of not more than 5 minutes if the attendance includes any of the following that are clinically relevant:</w:t>
            </w:r>
          </w:p>
          <w:p w14:paraId="439B6AA5" w14:textId="77777777" w:rsidR="00DD2E4B" w:rsidRPr="009F4207" w:rsidRDefault="00DD2E4B">
            <w:pPr>
              <w:spacing w:before="200" w:after="200"/>
              <w:rPr>
                <w:sz w:val="20"/>
                <w:szCs w:val="20"/>
              </w:rPr>
            </w:pPr>
            <w:r w:rsidRPr="009F4207">
              <w:rPr>
                <w:sz w:val="20"/>
                <w:szCs w:val="20"/>
              </w:rPr>
              <w:t>(a) taking a short patient history;</w:t>
            </w:r>
          </w:p>
          <w:p w14:paraId="3C57188E" w14:textId="77777777" w:rsidR="00DD2E4B" w:rsidRPr="009F4207" w:rsidRDefault="00DD2E4B">
            <w:pPr>
              <w:spacing w:before="200" w:after="200"/>
              <w:rPr>
                <w:sz w:val="20"/>
                <w:szCs w:val="20"/>
              </w:rPr>
            </w:pPr>
            <w:r w:rsidRPr="009F4207">
              <w:rPr>
                <w:sz w:val="20"/>
                <w:szCs w:val="20"/>
              </w:rPr>
              <w:t>(b) arranging any necessary investigation;</w:t>
            </w:r>
          </w:p>
          <w:p w14:paraId="7455D201" w14:textId="77777777" w:rsidR="00DD2E4B" w:rsidRPr="009F4207" w:rsidRDefault="00DD2E4B">
            <w:pPr>
              <w:spacing w:before="200" w:after="200"/>
              <w:rPr>
                <w:sz w:val="20"/>
                <w:szCs w:val="20"/>
              </w:rPr>
            </w:pPr>
            <w:r w:rsidRPr="009F4207">
              <w:rPr>
                <w:sz w:val="20"/>
                <w:szCs w:val="20"/>
              </w:rPr>
              <w:t>(c) implementing a management plan;</w:t>
            </w:r>
          </w:p>
          <w:p w14:paraId="1B666913" w14:textId="77777777" w:rsidR="00DD2E4B" w:rsidRPr="009F4207" w:rsidRDefault="00DD2E4B">
            <w:pPr>
              <w:spacing w:before="200" w:after="200"/>
              <w:rPr>
                <w:sz w:val="20"/>
                <w:szCs w:val="20"/>
              </w:rPr>
            </w:pPr>
            <w:r w:rsidRPr="009F4207">
              <w:rPr>
                <w:sz w:val="20"/>
                <w:szCs w:val="20"/>
              </w:rPr>
              <w:t>(d) providing appropriate preventive health care</w:t>
            </w:r>
          </w:p>
          <w:p w14:paraId="42D9C95B"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380E7E87" w14:textId="77777777" w:rsidR="00DD2E4B" w:rsidRPr="009F4207" w:rsidRDefault="00DD2E4B">
            <w:r w:rsidRPr="009F4207">
              <w:t>(See para AN.40.5 of explanatory notes to this Category)</w:t>
            </w:r>
          </w:p>
          <w:p w14:paraId="1F18CC0C" w14:textId="77777777" w:rsidR="00DD2E4B" w:rsidRPr="009F4207" w:rsidRDefault="00DD2E4B">
            <w:pPr>
              <w:tabs>
                <w:tab w:val="left" w:pos="1701"/>
              </w:tabs>
              <w:rPr>
                <w:b/>
                <w:sz w:val="20"/>
              </w:rPr>
            </w:pPr>
            <w:r w:rsidRPr="009F4207">
              <w:rPr>
                <w:b/>
                <w:sz w:val="20"/>
              </w:rPr>
              <w:t xml:space="preserve">Fee: </w:t>
            </w:r>
            <w:r w:rsidRPr="009F4207">
              <w:t>$15.10</w:t>
            </w:r>
            <w:r w:rsidRPr="009F4207">
              <w:tab/>
            </w:r>
            <w:r w:rsidRPr="009F4207">
              <w:rPr>
                <w:b/>
                <w:sz w:val="20"/>
              </w:rPr>
              <w:t xml:space="preserve">Benefit: </w:t>
            </w:r>
            <w:r w:rsidRPr="009F4207">
              <w:t>100% = $15.10</w:t>
            </w:r>
          </w:p>
          <w:p w14:paraId="1558BB62" w14:textId="77777777" w:rsidR="00DD2E4B" w:rsidRPr="009F4207" w:rsidRDefault="00DD2E4B">
            <w:pPr>
              <w:tabs>
                <w:tab w:val="left" w:pos="1701"/>
              </w:tabs>
            </w:pPr>
            <w:r w:rsidRPr="009F4207">
              <w:rPr>
                <w:b/>
                <w:sz w:val="20"/>
              </w:rPr>
              <w:t xml:space="preserve">Extended Medicare Safety Net Cap: </w:t>
            </w:r>
            <w:r w:rsidRPr="009F4207">
              <w:t>$45.30</w:t>
            </w:r>
          </w:p>
        </w:tc>
      </w:tr>
      <w:tr w:rsidR="00DD2E4B" w:rsidRPr="009F4207" w14:paraId="49FCAD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EA09DE" w14:textId="77777777" w:rsidR="00DD2E4B" w:rsidRPr="009F4207" w:rsidRDefault="00DD2E4B">
            <w:pPr>
              <w:rPr>
                <w:b/>
              </w:rPr>
            </w:pPr>
            <w:r w:rsidRPr="009F4207">
              <w:rPr>
                <w:b/>
              </w:rPr>
              <w:t>Fee</w:t>
            </w:r>
          </w:p>
          <w:p w14:paraId="60895C25" w14:textId="77777777" w:rsidR="00DD2E4B" w:rsidRPr="009F4207" w:rsidRDefault="00DD2E4B">
            <w:r w:rsidRPr="009F4207">
              <w:t>92734</w:t>
            </w:r>
          </w:p>
        </w:tc>
        <w:tc>
          <w:tcPr>
            <w:tcW w:w="0" w:type="auto"/>
            <w:tcMar>
              <w:top w:w="22" w:type="dxa"/>
              <w:left w:w="22" w:type="dxa"/>
              <w:bottom w:w="22" w:type="dxa"/>
              <w:right w:w="22" w:type="dxa"/>
            </w:tcMar>
            <w:vAlign w:val="bottom"/>
          </w:tcPr>
          <w:p w14:paraId="10A0D0C2"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general practitioner of more than 5 minutes in duration but not more than 20 minutes if the attendance includes any of the following that are clinically relevant:</w:t>
            </w:r>
          </w:p>
          <w:p w14:paraId="047569BD" w14:textId="77777777" w:rsidR="00DD2E4B" w:rsidRPr="009F4207" w:rsidRDefault="00DD2E4B">
            <w:pPr>
              <w:spacing w:before="200" w:after="200"/>
              <w:rPr>
                <w:sz w:val="20"/>
                <w:szCs w:val="20"/>
              </w:rPr>
            </w:pPr>
            <w:r w:rsidRPr="009F4207">
              <w:rPr>
                <w:sz w:val="20"/>
                <w:szCs w:val="20"/>
              </w:rPr>
              <w:t>(a) taking a patient history;</w:t>
            </w:r>
          </w:p>
          <w:p w14:paraId="2766212C" w14:textId="77777777" w:rsidR="00DD2E4B" w:rsidRPr="009F4207" w:rsidRDefault="00DD2E4B">
            <w:pPr>
              <w:spacing w:before="200" w:after="200"/>
              <w:rPr>
                <w:sz w:val="20"/>
                <w:szCs w:val="20"/>
              </w:rPr>
            </w:pPr>
            <w:r w:rsidRPr="009F4207">
              <w:rPr>
                <w:sz w:val="20"/>
                <w:szCs w:val="20"/>
              </w:rPr>
              <w:t>(b) arranging any necessary investigation;</w:t>
            </w:r>
          </w:p>
          <w:p w14:paraId="14136097" w14:textId="77777777" w:rsidR="00DD2E4B" w:rsidRPr="009F4207" w:rsidRDefault="00DD2E4B">
            <w:pPr>
              <w:spacing w:before="200" w:after="200"/>
              <w:rPr>
                <w:sz w:val="20"/>
                <w:szCs w:val="20"/>
              </w:rPr>
            </w:pPr>
            <w:r w:rsidRPr="009F4207">
              <w:rPr>
                <w:sz w:val="20"/>
                <w:szCs w:val="20"/>
              </w:rPr>
              <w:t>(c) implementing a management plan;</w:t>
            </w:r>
          </w:p>
          <w:p w14:paraId="466D3EE5" w14:textId="77777777" w:rsidR="00DD2E4B" w:rsidRPr="009F4207" w:rsidRDefault="00DD2E4B">
            <w:pPr>
              <w:spacing w:before="200" w:after="200"/>
              <w:rPr>
                <w:sz w:val="20"/>
                <w:szCs w:val="20"/>
              </w:rPr>
            </w:pPr>
            <w:r w:rsidRPr="009F4207">
              <w:rPr>
                <w:sz w:val="20"/>
                <w:szCs w:val="20"/>
              </w:rPr>
              <w:t>(d) providing appropriate preventive health care</w:t>
            </w:r>
          </w:p>
          <w:p w14:paraId="6812C050"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3268B732" w14:textId="77777777" w:rsidR="00DD2E4B" w:rsidRPr="009F4207" w:rsidRDefault="00DD2E4B">
            <w:r w:rsidRPr="009F4207">
              <w:t>(See para AN.40.5 of explanatory notes to this Category)</w:t>
            </w:r>
          </w:p>
          <w:p w14:paraId="7648D5D9" w14:textId="77777777" w:rsidR="00DD2E4B" w:rsidRPr="009F4207" w:rsidRDefault="00DD2E4B">
            <w:pPr>
              <w:tabs>
                <w:tab w:val="left" w:pos="1701"/>
              </w:tabs>
              <w:rPr>
                <w:b/>
                <w:sz w:val="20"/>
              </w:rPr>
            </w:pPr>
            <w:r w:rsidRPr="009F4207">
              <w:rPr>
                <w:b/>
                <w:sz w:val="20"/>
              </w:rPr>
              <w:t xml:space="preserve">Fee: </w:t>
            </w:r>
            <w:r w:rsidRPr="009F4207">
              <w:t>$41.20</w:t>
            </w:r>
            <w:r w:rsidRPr="009F4207">
              <w:tab/>
            </w:r>
            <w:r w:rsidRPr="009F4207">
              <w:rPr>
                <w:b/>
                <w:sz w:val="20"/>
              </w:rPr>
              <w:t xml:space="preserve">Benefit: </w:t>
            </w:r>
            <w:r w:rsidRPr="009F4207">
              <w:t>100% = $41.20</w:t>
            </w:r>
          </w:p>
          <w:p w14:paraId="6340DA1E" w14:textId="77777777" w:rsidR="00DD2E4B" w:rsidRPr="009F4207" w:rsidRDefault="00DD2E4B">
            <w:pPr>
              <w:tabs>
                <w:tab w:val="left" w:pos="1701"/>
              </w:tabs>
            </w:pPr>
            <w:r w:rsidRPr="009F4207">
              <w:rPr>
                <w:b/>
                <w:sz w:val="20"/>
              </w:rPr>
              <w:t xml:space="preserve">Extended Medicare Safety Net Cap: </w:t>
            </w:r>
            <w:r w:rsidRPr="009F4207">
              <w:t>$123.60</w:t>
            </w:r>
          </w:p>
        </w:tc>
      </w:tr>
      <w:tr w:rsidR="00DD2E4B" w:rsidRPr="009F4207" w14:paraId="21090D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990A52" w14:textId="77777777" w:rsidR="00DD2E4B" w:rsidRPr="009F4207" w:rsidRDefault="00DD2E4B">
            <w:r w:rsidRPr="009F4207">
              <w:t>92735</w:t>
            </w:r>
          </w:p>
        </w:tc>
        <w:tc>
          <w:tcPr>
            <w:tcW w:w="0" w:type="auto"/>
            <w:tcMar>
              <w:top w:w="22" w:type="dxa"/>
              <w:left w:w="22" w:type="dxa"/>
              <w:bottom w:w="22" w:type="dxa"/>
              <w:right w:w="22" w:type="dxa"/>
            </w:tcMar>
            <w:vAlign w:val="bottom"/>
          </w:tcPr>
          <w:p w14:paraId="732DF189"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medical practitioner (not including a general practitioner, specialist or consultant physician) of more than 5 minutes in duration but not more than 20 minutes if the attendance includes any of the following that are clinically relevant:</w:t>
            </w:r>
          </w:p>
          <w:p w14:paraId="4497F773" w14:textId="77777777" w:rsidR="00DD2E4B" w:rsidRPr="009F4207" w:rsidRDefault="00DD2E4B">
            <w:pPr>
              <w:spacing w:before="200" w:after="200"/>
              <w:rPr>
                <w:sz w:val="20"/>
                <w:szCs w:val="20"/>
              </w:rPr>
            </w:pPr>
            <w:r w:rsidRPr="009F4207">
              <w:rPr>
                <w:sz w:val="20"/>
                <w:szCs w:val="20"/>
              </w:rPr>
              <w:t>(a) taking a patient history;</w:t>
            </w:r>
          </w:p>
          <w:p w14:paraId="14FCD929" w14:textId="77777777" w:rsidR="00DD2E4B" w:rsidRPr="009F4207" w:rsidRDefault="00DD2E4B">
            <w:pPr>
              <w:spacing w:before="200" w:after="200"/>
              <w:rPr>
                <w:sz w:val="20"/>
                <w:szCs w:val="20"/>
              </w:rPr>
            </w:pPr>
            <w:r w:rsidRPr="009F4207">
              <w:rPr>
                <w:sz w:val="20"/>
                <w:szCs w:val="20"/>
              </w:rPr>
              <w:t>(b) arranging any necessary investigation;</w:t>
            </w:r>
          </w:p>
          <w:p w14:paraId="4323C054" w14:textId="77777777" w:rsidR="00DD2E4B" w:rsidRPr="009F4207" w:rsidRDefault="00DD2E4B">
            <w:pPr>
              <w:spacing w:before="200" w:after="200"/>
              <w:rPr>
                <w:sz w:val="20"/>
                <w:szCs w:val="20"/>
              </w:rPr>
            </w:pPr>
            <w:r w:rsidRPr="009F4207">
              <w:rPr>
                <w:sz w:val="20"/>
                <w:szCs w:val="20"/>
              </w:rPr>
              <w:t>(c) implementing a management plan;</w:t>
            </w:r>
          </w:p>
          <w:p w14:paraId="4D962677" w14:textId="77777777" w:rsidR="00DD2E4B" w:rsidRPr="009F4207" w:rsidRDefault="00DD2E4B">
            <w:pPr>
              <w:spacing w:before="200" w:after="200"/>
              <w:rPr>
                <w:sz w:val="20"/>
                <w:szCs w:val="20"/>
              </w:rPr>
            </w:pPr>
            <w:r w:rsidRPr="009F4207">
              <w:rPr>
                <w:sz w:val="20"/>
                <w:szCs w:val="20"/>
              </w:rPr>
              <w:t>(d) providing appropriate preventive health care</w:t>
            </w:r>
          </w:p>
          <w:p w14:paraId="144E75CE"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210A19C2" w14:textId="77777777" w:rsidR="00DD2E4B" w:rsidRPr="009F4207" w:rsidRDefault="00DD2E4B">
            <w:r w:rsidRPr="009F4207">
              <w:t>(See para AN.40.5 of explanatory notes to this Category)</w:t>
            </w:r>
          </w:p>
          <w:p w14:paraId="1B8AEA9D" w14:textId="77777777" w:rsidR="00DD2E4B" w:rsidRPr="009F4207" w:rsidRDefault="00DD2E4B">
            <w:pPr>
              <w:tabs>
                <w:tab w:val="left" w:pos="1701"/>
              </w:tabs>
              <w:rPr>
                <w:b/>
                <w:sz w:val="20"/>
              </w:rPr>
            </w:pPr>
            <w:r w:rsidRPr="009F4207">
              <w:rPr>
                <w:b/>
                <w:sz w:val="20"/>
              </w:rPr>
              <w:t xml:space="preserve">Fee: </w:t>
            </w:r>
            <w:r w:rsidRPr="009F4207">
              <w:t>$21.00</w:t>
            </w:r>
            <w:r w:rsidRPr="009F4207">
              <w:tab/>
            </w:r>
            <w:r w:rsidRPr="009F4207">
              <w:rPr>
                <w:b/>
                <w:sz w:val="20"/>
              </w:rPr>
              <w:t xml:space="preserve">Benefit: </w:t>
            </w:r>
            <w:r w:rsidRPr="009F4207">
              <w:t>100% = $21.00</w:t>
            </w:r>
          </w:p>
          <w:p w14:paraId="3B575949" w14:textId="77777777" w:rsidR="00DD2E4B" w:rsidRPr="009F4207" w:rsidRDefault="00DD2E4B">
            <w:pPr>
              <w:tabs>
                <w:tab w:val="left" w:pos="1701"/>
              </w:tabs>
            </w:pPr>
            <w:r w:rsidRPr="009F4207">
              <w:rPr>
                <w:b/>
                <w:sz w:val="20"/>
              </w:rPr>
              <w:lastRenderedPageBreak/>
              <w:t xml:space="preserve">Extended Medicare Safety Net Cap: </w:t>
            </w:r>
            <w:r w:rsidRPr="009F4207">
              <w:t>$63.00</w:t>
            </w:r>
          </w:p>
        </w:tc>
      </w:tr>
      <w:tr w:rsidR="00DD2E4B" w:rsidRPr="009F4207" w14:paraId="371710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5B9CBE" w14:textId="77777777" w:rsidR="00DD2E4B" w:rsidRPr="009F4207" w:rsidRDefault="00DD2E4B">
            <w:pPr>
              <w:rPr>
                <w:b/>
              </w:rPr>
            </w:pPr>
            <w:r w:rsidRPr="009F4207">
              <w:rPr>
                <w:b/>
              </w:rPr>
              <w:lastRenderedPageBreak/>
              <w:t>Fee</w:t>
            </w:r>
          </w:p>
          <w:p w14:paraId="1C991006" w14:textId="77777777" w:rsidR="00DD2E4B" w:rsidRPr="009F4207" w:rsidRDefault="00DD2E4B">
            <w:r w:rsidRPr="009F4207">
              <w:t>92736</w:t>
            </w:r>
          </w:p>
        </w:tc>
        <w:tc>
          <w:tcPr>
            <w:tcW w:w="0" w:type="auto"/>
            <w:tcMar>
              <w:top w:w="22" w:type="dxa"/>
              <w:left w:w="22" w:type="dxa"/>
              <w:bottom w:w="22" w:type="dxa"/>
              <w:right w:w="22" w:type="dxa"/>
            </w:tcMar>
            <w:vAlign w:val="bottom"/>
          </w:tcPr>
          <w:p w14:paraId="37087858"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medical practitioner (not including a general practitioner, specialist or consultant physician), in an eligible area, of more than 5 minutes in duration but not more than 20 minutes if the attendance includes any of the following that are clinically relevant:</w:t>
            </w:r>
          </w:p>
          <w:p w14:paraId="5AFD8A5B" w14:textId="77777777" w:rsidR="00DD2E4B" w:rsidRPr="009F4207" w:rsidRDefault="00DD2E4B">
            <w:pPr>
              <w:spacing w:before="200" w:after="200"/>
              <w:rPr>
                <w:sz w:val="20"/>
                <w:szCs w:val="20"/>
              </w:rPr>
            </w:pPr>
            <w:r w:rsidRPr="009F4207">
              <w:rPr>
                <w:sz w:val="20"/>
                <w:szCs w:val="20"/>
              </w:rPr>
              <w:t>(a) taking a patient history;</w:t>
            </w:r>
          </w:p>
          <w:p w14:paraId="4BB19C5A" w14:textId="77777777" w:rsidR="00DD2E4B" w:rsidRPr="009F4207" w:rsidRDefault="00DD2E4B">
            <w:pPr>
              <w:spacing w:before="200" w:after="200"/>
              <w:rPr>
                <w:sz w:val="20"/>
                <w:szCs w:val="20"/>
              </w:rPr>
            </w:pPr>
            <w:r w:rsidRPr="009F4207">
              <w:rPr>
                <w:sz w:val="20"/>
                <w:szCs w:val="20"/>
              </w:rPr>
              <w:t>(b) arranging any necessary investigation;</w:t>
            </w:r>
          </w:p>
          <w:p w14:paraId="77C7F39F" w14:textId="77777777" w:rsidR="00DD2E4B" w:rsidRPr="009F4207" w:rsidRDefault="00DD2E4B">
            <w:pPr>
              <w:spacing w:before="200" w:after="200"/>
              <w:rPr>
                <w:sz w:val="20"/>
                <w:szCs w:val="20"/>
              </w:rPr>
            </w:pPr>
            <w:r w:rsidRPr="009F4207">
              <w:rPr>
                <w:sz w:val="20"/>
                <w:szCs w:val="20"/>
              </w:rPr>
              <w:t>(c) implementing a management plan;</w:t>
            </w:r>
          </w:p>
          <w:p w14:paraId="4CDA0D2D" w14:textId="77777777" w:rsidR="00DD2E4B" w:rsidRPr="009F4207" w:rsidRDefault="00DD2E4B">
            <w:pPr>
              <w:spacing w:before="200" w:after="200"/>
              <w:rPr>
                <w:sz w:val="20"/>
                <w:szCs w:val="20"/>
              </w:rPr>
            </w:pPr>
            <w:r w:rsidRPr="009F4207">
              <w:rPr>
                <w:sz w:val="20"/>
                <w:szCs w:val="20"/>
              </w:rPr>
              <w:t>(d) providing appropriate preventive health care</w:t>
            </w:r>
          </w:p>
          <w:p w14:paraId="64385F45"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61ABD7CB" w14:textId="77777777" w:rsidR="00DD2E4B" w:rsidRPr="009F4207" w:rsidRDefault="00DD2E4B">
            <w:r w:rsidRPr="009F4207">
              <w:t>(See para AN.40.5 of explanatory notes to this Category)</w:t>
            </w:r>
          </w:p>
          <w:p w14:paraId="18827F02" w14:textId="77777777" w:rsidR="00DD2E4B" w:rsidRPr="009F4207" w:rsidRDefault="00DD2E4B">
            <w:pPr>
              <w:tabs>
                <w:tab w:val="left" w:pos="1701"/>
              </w:tabs>
              <w:rPr>
                <w:b/>
                <w:sz w:val="20"/>
              </w:rPr>
            </w:pPr>
            <w:r w:rsidRPr="009F4207">
              <w:rPr>
                <w:b/>
                <w:sz w:val="20"/>
              </w:rPr>
              <w:t xml:space="preserve">Fee: </w:t>
            </w:r>
            <w:r w:rsidRPr="009F4207">
              <w:t>$32.95</w:t>
            </w:r>
            <w:r w:rsidRPr="009F4207">
              <w:tab/>
            </w:r>
            <w:r w:rsidRPr="009F4207">
              <w:rPr>
                <w:b/>
                <w:sz w:val="20"/>
              </w:rPr>
              <w:t xml:space="preserve">Benefit: </w:t>
            </w:r>
            <w:r w:rsidRPr="009F4207">
              <w:t>100% = $32.95</w:t>
            </w:r>
          </w:p>
          <w:p w14:paraId="614F37A8" w14:textId="77777777" w:rsidR="00DD2E4B" w:rsidRPr="009F4207" w:rsidRDefault="00DD2E4B">
            <w:pPr>
              <w:tabs>
                <w:tab w:val="left" w:pos="1701"/>
              </w:tabs>
            </w:pPr>
            <w:r w:rsidRPr="009F4207">
              <w:rPr>
                <w:b/>
                <w:sz w:val="20"/>
              </w:rPr>
              <w:t xml:space="preserve">Extended Medicare Safety Net Cap: </w:t>
            </w:r>
            <w:r w:rsidRPr="009F4207">
              <w:t>$98.85</w:t>
            </w:r>
          </w:p>
        </w:tc>
      </w:tr>
      <w:tr w:rsidR="00DD2E4B" w:rsidRPr="009F4207" w14:paraId="7F48D4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D780DB" w14:textId="77777777" w:rsidR="00DD2E4B" w:rsidRPr="009F4207" w:rsidRDefault="00DD2E4B">
            <w:pPr>
              <w:rPr>
                <w:b/>
              </w:rPr>
            </w:pPr>
            <w:r w:rsidRPr="009F4207">
              <w:rPr>
                <w:b/>
              </w:rPr>
              <w:t>Fee</w:t>
            </w:r>
          </w:p>
          <w:p w14:paraId="087712FA" w14:textId="77777777" w:rsidR="00DD2E4B" w:rsidRPr="009F4207" w:rsidRDefault="00DD2E4B">
            <w:r w:rsidRPr="009F4207">
              <w:t>92737</w:t>
            </w:r>
          </w:p>
        </w:tc>
        <w:tc>
          <w:tcPr>
            <w:tcW w:w="0" w:type="auto"/>
            <w:tcMar>
              <w:top w:w="22" w:type="dxa"/>
              <w:left w:w="22" w:type="dxa"/>
              <w:bottom w:w="22" w:type="dxa"/>
              <w:right w:w="22" w:type="dxa"/>
            </w:tcMar>
            <w:vAlign w:val="bottom"/>
          </w:tcPr>
          <w:p w14:paraId="5B1FA3E3"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general practitioner of more than 20 minutes in duration but not more than 40 minutes if the attendance includes any of the following that are clinically relevant:</w:t>
            </w:r>
          </w:p>
          <w:p w14:paraId="67DF159A" w14:textId="77777777" w:rsidR="00DD2E4B" w:rsidRPr="009F4207" w:rsidRDefault="00DD2E4B">
            <w:pPr>
              <w:spacing w:before="200" w:after="200"/>
              <w:rPr>
                <w:sz w:val="20"/>
                <w:szCs w:val="20"/>
              </w:rPr>
            </w:pPr>
            <w:r w:rsidRPr="009F4207">
              <w:rPr>
                <w:sz w:val="20"/>
                <w:szCs w:val="20"/>
              </w:rPr>
              <w:t>(a) taking a detailed patient history;</w:t>
            </w:r>
          </w:p>
          <w:p w14:paraId="744CA27D" w14:textId="77777777" w:rsidR="00DD2E4B" w:rsidRPr="009F4207" w:rsidRDefault="00DD2E4B">
            <w:pPr>
              <w:spacing w:before="200" w:after="200"/>
              <w:rPr>
                <w:sz w:val="20"/>
                <w:szCs w:val="20"/>
              </w:rPr>
            </w:pPr>
            <w:r w:rsidRPr="009F4207">
              <w:rPr>
                <w:sz w:val="20"/>
                <w:szCs w:val="20"/>
              </w:rPr>
              <w:t>(b) arranging any necessary investigation;</w:t>
            </w:r>
          </w:p>
          <w:p w14:paraId="3B0284AE" w14:textId="77777777" w:rsidR="00DD2E4B" w:rsidRPr="009F4207" w:rsidRDefault="00DD2E4B">
            <w:pPr>
              <w:spacing w:before="200" w:after="200"/>
              <w:rPr>
                <w:sz w:val="20"/>
                <w:szCs w:val="20"/>
              </w:rPr>
            </w:pPr>
            <w:r w:rsidRPr="009F4207">
              <w:rPr>
                <w:sz w:val="20"/>
                <w:szCs w:val="20"/>
              </w:rPr>
              <w:t>(c) implementing a management plan;</w:t>
            </w:r>
          </w:p>
          <w:p w14:paraId="6AA8D702" w14:textId="77777777" w:rsidR="00DD2E4B" w:rsidRPr="009F4207" w:rsidRDefault="00DD2E4B">
            <w:pPr>
              <w:spacing w:before="200" w:after="200"/>
              <w:rPr>
                <w:sz w:val="20"/>
                <w:szCs w:val="20"/>
              </w:rPr>
            </w:pPr>
            <w:r w:rsidRPr="009F4207">
              <w:rPr>
                <w:sz w:val="20"/>
                <w:szCs w:val="20"/>
              </w:rPr>
              <w:t>(d) providing appropriate preventive health care</w:t>
            </w:r>
          </w:p>
          <w:p w14:paraId="6A4D52B9"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336B6BBC" w14:textId="77777777" w:rsidR="00DD2E4B" w:rsidRPr="009F4207" w:rsidRDefault="00DD2E4B">
            <w:r w:rsidRPr="009F4207">
              <w:t>(See para AN.40.5 of explanatory notes to this Category)</w:t>
            </w:r>
          </w:p>
          <w:p w14:paraId="3B10CDAF"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0EAF89DE"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23170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0FFDD2" w14:textId="77777777" w:rsidR="00DD2E4B" w:rsidRPr="009F4207" w:rsidRDefault="00DD2E4B">
            <w:r w:rsidRPr="009F4207">
              <w:t>92738</w:t>
            </w:r>
          </w:p>
        </w:tc>
        <w:tc>
          <w:tcPr>
            <w:tcW w:w="0" w:type="auto"/>
            <w:tcMar>
              <w:top w:w="22" w:type="dxa"/>
              <w:left w:w="22" w:type="dxa"/>
              <w:bottom w:w="22" w:type="dxa"/>
              <w:right w:w="22" w:type="dxa"/>
            </w:tcMar>
            <w:vAlign w:val="bottom"/>
          </w:tcPr>
          <w:p w14:paraId="088922DB"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medical practitioner (not including a general practitioner, specialist or consultant physician) of more than 20 minutes in duration but not more than 40 minutes if the attendance includes any of the following that are clinically relevant:</w:t>
            </w:r>
          </w:p>
          <w:p w14:paraId="100ADC91" w14:textId="77777777" w:rsidR="00DD2E4B" w:rsidRPr="009F4207" w:rsidRDefault="00DD2E4B">
            <w:pPr>
              <w:spacing w:before="200" w:after="200"/>
              <w:rPr>
                <w:sz w:val="20"/>
                <w:szCs w:val="20"/>
              </w:rPr>
            </w:pPr>
            <w:r w:rsidRPr="009F4207">
              <w:rPr>
                <w:sz w:val="20"/>
                <w:szCs w:val="20"/>
              </w:rPr>
              <w:t>(a) taking a detailed patient history;</w:t>
            </w:r>
          </w:p>
          <w:p w14:paraId="0BBC5236" w14:textId="77777777" w:rsidR="00DD2E4B" w:rsidRPr="009F4207" w:rsidRDefault="00DD2E4B">
            <w:pPr>
              <w:spacing w:before="200" w:after="200"/>
              <w:rPr>
                <w:sz w:val="20"/>
                <w:szCs w:val="20"/>
              </w:rPr>
            </w:pPr>
            <w:r w:rsidRPr="009F4207">
              <w:rPr>
                <w:sz w:val="20"/>
                <w:szCs w:val="20"/>
              </w:rPr>
              <w:t>(b) arranging any necessary investigation;</w:t>
            </w:r>
          </w:p>
          <w:p w14:paraId="52AAA98C" w14:textId="77777777" w:rsidR="00DD2E4B" w:rsidRPr="009F4207" w:rsidRDefault="00DD2E4B">
            <w:pPr>
              <w:spacing w:before="200" w:after="200"/>
              <w:rPr>
                <w:sz w:val="20"/>
                <w:szCs w:val="20"/>
              </w:rPr>
            </w:pPr>
            <w:r w:rsidRPr="009F4207">
              <w:rPr>
                <w:sz w:val="20"/>
                <w:szCs w:val="20"/>
              </w:rPr>
              <w:t>(c) implementing a management plan;</w:t>
            </w:r>
          </w:p>
          <w:p w14:paraId="78374815" w14:textId="77777777" w:rsidR="00DD2E4B" w:rsidRPr="009F4207" w:rsidRDefault="00DD2E4B">
            <w:pPr>
              <w:spacing w:before="200" w:after="200"/>
              <w:rPr>
                <w:sz w:val="20"/>
                <w:szCs w:val="20"/>
              </w:rPr>
            </w:pPr>
            <w:r w:rsidRPr="009F4207">
              <w:rPr>
                <w:sz w:val="20"/>
                <w:szCs w:val="20"/>
              </w:rPr>
              <w:t>(d) providing appropriate preventive health care</w:t>
            </w:r>
          </w:p>
          <w:p w14:paraId="7BD540DE"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3F266C93" w14:textId="77777777" w:rsidR="00DD2E4B" w:rsidRPr="009F4207" w:rsidRDefault="00DD2E4B">
            <w:r w:rsidRPr="009F4207">
              <w:t>(See para AN.40.5 of explanatory notes to this Category)</w:t>
            </w:r>
          </w:p>
          <w:p w14:paraId="40201AD8" w14:textId="77777777" w:rsidR="00DD2E4B" w:rsidRPr="009F4207" w:rsidRDefault="00DD2E4B">
            <w:pPr>
              <w:tabs>
                <w:tab w:val="left" w:pos="1701"/>
              </w:tabs>
              <w:rPr>
                <w:b/>
                <w:sz w:val="20"/>
              </w:rPr>
            </w:pPr>
            <w:r w:rsidRPr="009F4207">
              <w:rPr>
                <w:b/>
                <w:sz w:val="20"/>
              </w:rPr>
              <w:lastRenderedPageBreak/>
              <w:t xml:space="preserve">Fee: </w:t>
            </w:r>
            <w:r w:rsidRPr="009F4207">
              <w:t>$38.00</w:t>
            </w:r>
            <w:r w:rsidRPr="009F4207">
              <w:tab/>
            </w:r>
            <w:r w:rsidRPr="009F4207">
              <w:rPr>
                <w:b/>
                <w:sz w:val="20"/>
              </w:rPr>
              <w:t xml:space="preserve">Benefit: </w:t>
            </w:r>
            <w:r w:rsidRPr="009F4207">
              <w:t>100% = $38.00</w:t>
            </w:r>
          </w:p>
          <w:p w14:paraId="2AB2A956" w14:textId="77777777" w:rsidR="00DD2E4B" w:rsidRPr="009F4207" w:rsidRDefault="00DD2E4B">
            <w:pPr>
              <w:tabs>
                <w:tab w:val="left" w:pos="1701"/>
              </w:tabs>
            </w:pPr>
            <w:r w:rsidRPr="009F4207">
              <w:rPr>
                <w:b/>
                <w:sz w:val="20"/>
              </w:rPr>
              <w:t xml:space="preserve">Extended Medicare Safety Net Cap: </w:t>
            </w:r>
            <w:r w:rsidRPr="009F4207">
              <w:t>$114.00</w:t>
            </w:r>
          </w:p>
        </w:tc>
      </w:tr>
      <w:tr w:rsidR="00DD2E4B" w:rsidRPr="009F4207" w14:paraId="3C37B6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363753" w14:textId="77777777" w:rsidR="00DD2E4B" w:rsidRPr="009F4207" w:rsidRDefault="00DD2E4B">
            <w:pPr>
              <w:rPr>
                <w:b/>
              </w:rPr>
            </w:pPr>
            <w:r w:rsidRPr="009F4207">
              <w:rPr>
                <w:b/>
              </w:rPr>
              <w:lastRenderedPageBreak/>
              <w:t>Fee</w:t>
            </w:r>
          </w:p>
          <w:p w14:paraId="28F53482" w14:textId="77777777" w:rsidR="00DD2E4B" w:rsidRPr="009F4207" w:rsidRDefault="00DD2E4B">
            <w:r w:rsidRPr="009F4207">
              <w:t>92739</w:t>
            </w:r>
          </w:p>
        </w:tc>
        <w:tc>
          <w:tcPr>
            <w:tcW w:w="0" w:type="auto"/>
            <w:tcMar>
              <w:top w:w="22" w:type="dxa"/>
              <w:left w:w="22" w:type="dxa"/>
              <w:bottom w:w="22" w:type="dxa"/>
              <w:right w:w="22" w:type="dxa"/>
            </w:tcMar>
            <w:vAlign w:val="bottom"/>
          </w:tcPr>
          <w:p w14:paraId="61EC3265"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medical practitioner (not including a general practitioner, specialist or consultant physician), in an eligible area, of more than 20 minutes in duration but not more than 40 minutes if the attendance includes any of the following that are clinically relevant:</w:t>
            </w:r>
          </w:p>
          <w:p w14:paraId="3D563E5C" w14:textId="77777777" w:rsidR="00DD2E4B" w:rsidRPr="009F4207" w:rsidRDefault="00DD2E4B">
            <w:pPr>
              <w:spacing w:before="200" w:after="200"/>
              <w:rPr>
                <w:sz w:val="20"/>
                <w:szCs w:val="20"/>
              </w:rPr>
            </w:pPr>
            <w:r w:rsidRPr="009F4207">
              <w:rPr>
                <w:sz w:val="20"/>
                <w:szCs w:val="20"/>
              </w:rPr>
              <w:t>(a) taking a detailed patient history;</w:t>
            </w:r>
          </w:p>
          <w:p w14:paraId="30A317F4" w14:textId="77777777" w:rsidR="00DD2E4B" w:rsidRPr="009F4207" w:rsidRDefault="00DD2E4B">
            <w:pPr>
              <w:spacing w:before="200" w:after="200"/>
              <w:rPr>
                <w:sz w:val="20"/>
                <w:szCs w:val="20"/>
              </w:rPr>
            </w:pPr>
            <w:r w:rsidRPr="009F4207">
              <w:rPr>
                <w:sz w:val="20"/>
                <w:szCs w:val="20"/>
              </w:rPr>
              <w:t>(b) arranging any necessary investigation;</w:t>
            </w:r>
          </w:p>
          <w:p w14:paraId="7BDABEE2" w14:textId="77777777" w:rsidR="00DD2E4B" w:rsidRPr="009F4207" w:rsidRDefault="00DD2E4B">
            <w:pPr>
              <w:spacing w:before="200" w:after="200"/>
              <w:rPr>
                <w:sz w:val="20"/>
                <w:szCs w:val="20"/>
              </w:rPr>
            </w:pPr>
            <w:r w:rsidRPr="009F4207">
              <w:rPr>
                <w:sz w:val="20"/>
                <w:szCs w:val="20"/>
              </w:rPr>
              <w:t>(c) implementing a management plan;</w:t>
            </w:r>
          </w:p>
          <w:p w14:paraId="11D9DCBD" w14:textId="77777777" w:rsidR="00DD2E4B" w:rsidRPr="009F4207" w:rsidRDefault="00DD2E4B">
            <w:pPr>
              <w:spacing w:before="200" w:after="200"/>
              <w:rPr>
                <w:sz w:val="20"/>
                <w:szCs w:val="20"/>
              </w:rPr>
            </w:pPr>
            <w:r w:rsidRPr="009F4207">
              <w:rPr>
                <w:sz w:val="20"/>
                <w:szCs w:val="20"/>
              </w:rPr>
              <w:t>(d) providing appropriate preventive health care</w:t>
            </w:r>
          </w:p>
          <w:p w14:paraId="6DF60338"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11E65CE7" w14:textId="77777777" w:rsidR="00DD2E4B" w:rsidRPr="009F4207" w:rsidRDefault="00DD2E4B">
            <w:r w:rsidRPr="009F4207">
              <w:t>(See para AN.40.5 of explanatory notes to this Category)</w:t>
            </w:r>
          </w:p>
          <w:p w14:paraId="4D86D093"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47FC7C41" w14:textId="77777777" w:rsidR="00DD2E4B" w:rsidRPr="009F4207" w:rsidRDefault="00DD2E4B">
            <w:pPr>
              <w:tabs>
                <w:tab w:val="left" w:pos="1701"/>
              </w:tabs>
            </w:pPr>
            <w:r w:rsidRPr="009F4207">
              <w:rPr>
                <w:b/>
                <w:sz w:val="20"/>
              </w:rPr>
              <w:t xml:space="preserve">Extended Medicare Safety Net Cap: </w:t>
            </w:r>
            <w:r w:rsidRPr="009F4207">
              <w:t>$191.25</w:t>
            </w:r>
          </w:p>
        </w:tc>
      </w:tr>
      <w:tr w:rsidR="00DD2E4B" w:rsidRPr="009F4207" w14:paraId="30EB5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550A7B" w14:textId="77777777" w:rsidR="00DD2E4B" w:rsidRPr="009F4207" w:rsidRDefault="00DD2E4B">
            <w:pPr>
              <w:rPr>
                <w:b/>
              </w:rPr>
            </w:pPr>
            <w:r w:rsidRPr="009F4207">
              <w:rPr>
                <w:b/>
              </w:rPr>
              <w:t>Fee</w:t>
            </w:r>
          </w:p>
          <w:p w14:paraId="197FEF9F" w14:textId="77777777" w:rsidR="00DD2E4B" w:rsidRPr="009F4207" w:rsidRDefault="00DD2E4B">
            <w:r w:rsidRPr="009F4207">
              <w:t>92740</w:t>
            </w:r>
          </w:p>
        </w:tc>
        <w:tc>
          <w:tcPr>
            <w:tcW w:w="0" w:type="auto"/>
            <w:tcMar>
              <w:top w:w="22" w:type="dxa"/>
              <w:left w:w="22" w:type="dxa"/>
              <w:bottom w:w="22" w:type="dxa"/>
              <w:right w:w="22" w:type="dxa"/>
            </w:tcMar>
            <w:vAlign w:val="bottom"/>
          </w:tcPr>
          <w:p w14:paraId="5C185F8E"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general practitioner lasting at least 40 minutes in duration if the attendance includes any of the following that are clinically relevant:</w:t>
            </w:r>
          </w:p>
          <w:p w14:paraId="2E16BEA7" w14:textId="77777777" w:rsidR="00DD2E4B" w:rsidRPr="009F4207" w:rsidRDefault="00DD2E4B">
            <w:pPr>
              <w:spacing w:before="200" w:after="200"/>
              <w:rPr>
                <w:sz w:val="20"/>
                <w:szCs w:val="20"/>
              </w:rPr>
            </w:pPr>
            <w:r w:rsidRPr="009F4207">
              <w:rPr>
                <w:sz w:val="20"/>
                <w:szCs w:val="20"/>
              </w:rPr>
              <w:t>(a) taking an extensive patient history;</w:t>
            </w:r>
          </w:p>
          <w:p w14:paraId="399CCE02" w14:textId="77777777" w:rsidR="00DD2E4B" w:rsidRPr="009F4207" w:rsidRDefault="00DD2E4B">
            <w:pPr>
              <w:spacing w:before="200" w:after="200"/>
              <w:rPr>
                <w:sz w:val="20"/>
                <w:szCs w:val="20"/>
              </w:rPr>
            </w:pPr>
            <w:r w:rsidRPr="009F4207">
              <w:rPr>
                <w:sz w:val="20"/>
                <w:szCs w:val="20"/>
              </w:rPr>
              <w:t>(b) arranging any necessary investigation;</w:t>
            </w:r>
          </w:p>
          <w:p w14:paraId="4F97E530" w14:textId="77777777" w:rsidR="00DD2E4B" w:rsidRPr="009F4207" w:rsidRDefault="00DD2E4B">
            <w:pPr>
              <w:spacing w:before="200" w:after="200"/>
              <w:rPr>
                <w:sz w:val="20"/>
                <w:szCs w:val="20"/>
              </w:rPr>
            </w:pPr>
            <w:r w:rsidRPr="009F4207">
              <w:rPr>
                <w:sz w:val="20"/>
                <w:szCs w:val="20"/>
              </w:rPr>
              <w:t>(c) implementing a management plan;</w:t>
            </w:r>
          </w:p>
          <w:p w14:paraId="114040B3" w14:textId="77777777" w:rsidR="00DD2E4B" w:rsidRPr="009F4207" w:rsidRDefault="00DD2E4B">
            <w:pPr>
              <w:spacing w:before="200" w:after="200"/>
              <w:rPr>
                <w:sz w:val="20"/>
                <w:szCs w:val="20"/>
              </w:rPr>
            </w:pPr>
            <w:r w:rsidRPr="009F4207">
              <w:rPr>
                <w:sz w:val="20"/>
                <w:szCs w:val="20"/>
              </w:rPr>
              <w:t>(d) providing appropriate preventive health care</w:t>
            </w:r>
          </w:p>
          <w:p w14:paraId="68FED9D5"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13F7B32C" w14:textId="77777777" w:rsidR="00DD2E4B" w:rsidRPr="009F4207" w:rsidRDefault="00DD2E4B">
            <w:r w:rsidRPr="009F4207">
              <w:t>(See para AN.40.5 of explanatory notes to this Category)</w:t>
            </w:r>
          </w:p>
          <w:p w14:paraId="20A15CF4" w14:textId="77777777" w:rsidR="00DD2E4B" w:rsidRPr="009F4207" w:rsidRDefault="00DD2E4B">
            <w:pPr>
              <w:tabs>
                <w:tab w:val="left" w:pos="1701"/>
              </w:tabs>
              <w:rPr>
                <w:b/>
                <w:sz w:val="20"/>
              </w:rPr>
            </w:pPr>
            <w:r w:rsidRPr="009F4207">
              <w:rPr>
                <w:b/>
                <w:sz w:val="20"/>
              </w:rPr>
              <w:t xml:space="preserve">Fee: </w:t>
            </w:r>
            <w:r w:rsidRPr="009F4207">
              <w:t>$117.40</w:t>
            </w:r>
            <w:r w:rsidRPr="009F4207">
              <w:tab/>
            </w:r>
            <w:r w:rsidRPr="009F4207">
              <w:rPr>
                <w:b/>
                <w:sz w:val="20"/>
              </w:rPr>
              <w:t xml:space="preserve">Benefit: </w:t>
            </w:r>
            <w:r w:rsidRPr="009F4207">
              <w:t>100% = $117.40</w:t>
            </w:r>
          </w:p>
          <w:p w14:paraId="6977B86E" w14:textId="77777777" w:rsidR="00DD2E4B" w:rsidRPr="009F4207" w:rsidRDefault="00DD2E4B">
            <w:pPr>
              <w:tabs>
                <w:tab w:val="left" w:pos="1701"/>
              </w:tabs>
            </w:pPr>
            <w:r w:rsidRPr="009F4207">
              <w:rPr>
                <w:b/>
                <w:sz w:val="20"/>
              </w:rPr>
              <w:t xml:space="preserve">Extended Medicare Safety Net Cap: </w:t>
            </w:r>
            <w:r w:rsidRPr="009F4207">
              <w:t>$352.20</w:t>
            </w:r>
          </w:p>
        </w:tc>
      </w:tr>
      <w:tr w:rsidR="00DD2E4B" w:rsidRPr="009F4207" w14:paraId="2CCE90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BDE44B" w14:textId="77777777" w:rsidR="00DD2E4B" w:rsidRPr="009F4207" w:rsidRDefault="00DD2E4B">
            <w:r w:rsidRPr="009F4207">
              <w:t>92741</w:t>
            </w:r>
          </w:p>
        </w:tc>
        <w:tc>
          <w:tcPr>
            <w:tcW w:w="0" w:type="auto"/>
            <w:tcMar>
              <w:top w:w="22" w:type="dxa"/>
              <w:left w:w="22" w:type="dxa"/>
              <w:bottom w:w="22" w:type="dxa"/>
              <w:right w:w="22" w:type="dxa"/>
            </w:tcMar>
            <w:vAlign w:val="bottom"/>
          </w:tcPr>
          <w:p w14:paraId="65EBE2B1"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medical practitioner (not including a general practitioner, specialist or consultant physician) lasting at least 40 minutes in duration if the attendance includes any of the following that are clinically relevant:</w:t>
            </w:r>
          </w:p>
          <w:p w14:paraId="25648B27" w14:textId="77777777" w:rsidR="00DD2E4B" w:rsidRPr="009F4207" w:rsidRDefault="00DD2E4B">
            <w:pPr>
              <w:spacing w:before="200" w:after="200"/>
              <w:rPr>
                <w:sz w:val="20"/>
                <w:szCs w:val="20"/>
              </w:rPr>
            </w:pPr>
            <w:r w:rsidRPr="009F4207">
              <w:rPr>
                <w:sz w:val="20"/>
                <w:szCs w:val="20"/>
              </w:rPr>
              <w:t>(a) taking an extensive patient history;</w:t>
            </w:r>
          </w:p>
          <w:p w14:paraId="1D3B0B65" w14:textId="77777777" w:rsidR="00DD2E4B" w:rsidRPr="009F4207" w:rsidRDefault="00DD2E4B">
            <w:pPr>
              <w:spacing w:before="200" w:after="200"/>
              <w:rPr>
                <w:sz w:val="20"/>
                <w:szCs w:val="20"/>
              </w:rPr>
            </w:pPr>
            <w:r w:rsidRPr="009F4207">
              <w:rPr>
                <w:sz w:val="20"/>
                <w:szCs w:val="20"/>
              </w:rPr>
              <w:t>(b) arranging any necessary investigation;</w:t>
            </w:r>
          </w:p>
          <w:p w14:paraId="7D30EC51" w14:textId="77777777" w:rsidR="00DD2E4B" w:rsidRPr="009F4207" w:rsidRDefault="00DD2E4B">
            <w:pPr>
              <w:spacing w:before="200" w:after="200"/>
              <w:rPr>
                <w:sz w:val="20"/>
                <w:szCs w:val="20"/>
              </w:rPr>
            </w:pPr>
            <w:r w:rsidRPr="009F4207">
              <w:rPr>
                <w:sz w:val="20"/>
                <w:szCs w:val="20"/>
              </w:rPr>
              <w:t>(c) implementing a management plan;</w:t>
            </w:r>
          </w:p>
          <w:p w14:paraId="58E6DC54" w14:textId="77777777" w:rsidR="00DD2E4B" w:rsidRPr="009F4207" w:rsidRDefault="00DD2E4B">
            <w:pPr>
              <w:spacing w:before="200" w:after="200"/>
              <w:rPr>
                <w:sz w:val="20"/>
                <w:szCs w:val="20"/>
              </w:rPr>
            </w:pPr>
            <w:r w:rsidRPr="009F4207">
              <w:rPr>
                <w:sz w:val="20"/>
                <w:szCs w:val="20"/>
              </w:rPr>
              <w:t>(d) providing appropriate preventive health care</w:t>
            </w:r>
          </w:p>
          <w:p w14:paraId="2B9F7AED"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203BABF8" w14:textId="77777777" w:rsidR="00DD2E4B" w:rsidRPr="009F4207" w:rsidRDefault="00DD2E4B">
            <w:r w:rsidRPr="009F4207">
              <w:lastRenderedPageBreak/>
              <w:t>(See para AN.40.5 of explanatory notes to this Category)</w:t>
            </w:r>
          </w:p>
          <w:p w14:paraId="2C4102B7" w14:textId="77777777" w:rsidR="00DD2E4B" w:rsidRPr="009F4207" w:rsidRDefault="00DD2E4B">
            <w:pPr>
              <w:tabs>
                <w:tab w:val="left" w:pos="1701"/>
              </w:tabs>
              <w:rPr>
                <w:b/>
                <w:sz w:val="20"/>
              </w:rPr>
            </w:pPr>
            <w:r w:rsidRPr="009F4207">
              <w:rPr>
                <w:b/>
                <w:sz w:val="20"/>
              </w:rPr>
              <w:t xml:space="preserve">Fee: </w:t>
            </w:r>
            <w:r w:rsidRPr="009F4207">
              <w:t>$61.00</w:t>
            </w:r>
            <w:r w:rsidRPr="009F4207">
              <w:tab/>
            </w:r>
            <w:r w:rsidRPr="009F4207">
              <w:rPr>
                <w:b/>
                <w:sz w:val="20"/>
              </w:rPr>
              <w:t xml:space="preserve">Benefit: </w:t>
            </w:r>
            <w:r w:rsidRPr="009F4207">
              <w:t>100% = $61.00</w:t>
            </w:r>
          </w:p>
          <w:p w14:paraId="5511F41B" w14:textId="77777777" w:rsidR="00DD2E4B" w:rsidRPr="009F4207" w:rsidRDefault="00DD2E4B">
            <w:pPr>
              <w:tabs>
                <w:tab w:val="left" w:pos="1701"/>
              </w:tabs>
            </w:pPr>
            <w:r w:rsidRPr="009F4207">
              <w:rPr>
                <w:b/>
                <w:sz w:val="20"/>
              </w:rPr>
              <w:t xml:space="preserve">Extended Medicare Safety Net Cap: </w:t>
            </w:r>
            <w:r w:rsidRPr="009F4207">
              <w:t>$183.00</w:t>
            </w:r>
          </w:p>
        </w:tc>
      </w:tr>
      <w:tr w:rsidR="00DD2E4B" w:rsidRPr="009F4207" w14:paraId="7B1E62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8BEB15" w14:textId="77777777" w:rsidR="00DD2E4B" w:rsidRPr="009F4207" w:rsidRDefault="00DD2E4B">
            <w:pPr>
              <w:rPr>
                <w:b/>
              </w:rPr>
            </w:pPr>
            <w:r w:rsidRPr="009F4207">
              <w:rPr>
                <w:b/>
              </w:rPr>
              <w:lastRenderedPageBreak/>
              <w:t>Fee</w:t>
            </w:r>
          </w:p>
          <w:p w14:paraId="11C63C27" w14:textId="77777777" w:rsidR="00DD2E4B" w:rsidRPr="009F4207" w:rsidRDefault="00DD2E4B">
            <w:r w:rsidRPr="009F4207">
              <w:t>92742</w:t>
            </w:r>
          </w:p>
        </w:tc>
        <w:tc>
          <w:tcPr>
            <w:tcW w:w="0" w:type="auto"/>
            <w:tcMar>
              <w:top w:w="22" w:type="dxa"/>
              <w:left w:w="22" w:type="dxa"/>
              <w:bottom w:w="22" w:type="dxa"/>
              <w:right w:w="22" w:type="dxa"/>
            </w:tcMar>
            <w:vAlign w:val="bottom"/>
          </w:tcPr>
          <w:p w14:paraId="7CFE6E7E" w14:textId="77777777" w:rsidR="00DD2E4B" w:rsidRPr="009F4207" w:rsidRDefault="00DD2E4B">
            <w:pPr>
              <w:spacing w:after="200"/>
              <w:rPr>
                <w:sz w:val="20"/>
                <w:szCs w:val="20"/>
              </w:rPr>
            </w:pPr>
            <w:r w:rsidRPr="009F4207">
              <w:rPr>
                <w:sz w:val="20"/>
                <w:szCs w:val="20"/>
              </w:rPr>
              <w:t>Phone attendance for the provision of services related to blood borne viruses, sexual or reproductive health by a medical practitioner (not including a general practitioner, specialist or consultant physician), in an eligible area, lasting at least 40 minutes in duration if the attendance includes any of the following that are clinically relevant:</w:t>
            </w:r>
          </w:p>
          <w:p w14:paraId="47E1DF2B" w14:textId="77777777" w:rsidR="00DD2E4B" w:rsidRPr="009F4207" w:rsidRDefault="00DD2E4B">
            <w:pPr>
              <w:spacing w:before="200" w:after="200"/>
              <w:rPr>
                <w:sz w:val="20"/>
                <w:szCs w:val="20"/>
              </w:rPr>
            </w:pPr>
            <w:r w:rsidRPr="009F4207">
              <w:rPr>
                <w:sz w:val="20"/>
                <w:szCs w:val="20"/>
              </w:rPr>
              <w:t>(a) taking an extensive patient history;</w:t>
            </w:r>
          </w:p>
          <w:p w14:paraId="3F3B5727" w14:textId="77777777" w:rsidR="00DD2E4B" w:rsidRPr="009F4207" w:rsidRDefault="00DD2E4B">
            <w:pPr>
              <w:spacing w:before="200" w:after="200"/>
              <w:rPr>
                <w:sz w:val="20"/>
                <w:szCs w:val="20"/>
              </w:rPr>
            </w:pPr>
            <w:r w:rsidRPr="009F4207">
              <w:rPr>
                <w:sz w:val="20"/>
                <w:szCs w:val="20"/>
              </w:rPr>
              <w:t>(b) arranging any necessary investigation;</w:t>
            </w:r>
          </w:p>
          <w:p w14:paraId="628B4789" w14:textId="77777777" w:rsidR="00DD2E4B" w:rsidRPr="009F4207" w:rsidRDefault="00DD2E4B">
            <w:pPr>
              <w:spacing w:before="200" w:after="200"/>
              <w:rPr>
                <w:sz w:val="20"/>
                <w:szCs w:val="20"/>
              </w:rPr>
            </w:pPr>
            <w:r w:rsidRPr="009F4207">
              <w:rPr>
                <w:sz w:val="20"/>
                <w:szCs w:val="20"/>
              </w:rPr>
              <w:t>(c) implementing a management plan;</w:t>
            </w:r>
          </w:p>
          <w:p w14:paraId="144440D8" w14:textId="77777777" w:rsidR="00DD2E4B" w:rsidRPr="009F4207" w:rsidRDefault="00DD2E4B">
            <w:pPr>
              <w:spacing w:before="200" w:after="200"/>
              <w:rPr>
                <w:sz w:val="20"/>
                <w:szCs w:val="20"/>
              </w:rPr>
            </w:pPr>
            <w:r w:rsidRPr="009F4207">
              <w:rPr>
                <w:sz w:val="20"/>
                <w:szCs w:val="20"/>
              </w:rPr>
              <w:t>(d) providing appropriate preventive health care</w:t>
            </w:r>
          </w:p>
          <w:p w14:paraId="19784B6E" w14:textId="77777777" w:rsidR="00DD2E4B" w:rsidRPr="009F4207" w:rsidRDefault="00DD2E4B">
            <w:pPr>
              <w:spacing w:before="200" w:after="200"/>
              <w:rPr>
                <w:sz w:val="20"/>
                <w:szCs w:val="20"/>
              </w:rPr>
            </w:pPr>
            <w:r w:rsidRPr="009F4207">
              <w:rPr>
                <w:sz w:val="20"/>
                <w:szCs w:val="20"/>
              </w:rPr>
              <w:t>Note: Consultations related to assisted reproductive technology and antenatal care are outside the scope of these items and cannot be rendered under these items.</w:t>
            </w:r>
          </w:p>
          <w:p w14:paraId="36F26DD7" w14:textId="77777777" w:rsidR="00DD2E4B" w:rsidRPr="009F4207" w:rsidRDefault="00DD2E4B">
            <w:r w:rsidRPr="009F4207">
              <w:t>(See para AN.40.5 of explanatory notes to this Category)</w:t>
            </w:r>
          </w:p>
          <w:p w14:paraId="0D6C9166" w14:textId="77777777" w:rsidR="00DD2E4B" w:rsidRPr="009F4207" w:rsidRDefault="00DD2E4B">
            <w:pPr>
              <w:tabs>
                <w:tab w:val="left" w:pos="1701"/>
              </w:tabs>
              <w:rPr>
                <w:b/>
                <w:sz w:val="20"/>
              </w:rPr>
            </w:pPr>
            <w:r w:rsidRPr="009F4207">
              <w:rPr>
                <w:b/>
                <w:sz w:val="20"/>
              </w:rPr>
              <w:t xml:space="preserve">Fee: </w:t>
            </w:r>
            <w:r w:rsidRPr="009F4207">
              <w:t>$93.90</w:t>
            </w:r>
            <w:r w:rsidRPr="009F4207">
              <w:tab/>
            </w:r>
            <w:r w:rsidRPr="009F4207">
              <w:rPr>
                <w:b/>
                <w:sz w:val="20"/>
              </w:rPr>
              <w:t xml:space="preserve">Benefit: </w:t>
            </w:r>
            <w:r w:rsidRPr="009F4207">
              <w:t>100% = $93.90</w:t>
            </w:r>
          </w:p>
          <w:p w14:paraId="1912A3B0" w14:textId="77777777" w:rsidR="00DD2E4B" w:rsidRPr="009F4207" w:rsidRDefault="00DD2E4B">
            <w:pPr>
              <w:tabs>
                <w:tab w:val="left" w:pos="1701"/>
              </w:tabs>
            </w:pPr>
            <w:r w:rsidRPr="009F4207">
              <w:rPr>
                <w:b/>
                <w:sz w:val="20"/>
              </w:rPr>
              <w:t xml:space="preserve">Extended Medicare Safety Net Cap: </w:t>
            </w:r>
            <w:r w:rsidRPr="009F4207">
              <w:t>$281.70</w:t>
            </w:r>
          </w:p>
        </w:tc>
      </w:tr>
    </w:tbl>
    <w:p w14:paraId="57A8CD2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215AD39"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69B0CF19" w14:textId="77777777">
              <w:tc>
                <w:tcPr>
                  <w:tcW w:w="2500" w:type="pct"/>
                  <w:tcBorders>
                    <w:top w:val="nil"/>
                    <w:left w:val="nil"/>
                    <w:bottom w:val="nil"/>
                    <w:right w:val="nil"/>
                  </w:tcBorders>
                  <w:tcMar>
                    <w:top w:w="22" w:type="dxa"/>
                    <w:left w:w="0" w:type="dxa"/>
                    <w:bottom w:w="22" w:type="dxa"/>
                    <w:right w:w="0" w:type="dxa"/>
                  </w:tcMar>
                  <w:vAlign w:val="bottom"/>
                </w:tcPr>
                <w:p w14:paraId="01D45B8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22" w:type="dxa"/>
                    <w:left w:w="0" w:type="dxa"/>
                    <w:bottom w:w="22" w:type="dxa"/>
                    <w:right w:w="0" w:type="dxa"/>
                  </w:tcMar>
                  <w:vAlign w:val="bottom"/>
                </w:tcPr>
                <w:p w14:paraId="4AC7AFD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ASSESSING PATIENT SUITABILITY FOR A DOSE OF A COVID-19 VACCINE</w:t>
                  </w:r>
                </w:p>
              </w:tc>
            </w:tr>
          </w:tbl>
          <w:p w14:paraId="3F05F1AF" w14:textId="77777777" w:rsidR="00A77B3E" w:rsidRPr="009F4207" w:rsidRDefault="00A77B3E">
            <w:pPr>
              <w:keepLines/>
              <w:rPr>
                <w:rFonts w:ascii="Helvetica" w:eastAsia="Helvetica" w:hAnsi="Helvetica" w:cs="Helvetica"/>
                <w:b/>
              </w:rPr>
            </w:pPr>
          </w:p>
        </w:tc>
      </w:tr>
      <w:tr w:rsidR="00DD2E4B" w:rsidRPr="009F4207" w14:paraId="0943C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A35E1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A5C7D68" w14:textId="77777777" w:rsidR="00A77B3E" w:rsidRPr="009F4207" w:rsidRDefault="00A77B3E">
            <w:pPr>
              <w:pStyle w:val="Heading2"/>
              <w:spacing w:before="120"/>
              <w:rPr>
                <w:rFonts w:ascii="Helvetica" w:eastAsia="Helvetica" w:hAnsi="Helvetica" w:cs="Helvetica"/>
                <w:i w:val="0"/>
                <w:sz w:val="18"/>
              </w:rPr>
            </w:pPr>
            <w:bookmarkStart w:id="117" w:name="_Toc139032414"/>
            <w:r w:rsidRPr="009F4207">
              <w:rPr>
                <w:rFonts w:ascii="Helvetica" w:eastAsia="Helvetica" w:hAnsi="Helvetica" w:cs="Helvetica"/>
                <w:i w:val="0"/>
                <w:sz w:val="18"/>
              </w:rPr>
              <w:t>Group A44. General Practice Attendance for Assessing Patient Suitability for a COVID-19 Vaccine</w:t>
            </w:r>
            <w:bookmarkEnd w:id="117"/>
          </w:p>
        </w:tc>
      </w:tr>
      <w:tr w:rsidR="00DD2E4B" w:rsidRPr="009F4207" w14:paraId="58342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736C75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B8A002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8" w:name="_Toc139032415"/>
            <w:r w:rsidRPr="009F4207">
              <w:rPr>
                <w:rFonts w:ascii="Helvetica" w:eastAsia="Helvetica" w:hAnsi="Helvetica" w:cs="Helvetica"/>
                <w:b w:val="0"/>
                <w:sz w:val="18"/>
              </w:rPr>
              <w:t>Subgroup 3. Assessing Patient Suitability for a Dose of a COVID-19 Vaccine</w:t>
            </w:r>
            <w:bookmarkEnd w:id="118"/>
          </w:p>
        </w:tc>
      </w:tr>
      <w:tr w:rsidR="00DD2E4B" w:rsidRPr="009F4207" w14:paraId="47C3B8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AF8DF3" w14:textId="77777777" w:rsidR="00DD2E4B" w:rsidRPr="009F4207" w:rsidRDefault="00DD2E4B">
            <w:pPr>
              <w:rPr>
                <w:b/>
              </w:rPr>
            </w:pPr>
            <w:r w:rsidRPr="009F4207">
              <w:rPr>
                <w:b/>
              </w:rPr>
              <w:t>Fee</w:t>
            </w:r>
          </w:p>
          <w:p w14:paraId="3DE59684" w14:textId="77777777" w:rsidR="00DD2E4B" w:rsidRPr="009F4207" w:rsidRDefault="00DD2E4B">
            <w:r w:rsidRPr="009F4207">
              <w:t>93644</w:t>
            </w:r>
          </w:p>
        </w:tc>
        <w:tc>
          <w:tcPr>
            <w:tcW w:w="0" w:type="auto"/>
            <w:tcMar>
              <w:top w:w="22" w:type="dxa"/>
              <w:left w:w="22" w:type="dxa"/>
              <w:bottom w:w="22" w:type="dxa"/>
              <w:right w:w="22" w:type="dxa"/>
            </w:tcMar>
            <w:vAlign w:val="bottom"/>
          </w:tcPr>
          <w:p w14:paraId="2BCC2DBB" w14:textId="77777777" w:rsidR="00DD2E4B" w:rsidRPr="009F4207" w:rsidRDefault="00DD2E4B">
            <w:pPr>
              <w:spacing w:after="200"/>
              <w:rPr>
                <w:sz w:val="20"/>
                <w:szCs w:val="20"/>
              </w:rPr>
            </w:pPr>
            <w:r w:rsidRPr="009F4207">
              <w:rPr>
                <w:sz w:val="20"/>
                <w:szCs w:val="20"/>
              </w:rPr>
              <w:t>Professional attendance by a general practitioner for the purpose of assessing a patient’s suitability for a COVID-19 vaccine if all of the following apply:</w:t>
            </w:r>
            <w:r w:rsidRPr="009F4207">
              <w:rPr>
                <w:sz w:val="20"/>
                <w:szCs w:val="20"/>
              </w:rPr>
              <w:br/>
              <w:t> (a) one or both of the following is undertaken, where clinically relevant:</w:t>
            </w:r>
            <w:r w:rsidRPr="009F4207">
              <w:rPr>
                <w:sz w:val="20"/>
                <w:szCs w:val="20"/>
              </w:rPr>
              <w:br/>
              <w:t>   (i) a short patient history;</w:t>
            </w:r>
            <w:r w:rsidRPr="009F4207">
              <w:rPr>
                <w:sz w:val="20"/>
                <w:szCs w:val="20"/>
              </w:rPr>
              <w:br/>
              <w:t>   (ii) limited examination and management;</w:t>
            </w:r>
            <w:r w:rsidRPr="009F4207">
              <w:rPr>
                <w:sz w:val="20"/>
                <w:szCs w:val="20"/>
              </w:rPr>
              <w:br/>
              <w:t> (b) the service is bulk-billed;</w:t>
            </w:r>
            <w:r w:rsidRPr="009F4207">
              <w:rPr>
                <w:sz w:val="20"/>
                <w:szCs w:val="20"/>
              </w:rPr>
              <w:br/>
              <w:t> (c) the service is provided at, or from, a practice location in a Modified Monash 1 area</w:t>
            </w:r>
          </w:p>
          <w:p w14:paraId="5303285D" w14:textId="77777777" w:rsidR="00DD2E4B" w:rsidRPr="009F4207" w:rsidRDefault="00DD2E4B">
            <w:r w:rsidRPr="009F4207">
              <w:t>(See para AN.44.1 of explanatory notes to this Category)</w:t>
            </w:r>
          </w:p>
          <w:p w14:paraId="3B3051ED" w14:textId="77777777" w:rsidR="00DD2E4B" w:rsidRPr="009F4207" w:rsidRDefault="00DD2E4B">
            <w:pPr>
              <w:tabs>
                <w:tab w:val="left" w:pos="1701"/>
              </w:tabs>
            </w:pPr>
            <w:r w:rsidRPr="009F4207">
              <w:rPr>
                <w:b/>
                <w:sz w:val="20"/>
              </w:rPr>
              <w:t xml:space="preserve">Fee: </w:t>
            </w:r>
            <w:r w:rsidRPr="009F4207">
              <w:t>$42.75</w:t>
            </w:r>
            <w:r w:rsidRPr="009F4207">
              <w:tab/>
            </w:r>
            <w:r w:rsidRPr="009F4207">
              <w:rPr>
                <w:b/>
                <w:sz w:val="20"/>
              </w:rPr>
              <w:t xml:space="preserve">Benefit: </w:t>
            </w:r>
            <w:r w:rsidRPr="009F4207">
              <w:t>85% = $36.35</w:t>
            </w:r>
          </w:p>
        </w:tc>
      </w:tr>
      <w:tr w:rsidR="00DD2E4B" w:rsidRPr="009F4207" w14:paraId="11D32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816B10" w14:textId="77777777" w:rsidR="00DD2E4B" w:rsidRPr="009F4207" w:rsidRDefault="00DD2E4B">
            <w:pPr>
              <w:rPr>
                <w:b/>
              </w:rPr>
            </w:pPr>
            <w:r w:rsidRPr="009F4207">
              <w:rPr>
                <w:b/>
              </w:rPr>
              <w:t>Fee</w:t>
            </w:r>
          </w:p>
          <w:p w14:paraId="11F5148A" w14:textId="77777777" w:rsidR="00DD2E4B" w:rsidRPr="009F4207" w:rsidRDefault="00DD2E4B">
            <w:r w:rsidRPr="009F4207">
              <w:t>93645</w:t>
            </w:r>
          </w:p>
        </w:tc>
        <w:tc>
          <w:tcPr>
            <w:tcW w:w="0" w:type="auto"/>
            <w:tcMar>
              <w:top w:w="22" w:type="dxa"/>
              <w:left w:w="22" w:type="dxa"/>
              <w:bottom w:w="22" w:type="dxa"/>
              <w:right w:w="22" w:type="dxa"/>
            </w:tcMar>
            <w:vAlign w:val="bottom"/>
          </w:tcPr>
          <w:p w14:paraId="0221AFCE" w14:textId="77777777" w:rsidR="00DD2E4B" w:rsidRPr="009F4207" w:rsidRDefault="00DD2E4B">
            <w:pPr>
              <w:spacing w:after="200"/>
              <w:rPr>
                <w:sz w:val="20"/>
                <w:szCs w:val="20"/>
              </w:rPr>
            </w:pPr>
            <w:r w:rsidRPr="009F4207">
              <w:rPr>
                <w:sz w:val="20"/>
                <w:szCs w:val="20"/>
              </w:rPr>
              <w:t>Professional attendance by a general practitioner for the purpose of assessing a patient’s suitability for a COVID-19 vaccine if all of the following apply:</w:t>
            </w:r>
            <w:r w:rsidRPr="009F4207">
              <w:rPr>
                <w:sz w:val="20"/>
                <w:szCs w:val="20"/>
              </w:rPr>
              <w:br/>
              <w:t> (a)  one or both of the following is undertaken, where clinically relevant:</w:t>
            </w:r>
            <w:r w:rsidRPr="009F4207">
              <w:rPr>
                <w:sz w:val="20"/>
                <w:szCs w:val="20"/>
              </w:rPr>
              <w:br/>
              <w:t>   (i) a short patient history;</w:t>
            </w:r>
            <w:r w:rsidRPr="009F4207">
              <w:rPr>
                <w:sz w:val="20"/>
                <w:szCs w:val="20"/>
              </w:rPr>
              <w:br/>
              <w:t>   (ii) limited examination and management;</w:t>
            </w:r>
            <w:r w:rsidRPr="009F4207">
              <w:rPr>
                <w:sz w:val="20"/>
                <w:szCs w:val="20"/>
              </w:rPr>
              <w:br/>
              <w:t> (b)  the service is bulk-billed;</w:t>
            </w:r>
            <w:r w:rsidRPr="009F4207">
              <w:rPr>
                <w:sz w:val="20"/>
                <w:szCs w:val="20"/>
              </w:rPr>
              <w:br/>
              <w:t> (c)  the service is provided at, or from, a practice location in:</w:t>
            </w:r>
            <w:r w:rsidRPr="009F4207">
              <w:rPr>
                <w:sz w:val="20"/>
                <w:szCs w:val="20"/>
              </w:rPr>
              <w:br/>
              <w:t>   (i)  a Modified Monash 2 area; or</w:t>
            </w:r>
            <w:r w:rsidRPr="009F4207">
              <w:rPr>
                <w:sz w:val="20"/>
                <w:szCs w:val="20"/>
              </w:rPr>
              <w:br/>
              <w:t>   (ii) a Modified Monash 3 area; or</w:t>
            </w:r>
            <w:r w:rsidRPr="009F4207">
              <w:rPr>
                <w:sz w:val="20"/>
                <w:szCs w:val="20"/>
              </w:rPr>
              <w:br/>
              <w:t>   (iii) a Modified Monash 4 area; or</w:t>
            </w:r>
            <w:r w:rsidRPr="009F4207">
              <w:rPr>
                <w:sz w:val="20"/>
                <w:szCs w:val="20"/>
              </w:rPr>
              <w:br/>
              <w:t>   (iv) a Modified Monash 5 area; or</w:t>
            </w:r>
            <w:r w:rsidRPr="009F4207">
              <w:rPr>
                <w:sz w:val="20"/>
                <w:szCs w:val="20"/>
              </w:rPr>
              <w:br/>
            </w:r>
            <w:r w:rsidRPr="009F4207">
              <w:rPr>
                <w:sz w:val="20"/>
                <w:szCs w:val="20"/>
              </w:rPr>
              <w:lastRenderedPageBreak/>
              <w:t>   (v) a Modified Monash 6 area; or</w:t>
            </w:r>
            <w:r w:rsidRPr="009F4207">
              <w:rPr>
                <w:sz w:val="20"/>
                <w:szCs w:val="20"/>
              </w:rPr>
              <w:br/>
              <w:t>   (vi) a Modified Monash 7 area</w:t>
            </w:r>
          </w:p>
          <w:p w14:paraId="616211C1" w14:textId="77777777" w:rsidR="00DD2E4B" w:rsidRPr="009F4207" w:rsidRDefault="00DD2E4B">
            <w:pPr>
              <w:pBdr>
                <w:left w:val="none" w:sz="0" w:space="22" w:color="auto"/>
              </w:pBdr>
              <w:spacing w:before="200" w:after="200"/>
              <w:ind w:left="450"/>
              <w:rPr>
                <w:sz w:val="20"/>
                <w:szCs w:val="20"/>
              </w:rPr>
            </w:pPr>
            <w:r w:rsidRPr="009F4207">
              <w:rPr>
                <w:sz w:val="20"/>
                <w:szCs w:val="20"/>
              </w:rPr>
              <w:t> </w:t>
            </w:r>
          </w:p>
          <w:p w14:paraId="0A50017F" w14:textId="77777777" w:rsidR="00DD2E4B" w:rsidRPr="009F4207" w:rsidRDefault="00DD2E4B">
            <w:r w:rsidRPr="009F4207">
              <w:t>(See para AN.44.1 of explanatory notes to this Category)</w:t>
            </w:r>
          </w:p>
          <w:p w14:paraId="3A560A3A" w14:textId="77777777" w:rsidR="00DD2E4B" w:rsidRPr="009F4207" w:rsidRDefault="00DD2E4B">
            <w:pPr>
              <w:tabs>
                <w:tab w:val="left" w:pos="1701"/>
              </w:tabs>
            </w:pPr>
            <w:r w:rsidRPr="009F4207">
              <w:rPr>
                <w:b/>
                <w:sz w:val="20"/>
              </w:rPr>
              <w:t xml:space="preserve">Fee: </w:t>
            </w:r>
            <w:r w:rsidRPr="009F4207">
              <w:t>$46.90</w:t>
            </w:r>
            <w:r w:rsidRPr="009F4207">
              <w:tab/>
            </w:r>
            <w:r w:rsidRPr="009F4207">
              <w:rPr>
                <w:b/>
                <w:sz w:val="20"/>
              </w:rPr>
              <w:t xml:space="preserve">Benefit: </w:t>
            </w:r>
            <w:r w:rsidRPr="009F4207">
              <w:t>85% = $39.90</w:t>
            </w:r>
          </w:p>
        </w:tc>
      </w:tr>
      <w:tr w:rsidR="00DD2E4B" w:rsidRPr="009F4207" w14:paraId="5C56F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ED5E22" w14:textId="77777777" w:rsidR="00DD2E4B" w:rsidRPr="009F4207" w:rsidRDefault="00DD2E4B">
            <w:pPr>
              <w:rPr>
                <w:b/>
              </w:rPr>
            </w:pPr>
            <w:r w:rsidRPr="009F4207">
              <w:rPr>
                <w:b/>
              </w:rPr>
              <w:lastRenderedPageBreak/>
              <w:t>Fee</w:t>
            </w:r>
          </w:p>
          <w:p w14:paraId="694137BC" w14:textId="77777777" w:rsidR="00DD2E4B" w:rsidRPr="009F4207" w:rsidRDefault="00DD2E4B">
            <w:r w:rsidRPr="009F4207">
              <w:t>93646</w:t>
            </w:r>
          </w:p>
        </w:tc>
        <w:tc>
          <w:tcPr>
            <w:tcW w:w="0" w:type="auto"/>
            <w:tcMar>
              <w:top w:w="22" w:type="dxa"/>
              <w:left w:w="22" w:type="dxa"/>
              <w:bottom w:w="22" w:type="dxa"/>
              <w:right w:w="22" w:type="dxa"/>
            </w:tcMar>
            <w:vAlign w:val="bottom"/>
          </w:tcPr>
          <w:p w14:paraId="06040B08" w14:textId="77777777" w:rsidR="00DD2E4B" w:rsidRPr="009F4207" w:rsidRDefault="00DD2E4B">
            <w:pPr>
              <w:spacing w:after="200"/>
              <w:rPr>
                <w:sz w:val="20"/>
                <w:szCs w:val="20"/>
              </w:rPr>
            </w:pPr>
            <w:r w:rsidRPr="009F4207">
              <w:rPr>
                <w:sz w:val="20"/>
                <w:szCs w:val="20"/>
              </w:rPr>
              <w:t>Professional attendance by a medical practitioner (other than a general practitioner) for the purpose of assessing a patient’s suitability for a COVID-19 vaccine if all of the following apply:</w:t>
            </w:r>
            <w:r w:rsidRPr="009F4207">
              <w:rPr>
                <w:sz w:val="20"/>
                <w:szCs w:val="20"/>
              </w:rPr>
              <w:br/>
              <w:t> (a) one or both of the following is undertaken, where clinically relevant:</w:t>
            </w:r>
            <w:r w:rsidRPr="009F4207">
              <w:rPr>
                <w:sz w:val="20"/>
                <w:szCs w:val="20"/>
              </w:rPr>
              <w:br/>
              <w:t>   (i) a short patient history;</w:t>
            </w:r>
            <w:r w:rsidRPr="009F4207">
              <w:rPr>
                <w:sz w:val="20"/>
                <w:szCs w:val="20"/>
              </w:rPr>
              <w:br/>
              <w:t>   (ii) limited examination and management;</w:t>
            </w:r>
            <w:r w:rsidRPr="009F4207">
              <w:rPr>
                <w:sz w:val="20"/>
                <w:szCs w:val="20"/>
              </w:rPr>
              <w:br/>
              <w:t> (b) the service is bulk-billed;</w:t>
            </w:r>
            <w:r w:rsidRPr="009F4207">
              <w:rPr>
                <w:sz w:val="20"/>
                <w:szCs w:val="20"/>
              </w:rPr>
              <w:br/>
              <w:t> (c) the service is provided at, or from, a practice location in a Modified Monash 1 area</w:t>
            </w:r>
          </w:p>
          <w:p w14:paraId="6427DC50" w14:textId="77777777" w:rsidR="00DD2E4B" w:rsidRPr="009F4207" w:rsidRDefault="00DD2E4B">
            <w:r w:rsidRPr="009F4207">
              <w:t>(See para AN.44.1 of explanatory notes to this Category)</w:t>
            </w:r>
          </w:p>
          <w:p w14:paraId="683BE1EB" w14:textId="77777777" w:rsidR="00DD2E4B" w:rsidRPr="009F4207" w:rsidRDefault="00DD2E4B">
            <w:pPr>
              <w:tabs>
                <w:tab w:val="left" w:pos="1701"/>
              </w:tabs>
            </w:pPr>
            <w:r w:rsidRPr="009F4207">
              <w:rPr>
                <w:b/>
                <w:sz w:val="20"/>
              </w:rPr>
              <w:t xml:space="preserve">Fee: </w:t>
            </w:r>
            <w:r w:rsidRPr="009F4207">
              <w:t>$34.30</w:t>
            </w:r>
            <w:r w:rsidRPr="009F4207">
              <w:tab/>
            </w:r>
            <w:r w:rsidRPr="009F4207">
              <w:rPr>
                <w:b/>
                <w:sz w:val="20"/>
              </w:rPr>
              <w:t xml:space="preserve">Benefit: </w:t>
            </w:r>
            <w:r w:rsidRPr="009F4207">
              <w:t>85% = $29.20</w:t>
            </w:r>
          </w:p>
        </w:tc>
      </w:tr>
      <w:tr w:rsidR="00DD2E4B" w:rsidRPr="009F4207" w14:paraId="2DD61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DD5DFC" w14:textId="77777777" w:rsidR="00DD2E4B" w:rsidRPr="009F4207" w:rsidRDefault="00DD2E4B">
            <w:pPr>
              <w:rPr>
                <w:b/>
              </w:rPr>
            </w:pPr>
            <w:r w:rsidRPr="009F4207">
              <w:rPr>
                <w:b/>
              </w:rPr>
              <w:t>Fee</w:t>
            </w:r>
          </w:p>
          <w:p w14:paraId="5D6B360E" w14:textId="77777777" w:rsidR="00DD2E4B" w:rsidRPr="009F4207" w:rsidRDefault="00DD2E4B">
            <w:r w:rsidRPr="009F4207">
              <w:t>93647</w:t>
            </w:r>
          </w:p>
        </w:tc>
        <w:tc>
          <w:tcPr>
            <w:tcW w:w="0" w:type="auto"/>
            <w:tcMar>
              <w:top w:w="22" w:type="dxa"/>
              <w:left w:w="22" w:type="dxa"/>
              <w:bottom w:w="22" w:type="dxa"/>
              <w:right w:w="22" w:type="dxa"/>
            </w:tcMar>
            <w:vAlign w:val="bottom"/>
          </w:tcPr>
          <w:p w14:paraId="7505A90D" w14:textId="77777777" w:rsidR="00DD2E4B" w:rsidRPr="009F4207" w:rsidRDefault="00DD2E4B">
            <w:pPr>
              <w:spacing w:after="200"/>
              <w:rPr>
                <w:sz w:val="20"/>
                <w:szCs w:val="20"/>
              </w:rPr>
            </w:pPr>
            <w:r w:rsidRPr="009F4207">
              <w:rPr>
                <w:sz w:val="20"/>
                <w:szCs w:val="20"/>
              </w:rPr>
              <w:t>Professional attendance by a medical practitioner (other than a general practitioner) for the purpose of assessing a patient’s suitability for a COVID-19 vaccine if all of the following apply:</w:t>
            </w:r>
            <w:r w:rsidRPr="009F4207">
              <w:rPr>
                <w:sz w:val="20"/>
                <w:szCs w:val="20"/>
              </w:rPr>
              <w:br/>
              <w:t> (a) one or both of the following is undertaken, where clinically relevant:</w:t>
            </w:r>
            <w:r w:rsidRPr="009F4207">
              <w:rPr>
                <w:sz w:val="20"/>
                <w:szCs w:val="20"/>
              </w:rPr>
              <w:br/>
              <w:t>   (i) a short patient history;</w:t>
            </w:r>
            <w:r w:rsidRPr="009F4207">
              <w:rPr>
                <w:sz w:val="20"/>
                <w:szCs w:val="20"/>
              </w:rPr>
              <w:br/>
              <w:t>   (ii) limited examination and management;</w:t>
            </w:r>
            <w:r w:rsidRPr="009F4207">
              <w:rPr>
                <w:sz w:val="20"/>
                <w:szCs w:val="20"/>
              </w:rPr>
              <w:br/>
              <w:t> (b) the service is bulk-billed;</w:t>
            </w:r>
            <w:r w:rsidRPr="009F4207">
              <w:rPr>
                <w:sz w:val="20"/>
                <w:szCs w:val="20"/>
              </w:rPr>
              <w:br/>
              <w:t> (c) the service is provided at, or from, a practice location in:</w:t>
            </w:r>
            <w:r w:rsidRPr="009F4207">
              <w:rPr>
                <w:sz w:val="20"/>
                <w:szCs w:val="20"/>
              </w:rPr>
              <w:br/>
              <w:t>   (i) a Modified Monash 2 area; or</w:t>
            </w:r>
            <w:r w:rsidRPr="009F4207">
              <w:rPr>
                <w:sz w:val="20"/>
                <w:szCs w:val="20"/>
              </w:rPr>
              <w:br/>
              <w:t>   (ii) a Modified Monash 3 area; or</w:t>
            </w:r>
            <w:r w:rsidRPr="009F4207">
              <w:rPr>
                <w:sz w:val="20"/>
                <w:szCs w:val="20"/>
              </w:rPr>
              <w:br/>
              <w:t>   (iii) a Modified Monash 4 area; or</w:t>
            </w:r>
            <w:r w:rsidRPr="009F4207">
              <w:rPr>
                <w:sz w:val="20"/>
                <w:szCs w:val="20"/>
              </w:rPr>
              <w:br/>
              <w:t>   (iv) a Modified Monash 5 area; or</w:t>
            </w:r>
            <w:r w:rsidRPr="009F4207">
              <w:rPr>
                <w:sz w:val="20"/>
                <w:szCs w:val="20"/>
              </w:rPr>
              <w:br/>
              <w:t>   (v) a Modified Monash 6 area; or</w:t>
            </w:r>
            <w:r w:rsidRPr="009F4207">
              <w:rPr>
                <w:sz w:val="20"/>
                <w:szCs w:val="20"/>
              </w:rPr>
              <w:br/>
              <w:t>   (vi) a Modified Monash 7 area</w:t>
            </w:r>
          </w:p>
          <w:p w14:paraId="75333C20" w14:textId="77777777" w:rsidR="00DD2E4B" w:rsidRPr="009F4207" w:rsidRDefault="00DD2E4B">
            <w:r w:rsidRPr="009F4207">
              <w:t>(See para AN.44.1 of explanatory notes to this Category)</w:t>
            </w:r>
          </w:p>
          <w:p w14:paraId="499680C0" w14:textId="77777777" w:rsidR="00DD2E4B" w:rsidRPr="009F4207" w:rsidRDefault="00DD2E4B">
            <w:pPr>
              <w:tabs>
                <w:tab w:val="left" w:pos="1701"/>
              </w:tabs>
            </w:pPr>
            <w:r w:rsidRPr="009F4207">
              <w:rPr>
                <w:b/>
                <w:sz w:val="20"/>
              </w:rPr>
              <w:t xml:space="preserve">Fee: </w:t>
            </w:r>
            <w:r w:rsidRPr="009F4207">
              <w:t>$42.40</w:t>
            </w:r>
            <w:r w:rsidRPr="009F4207">
              <w:tab/>
            </w:r>
            <w:r w:rsidRPr="009F4207">
              <w:rPr>
                <w:b/>
                <w:sz w:val="20"/>
              </w:rPr>
              <w:t xml:space="preserve">Benefit: </w:t>
            </w:r>
            <w:r w:rsidRPr="009F4207">
              <w:t>85% = $36.05</w:t>
            </w:r>
          </w:p>
        </w:tc>
      </w:tr>
    </w:tbl>
    <w:p w14:paraId="09A0BFE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65DC1A2"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06F68C76" w14:textId="77777777">
              <w:tc>
                <w:tcPr>
                  <w:tcW w:w="2500" w:type="pct"/>
                  <w:tcBorders>
                    <w:top w:val="nil"/>
                    <w:left w:val="nil"/>
                    <w:bottom w:val="nil"/>
                    <w:right w:val="nil"/>
                  </w:tcBorders>
                  <w:tcMar>
                    <w:top w:w="22" w:type="dxa"/>
                    <w:left w:w="0" w:type="dxa"/>
                    <w:bottom w:w="22" w:type="dxa"/>
                    <w:right w:w="0" w:type="dxa"/>
                  </w:tcMar>
                  <w:vAlign w:val="bottom"/>
                </w:tcPr>
                <w:p w14:paraId="76EDBE2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22" w:type="dxa"/>
                    <w:left w:w="0" w:type="dxa"/>
                    <w:bottom w:w="22" w:type="dxa"/>
                    <w:right w:w="0" w:type="dxa"/>
                  </w:tcMar>
                  <w:vAlign w:val="bottom"/>
                </w:tcPr>
                <w:p w14:paraId="19A5C15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AFTER-HOURS ASSESSING PATIENT SUITABILITY FOR THE SECOND OR SUBSEQUENT DOSE OF A COVID-19 VACCINE</w:t>
                  </w:r>
                </w:p>
              </w:tc>
            </w:tr>
          </w:tbl>
          <w:p w14:paraId="3B772F48" w14:textId="77777777" w:rsidR="00A77B3E" w:rsidRPr="009F4207" w:rsidRDefault="00A77B3E">
            <w:pPr>
              <w:keepLines/>
              <w:rPr>
                <w:rFonts w:ascii="Helvetica" w:eastAsia="Helvetica" w:hAnsi="Helvetica" w:cs="Helvetica"/>
                <w:b/>
              </w:rPr>
            </w:pPr>
          </w:p>
        </w:tc>
      </w:tr>
      <w:tr w:rsidR="00DD2E4B" w:rsidRPr="009F4207" w14:paraId="297A83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DA53F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3D33A9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A44. General Practice Attendance for Assessing Patient Suitability for a COVID-19 Vaccine</w:t>
            </w:r>
          </w:p>
        </w:tc>
      </w:tr>
      <w:tr w:rsidR="00DD2E4B" w:rsidRPr="009F4207" w14:paraId="5BA6AD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C0EC44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D8CBFC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9" w:name="_Toc139032416"/>
            <w:r w:rsidRPr="009F4207">
              <w:rPr>
                <w:rFonts w:ascii="Helvetica" w:eastAsia="Helvetica" w:hAnsi="Helvetica" w:cs="Helvetica"/>
                <w:b w:val="0"/>
                <w:sz w:val="18"/>
              </w:rPr>
              <w:t>Subgroup 4. After-Hours Assessing Patient Suitability for the Second or Subsequent Dose of a COVID-19 Vaccine</w:t>
            </w:r>
            <w:bookmarkEnd w:id="119"/>
          </w:p>
        </w:tc>
      </w:tr>
      <w:tr w:rsidR="00DD2E4B" w:rsidRPr="009F4207" w14:paraId="0E584F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4ACC68" w14:textId="77777777" w:rsidR="00DD2E4B" w:rsidRPr="009F4207" w:rsidRDefault="00DD2E4B">
            <w:pPr>
              <w:rPr>
                <w:b/>
              </w:rPr>
            </w:pPr>
            <w:r w:rsidRPr="009F4207">
              <w:rPr>
                <w:b/>
              </w:rPr>
              <w:t>Fee</w:t>
            </w:r>
          </w:p>
          <w:p w14:paraId="64907A16" w14:textId="77777777" w:rsidR="00DD2E4B" w:rsidRPr="009F4207" w:rsidRDefault="00DD2E4B">
            <w:r w:rsidRPr="009F4207">
              <w:t>93653</w:t>
            </w:r>
          </w:p>
        </w:tc>
        <w:tc>
          <w:tcPr>
            <w:tcW w:w="0" w:type="auto"/>
            <w:tcMar>
              <w:top w:w="22" w:type="dxa"/>
              <w:left w:w="22" w:type="dxa"/>
              <w:bottom w:w="22" w:type="dxa"/>
              <w:right w:w="22" w:type="dxa"/>
            </w:tcMar>
            <w:vAlign w:val="bottom"/>
          </w:tcPr>
          <w:p w14:paraId="15A882B3" w14:textId="77777777" w:rsidR="00DD2E4B" w:rsidRPr="009F4207" w:rsidRDefault="00DD2E4B">
            <w:pPr>
              <w:spacing w:after="200"/>
              <w:rPr>
                <w:sz w:val="20"/>
                <w:szCs w:val="20"/>
              </w:rPr>
            </w:pPr>
            <w:r w:rsidRPr="009F4207">
              <w:rPr>
                <w:sz w:val="20"/>
                <w:szCs w:val="20"/>
              </w:rPr>
              <w:t>Professional attendance by a general practitioner for the purpose of assessing a patient’s suitability for a COVID-19 vaccine if all of the following apply:</w:t>
            </w:r>
          </w:p>
          <w:p w14:paraId="7CAAC54C" w14:textId="77777777" w:rsidR="00DD2E4B" w:rsidRPr="009F4207" w:rsidRDefault="00DD2E4B">
            <w:pPr>
              <w:spacing w:before="200" w:after="200"/>
              <w:rPr>
                <w:sz w:val="20"/>
                <w:szCs w:val="20"/>
              </w:rPr>
            </w:pPr>
            <w:r w:rsidRPr="009F4207">
              <w:rPr>
                <w:sz w:val="20"/>
                <w:szCs w:val="20"/>
              </w:rPr>
              <w:t>(a)  one or both of the following is undertaken, where clinically relevant:</w:t>
            </w:r>
          </w:p>
          <w:p w14:paraId="3E5FDE42" w14:textId="77777777" w:rsidR="00DD2E4B" w:rsidRPr="009F4207" w:rsidRDefault="00DD2E4B">
            <w:pPr>
              <w:spacing w:before="200" w:after="200"/>
              <w:rPr>
                <w:sz w:val="20"/>
                <w:szCs w:val="20"/>
              </w:rPr>
            </w:pPr>
            <w:r w:rsidRPr="009F4207">
              <w:rPr>
                <w:sz w:val="20"/>
                <w:szCs w:val="20"/>
              </w:rPr>
              <w:t>    (i) a short patient history;</w:t>
            </w:r>
          </w:p>
          <w:p w14:paraId="7EDE684F" w14:textId="77777777" w:rsidR="00DD2E4B" w:rsidRPr="009F4207" w:rsidRDefault="00DD2E4B">
            <w:pPr>
              <w:spacing w:before="200" w:after="200"/>
              <w:rPr>
                <w:sz w:val="20"/>
                <w:szCs w:val="20"/>
              </w:rPr>
            </w:pPr>
            <w:r w:rsidRPr="009F4207">
              <w:rPr>
                <w:sz w:val="20"/>
                <w:szCs w:val="20"/>
              </w:rPr>
              <w:t>    (ii) limited examination and management;</w:t>
            </w:r>
          </w:p>
          <w:p w14:paraId="355492D7" w14:textId="77777777" w:rsidR="00DD2E4B" w:rsidRPr="009F4207" w:rsidRDefault="00DD2E4B">
            <w:pPr>
              <w:spacing w:before="200" w:after="200"/>
              <w:rPr>
                <w:sz w:val="20"/>
                <w:szCs w:val="20"/>
              </w:rPr>
            </w:pPr>
            <w:r w:rsidRPr="009F4207">
              <w:rPr>
                <w:sz w:val="20"/>
                <w:szCs w:val="20"/>
              </w:rPr>
              <w:t>(b)  the service is bulk-billed;</w:t>
            </w:r>
          </w:p>
          <w:p w14:paraId="08920A91" w14:textId="77777777" w:rsidR="00DD2E4B" w:rsidRPr="009F4207" w:rsidRDefault="00DD2E4B">
            <w:pPr>
              <w:spacing w:before="200" w:after="200"/>
              <w:rPr>
                <w:sz w:val="20"/>
                <w:szCs w:val="20"/>
              </w:rPr>
            </w:pPr>
            <w:r w:rsidRPr="009F4207">
              <w:rPr>
                <w:sz w:val="20"/>
                <w:szCs w:val="20"/>
              </w:rPr>
              <w:lastRenderedPageBreak/>
              <w:t>(c)  the service is provided at, or from, a practice location in a Modified Monash 1 area;</w:t>
            </w:r>
          </w:p>
          <w:p w14:paraId="65AC0296" w14:textId="77777777" w:rsidR="00DD2E4B" w:rsidRPr="009F4207" w:rsidRDefault="00DD2E4B">
            <w:pPr>
              <w:spacing w:before="200" w:after="200"/>
              <w:rPr>
                <w:sz w:val="20"/>
                <w:szCs w:val="20"/>
              </w:rPr>
            </w:pPr>
            <w:r w:rsidRPr="009F4207">
              <w:rPr>
                <w:sz w:val="20"/>
                <w:szCs w:val="20"/>
              </w:rPr>
              <w:t>(d)  the service is rendered in an after-hours period</w:t>
            </w:r>
          </w:p>
          <w:p w14:paraId="12EC3140" w14:textId="77777777" w:rsidR="00DD2E4B" w:rsidRPr="009F4207" w:rsidRDefault="00DD2E4B">
            <w:r w:rsidRPr="009F4207">
              <w:t>(See para AN.44.1 of explanatory notes to this Category)</w:t>
            </w:r>
          </w:p>
          <w:p w14:paraId="0A2A284A" w14:textId="77777777" w:rsidR="00DD2E4B" w:rsidRPr="009F4207" w:rsidRDefault="00DD2E4B">
            <w:pPr>
              <w:tabs>
                <w:tab w:val="left" w:pos="1701"/>
              </w:tabs>
            </w:pPr>
            <w:r w:rsidRPr="009F4207">
              <w:rPr>
                <w:b/>
                <w:sz w:val="20"/>
              </w:rPr>
              <w:t xml:space="preserve">Fee: </w:t>
            </w:r>
            <w:r w:rsidRPr="009F4207">
              <w:t>$57.95</w:t>
            </w:r>
            <w:r w:rsidRPr="009F4207">
              <w:tab/>
            </w:r>
            <w:r w:rsidRPr="009F4207">
              <w:rPr>
                <w:b/>
                <w:sz w:val="20"/>
              </w:rPr>
              <w:t xml:space="preserve">Benefit: </w:t>
            </w:r>
            <w:r w:rsidRPr="009F4207">
              <w:t>85% = $49.30</w:t>
            </w:r>
          </w:p>
        </w:tc>
      </w:tr>
      <w:tr w:rsidR="00DD2E4B" w:rsidRPr="009F4207" w14:paraId="1E68B1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F4E9BF" w14:textId="77777777" w:rsidR="00DD2E4B" w:rsidRPr="009F4207" w:rsidRDefault="00DD2E4B">
            <w:pPr>
              <w:rPr>
                <w:b/>
              </w:rPr>
            </w:pPr>
            <w:r w:rsidRPr="009F4207">
              <w:rPr>
                <w:b/>
              </w:rPr>
              <w:lastRenderedPageBreak/>
              <w:t>Fee</w:t>
            </w:r>
          </w:p>
          <w:p w14:paraId="0AB83F0C" w14:textId="77777777" w:rsidR="00DD2E4B" w:rsidRPr="009F4207" w:rsidRDefault="00DD2E4B">
            <w:r w:rsidRPr="009F4207">
              <w:t>93654</w:t>
            </w:r>
          </w:p>
        </w:tc>
        <w:tc>
          <w:tcPr>
            <w:tcW w:w="0" w:type="auto"/>
            <w:tcMar>
              <w:top w:w="22" w:type="dxa"/>
              <w:left w:w="22" w:type="dxa"/>
              <w:bottom w:w="22" w:type="dxa"/>
              <w:right w:w="22" w:type="dxa"/>
            </w:tcMar>
            <w:vAlign w:val="bottom"/>
          </w:tcPr>
          <w:p w14:paraId="5957702C" w14:textId="77777777" w:rsidR="00DD2E4B" w:rsidRPr="009F4207" w:rsidRDefault="00DD2E4B">
            <w:pPr>
              <w:spacing w:after="200"/>
              <w:rPr>
                <w:sz w:val="20"/>
                <w:szCs w:val="20"/>
              </w:rPr>
            </w:pPr>
            <w:r w:rsidRPr="009F4207">
              <w:rPr>
                <w:sz w:val="20"/>
                <w:szCs w:val="20"/>
              </w:rPr>
              <w:t>Professional attendance by a general practitioner for the purpose of assessing a patient’s suitability for a dose of a COVID-19 vaccine if all of the following apply:</w:t>
            </w:r>
          </w:p>
          <w:p w14:paraId="0A772666" w14:textId="77777777" w:rsidR="00DD2E4B" w:rsidRPr="009F4207" w:rsidRDefault="00DD2E4B">
            <w:pPr>
              <w:spacing w:before="200" w:after="200"/>
              <w:rPr>
                <w:sz w:val="20"/>
                <w:szCs w:val="20"/>
              </w:rPr>
            </w:pPr>
            <w:r w:rsidRPr="009F4207">
              <w:rPr>
                <w:sz w:val="20"/>
                <w:szCs w:val="20"/>
              </w:rPr>
              <w:t> (a)  one or both of the following is undertaken, where clinically relevant:</w:t>
            </w:r>
          </w:p>
          <w:p w14:paraId="1808C570" w14:textId="77777777" w:rsidR="00DD2E4B" w:rsidRPr="009F4207" w:rsidRDefault="00DD2E4B">
            <w:pPr>
              <w:spacing w:before="200" w:after="200"/>
              <w:rPr>
                <w:sz w:val="20"/>
                <w:szCs w:val="20"/>
              </w:rPr>
            </w:pPr>
            <w:r w:rsidRPr="009F4207">
              <w:rPr>
                <w:sz w:val="20"/>
                <w:szCs w:val="20"/>
              </w:rPr>
              <w:t>  (i) a short patient history;</w:t>
            </w:r>
          </w:p>
          <w:p w14:paraId="238B1DE0" w14:textId="77777777" w:rsidR="00DD2E4B" w:rsidRPr="009F4207" w:rsidRDefault="00DD2E4B">
            <w:pPr>
              <w:spacing w:before="200" w:after="200"/>
              <w:rPr>
                <w:sz w:val="20"/>
                <w:szCs w:val="20"/>
              </w:rPr>
            </w:pPr>
            <w:r w:rsidRPr="009F4207">
              <w:rPr>
                <w:sz w:val="20"/>
                <w:szCs w:val="20"/>
              </w:rPr>
              <w:t>  (ii) limited examination and management;</w:t>
            </w:r>
          </w:p>
          <w:p w14:paraId="2B05D917" w14:textId="77777777" w:rsidR="00DD2E4B" w:rsidRPr="009F4207" w:rsidRDefault="00DD2E4B">
            <w:pPr>
              <w:spacing w:before="200" w:after="200"/>
              <w:rPr>
                <w:sz w:val="20"/>
                <w:szCs w:val="20"/>
              </w:rPr>
            </w:pPr>
            <w:r w:rsidRPr="009F4207">
              <w:rPr>
                <w:sz w:val="20"/>
                <w:szCs w:val="20"/>
              </w:rPr>
              <w:t> (b)  the service is bulk-billed;</w:t>
            </w:r>
          </w:p>
          <w:p w14:paraId="1A662279" w14:textId="77777777" w:rsidR="00DD2E4B" w:rsidRPr="009F4207" w:rsidRDefault="00DD2E4B">
            <w:pPr>
              <w:spacing w:before="200" w:after="200"/>
              <w:rPr>
                <w:sz w:val="20"/>
                <w:szCs w:val="20"/>
              </w:rPr>
            </w:pPr>
            <w:r w:rsidRPr="009F4207">
              <w:rPr>
                <w:sz w:val="20"/>
                <w:szCs w:val="20"/>
              </w:rPr>
              <w:t> (c)  the service is provided at, or from, a practice location in:</w:t>
            </w:r>
          </w:p>
          <w:p w14:paraId="5B452AA3" w14:textId="77777777" w:rsidR="00DD2E4B" w:rsidRPr="009F4207" w:rsidRDefault="00DD2E4B">
            <w:pPr>
              <w:spacing w:before="200" w:after="200"/>
              <w:rPr>
                <w:sz w:val="20"/>
                <w:szCs w:val="20"/>
              </w:rPr>
            </w:pPr>
            <w:r w:rsidRPr="009F4207">
              <w:rPr>
                <w:sz w:val="20"/>
                <w:szCs w:val="20"/>
              </w:rPr>
              <w:t>   (i)  a Modified Monash 2 area; or</w:t>
            </w:r>
          </w:p>
          <w:p w14:paraId="07818F47" w14:textId="77777777" w:rsidR="00DD2E4B" w:rsidRPr="009F4207" w:rsidRDefault="00DD2E4B">
            <w:pPr>
              <w:spacing w:before="200" w:after="200"/>
              <w:rPr>
                <w:sz w:val="20"/>
                <w:szCs w:val="20"/>
              </w:rPr>
            </w:pPr>
            <w:r w:rsidRPr="009F4207">
              <w:rPr>
                <w:sz w:val="20"/>
                <w:szCs w:val="20"/>
              </w:rPr>
              <w:t>   (ii) a Modified Monash 3 area; or</w:t>
            </w:r>
          </w:p>
          <w:p w14:paraId="10624507" w14:textId="77777777" w:rsidR="00DD2E4B" w:rsidRPr="009F4207" w:rsidRDefault="00DD2E4B">
            <w:pPr>
              <w:spacing w:before="200" w:after="200"/>
              <w:rPr>
                <w:sz w:val="20"/>
                <w:szCs w:val="20"/>
              </w:rPr>
            </w:pPr>
            <w:r w:rsidRPr="009F4207">
              <w:rPr>
                <w:sz w:val="20"/>
                <w:szCs w:val="20"/>
              </w:rPr>
              <w:t>   (iii) a Modified Monash 4 area; or</w:t>
            </w:r>
          </w:p>
          <w:p w14:paraId="24FED3CB" w14:textId="77777777" w:rsidR="00DD2E4B" w:rsidRPr="009F4207" w:rsidRDefault="00DD2E4B">
            <w:pPr>
              <w:spacing w:before="200" w:after="200"/>
              <w:rPr>
                <w:sz w:val="20"/>
                <w:szCs w:val="20"/>
              </w:rPr>
            </w:pPr>
            <w:r w:rsidRPr="009F4207">
              <w:rPr>
                <w:sz w:val="20"/>
                <w:szCs w:val="20"/>
              </w:rPr>
              <w:t>   (iv) a Modified Monash 5 area; or</w:t>
            </w:r>
          </w:p>
          <w:p w14:paraId="5F0FD9B4" w14:textId="77777777" w:rsidR="00DD2E4B" w:rsidRPr="009F4207" w:rsidRDefault="00DD2E4B">
            <w:pPr>
              <w:spacing w:before="200" w:after="200"/>
              <w:rPr>
                <w:sz w:val="20"/>
                <w:szCs w:val="20"/>
              </w:rPr>
            </w:pPr>
            <w:r w:rsidRPr="009F4207">
              <w:rPr>
                <w:sz w:val="20"/>
                <w:szCs w:val="20"/>
              </w:rPr>
              <w:t>   (v) a Modified Monash 6 area; or</w:t>
            </w:r>
          </w:p>
          <w:p w14:paraId="7E1FA8C0" w14:textId="77777777" w:rsidR="00DD2E4B" w:rsidRPr="009F4207" w:rsidRDefault="00DD2E4B">
            <w:pPr>
              <w:spacing w:before="200" w:after="200"/>
              <w:rPr>
                <w:sz w:val="20"/>
                <w:szCs w:val="20"/>
              </w:rPr>
            </w:pPr>
            <w:r w:rsidRPr="009F4207">
              <w:rPr>
                <w:sz w:val="20"/>
                <w:szCs w:val="20"/>
              </w:rPr>
              <w:t>   (vi) a Modified Monash 7 area;</w:t>
            </w:r>
          </w:p>
          <w:p w14:paraId="1F99D034" w14:textId="77777777" w:rsidR="00DD2E4B" w:rsidRPr="009F4207" w:rsidRDefault="00DD2E4B">
            <w:pPr>
              <w:spacing w:before="200" w:after="200"/>
              <w:rPr>
                <w:sz w:val="20"/>
                <w:szCs w:val="20"/>
              </w:rPr>
            </w:pPr>
            <w:r w:rsidRPr="009F4207">
              <w:rPr>
                <w:sz w:val="20"/>
                <w:szCs w:val="20"/>
              </w:rPr>
              <w:t>(d)  the service is rendered in an after-hours period</w:t>
            </w:r>
          </w:p>
          <w:p w14:paraId="6AD51781" w14:textId="77777777" w:rsidR="00DD2E4B" w:rsidRPr="009F4207" w:rsidRDefault="00DD2E4B">
            <w:r w:rsidRPr="009F4207">
              <w:t>(See para AN.44.1 of explanatory notes to this Category)</w:t>
            </w:r>
          </w:p>
          <w:p w14:paraId="0BF3AE0C" w14:textId="77777777" w:rsidR="00DD2E4B" w:rsidRPr="009F4207" w:rsidRDefault="00DD2E4B">
            <w:pPr>
              <w:tabs>
                <w:tab w:val="left" w:pos="1701"/>
              </w:tabs>
            </w:pPr>
            <w:r w:rsidRPr="009F4207">
              <w:rPr>
                <w:b/>
                <w:sz w:val="20"/>
              </w:rPr>
              <w:t xml:space="preserve">Fee: </w:t>
            </w:r>
            <w:r w:rsidRPr="009F4207">
              <w:t>$62.05</w:t>
            </w:r>
            <w:r w:rsidRPr="009F4207">
              <w:tab/>
            </w:r>
            <w:r w:rsidRPr="009F4207">
              <w:rPr>
                <w:b/>
                <w:sz w:val="20"/>
              </w:rPr>
              <w:t xml:space="preserve">Benefit: </w:t>
            </w:r>
            <w:r w:rsidRPr="009F4207">
              <w:t>85% = $52.75</w:t>
            </w:r>
          </w:p>
        </w:tc>
      </w:tr>
      <w:tr w:rsidR="00DD2E4B" w:rsidRPr="009F4207" w14:paraId="4A09C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682C2D" w14:textId="77777777" w:rsidR="00DD2E4B" w:rsidRPr="009F4207" w:rsidRDefault="00DD2E4B">
            <w:pPr>
              <w:rPr>
                <w:b/>
              </w:rPr>
            </w:pPr>
            <w:r w:rsidRPr="009F4207">
              <w:rPr>
                <w:b/>
              </w:rPr>
              <w:t>Fee</w:t>
            </w:r>
          </w:p>
          <w:p w14:paraId="04737E76" w14:textId="77777777" w:rsidR="00DD2E4B" w:rsidRPr="009F4207" w:rsidRDefault="00DD2E4B">
            <w:r w:rsidRPr="009F4207">
              <w:t>93655</w:t>
            </w:r>
          </w:p>
        </w:tc>
        <w:tc>
          <w:tcPr>
            <w:tcW w:w="0" w:type="auto"/>
            <w:tcMar>
              <w:top w:w="22" w:type="dxa"/>
              <w:left w:w="22" w:type="dxa"/>
              <w:bottom w:w="22" w:type="dxa"/>
              <w:right w:w="22" w:type="dxa"/>
            </w:tcMar>
            <w:vAlign w:val="bottom"/>
          </w:tcPr>
          <w:p w14:paraId="5DC72C9D" w14:textId="77777777" w:rsidR="00DD2E4B" w:rsidRPr="009F4207" w:rsidRDefault="00DD2E4B">
            <w:pPr>
              <w:spacing w:after="200"/>
              <w:rPr>
                <w:sz w:val="20"/>
                <w:szCs w:val="20"/>
              </w:rPr>
            </w:pPr>
            <w:r w:rsidRPr="009F4207">
              <w:rPr>
                <w:sz w:val="20"/>
                <w:szCs w:val="20"/>
              </w:rPr>
              <w:t>Professional attendance by a medical practitioner (other than a general practitioner) for the purpose of assessing a patient’s suitability for a COVID-19 vaccine if all of the following apply:</w:t>
            </w:r>
          </w:p>
          <w:p w14:paraId="3D076245" w14:textId="77777777" w:rsidR="00DD2E4B" w:rsidRPr="009F4207" w:rsidRDefault="00DD2E4B">
            <w:pPr>
              <w:spacing w:before="200" w:after="200"/>
              <w:rPr>
                <w:sz w:val="20"/>
                <w:szCs w:val="20"/>
              </w:rPr>
            </w:pPr>
            <w:r w:rsidRPr="009F4207">
              <w:rPr>
                <w:sz w:val="20"/>
                <w:szCs w:val="20"/>
              </w:rPr>
              <w:t> (a)  one or both of the following is undertaken, where clinically relevant:</w:t>
            </w:r>
          </w:p>
          <w:p w14:paraId="5F51C5BC" w14:textId="77777777" w:rsidR="00DD2E4B" w:rsidRPr="009F4207" w:rsidRDefault="00DD2E4B">
            <w:pPr>
              <w:spacing w:before="200" w:after="200"/>
              <w:rPr>
                <w:sz w:val="20"/>
                <w:szCs w:val="20"/>
              </w:rPr>
            </w:pPr>
            <w:r w:rsidRPr="009F4207">
              <w:rPr>
                <w:sz w:val="20"/>
                <w:szCs w:val="20"/>
              </w:rPr>
              <w:t>   (i) a short patient history;</w:t>
            </w:r>
          </w:p>
          <w:p w14:paraId="5F1BA0E0" w14:textId="77777777" w:rsidR="00DD2E4B" w:rsidRPr="009F4207" w:rsidRDefault="00DD2E4B">
            <w:pPr>
              <w:spacing w:before="200" w:after="200"/>
              <w:rPr>
                <w:sz w:val="20"/>
                <w:szCs w:val="20"/>
              </w:rPr>
            </w:pPr>
            <w:r w:rsidRPr="009F4207">
              <w:rPr>
                <w:sz w:val="20"/>
                <w:szCs w:val="20"/>
              </w:rPr>
              <w:t>   (ii) limited examination and management;</w:t>
            </w:r>
          </w:p>
          <w:p w14:paraId="41F79A93" w14:textId="77777777" w:rsidR="00DD2E4B" w:rsidRPr="009F4207" w:rsidRDefault="00DD2E4B">
            <w:pPr>
              <w:spacing w:before="200" w:after="200"/>
              <w:rPr>
                <w:sz w:val="20"/>
                <w:szCs w:val="20"/>
              </w:rPr>
            </w:pPr>
            <w:r w:rsidRPr="009F4207">
              <w:rPr>
                <w:sz w:val="20"/>
                <w:szCs w:val="20"/>
              </w:rPr>
              <w:t> (b)  the service is bulk-billed;</w:t>
            </w:r>
          </w:p>
          <w:p w14:paraId="52F1D424" w14:textId="77777777" w:rsidR="00DD2E4B" w:rsidRPr="009F4207" w:rsidRDefault="00DD2E4B">
            <w:pPr>
              <w:spacing w:before="200" w:after="200"/>
              <w:rPr>
                <w:sz w:val="20"/>
                <w:szCs w:val="20"/>
              </w:rPr>
            </w:pPr>
            <w:r w:rsidRPr="009F4207">
              <w:rPr>
                <w:sz w:val="20"/>
                <w:szCs w:val="20"/>
              </w:rPr>
              <w:t> (c)  the service is provided at, or from, a practice location in a Modified Monash 1 area;</w:t>
            </w:r>
          </w:p>
          <w:p w14:paraId="226441A5" w14:textId="77777777" w:rsidR="00DD2E4B" w:rsidRPr="009F4207" w:rsidRDefault="00DD2E4B">
            <w:pPr>
              <w:spacing w:before="200" w:after="200"/>
              <w:rPr>
                <w:sz w:val="20"/>
                <w:szCs w:val="20"/>
              </w:rPr>
            </w:pPr>
            <w:r w:rsidRPr="009F4207">
              <w:rPr>
                <w:sz w:val="20"/>
                <w:szCs w:val="20"/>
              </w:rPr>
              <w:t> (d)  the service is rendered in an after-hours period</w:t>
            </w:r>
          </w:p>
          <w:p w14:paraId="7B37253D" w14:textId="77777777" w:rsidR="00DD2E4B" w:rsidRPr="009F4207" w:rsidRDefault="00DD2E4B">
            <w:r w:rsidRPr="009F4207">
              <w:t>(See para AN.44.1 of explanatory notes to this Category)</w:t>
            </w:r>
          </w:p>
          <w:p w14:paraId="0D9C8E3F" w14:textId="77777777" w:rsidR="00DD2E4B" w:rsidRPr="009F4207" w:rsidRDefault="00DD2E4B">
            <w:pPr>
              <w:tabs>
                <w:tab w:val="left" w:pos="1701"/>
              </w:tabs>
            </w:pPr>
            <w:r w:rsidRPr="009F4207">
              <w:rPr>
                <w:b/>
                <w:sz w:val="20"/>
              </w:rPr>
              <w:t xml:space="preserve">Fee: </w:t>
            </w:r>
            <w:r w:rsidRPr="009F4207">
              <w:t>$46.70</w:t>
            </w:r>
            <w:r w:rsidRPr="009F4207">
              <w:tab/>
            </w:r>
            <w:r w:rsidRPr="009F4207">
              <w:rPr>
                <w:b/>
                <w:sz w:val="20"/>
              </w:rPr>
              <w:t xml:space="preserve">Benefit: </w:t>
            </w:r>
            <w:r w:rsidRPr="009F4207">
              <w:t>85% = $39.70</w:t>
            </w:r>
          </w:p>
        </w:tc>
      </w:tr>
      <w:tr w:rsidR="00DD2E4B" w:rsidRPr="009F4207" w14:paraId="79A9A4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4D3047" w14:textId="77777777" w:rsidR="00DD2E4B" w:rsidRPr="009F4207" w:rsidRDefault="00DD2E4B">
            <w:pPr>
              <w:rPr>
                <w:b/>
              </w:rPr>
            </w:pPr>
            <w:r w:rsidRPr="009F4207">
              <w:rPr>
                <w:b/>
              </w:rPr>
              <w:t>Fee</w:t>
            </w:r>
          </w:p>
          <w:p w14:paraId="2D420B28" w14:textId="77777777" w:rsidR="00DD2E4B" w:rsidRPr="009F4207" w:rsidRDefault="00DD2E4B">
            <w:r w:rsidRPr="009F4207">
              <w:t>93656</w:t>
            </w:r>
          </w:p>
        </w:tc>
        <w:tc>
          <w:tcPr>
            <w:tcW w:w="0" w:type="auto"/>
            <w:tcMar>
              <w:top w:w="22" w:type="dxa"/>
              <w:left w:w="22" w:type="dxa"/>
              <w:bottom w:w="22" w:type="dxa"/>
              <w:right w:w="22" w:type="dxa"/>
            </w:tcMar>
            <w:vAlign w:val="bottom"/>
          </w:tcPr>
          <w:p w14:paraId="59B2BEA5" w14:textId="77777777" w:rsidR="00DD2E4B" w:rsidRPr="009F4207" w:rsidRDefault="00DD2E4B">
            <w:pPr>
              <w:spacing w:after="200"/>
              <w:rPr>
                <w:sz w:val="20"/>
                <w:szCs w:val="20"/>
              </w:rPr>
            </w:pPr>
            <w:r w:rsidRPr="009F4207">
              <w:rPr>
                <w:sz w:val="20"/>
                <w:szCs w:val="20"/>
              </w:rPr>
              <w:t>Professional attendance by a medical practitioner (other than a general practitioner) for the purpose of assessing a patient’s suitability for a COVID-19 vaccine if all of the following apply:</w:t>
            </w:r>
          </w:p>
          <w:p w14:paraId="394893DD" w14:textId="77777777" w:rsidR="00DD2E4B" w:rsidRPr="009F4207" w:rsidRDefault="00DD2E4B">
            <w:pPr>
              <w:spacing w:before="200" w:after="200"/>
              <w:rPr>
                <w:sz w:val="20"/>
                <w:szCs w:val="20"/>
              </w:rPr>
            </w:pPr>
            <w:r w:rsidRPr="009F4207">
              <w:rPr>
                <w:sz w:val="20"/>
                <w:szCs w:val="20"/>
              </w:rPr>
              <w:lastRenderedPageBreak/>
              <w:t> (a)  one or both of the following is undertaken, where clinically relevant:</w:t>
            </w:r>
          </w:p>
          <w:p w14:paraId="305D498C" w14:textId="77777777" w:rsidR="00DD2E4B" w:rsidRPr="009F4207" w:rsidRDefault="00DD2E4B">
            <w:pPr>
              <w:spacing w:before="200" w:after="200"/>
              <w:rPr>
                <w:sz w:val="20"/>
                <w:szCs w:val="20"/>
              </w:rPr>
            </w:pPr>
            <w:r w:rsidRPr="009F4207">
              <w:rPr>
                <w:sz w:val="20"/>
                <w:szCs w:val="20"/>
              </w:rPr>
              <w:t>   (i) a short patient history;</w:t>
            </w:r>
          </w:p>
          <w:p w14:paraId="05DB458C" w14:textId="77777777" w:rsidR="00DD2E4B" w:rsidRPr="009F4207" w:rsidRDefault="00DD2E4B">
            <w:pPr>
              <w:spacing w:before="200" w:after="200"/>
              <w:rPr>
                <w:sz w:val="20"/>
                <w:szCs w:val="20"/>
              </w:rPr>
            </w:pPr>
            <w:r w:rsidRPr="009F4207">
              <w:rPr>
                <w:sz w:val="20"/>
                <w:szCs w:val="20"/>
              </w:rPr>
              <w:t>   (ii) limited examination and management;</w:t>
            </w:r>
          </w:p>
          <w:p w14:paraId="4807BC7D" w14:textId="77777777" w:rsidR="00DD2E4B" w:rsidRPr="009F4207" w:rsidRDefault="00DD2E4B">
            <w:pPr>
              <w:spacing w:before="200" w:after="200"/>
              <w:rPr>
                <w:sz w:val="20"/>
                <w:szCs w:val="20"/>
              </w:rPr>
            </w:pPr>
            <w:r w:rsidRPr="009F4207">
              <w:rPr>
                <w:sz w:val="20"/>
                <w:szCs w:val="20"/>
              </w:rPr>
              <w:t> (b)  the service is bulk-billed;</w:t>
            </w:r>
          </w:p>
          <w:p w14:paraId="6BD6DCD3" w14:textId="77777777" w:rsidR="00DD2E4B" w:rsidRPr="009F4207" w:rsidRDefault="00DD2E4B">
            <w:pPr>
              <w:spacing w:before="200" w:after="200"/>
              <w:rPr>
                <w:sz w:val="20"/>
                <w:szCs w:val="20"/>
              </w:rPr>
            </w:pPr>
            <w:r w:rsidRPr="009F4207">
              <w:rPr>
                <w:sz w:val="20"/>
                <w:szCs w:val="20"/>
              </w:rPr>
              <w:t> (c)  the service is provided at, or from, a practice location in:</w:t>
            </w:r>
          </w:p>
          <w:p w14:paraId="2CE28D8E" w14:textId="77777777" w:rsidR="00DD2E4B" w:rsidRPr="009F4207" w:rsidRDefault="00DD2E4B">
            <w:pPr>
              <w:spacing w:before="200" w:after="200"/>
              <w:rPr>
                <w:sz w:val="20"/>
                <w:szCs w:val="20"/>
              </w:rPr>
            </w:pPr>
            <w:r w:rsidRPr="009F4207">
              <w:rPr>
                <w:sz w:val="20"/>
                <w:szCs w:val="20"/>
              </w:rPr>
              <w:t>   (i)  a Modified Monash 2 area; or</w:t>
            </w:r>
          </w:p>
          <w:p w14:paraId="0A5D40A7" w14:textId="77777777" w:rsidR="00DD2E4B" w:rsidRPr="009F4207" w:rsidRDefault="00DD2E4B">
            <w:pPr>
              <w:spacing w:before="200" w:after="200"/>
              <w:rPr>
                <w:sz w:val="20"/>
                <w:szCs w:val="20"/>
              </w:rPr>
            </w:pPr>
            <w:r w:rsidRPr="009F4207">
              <w:rPr>
                <w:sz w:val="20"/>
                <w:szCs w:val="20"/>
              </w:rPr>
              <w:t>   (ii) a Modified Monash 3 area; or</w:t>
            </w:r>
          </w:p>
          <w:p w14:paraId="368605C2" w14:textId="77777777" w:rsidR="00DD2E4B" w:rsidRPr="009F4207" w:rsidRDefault="00DD2E4B">
            <w:pPr>
              <w:spacing w:before="200" w:after="200"/>
              <w:rPr>
                <w:sz w:val="20"/>
                <w:szCs w:val="20"/>
              </w:rPr>
            </w:pPr>
            <w:r w:rsidRPr="009F4207">
              <w:rPr>
                <w:sz w:val="20"/>
                <w:szCs w:val="20"/>
              </w:rPr>
              <w:t>   (iii) a Modified Monash 4 area; or</w:t>
            </w:r>
          </w:p>
          <w:p w14:paraId="4E97BB11" w14:textId="77777777" w:rsidR="00DD2E4B" w:rsidRPr="009F4207" w:rsidRDefault="00DD2E4B">
            <w:pPr>
              <w:spacing w:before="200" w:after="200"/>
              <w:rPr>
                <w:sz w:val="20"/>
                <w:szCs w:val="20"/>
              </w:rPr>
            </w:pPr>
            <w:r w:rsidRPr="009F4207">
              <w:rPr>
                <w:sz w:val="20"/>
                <w:szCs w:val="20"/>
              </w:rPr>
              <w:t>   (iv) a Modified Monash 5 area; or</w:t>
            </w:r>
          </w:p>
          <w:p w14:paraId="2DF061FB" w14:textId="77777777" w:rsidR="00DD2E4B" w:rsidRPr="009F4207" w:rsidRDefault="00DD2E4B">
            <w:pPr>
              <w:spacing w:before="200" w:after="200"/>
              <w:rPr>
                <w:sz w:val="20"/>
                <w:szCs w:val="20"/>
              </w:rPr>
            </w:pPr>
            <w:r w:rsidRPr="009F4207">
              <w:rPr>
                <w:sz w:val="20"/>
                <w:szCs w:val="20"/>
              </w:rPr>
              <w:t>   (v) a Modified Monash 6 area; or</w:t>
            </w:r>
          </w:p>
          <w:p w14:paraId="79EB95C0" w14:textId="77777777" w:rsidR="00DD2E4B" w:rsidRPr="009F4207" w:rsidRDefault="00DD2E4B">
            <w:pPr>
              <w:spacing w:before="200" w:after="200"/>
              <w:rPr>
                <w:sz w:val="20"/>
                <w:szCs w:val="20"/>
              </w:rPr>
            </w:pPr>
            <w:r w:rsidRPr="009F4207">
              <w:rPr>
                <w:sz w:val="20"/>
                <w:szCs w:val="20"/>
              </w:rPr>
              <w:t>   (vi) a Modified Monash 7 area;</w:t>
            </w:r>
          </w:p>
          <w:p w14:paraId="5DDCD019" w14:textId="77777777" w:rsidR="00DD2E4B" w:rsidRPr="009F4207" w:rsidRDefault="00DD2E4B">
            <w:pPr>
              <w:spacing w:before="200" w:after="200"/>
              <w:rPr>
                <w:sz w:val="20"/>
                <w:szCs w:val="20"/>
              </w:rPr>
            </w:pPr>
            <w:r w:rsidRPr="009F4207">
              <w:rPr>
                <w:sz w:val="20"/>
                <w:szCs w:val="20"/>
              </w:rPr>
              <w:t> (d)  the service is rendered in an after-hours period</w:t>
            </w:r>
          </w:p>
          <w:p w14:paraId="7B2837E7" w14:textId="77777777" w:rsidR="00DD2E4B" w:rsidRPr="009F4207" w:rsidRDefault="00DD2E4B">
            <w:r w:rsidRPr="009F4207">
              <w:t>(See para AN.44.1 of explanatory notes to this Category)</w:t>
            </w:r>
          </w:p>
          <w:p w14:paraId="50F59D8A" w14:textId="77777777" w:rsidR="00DD2E4B" w:rsidRPr="009F4207" w:rsidRDefault="00DD2E4B">
            <w:pPr>
              <w:tabs>
                <w:tab w:val="left" w:pos="1701"/>
              </w:tabs>
            </w:pPr>
            <w:r w:rsidRPr="009F4207">
              <w:rPr>
                <w:b/>
                <w:sz w:val="20"/>
              </w:rPr>
              <w:t xml:space="preserve">Fee: </w:t>
            </w:r>
            <w:r w:rsidRPr="009F4207">
              <w:t>$54.55</w:t>
            </w:r>
            <w:r w:rsidRPr="009F4207">
              <w:tab/>
            </w:r>
            <w:r w:rsidRPr="009F4207">
              <w:rPr>
                <w:b/>
                <w:sz w:val="20"/>
              </w:rPr>
              <w:t xml:space="preserve">Benefit: </w:t>
            </w:r>
            <w:r w:rsidRPr="009F4207">
              <w:t>85% = $46.40</w:t>
            </w:r>
          </w:p>
        </w:tc>
      </w:tr>
    </w:tbl>
    <w:p w14:paraId="7C16D08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22AA7AA"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8A24893" w14:textId="77777777">
              <w:tc>
                <w:tcPr>
                  <w:tcW w:w="2500" w:type="pct"/>
                  <w:tcBorders>
                    <w:top w:val="nil"/>
                    <w:left w:val="nil"/>
                    <w:bottom w:val="nil"/>
                    <w:right w:val="nil"/>
                  </w:tcBorders>
                  <w:tcMar>
                    <w:top w:w="22" w:type="dxa"/>
                    <w:left w:w="0" w:type="dxa"/>
                    <w:bottom w:w="22" w:type="dxa"/>
                    <w:right w:w="0" w:type="dxa"/>
                  </w:tcMar>
                  <w:vAlign w:val="bottom"/>
                </w:tcPr>
                <w:p w14:paraId="1249C11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22" w:type="dxa"/>
                    <w:left w:w="0" w:type="dxa"/>
                    <w:bottom w:w="22" w:type="dxa"/>
                    <w:right w:w="0" w:type="dxa"/>
                  </w:tcMar>
                  <w:vAlign w:val="bottom"/>
                </w:tcPr>
                <w:p w14:paraId="3281CD0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IN-DEPTH PATIENT ASSESSMENT FOR A PATIENT WHO HAS RECEIVED A VACCINE SUITABILITY  ASSESSMENT SERVICE</w:t>
                  </w:r>
                </w:p>
              </w:tc>
            </w:tr>
          </w:tbl>
          <w:p w14:paraId="44C7057F" w14:textId="77777777" w:rsidR="00A77B3E" w:rsidRPr="009F4207" w:rsidRDefault="00A77B3E">
            <w:pPr>
              <w:keepLines/>
              <w:rPr>
                <w:rFonts w:ascii="Helvetica" w:eastAsia="Helvetica" w:hAnsi="Helvetica" w:cs="Helvetica"/>
                <w:b/>
              </w:rPr>
            </w:pPr>
          </w:p>
        </w:tc>
      </w:tr>
      <w:tr w:rsidR="00DD2E4B" w:rsidRPr="009F4207" w14:paraId="26E0BB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6EE60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0E7B2FA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A44. General Practice Attendance for Assessing Patient Suitability for a COVID-19 Vaccine</w:t>
            </w:r>
          </w:p>
        </w:tc>
      </w:tr>
      <w:tr w:rsidR="00DD2E4B" w:rsidRPr="009F4207" w14:paraId="4E0E4B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693FA1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45EDC79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20" w:name="_Toc139032417"/>
            <w:r w:rsidRPr="009F4207">
              <w:rPr>
                <w:rFonts w:ascii="Helvetica" w:eastAsia="Helvetica" w:hAnsi="Helvetica" w:cs="Helvetica"/>
                <w:b w:val="0"/>
                <w:sz w:val="18"/>
              </w:rPr>
              <w:t>Subgroup 5. In-Depth Patient Assessment for a Patient who has Received a Vaccine Suitability  Assessment Service</w:t>
            </w:r>
            <w:bookmarkEnd w:id="120"/>
          </w:p>
        </w:tc>
      </w:tr>
      <w:tr w:rsidR="00DD2E4B" w:rsidRPr="009F4207" w14:paraId="363852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6D0287" w14:textId="77777777" w:rsidR="00DD2E4B" w:rsidRPr="009F4207" w:rsidRDefault="00DD2E4B">
            <w:pPr>
              <w:rPr>
                <w:b/>
              </w:rPr>
            </w:pPr>
            <w:r w:rsidRPr="009F4207">
              <w:rPr>
                <w:b/>
              </w:rPr>
              <w:t>Fee</w:t>
            </w:r>
          </w:p>
          <w:p w14:paraId="1206B82F" w14:textId="77777777" w:rsidR="00DD2E4B" w:rsidRPr="009F4207" w:rsidRDefault="00DD2E4B">
            <w:r w:rsidRPr="009F4207">
              <w:t>10660</w:t>
            </w:r>
          </w:p>
        </w:tc>
        <w:tc>
          <w:tcPr>
            <w:tcW w:w="0" w:type="auto"/>
            <w:tcMar>
              <w:top w:w="22" w:type="dxa"/>
              <w:left w:w="22" w:type="dxa"/>
              <w:bottom w:w="22" w:type="dxa"/>
              <w:right w:w="22" w:type="dxa"/>
            </w:tcMar>
            <w:vAlign w:val="bottom"/>
          </w:tcPr>
          <w:p w14:paraId="26D48CF6" w14:textId="77777777" w:rsidR="00DD2E4B" w:rsidRPr="009F4207" w:rsidRDefault="00DD2E4B">
            <w:pPr>
              <w:spacing w:after="200"/>
              <w:rPr>
                <w:sz w:val="20"/>
                <w:szCs w:val="20"/>
              </w:rPr>
            </w:pPr>
            <w:r w:rsidRPr="009F4207">
              <w:rPr>
                <w:sz w:val="20"/>
                <w:szCs w:val="20"/>
              </w:rPr>
              <w:t>Professional attendance by a general practitioner, if all of the following apply:</w:t>
            </w:r>
          </w:p>
          <w:p w14:paraId="43308173" w14:textId="77777777" w:rsidR="00DD2E4B" w:rsidRPr="009F4207" w:rsidRDefault="00DD2E4B">
            <w:pPr>
              <w:spacing w:before="200" w:after="200"/>
              <w:rPr>
                <w:sz w:val="20"/>
                <w:szCs w:val="20"/>
              </w:rPr>
            </w:pPr>
            <w:r w:rsidRPr="009F4207">
              <w:rPr>
                <w:sz w:val="20"/>
                <w:szCs w:val="20"/>
              </w:rPr>
              <w:t> (a)  the service is associated with a service to which item 93644, 93645, 93653 or 93654 applies;</w:t>
            </w:r>
          </w:p>
          <w:p w14:paraId="36E2E894" w14:textId="77777777" w:rsidR="00DD2E4B" w:rsidRPr="009F4207" w:rsidRDefault="00DD2E4B">
            <w:pPr>
              <w:spacing w:before="200" w:after="200"/>
              <w:rPr>
                <w:sz w:val="20"/>
                <w:szCs w:val="20"/>
              </w:rPr>
            </w:pPr>
            <w:r w:rsidRPr="009F4207">
              <w:rPr>
                <w:sz w:val="20"/>
                <w:szCs w:val="20"/>
              </w:rPr>
              <w:t> (b)  the service requires personal attendance by the general practitioner, lasting more than 10 minutes in duration, to provide in-depth clinical advice on the individual risks and benefits associated with receiving a COVID-19 vaccine;</w:t>
            </w:r>
          </w:p>
          <w:p w14:paraId="3A013A67" w14:textId="77777777" w:rsidR="00DD2E4B" w:rsidRPr="009F4207" w:rsidRDefault="00DD2E4B">
            <w:pPr>
              <w:spacing w:before="200" w:after="200"/>
              <w:rPr>
                <w:sz w:val="20"/>
                <w:szCs w:val="20"/>
              </w:rPr>
            </w:pPr>
            <w:r w:rsidRPr="009F4207">
              <w:rPr>
                <w:sz w:val="20"/>
                <w:szCs w:val="20"/>
              </w:rPr>
              <w:t> (c)  one or both of the following is undertaken, where clinically relevant:</w:t>
            </w:r>
          </w:p>
          <w:p w14:paraId="5C2A4394" w14:textId="77777777" w:rsidR="00DD2E4B" w:rsidRPr="009F4207" w:rsidRDefault="00DD2E4B">
            <w:pPr>
              <w:spacing w:before="200" w:after="200"/>
              <w:rPr>
                <w:sz w:val="20"/>
                <w:szCs w:val="20"/>
              </w:rPr>
            </w:pPr>
            <w:r w:rsidRPr="009F4207">
              <w:rPr>
                <w:sz w:val="20"/>
                <w:szCs w:val="20"/>
              </w:rPr>
              <w:t>   (i)     a detailed patient history;</w:t>
            </w:r>
          </w:p>
          <w:p w14:paraId="5C6F6D84" w14:textId="77777777" w:rsidR="00DD2E4B" w:rsidRPr="009F4207" w:rsidRDefault="00DD2E4B">
            <w:pPr>
              <w:spacing w:before="200" w:after="200"/>
              <w:rPr>
                <w:sz w:val="20"/>
                <w:szCs w:val="20"/>
              </w:rPr>
            </w:pPr>
            <w:r w:rsidRPr="009F4207">
              <w:rPr>
                <w:sz w:val="20"/>
                <w:szCs w:val="20"/>
              </w:rPr>
              <w:t>   (ii)   complex examination and management;</w:t>
            </w:r>
          </w:p>
          <w:p w14:paraId="39C9383F" w14:textId="77777777" w:rsidR="00DD2E4B" w:rsidRPr="009F4207" w:rsidRDefault="00DD2E4B">
            <w:pPr>
              <w:spacing w:before="200" w:after="200"/>
              <w:rPr>
                <w:sz w:val="20"/>
                <w:szCs w:val="20"/>
              </w:rPr>
            </w:pPr>
            <w:r w:rsidRPr="009F4207">
              <w:rPr>
                <w:sz w:val="20"/>
                <w:szCs w:val="20"/>
              </w:rPr>
              <w:t> (d)  the service is bulk-billed</w:t>
            </w:r>
          </w:p>
          <w:p w14:paraId="777F93D0" w14:textId="77777777" w:rsidR="00DD2E4B" w:rsidRPr="009F4207" w:rsidRDefault="00DD2E4B">
            <w:r w:rsidRPr="009F4207">
              <w:t>(See para AN.44.1 of explanatory notes to this Category)</w:t>
            </w:r>
          </w:p>
          <w:p w14:paraId="745684FA" w14:textId="77777777" w:rsidR="00DD2E4B" w:rsidRPr="009F4207" w:rsidRDefault="00DD2E4B">
            <w:pPr>
              <w:tabs>
                <w:tab w:val="left" w:pos="1701"/>
              </w:tabs>
            </w:pPr>
            <w:r w:rsidRPr="009F4207">
              <w:rPr>
                <w:b/>
                <w:sz w:val="20"/>
              </w:rPr>
              <w:t xml:space="preserve">Fee: </w:t>
            </w:r>
            <w:r w:rsidRPr="009F4207">
              <w:t>$48.40</w:t>
            </w:r>
            <w:r w:rsidRPr="009F4207">
              <w:tab/>
            </w:r>
            <w:r w:rsidRPr="009F4207">
              <w:rPr>
                <w:b/>
                <w:sz w:val="20"/>
              </w:rPr>
              <w:t xml:space="preserve">Benefit: </w:t>
            </w:r>
            <w:r w:rsidRPr="009F4207">
              <w:t>85% = $41.15</w:t>
            </w:r>
          </w:p>
        </w:tc>
      </w:tr>
      <w:tr w:rsidR="00DD2E4B" w:rsidRPr="009F4207" w14:paraId="42A3F4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CB40D4" w14:textId="77777777" w:rsidR="00DD2E4B" w:rsidRPr="009F4207" w:rsidRDefault="00DD2E4B">
            <w:pPr>
              <w:rPr>
                <w:b/>
              </w:rPr>
            </w:pPr>
            <w:r w:rsidRPr="009F4207">
              <w:rPr>
                <w:b/>
              </w:rPr>
              <w:lastRenderedPageBreak/>
              <w:t>Fee</w:t>
            </w:r>
          </w:p>
          <w:p w14:paraId="7582DDE1" w14:textId="77777777" w:rsidR="00DD2E4B" w:rsidRPr="009F4207" w:rsidRDefault="00DD2E4B">
            <w:r w:rsidRPr="009F4207">
              <w:t>10661</w:t>
            </w:r>
          </w:p>
        </w:tc>
        <w:tc>
          <w:tcPr>
            <w:tcW w:w="0" w:type="auto"/>
            <w:tcMar>
              <w:top w:w="22" w:type="dxa"/>
              <w:left w:w="22" w:type="dxa"/>
              <w:bottom w:w="22" w:type="dxa"/>
              <w:right w:w="22" w:type="dxa"/>
            </w:tcMar>
            <w:vAlign w:val="bottom"/>
          </w:tcPr>
          <w:p w14:paraId="3886EAEA" w14:textId="77777777" w:rsidR="00DD2E4B" w:rsidRPr="009F4207" w:rsidRDefault="00DD2E4B">
            <w:pPr>
              <w:spacing w:after="200"/>
              <w:rPr>
                <w:sz w:val="20"/>
                <w:szCs w:val="20"/>
              </w:rPr>
            </w:pPr>
            <w:r w:rsidRPr="009F4207">
              <w:rPr>
                <w:sz w:val="20"/>
                <w:szCs w:val="20"/>
              </w:rPr>
              <w:t>Professional attendance by a medical practitioner (other than a general practitioner), if all of the following apply:</w:t>
            </w:r>
          </w:p>
          <w:p w14:paraId="2AEED552" w14:textId="77777777" w:rsidR="00DD2E4B" w:rsidRPr="009F4207" w:rsidRDefault="00DD2E4B">
            <w:pPr>
              <w:spacing w:before="200" w:after="200"/>
              <w:rPr>
                <w:sz w:val="20"/>
                <w:szCs w:val="20"/>
              </w:rPr>
            </w:pPr>
            <w:r w:rsidRPr="009F4207">
              <w:rPr>
                <w:sz w:val="20"/>
                <w:szCs w:val="20"/>
              </w:rPr>
              <w:t> (a)  the service is associated with a service to which item 93646, 93647, 93655 or 93656 applies;</w:t>
            </w:r>
          </w:p>
          <w:p w14:paraId="277A7B1D" w14:textId="77777777" w:rsidR="00DD2E4B" w:rsidRPr="009F4207" w:rsidRDefault="00DD2E4B">
            <w:pPr>
              <w:spacing w:before="200" w:after="200"/>
              <w:rPr>
                <w:sz w:val="20"/>
                <w:szCs w:val="20"/>
              </w:rPr>
            </w:pPr>
            <w:r w:rsidRPr="009F4207">
              <w:rPr>
                <w:sz w:val="20"/>
                <w:szCs w:val="20"/>
              </w:rPr>
              <w:t> (b)  the service requires personal attendance by the medical practitioner (other than a general practitioner), lasting more than 10 minutes in duration, to provide in-depth clinical advice on the individual risks and benefits associated with receiving a COVID-19 vaccine;</w:t>
            </w:r>
          </w:p>
          <w:p w14:paraId="20D1D696" w14:textId="77777777" w:rsidR="00DD2E4B" w:rsidRPr="009F4207" w:rsidRDefault="00DD2E4B">
            <w:pPr>
              <w:spacing w:before="200" w:after="200"/>
              <w:rPr>
                <w:sz w:val="20"/>
                <w:szCs w:val="20"/>
              </w:rPr>
            </w:pPr>
            <w:r w:rsidRPr="009F4207">
              <w:rPr>
                <w:sz w:val="20"/>
                <w:szCs w:val="20"/>
              </w:rPr>
              <w:t> (c)  one or both of the following is undertaken, where clinically relevant:</w:t>
            </w:r>
          </w:p>
          <w:p w14:paraId="2D22042C" w14:textId="77777777" w:rsidR="00DD2E4B" w:rsidRPr="009F4207" w:rsidRDefault="00DD2E4B">
            <w:pPr>
              <w:spacing w:before="200" w:after="200"/>
              <w:rPr>
                <w:sz w:val="20"/>
                <w:szCs w:val="20"/>
              </w:rPr>
            </w:pPr>
            <w:r w:rsidRPr="009F4207">
              <w:rPr>
                <w:sz w:val="20"/>
                <w:szCs w:val="20"/>
              </w:rPr>
              <w:t>   (i)     a detailed patient history;</w:t>
            </w:r>
          </w:p>
          <w:p w14:paraId="0D06D0FF" w14:textId="77777777" w:rsidR="00DD2E4B" w:rsidRPr="009F4207" w:rsidRDefault="00DD2E4B">
            <w:pPr>
              <w:spacing w:before="200" w:after="200"/>
              <w:rPr>
                <w:sz w:val="20"/>
                <w:szCs w:val="20"/>
              </w:rPr>
            </w:pPr>
            <w:r w:rsidRPr="009F4207">
              <w:rPr>
                <w:sz w:val="20"/>
                <w:szCs w:val="20"/>
              </w:rPr>
              <w:t>   (ii)   complex examination and management;</w:t>
            </w:r>
          </w:p>
          <w:p w14:paraId="598C8547" w14:textId="77777777" w:rsidR="00DD2E4B" w:rsidRPr="009F4207" w:rsidRDefault="00DD2E4B">
            <w:pPr>
              <w:spacing w:before="200" w:after="200"/>
              <w:rPr>
                <w:sz w:val="20"/>
                <w:szCs w:val="20"/>
              </w:rPr>
            </w:pPr>
            <w:r w:rsidRPr="009F4207">
              <w:rPr>
                <w:sz w:val="20"/>
                <w:szCs w:val="20"/>
              </w:rPr>
              <w:t> (d)  the service is bulk-billed</w:t>
            </w:r>
          </w:p>
          <w:p w14:paraId="7EE1C8EF" w14:textId="77777777" w:rsidR="00DD2E4B" w:rsidRPr="009F4207" w:rsidRDefault="00DD2E4B">
            <w:r w:rsidRPr="009F4207">
              <w:t>(See para AN.44.1 of explanatory notes to this Category)</w:t>
            </w:r>
          </w:p>
          <w:p w14:paraId="36E6785A" w14:textId="77777777" w:rsidR="00DD2E4B" w:rsidRPr="009F4207" w:rsidRDefault="00DD2E4B">
            <w:pPr>
              <w:tabs>
                <w:tab w:val="left" w:pos="1701"/>
              </w:tabs>
            </w:pPr>
            <w:r w:rsidRPr="009F4207">
              <w:rPr>
                <w:b/>
                <w:sz w:val="20"/>
              </w:rPr>
              <w:t xml:space="preserve">Fee: </w:t>
            </w:r>
            <w:r w:rsidRPr="009F4207">
              <w:t>$38.75</w:t>
            </w:r>
            <w:r w:rsidRPr="009F4207">
              <w:tab/>
            </w:r>
            <w:r w:rsidRPr="009F4207">
              <w:rPr>
                <w:b/>
                <w:sz w:val="20"/>
              </w:rPr>
              <w:t xml:space="preserve">Benefit: </w:t>
            </w:r>
            <w:r w:rsidRPr="009F4207">
              <w:t>85% = $32.95</w:t>
            </w:r>
          </w:p>
        </w:tc>
      </w:tr>
    </w:tbl>
    <w:p w14:paraId="26E8C51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F4DB021"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7D067910" w14:textId="77777777">
              <w:tc>
                <w:tcPr>
                  <w:tcW w:w="2500" w:type="pct"/>
                  <w:tcBorders>
                    <w:top w:val="nil"/>
                    <w:left w:val="nil"/>
                    <w:bottom w:val="nil"/>
                    <w:right w:val="nil"/>
                  </w:tcBorders>
                  <w:tcMar>
                    <w:top w:w="22" w:type="dxa"/>
                    <w:left w:w="0" w:type="dxa"/>
                    <w:bottom w:w="22" w:type="dxa"/>
                    <w:right w:w="0" w:type="dxa"/>
                  </w:tcMar>
                  <w:vAlign w:val="bottom"/>
                </w:tcPr>
                <w:p w14:paraId="4ADE12B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A44. GENERAL PRACTICE ATTENDANCE FOR ASSESSING PATIENT SUITABILITY FOR A COVID-19 VACCINE</w:t>
                  </w:r>
                </w:p>
              </w:tc>
              <w:tc>
                <w:tcPr>
                  <w:tcW w:w="2500" w:type="pct"/>
                  <w:tcBorders>
                    <w:top w:val="nil"/>
                    <w:left w:val="nil"/>
                    <w:bottom w:val="nil"/>
                    <w:right w:val="nil"/>
                  </w:tcBorders>
                  <w:tcMar>
                    <w:top w:w="22" w:type="dxa"/>
                    <w:left w:w="0" w:type="dxa"/>
                    <w:bottom w:w="22" w:type="dxa"/>
                    <w:right w:w="0" w:type="dxa"/>
                  </w:tcMar>
                  <w:vAlign w:val="bottom"/>
                </w:tcPr>
                <w:p w14:paraId="447FFC7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OFF-SITE PATIENT ASSESSMENT ON BEHALF OF A MEDICAL PRACTITIONER</w:t>
                  </w:r>
                </w:p>
              </w:tc>
            </w:tr>
          </w:tbl>
          <w:p w14:paraId="7C5F4E59" w14:textId="77777777" w:rsidR="00A77B3E" w:rsidRPr="009F4207" w:rsidRDefault="00A77B3E">
            <w:pPr>
              <w:keepLines/>
              <w:rPr>
                <w:rFonts w:ascii="Helvetica" w:eastAsia="Helvetica" w:hAnsi="Helvetica" w:cs="Helvetica"/>
                <w:b/>
              </w:rPr>
            </w:pPr>
          </w:p>
        </w:tc>
      </w:tr>
      <w:tr w:rsidR="00DD2E4B" w:rsidRPr="009F4207" w14:paraId="5EFFF5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6ACF50"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69FE42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A44. General Practice Attendance for Assessing Patient Suitability for a COVID-19 Vaccine</w:t>
            </w:r>
          </w:p>
        </w:tc>
      </w:tr>
      <w:tr w:rsidR="00DD2E4B" w:rsidRPr="009F4207" w14:paraId="58B053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C84655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E30FEE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21" w:name="_Toc139032418"/>
            <w:r w:rsidRPr="009F4207">
              <w:rPr>
                <w:rFonts w:ascii="Helvetica" w:eastAsia="Helvetica" w:hAnsi="Helvetica" w:cs="Helvetica"/>
                <w:b w:val="0"/>
                <w:sz w:val="18"/>
              </w:rPr>
              <w:t>Subgroup 6. Off-Site Patient Assessment on Behalf of a Medical Practitioner</w:t>
            </w:r>
            <w:bookmarkEnd w:id="121"/>
          </w:p>
        </w:tc>
      </w:tr>
      <w:tr w:rsidR="00DD2E4B" w:rsidRPr="009F4207" w14:paraId="11823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790B03" w14:textId="77777777" w:rsidR="00DD2E4B" w:rsidRPr="009F4207" w:rsidRDefault="00DD2E4B">
            <w:pPr>
              <w:rPr>
                <w:b/>
              </w:rPr>
            </w:pPr>
            <w:r w:rsidRPr="009F4207">
              <w:rPr>
                <w:b/>
              </w:rPr>
              <w:t>Fee</w:t>
            </w:r>
          </w:p>
          <w:p w14:paraId="61A861F5" w14:textId="77777777" w:rsidR="00DD2E4B" w:rsidRPr="009F4207" w:rsidRDefault="00DD2E4B">
            <w:r w:rsidRPr="009F4207">
              <w:t>93660</w:t>
            </w:r>
          </w:p>
        </w:tc>
        <w:tc>
          <w:tcPr>
            <w:tcW w:w="0" w:type="auto"/>
            <w:tcMar>
              <w:top w:w="22" w:type="dxa"/>
              <w:left w:w="22" w:type="dxa"/>
              <w:bottom w:w="22" w:type="dxa"/>
              <w:right w:w="22" w:type="dxa"/>
            </w:tcMar>
            <w:vAlign w:val="bottom"/>
          </w:tcPr>
          <w:p w14:paraId="13C2D530" w14:textId="77777777" w:rsidR="00DD2E4B" w:rsidRPr="009F4207" w:rsidRDefault="00DD2E4B">
            <w:pPr>
              <w:spacing w:after="200"/>
              <w:rPr>
                <w:sz w:val="20"/>
                <w:szCs w:val="20"/>
              </w:rPr>
            </w:pPr>
            <w:r w:rsidRPr="009F4207">
              <w:rPr>
                <w:sz w:val="20"/>
                <w:szCs w:val="20"/>
              </w:rPr>
              <w:t>Attendance by a relevant health professional on behalf of a medical practitioner for the purpose of assessing a patient’s suitability for a dose of a COVID-19 vaccine if all of the following apply:</w:t>
            </w:r>
          </w:p>
          <w:p w14:paraId="34795C78" w14:textId="77777777" w:rsidR="00DD2E4B" w:rsidRPr="009F4207" w:rsidRDefault="00DD2E4B">
            <w:pPr>
              <w:spacing w:before="200" w:after="200"/>
              <w:rPr>
                <w:sz w:val="20"/>
                <w:szCs w:val="20"/>
              </w:rPr>
            </w:pPr>
            <w:r w:rsidRPr="009F4207">
              <w:rPr>
                <w:sz w:val="20"/>
                <w:szCs w:val="20"/>
              </w:rPr>
              <w:t>(a)   one or both of the following is undertaken, where clinically relevant:</w:t>
            </w:r>
          </w:p>
          <w:p w14:paraId="2EDD2CC1" w14:textId="77777777" w:rsidR="00DD2E4B" w:rsidRPr="009F4207" w:rsidRDefault="00DD2E4B">
            <w:pPr>
              <w:pBdr>
                <w:left w:val="none" w:sz="0" w:space="22" w:color="auto"/>
              </w:pBdr>
              <w:spacing w:before="200" w:after="200"/>
              <w:ind w:left="450"/>
              <w:rPr>
                <w:sz w:val="20"/>
                <w:szCs w:val="20"/>
              </w:rPr>
            </w:pPr>
            <w:r w:rsidRPr="009F4207">
              <w:rPr>
                <w:sz w:val="20"/>
                <w:szCs w:val="20"/>
              </w:rPr>
              <w:t>(i) a short patient history;</w:t>
            </w:r>
          </w:p>
          <w:p w14:paraId="760AB4B0" w14:textId="77777777" w:rsidR="00DD2E4B" w:rsidRPr="009F4207" w:rsidRDefault="00DD2E4B">
            <w:pPr>
              <w:pBdr>
                <w:left w:val="none" w:sz="0" w:space="22" w:color="auto"/>
              </w:pBdr>
              <w:spacing w:before="200" w:after="200"/>
              <w:ind w:left="450"/>
              <w:rPr>
                <w:sz w:val="20"/>
                <w:szCs w:val="20"/>
              </w:rPr>
            </w:pPr>
            <w:r w:rsidRPr="009F4207">
              <w:rPr>
                <w:sz w:val="20"/>
                <w:szCs w:val="20"/>
              </w:rPr>
              <w:t>(ii) limited examination and management;</w:t>
            </w:r>
          </w:p>
          <w:p w14:paraId="13C2B635" w14:textId="77777777" w:rsidR="00DD2E4B" w:rsidRPr="009F4207" w:rsidRDefault="00DD2E4B">
            <w:pPr>
              <w:spacing w:before="200" w:after="200"/>
              <w:rPr>
                <w:sz w:val="20"/>
                <w:szCs w:val="20"/>
              </w:rPr>
            </w:pPr>
            <w:r w:rsidRPr="009F4207">
              <w:rPr>
                <w:sz w:val="20"/>
                <w:szCs w:val="20"/>
              </w:rPr>
              <w:t>(b)   the service is bulk-billed;</w:t>
            </w:r>
          </w:p>
          <w:p w14:paraId="2FD4C2E1" w14:textId="77777777" w:rsidR="00DD2E4B" w:rsidRPr="009F4207" w:rsidRDefault="00DD2E4B">
            <w:pPr>
              <w:spacing w:before="200" w:after="200"/>
              <w:rPr>
                <w:sz w:val="20"/>
                <w:szCs w:val="20"/>
              </w:rPr>
            </w:pPr>
            <w:r w:rsidRPr="009F4207">
              <w:rPr>
                <w:sz w:val="20"/>
                <w:szCs w:val="20"/>
              </w:rPr>
              <w:t>(c)   the service is not provided at a practice location; and</w:t>
            </w:r>
          </w:p>
          <w:p w14:paraId="1045115A" w14:textId="77777777" w:rsidR="00DD2E4B" w:rsidRPr="009F4207" w:rsidRDefault="00DD2E4B">
            <w:pPr>
              <w:spacing w:before="200" w:after="200"/>
              <w:rPr>
                <w:sz w:val="20"/>
                <w:szCs w:val="20"/>
              </w:rPr>
            </w:pPr>
            <w:r w:rsidRPr="009F4207">
              <w:rPr>
                <w:sz w:val="20"/>
                <w:szCs w:val="20"/>
              </w:rPr>
              <w:t>(d)   the service is provided from a practice location in a Modified Monash 1 area</w:t>
            </w:r>
          </w:p>
          <w:p w14:paraId="44B7547B" w14:textId="77777777" w:rsidR="00DD2E4B" w:rsidRPr="009F4207" w:rsidRDefault="00DD2E4B">
            <w:r w:rsidRPr="009F4207">
              <w:t>(See para AN.44.1 of explanatory notes to this Category)</w:t>
            </w:r>
          </w:p>
          <w:p w14:paraId="4830C1A8" w14:textId="77777777" w:rsidR="00DD2E4B" w:rsidRPr="009F4207" w:rsidRDefault="00DD2E4B">
            <w:pPr>
              <w:tabs>
                <w:tab w:val="left" w:pos="1701"/>
              </w:tabs>
            </w:pPr>
            <w:r w:rsidRPr="009F4207">
              <w:rPr>
                <w:b/>
                <w:sz w:val="20"/>
              </w:rPr>
              <w:t xml:space="preserve">Fee: </w:t>
            </w:r>
            <w:r w:rsidRPr="009F4207">
              <w:t>$26.00</w:t>
            </w:r>
            <w:r w:rsidRPr="009F4207">
              <w:tab/>
            </w:r>
            <w:r w:rsidRPr="009F4207">
              <w:rPr>
                <w:b/>
                <w:sz w:val="20"/>
              </w:rPr>
              <w:t xml:space="preserve">Benefit: </w:t>
            </w:r>
            <w:r w:rsidRPr="009F4207">
              <w:t>85% = $22.10</w:t>
            </w:r>
          </w:p>
        </w:tc>
      </w:tr>
      <w:tr w:rsidR="00DD2E4B" w:rsidRPr="009F4207" w14:paraId="6BA563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3C15F0" w14:textId="77777777" w:rsidR="00DD2E4B" w:rsidRPr="009F4207" w:rsidRDefault="00DD2E4B">
            <w:pPr>
              <w:rPr>
                <w:b/>
              </w:rPr>
            </w:pPr>
            <w:r w:rsidRPr="009F4207">
              <w:rPr>
                <w:b/>
              </w:rPr>
              <w:t>Fee</w:t>
            </w:r>
          </w:p>
          <w:p w14:paraId="5B227CD1" w14:textId="77777777" w:rsidR="00DD2E4B" w:rsidRPr="009F4207" w:rsidRDefault="00DD2E4B">
            <w:r w:rsidRPr="009F4207">
              <w:t>93661</w:t>
            </w:r>
          </w:p>
        </w:tc>
        <w:tc>
          <w:tcPr>
            <w:tcW w:w="0" w:type="auto"/>
            <w:tcMar>
              <w:top w:w="22" w:type="dxa"/>
              <w:left w:w="22" w:type="dxa"/>
              <w:bottom w:w="22" w:type="dxa"/>
              <w:right w:w="22" w:type="dxa"/>
            </w:tcMar>
            <w:vAlign w:val="bottom"/>
          </w:tcPr>
          <w:p w14:paraId="551B3597" w14:textId="77777777" w:rsidR="00DD2E4B" w:rsidRPr="009F4207" w:rsidRDefault="00DD2E4B">
            <w:pPr>
              <w:spacing w:after="200"/>
              <w:rPr>
                <w:sz w:val="20"/>
                <w:szCs w:val="20"/>
              </w:rPr>
            </w:pPr>
            <w:r w:rsidRPr="009F4207">
              <w:rPr>
                <w:sz w:val="20"/>
                <w:szCs w:val="20"/>
              </w:rPr>
              <w:t>Attendance by a relevant health professional on behalf of a medical practitioner for the purpose of assessing a patient’s suitability for a dose of a COVID-19 vaccine if all of the following apply:</w:t>
            </w:r>
          </w:p>
          <w:p w14:paraId="0FE3CFA1" w14:textId="77777777" w:rsidR="00DD2E4B" w:rsidRPr="009F4207" w:rsidRDefault="00DD2E4B">
            <w:pPr>
              <w:spacing w:before="200" w:after="200"/>
              <w:rPr>
                <w:sz w:val="20"/>
                <w:szCs w:val="20"/>
              </w:rPr>
            </w:pPr>
            <w:r w:rsidRPr="009F4207">
              <w:rPr>
                <w:sz w:val="20"/>
                <w:szCs w:val="20"/>
              </w:rPr>
              <w:t>(a)   one or both of the following is undertaken, where clinically relevant:</w:t>
            </w:r>
          </w:p>
          <w:p w14:paraId="31A10AF0" w14:textId="77777777" w:rsidR="00DD2E4B" w:rsidRPr="009F4207" w:rsidRDefault="00DD2E4B">
            <w:pPr>
              <w:pBdr>
                <w:left w:val="none" w:sz="0" w:space="22" w:color="auto"/>
              </w:pBdr>
              <w:spacing w:before="200" w:after="200"/>
              <w:ind w:left="450"/>
              <w:rPr>
                <w:sz w:val="20"/>
                <w:szCs w:val="20"/>
              </w:rPr>
            </w:pPr>
            <w:r w:rsidRPr="009F4207">
              <w:rPr>
                <w:sz w:val="20"/>
                <w:szCs w:val="20"/>
              </w:rPr>
              <w:t>(i) a short patient history;</w:t>
            </w:r>
          </w:p>
          <w:p w14:paraId="0A2D5C8D" w14:textId="77777777" w:rsidR="00DD2E4B" w:rsidRPr="009F4207" w:rsidRDefault="00DD2E4B">
            <w:pPr>
              <w:pBdr>
                <w:left w:val="none" w:sz="0" w:space="22" w:color="auto"/>
              </w:pBdr>
              <w:spacing w:before="200" w:after="200"/>
              <w:ind w:left="450"/>
              <w:rPr>
                <w:sz w:val="20"/>
                <w:szCs w:val="20"/>
              </w:rPr>
            </w:pPr>
            <w:r w:rsidRPr="009F4207">
              <w:rPr>
                <w:sz w:val="20"/>
                <w:szCs w:val="20"/>
              </w:rPr>
              <w:t>(ii) limited examination and management;</w:t>
            </w:r>
          </w:p>
          <w:p w14:paraId="09444C04" w14:textId="77777777" w:rsidR="00DD2E4B" w:rsidRPr="009F4207" w:rsidRDefault="00DD2E4B">
            <w:pPr>
              <w:spacing w:before="200" w:after="200"/>
              <w:rPr>
                <w:sz w:val="20"/>
                <w:szCs w:val="20"/>
              </w:rPr>
            </w:pPr>
            <w:r w:rsidRPr="009F4207">
              <w:rPr>
                <w:sz w:val="20"/>
                <w:szCs w:val="20"/>
              </w:rPr>
              <w:lastRenderedPageBreak/>
              <w:t>(b)   the service is bulk-billed;</w:t>
            </w:r>
          </w:p>
          <w:p w14:paraId="1C24F12C" w14:textId="77777777" w:rsidR="00DD2E4B" w:rsidRPr="009F4207" w:rsidRDefault="00DD2E4B">
            <w:pPr>
              <w:spacing w:before="200" w:after="200"/>
              <w:rPr>
                <w:sz w:val="20"/>
                <w:szCs w:val="20"/>
              </w:rPr>
            </w:pPr>
            <w:r w:rsidRPr="009F4207">
              <w:rPr>
                <w:sz w:val="20"/>
                <w:szCs w:val="20"/>
              </w:rPr>
              <w:t>(c)   the service is not provided at a practice location; and</w:t>
            </w:r>
          </w:p>
          <w:p w14:paraId="5044F5E8" w14:textId="77777777" w:rsidR="00DD2E4B" w:rsidRPr="009F4207" w:rsidRDefault="00DD2E4B">
            <w:pPr>
              <w:spacing w:before="200" w:after="200"/>
              <w:rPr>
                <w:sz w:val="20"/>
                <w:szCs w:val="20"/>
              </w:rPr>
            </w:pPr>
            <w:r w:rsidRPr="009F4207">
              <w:rPr>
                <w:sz w:val="20"/>
                <w:szCs w:val="20"/>
              </w:rPr>
              <w:t>(d)   the service is provided from a practice location in:</w:t>
            </w:r>
          </w:p>
          <w:p w14:paraId="009AA5B8" w14:textId="77777777" w:rsidR="00DD2E4B" w:rsidRPr="009F4207" w:rsidRDefault="00DD2E4B">
            <w:pPr>
              <w:pBdr>
                <w:left w:val="none" w:sz="0" w:space="22" w:color="auto"/>
              </w:pBdr>
              <w:spacing w:before="200" w:after="200"/>
              <w:ind w:left="450"/>
              <w:rPr>
                <w:sz w:val="20"/>
                <w:szCs w:val="20"/>
              </w:rPr>
            </w:pPr>
            <w:r w:rsidRPr="009F4207">
              <w:rPr>
                <w:sz w:val="20"/>
                <w:szCs w:val="20"/>
              </w:rPr>
              <w:t>(i)  a Modified Monash 2 area; or</w:t>
            </w:r>
          </w:p>
          <w:p w14:paraId="47D42E8D" w14:textId="77777777" w:rsidR="00DD2E4B" w:rsidRPr="009F4207" w:rsidRDefault="00DD2E4B">
            <w:pPr>
              <w:pBdr>
                <w:left w:val="none" w:sz="0" w:space="22" w:color="auto"/>
              </w:pBdr>
              <w:spacing w:before="200" w:after="200"/>
              <w:ind w:left="450"/>
              <w:rPr>
                <w:sz w:val="20"/>
                <w:szCs w:val="20"/>
              </w:rPr>
            </w:pPr>
            <w:r w:rsidRPr="009F4207">
              <w:rPr>
                <w:sz w:val="20"/>
                <w:szCs w:val="20"/>
              </w:rPr>
              <w:t>(ii) a Modified Monash 3 area; or</w:t>
            </w:r>
          </w:p>
          <w:p w14:paraId="320AC598" w14:textId="77777777" w:rsidR="00DD2E4B" w:rsidRPr="009F4207" w:rsidRDefault="00DD2E4B">
            <w:pPr>
              <w:pBdr>
                <w:left w:val="none" w:sz="0" w:space="22" w:color="auto"/>
              </w:pBdr>
              <w:spacing w:before="200" w:after="200"/>
              <w:ind w:left="450"/>
              <w:rPr>
                <w:sz w:val="20"/>
                <w:szCs w:val="20"/>
              </w:rPr>
            </w:pPr>
            <w:r w:rsidRPr="009F4207">
              <w:rPr>
                <w:sz w:val="20"/>
                <w:szCs w:val="20"/>
              </w:rPr>
              <w:t>(iii) a Modified Monash 4 area; or</w:t>
            </w:r>
          </w:p>
          <w:p w14:paraId="624B2C83" w14:textId="77777777" w:rsidR="00DD2E4B" w:rsidRPr="009F4207" w:rsidRDefault="00DD2E4B">
            <w:pPr>
              <w:pBdr>
                <w:left w:val="none" w:sz="0" w:space="22" w:color="auto"/>
              </w:pBdr>
              <w:spacing w:before="200" w:after="200"/>
              <w:ind w:left="450"/>
              <w:rPr>
                <w:sz w:val="20"/>
                <w:szCs w:val="20"/>
              </w:rPr>
            </w:pPr>
            <w:r w:rsidRPr="009F4207">
              <w:rPr>
                <w:sz w:val="20"/>
                <w:szCs w:val="20"/>
              </w:rPr>
              <w:t>(iv) a Modified Monash 5 area; or</w:t>
            </w:r>
          </w:p>
          <w:p w14:paraId="78F784B0" w14:textId="77777777" w:rsidR="00DD2E4B" w:rsidRPr="009F4207" w:rsidRDefault="00DD2E4B">
            <w:pPr>
              <w:pBdr>
                <w:left w:val="none" w:sz="0" w:space="22" w:color="auto"/>
              </w:pBdr>
              <w:spacing w:before="200" w:after="200"/>
              <w:ind w:left="450"/>
              <w:rPr>
                <w:sz w:val="20"/>
                <w:szCs w:val="20"/>
              </w:rPr>
            </w:pPr>
            <w:r w:rsidRPr="009F4207">
              <w:rPr>
                <w:sz w:val="20"/>
                <w:szCs w:val="20"/>
              </w:rPr>
              <w:t>(v) a Modified Monash 6 area; or</w:t>
            </w:r>
          </w:p>
          <w:p w14:paraId="4AAA51BE" w14:textId="77777777" w:rsidR="00DD2E4B" w:rsidRPr="009F4207" w:rsidRDefault="00DD2E4B">
            <w:pPr>
              <w:pBdr>
                <w:left w:val="none" w:sz="0" w:space="22" w:color="auto"/>
              </w:pBdr>
              <w:spacing w:before="200" w:after="200"/>
              <w:ind w:left="450"/>
              <w:rPr>
                <w:sz w:val="20"/>
                <w:szCs w:val="20"/>
              </w:rPr>
            </w:pPr>
            <w:r w:rsidRPr="009F4207">
              <w:rPr>
                <w:sz w:val="20"/>
                <w:szCs w:val="20"/>
              </w:rPr>
              <w:t>(vi) a Modified Monash 7 area</w:t>
            </w:r>
          </w:p>
          <w:p w14:paraId="030EBEF8" w14:textId="77777777" w:rsidR="00DD2E4B" w:rsidRPr="009F4207" w:rsidRDefault="00DD2E4B">
            <w:r w:rsidRPr="009F4207">
              <w:t>(See para AN.44.1 of explanatory notes to this Category)</w:t>
            </w:r>
          </w:p>
          <w:p w14:paraId="67C0D482" w14:textId="77777777" w:rsidR="00DD2E4B" w:rsidRPr="009F4207" w:rsidRDefault="00DD2E4B">
            <w:pPr>
              <w:tabs>
                <w:tab w:val="left" w:pos="1701"/>
              </w:tabs>
            </w:pPr>
            <w:r w:rsidRPr="009F4207">
              <w:rPr>
                <w:b/>
                <w:sz w:val="20"/>
              </w:rPr>
              <w:t xml:space="preserve">Fee: </w:t>
            </w:r>
            <w:r w:rsidRPr="009F4207">
              <w:t>$29.70</w:t>
            </w:r>
            <w:r w:rsidRPr="009F4207">
              <w:tab/>
            </w:r>
            <w:r w:rsidRPr="009F4207">
              <w:rPr>
                <w:b/>
                <w:sz w:val="20"/>
              </w:rPr>
              <w:t xml:space="preserve">Benefit: </w:t>
            </w:r>
            <w:r w:rsidRPr="009F4207">
              <w:t>85% = $25.25</w:t>
            </w:r>
          </w:p>
        </w:tc>
      </w:tr>
    </w:tbl>
    <w:p w14:paraId="42EEF77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7F1347B"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5BC9EB1D" w14:textId="77777777">
              <w:tc>
                <w:tcPr>
                  <w:tcW w:w="2500" w:type="pct"/>
                  <w:tcBorders>
                    <w:top w:val="nil"/>
                    <w:left w:val="nil"/>
                    <w:bottom w:val="nil"/>
                    <w:right w:val="nil"/>
                  </w:tcBorders>
                  <w:tcMar>
                    <w:top w:w="22" w:type="dxa"/>
                    <w:left w:w="0" w:type="dxa"/>
                    <w:bottom w:w="22" w:type="dxa"/>
                    <w:right w:w="0" w:type="dxa"/>
                  </w:tcMar>
                  <w:vAlign w:val="bottom"/>
                </w:tcPr>
                <w:p w14:paraId="64993D1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A45. NICOTINE AND SMOKING CESSATION COUNSELLING</w:t>
                  </w:r>
                </w:p>
              </w:tc>
              <w:tc>
                <w:tcPr>
                  <w:tcW w:w="2500" w:type="pct"/>
                  <w:tcBorders>
                    <w:top w:val="nil"/>
                    <w:left w:val="nil"/>
                    <w:bottom w:val="nil"/>
                    <w:right w:val="nil"/>
                  </w:tcBorders>
                  <w:tcMar>
                    <w:top w:w="22" w:type="dxa"/>
                    <w:left w:w="0" w:type="dxa"/>
                    <w:bottom w:w="22" w:type="dxa"/>
                    <w:right w:w="0" w:type="dxa"/>
                  </w:tcMar>
                  <w:vAlign w:val="bottom"/>
                </w:tcPr>
                <w:p w14:paraId="65C89A0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GP SMOKING CESSATION SERVICES – FACE TO FACE SERVICES</w:t>
                  </w:r>
                </w:p>
              </w:tc>
            </w:tr>
          </w:tbl>
          <w:p w14:paraId="6C4D98F1" w14:textId="77777777" w:rsidR="00A77B3E" w:rsidRPr="009F4207" w:rsidRDefault="00A77B3E">
            <w:pPr>
              <w:keepLines/>
              <w:rPr>
                <w:rFonts w:ascii="Helvetica" w:eastAsia="Helvetica" w:hAnsi="Helvetica" w:cs="Helvetica"/>
                <w:b/>
              </w:rPr>
            </w:pPr>
          </w:p>
        </w:tc>
      </w:tr>
      <w:tr w:rsidR="00DD2E4B" w:rsidRPr="009F4207" w14:paraId="28E3E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775847"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2C8296E7" w14:textId="77777777" w:rsidR="00A77B3E" w:rsidRPr="009F4207" w:rsidRDefault="00A77B3E">
            <w:pPr>
              <w:pStyle w:val="Heading2"/>
              <w:spacing w:before="120"/>
              <w:rPr>
                <w:rFonts w:ascii="Helvetica" w:eastAsia="Helvetica" w:hAnsi="Helvetica" w:cs="Helvetica"/>
                <w:i w:val="0"/>
                <w:sz w:val="18"/>
              </w:rPr>
            </w:pPr>
            <w:bookmarkStart w:id="122" w:name="_Toc139032419"/>
            <w:r w:rsidRPr="009F4207">
              <w:rPr>
                <w:rFonts w:ascii="Helvetica" w:eastAsia="Helvetica" w:hAnsi="Helvetica" w:cs="Helvetica"/>
                <w:i w:val="0"/>
                <w:sz w:val="18"/>
              </w:rPr>
              <w:t>Group A45. Nicotine and Smoking Cessation Counselling</w:t>
            </w:r>
            <w:bookmarkEnd w:id="122"/>
          </w:p>
        </w:tc>
      </w:tr>
      <w:tr w:rsidR="00DD2E4B" w:rsidRPr="009F4207" w14:paraId="2BAC5D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91C0A65"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3C79BA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23" w:name="_Toc139032420"/>
            <w:r w:rsidRPr="009F4207">
              <w:rPr>
                <w:rFonts w:ascii="Helvetica" w:eastAsia="Helvetica" w:hAnsi="Helvetica" w:cs="Helvetica"/>
                <w:b w:val="0"/>
                <w:sz w:val="18"/>
              </w:rPr>
              <w:t>Subgroup 1. GP Smoking Cessation Services – Face to Face Services</w:t>
            </w:r>
            <w:bookmarkEnd w:id="123"/>
          </w:p>
        </w:tc>
      </w:tr>
      <w:tr w:rsidR="00DD2E4B" w:rsidRPr="009F4207" w14:paraId="2B15A9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9EB5D0" w14:textId="77777777" w:rsidR="00DD2E4B" w:rsidRPr="009F4207" w:rsidRDefault="00DD2E4B">
            <w:pPr>
              <w:rPr>
                <w:b/>
              </w:rPr>
            </w:pPr>
            <w:r w:rsidRPr="009F4207">
              <w:rPr>
                <w:b/>
              </w:rPr>
              <w:t>Fee</w:t>
            </w:r>
          </w:p>
          <w:p w14:paraId="79B1AC8C" w14:textId="77777777" w:rsidR="00DD2E4B" w:rsidRPr="009F4207" w:rsidRDefault="00DD2E4B">
            <w:r w:rsidRPr="009F4207">
              <w:t>93680</w:t>
            </w:r>
          </w:p>
        </w:tc>
        <w:tc>
          <w:tcPr>
            <w:tcW w:w="0" w:type="auto"/>
            <w:tcMar>
              <w:top w:w="22" w:type="dxa"/>
              <w:left w:w="22" w:type="dxa"/>
              <w:bottom w:w="22" w:type="dxa"/>
              <w:right w:w="22" w:type="dxa"/>
            </w:tcMar>
            <w:vAlign w:val="bottom"/>
          </w:tcPr>
          <w:p w14:paraId="30357BB5" w14:textId="77777777" w:rsidR="00DD2E4B" w:rsidRPr="009F4207" w:rsidRDefault="00DD2E4B">
            <w:pPr>
              <w:spacing w:after="200"/>
              <w:rPr>
                <w:sz w:val="20"/>
                <w:szCs w:val="20"/>
              </w:rPr>
            </w:pPr>
            <w:r w:rsidRPr="009F4207">
              <w:rPr>
                <w:sz w:val="20"/>
                <w:szCs w:val="20"/>
              </w:rPr>
              <w:t>Professional attendance for nicotine and smoking cessation counselling, care and advice by a general practitioner at consulting rooms lasting less than 20 minutes and must include any of the following:</w:t>
            </w:r>
          </w:p>
          <w:p w14:paraId="0ED7AA8B"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02B65D88"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292EE560"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07226BD9"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4E901163"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07F7ED97" w14:textId="77777777" w:rsidR="00DD2E4B" w:rsidRPr="009F4207" w:rsidRDefault="00DD2E4B">
            <w:pPr>
              <w:spacing w:before="200" w:after="200"/>
              <w:rPr>
                <w:sz w:val="20"/>
                <w:szCs w:val="20"/>
              </w:rPr>
            </w:pPr>
            <w:r w:rsidRPr="009F4207">
              <w:rPr>
                <w:sz w:val="20"/>
                <w:szCs w:val="20"/>
              </w:rPr>
              <w:t>with appropriate documentation</w:t>
            </w:r>
          </w:p>
          <w:p w14:paraId="4D627F8A" w14:textId="77777777" w:rsidR="00DD2E4B" w:rsidRPr="009F4207" w:rsidRDefault="00DD2E4B">
            <w:pPr>
              <w:tabs>
                <w:tab w:val="left" w:pos="1701"/>
              </w:tabs>
              <w:rPr>
                <w:b/>
                <w:sz w:val="20"/>
              </w:rPr>
            </w:pPr>
            <w:r w:rsidRPr="009F4207">
              <w:rPr>
                <w:b/>
                <w:sz w:val="20"/>
              </w:rPr>
              <w:t xml:space="preserve">Fee: </w:t>
            </w:r>
            <w:r w:rsidRPr="009F4207">
              <w:t>$41.20</w:t>
            </w:r>
            <w:r w:rsidRPr="009F4207">
              <w:tab/>
            </w:r>
            <w:r w:rsidRPr="009F4207">
              <w:rPr>
                <w:b/>
                <w:sz w:val="20"/>
              </w:rPr>
              <w:t xml:space="preserve">Benefit: </w:t>
            </w:r>
            <w:r w:rsidRPr="009F4207">
              <w:t>100% = $41.20</w:t>
            </w:r>
          </w:p>
          <w:p w14:paraId="56C3A820" w14:textId="77777777" w:rsidR="00DD2E4B" w:rsidRPr="009F4207" w:rsidRDefault="00DD2E4B">
            <w:pPr>
              <w:tabs>
                <w:tab w:val="left" w:pos="1701"/>
              </w:tabs>
            </w:pPr>
            <w:r w:rsidRPr="009F4207">
              <w:rPr>
                <w:b/>
                <w:sz w:val="20"/>
              </w:rPr>
              <w:t xml:space="preserve">Extended Medicare Safety Net Cap: </w:t>
            </w:r>
            <w:r w:rsidRPr="009F4207">
              <w:t>$123.60</w:t>
            </w:r>
          </w:p>
        </w:tc>
      </w:tr>
      <w:tr w:rsidR="00DD2E4B" w:rsidRPr="009F4207" w14:paraId="1CBD3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02E788" w14:textId="77777777" w:rsidR="00DD2E4B" w:rsidRPr="009F4207" w:rsidRDefault="00DD2E4B">
            <w:r w:rsidRPr="009F4207">
              <w:t>93681</w:t>
            </w:r>
          </w:p>
        </w:tc>
        <w:tc>
          <w:tcPr>
            <w:tcW w:w="0" w:type="auto"/>
            <w:tcMar>
              <w:top w:w="22" w:type="dxa"/>
              <w:left w:w="22" w:type="dxa"/>
              <w:bottom w:w="22" w:type="dxa"/>
              <w:right w:w="22" w:type="dxa"/>
            </w:tcMar>
            <w:vAlign w:val="bottom"/>
          </w:tcPr>
          <w:p w14:paraId="7F7932C1" w14:textId="77777777" w:rsidR="00DD2E4B" w:rsidRPr="009F4207" w:rsidRDefault="00DD2E4B">
            <w:pPr>
              <w:spacing w:after="200"/>
              <w:rPr>
                <w:sz w:val="20"/>
                <w:szCs w:val="20"/>
              </w:rPr>
            </w:pPr>
            <w:r w:rsidRPr="009F4207">
              <w:rPr>
                <w:sz w:val="20"/>
                <w:szCs w:val="20"/>
              </w:rPr>
              <w:t>Professional attendance for nicotine and smoking cessation counselling, care and advice by a medical practitioner (not including a general practitioner, specialist or consultant physician) at consulting rooms lasting less than 20 minutes and must include any of the following:</w:t>
            </w:r>
          </w:p>
          <w:p w14:paraId="679D1B1C"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1125EAE6" w14:textId="77777777" w:rsidR="00DD2E4B" w:rsidRPr="009F4207" w:rsidRDefault="00DD2E4B">
            <w:pPr>
              <w:spacing w:before="200" w:after="200"/>
              <w:rPr>
                <w:sz w:val="20"/>
                <w:szCs w:val="20"/>
              </w:rPr>
            </w:pPr>
            <w:r w:rsidRPr="009F4207">
              <w:rPr>
                <w:sz w:val="20"/>
                <w:szCs w:val="20"/>
              </w:rPr>
              <w:lastRenderedPageBreak/>
              <w:t>(b)    completing an assessment of the patient’s nicotine dependence, including where clinically appropriate a basic physical examination; and</w:t>
            </w:r>
          </w:p>
          <w:p w14:paraId="76B13857"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07CB6A0E"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21B045B9"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026F8B40" w14:textId="77777777" w:rsidR="00DD2E4B" w:rsidRPr="009F4207" w:rsidRDefault="00DD2E4B">
            <w:pPr>
              <w:spacing w:before="200" w:after="200"/>
              <w:rPr>
                <w:sz w:val="20"/>
                <w:szCs w:val="20"/>
              </w:rPr>
            </w:pPr>
            <w:r w:rsidRPr="009F4207">
              <w:rPr>
                <w:sz w:val="20"/>
                <w:szCs w:val="20"/>
              </w:rPr>
              <w:t>with appropriate documentation</w:t>
            </w:r>
          </w:p>
          <w:p w14:paraId="0C3DBCD7" w14:textId="77777777" w:rsidR="00DD2E4B" w:rsidRPr="009F4207" w:rsidRDefault="00DD2E4B">
            <w:pPr>
              <w:tabs>
                <w:tab w:val="left" w:pos="1701"/>
              </w:tabs>
              <w:rPr>
                <w:b/>
                <w:sz w:val="20"/>
              </w:rPr>
            </w:pPr>
            <w:r w:rsidRPr="009F4207">
              <w:rPr>
                <w:b/>
                <w:sz w:val="20"/>
              </w:rPr>
              <w:t xml:space="preserve">Fee: </w:t>
            </w:r>
            <w:r w:rsidRPr="009F4207">
              <w:t>$21.00</w:t>
            </w:r>
            <w:r w:rsidRPr="009F4207">
              <w:tab/>
            </w:r>
            <w:r w:rsidRPr="009F4207">
              <w:rPr>
                <w:b/>
                <w:sz w:val="20"/>
              </w:rPr>
              <w:t xml:space="preserve">Benefit: </w:t>
            </w:r>
            <w:r w:rsidRPr="009F4207">
              <w:t>100% = $21.00</w:t>
            </w:r>
          </w:p>
          <w:p w14:paraId="37824C7D" w14:textId="77777777" w:rsidR="00DD2E4B" w:rsidRPr="009F4207" w:rsidRDefault="00DD2E4B">
            <w:pPr>
              <w:tabs>
                <w:tab w:val="left" w:pos="1701"/>
              </w:tabs>
            </w:pPr>
            <w:r w:rsidRPr="009F4207">
              <w:rPr>
                <w:b/>
                <w:sz w:val="20"/>
              </w:rPr>
              <w:t xml:space="preserve">Extended Medicare Safety Net Cap: </w:t>
            </w:r>
            <w:r w:rsidRPr="009F4207">
              <w:t>$63.00</w:t>
            </w:r>
          </w:p>
        </w:tc>
      </w:tr>
      <w:tr w:rsidR="00DD2E4B" w:rsidRPr="009F4207" w14:paraId="046E15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75B5A5" w14:textId="77777777" w:rsidR="00DD2E4B" w:rsidRPr="009F4207" w:rsidRDefault="00DD2E4B">
            <w:pPr>
              <w:rPr>
                <w:b/>
              </w:rPr>
            </w:pPr>
            <w:r w:rsidRPr="009F4207">
              <w:rPr>
                <w:b/>
              </w:rPr>
              <w:lastRenderedPageBreak/>
              <w:t>Fee</w:t>
            </w:r>
          </w:p>
          <w:p w14:paraId="3BC63D54" w14:textId="77777777" w:rsidR="00DD2E4B" w:rsidRPr="009F4207" w:rsidRDefault="00DD2E4B">
            <w:r w:rsidRPr="009F4207">
              <w:t>93682</w:t>
            </w:r>
          </w:p>
        </w:tc>
        <w:tc>
          <w:tcPr>
            <w:tcW w:w="0" w:type="auto"/>
            <w:tcMar>
              <w:top w:w="22" w:type="dxa"/>
              <w:left w:w="22" w:type="dxa"/>
              <w:bottom w:w="22" w:type="dxa"/>
              <w:right w:w="22" w:type="dxa"/>
            </w:tcMar>
            <w:vAlign w:val="bottom"/>
          </w:tcPr>
          <w:p w14:paraId="3F2B96CF" w14:textId="77777777" w:rsidR="00DD2E4B" w:rsidRPr="009F4207" w:rsidRDefault="00DD2E4B">
            <w:pPr>
              <w:spacing w:after="200"/>
              <w:rPr>
                <w:sz w:val="20"/>
                <w:szCs w:val="20"/>
              </w:rPr>
            </w:pPr>
            <w:r w:rsidRPr="009F4207">
              <w:rPr>
                <w:sz w:val="20"/>
                <w:szCs w:val="20"/>
              </w:rPr>
              <w:t>Professional attendance for nicotine and smoking cessation counselling, care and advice by a medical practitioner (not including a general practitioner, specialist or consultant physician) at consulting rooms, in an eligible area, lasting less than 20 minutes and must include any of the following:</w:t>
            </w:r>
          </w:p>
          <w:p w14:paraId="06454E22"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2BD3140B"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5BB4AB7B"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3D238472"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169CDF6F"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1B346CE2" w14:textId="77777777" w:rsidR="00DD2E4B" w:rsidRPr="009F4207" w:rsidRDefault="00DD2E4B">
            <w:pPr>
              <w:spacing w:before="200" w:after="200"/>
              <w:rPr>
                <w:sz w:val="20"/>
                <w:szCs w:val="20"/>
              </w:rPr>
            </w:pPr>
            <w:r w:rsidRPr="009F4207">
              <w:rPr>
                <w:sz w:val="20"/>
                <w:szCs w:val="20"/>
              </w:rPr>
              <w:t>with appropriate documentation</w:t>
            </w:r>
          </w:p>
          <w:p w14:paraId="4541DF7C" w14:textId="77777777" w:rsidR="00DD2E4B" w:rsidRPr="009F4207" w:rsidRDefault="00DD2E4B">
            <w:pPr>
              <w:tabs>
                <w:tab w:val="left" w:pos="1701"/>
              </w:tabs>
              <w:rPr>
                <w:b/>
                <w:sz w:val="20"/>
              </w:rPr>
            </w:pPr>
            <w:r w:rsidRPr="009F4207">
              <w:rPr>
                <w:b/>
                <w:sz w:val="20"/>
              </w:rPr>
              <w:t xml:space="preserve">Fee: </w:t>
            </w:r>
            <w:r w:rsidRPr="009F4207">
              <w:t>$32.95</w:t>
            </w:r>
            <w:r w:rsidRPr="009F4207">
              <w:tab/>
            </w:r>
            <w:r w:rsidRPr="009F4207">
              <w:rPr>
                <w:b/>
                <w:sz w:val="20"/>
              </w:rPr>
              <w:t xml:space="preserve">Benefit: </w:t>
            </w:r>
            <w:r w:rsidRPr="009F4207">
              <w:t>100% = $32.95</w:t>
            </w:r>
          </w:p>
          <w:p w14:paraId="0B277988" w14:textId="77777777" w:rsidR="00DD2E4B" w:rsidRPr="009F4207" w:rsidRDefault="00DD2E4B">
            <w:pPr>
              <w:tabs>
                <w:tab w:val="left" w:pos="1701"/>
              </w:tabs>
            </w:pPr>
            <w:r w:rsidRPr="009F4207">
              <w:rPr>
                <w:b/>
                <w:sz w:val="20"/>
              </w:rPr>
              <w:t xml:space="preserve">Extended Medicare Safety Net Cap: </w:t>
            </w:r>
            <w:r w:rsidRPr="009F4207">
              <w:t>$98.85</w:t>
            </w:r>
          </w:p>
        </w:tc>
      </w:tr>
      <w:tr w:rsidR="00DD2E4B" w:rsidRPr="009F4207" w14:paraId="4CD9B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4CBFF5" w14:textId="77777777" w:rsidR="00DD2E4B" w:rsidRPr="009F4207" w:rsidRDefault="00DD2E4B">
            <w:pPr>
              <w:rPr>
                <w:b/>
              </w:rPr>
            </w:pPr>
            <w:r w:rsidRPr="009F4207">
              <w:rPr>
                <w:b/>
              </w:rPr>
              <w:t>Fee</w:t>
            </w:r>
          </w:p>
          <w:p w14:paraId="316CC1B8" w14:textId="77777777" w:rsidR="00DD2E4B" w:rsidRPr="009F4207" w:rsidRDefault="00DD2E4B">
            <w:r w:rsidRPr="009F4207">
              <w:t>93683</w:t>
            </w:r>
          </w:p>
        </w:tc>
        <w:tc>
          <w:tcPr>
            <w:tcW w:w="0" w:type="auto"/>
            <w:tcMar>
              <w:top w:w="22" w:type="dxa"/>
              <w:left w:w="22" w:type="dxa"/>
              <w:bottom w:w="22" w:type="dxa"/>
              <w:right w:w="22" w:type="dxa"/>
            </w:tcMar>
            <w:vAlign w:val="bottom"/>
          </w:tcPr>
          <w:p w14:paraId="34506DA9" w14:textId="77777777" w:rsidR="00DD2E4B" w:rsidRPr="009F4207" w:rsidRDefault="00DD2E4B">
            <w:pPr>
              <w:spacing w:after="200"/>
              <w:rPr>
                <w:sz w:val="20"/>
                <w:szCs w:val="20"/>
              </w:rPr>
            </w:pPr>
            <w:r w:rsidRPr="009F4207">
              <w:rPr>
                <w:sz w:val="20"/>
                <w:szCs w:val="20"/>
              </w:rPr>
              <w:t>Professional attendance for nicotine and smoking cessation counselling, care and advice by a general practitioner at consulting rooms lasting at least 20 minutes and must include any of the following:</w:t>
            </w:r>
          </w:p>
          <w:p w14:paraId="0C8BC09E"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6869272A"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2510782F"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03DF7B92"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2F943102"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6328F091" w14:textId="77777777" w:rsidR="00DD2E4B" w:rsidRPr="009F4207" w:rsidRDefault="00DD2E4B">
            <w:pPr>
              <w:spacing w:before="200" w:after="200"/>
              <w:rPr>
                <w:sz w:val="20"/>
                <w:szCs w:val="20"/>
              </w:rPr>
            </w:pPr>
            <w:r w:rsidRPr="009F4207">
              <w:rPr>
                <w:sz w:val="20"/>
                <w:szCs w:val="20"/>
              </w:rPr>
              <w:t>with appropriate documentation</w:t>
            </w:r>
          </w:p>
          <w:p w14:paraId="34A1D886"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3FFC4B18"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0B592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40D851" w14:textId="77777777" w:rsidR="00DD2E4B" w:rsidRPr="009F4207" w:rsidRDefault="00DD2E4B">
            <w:r w:rsidRPr="009F4207">
              <w:lastRenderedPageBreak/>
              <w:t>93684</w:t>
            </w:r>
          </w:p>
        </w:tc>
        <w:tc>
          <w:tcPr>
            <w:tcW w:w="0" w:type="auto"/>
            <w:tcMar>
              <w:top w:w="22" w:type="dxa"/>
              <w:left w:w="22" w:type="dxa"/>
              <w:bottom w:w="22" w:type="dxa"/>
              <w:right w:w="22" w:type="dxa"/>
            </w:tcMar>
            <w:vAlign w:val="bottom"/>
          </w:tcPr>
          <w:p w14:paraId="4AB779FC" w14:textId="77777777" w:rsidR="00DD2E4B" w:rsidRPr="009F4207" w:rsidRDefault="00DD2E4B">
            <w:pPr>
              <w:spacing w:after="200"/>
              <w:rPr>
                <w:sz w:val="20"/>
                <w:szCs w:val="20"/>
              </w:rPr>
            </w:pPr>
            <w:r w:rsidRPr="009F4207">
              <w:rPr>
                <w:sz w:val="20"/>
                <w:szCs w:val="20"/>
              </w:rPr>
              <w:t>Professional attendance for nicotine and smoking cessation counselling, care and advice by a medical practitioner (not including a general practitioner, specialist or consultant physician) at consulting rooms lasting at least 20 minutes and must include any of the following:</w:t>
            </w:r>
          </w:p>
          <w:p w14:paraId="7BCF9B39"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6682E260"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463362B4"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3C5E6776"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0CB3EC11"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6D74059D" w14:textId="77777777" w:rsidR="00DD2E4B" w:rsidRPr="009F4207" w:rsidRDefault="00DD2E4B">
            <w:pPr>
              <w:spacing w:before="200" w:after="200"/>
              <w:rPr>
                <w:sz w:val="20"/>
                <w:szCs w:val="20"/>
              </w:rPr>
            </w:pPr>
            <w:r w:rsidRPr="009F4207">
              <w:rPr>
                <w:sz w:val="20"/>
                <w:szCs w:val="20"/>
              </w:rPr>
              <w:t>with appropriate documentation</w:t>
            </w:r>
          </w:p>
          <w:p w14:paraId="17085624" w14:textId="77777777" w:rsidR="00DD2E4B" w:rsidRPr="009F4207" w:rsidRDefault="00DD2E4B">
            <w:pPr>
              <w:tabs>
                <w:tab w:val="left" w:pos="1701"/>
              </w:tabs>
              <w:rPr>
                <w:b/>
                <w:sz w:val="20"/>
              </w:rPr>
            </w:pPr>
            <w:r w:rsidRPr="009F4207">
              <w:rPr>
                <w:b/>
                <w:sz w:val="20"/>
              </w:rPr>
              <w:t xml:space="preserve">Fee: </w:t>
            </w:r>
            <w:r w:rsidRPr="009F4207">
              <w:t>$38.00</w:t>
            </w:r>
            <w:r w:rsidRPr="009F4207">
              <w:tab/>
            </w:r>
            <w:r w:rsidRPr="009F4207">
              <w:rPr>
                <w:b/>
                <w:sz w:val="20"/>
              </w:rPr>
              <w:t xml:space="preserve">Benefit: </w:t>
            </w:r>
            <w:r w:rsidRPr="009F4207">
              <w:t>100% = $38.00</w:t>
            </w:r>
          </w:p>
          <w:p w14:paraId="35DD7187" w14:textId="77777777" w:rsidR="00DD2E4B" w:rsidRPr="009F4207" w:rsidRDefault="00DD2E4B">
            <w:pPr>
              <w:tabs>
                <w:tab w:val="left" w:pos="1701"/>
              </w:tabs>
            </w:pPr>
            <w:r w:rsidRPr="009F4207">
              <w:rPr>
                <w:b/>
                <w:sz w:val="20"/>
              </w:rPr>
              <w:t xml:space="preserve">Extended Medicare Safety Net Cap: </w:t>
            </w:r>
            <w:r w:rsidRPr="009F4207">
              <w:t>$114.00</w:t>
            </w:r>
          </w:p>
        </w:tc>
      </w:tr>
      <w:tr w:rsidR="00DD2E4B" w:rsidRPr="009F4207" w14:paraId="50AD1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7B4100" w14:textId="77777777" w:rsidR="00DD2E4B" w:rsidRPr="009F4207" w:rsidRDefault="00DD2E4B">
            <w:pPr>
              <w:rPr>
                <w:b/>
              </w:rPr>
            </w:pPr>
            <w:r w:rsidRPr="009F4207">
              <w:rPr>
                <w:b/>
              </w:rPr>
              <w:t>Fee</w:t>
            </w:r>
          </w:p>
          <w:p w14:paraId="7179A55E" w14:textId="77777777" w:rsidR="00DD2E4B" w:rsidRPr="009F4207" w:rsidRDefault="00DD2E4B">
            <w:r w:rsidRPr="009F4207">
              <w:t>93685</w:t>
            </w:r>
          </w:p>
        </w:tc>
        <w:tc>
          <w:tcPr>
            <w:tcW w:w="0" w:type="auto"/>
            <w:tcMar>
              <w:top w:w="22" w:type="dxa"/>
              <w:left w:w="22" w:type="dxa"/>
              <w:bottom w:w="22" w:type="dxa"/>
              <w:right w:w="22" w:type="dxa"/>
            </w:tcMar>
            <w:vAlign w:val="bottom"/>
          </w:tcPr>
          <w:p w14:paraId="62C9F777" w14:textId="77777777" w:rsidR="00DD2E4B" w:rsidRPr="009F4207" w:rsidRDefault="00DD2E4B">
            <w:pPr>
              <w:spacing w:after="200"/>
              <w:rPr>
                <w:sz w:val="20"/>
                <w:szCs w:val="20"/>
              </w:rPr>
            </w:pPr>
            <w:r w:rsidRPr="009F4207">
              <w:rPr>
                <w:sz w:val="20"/>
                <w:szCs w:val="20"/>
              </w:rPr>
              <w:t>Professional attendance for nicotine and smoking cessation counselling, care and advice by a medical practitioner (not including a general practitioner, specialist or consultant physician) at consulting rooms, in an eligible area, lasting at least 20 minutes and must include any of the following:</w:t>
            </w:r>
          </w:p>
          <w:p w14:paraId="792774DB"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79BAF396"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141FAF6A"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1E993AF8"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7777FE2D"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515F0C7E" w14:textId="77777777" w:rsidR="00DD2E4B" w:rsidRPr="009F4207" w:rsidRDefault="00DD2E4B">
            <w:pPr>
              <w:spacing w:before="200" w:after="200"/>
              <w:rPr>
                <w:sz w:val="20"/>
                <w:szCs w:val="20"/>
              </w:rPr>
            </w:pPr>
            <w:r w:rsidRPr="009F4207">
              <w:rPr>
                <w:sz w:val="20"/>
                <w:szCs w:val="20"/>
              </w:rPr>
              <w:t>with appropriate documentation.</w:t>
            </w:r>
          </w:p>
          <w:p w14:paraId="466F1943"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2F28F0DD" w14:textId="77777777" w:rsidR="00DD2E4B" w:rsidRPr="009F4207" w:rsidRDefault="00DD2E4B">
            <w:pPr>
              <w:tabs>
                <w:tab w:val="left" w:pos="1701"/>
              </w:tabs>
            </w:pPr>
            <w:r w:rsidRPr="009F4207">
              <w:rPr>
                <w:b/>
                <w:sz w:val="20"/>
              </w:rPr>
              <w:t xml:space="preserve">Extended Medicare Safety Net Cap: </w:t>
            </w:r>
            <w:r w:rsidRPr="009F4207">
              <w:t>$191.25</w:t>
            </w:r>
          </w:p>
        </w:tc>
      </w:tr>
    </w:tbl>
    <w:p w14:paraId="1BC13E2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665D5B7"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443569FA" w14:textId="77777777">
              <w:tc>
                <w:tcPr>
                  <w:tcW w:w="2500" w:type="pct"/>
                  <w:tcBorders>
                    <w:top w:val="nil"/>
                    <w:left w:val="nil"/>
                    <w:bottom w:val="nil"/>
                    <w:right w:val="nil"/>
                  </w:tcBorders>
                  <w:tcMar>
                    <w:top w:w="22" w:type="dxa"/>
                    <w:left w:w="0" w:type="dxa"/>
                    <w:bottom w:w="22" w:type="dxa"/>
                    <w:right w:w="0" w:type="dxa"/>
                  </w:tcMar>
                  <w:vAlign w:val="bottom"/>
                </w:tcPr>
                <w:p w14:paraId="5F7942F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A45. NICOTINE AND SMOKING CESSATION COUNSELLING</w:t>
                  </w:r>
                </w:p>
              </w:tc>
              <w:tc>
                <w:tcPr>
                  <w:tcW w:w="2500" w:type="pct"/>
                  <w:tcBorders>
                    <w:top w:val="nil"/>
                    <w:left w:val="nil"/>
                    <w:bottom w:val="nil"/>
                    <w:right w:val="nil"/>
                  </w:tcBorders>
                  <w:tcMar>
                    <w:top w:w="22" w:type="dxa"/>
                    <w:left w:w="0" w:type="dxa"/>
                    <w:bottom w:w="22" w:type="dxa"/>
                    <w:right w:w="0" w:type="dxa"/>
                  </w:tcMar>
                  <w:vAlign w:val="bottom"/>
                </w:tcPr>
                <w:p w14:paraId="4A0BDD4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GP SMOKING CESSATION SERVICES – TELEHEALTH SERVICES</w:t>
                  </w:r>
                </w:p>
              </w:tc>
            </w:tr>
          </w:tbl>
          <w:p w14:paraId="502F6C98" w14:textId="77777777" w:rsidR="00A77B3E" w:rsidRPr="009F4207" w:rsidRDefault="00A77B3E">
            <w:pPr>
              <w:keepLines/>
              <w:rPr>
                <w:rFonts w:ascii="Helvetica" w:eastAsia="Helvetica" w:hAnsi="Helvetica" w:cs="Helvetica"/>
                <w:b/>
              </w:rPr>
            </w:pPr>
          </w:p>
        </w:tc>
      </w:tr>
      <w:tr w:rsidR="00DD2E4B" w:rsidRPr="009F4207" w14:paraId="6F0491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BC4A6CB"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23FA75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A45. Nicotine and Smoking Cessation Counselling</w:t>
            </w:r>
          </w:p>
        </w:tc>
      </w:tr>
      <w:tr w:rsidR="00DD2E4B" w:rsidRPr="009F4207" w14:paraId="7E3E1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D3C5EC9"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300D032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24" w:name="_Toc139032421"/>
            <w:r w:rsidRPr="009F4207">
              <w:rPr>
                <w:rFonts w:ascii="Helvetica" w:eastAsia="Helvetica" w:hAnsi="Helvetica" w:cs="Helvetica"/>
                <w:b w:val="0"/>
                <w:sz w:val="18"/>
              </w:rPr>
              <w:t>Subgroup 2. GP Smoking Cessation Services – Telehealth Services</w:t>
            </w:r>
            <w:bookmarkEnd w:id="124"/>
          </w:p>
        </w:tc>
      </w:tr>
      <w:tr w:rsidR="00DD2E4B" w:rsidRPr="009F4207" w14:paraId="0838D8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492810" w14:textId="77777777" w:rsidR="00DD2E4B" w:rsidRPr="009F4207" w:rsidRDefault="00DD2E4B">
            <w:pPr>
              <w:rPr>
                <w:b/>
              </w:rPr>
            </w:pPr>
            <w:r w:rsidRPr="009F4207">
              <w:rPr>
                <w:b/>
              </w:rPr>
              <w:t>Fee</w:t>
            </w:r>
          </w:p>
          <w:p w14:paraId="0192CAF4" w14:textId="77777777" w:rsidR="00DD2E4B" w:rsidRPr="009F4207" w:rsidRDefault="00DD2E4B">
            <w:r w:rsidRPr="009F4207">
              <w:t>93690</w:t>
            </w:r>
          </w:p>
        </w:tc>
        <w:tc>
          <w:tcPr>
            <w:tcW w:w="0" w:type="auto"/>
            <w:tcMar>
              <w:top w:w="22" w:type="dxa"/>
              <w:left w:w="22" w:type="dxa"/>
              <w:bottom w:w="22" w:type="dxa"/>
              <w:right w:w="22" w:type="dxa"/>
            </w:tcMar>
            <w:vAlign w:val="bottom"/>
          </w:tcPr>
          <w:p w14:paraId="77809DA5" w14:textId="77777777" w:rsidR="00DD2E4B" w:rsidRPr="009F4207" w:rsidRDefault="00DD2E4B">
            <w:pPr>
              <w:spacing w:after="200"/>
              <w:rPr>
                <w:sz w:val="20"/>
                <w:szCs w:val="20"/>
              </w:rPr>
            </w:pPr>
            <w:r w:rsidRPr="009F4207">
              <w:rPr>
                <w:sz w:val="20"/>
                <w:szCs w:val="20"/>
              </w:rPr>
              <w:t>Telehealth attendance for nicotine and smoking cessation counselling, care and advice by a general practitioner lasting less than 20 minutes and must include any of the following:</w:t>
            </w:r>
          </w:p>
          <w:p w14:paraId="1C2CCD30" w14:textId="77777777" w:rsidR="00DD2E4B" w:rsidRPr="009F4207" w:rsidRDefault="00DD2E4B">
            <w:pPr>
              <w:spacing w:before="200" w:after="200"/>
              <w:rPr>
                <w:sz w:val="20"/>
                <w:szCs w:val="20"/>
              </w:rPr>
            </w:pPr>
            <w:r w:rsidRPr="009F4207">
              <w:rPr>
                <w:sz w:val="20"/>
                <w:szCs w:val="20"/>
              </w:rPr>
              <w:lastRenderedPageBreak/>
              <w:t>(a)     taking a patient history, aimed at identifying disease risk factors attributable to nicotine use and smoking dependence, and/or identifying barriers and enablers to cessation; and</w:t>
            </w:r>
          </w:p>
          <w:p w14:paraId="7DC86E65"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0D400F3B"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6D950BB2"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09EE8D86"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1FB809D9" w14:textId="77777777" w:rsidR="00DD2E4B" w:rsidRPr="009F4207" w:rsidRDefault="00DD2E4B">
            <w:pPr>
              <w:spacing w:before="200" w:after="200"/>
              <w:rPr>
                <w:sz w:val="20"/>
                <w:szCs w:val="20"/>
              </w:rPr>
            </w:pPr>
            <w:r w:rsidRPr="009F4207">
              <w:rPr>
                <w:sz w:val="20"/>
                <w:szCs w:val="20"/>
              </w:rPr>
              <w:t>with appropriate documentation.</w:t>
            </w:r>
          </w:p>
          <w:p w14:paraId="725E9E33" w14:textId="77777777" w:rsidR="00DD2E4B" w:rsidRPr="009F4207" w:rsidRDefault="00DD2E4B">
            <w:pPr>
              <w:tabs>
                <w:tab w:val="left" w:pos="1701"/>
              </w:tabs>
              <w:rPr>
                <w:b/>
                <w:sz w:val="20"/>
              </w:rPr>
            </w:pPr>
            <w:r w:rsidRPr="009F4207">
              <w:rPr>
                <w:b/>
                <w:sz w:val="20"/>
              </w:rPr>
              <w:t xml:space="preserve">Fee: </w:t>
            </w:r>
            <w:r w:rsidRPr="009F4207">
              <w:t>$41.20</w:t>
            </w:r>
            <w:r w:rsidRPr="009F4207">
              <w:tab/>
            </w:r>
            <w:r w:rsidRPr="009F4207">
              <w:rPr>
                <w:b/>
                <w:sz w:val="20"/>
              </w:rPr>
              <w:t xml:space="preserve">Benefit: </w:t>
            </w:r>
            <w:r w:rsidRPr="009F4207">
              <w:t>100% = $41.20</w:t>
            </w:r>
          </w:p>
          <w:p w14:paraId="32E7F899" w14:textId="77777777" w:rsidR="00DD2E4B" w:rsidRPr="009F4207" w:rsidRDefault="00DD2E4B">
            <w:pPr>
              <w:tabs>
                <w:tab w:val="left" w:pos="1701"/>
              </w:tabs>
            </w:pPr>
            <w:r w:rsidRPr="009F4207">
              <w:rPr>
                <w:b/>
                <w:sz w:val="20"/>
              </w:rPr>
              <w:t xml:space="preserve">Extended Medicare Safety Net Cap: </w:t>
            </w:r>
            <w:r w:rsidRPr="009F4207">
              <w:t>$123.60</w:t>
            </w:r>
          </w:p>
        </w:tc>
      </w:tr>
      <w:tr w:rsidR="00DD2E4B" w:rsidRPr="009F4207" w14:paraId="0F9331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E8CF08" w14:textId="77777777" w:rsidR="00DD2E4B" w:rsidRPr="009F4207" w:rsidRDefault="00DD2E4B">
            <w:r w:rsidRPr="009F4207">
              <w:lastRenderedPageBreak/>
              <w:t>93691</w:t>
            </w:r>
          </w:p>
        </w:tc>
        <w:tc>
          <w:tcPr>
            <w:tcW w:w="0" w:type="auto"/>
            <w:tcMar>
              <w:top w:w="22" w:type="dxa"/>
              <w:left w:w="22" w:type="dxa"/>
              <w:bottom w:w="22" w:type="dxa"/>
              <w:right w:w="22" w:type="dxa"/>
            </w:tcMar>
            <w:vAlign w:val="bottom"/>
          </w:tcPr>
          <w:p w14:paraId="095B2214" w14:textId="77777777" w:rsidR="00DD2E4B" w:rsidRPr="009F4207" w:rsidRDefault="00DD2E4B">
            <w:pPr>
              <w:spacing w:after="200"/>
              <w:rPr>
                <w:sz w:val="20"/>
                <w:szCs w:val="20"/>
              </w:rPr>
            </w:pPr>
            <w:r w:rsidRPr="009F4207">
              <w:rPr>
                <w:sz w:val="20"/>
                <w:szCs w:val="20"/>
              </w:rPr>
              <w:t>Telehealth attendance for nicotine and smoking cessation counselling, care and advice by a medical practitioner (not including a general practitioner, specialist or consultant physician) lasting less than 20 minutes and must include any of the following:</w:t>
            </w:r>
          </w:p>
          <w:p w14:paraId="08370746"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421ED023"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3323A209"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790C0C82"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5E48BDE0"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27A934E2" w14:textId="77777777" w:rsidR="00DD2E4B" w:rsidRPr="009F4207" w:rsidRDefault="00DD2E4B">
            <w:pPr>
              <w:spacing w:before="200" w:after="200"/>
              <w:rPr>
                <w:sz w:val="20"/>
                <w:szCs w:val="20"/>
              </w:rPr>
            </w:pPr>
            <w:r w:rsidRPr="009F4207">
              <w:rPr>
                <w:sz w:val="20"/>
                <w:szCs w:val="20"/>
              </w:rPr>
              <w:t>with appropriate documentation.</w:t>
            </w:r>
          </w:p>
          <w:p w14:paraId="215E9B45" w14:textId="77777777" w:rsidR="00DD2E4B" w:rsidRPr="009F4207" w:rsidRDefault="00DD2E4B">
            <w:pPr>
              <w:tabs>
                <w:tab w:val="left" w:pos="1701"/>
              </w:tabs>
              <w:rPr>
                <w:b/>
                <w:sz w:val="20"/>
              </w:rPr>
            </w:pPr>
            <w:r w:rsidRPr="009F4207">
              <w:rPr>
                <w:b/>
                <w:sz w:val="20"/>
              </w:rPr>
              <w:t xml:space="preserve">Fee: </w:t>
            </w:r>
            <w:r w:rsidRPr="009F4207">
              <w:t>$21.00</w:t>
            </w:r>
            <w:r w:rsidRPr="009F4207">
              <w:tab/>
            </w:r>
            <w:r w:rsidRPr="009F4207">
              <w:rPr>
                <w:b/>
                <w:sz w:val="20"/>
              </w:rPr>
              <w:t xml:space="preserve">Benefit: </w:t>
            </w:r>
            <w:r w:rsidRPr="009F4207">
              <w:t>100% = $21.00</w:t>
            </w:r>
          </w:p>
          <w:p w14:paraId="45775F63" w14:textId="77777777" w:rsidR="00DD2E4B" w:rsidRPr="009F4207" w:rsidRDefault="00DD2E4B">
            <w:pPr>
              <w:tabs>
                <w:tab w:val="left" w:pos="1701"/>
              </w:tabs>
            </w:pPr>
            <w:r w:rsidRPr="009F4207">
              <w:rPr>
                <w:b/>
                <w:sz w:val="20"/>
              </w:rPr>
              <w:t xml:space="preserve">Extended Medicare Safety Net Cap: </w:t>
            </w:r>
            <w:r w:rsidRPr="009F4207">
              <w:t>$63.00</w:t>
            </w:r>
          </w:p>
        </w:tc>
      </w:tr>
      <w:tr w:rsidR="00DD2E4B" w:rsidRPr="009F4207" w14:paraId="041A41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CEBD7C" w14:textId="77777777" w:rsidR="00DD2E4B" w:rsidRPr="009F4207" w:rsidRDefault="00DD2E4B">
            <w:pPr>
              <w:rPr>
                <w:b/>
              </w:rPr>
            </w:pPr>
            <w:r w:rsidRPr="009F4207">
              <w:rPr>
                <w:b/>
              </w:rPr>
              <w:t>Fee</w:t>
            </w:r>
          </w:p>
          <w:p w14:paraId="42480322" w14:textId="77777777" w:rsidR="00DD2E4B" w:rsidRPr="009F4207" w:rsidRDefault="00DD2E4B">
            <w:r w:rsidRPr="009F4207">
              <w:t>93692</w:t>
            </w:r>
          </w:p>
        </w:tc>
        <w:tc>
          <w:tcPr>
            <w:tcW w:w="0" w:type="auto"/>
            <w:tcMar>
              <w:top w:w="22" w:type="dxa"/>
              <w:left w:w="22" w:type="dxa"/>
              <w:bottom w:w="22" w:type="dxa"/>
              <w:right w:w="22" w:type="dxa"/>
            </w:tcMar>
            <w:vAlign w:val="bottom"/>
          </w:tcPr>
          <w:p w14:paraId="5FACF4F5" w14:textId="77777777" w:rsidR="00DD2E4B" w:rsidRPr="009F4207" w:rsidRDefault="00DD2E4B">
            <w:pPr>
              <w:spacing w:after="200"/>
              <w:rPr>
                <w:sz w:val="20"/>
                <w:szCs w:val="20"/>
              </w:rPr>
            </w:pPr>
            <w:r w:rsidRPr="009F4207">
              <w:rPr>
                <w:sz w:val="20"/>
                <w:szCs w:val="20"/>
              </w:rPr>
              <w:t>Telehealth attendance for nicotine and smoking cessation counselling, care and advice by a medical practitioner (not including a general practitioner, specialist or consultant physician), in an eligible area, lasting less than 20 minutes and must include any of the following:</w:t>
            </w:r>
          </w:p>
          <w:p w14:paraId="093E5165"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36C542DE"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48A31ACF"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34486113"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57C0E2A1"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1DC31454" w14:textId="77777777" w:rsidR="00DD2E4B" w:rsidRPr="009F4207" w:rsidRDefault="00DD2E4B">
            <w:pPr>
              <w:spacing w:before="200" w:after="200"/>
              <w:rPr>
                <w:sz w:val="20"/>
                <w:szCs w:val="20"/>
              </w:rPr>
            </w:pPr>
            <w:r w:rsidRPr="009F4207">
              <w:rPr>
                <w:sz w:val="20"/>
                <w:szCs w:val="20"/>
              </w:rPr>
              <w:lastRenderedPageBreak/>
              <w:t>with appropriate documentation.</w:t>
            </w:r>
          </w:p>
          <w:p w14:paraId="5FEFAC30" w14:textId="77777777" w:rsidR="00DD2E4B" w:rsidRPr="009F4207" w:rsidRDefault="00DD2E4B">
            <w:pPr>
              <w:tabs>
                <w:tab w:val="left" w:pos="1701"/>
              </w:tabs>
              <w:rPr>
                <w:b/>
                <w:sz w:val="20"/>
              </w:rPr>
            </w:pPr>
            <w:r w:rsidRPr="009F4207">
              <w:rPr>
                <w:b/>
                <w:sz w:val="20"/>
              </w:rPr>
              <w:t xml:space="preserve">Fee: </w:t>
            </w:r>
            <w:r w:rsidRPr="009F4207">
              <w:t>$32.95</w:t>
            </w:r>
            <w:r w:rsidRPr="009F4207">
              <w:tab/>
            </w:r>
            <w:r w:rsidRPr="009F4207">
              <w:rPr>
                <w:b/>
                <w:sz w:val="20"/>
              </w:rPr>
              <w:t xml:space="preserve">Benefit: </w:t>
            </w:r>
            <w:r w:rsidRPr="009F4207">
              <w:t>100% = $32.95</w:t>
            </w:r>
          </w:p>
          <w:p w14:paraId="08AD86D5" w14:textId="77777777" w:rsidR="00DD2E4B" w:rsidRPr="009F4207" w:rsidRDefault="00DD2E4B">
            <w:pPr>
              <w:tabs>
                <w:tab w:val="left" w:pos="1701"/>
              </w:tabs>
            </w:pPr>
            <w:r w:rsidRPr="009F4207">
              <w:rPr>
                <w:b/>
                <w:sz w:val="20"/>
              </w:rPr>
              <w:t xml:space="preserve">Extended Medicare Safety Net Cap: </w:t>
            </w:r>
            <w:r w:rsidRPr="009F4207">
              <w:t>$98.85</w:t>
            </w:r>
          </w:p>
        </w:tc>
      </w:tr>
      <w:tr w:rsidR="00DD2E4B" w:rsidRPr="009F4207" w14:paraId="267EBE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45B346" w14:textId="77777777" w:rsidR="00DD2E4B" w:rsidRPr="009F4207" w:rsidRDefault="00DD2E4B">
            <w:pPr>
              <w:rPr>
                <w:b/>
              </w:rPr>
            </w:pPr>
            <w:r w:rsidRPr="009F4207">
              <w:rPr>
                <w:b/>
              </w:rPr>
              <w:lastRenderedPageBreak/>
              <w:t>Fee</w:t>
            </w:r>
          </w:p>
          <w:p w14:paraId="52FB76C5" w14:textId="77777777" w:rsidR="00DD2E4B" w:rsidRPr="009F4207" w:rsidRDefault="00DD2E4B">
            <w:r w:rsidRPr="009F4207">
              <w:t>93693</w:t>
            </w:r>
          </w:p>
        </w:tc>
        <w:tc>
          <w:tcPr>
            <w:tcW w:w="0" w:type="auto"/>
            <w:tcMar>
              <w:top w:w="22" w:type="dxa"/>
              <w:left w:w="22" w:type="dxa"/>
              <w:bottom w:w="22" w:type="dxa"/>
              <w:right w:w="22" w:type="dxa"/>
            </w:tcMar>
            <w:vAlign w:val="bottom"/>
          </w:tcPr>
          <w:p w14:paraId="1408449A" w14:textId="77777777" w:rsidR="00DD2E4B" w:rsidRPr="009F4207" w:rsidRDefault="00DD2E4B">
            <w:pPr>
              <w:spacing w:after="200"/>
              <w:rPr>
                <w:sz w:val="20"/>
                <w:szCs w:val="20"/>
              </w:rPr>
            </w:pPr>
            <w:r w:rsidRPr="009F4207">
              <w:rPr>
                <w:sz w:val="20"/>
                <w:szCs w:val="20"/>
              </w:rPr>
              <w:t>Telehealth attendance for nicotine and smoking cessation counselling, care and advice by a general practitioner lasting at least 20 minutes and must include any of the following:</w:t>
            </w:r>
          </w:p>
          <w:p w14:paraId="1C3C840A"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58A24108"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63A5C218"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69140C07"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411E454E"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4155963B" w14:textId="77777777" w:rsidR="00DD2E4B" w:rsidRPr="009F4207" w:rsidRDefault="00DD2E4B">
            <w:pPr>
              <w:spacing w:before="200" w:after="200"/>
              <w:rPr>
                <w:sz w:val="20"/>
                <w:szCs w:val="20"/>
              </w:rPr>
            </w:pPr>
            <w:r w:rsidRPr="009F4207">
              <w:rPr>
                <w:sz w:val="20"/>
                <w:szCs w:val="20"/>
              </w:rPr>
              <w:t>with appropriate documentation.</w:t>
            </w:r>
          </w:p>
          <w:p w14:paraId="0B71278F"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0F074F6D"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79A43B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4F9315" w14:textId="77777777" w:rsidR="00DD2E4B" w:rsidRPr="009F4207" w:rsidRDefault="00DD2E4B">
            <w:r w:rsidRPr="009F4207">
              <w:t>93694</w:t>
            </w:r>
          </w:p>
        </w:tc>
        <w:tc>
          <w:tcPr>
            <w:tcW w:w="0" w:type="auto"/>
            <w:tcMar>
              <w:top w:w="22" w:type="dxa"/>
              <w:left w:w="22" w:type="dxa"/>
              <w:bottom w:w="22" w:type="dxa"/>
              <w:right w:w="22" w:type="dxa"/>
            </w:tcMar>
            <w:vAlign w:val="bottom"/>
          </w:tcPr>
          <w:p w14:paraId="72CA69D6" w14:textId="77777777" w:rsidR="00DD2E4B" w:rsidRPr="009F4207" w:rsidRDefault="00DD2E4B">
            <w:pPr>
              <w:spacing w:after="200"/>
              <w:rPr>
                <w:sz w:val="20"/>
                <w:szCs w:val="20"/>
              </w:rPr>
            </w:pPr>
            <w:r w:rsidRPr="009F4207">
              <w:rPr>
                <w:sz w:val="20"/>
                <w:szCs w:val="20"/>
              </w:rPr>
              <w:t>Telehealth attendance for nicotine and smoking cessation counselling, care and advice by a medical practitioner (not including a general practitioner, specialist or consultant physician) lasting at least 20 minutes and must include any of the following:</w:t>
            </w:r>
          </w:p>
          <w:p w14:paraId="5A4B3572"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124E3640"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5D83F4F0"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2A58842A"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20D30518"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5A772848" w14:textId="77777777" w:rsidR="00DD2E4B" w:rsidRPr="009F4207" w:rsidRDefault="00DD2E4B">
            <w:pPr>
              <w:spacing w:before="200" w:after="200"/>
              <w:rPr>
                <w:sz w:val="20"/>
                <w:szCs w:val="20"/>
              </w:rPr>
            </w:pPr>
            <w:r w:rsidRPr="009F4207">
              <w:rPr>
                <w:sz w:val="20"/>
                <w:szCs w:val="20"/>
              </w:rPr>
              <w:t>with appropriate documentation.</w:t>
            </w:r>
          </w:p>
          <w:p w14:paraId="285145B3" w14:textId="77777777" w:rsidR="00DD2E4B" w:rsidRPr="009F4207" w:rsidRDefault="00DD2E4B">
            <w:pPr>
              <w:tabs>
                <w:tab w:val="left" w:pos="1701"/>
              </w:tabs>
              <w:rPr>
                <w:b/>
                <w:sz w:val="20"/>
              </w:rPr>
            </w:pPr>
            <w:r w:rsidRPr="009F4207">
              <w:rPr>
                <w:b/>
                <w:sz w:val="20"/>
              </w:rPr>
              <w:t xml:space="preserve">Fee: </w:t>
            </w:r>
            <w:r w:rsidRPr="009F4207">
              <w:t>$38.00</w:t>
            </w:r>
            <w:r w:rsidRPr="009F4207">
              <w:tab/>
            </w:r>
            <w:r w:rsidRPr="009F4207">
              <w:rPr>
                <w:b/>
                <w:sz w:val="20"/>
              </w:rPr>
              <w:t xml:space="preserve">Benefit: </w:t>
            </w:r>
            <w:r w:rsidRPr="009F4207">
              <w:t>100% = $38.00</w:t>
            </w:r>
          </w:p>
          <w:p w14:paraId="50EB9AF3" w14:textId="77777777" w:rsidR="00DD2E4B" w:rsidRPr="009F4207" w:rsidRDefault="00DD2E4B">
            <w:pPr>
              <w:tabs>
                <w:tab w:val="left" w:pos="1701"/>
              </w:tabs>
            </w:pPr>
            <w:r w:rsidRPr="009F4207">
              <w:rPr>
                <w:b/>
                <w:sz w:val="20"/>
              </w:rPr>
              <w:t xml:space="preserve">Extended Medicare Safety Net Cap: </w:t>
            </w:r>
            <w:r w:rsidRPr="009F4207">
              <w:t>$114.00</w:t>
            </w:r>
          </w:p>
        </w:tc>
      </w:tr>
      <w:tr w:rsidR="00DD2E4B" w:rsidRPr="009F4207" w14:paraId="6A0AEA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8EC522" w14:textId="77777777" w:rsidR="00DD2E4B" w:rsidRPr="009F4207" w:rsidRDefault="00DD2E4B">
            <w:pPr>
              <w:rPr>
                <w:b/>
              </w:rPr>
            </w:pPr>
            <w:r w:rsidRPr="009F4207">
              <w:rPr>
                <w:b/>
              </w:rPr>
              <w:t>Fee</w:t>
            </w:r>
          </w:p>
          <w:p w14:paraId="7C2D6285" w14:textId="77777777" w:rsidR="00DD2E4B" w:rsidRPr="009F4207" w:rsidRDefault="00DD2E4B">
            <w:r w:rsidRPr="009F4207">
              <w:t>93695</w:t>
            </w:r>
          </w:p>
        </w:tc>
        <w:tc>
          <w:tcPr>
            <w:tcW w:w="0" w:type="auto"/>
            <w:tcMar>
              <w:top w:w="22" w:type="dxa"/>
              <w:left w:w="22" w:type="dxa"/>
              <w:bottom w:w="22" w:type="dxa"/>
              <w:right w:w="22" w:type="dxa"/>
            </w:tcMar>
            <w:vAlign w:val="bottom"/>
          </w:tcPr>
          <w:p w14:paraId="742978DB" w14:textId="77777777" w:rsidR="00DD2E4B" w:rsidRPr="009F4207" w:rsidRDefault="00DD2E4B">
            <w:pPr>
              <w:spacing w:after="200"/>
              <w:rPr>
                <w:sz w:val="20"/>
                <w:szCs w:val="20"/>
              </w:rPr>
            </w:pPr>
            <w:r w:rsidRPr="009F4207">
              <w:rPr>
                <w:sz w:val="20"/>
                <w:szCs w:val="20"/>
              </w:rPr>
              <w:t>Telehealth attendance for nicotine and smoking cessation counselling, care and advice by a medical practitioner (not including a general practitioner, specialist or consultant physician), in an eligible area, lasting at least 20 minutes and must include any of the following:</w:t>
            </w:r>
          </w:p>
          <w:p w14:paraId="760E632A"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20FF3AF8"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7A86078B" w14:textId="77777777" w:rsidR="00DD2E4B" w:rsidRPr="009F4207" w:rsidRDefault="00DD2E4B">
            <w:pPr>
              <w:spacing w:before="200" w:after="200"/>
              <w:rPr>
                <w:sz w:val="20"/>
                <w:szCs w:val="20"/>
              </w:rPr>
            </w:pPr>
            <w:r w:rsidRPr="009F4207">
              <w:rPr>
                <w:sz w:val="20"/>
                <w:szCs w:val="20"/>
              </w:rPr>
              <w:lastRenderedPageBreak/>
              <w:t>(c)     initiating interventions and referrals for the cessation of nicotine, if required; and</w:t>
            </w:r>
          </w:p>
          <w:p w14:paraId="02DC5C55"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5ACECDAB"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4AB4FA15" w14:textId="77777777" w:rsidR="00DD2E4B" w:rsidRPr="009F4207" w:rsidRDefault="00DD2E4B">
            <w:pPr>
              <w:spacing w:before="200" w:after="200"/>
              <w:rPr>
                <w:sz w:val="20"/>
                <w:szCs w:val="20"/>
              </w:rPr>
            </w:pPr>
            <w:r w:rsidRPr="009F4207">
              <w:rPr>
                <w:sz w:val="20"/>
                <w:szCs w:val="20"/>
              </w:rPr>
              <w:t>with appropriate documentation.</w:t>
            </w:r>
          </w:p>
          <w:p w14:paraId="1BEAC3C2"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1864B1EF" w14:textId="77777777" w:rsidR="00DD2E4B" w:rsidRPr="009F4207" w:rsidRDefault="00DD2E4B">
            <w:pPr>
              <w:tabs>
                <w:tab w:val="left" w:pos="1701"/>
              </w:tabs>
            </w:pPr>
            <w:r w:rsidRPr="009F4207">
              <w:rPr>
                <w:b/>
                <w:sz w:val="20"/>
              </w:rPr>
              <w:t xml:space="preserve">Extended Medicare Safety Net Cap: </w:t>
            </w:r>
            <w:r w:rsidRPr="009F4207">
              <w:t>$191.25</w:t>
            </w:r>
          </w:p>
        </w:tc>
      </w:tr>
    </w:tbl>
    <w:p w14:paraId="3FC3BDD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DC57BE5"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2775A0B3" w14:textId="77777777">
              <w:tc>
                <w:tcPr>
                  <w:tcW w:w="2500" w:type="pct"/>
                  <w:tcBorders>
                    <w:top w:val="nil"/>
                    <w:left w:val="nil"/>
                    <w:bottom w:val="nil"/>
                    <w:right w:val="nil"/>
                  </w:tcBorders>
                  <w:tcMar>
                    <w:top w:w="22" w:type="dxa"/>
                    <w:left w:w="0" w:type="dxa"/>
                    <w:bottom w:w="22" w:type="dxa"/>
                    <w:right w:w="0" w:type="dxa"/>
                  </w:tcMar>
                  <w:vAlign w:val="bottom"/>
                </w:tcPr>
                <w:p w14:paraId="5356A52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A45. NICOTINE AND SMOKING CESSATION COUNSELLING</w:t>
                  </w:r>
                </w:p>
              </w:tc>
              <w:tc>
                <w:tcPr>
                  <w:tcW w:w="2500" w:type="pct"/>
                  <w:tcBorders>
                    <w:top w:val="nil"/>
                    <w:left w:val="nil"/>
                    <w:bottom w:val="nil"/>
                    <w:right w:val="nil"/>
                  </w:tcBorders>
                  <w:tcMar>
                    <w:top w:w="22" w:type="dxa"/>
                    <w:left w:w="0" w:type="dxa"/>
                    <w:bottom w:w="22" w:type="dxa"/>
                    <w:right w:w="0" w:type="dxa"/>
                  </w:tcMar>
                  <w:vAlign w:val="bottom"/>
                </w:tcPr>
                <w:p w14:paraId="3E0A2D3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GP SMOKING CESSATION SERVICES – PHONE SERVICES</w:t>
                  </w:r>
                </w:p>
              </w:tc>
            </w:tr>
          </w:tbl>
          <w:p w14:paraId="66A2C752" w14:textId="77777777" w:rsidR="00A77B3E" w:rsidRPr="009F4207" w:rsidRDefault="00A77B3E">
            <w:pPr>
              <w:keepLines/>
              <w:rPr>
                <w:rFonts w:ascii="Helvetica" w:eastAsia="Helvetica" w:hAnsi="Helvetica" w:cs="Helvetica"/>
                <w:b/>
              </w:rPr>
            </w:pPr>
          </w:p>
        </w:tc>
      </w:tr>
      <w:tr w:rsidR="00DD2E4B" w:rsidRPr="009F4207" w14:paraId="5BECA0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2EB144"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6537CE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A45. Nicotine and Smoking Cessation Counselling</w:t>
            </w:r>
          </w:p>
        </w:tc>
      </w:tr>
      <w:tr w:rsidR="00DD2E4B" w:rsidRPr="009F4207" w14:paraId="539421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FE10F32"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1810B24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25" w:name="_Toc139032422"/>
            <w:r w:rsidRPr="009F4207">
              <w:rPr>
                <w:rFonts w:ascii="Helvetica" w:eastAsia="Helvetica" w:hAnsi="Helvetica" w:cs="Helvetica"/>
                <w:b w:val="0"/>
                <w:sz w:val="18"/>
              </w:rPr>
              <w:t>Subgroup 3. GP Smoking Cessation Services – Phone Services</w:t>
            </w:r>
            <w:bookmarkEnd w:id="125"/>
          </w:p>
        </w:tc>
      </w:tr>
      <w:tr w:rsidR="00DD2E4B" w:rsidRPr="009F4207" w14:paraId="562F8D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DE2DBD" w14:textId="77777777" w:rsidR="00DD2E4B" w:rsidRPr="009F4207" w:rsidRDefault="00DD2E4B">
            <w:pPr>
              <w:rPr>
                <w:b/>
              </w:rPr>
            </w:pPr>
            <w:r w:rsidRPr="009F4207">
              <w:rPr>
                <w:b/>
              </w:rPr>
              <w:t>Fee</w:t>
            </w:r>
          </w:p>
          <w:p w14:paraId="0A8D97B6" w14:textId="77777777" w:rsidR="00DD2E4B" w:rsidRPr="009F4207" w:rsidRDefault="00DD2E4B">
            <w:r w:rsidRPr="009F4207">
              <w:t>93700</w:t>
            </w:r>
          </w:p>
        </w:tc>
        <w:tc>
          <w:tcPr>
            <w:tcW w:w="0" w:type="auto"/>
            <w:tcMar>
              <w:top w:w="22" w:type="dxa"/>
              <w:left w:w="22" w:type="dxa"/>
              <w:bottom w:w="22" w:type="dxa"/>
              <w:right w:w="22" w:type="dxa"/>
            </w:tcMar>
            <w:vAlign w:val="bottom"/>
          </w:tcPr>
          <w:p w14:paraId="7501D1E5" w14:textId="77777777" w:rsidR="00DD2E4B" w:rsidRPr="009F4207" w:rsidRDefault="00DD2E4B">
            <w:pPr>
              <w:spacing w:after="200"/>
              <w:rPr>
                <w:sz w:val="20"/>
                <w:szCs w:val="20"/>
              </w:rPr>
            </w:pPr>
            <w:r w:rsidRPr="009F4207">
              <w:rPr>
                <w:sz w:val="20"/>
                <w:szCs w:val="20"/>
              </w:rPr>
              <w:t>Phone attendance for nicotine and smoking cessation counselling, care and advice by a general practitioner lasting less than 20 minutes and must include any of the following:</w:t>
            </w:r>
          </w:p>
          <w:p w14:paraId="61DE218B"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21B9CC4E"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6FDF9B02"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704A9149"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77B49D92"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670DD436" w14:textId="77777777" w:rsidR="00DD2E4B" w:rsidRPr="009F4207" w:rsidRDefault="00DD2E4B">
            <w:pPr>
              <w:spacing w:before="200" w:after="200"/>
              <w:rPr>
                <w:sz w:val="20"/>
                <w:szCs w:val="20"/>
              </w:rPr>
            </w:pPr>
            <w:r w:rsidRPr="009F4207">
              <w:rPr>
                <w:sz w:val="20"/>
                <w:szCs w:val="20"/>
              </w:rPr>
              <w:t>with appropriate documentation.</w:t>
            </w:r>
          </w:p>
          <w:p w14:paraId="1893044B" w14:textId="77777777" w:rsidR="00DD2E4B" w:rsidRPr="009F4207" w:rsidRDefault="00DD2E4B">
            <w:pPr>
              <w:tabs>
                <w:tab w:val="left" w:pos="1701"/>
              </w:tabs>
              <w:rPr>
                <w:b/>
                <w:sz w:val="20"/>
              </w:rPr>
            </w:pPr>
            <w:r w:rsidRPr="009F4207">
              <w:rPr>
                <w:b/>
                <w:sz w:val="20"/>
              </w:rPr>
              <w:t xml:space="preserve">Fee: </w:t>
            </w:r>
            <w:r w:rsidRPr="009F4207">
              <w:t>$41.20</w:t>
            </w:r>
            <w:r w:rsidRPr="009F4207">
              <w:tab/>
            </w:r>
            <w:r w:rsidRPr="009F4207">
              <w:rPr>
                <w:b/>
                <w:sz w:val="20"/>
              </w:rPr>
              <w:t xml:space="preserve">Benefit: </w:t>
            </w:r>
            <w:r w:rsidRPr="009F4207">
              <w:t>100% = $41.20</w:t>
            </w:r>
          </w:p>
          <w:p w14:paraId="5B188191" w14:textId="77777777" w:rsidR="00DD2E4B" w:rsidRPr="009F4207" w:rsidRDefault="00DD2E4B">
            <w:pPr>
              <w:tabs>
                <w:tab w:val="left" w:pos="1701"/>
              </w:tabs>
            </w:pPr>
            <w:r w:rsidRPr="009F4207">
              <w:rPr>
                <w:b/>
                <w:sz w:val="20"/>
              </w:rPr>
              <w:t xml:space="preserve">Extended Medicare Safety Net Cap: </w:t>
            </w:r>
            <w:r w:rsidRPr="009F4207">
              <w:t>$123.60</w:t>
            </w:r>
          </w:p>
        </w:tc>
      </w:tr>
      <w:tr w:rsidR="00DD2E4B" w:rsidRPr="009F4207" w14:paraId="67B6D4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447708" w14:textId="77777777" w:rsidR="00DD2E4B" w:rsidRPr="009F4207" w:rsidRDefault="00DD2E4B">
            <w:r w:rsidRPr="009F4207">
              <w:t>93701</w:t>
            </w:r>
          </w:p>
        </w:tc>
        <w:tc>
          <w:tcPr>
            <w:tcW w:w="0" w:type="auto"/>
            <w:tcMar>
              <w:top w:w="22" w:type="dxa"/>
              <w:left w:w="22" w:type="dxa"/>
              <w:bottom w:w="22" w:type="dxa"/>
              <w:right w:w="22" w:type="dxa"/>
            </w:tcMar>
            <w:vAlign w:val="bottom"/>
          </w:tcPr>
          <w:p w14:paraId="52975947" w14:textId="77777777" w:rsidR="00DD2E4B" w:rsidRPr="009F4207" w:rsidRDefault="00DD2E4B">
            <w:pPr>
              <w:spacing w:after="200"/>
              <w:rPr>
                <w:sz w:val="20"/>
                <w:szCs w:val="20"/>
              </w:rPr>
            </w:pPr>
            <w:r w:rsidRPr="009F4207">
              <w:rPr>
                <w:sz w:val="20"/>
                <w:szCs w:val="20"/>
              </w:rPr>
              <w:t>Phone attendance for nicotine and smoking cessation counselling, care and advice by a medical practitioner (not including a general practitioner, specialist or consultant physician) lasting less than 20 minutes and must include any of the following:</w:t>
            </w:r>
          </w:p>
          <w:p w14:paraId="1348DDE0"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6D748F1F"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2BA393AC"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3D64E741"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6308842D"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58C38AD6" w14:textId="77777777" w:rsidR="00DD2E4B" w:rsidRPr="009F4207" w:rsidRDefault="00DD2E4B">
            <w:pPr>
              <w:spacing w:before="200" w:after="200"/>
              <w:rPr>
                <w:sz w:val="20"/>
                <w:szCs w:val="20"/>
              </w:rPr>
            </w:pPr>
            <w:r w:rsidRPr="009F4207">
              <w:rPr>
                <w:sz w:val="20"/>
                <w:szCs w:val="20"/>
              </w:rPr>
              <w:lastRenderedPageBreak/>
              <w:t>with appropriate documentation.</w:t>
            </w:r>
          </w:p>
          <w:p w14:paraId="60B2216F" w14:textId="77777777" w:rsidR="00DD2E4B" w:rsidRPr="009F4207" w:rsidRDefault="00DD2E4B">
            <w:pPr>
              <w:tabs>
                <w:tab w:val="left" w:pos="1701"/>
              </w:tabs>
              <w:rPr>
                <w:b/>
                <w:sz w:val="20"/>
              </w:rPr>
            </w:pPr>
            <w:r w:rsidRPr="009F4207">
              <w:rPr>
                <w:b/>
                <w:sz w:val="20"/>
              </w:rPr>
              <w:t xml:space="preserve">Fee: </w:t>
            </w:r>
            <w:r w:rsidRPr="009F4207">
              <w:t>$21.00</w:t>
            </w:r>
            <w:r w:rsidRPr="009F4207">
              <w:tab/>
            </w:r>
            <w:r w:rsidRPr="009F4207">
              <w:rPr>
                <w:b/>
                <w:sz w:val="20"/>
              </w:rPr>
              <w:t xml:space="preserve">Benefit: </w:t>
            </w:r>
            <w:r w:rsidRPr="009F4207">
              <w:t>100% = $21.00</w:t>
            </w:r>
          </w:p>
          <w:p w14:paraId="2CB99C88" w14:textId="77777777" w:rsidR="00DD2E4B" w:rsidRPr="009F4207" w:rsidRDefault="00DD2E4B">
            <w:pPr>
              <w:tabs>
                <w:tab w:val="left" w:pos="1701"/>
              </w:tabs>
            </w:pPr>
            <w:r w:rsidRPr="009F4207">
              <w:rPr>
                <w:b/>
                <w:sz w:val="20"/>
              </w:rPr>
              <w:t xml:space="preserve">Extended Medicare Safety Net Cap: </w:t>
            </w:r>
            <w:r w:rsidRPr="009F4207">
              <w:t>$63.00</w:t>
            </w:r>
          </w:p>
        </w:tc>
      </w:tr>
      <w:tr w:rsidR="00DD2E4B" w:rsidRPr="009F4207" w14:paraId="336513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11ED3E" w14:textId="77777777" w:rsidR="00DD2E4B" w:rsidRPr="009F4207" w:rsidRDefault="00DD2E4B">
            <w:pPr>
              <w:rPr>
                <w:b/>
              </w:rPr>
            </w:pPr>
            <w:r w:rsidRPr="009F4207">
              <w:rPr>
                <w:b/>
              </w:rPr>
              <w:lastRenderedPageBreak/>
              <w:t>Fee</w:t>
            </w:r>
          </w:p>
          <w:p w14:paraId="06C74921" w14:textId="77777777" w:rsidR="00DD2E4B" w:rsidRPr="009F4207" w:rsidRDefault="00DD2E4B">
            <w:r w:rsidRPr="009F4207">
              <w:t>93702</w:t>
            </w:r>
          </w:p>
        </w:tc>
        <w:tc>
          <w:tcPr>
            <w:tcW w:w="0" w:type="auto"/>
            <w:tcMar>
              <w:top w:w="22" w:type="dxa"/>
              <w:left w:w="22" w:type="dxa"/>
              <w:bottom w:w="22" w:type="dxa"/>
              <w:right w:w="22" w:type="dxa"/>
            </w:tcMar>
            <w:vAlign w:val="bottom"/>
          </w:tcPr>
          <w:p w14:paraId="264D3628" w14:textId="77777777" w:rsidR="00DD2E4B" w:rsidRPr="009F4207" w:rsidRDefault="00DD2E4B">
            <w:pPr>
              <w:spacing w:after="200"/>
              <w:rPr>
                <w:sz w:val="20"/>
                <w:szCs w:val="20"/>
              </w:rPr>
            </w:pPr>
            <w:r w:rsidRPr="009F4207">
              <w:rPr>
                <w:sz w:val="20"/>
                <w:szCs w:val="20"/>
              </w:rPr>
              <w:t>Phone attendance for nicotine and smoking cessation counselling, care and advice by a medical practitioner (not including a general practitioner, specialist or consultant physician), in an eligible area, lasting less than 20 minutes and must include any of the following:</w:t>
            </w:r>
          </w:p>
          <w:p w14:paraId="7B2354B9"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15764641"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7571E7A1"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2DCFF849"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1E74D878"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03A1462B" w14:textId="77777777" w:rsidR="00DD2E4B" w:rsidRPr="009F4207" w:rsidRDefault="00DD2E4B">
            <w:pPr>
              <w:spacing w:before="200" w:after="200"/>
              <w:rPr>
                <w:sz w:val="20"/>
                <w:szCs w:val="20"/>
              </w:rPr>
            </w:pPr>
            <w:r w:rsidRPr="009F4207">
              <w:rPr>
                <w:sz w:val="20"/>
                <w:szCs w:val="20"/>
              </w:rPr>
              <w:t>with appropriate documentation.</w:t>
            </w:r>
          </w:p>
          <w:p w14:paraId="5D0D998A" w14:textId="77777777" w:rsidR="00DD2E4B" w:rsidRPr="009F4207" w:rsidRDefault="00DD2E4B">
            <w:pPr>
              <w:tabs>
                <w:tab w:val="left" w:pos="1701"/>
              </w:tabs>
              <w:rPr>
                <w:b/>
                <w:sz w:val="20"/>
              </w:rPr>
            </w:pPr>
            <w:r w:rsidRPr="009F4207">
              <w:rPr>
                <w:b/>
                <w:sz w:val="20"/>
              </w:rPr>
              <w:t xml:space="preserve">Fee: </w:t>
            </w:r>
            <w:r w:rsidRPr="009F4207">
              <w:t>$32.95</w:t>
            </w:r>
            <w:r w:rsidRPr="009F4207">
              <w:tab/>
            </w:r>
            <w:r w:rsidRPr="009F4207">
              <w:rPr>
                <w:b/>
                <w:sz w:val="20"/>
              </w:rPr>
              <w:t xml:space="preserve">Benefit: </w:t>
            </w:r>
            <w:r w:rsidRPr="009F4207">
              <w:t>100% = $32.95</w:t>
            </w:r>
          </w:p>
          <w:p w14:paraId="6DC82CA1" w14:textId="77777777" w:rsidR="00DD2E4B" w:rsidRPr="009F4207" w:rsidRDefault="00DD2E4B">
            <w:pPr>
              <w:tabs>
                <w:tab w:val="left" w:pos="1701"/>
              </w:tabs>
            </w:pPr>
            <w:r w:rsidRPr="009F4207">
              <w:rPr>
                <w:b/>
                <w:sz w:val="20"/>
              </w:rPr>
              <w:t xml:space="preserve">Extended Medicare Safety Net Cap: </w:t>
            </w:r>
            <w:r w:rsidRPr="009F4207">
              <w:t>$98.85</w:t>
            </w:r>
          </w:p>
        </w:tc>
      </w:tr>
      <w:tr w:rsidR="00DD2E4B" w:rsidRPr="009F4207" w14:paraId="04C2C3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79A949A" w14:textId="77777777" w:rsidR="00DD2E4B" w:rsidRPr="009F4207" w:rsidRDefault="00DD2E4B">
            <w:pPr>
              <w:rPr>
                <w:b/>
              </w:rPr>
            </w:pPr>
            <w:r w:rsidRPr="009F4207">
              <w:rPr>
                <w:b/>
              </w:rPr>
              <w:t>Fee</w:t>
            </w:r>
          </w:p>
          <w:p w14:paraId="1043AEB7" w14:textId="77777777" w:rsidR="00DD2E4B" w:rsidRPr="009F4207" w:rsidRDefault="00DD2E4B">
            <w:r w:rsidRPr="009F4207">
              <w:t>93703</w:t>
            </w:r>
          </w:p>
        </w:tc>
        <w:tc>
          <w:tcPr>
            <w:tcW w:w="0" w:type="auto"/>
            <w:tcMar>
              <w:top w:w="22" w:type="dxa"/>
              <w:left w:w="22" w:type="dxa"/>
              <w:bottom w:w="22" w:type="dxa"/>
              <w:right w:w="22" w:type="dxa"/>
            </w:tcMar>
            <w:vAlign w:val="bottom"/>
          </w:tcPr>
          <w:p w14:paraId="0F9262FF" w14:textId="77777777" w:rsidR="00DD2E4B" w:rsidRPr="009F4207" w:rsidRDefault="00DD2E4B">
            <w:pPr>
              <w:spacing w:after="200"/>
              <w:rPr>
                <w:sz w:val="20"/>
                <w:szCs w:val="20"/>
              </w:rPr>
            </w:pPr>
            <w:r w:rsidRPr="009F4207">
              <w:rPr>
                <w:sz w:val="20"/>
                <w:szCs w:val="20"/>
              </w:rPr>
              <w:t>Phone attendance for nicotine and smoking cessation counselling, care and advice by a general practitioner lasting at least 20 minutes and must include any of the following:</w:t>
            </w:r>
          </w:p>
          <w:p w14:paraId="7DEC932B"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77D6E436"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09FDD4BF"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69D750DE"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0446384F"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14EAD225" w14:textId="77777777" w:rsidR="00DD2E4B" w:rsidRPr="009F4207" w:rsidRDefault="00DD2E4B">
            <w:pPr>
              <w:spacing w:before="200" w:after="200"/>
              <w:rPr>
                <w:sz w:val="20"/>
                <w:szCs w:val="20"/>
              </w:rPr>
            </w:pPr>
            <w:r w:rsidRPr="009F4207">
              <w:rPr>
                <w:sz w:val="20"/>
                <w:szCs w:val="20"/>
              </w:rPr>
              <w:t>with appropriate documentation.</w:t>
            </w:r>
          </w:p>
          <w:p w14:paraId="0F8C85B3" w14:textId="77777777" w:rsidR="00DD2E4B" w:rsidRPr="009F4207" w:rsidRDefault="00DD2E4B">
            <w:pPr>
              <w:tabs>
                <w:tab w:val="left" w:pos="1701"/>
              </w:tabs>
              <w:rPr>
                <w:b/>
                <w:sz w:val="20"/>
              </w:rPr>
            </w:pPr>
            <w:r w:rsidRPr="009F4207">
              <w:rPr>
                <w:b/>
                <w:sz w:val="20"/>
              </w:rPr>
              <w:t xml:space="preserve">Fee: </w:t>
            </w:r>
            <w:r w:rsidRPr="009F4207">
              <w:t>$79.70</w:t>
            </w:r>
            <w:r w:rsidRPr="009F4207">
              <w:tab/>
            </w:r>
            <w:r w:rsidRPr="009F4207">
              <w:rPr>
                <w:b/>
                <w:sz w:val="20"/>
              </w:rPr>
              <w:t xml:space="preserve">Benefit: </w:t>
            </w:r>
            <w:r w:rsidRPr="009F4207">
              <w:t>100% = $79.70</w:t>
            </w:r>
          </w:p>
          <w:p w14:paraId="1CF1D69B" w14:textId="77777777" w:rsidR="00DD2E4B" w:rsidRPr="009F4207" w:rsidRDefault="00DD2E4B">
            <w:pPr>
              <w:tabs>
                <w:tab w:val="left" w:pos="1701"/>
              </w:tabs>
            </w:pPr>
            <w:r w:rsidRPr="009F4207">
              <w:rPr>
                <w:b/>
                <w:sz w:val="20"/>
              </w:rPr>
              <w:t xml:space="preserve">Extended Medicare Safety Net Cap: </w:t>
            </w:r>
            <w:r w:rsidRPr="009F4207">
              <w:t>$239.10</w:t>
            </w:r>
          </w:p>
        </w:tc>
      </w:tr>
      <w:tr w:rsidR="00DD2E4B" w:rsidRPr="009F4207" w14:paraId="508E8C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C30779" w14:textId="77777777" w:rsidR="00DD2E4B" w:rsidRPr="009F4207" w:rsidRDefault="00DD2E4B">
            <w:r w:rsidRPr="009F4207">
              <w:t>93704</w:t>
            </w:r>
          </w:p>
        </w:tc>
        <w:tc>
          <w:tcPr>
            <w:tcW w:w="0" w:type="auto"/>
            <w:tcMar>
              <w:top w:w="22" w:type="dxa"/>
              <w:left w:w="22" w:type="dxa"/>
              <w:bottom w:w="22" w:type="dxa"/>
              <w:right w:w="22" w:type="dxa"/>
            </w:tcMar>
            <w:vAlign w:val="bottom"/>
          </w:tcPr>
          <w:p w14:paraId="5B0276AF" w14:textId="77777777" w:rsidR="00DD2E4B" w:rsidRPr="009F4207" w:rsidRDefault="00DD2E4B">
            <w:pPr>
              <w:spacing w:after="200"/>
              <w:rPr>
                <w:sz w:val="20"/>
                <w:szCs w:val="20"/>
              </w:rPr>
            </w:pPr>
            <w:r w:rsidRPr="009F4207">
              <w:rPr>
                <w:sz w:val="20"/>
                <w:szCs w:val="20"/>
              </w:rPr>
              <w:t>Phone attendance for nicotine and smoking cessation counselling, care and advice by a medical practitioner (not including a general practitioner, specialist or consultant physician) lasting at least 20 minutes and must include any of the following:</w:t>
            </w:r>
          </w:p>
          <w:p w14:paraId="08900D97"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1966108E"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7B95E1FD" w14:textId="77777777" w:rsidR="00DD2E4B" w:rsidRPr="009F4207" w:rsidRDefault="00DD2E4B">
            <w:pPr>
              <w:spacing w:before="200" w:after="200"/>
              <w:rPr>
                <w:sz w:val="20"/>
                <w:szCs w:val="20"/>
              </w:rPr>
            </w:pPr>
            <w:r w:rsidRPr="009F4207">
              <w:rPr>
                <w:sz w:val="20"/>
                <w:szCs w:val="20"/>
              </w:rPr>
              <w:lastRenderedPageBreak/>
              <w:t>(c)     initiating interventions and referrals for the cessation of nicotine, if required; and</w:t>
            </w:r>
          </w:p>
          <w:p w14:paraId="400B8EE9"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16765EFB"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562690F5" w14:textId="77777777" w:rsidR="00DD2E4B" w:rsidRPr="009F4207" w:rsidRDefault="00DD2E4B">
            <w:pPr>
              <w:spacing w:before="200" w:after="200"/>
              <w:rPr>
                <w:sz w:val="20"/>
                <w:szCs w:val="20"/>
              </w:rPr>
            </w:pPr>
            <w:r w:rsidRPr="009F4207">
              <w:rPr>
                <w:sz w:val="20"/>
                <w:szCs w:val="20"/>
              </w:rPr>
              <w:t>with appropriate documentation.</w:t>
            </w:r>
          </w:p>
          <w:p w14:paraId="2093F5AD" w14:textId="77777777" w:rsidR="00DD2E4B" w:rsidRPr="009F4207" w:rsidRDefault="00DD2E4B">
            <w:pPr>
              <w:tabs>
                <w:tab w:val="left" w:pos="1701"/>
              </w:tabs>
              <w:rPr>
                <w:b/>
                <w:sz w:val="20"/>
              </w:rPr>
            </w:pPr>
            <w:r w:rsidRPr="009F4207">
              <w:rPr>
                <w:b/>
                <w:sz w:val="20"/>
              </w:rPr>
              <w:t xml:space="preserve">Fee: </w:t>
            </w:r>
            <w:r w:rsidRPr="009F4207">
              <w:t>$38.00</w:t>
            </w:r>
            <w:r w:rsidRPr="009F4207">
              <w:tab/>
            </w:r>
            <w:r w:rsidRPr="009F4207">
              <w:rPr>
                <w:b/>
                <w:sz w:val="20"/>
              </w:rPr>
              <w:t xml:space="preserve">Benefit: </w:t>
            </w:r>
            <w:r w:rsidRPr="009F4207">
              <w:t>100% = $38.00</w:t>
            </w:r>
          </w:p>
          <w:p w14:paraId="6744AC30" w14:textId="77777777" w:rsidR="00DD2E4B" w:rsidRPr="009F4207" w:rsidRDefault="00DD2E4B">
            <w:pPr>
              <w:tabs>
                <w:tab w:val="left" w:pos="1701"/>
              </w:tabs>
            </w:pPr>
            <w:r w:rsidRPr="009F4207">
              <w:rPr>
                <w:b/>
                <w:sz w:val="20"/>
              </w:rPr>
              <w:t xml:space="preserve">Extended Medicare Safety Net Cap: </w:t>
            </w:r>
            <w:r w:rsidRPr="009F4207">
              <w:t>$114.00</w:t>
            </w:r>
          </w:p>
        </w:tc>
      </w:tr>
      <w:tr w:rsidR="00DD2E4B" w:rsidRPr="009F4207" w14:paraId="3EF3D2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A07831" w14:textId="77777777" w:rsidR="00DD2E4B" w:rsidRPr="009F4207" w:rsidRDefault="00DD2E4B">
            <w:pPr>
              <w:rPr>
                <w:b/>
              </w:rPr>
            </w:pPr>
            <w:r w:rsidRPr="009F4207">
              <w:rPr>
                <w:b/>
              </w:rPr>
              <w:lastRenderedPageBreak/>
              <w:t>Fee</w:t>
            </w:r>
          </w:p>
          <w:p w14:paraId="322FA7A0" w14:textId="77777777" w:rsidR="00DD2E4B" w:rsidRPr="009F4207" w:rsidRDefault="00DD2E4B">
            <w:r w:rsidRPr="009F4207">
              <w:t>93705</w:t>
            </w:r>
          </w:p>
        </w:tc>
        <w:tc>
          <w:tcPr>
            <w:tcW w:w="0" w:type="auto"/>
            <w:tcMar>
              <w:top w:w="22" w:type="dxa"/>
              <w:left w:w="22" w:type="dxa"/>
              <w:bottom w:w="22" w:type="dxa"/>
              <w:right w:w="22" w:type="dxa"/>
            </w:tcMar>
            <w:vAlign w:val="bottom"/>
          </w:tcPr>
          <w:p w14:paraId="693E64F6" w14:textId="77777777" w:rsidR="00DD2E4B" w:rsidRPr="009F4207" w:rsidRDefault="00DD2E4B">
            <w:pPr>
              <w:spacing w:after="200"/>
              <w:rPr>
                <w:sz w:val="20"/>
                <w:szCs w:val="20"/>
              </w:rPr>
            </w:pPr>
            <w:r w:rsidRPr="009F4207">
              <w:rPr>
                <w:sz w:val="20"/>
                <w:szCs w:val="20"/>
              </w:rPr>
              <w:t>Phone attendance for nicotine and smoking cessation counselling, care and advice by a medical practitioner (not including a general practitioner, specialist or consultant physician), in an eligible area, lasting at least 20 minutes and must include any of the following:</w:t>
            </w:r>
          </w:p>
          <w:p w14:paraId="19B42848" w14:textId="77777777" w:rsidR="00DD2E4B" w:rsidRPr="009F4207" w:rsidRDefault="00DD2E4B">
            <w:pPr>
              <w:spacing w:before="200" w:after="200"/>
              <w:rPr>
                <w:sz w:val="20"/>
                <w:szCs w:val="20"/>
              </w:rPr>
            </w:pPr>
            <w:r w:rsidRPr="009F4207">
              <w:rPr>
                <w:sz w:val="20"/>
                <w:szCs w:val="20"/>
              </w:rPr>
              <w:t>(a)     taking a patient history, aimed at identifying disease risk factors attributable to nicotine use and smoking dependence, and/or identifying barriers and enablers to cessation; and</w:t>
            </w:r>
          </w:p>
          <w:p w14:paraId="2F7A0FC0" w14:textId="77777777" w:rsidR="00DD2E4B" w:rsidRPr="009F4207" w:rsidRDefault="00DD2E4B">
            <w:pPr>
              <w:spacing w:before="200" w:after="200"/>
              <w:rPr>
                <w:sz w:val="20"/>
                <w:szCs w:val="20"/>
              </w:rPr>
            </w:pPr>
            <w:r w:rsidRPr="009F4207">
              <w:rPr>
                <w:sz w:val="20"/>
                <w:szCs w:val="20"/>
              </w:rPr>
              <w:t>(b)    completing an assessment of the patient’s nicotine dependence, including where clinically appropriate a basic physical examination; and</w:t>
            </w:r>
          </w:p>
          <w:p w14:paraId="78BAF810" w14:textId="77777777" w:rsidR="00DD2E4B" w:rsidRPr="009F4207" w:rsidRDefault="00DD2E4B">
            <w:pPr>
              <w:spacing w:before="200" w:after="200"/>
              <w:rPr>
                <w:sz w:val="20"/>
                <w:szCs w:val="20"/>
              </w:rPr>
            </w:pPr>
            <w:r w:rsidRPr="009F4207">
              <w:rPr>
                <w:sz w:val="20"/>
                <w:szCs w:val="20"/>
              </w:rPr>
              <w:t>(c)     initiating interventions and referrals for the cessation of nicotine, if required; and</w:t>
            </w:r>
          </w:p>
          <w:p w14:paraId="37CB6A4F" w14:textId="77777777" w:rsidR="00DD2E4B" w:rsidRPr="009F4207" w:rsidRDefault="00DD2E4B">
            <w:pPr>
              <w:spacing w:before="200" w:after="200"/>
              <w:rPr>
                <w:sz w:val="20"/>
                <w:szCs w:val="20"/>
              </w:rPr>
            </w:pPr>
            <w:r w:rsidRPr="009F4207">
              <w:rPr>
                <w:sz w:val="20"/>
                <w:szCs w:val="20"/>
              </w:rPr>
              <w:t>(d)    implementing a management plan for appropriate treatment; and</w:t>
            </w:r>
          </w:p>
          <w:p w14:paraId="11BA3324" w14:textId="77777777" w:rsidR="00DD2E4B" w:rsidRPr="009F4207" w:rsidRDefault="00DD2E4B">
            <w:pPr>
              <w:spacing w:before="200" w:after="200"/>
              <w:rPr>
                <w:sz w:val="20"/>
                <w:szCs w:val="20"/>
              </w:rPr>
            </w:pPr>
            <w:r w:rsidRPr="009F4207">
              <w:rPr>
                <w:sz w:val="20"/>
                <w:szCs w:val="20"/>
              </w:rPr>
              <w:t>(e)     providing the patient with nicotine and smoking cessation advice and information, including modifiable lifestyle factors;</w:t>
            </w:r>
          </w:p>
          <w:p w14:paraId="2F48A8C5" w14:textId="77777777" w:rsidR="00DD2E4B" w:rsidRPr="009F4207" w:rsidRDefault="00DD2E4B">
            <w:pPr>
              <w:spacing w:before="200" w:after="200"/>
              <w:rPr>
                <w:sz w:val="20"/>
                <w:szCs w:val="20"/>
              </w:rPr>
            </w:pPr>
            <w:r w:rsidRPr="009F4207">
              <w:rPr>
                <w:sz w:val="20"/>
                <w:szCs w:val="20"/>
              </w:rPr>
              <w:t>with appropriate documentation.</w:t>
            </w:r>
          </w:p>
          <w:p w14:paraId="117F6C5B" w14:textId="77777777" w:rsidR="00DD2E4B" w:rsidRPr="009F4207" w:rsidRDefault="00DD2E4B">
            <w:pPr>
              <w:tabs>
                <w:tab w:val="left" w:pos="1701"/>
              </w:tabs>
              <w:rPr>
                <w:b/>
                <w:sz w:val="20"/>
              </w:rPr>
            </w:pPr>
            <w:r w:rsidRPr="009F4207">
              <w:rPr>
                <w:b/>
                <w:sz w:val="20"/>
              </w:rPr>
              <w:t xml:space="preserve">Fee: </w:t>
            </w:r>
            <w:r w:rsidRPr="009F4207">
              <w:t>$63.75</w:t>
            </w:r>
            <w:r w:rsidRPr="009F4207">
              <w:tab/>
            </w:r>
            <w:r w:rsidRPr="009F4207">
              <w:rPr>
                <w:b/>
                <w:sz w:val="20"/>
              </w:rPr>
              <w:t xml:space="preserve">Benefit: </w:t>
            </w:r>
            <w:r w:rsidRPr="009F4207">
              <w:t>100% = $63.75</w:t>
            </w:r>
          </w:p>
          <w:p w14:paraId="606C89EA" w14:textId="77777777" w:rsidR="00DD2E4B" w:rsidRPr="009F4207" w:rsidRDefault="00DD2E4B">
            <w:pPr>
              <w:tabs>
                <w:tab w:val="left" w:pos="1701"/>
              </w:tabs>
            </w:pPr>
            <w:r w:rsidRPr="009F4207">
              <w:rPr>
                <w:b/>
                <w:sz w:val="20"/>
              </w:rPr>
              <w:t xml:space="preserve">Extended Medicare Safety Net Cap: </w:t>
            </w:r>
            <w:r w:rsidRPr="009F4207">
              <w:t>$191.25</w:t>
            </w:r>
          </w:p>
        </w:tc>
      </w:tr>
    </w:tbl>
    <w:p w14:paraId="2AD82E0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188AB5C" w14:textId="77777777">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DD2E4B" w:rsidRPr="009F4207" w14:paraId="39AA2B99" w14:textId="77777777">
              <w:tc>
                <w:tcPr>
                  <w:tcW w:w="2500" w:type="pct"/>
                  <w:tcBorders>
                    <w:top w:val="nil"/>
                    <w:left w:val="nil"/>
                    <w:bottom w:val="nil"/>
                    <w:right w:val="nil"/>
                  </w:tcBorders>
                  <w:tcMar>
                    <w:top w:w="22" w:type="dxa"/>
                    <w:left w:w="0" w:type="dxa"/>
                    <w:bottom w:w="22" w:type="dxa"/>
                    <w:right w:w="0" w:type="dxa"/>
                  </w:tcMar>
                  <w:vAlign w:val="bottom"/>
                </w:tcPr>
                <w:p w14:paraId="426A18F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A46. COVID-19 MANAGEMENT SUPPORT SERVICE</w:t>
                  </w:r>
                </w:p>
              </w:tc>
              <w:tc>
                <w:tcPr>
                  <w:tcW w:w="2500" w:type="pct"/>
                  <w:tcBorders>
                    <w:top w:val="nil"/>
                    <w:left w:val="nil"/>
                    <w:bottom w:val="nil"/>
                    <w:right w:val="nil"/>
                  </w:tcBorders>
                  <w:tcMar>
                    <w:top w:w="22" w:type="dxa"/>
                    <w:left w:w="0" w:type="dxa"/>
                    <w:bottom w:w="22" w:type="dxa"/>
                    <w:right w:w="0" w:type="dxa"/>
                  </w:tcMar>
                  <w:vAlign w:val="bottom"/>
                </w:tcPr>
                <w:p w14:paraId="7B4C501C" w14:textId="77777777" w:rsidR="00A77B3E" w:rsidRPr="009F4207" w:rsidRDefault="00A77B3E">
                  <w:pPr>
                    <w:keepLines/>
                    <w:jc w:val="right"/>
                    <w:rPr>
                      <w:rFonts w:ascii="Helvetica" w:eastAsia="Helvetica" w:hAnsi="Helvetica" w:cs="Helvetica"/>
                      <w:b/>
                      <w:sz w:val="20"/>
                    </w:rPr>
                  </w:pPr>
                </w:p>
              </w:tc>
            </w:tr>
          </w:tbl>
          <w:p w14:paraId="505755F0" w14:textId="77777777" w:rsidR="00A77B3E" w:rsidRPr="009F4207" w:rsidRDefault="00A77B3E">
            <w:pPr>
              <w:keepLines/>
              <w:rPr>
                <w:rFonts w:ascii="Helvetica" w:eastAsia="Helvetica" w:hAnsi="Helvetica" w:cs="Helvetica"/>
                <w:b/>
              </w:rPr>
            </w:pPr>
          </w:p>
        </w:tc>
      </w:tr>
      <w:tr w:rsidR="00DD2E4B" w:rsidRPr="009F4207" w14:paraId="532B4B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22B3BA" w14:textId="77777777" w:rsidR="00A77B3E" w:rsidRPr="009F4207" w:rsidRDefault="00A77B3E">
            <w:pPr>
              <w:rPr>
                <w:rFonts w:ascii="Helvetica" w:eastAsia="Helvetica" w:hAnsi="Helvetica" w:cs="Helvetica"/>
                <w:b/>
              </w:rPr>
            </w:pPr>
          </w:p>
        </w:tc>
        <w:tc>
          <w:tcPr>
            <w:tcW w:w="0" w:type="auto"/>
            <w:tcMar>
              <w:top w:w="22" w:type="dxa"/>
              <w:left w:w="22" w:type="dxa"/>
              <w:bottom w:w="22" w:type="dxa"/>
              <w:right w:w="22" w:type="dxa"/>
            </w:tcMar>
          </w:tcPr>
          <w:p w14:paraId="5555AF1A" w14:textId="77777777" w:rsidR="00A77B3E" w:rsidRPr="009F4207" w:rsidRDefault="00A77B3E">
            <w:pPr>
              <w:pStyle w:val="Heading2"/>
              <w:spacing w:before="120"/>
              <w:rPr>
                <w:rFonts w:ascii="Helvetica" w:eastAsia="Helvetica" w:hAnsi="Helvetica" w:cs="Helvetica"/>
                <w:i w:val="0"/>
                <w:sz w:val="18"/>
              </w:rPr>
            </w:pPr>
            <w:bookmarkStart w:id="126" w:name="_Toc139032423"/>
            <w:r w:rsidRPr="009F4207">
              <w:rPr>
                <w:rFonts w:ascii="Helvetica" w:eastAsia="Helvetica" w:hAnsi="Helvetica" w:cs="Helvetica"/>
                <w:i w:val="0"/>
                <w:sz w:val="18"/>
              </w:rPr>
              <w:t>Group A46. COVID-19 management support service</w:t>
            </w:r>
            <w:bookmarkEnd w:id="126"/>
          </w:p>
        </w:tc>
      </w:tr>
      <w:tr w:rsidR="00DD2E4B" w:rsidRPr="009F4207" w14:paraId="370E30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039793" w14:textId="77777777" w:rsidR="00A77B3E" w:rsidRPr="009F4207" w:rsidRDefault="00A77B3E">
            <w:pPr>
              <w:rPr>
                <w:b/>
              </w:rPr>
            </w:pPr>
            <w:r w:rsidRPr="009F4207">
              <w:rPr>
                <w:b/>
              </w:rPr>
              <w:t>Fee</w:t>
            </w:r>
          </w:p>
          <w:p w14:paraId="07DAA6D1" w14:textId="77777777" w:rsidR="00A77B3E" w:rsidRPr="009F4207" w:rsidRDefault="00A77B3E">
            <w:r w:rsidRPr="009F4207">
              <w:t>93716</w:t>
            </w:r>
          </w:p>
        </w:tc>
        <w:tc>
          <w:tcPr>
            <w:tcW w:w="0" w:type="auto"/>
            <w:tcMar>
              <w:top w:w="22" w:type="dxa"/>
              <w:left w:w="22" w:type="dxa"/>
              <w:bottom w:w="22" w:type="dxa"/>
              <w:right w:w="22" w:type="dxa"/>
            </w:tcMar>
            <w:vAlign w:val="bottom"/>
          </w:tcPr>
          <w:p w14:paraId="6A3E4D2E" w14:textId="77777777" w:rsidR="00DD2E4B" w:rsidRPr="009F4207" w:rsidRDefault="00DD2E4B">
            <w:pPr>
              <w:spacing w:after="200"/>
              <w:rPr>
                <w:sz w:val="20"/>
                <w:szCs w:val="20"/>
              </w:rPr>
            </w:pPr>
            <w:r w:rsidRPr="009F4207">
              <w:rPr>
                <w:sz w:val="20"/>
                <w:szCs w:val="20"/>
              </w:rPr>
              <w:t>Phone attendance by a general practitioner lasting at least 20 minutes for the assessment and management of a person with COVID</w:t>
            </w:r>
            <w:r w:rsidRPr="009F4207">
              <w:rPr>
                <w:sz w:val="20"/>
                <w:szCs w:val="20"/>
              </w:rPr>
              <w:noBreakHyphen/>
              <w:t>19 infection of recent onset, for the purposes of determining the patient’s eligibility for receiving a COVID-19 oral antiviral treatment, where the service includes any of the following that are clinically relevant:</w:t>
            </w:r>
          </w:p>
          <w:p w14:paraId="7323D2D2" w14:textId="77777777" w:rsidR="00DD2E4B" w:rsidRPr="009F4207" w:rsidRDefault="00DD2E4B">
            <w:pPr>
              <w:spacing w:before="200" w:after="200"/>
              <w:rPr>
                <w:sz w:val="20"/>
                <w:szCs w:val="20"/>
              </w:rPr>
            </w:pPr>
            <w:r w:rsidRPr="009F4207">
              <w:rPr>
                <w:sz w:val="20"/>
                <w:szCs w:val="20"/>
              </w:rPr>
              <w:t>(a) taking a detailed patient history;</w:t>
            </w:r>
            <w:r w:rsidRPr="009F4207">
              <w:rPr>
                <w:sz w:val="20"/>
                <w:szCs w:val="20"/>
              </w:rPr>
              <w:br/>
              <w:t>(b) arranging any necessary investigation;</w:t>
            </w:r>
            <w:r w:rsidRPr="009F4207">
              <w:rPr>
                <w:sz w:val="20"/>
                <w:szCs w:val="20"/>
              </w:rPr>
              <w:br/>
              <w:t>(c) implementing a management plan, including follow up arrangements;</w:t>
            </w:r>
            <w:r w:rsidRPr="009F4207">
              <w:rPr>
                <w:sz w:val="20"/>
                <w:szCs w:val="20"/>
              </w:rPr>
              <w:br/>
              <w:t>(d) providing any necessary treatment, including prescribing a COVID-19 oral antiviral treatment;</w:t>
            </w:r>
            <w:r w:rsidRPr="009F4207">
              <w:rPr>
                <w:sz w:val="20"/>
                <w:szCs w:val="20"/>
              </w:rPr>
              <w:br/>
              <w:t>(e) providing appropriate preventive health care for one or more related issues;</w:t>
            </w:r>
          </w:p>
          <w:p w14:paraId="405BBED2" w14:textId="77777777" w:rsidR="00DD2E4B" w:rsidRPr="009F4207" w:rsidRDefault="00DD2E4B">
            <w:pPr>
              <w:spacing w:before="200" w:after="200"/>
              <w:rPr>
                <w:sz w:val="20"/>
                <w:szCs w:val="20"/>
              </w:rPr>
            </w:pPr>
            <w:r w:rsidRPr="009F4207">
              <w:rPr>
                <w:sz w:val="20"/>
                <w:szCs w:val="20"/>
              </w:rPr>
              <w:t>with appropriate documentation</w:t>
            </w:r>
          </w:p>
          <w:p w14:paraId="1AB453EF" w14:textId="77777777" w:rsidR="00A77B3E" w:rsidRPr="009F4207" w:rsidRDefault="00A77B3E">
            <w:r w:rsidRPr="009F4207">
              <w:t>(See para AN.46.1 of explanatory notes to this Category)</w:t>
            </w:r>
          </w:p>
          <w:p w14:paraId="1304C2E8" w14:textId="77777777" w:rsidR="00A77B3E" w:rsidRPr="009F4207" w:rsidRDefault="00A77B3E">
            <w:pPr>
              <w:tabs>
                <w:tab w:val="left" w:pos="1701"/>
              </w:tabs>
              <w:rPr>
                <w:b/>
                <w:sz w:val="20"/>
              </w:rPr>
            </w:pPr>
            <w:r w:rsidRPr="009F4207">
              <w:rPr>
                <w:b/>
                <w:sz w:val="20"/>
              </w:rPr>
              <w:t xml:space="preserve">Fee: </w:t>
            </w:r>
            <w:r w:rsidRPr="009F4207">
              <w:t>$93.75</w:t>
            </w:r>
            <w:r w:rsidRPr="009F4207">
              <w:tab/>
            </w:r>
            <w:r w:rsidRPr="009F4207">
              <w:rPr>
                <w:b/>
                <w:sz w:val="20"/>
              </w:rPr>
              <w:t xml:space="preserve">Benefit: </w:t>
            </w:r>
            <w:r w:rsidRPr="009F4207">
              <w:t>85% = $79.70</w:t>
            </w:r>
          </w:p>
          <w:p w14:paraId="38B5F1E8" w14:textId="77777777" w:rsidR="00A77B3E" w:rsidRPr="009F4207" w:rsidRDefault="00A77B3E">
            <w:pPr>
              <w:tabs>
                <w:tab w:val="left" w:pos="1701"/>
              </w:tabs>
            </w:pPr>
            <w:r w:rsidRPr="009F4207">
              <w:rPr>
                <w:b/>
                <w:sz w:val="20"/>
              </w:rPr>
              <w:t xml:space="preserve">Extended Medicare Safety Net Cap: </w:t>
            </w:r>
            <w:r w:rsidRPr="009F4207">
              <w:t>$281.25</w:t>
            </w:r>
          </w:p>
        </w:tc>
      </w:tr>
      <w:tr w:rsidR="00DD2E4B" w:rsidRPr="009F4207" w14:paraId="1EFB50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766BFA" w14:textId="77777777" w:rsidR="00A77B3E" w:rsidRPr="009F4207" w:rsidRDefault="00A77B3E">
            <w:r w:rsidRPr="009F4207">
              <w:t>93717</w:t>
            </w:r>
          </w:p>
        </w:tc>
        <w:tc>
          <w:tcPr>
            <w:tcW w:w="0" w:type="auto"/>
            <w:tcMar>
              <w:top w:w="22" w:type="dxa"/>
              <w:left w:w="22" w:type="dxa"/>
              <w:bottom w:w="22" w:type="dxa"/>
              <w:right w:w="22" w:type="dxa"/>
            </w:tcMar>
            <w:vAlign w:val="bottom"/>
          </w:tcPr>
          <w:p w14:paraId="781924CB" w14:textId="77777777" w:rsidR="00DD2E4B" w:rsidRPr="009F4207" w:rsidRDefault="00DD2E4B">
            <w:pPr>
              <w:spacing w:after="200"/>
              <w:rPr>
                <w:sz w:val="20"/>
                <w:szCs w:val="20"/>
              </w:rPr>
            </w:pPr>
            <w:r w:rsidRPr="009F4207">
              <w:rPr>
                <w:sz w:val="20"/>
                <w:szCs w:val="20"/>
              </w:rPr>
              <w:t>Phone attendance by a medical practitioner (other than a general practitioner) lasting at least 25 minutes for the assessment and management of a person with COVID</w:t>
            </w:r>
            <w:r w:rsidRPr="009F4207">
              <w:rPr>
                <w:sz w:val="20"/>
                <w:szCs w:val="20"/>
              </w:rPr>
              <w:noBreakHyphen/>
              <w:t>19 infection of recent onset, for the purposes of determining the patient’s eligibility for receiving a COVID-19 oral antiviral treatment, where the service includes any of the following that are clinically relevant:</w:t>
            </w:r>
          </w:p>
          <w:p w14:paraId="77A56AD1" w14:textId="77777777" w:rsidR="00DD2E4B" w:rsidRPr="009F4207" w:rsidRDefault="00DD2E4B">
            <w:pPr>
              <w:spacing w:before="200" w:after="200"/>
              <w:rPr>
                <w:sz w:val="20"/>
                <w:szCs w:val="20"/>
              </w:rPr>
            </w:pPr>
            <w:r w:rsidRPr="009F4207">
              <w:rPr>
                <w:sz w:val="20"/>
                <w:szCs w:val="20"/>
              </w:rPr>
              <w:t>(a) taking a detailed patient history;</w:t>
            </w:r>
            <w:r w:rsidRPr="009F4207">
              <w:rPr>
                <w:sz w:val="20"/>
                <w:szCs w:val="20"/>
              </w:rPr>
              <w:br/>
              <w:t>(b) arranging any necessary investigation;</w:t>
            </w:r>
            <w:r w:rsidRPr="009F4207">
              <w:rPr>
                <w:sz w:val="20"/>
                <w:szCs w:val="20"/>
              </w:rPr>
              <w:br/>
              <w:t>(c) implementing a management plan, including follow up arrangements;</w:t>
            </w:r>
            <w:r w:rsidRPr="009F4207">
              <w:rPr>
                <w:sz w:val="20"/>
                <w:szCs w:val="20"/>
              </w:rPr>
              <w:br/>
              <w:t>(d) providing any necessary treatment, including prescribing a COVID-19 oral antiviral treatment;</w:t>
            </w:r>
            <w:r w:rsidRPr="009F4207">
              <w:rPr>
                <w:sz w:val="20"/>
                <w:szCs w:val="20"/>
              </w:rPr>
              <w:br/>
              <w:t>(e)providing appropriate preventive health care for one or more related issues;</w:t>
            </w:r>
          </w:p>
          <w:p w14:paraId="1FFFC37F" w14:textId="77777777" w:rsidR="00DD2E4B" w:rsidRPr="009F4207" w:rsidRDefault="00DD2E4B">
            <w:pPr>
              <w:spacing w:before="200" w:after="200"/>
              <w:rPr>
                <w:sz w:val="20"/>
                <w:szCs w:val="20"/>
              </w:rPr>
            </w:pPr>
            <w:r w:rsidRPr="009F4207">
              <w:rPr>
                <w:sz w:val="20"/>
                <w:szCs w:val="20"/>
              </w:rPr>
              <w:t>with appropriate documentation</w:t>
            </w:r>
          </w:p>
          <w:p w14:paraId="31FBA472" w14:textId="77777777" w:rsidR="00A77B3E" w:rsidRPr="009F4207" w:rsidRDefault="00A77B3E">
            <w:r w:rsidRPr="009F4207">
              <w:t>(See para AN.46.1 of explanatory notes to this Category)</w:t>
            </w:r>
          </w:p>
          <w:p w14:paraId="1DE083EE" w14:textId="77777777" w:rsidR="00A77B3E" w:rsidRPr="009F4207" w:rsidRDefault="00A77B3E">
            <w:pPr>
              <w:tabs>
                <w:tab w:val="left" w:pos="1701"/>
              </w:tabs>
              <w:rPr>
                <w:b/>
                <w:sz w:val="20"/>
              </w:rPr>
            </w:pPr>
            <w:r w:rsidRPr="009F4207">
              <w:rPr>
                <w:b/>
                <w:sz w:val="20"/>
              </w:rPr>
              <w:t xml:space="preserve">Fee: </w:t>
            </w:r>
            <w:r w:rsidRPr="009F4207">
              <w:t>$44.70</w:t>
            </w:r>
            <w:r w:rsidRPr="009F4207">
              <w:tab/>
            </w:r>
            <w:r w:rsidRPr="009F4207">
              <w:rPr>
                <w:b/>
                <w:sz w:val="20"/>
              </w:rPr>
              <w:t xml:space="preserve">Benefit: </w:t>
            </w:r>
            <w:r w:rsidRPr="009F4207">
              <w:t>85% = $38.00</w:t>
            </w:r>
          </w:p>
          <w:p w14:paraId="4932051F" w14:textId="77777777" w:rsidR="00A77B3E" w:rsidRPr="009F4207" w:rsidRDefault="00A77B3E">
            <w:pPr>
              <w:tabs>
                <w:tab w:val="left" w:pos="1701"/>
              </w:tabs>
            </w:pPr>
            <w:r w:rsidRPr="009F4207">
              <w:rPr>
                <w:b/>
                <w:sz w:val="20"/>
              </w:rPr>
              <w:t xml:space="preserve">Extended Medicare Safety Net Cap: </w:t>
            </w:r>
            <w:r w:rsidRPr="009F4207">
              <w:t>$134.10</w:t>
            </w:r>
          </w:p>
        </w:tc>
      </w:tr>
    </w:tbl>
    <w:p w14:paraId="1F180B90" w14:textId="77777777" w:rsidR="00A77B3E" w:rsidRDefault="00A77B3E" w:rsidP="0051466A">
      <w:pPr>
        <w:pStyle w:val="Heading1"/>
        <w:tabs>
          <w:tab w:val="right" w:pos="4819"/>
        </w:tabs>
      </w:pPr>
    </w:p>
    <w:sectPr w:rsidR="00A77B3E" w:rsidSect="0051466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FC4" w14:textId="77777777" w:rsidR="00B04635" w:rsidRDefault="00B04635">
      <w:r>
        <w:separator/>
      </w:r>
    </w:p>
  </w:endnote>
  <w:endnote w:type="continuationSeparator" w:id="0">
    <w:p w14:paraId="466990C9" w14:textId="77777777" w:rsidR="00B04635" w:rsidRDefault="00B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D6C" w14:textId="77777777" w:rsidR="00DD2E4B" w:rsidRDefault="00DD2E4B">
    <w:pPr>
      <w:jc w:val="center"/>
    </w:pPr>
    <w:r>
      <w:fldChar w:fldCharType="begin"/>
    </w:r>
    <w:r>
      <w:instrText>PAGE</w:instrText>
    </w:r>
    <w:r>
      <w:fldChar w:fldCharType="separate"/>
    </w:r>
    <w:r>
      <w:t>1729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6A3F" w14:textId="77777777" w:rsidR="00B04635" w:rsidRDefault="00B04635">
      <w:r>
        <w:separator/>
      </w:r>
    </w:p>
  </w:footnote>
  <w:footnote w:type="continuationSeparator" w:id="0">
    <w:p w14:paraId="676951C8" w14:textId="77777777" w:rsidR="00B04635" w:rsidRDefault="00B0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FD2C46EA">
      <w:start w:val="1"/>
      <w:numFmt w:val="bullet"/>
      <w:lvlText w:val=""/>
      <w:lvlJc w:val="left"/>
      <w:pPr>
        <w:ind w:left="720" w:hanging="360"/>
      </w:pPr>
      <w:rPr>
        <w:rFonts w:ascii="Symbol" w:hAnsi="Symbol"/>
      </w:rPr>
    </w:lvl>
    <w:lvl w:ilvl="1" w:tplc="DE6C9A04">
      <w:start w:val="1"/>
      <w:numFmt w:val="bullet"/>
      <w:lvlText w:val="o"/>
      <w:lvlJc w:val="left"/>
      <w:pPr>
        <w:tabs>
          <w:tab w:val="num" w:pos="1440"/>
        </w:tabs>
        <w:ind w:left="1440" w:hanging="360"/>
      </w:pPr>
      <w:rPr>
        <w:rFonts w:ascii="Courier New" w:hAnsi="Courier New"/>
      </w:rPr>
    </w:lvl>
    <w:lvl w:ilvl="2" w:tplc="3B86FE2C">
      <w:start w:val="1"/>
      <w:numFmt w:val="bullet"/>
      <w:lvlText w:val=""/>
      <w:lvlJc w:val="left"/>
      <w:pPr>
        <w:tabs>
          <w:tab w:val="num" w:pos="2160"/>
        </w:tabs>
        <w:ind w:left="2160" w:hanging="360"/>
      </w:pPr>
      <w:rPr>
        <w:rFonts w:ascii="Wingdings" w:hAnsi="Wingdings"/>
      </w:rPr>
    </w:lvl>
    <w:lvl w:ilvl="3" w:tplc="A0E4B730">
      <w:start w:val="1"/>
      <w:numFmt w:val="bullet"/>
      <w:lvlText w:val=""/>
      <w:lvlJc w:val="left"/>
      <w:pPr>
        <w:tabs>
          <w:tab w:val="num" w:pos="2880"/>
        </w:tabs>
        <w:ind w:left="2880" w:hanging="360"/>
      </w:pPr>
      <w:rPr>
        <w:rFonts w:ascii="Symbol" w:hAnsi="Symbol"/>
      </w:rPr>
    </w:lvl>
    <w:lvl w:ilvl="4" w:tplc="57D4F12A">
      <w:start w:val="1"/>
      <w:numFmt w:val="bullet"/>
      <w:lvlText w:val="o"/>
      <w:lvlJc w:val="left"/>
      <w:pPr>
        <w:tabs>
          <w:tab w:val="num" w:pos="3600"/>
        </w:tabs>
        <w:ind w:left="3600" w:hanging="360"/>
      </w:pPr>
      <w:rPr>
        <w:rFonts w:ascii="Courier New" w:hAnsi="Courier New"/>
      </w:rPr>
    </w:lvl>
    <w:lvl w:ilvl="5" w:tplc="60982B12">
      <w:start w:val="1"/>
      <w:numFmt w:val="bullet"/>
      <w:lvlText w:val=""/>
      <w:lvlJc w:val="left"/>
      <w:pPr>
        <w:tabs>
          <w:tab w:val="num" w:pos="4320"/>
        </w:tabs>
        <w:ind w:left="4320" w:hanging="360"/>
      </w:pPr>
      <w:rPr>
        <w:rFonts w:ascii="Wingdings" w:hAnsi="Wingdings"/>
      </w:rPr>
    </w:lvl>
    <w:lvl w:ilvl="6" w:tplc="BA7A52B0">
      <w:start w:val="1"/>
      <w:numFmt w:val="bullet"/>
      <w:lvlText w:val=""/>
      <w:lvlJc w:val="left"/>
      <w:pPr>
        <w:tabs>
          <w:tab w:val="num" w:pos="5040"/>
        </w:tabs>
        <w:ind w:left="5040" w:hanging="360"/>
      </w:pPr>
      <w:rPr>
        <w:rFonts w:ascii="Symbol" w:hAnsi="Symbol"/>
      </w:rPr>
    </w:lvl>
    <w:lvl w:ilvl="7" w:tplc="BBC27D2E">
      <w:start w:val="1"/>
      <w:numFmt w:val="bullet"/>
      <w:lvlText w:val="o"/>
      <w:lvlJc w:val="left"/>
      <w:pPr>
        <w:tabs>
          <w:tab w:val="num" w:pos="5760"/>
        </w:tabs>
        <w:ind w:left="5760" w:hanging="360"/>
      </w:pPr>
      <w:rPr>
        <w:rFonts w:ascii="Courier New" w:hAnsi="Courier New"/>
      </w:rPr>
    </w:lvl>
    <w:lvl w:ilvl="8" w:tplc="BC5A6DE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BFA48246">
      <w:start w:val="1"/>
      <w:numFmt w:val="bullet"/>
      <w:lvlText w:val=""/>
      <w:lvlJc w:val="left"/>
      <w:pPr>
        <w:ind w:left="720" w:hanging="360"/>
      </w:pPr>
      <w:rPr>
        <w:rFonts w:ascii="Symbol" w:hAnsi="Symbol"/>
      </w:rPr>
    </w:lvl>
    <w:lvl w:ilvl="1" w:tplc="3D7AF604">
      <w:start w:val="1"/>
      <w:numFmt w:val="bullet"/>
      <w:lvlText w:val="o"/>
      <w:lvlJc w:val="left"/>
      <w:pPr>
        <w:tabs>
          <w:tab w:val="num" w:pos="1440"/>
        </w:tabs>
        <w:ind w:left="1440" w:hanging="360"/>
      </w:pPr>
      <w:rPr>
        <w:rFonts w:ascii="Courier New" w:hAnsi="Courier New"/>
      </w:rPr>
    </w:lvl>
    <w:lvl w:ilvl="2" w:tplc="A90A8028">
      <w:start w:val="1"/>
      <w:numFmt w:val="bullet"/>
      <w:lvlText w:val=""/>
      <w:lvlJc w:val="left"/>
      <w:pPr>
        <w:tabs>
          <w:tab w:val="num" w:pos="2160"/>
        </w:tabs>
        <w:ind w:left="2160" w:hanging="360"/>
      </w:pPr>
      <w:rPr>
        <w:rFonts w:ascii="Wingdings" w:hAnsi="Wingdings"/>
      </w:rPr>
    </w:lvl>
    <w:lvl w:ilvl="3" w:tplc="F7BEEEFC">
      <w:start w:val="1"/>
      <w:numFmt w:val="bullet"/>
      <w:lvlText w:val=""/>
      <w:lvlJc w:val="left"/>
      <w:pPr>
        <w:tabs>
          <w:tab w:val="num" w:pos="2880"/>
        </w:tabs>
        <w:ind w:left="2880" w:hanging="360"/>
      </w:pPr>
      <w:rPr>
        <w:rFonts w:ascii="Symbol" w:hAnsi="Symbol"/>
      </w:rPr>
    </w:lvl>
    <w:lvl w:ilvl="4" w:tplc="DED4F466">
      <w:start w:val="1"/>
      <w:numFmt w:val="bullet"/>
      <w:lvlText w:val="o"/>
      <w:lvlJc w:val="left"/>
      <w:pPr>
        <w:tabs>
          <w:tab w:val="num" w:pos="3600"/>
        </w:tabs>
        <w:ind w:left="3600" w:hanging="360"/>
      </w:pPr>
      <w:rPr>
        <w:rFonts w:ascii="Courier New" w:hAnsi="Courier New"/>
      </w:rPr>
    </w:lvl>
    <w:lvl w:ilvl="5" w:tplc="B1189380">
      <w:start w:val="1"/>
      <w:numFmt w:val="bullet"/>
      <w:lvlText w:val=""/>
      <w:lvlJc w:val="left"/>
      <w:pPr>
        <w:tabs>
          <w:tab w:val="num" w:pos="4320"/>
        </w:tabs>
        <w:ind w:left="4320" w:hanging="360"/>
      </w:pPr>
      <w:rPr>
        <w:rFonts w:ascii="Wingdings" w:hAnsi="Wingdings"/>
      </w:rPr>
    </w:lvl>
    <w:lvl w:ilvl="6" w:tplc="080C35B4">
      <w:start w:val="1"/>
      <w:numFmt w:val="bullet"/>
      <w:lvlText w:val=""/>
      <w:lvlJc w:val="left"/>
      <w:pPr>
        <w:tabs>
          <w:tab w:val="num" w:pos="5040"/>
        </w:tabs>
        <w:ind w:left="5040" w:hanging="360"/>
      </w:pPr>
      <w:rPr>
        <w:rFonts w:ascii="Symbol" w:hAnsi="Symbol"/>
      </w:rPr>
    </w:lvl>
    <w:lvl w:ilvl="7" w:tplc="AB847AF6">
      <w:start w:val="1"/>
      <w:numFmt w:val="bullet"/>
      <w:lvlText w:val="o"/>
      <w:lvlJc w:val="left"/>
      <w:pPr>
        <w:tabs>
          <w:tab w:val="num" w:pos="5760"/>
        </w:tabs>
        <w:ind w:left="5760" w:hanging="360"/>
      </w:pPr>
      <w:rPr>
        <w:rFonts w:ascii="Courier New" w:hAnsi="Courier New"/>
      </w:rPr>
    </w:lvl>
    <w:lvl w:ilvl="8" w:tplc="C3E226A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9E14E3BE">
      <w:start w:val="1"/>
      <w:numFmt w:val="bullet"/>
      <w:lvlText w:val=""/>
      <w:lvlJc w:val="left"/>
      <w:pPr>
        <w:ind w:left="720" w:hanging="360"/>
      </w:pPr>
      <w:rPr>
        <w:rFonts w:ascii="Symbol" w:hAnsi="Symbol"/>
      </w:rPr>
    </w:lvl>
    <w:lvl w:ilvl="1" w:tplc="8DFC64F6">
      <w:start w:val="1"/>
      <w:numFmt w:val="bullet"/>
      <w:lvlText w:val="o"/>
      <w:lvlJc w:val="left"/>
      <w:pPr>
        <w:tabs>
          <w:tab w:val="num" w:pos="1440"/>
        </w:tabs>
        <w:ind w:left="1440" w:hanging="360"/>
      </w:pPr>
      <w:rPr>
        <w:rFonts w:ascii="Courier New" w:hAnsi="Courier New"/>
      </w:rPr>
    </w:lvl>
    <w:lvl w:ilvl="2" w:tplc="9F121B0C">
      <w:start w:val="1"/>
      <w:numFmt w:val="bullet"/>
      <w:lvlText w:val=""/>
      <w:lvlJc w:val="left"/>
      <w:pPr>
        <w:tabs>
          <w:tab w:val="num" w:pos="2160"/>
        </w:tabs>
        <w:ind w:left="2160" w:hanging="360"/>
      </w:pPr>
      <w:rPr>
        <w:rFonts w:ascii="Wingdings" w:hAnsi="Wingdings"/>
      </w:rPr>
    </w:lvl>
    <w:lvl w:ilvl="3" w:tplc="EA3CB194">
      <w:start w:val="1"/>
      <w:numFmt w:val="bullet"/>
      <w:lvlText w:val=""/>
      <w:lvlJc w:val="left"/>
      <w:pPr>
        <w:tabs>
          <w:tab w:val="num" w:pos="2880"/>
        </w:tabs>
        <w:ind w:left="2880" w:hanging="360"/>
      </w:pPr>
      <w:rPr>
        <w:rFonts w:ascii="Symbol" w:hAnsi="Symbol"/>
      </w:rPr>
    </w:lvl>
    <w:lvl w:ilvl="4" w:tplc="29A62E5C">
      <w:start w:val="1"/>
      <w:numFmt w:val="bullet"/>
      <w:lvlText w:val="o"/>
      <w:lvlJc w:val="left"/>
      <w:pPr>
        <w:tabs>
          <w:tab w:val="num" w:pos="3600"/>
        </w:tabs>
        <w:ind w:left="3600" w:hanging="360"/>
      </w:pPr>
      <w:rPr>
        <w:rFonts w:ascii="Courier New" w:hAnsi="Courier New"/>
      </w:rPr>
    </w:lvl>
    <w:lvl w:ilvl="5" w:tplc="084CC962">
      <w:start w:val="1"/>
      <w:numFmt w:val="bullet"/>
      <w:lvlText w:val=""/>
      <w:lvlJc w:val="left"/>
      <w:pPr>
        <w:tabs>
          <w:tab w:val="num" w:pos="4320"/>
        </w:tabs>
        <w:ind w:left="4320" w:hanging="360"/>
      </w:pPr>
      <w:rPr>
        <w:rFonts w:ascii="Wingdings" w:hAnsi="Wingdings"/>
      </w:rPr>
    </w:lvl>
    <w:lvl w:ilvl="6" w:tplc="50BE050A">
      <w:start w:val="1"/>
      <w:numFmt w:val="bullet"/>
      <w:lvlText w:val=""/>
      <w:lvlJc w:val="left"/>
      <w:pPr>
        <w:tabs>
          <w:tab w:val="num" w:pos="5040"/>
        </w:tabs>
        <w:ind w:left="5040" w:hanging="360"/>
      </w:pPr>
      <w:rPr>
        <w:rFonts w:ascii="Symbol" w:hAnsi="Symbol"/>
      </w:rPr>
    </w:lvl>
    <w:lvl w:ilvl="7" w:tplc="C546897C">
      <w:start w:val="1"/>
      <w:numFmt w:val="bullet"/>
      <w:lvlText w:val="o"/>
      <w:lvlJc w:val="left"/>
      <w:pPr>
        <w:tabs>
          <w:tab w:val="num" w:pos="5760"/>
        </w:tabs>
        <w:ind w:left="5760" w:hanging="360"/>
      </w:pPr>
      <w:rPr>
        <w:rFonts w:ascii="Courier New" w:hAnsi="Courier New"/>
      </w:rPr>
    </w:lvl>
    <w:lvl w:ilvl="8" w:tplc="EDAC7C5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FE4D46E">
      <w:start w:val="1"/>
      <w:numFmt w:val="bullet"/>
      <w:lvlText w:val=""/>
      <w:lvlJc w:val="left"/>
      <w:pPr>
        <w:ind w:left="720" w:hanging="360"/>
      </w:pPr>
      <w:rPr>
        <w:rFonts w:ascii="Symbol" w:hAnsi="Symbol"/>
      </w:rPr>
    </w:lvl>
    <w:lvl w:ilvl="1" w:tplc="045A296E">
      <w:start w:val="1"/>
      <w:numFmt w:val="bullet"/>
      <w:lvlText w:val="o"/>
      <w:lvlJc w:val="left"/>
      <w:pPr>
        <w:tabs>
          <w:tab w:val="num" w:pos="1440"/>
        </w:tabs>
        <w:ind w:left="1440" w:hanging="360"/>
      </w:pPr>
      <w:rPr>
        <w:rFonts w:ascii="Courier New" w:hAnsi="Courier New"/>
      </w:rPr>
    </w:lvl>
    <w:lvl w:ilvl="2" w:tplc="E23468A2">
      <w:start w:val="1"/>
      <w:numFmt w:val="bullet"/>
      <w:lvlText w:val=""/>
      <w:lvlJc w:val="left"/>
      <w:pPr>
        <w:tabs>
          <w:tab w:val="num" w:pos="2160"/>
        </w:tabs>
        <w:ind w:left="2160" w:hanging="360"/>
      </w:pPr>
      <w:rPr>
        <w:rFonts w:ascii="Wingdings" w:hAnsi="Wingdings"/>
      </w:rPr>
    </w:lvl>
    <w:lvl w:ilvl="3" w:tplc="7B48DB5A">
      <w:start w:val="1"/>
      <w:numFmt w:val="bullet"/>
      <w:lvlText w:val=""/>
      <w:lvlJc w:val="left"/>
      <w:pPr>
        <w:tabs>
          <w:tab w:val="num" w:pos="2880"/>
        </w:tabs>
        <w:ind w:left="2880" w:hanging="360"/>
      </w:pPr>
      <w:rPr>
        <w:rFonts w:ascii="Symbol" w:hAnsi="Symbol"/>
      </w:rPr>
    </w:lvl>
    <w:lvl w:ilvl="4" w:tplc="924E3630">
      <w:start w:val="1"/>
      <w:numFmt w:val="bullet"/>
      <w:lvlText w:val="o"/>
      <w:lvlJc w:val="left"/>
      <w:pPr>
        <w:tabs>
          <w:tab w:val="num" w:pos="3600"/>
        </w:tabs>
        <w:ind w:left="3600" w:hanging="360"/>
      </w:pPr>
      <w:rPr>
        <w:rFonts w:ascii="Courier New" w:hAnsi="Courier New"/>
      </w:rPr>
    </w:lvl>
    <w:lvl w:ilvl="5" w:tplc="252C62C2">
      <w:start w:val="1"/>
      <w:numFmt w:val="bullet"/>
      <w:lvlText w:val=""/>
      <w:lvlJc w:val="left"/>
      <w:pPr>
        <w:tabs>
          <w:tab w:val="num" w:pos="4320"/>
        </w:tabs>
        <w:ind w:left="4320" w:hanging="360"/>
      </w:pPr>
      <w:rPr>
        <w:rFonts w:ascii="Wingdings" w:hAnsi="Wingdings"/>
      </w:rPr>
    </w:lvl>
    <w:lvl w:ilvl="6" w:tplc="394A3CDE">
      <w:start w:val="1"/>
      <w:numFmt w:val="bullet"/>
      <w:lvlText w:val=""/>
      <w:lvlJc w:val="left"/>
      <w:pPr>
        <w:tabs>
          <w:tab w:val="num" w:pos="5040"/>
        </w:tabs>
        <w:ind w:left="5040" w:hanging="360"/>
      </w:pPr>
      <w:rPr>
        <w:rFonts w:ascii="Symbol" w:hAnsi="Symbol"/>
      </w:rPr>
    </w:lvl>
    <w:lvl w:ilvl="7" w:tplc="9A760910">
      <w:start w:val="1"/>
      <w:numFmt w:val="bullet"/>
      <w:lvlText w:val="o"/>
      <w:lvlJc w:val="left"/>
      <w:pPr>
        <w:tabs>
          <w:tab w:val="num" w:pos="5760"/>
        </w:tabs>
        <w:ind w:left="5760" w:hanging="360"/>
      </w:pPr>
      <w:rPr>
        <w:rFonts w:ascii="Courier New" w:hAnsi="Courier New"/>
      </w:rPr>
    </w:lvl>
    <w:lvl w:ilvl="8" w:tplc="1FE86C7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C068B0A">
      <w:start w:val="1"/>
      <w:numFmt w:val="bullet"/>
      <w:lvlText w:val=""/>
      <w:lvlJc w:val="left"/>
      <w:pPr>
        <w:ind w:left="720" w:hanging="360"/>
      </w:pPr>
      <w:rPr>
        <w:rFonts w:ascii="Symbol" w:hAnsi="Symbol"/>
      </w:rPr>
    </w:lvl>
    <w:lvl w:ilvl="1" w:tplc="692E8678">
      <w:start w:val="1"/>
      <w:numFmt w:val="bullet"/>
      <w:lvlText w:val="o"/>
      <w:lvlJc w:val="left"/>
      <w:pPr>
        <w:tabs>
          <w:tab w:val="num" w:pos="1440"/>
        </w:tabs>
        <w:ind w:left="1440" w:hanging="360"/>
      </w:pPr>
      <w:rPr>
        <w:rFonts w:ascii="Courier New" w:hAnsi="Courier New"/>
      </w:rPr>
    </w:lvl>
    <w:lvl w:ilvl="2" w:tplc="12DA8CB2">
      <w:start w:val="1"/>
      <w:numFmt w:val="bullet"/>
      <w:lvlText w:val=""/>
      <w:lvlJc w:val="left"/>
      <w:pPr>
        <w:tabs>
          <w:tab w:val="num" w:pos="2160"/>
        </w:tabs>
        <w:ind w:left="2160" w:hanging="360"/>
      </w:pPr>
      <w:rPr>
        <w:rFonts w:ascii="Wingdings" w:hAnsi="Wingdings"/>
      </w:rPr>
    </w:lvl>
    <w:lvl w:ilvl="3" w:tplc="0EDECE92">
      <w:start w:val="1"/>
      <w:numFmt w:val="bullet"/>
      <w:lvlText w:val=""/>
      <w:lvlJc w:val="left"/>
      <w:pPr>
        <w:tabs>
          <w:tab w:val="num" w:pos="2880"/>
        </w:tabs>
        <w:ind w:left="2880" w:hanging="360"/>
      </w:pPr>
      <w:rPr>
        <w:rFonts w:ascii="Symbol" w:hAnsi="Symbol"/>
      </w:rPr>
    </w:lvl>
    <w:lvl w:ilvl="4" w:tplc="541AE256">
      <w:start w:val="1"/>
      <w:numFmt w:val="bullet"/>
      <w:lvlText w:val="o"/>
      <w:lvlJc w:val="left"/>
      <w:pPr>
        <w:tabs>
          <w:tab w:val="num" w:pos="3600"/>
        </w:tabs>
        <w:ind w:left="3600" w:hanging="360"/>
      </w:pPr>
      <w:rPr>
        <w:rFonts w:ascii="Courier New" w:hAnsi="Courier New"/>
      </w:rPr>
    </w:lvl>
    <w:lvl w:ilvl="5" w:tplc="B724753A">
      <w:start w:val="1"/>
      <w:numFmt w:val="bullet"/>
      <w:lvlText w:val=""/>
      <w:lvlJc w:val="left"/>
      <w:pPr>
        <w:tabs>
          <w:tab w:val="num" w:pos="4320"/>
        </w:tabs>
        <w:ind w:left="4320" w:hanging="360"/>
      </w:pPr>
      <w:rPr>
        <w:rFonts w:ascii="Wingdings" w:hAnsi="Wingdings"/>
      </w:rPr>
    </w:lvl>
    <w:lvl w:ilvl="6" w:tplc="C3004F1E">
      <w:start w:val="1"/>
      <w:numFmt w:val="bullet"/>
      <w:lvlText w:val=""/>
      <w:lvlJc w:val="left"/>
      <w:pPr>
        <w:tabs>
          <w:tab w:val="num" w:pos="5040"/>
        </w:tabs>
        <w:ind w:left="5040" w:hanging="360"/>
      </w:pPr>
      <w:rPr>
        <w:rFonts w:ascii="Symbol" w:hAnsi="Symbol"/>
      </w:rPr>
    </w:lvl>
    <w:lvl w:ilvl="7" w:tplc="BAF03902">
      <w:start w:val="1"/>
      <w:numFmt w:val="bullet"/>
      <w:lvlText w:val="o"/>
      <w:lvlJc w:val="left"/>
      <w:pPr>
        <w:tabs>
          <w:tab w:val="num" w:pos="5760"/>
        </w:tabs>
        <w:ind w:left="5760" w:hanging="360"/>
      </w:pPr>
      <w:rPr>
        <w:rFonts w:ascii="Courier New" w:hAnsi="Courier New"/>
      </w:rPr>
    </w:lvl>
    <w:lvl w:ilvl="8" w:tplc="77C2F05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9A58C21A">
      <w:start w:val="1"/>
      <w:numFmt w:val="bullet"/>
      <w:lvlText w:val=""/>
      <w:lvlJc w:val="left"/>
      <w:pPr>
        <w:ind w:left="720" w:hanging="360"/>
      </w:pPr>
      <w:rPr>
        <w:rFonts w:ascii="Symbol" w:hAnsi="Symbol"/>
      </w:rPr>
    </w:lvl>
    <w:lvl w:ilvl="1" w:tplc="DDDE1294">
      <w:start w:val="1"/>
      <w:numFmt w:val="bullet"/>
      <w:lvlText w:val="o"/>
      <w:lvlJc w:val="left"/>
      <w:pPr>
        <w:tabs>
          <w:tab w:val="num" w:pos="1440"/>
        </w:tabs>
        <w:ind w:left="1440" w:hanging="360"/>
      </w:pPr>
      <w:rPr>
        <w:rFonts w:ascii="Courier New" w:hAnsi="Courier New"/>
      </w:rPr>
    </w:lvl>
    <w:lvl w:ilvl="2" w:tplc="FB5C7C88">
      <w:start w:val="1"/>
      <w:numFmt w:val="bullet"/>
      <w:lvlText w:val=""/>
      <w:lvlJc w:val="left"/>
      <w:pPr>
        <w:tabs>
          <w:tab w:val="num" w:pos="2160"/>
        </w:tabs>
        <w:ind w:left="2160" w:hanging="360"/>
      </w:pPr>
      <w:rPr>
        <w:rFonts w:ascii="Wingdings" w:hAnsi="Wingdings"/>
      </w:rPr>
    </w:lvl>
    <w:lvl w:ilvl="3" w:tplc="CEC63A96">
      <w:start w:val="1"/>
      <w:numFmt w:val="bullet"/>
      <w:lvlText w:val=""/>
      <w:lvlJc w:val="left"/>
      <w:pPr>
        <w:tabs>
          <w:tab w:val="num" w:pos="2880"/>
        </w:tabs>
        <w:ind w:left="2880" w:hanging="360"/>
      </w:pPr>
      <w:rPr>
        <w:rFonts w:ascii="Symbol" w:hAnsi="Symbol"/>
      </w:rPr>
    </w:lvl>
    <w:lvl w:ilvl="4" w:tplc="180CCA66">
      <w:start w:val="1"/>
      <w:numFmt w:val="bullet"/>
      <w:lvlText w:val="o"/>
      <w:lvlJc w:val="left"/>
      <w:pPr>
        <w:tabs>
          <w:tab w:val="num" w:pos="3600"/>
        </w:tabs>
        <w:ind w:left="3600" w:hanging="360"/>
      </w:pPr>
      <w:rPr>
        <w:rFonts w:ascii="Courier New" w:hAnsi="Courier New"/>
      </w:rPr>
    </w:lvl>
    <w:lvl w:ilvl="5" w:tplc="330CDF02">
      <w:start w:val="1"/>
      <w:numFmt w:val="bullet"/>
      <w:lvlText w:val=""/>
      <w:lvlJc w:val="left"/>
      <w:pPr>
        <w:tabs>
          <w:tab w:val="num" w:pos="4320"/>
        </w:tabs>
        <w:ind w:left="4320" w:hanging="360"/>
      </w:pPr>
      <w:rPr>
        <w:rFonts w:ascii="Wingdings" w:hAnsi="Wingdings"/>
      </w:rPr>
    </w:lvl>
    <w:lvl w:ilvl="6" w:tplc="E9F89212">
      <w:start w:val="1"/>
      <w:numFmt w:val="bullet"/>
      <w:lvlText w:val=""/>
      <w:lvlJc w:val="left"/>
      <w:pPr>
        <w:tabs>
          <w:tab w:val="num" w:pos="5040"/>
        </w:tabs>
        <w:ind w:left="5040" w:hanging="360"/>
      </w:pPr>
      <w:rPr>
        <w:rFonts w:ascii="Symbol" w:hAnsi="Symbol"/>
      </w:rPr>
    </w:lvl>
    <w:lvl w:ilvl="7" w:tplc="369EB628">
      <w:start w:val="1"/>
      <w:numFmt w:val="bullet"/>
      <w:lvlText w:val="o"/>
      <w:lvlJc w:val="left"/>
      <w:pPr>
        <w:tabs>
          <w:tab w:val="num" w:pos="5760"/>
        </w:tabs>
        <w:ind w:left="5760" w:hanging="360"/>
      </w:pPr>
      <w:rPr>
        <w:rFonts w:ascii="Courier New" w:hAnsi="Courier New"/>
      </w:rPr>
    </w:lvl>
    <w:lvl w:ilvl="8" w:tplc="8F786A9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562D918">
      <w:start w:val="1"/>
      <w:numFmt w:val="bullet"/>
      <w:lvlText w:val=""/>
      <w:lvlJc w:val="left"/>
      <w:pPr>
        <w:ind w:left="720" w:hanging="360"/>
      </w:pPr>
      <w:rPr>
        <w:rFonts w:ascii="Symbol" w:hAnsi="Symbol"/>
      </w:rPr>
    </w:lvl>
    <w:lvl w:ilvl="1" w:tplc="180E13FA">
      <w:start w:val="1"/>
      <w:numFmt w:val="bullet"/>
      <w:lvlText w:val="o"/>
      <w:lvlJc w:val="left"/>
      <w:pPr>
        <w:ind w:left="1440" w:hanging="360"/>
      </w:pPr>
      <w:rPr>
        <w:rFonts w:ascii="Courier New" w:hAnsi="Courier New"/>
      </w:rPr>
    </w:lvl>
    <w:lvl w:ilvl="2" w:tplc="C83C3A62">
      <w:start w:val="1"/>
      <w:numFmt w:val="bullet"/>
      <w:lvlText w:val=""/>
      <w:lvlJc w:val="left"/>
      <w:pPr>
        <w:tabs>
          <w:tab w:val="num" w:pos="2160"/>
        </w:tabs>
        <w:ind w:left="2160" w:hanging="360"/>
      </w:pPr>
      <w:rPr>
        <w:rFonts w:ascii="Wingdings" w:hAnsi="Wingdings"/>
      </w:rPr>
    </w:lvl>
    <w:lvl w:ilvl="3" w:tplc="4BEAAEDA">
      <w:start w:val="1"/>
      <w:numFmt w:val="bullet"/>
      <w:lvlText w:val=""/>
      <w:lvlJc w:val="left"/>
      <w:pPr>
        <w:tabs>
          <w:tab w:val="num" w:pos="2880"/>
        </w:tabs>
        <w:ind w:left="2880" w:hanging="360"/>
      </w:pPr>
      <w:rPr>
        <w:rFonts w:ascii="Symbol" w:hAnsi="Symbol"/>
      </w:rPr>
    </w:lvl>
    <w:lvl w:ilvl="4" w:tplc="5608EAF8">
      <w:start w:val="1"/>
      <w:numFmt w:val="bullet"/>
      <w:lvlText w:val="o"/>
      <w:lvlJc w:val="left"/>
      <w:pPr>
        <w:tabs>
          <w:tab w:val="num" w:pos="3600"/>
        </w:tabs>
        <w:ind w:left="3600" w:hanging="360"/>
      </w:pPr>
      <w:rPr>
        <w:rFonts w:ascii="Courier New" w:hAnsi="Courier New"/>
      </w:rPr>
    </w:lvl>
    <w:lvl w:ilvl="5" w:tplc="E5E07C38">
      <w:start w:val="1"/>
      <w:numFmt w:val="bullet"/>
      <w:lvlText w:val=""/>
      <w:lvlJc w:val="left"/>
      <w:pPr>
        <w:tabs>
          <w:tab w:val="num" w:pos="4320"/>
        </w:tabs>
        <w:ind w:left="4320" w:hanging="360"/>
      </w:pPr>
      <w:rPr>
        <w:rFonts w:ascii="Wingdings" w:hAnsi="Wingdings"/>
      </w:rPr>
    </w:lvl>
    <w:lvl w:ilvl="6" w:tplc="FCA6FF9A">
      <w:start w:val="1"/>
      <w:numFmt w:val="bullet"/>
      <w:lvlText w:val=""/>
      <w:lvlJc w:val="left"/>
      <w:pPr>
        <w:tabs>
          <w:tab w:val="num" w:pos="5040"/>
        </w:tabs>
        <w:ind w:left="5040" w:hanging="360"/>
      </w:pPr>
      <w:rPr>
        <w:rFonts w:ascii="Symbol" w:hAnsi="Symbol"/>
      </w:rPr>
    </w:lvl>
    <w:lvl w:ilvl="7" w:tplc="57387E78">
      <w:start w:val="1"/>
      <w:numFmt w:val="bullet"/>
      <w:lvlText w:val="o"/>
      <w:lvlJc w:val="left"/>
      <w:pPr>
        <w:tabs>
          <w:tab w:val="num" w:pos="5760"/>
        </w:tabs>
        <w:ind w:left="5760" w:hanging="360"/>
      </w:pPr>
      <w:rPr>
        <w:rFonts w:ascii="Courier New" w:hAnsi="Courier New"/>
      </w:rPr>
    </w:lvl>
    <w:lvl w:ilvl="8" w:tplc="2CF078D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E40AD1A0">
      <w:start w:val="1"/>
      <w:numFmt w:val="bullet"/>
      <w:lvlText w:val="o"/>
      <w:lvlJc w:val="left"/>
      <w:pPr>
        <w:tabs>
          <w:tab w:val="num" w:pos="720"/>
        </w:tabs>
        <w:ind w:left="720" w:hanging="360"/>
      </w:pPr>
      <w:rPr>
        <w:rFonts w:ascii="Courier New" w:hAnsi="Courier New"/>
      </w:rPr>
    </w:lvl>
    <w:lvl w:ilvl="1" w:tplc="907EDDBE">
      <w:start w:val="1"/>
      <w:numFmt w:val="bullet"/>
      <w:lvlText w:val="o"/>
      <w:lvlJc w:val="left"/>
      <w:pPr>
        <w:ind w:left="1440" w:hanging="360"/>
      </w:pPr>
      <w:rPr>
        <w:rFonts w:ascii="Courier New" w:hAnsi="Courier New"/>
      </w:rPr>
    </w:lvl>
    <w:lvl w:ilvl="2" w:tplc="74E4EBB4">
      <w:start w:val="1"/>
      <w:numFmt w:val="bullet"/>
      <w:lvlText w:val=""/>
      <w:lvlJc w:val="left"/>
      <w:pPr>
        <w:tabs>
          <w:tab w:val="num" w:pos="2160"/>
        </w:tabs>
        <w:ind w:left="2160" w:hanging="360"/>
      </w:pPr>
      <w:rPr>
        <w:rFonts w:ascii="Wingdings" w:hAnsi="Wingdings"/>
      </w:rPr>
    </w:lvl>
    <w:lvl w:ilvl="3" w:tplc="20B4244A">
      <w:start w:val="1"/>
      <w:numFmt w:val="bullet"/>
      <w:lvlText w:val=""/>
      <w:lvlJc w:val="left"/>
      <w:pPr>
        <w:tabs>
          <w:tab w:val="num" w:pos="2880"/>
        </w:tabs>
        <w:ind w:left="2880" w:hanging="360"/>
      </w:pPr>
      <w:rPr>
        <w:rFonts w:ascii="Symbol" w:hAnsi="Symbol"/>
      </w:rPr>
    </w:lvl>
    <w:lvl w:ilvl="4" w:tplc="8D52EBB2">
      <w:start w:val="1"/>
      <w:numFmt w:val="bullet"/>
      <w:lvlText w:val="o"/>
      <w:lvlJc w:val="left"/>
      <w:pPr>
        <w:tabs>
          <w:tab w:val="num" w:pos="3600"/>
        </w:tabs>
        <w:ind w:left="3600" w:hanging="360"/>
      </w:pPr>
      <w:rPr>
        <w:rFonts w:ascii="Courier New" w:hAnsi="Courier New"/>
      </w:rPr>
    </w:lvl>
    <w:lvl w:ilvl="5" w:tplc="93F6E346">
      <w:start w:val="1"/>
      <w:numFmt w:val="bullet"/>
      <w:lvlText w:val=""/>
      <w:lvlJc w:val="left"/>
      <w:pPr>
        <w:tabs>
          <w:tab w:val="num" w:pos="4320"/>
        </w:tabs>
        <w:ind w:left="4320" w:hanging="360"/>
      </w:pPr>
      <w:rPr>
        <w:rFonts w:ascii="Wingdings" w:hAnsi="Wingdings"/>
      </w:rPr>
    </w:lvl>
    <w:lvl w:ilvl="6" w:tplc="987EBC32">
      <w:start w:val="1"/>
      <w:numFmt w:val="bullet"/>
      <w:lvlText w:val=""/>
      <w:lvlJc w:val="left"/>
      <w:pPr>
        <w:tabs>
          <w:tab w:val="num" w:pos="5040"/>
        </w:tabs>
        <w:ind w:left="5040" w:hanging="360"/>
      </w:pPr>
      <w:rPr>
        <w:rFonts w:ascii="Symbol" w:hAnsi="Symbol"/>
      </w:rPr>
    </w:lvl>
    <w:lvl w:ilvl="7" w:tplc="46A825D8">
      <w:start w:val="1"/>
      <w:numFmt w:val="bullet"/>
      <w:lvlText w:val="o"/>
      <w:lvlJc w:val="left"/>
      <w:pPr>
        <w:tabs>
          <w:tab w:val="num" w:pos="5760"/>
        </w:tabs>
        <w:ind w:left="5760" w:hanging="360"/>
      </w:pPr>
      <w:rPr>
        <w:rFonts w:ascii="Courier New" w:hAnsi="Courier New"/>
      </w:rPr>
    </w:lvl>
    <w:lvl w:ilvl="8" w:tplc="5B10CF2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9C0CFDA0">
      <w:start w:val="1"/>
      <w:numFmt w:val="bullet"/>
      <w:lvlText w:val=""/>
      <w:lvlJc w:val="left"/>
      <w:pPr>
        <w:ind w:left="720" w:hanging="360"/>
      </w:pPr>
      <w:rPr>
        <w:rFonts w:ascii="Symbol" w:hAnsi="Symbol"/>
      </w:rPr>
    </w:lvl>
    <w:lvl w:ilvl="1" w:tplc="A6F45ADE">
      <w:start w:val="1"/>
      <w:numFmt w:val="bullet"/>
      <w:lvlText w:val="o"/>
      <w:lvlJc w:val="left"/>
      <w:pPr>
        <w:tabs>
          <w:tab w:val="num" w:pos="1440"/>
        </w:tabs>
        <w:ind w:left="1440" w:hanging="360"/>
      </w:pPr>
      <w:rPr>
        <w:rFonts w:ascii="Courier New" w:hAnsi="Courier New"/>
      </w:rPr>
    </w:lvl>
    <w:lvl w:ilvl="2" w:tplc="49E42CC4">
      <w:start w:val="1"/>
      <w:numFmt w:val="bullet"/>
      <w:lvlText w:val=""/>
      <w:lvlJc w:val="left"/>
      <w:pPr>
        <w:tabs>
          <w:tab w:val="num" w:pos="2160"/>
        </w:tabs>
        <w:ind w:left="2160" w:hanging="360"/>
      </w:pPr>
      <w:rPr>
        <w:rFonts w:ascii="Wingdings" w:hAnsi="Wingdings"/>
      </w:rPr>
    </w:lvl>
    <w:lvl w:ilvl="3" w:tplc="9F40D932">
      <w:start w:val="1"/>
      <w:numFmt w:val="bullet"/>
      <w:lvlText w:val=""/>
      <w:lvlJc w:val="left"/>
      <w:pPr>
        <w:tabs>
          <w:tab w:val="num" w:pos="2880"/>
        </w:tabs>
        <w:ind w:left="2880" w:hanging="360"/>
      </w:pPr>
      <w:rPr>
        <w:rFonts w:ascii="Symbol" w:hAnsi="Symbol"/>
      </w:rPr>
    </w:lvl>
    <w:lvl w:ilvl="4" w:tplc="D1F2F0E8">
      <w:start w:val="1"/>
      <w:numFmt w:val="bullet"/>
      <w:lvlText w:val="o"/>
      <w:lvlJc w:val="left"/>
      <w:pPr>
        <w:tabs>
          <w:tab w:val="num" w:pos="3600"/>
        </w:tabs>
        <w:ind w:left="3600" w:hanging="360"/>
      </w:pPr>
      <w:rPr>
        <w:rFonts w:ascii="Courier New" w:hAnsi="Courier New"/>
      </w:rPr>
    </w:lvl>
    <w:lvl w:ilvl="5" w:tplc="86980900">
      <w:start w:val="1"/>
      <w:numFmt w:val="bullet"/>
      <w:lvlText w:val=""/>
      <w:lvlJc w:val="left"/>
      <w:pPr>
        <w:tabs>
          <w:tab w:val="num" w:pos="4320"/>
        </w:tabs>
        <w:ind w:left="4320" w:hanging="360"/>
      </w:pPr>
      <w:rPr>
        <w:rFonts w:ascii="Wingdings" w:hAnsi="Wingdings"/>
      </w:rPr>
    </w:lvl>
    <w:lvl w:ilvl="6" w:tplc="B1709704">
      <w:start w:val="1"/>
      <w:numFmt w:val="bullet"/>
      <w:lvlText w:val=""/>
      <w:lvlJc w:val="left"/>
      <w:pPr>
        <w:tabs>
          <w:tab w:val="num" w:pos="5040"/>
        </w:tabs>
        <w:ind w:left="5040" w:hanging="360"/>
      </w:pPr>
      <w:rPr>
        <w:rFonts w:ascii="Symbol" w:hAnsi="Symbol"/>
      </w:rPr>
    </w:lvl>
    <w:lvl w:ilvl="7" w:tplc="0A4EB676">
      <w:start w:val="1"/>
      <w:numFmt w:val="bullet"/>
      <w:lvlText w:val="o"/>
      <w:lvlJc w:val="left"/>
      <w:pPr>
        <w:tabs>
          <w:tab w:val="num" w:pos="5760"/>
        </w:tabs>
        <w:ind w:left="5760" w:hanging="360"/>
      </w:pPr>
      <w:rPr>
        <w:rFonts w:ascii="Courier New" w:hAnsi="Courier New"/>
      </w:rPr>
    </w:lvl>
    <w:lvl w:ilvl="8" w:tplc="5B7C3C9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5669D0E">
      <w:start w:val="1"/>
      <w:numFmt w:val="bullet"/>
      <w:lvlText w:val=""/>
      <w:lvlJc w:val="left"/>
      <w:pPr>
        <w:ind w:left="720" w:hanging="360"/>
      </w:pPr>
      <w:rPr>
        <w:rFonts w:ascii="Symbol" w:hAnsi="Symbol"/>
      </w:rPr>
    </w:lvl>
    <w:lvl w:ilvl="1" w:tplc="C226DC50">
      <w:start w:val="1"/>
      <w:numFmt w:val="bullet"/>
      <w:lvlText w:val="o"/>
      <w:lvlJc w:val="left"/>
      <w:pPr>
        <w:tabs>
          <w:tab w:val="num" w:pos="1440"/>
        </w:tabs>
        <w:ind w:left="1440" w:hanging="360"/>
      </w:pPr>
      <w:rPr>
        <w:rFonts w:ascii="Courier New" w:hAnsi="Courier New"/>
      </w:rPr>
    </w:lvl>
    <w:lvl w:ilvl="2" w:tplc="83A496FC">
      <w:start w:val="1"/>
      <w:numFmt w:val="bullet"/>
      <w:lvlText w:val=""/>
      <w:lvlJc w:val="left"/>
      <w:pPr>
        <w:tabs>
          <w:tab w:val="num" w:pos="2160"/>
        </w:tabs>
        <w:ind w:left="2160" w:hanging="360"/>
      </w:pPr>
      <w:rPr>
        <w:rFonts w:ascii="Wingdings" w:hAnsi="Wingdings"/>
      </w:rPr>
    </w:lvl>
    <w:lvl w:ilvl="3" w:tplc="D6CE25B2">
      <w:start w:val="1"/>
      <w:numFmt w:val="bullet"/>
      <w:lvlText w:val=""/>
      <w:lvlJc w:val="left"/>
      <w:pPr>
        <w:tabs>
          <w:tab w:val="num" w:pos="2880"/>
        </w:tabs>
        <w:ind w:left="2880" w:hanging="360"/>
      </w:pPr>
      <w:rPr>
        <w:rFonts w:ascii="Symbol" w:hAnsi="Symbol"/>
      </w:rPr>
    </w:lvl>
    <w:lvl w:ilvl="4" w:tplc="8D8C9798">
      <w:start w:val="1"/>
      <w:numFmt w:val="bullet"/>
      <w:lvlText w:val="o"/>
      <w:lvlJc w:val="left"/>
      <w:pPr>
        <w:tabs>
          <w:tab w:val="num" w:pos="3600"/>
        </w:tabs>
        <w:ind w:left="3600" w:hanging="360"/>
      </w:pPr>
      <w:rPr>
        <w:rFonts w:ascii="Courier New" w:hAnsi="Courier New"/>
      </w:rPr>
    </w:lvl>
    <w:lvl w:ilvl="5" w:tplc="41CC916E">
      <w:start w:val="1"/>
      <w:numFmt w:val="bullet"/>
      <w:lvlText w:val=""/>
      <w:lvlJc w:val="left"/>
      <w:pPr>
        <w:tabs>
          <w:tab w:val="num" w:pos="4320"/>
        </w:tabs>
        <w:ind w:left="4320" w:hanging="360"/>
      </w:pPr>
      <w:rPr>
        <w:rFonts w:ascii="Wingdings" w:hAnsi="Wingdings"/>
      </w:rPr>
    </w:lvl>
    <w:lvl w:ilvl="6" w:tplc="A858DDC0">
      <w:start w:val="1"/>
      <w:numFmt w:val="bullet"/>
      <w:lvlText w:val=""/>
      <w:lvlJc w:val="left"/>
      <w:pPr>
        <w:tabs>
          <w:tab w:val="num" w:pos="5040"/>
        </w:tabs>
        <w:ind w:left="5040" w:hanging="360"/>
      </w:pPr>
      <w:rPr>
        <w:rFonts w:ascii="Symbol" w:hAnsi="Symbol"/>
      </w:rPr>
    </w:lvl>
    <w:lvl w:ilvl="7" w:tplc="92AC5D98">
      <w:start w:val="1"/>
      <w:numFmt w:val="bullet"/>
      <w:lvlText w:val="o"/>
      <w:lvlJc w:val="left"/>
      <w:pPr>
        <w:tabs>
          <w:tab w:val="num" w:pos="5760"/>
        </w:tabs>
        <w:ind w:left="5760" w:hanging="360"/>
      </w:pPr>
      <w:rPr>
        <w:rFonts w:ascii="Courier New" w:hAnsi="Courier New"/>
      </w:rPr>
    </w:lvl>
    <w:lvl w:ilvl="8" w:tplc="EDF0AAE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5928DE0">
      <w:start w:val="1"/>
      <w:numFmt w:val="bullet"/>
      <w:lvlText w:val=""/>
      <w:lvlJc w:val="left"/>
      <w:pPr>
        <w:ind w:left="720" w:hanging="360"/>
      </w:pPr>
      <w:rPr>
        <w:rFonts w:ascii="Symbol" w:hAnsi="Symbol"/>
      </w:rPr>
    </w:lvl>
    <w:lvl w:ilvl="1" w:tplc="72025278">
      <w:start w:val="1"/>
      <w:numFmt w:val="bullet"/>
      <w:lvlText w:val="o"/>
      <w:lvlJc w:val="left"/>
      <w:pPr>
        <w:tabs>
          <w:tab w:val="num" w:pos="1440"/>
        </w:tabs>
        <w:ind w:left="1440" w:hanging="360"/>
      </w:pPr>
      <w:rPr>
        <w:rFonts w:ascii="Courier New" w:hAnsi="Courier New"/>
      </w:rPr>
    </w:lvl>
    <w:lvl w:ilvl="2" w:tplc="54DE4DFA">
      <w:start w:val="1"/>
      <w:numFmt w:val="bullet"/>
      <w:lvlText w:val=""/>
      <w:lvlJc w:val="left"/>
      <w:pPr>
        <w:tabs>
          <w:tab w:val="num" w:pos="2160"/>
        </w:tabs>
        <w:ind w:left="2160" w:hanging="360"/>
      </w:pPr>
      <w:rPr>
        <w:rFonts w:ascii="Wingdings" w:hAnsi="Wingdings"/>
      </w:rPr>
    </w:lvl>
    <w:lvl w:ilvl="3" w:tplc="F800D9F0">
      <w:start w:val="1"/>
      <w:numFmt w:val="bullet"/>
      <w:lvlText w:val=""/>
      <w:lvlJc w:val="left"/>
      <w:pPr>
        <w:tabs>
          <w:tab w:val="num" w:pos="2880"/>
        </w:tabs>
        <w:ind w:left="2880" w:hanging="360"/>
      </w:pPr>
      <w:rPr>
        <w:rFonts w:ascii="Symbol" w:hAnsi="Symbol"/>
      </w:rPr>
    </w:lvl>
    <w:lvl w:ilvl="4" w:tplc="81A8A28E">
      <w:start w:val="1"/>
      <w:numFmt w:val="bullet"/>
      <w:lvlText w:val="o"/>
      <w:lvlJc w:val="left"/>
      <w:pPr>
        <w:tabs>
          <w:tab w:val="num" w:pos="3600"/>
        </w:tabs>
        <w:ind w:left="3600" w:hanging="360"/>
      </w:pPr>
      <w:rPr>
        <w:rFonts w:ascii="Courier New" w:hAnsi="Courier New"/>
      </w:rPr>
    </w:lvl>
    <w:lvl w:ilvl="5" w:tplc="CA8E4E24">
      <w:start w:val="1"/>
      <w:numFmt w:val="bullet"/>
      <w:lvlText w:val=""/>
      <w:lvlJc w:val="left"/>
      <w:pPr>
        <w:tabs>
          <w:tab w:val="num" w:pos="4320"/>
        </w:tabs>
        <w:ind w:left="4320" w:hanging="360"/>
      </w:pPr>
      <w:rPr>
        <w:rFonts w:ascii="Wingdings" w:hAnsi="Wingdings"/>
      </w:rPr>
    </w:lvl>
    <w:lvl w:ilvl="6" w:tplc="399807A2">
      <w:start w:val="1"/>
      <w:numFmt w:val="bullet"/>
      <w:lvlText w:val=""/>
      <w:lvlJc w:val="left"/>
      <w:pPr>
        <w:tabs>
          <w:tab w:val="num" w:pos="5040"/>
        </w:tabs>
        <w:ind w:left="5040" w:hanging="360"/>
      </w:pPr>
      <w:rPr>
        <w:rFonts w:ascii="Symbol" w:hAnsi="Symbol"/>
      </w:rPr>
    </w:lvl>
    <w:lvl w:ilvl="7" w:tplc="205CAE7A">
      <w:start w:val="1"/>
      <w:numFmt w:val="bullet"/>
      <w:lvlText w:val="o"/>
      <w:lvlJc w:val="left"/>
      <w:pPr>
        <w:tabs>
          <w:tab w:val="num" w:pos="5760"/>
        </w:tabs>
        <w:ind w:left="5760" w:hanging="360"/>
      </w:pPr>
      <w:rPr>
        <w:rFonts w:ascii="Courier New" w:hAnsi="Courier New"/>
      </w:rPr>
    </w:lvl>
    <w:lvl w:ilvl="8" w:tplc="F8DA5A9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DD1ABED0">
      <w:start w:val="1"/>
      <w:numFmt w:val="bullet"/>
      <w:lvlText w:val=""/>
      <w:lvlJc w:val="left"/>
      <w:pPr>
        <w:ind w:left="720" w:hanging="360"/>
      </w:pPr>
      <w:rPr>
        <w:rFonts w:ascii="Symbol" w:hAnsi="Symbol"/>
      </w:rPr>
    </w:lvl>
    <w:lvl w:ilvl="1" w:tplc="D876C0BC">
      <w:start w:val="1"/>
      <w:numFmt w:val="bullet"/>
      <w:lvlText w:val="o"/>
      <w:lvlJc w:val="left"/>
      <w:pPr>
        <w:ind w:left="1440" w:hanging="360"/>
      </w:pPr>
      <w:rPr>
        <w:rFonts w:ascii="Courier New" w:hAnsi="Courier New"/>
      </w:rPr>
    </w:lvl>
    <w:lvl w:ilvl="2" w:tplc="6B228510">
      <w:start w:val="1"/>
      <w:numFmt w:val="bullet"/>
      <w:lvlText w:val=""/>
      <w:lvlJc w:val="left"/>
      <w:pPr>
        <w:tabs>
          <w:tab w:val="num" w:pos="2160"/>
        </w:tabs>
        <w:ind w:left="2160" w:hanging="360"/>
      </w:pPr>
      <w:rPr>
        <w:rFonts w:ascii="Wingdings" w:hAnsi="Wingdings"/>
      </w:rPr>
    </w:lvl>
    <w:lvl w:ilvl="3" w:tplc="1CE86756">
      <w:start w:val="1"/>
      <w:numFmt w:val="bullet"/>
      <w:lvlText w:val=""/>
      <w:lvlJc w:val="left"/>
      <w:pPr>
        <w:tabs>
          <w:tab w:val="num" w:pos="2880"/>
        </w:tabs>
        <w:ind w:left="2880" w:hanging="360"/>
      </w:pPr>
      <w:rPr>
        <w:rFonts w:ascii="Symbol" w:hAnsi="Symbol"/>
      </w:rPr>
    </w:lvl>
    <w:lvl w:ilvl="4" w:tplc="D9AE7600">
      <w:start w:val="1"/>
      <w:numFmt w:val="bullet"/>
      <w:lvlText w:val="o"/>
      <w:lvlJc w:val="left"/>
      <w:pPr>
        <w:tabs>
          <w:tab w:val="num" w:pos="3600"/>
        </w:tabs>
        <w:ind w:left="3600" w:hanging="360"/>
      </w:pPr>
      <w:rPr>
        <w:rFonts w:ascii="Courier New" w:hAnsi="Courier New"/>
      </w:rPr>
    </w:lvl>
    <w:lvl w:ilvl="5" w:tplc="67FA7A20">
      <w:start w:val="1"/>
      <w:numFmt w:val="bullet"/>
      <w:lvlText w:val=""/>
      <w:lvlJc w:val="left"/>
      <w:pPr>
        <w:tabs>
          <w:tab w:val="num" w:pos="4320"/>
        </w:tabs>
        <w:ind w:left="4320" w:hanging="360"/>
      </w:pPr>
      <w:rPr>
        <w:rFonts w:ascii="Wingdings" w:hAnsi="Wingdings"/>
      </w:rPr>
    </w:lvl>
    <w:lvl w:ilvl="6" w:tplc="A97CA6DC">
      <w:start w:val="1"/>
      <w:numFmt w:val="bullet"/>
      <w:lvlText w:val=""/>
      <w:lvlJc w:val="left"/>
      <w:pPr>
        <w:tabs>
          <w:tab w:val="num" w:pos="5040"/>
        </w:tabs>
        <w:ind w:left="5040" w:hanging="360"/>
      </w:pPr>
      <w:rPr>
        <w:rFonts w:ascii="Symbol" w:hAnsi="Symbol"/>
      </w:rPr>
    </w:lvl>
    <w:lvl w:ilvl="7" w:tplc="EAA07F02">
      <w:start w:val="1"/>
      <w:numFmt w:val="bullet"/>
      <w:lvlText w:val="o"/>
      <w:lvlJc w:val="left"/>
      <w:pPr>
        <w:tabs>
          <w:tab w:val="num" w:pos="5760"/>
        </w:tabs>
        <w:ind w:left="5760" w:hanging="360"/>
      </w:pPr>
      <w:rPr>
        <w:rFonts w:ascii="Courier New" w:hAnsi="Courier New"/>
      </w:rPr>
    </w:lvl>
    <w:lvl w:ilvl="8" w:tplc="1698048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78C24918">
      <w:start w:val="1"/>
      <w:numFmt w:val="bullet"/>
      <w:lvlText w:val="o"/>
      <w:lvlJc w:val="left"/>
      <w:pPr>
        <w:tabs>
          <w:tab w:val="num" w:pos="720"/>
        </w:tabs>
        <w:ind w:left="720" w:hanging="360"/>
      </w:pPr>
      <w:rPr>
        <w:rFonts w:ascii="Courier New" w:hAnsi="Courier New"/>
      </w:rPr>
    </w:lvl>
    <w:lvl w:ilvl="1" w:tplc="A0BCBD42">
      <w:start w:val="1"/>
      <w:numFmt w:val="bullet"/>
      <w:lvlText w:val="o"/>
      <w:lvlJc w:val="left"/>
      <w:pPr>
        <w:ind w:left="1440" w:hanging="360"/>
      </w:pPr>
      <w:rPr>
        <w:rFonts w:ascii="Courier New" w:hAnsi="Courier New"/>
      </w:rPr>
    </w:lvl>
    <w:lvl w:ilvl="2" w:tplc="FBD4AB92">
      <w:start w:val="1"/>
      <w:numFmt w:val="bullet"/>
      <w:lvlText w:val=""/>
      <w:lvlJc w:val="left"/>
      <w:pPr>
        <w:tabs>
          <w:tab w:val="num" w:pos="2160"/>
        </w:tabs>
        <w:ind w:left="2160" w:hanging="360"/>
      </w:pPr>
      <w:rPr>
        <w:rFonts w:ascii="Wingdings" w:hAnsi="Wingdings"/>
      </w:rPr>
    </w:lvl>
    <w:lvl w:ilvl="3" w:tplc="6B84FD46">
      <w:start w:val="1"/>
      <w:numFmt w:val="bullet"/>
      <w:lvlText w:val=""/>
      <w:lvlJc w:val="left"/>
      <w:pPr>
        <w:tabs>
          <w:tab w:val="num" w:pos="2880"/>
        </w:tabs>
        <w:ind w:left="2880" w:hanging="360"/>
      </w:pPr>
      <w:rPr>
        <w:rFonts w:ascii="Symbol" w:hAnsi="Symbol"/>
      </w:rPr>
    </w:lvl>
    <w:lvl w:ilvl="4" w:tplc="F3D4B6AC">
      <w:start w:val="1"/>
      <w:numFmt w:val="bullet"/>
      <w:lvlText w:val="o"/>
      <w:lvlJc w:val="left"/>
      <w:pPr>
        <w:tabs>
          <w:tab w:val="num" w:pos="3600"/>
        </w:tabs>
        <w:ind w:left="3600" w:hanging="360"/>
      </w:pPr>
      <w:rPr>
        <w:rFonts w:ascii="Courier New" w:hAnsi="Courier New"/>
      </w:rPr>
    </w:lvl>
    <w:lvl w:ilvl="5" w:tplc="51C8D516">
      <w:start w:val="1"/>
      <w:numFmt w:val="bullet"/>
      <w:lvlText w:val=""/>
      <w:lvlJc w:val="left"/>
      <w:pPr>
        <w:tabs>
          <w:tab w:val="num" w:pos="4320"/>
        </w:tabs>
        <w:ind w:left="4320" w:hanging="360"/>
      </w:pPr>
      <w:rPr>
        <w:rFonts w:ascii="Wingdings" w:hAnsi="Wingdings"/>
      </w:rPr>
    </w:lvl>
    <w:lvl w:ilvl="6" w:tplc="3C90D944">
      <w:start w:val="1"/>
      <w:numFmt w:val="bullet"/>
      <w:lvlText w:val=""/>
      <w:lvlJc w:val="left"/>
      <w:pPr>
        <w:tabs>
          <w:tab w:val="num" w:pos="5040"/>
        </w:tabs>
        <w:ind w:left="5040" w:hanging="360"/>
      </w:pPr>
      <w:rPr>
        <w:rFonts w:ascii="Symbol" w:hAnsi="Symbol"/>
      </w:rPr>
    </w:lvl>
    <w:lvl w:ilvl="7" w:tplc="C2DC235C">
      <w:start w:val="1"/>
      <w:numFmt w:val="bullet"/>
      <w:lvlText w:val="o"/>
      <w:lvlJc w:val="left"/>
      <w:pPr>
        <w:tabs>
          <w:tab w:val="num" w:pos="5760"/>
        </w:tabs>
        <w:ind w:left="5760" w:hanging="360"/>
      </w:pPr>
      <w:rPr>
        <w:rFonts w:ascii="Courier New" w:hAnsi="Courier New"/>
      </w:rPr>
    </w:lvl>
    <w:lvl w:ilvl="8" w:tplc="07A8147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C30E8876">
      <w:start w:val="1"/>
      <w:numFmt w:val="bullet"/>
      <w:lvlText w:val=""/>
      <w:lvlJc w:val="left"/>
      <w:pPr>
        <w:ind w:left="720" w:hanging="360"/>
      </w:pPr>
      <w:rPr>
        <w:rFonts w:ascii="Symbol" w:hAnsi="Symbol"/>
      </w:rPr>
    </w:lvl>
    <w:lvl w:ilvl="1" w:tplc="895887DC">
      <w:start w:val="1"/>
      <w:numFmt w:val="bullet"/>
      <w:lvlText w:val="o"/>
      <w:lvlJc w:val="left"/>
      <w:pPr>
        <w:tabs>
          <w:tab w:val="num" w:pos="1440"/>
        </w:tabs>
        <w:ind w:left="1440" w:hanging="360"/>
      </w:pPr>
      <w:rPr>
        <w:rFonts w:ascii="Courier New" w:hAnsi="Courier New"/>
      </w:rPr>
    </w:lvl>
    <w:lvl w:ilvl="2" w:tplc="7EBA46F4">
      <w:start w:val="1"/>
      <w:numFmt w:val="bullet"/>
      <w:lvlText w:val=""/>
      <w:lvlJc w:val="left"/>
      <w:pPr>
        <w:tabs>
          <w:tab w:val="num" w:pos="2160"/>
        </w:tabs>
        <w:ind w:left="2160" w:hanging="360"/>
      </w:pPr>
      <w:rPr>
        <w:rFonts w:ascii="Wingdings" w:hAnsi="Wingdings"/>
      </w:rPr>
    </w:lvl>
    <w:lvl w:ilvl="3" w:tplc="5AA86CC2">
      <w:start w:val="1"/>
      <w:numFmt w:val="bullet"/>
      <w:lvlText w:val=""/>
      <w:lvlJc w:val="left"/>
      <w:pPr>
        <w:tabs>
          <w:tab w:val="num" w:pos="2880"/>
        </w:tabs>
        <w:ind w:left="2880" w:hanging="360"/>
      </w:pPr>
      <w:rPr>
        <w:rFonts w:ascii="Symbol" w:hAnsi="Symbol"/>
      </w:rPr>
    </w:lvl>
    <w:lvl w:ilvl="4" w:tplc="BEFC4F16">
      <w:start w:val="1"/>
      <w:numFmt w:val="bullet"/>
      <w:lvlText w:val="o"/>
      <w:lvlJc w:val="left"/>
      <w:pPr>
        <w:tabs>
          <w:tab w:val="num" w:pos="3600"/>
        </w:tabs>
        <w:ind w:left="3600" w:hanging="360"/>
      </w:pPr>
      <w:rPr>
        <w:rFonts w:ascii="Courier New" w:hAnsi="Courier New"/>
      </w:rPr>
    </w:lvl>
    <w:lvl w:ilvl="5" w:tplc="54887A44">
      <w:start w:val="1"/>
      <w:numFmt w:val="bullet"/>
      <w:lvlText w:val=""/>
      <w:lvlJc w:val="left"/>
      <w:pPr>
        <w:tabs>
          <w:tab w:val="num" w:pos="4320"/>
        </w:tabs>
        <w:ind w:left="4320" w:hanging="360"/>
      </w:pPr>
      <w:rPr>
        <w:rFonts w:ascii="Wingdings" w:hAnsi="Wingdings"/>
      </w:rPr>
    </w:lvl>
    <w:lvl w:ilvl="6" w:tplc="01C40F06">
      <w:start w:val="1"/>
      <w:numFmt w:val="bullet"/>
      <w:lvlText w:val=""/>
      <w:lvlJc w:val="left"/>
      <w:pPr>
        <w:tabs>
          <w:tab w:val="num" w:pos="5040"/>
        </w:tabs>
        <w:ind w:left="5040" w:hanging="360"/>
      </w:pPr>
      <w:rPr>
        <w:rFonts w:ascii="Symbol" w:hAnsi="Symbol"/>
      </w:rPr>
    </w:lvl>
    <w:lvl w:ilvl="7" w:tplc="B748FDFE">
      <w:start w:val="1"/>
      <w:numFmt w:val="bullet"/>
      <w:lvlText w:val="o"/>
      <w:lvlJc w:val="left"/>
      <w:pPr>
        <w:tabs>
          <w:tab w:val="num" w:pos="5760"/>
        </w:tabs>
        <w:ind w:left="5760" w:hanging="360"/>
      </w:pPr>
      <w:rPr>
        <w:rFonts w:ascii="Courier New" w:hAnsi="Courier New"/>
      </w:rPr>
    </w:lvl>
    <w:lvl w:ilvl="8" w:tplc="7BC4897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6C069FFE">
      <w:start w:val="1"/>
      <w:numFmt w:val="bullet"/>
      <w:lvlText w:val=""/>
      <w:lvlJc w:val="left"/>
      <w:pPr>
        <w:ind w:left="720" w:hanging="360"/>
      </w:pPr>
      <w:rPr>
        <w:rFonts w:ascii="Symbol" w:hAnsi="Symbol"/>
      </w:rPr>
    </w:lvl>
    <w:lvl w:ilvl="1" w:tplc="7180D04C">
      <w:start w:val="1"/>
      <w:numFmt w:val="bullet"/>
      <w:lvlText w:val="o"/>
      <w:lvlJc w:val="left"/>
      <w:pPr>
        <w:tabs>
          <w:tab w:val="num" w:pos="1440"/>
        </w:tabs>
        <w:ind w:left="1440" w:hanging="360"/>
      </w:pPr>
      <w:rPr>
        <w:rFonts w:ascii="Courier New" w:hAnsi="Courier New"/>
      </w:rPr>
    </w:lvl>
    <w:lvl w:ilvl="2" w:tplc="966AE392">
      <w:start w:val="1"/>
      <w:numFmt w:val="bullet"/>
      <w:lvlText w:val=""/>
      <w:lvlJc w:val="left"/>
      <w:pPr>
        <w:tabs>
          <w:tab w:val="num" w:pos="2160"/>
        </w:tabs>
        <w:ind w:left="2160" w:hanging="360"/>
      </w:pPr>
      <w:rPr>
        <w:rFonts w:ascii="Wingdings" w:hAnsi="Wingdings"/>
      </w:rPr>
    </w:lvl>
    <w:lvl w:ilvl="3" w:tplc="E508FA26">
      <w:start w:val="1"/>
      <w:numFmt w:val="bullet"/>
      <w:lvlText w:val=""/>
      <w:lvlJc w:val="left"/>
      <w:pPr>
        <w:tabs>
          <w:tab w:val="num" w:pos="2880"/>
        </w:tabs>
        <w:ind w:left="2880" w:hanging="360"/>
      </w:pPr>
      <w:rPr>
        <w:rFonts w:ascii="Symbol" w:hAnsi="Symbol"/>
      </w:rPr>
    </w:lvl>
    <w:lvl w:ilvl="4" w:tplc="27A444F0">
      <w:start w:val="1"/>
      <w:numFmt w:val="bullet"/>
      <w:lvlText w:val="o"/>
      <w:lvlJc w:val="left"/>
      <w:pPr>
        <w:tabs>
          <w:tab w:val="num" w:pos="3600"/>
        </w:tabs>
        <w:ind w:left="3600" w:hanging="360"/>
      </w:pPr>
      <w:rPr>
        <w:rFonts w:ascii="Courier New" w:hAnsi="Courier New"/>
      </w:rPr>
    </w:lvl>
    <w:lvl w:ilvl="5" w:tplc="2C46EB10">
      <w:start w:val="1"/>
      <w:numFmt w:val="bullet"/>
      <w:lvlText w:val=""/>
      <w:lvlJc w:val="left"/>
      <w:pPr>
        <w:tabs>
          <w:tab w:val="num" w:pos="4320"/>
        </w:tabs>
        <w:ind w:left="4320" w:hanging="360"/>
      </w:pPr>
      <w:rPr>
        <w:rFonts w:ascii="Wingdings" w:hAnsi="Wingdings"/>
      </w:rPr>
    </w:lvl>
    <w:lvl w:ilvl="6" w:tplc="84A8B1A6">
      <w:start w:val="1"/>
      <w:numFmt w:val="bullet"/>
      <w:lvlText w:val=""/>
      <w:lvlJc w:val="left"/>
      <w:pPr>
        <w:tabs>
          <w:tab w:val="num" w:pos="5040"/>
        </w:tabs>
        <w:ind w:left="5040" w:hanging="360"/>
      </w:pPr>
      <w:rPr>
        <w:rFonts w:ascii="Symbol" w:hAnsi="Symbol"/>
      </w:rPr>
    </w:lvl>
    <w:lvl w:ilvl="7" w:tplc="AA9CAF68">
      <w:start w:val="1"/>
      <w:numFmt w:val="bullet"/>
      <w:lvlText w:val="o"/>
      <w:lvlJc w:val="left"/>
      <w:pPr>
        <w:tabs>
          <w:tab w:val="num" w:pos="5760"/>
        </w:tabs>
        <w:ind w:left="5760" w:hanging="360"/>
      </w:pPr>
      <w:rPr>
        <w:rFonts w:ascii="Courier New" w:hAnsi="Courier New"/>
      </w:rPr>
    </w:lvl>
    <w:lvl w:ilvl="8" w:tplc="B0C88EA2">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0000002C"/>
    <w:lvl w:ilvl="0" w:tplc="1A3AAAC2">
      <w:start w:val="1"/>
      <w:numFmt w:val="bullet"/>
      <w:lvlText w:val=""/>
      <w:lvlJc w:val="left"/>
      <w:pPr>
        <w:ind w:left="720" w:hanging="360"/>
      </w:pPr>
      <w:rPr>
        <w:rFonts w:ascii="Symbol" w:hAnsi="Symbol"/>
      </w:rPr>
    </w:lvl>
    <w:lvl w:ilvl="1" w:tplc="5300A342">
      <w:start w:val="1"/>
      <w:numFmt w:val="bullet"/>
      <w:lvlText w:val="o"/>
      <w:lvlJc w:val="left"/>
      <w:pPr>
        <w:tabs>
          <w:tab w:val="num" w:pos="1440"/>
        </w:tabs>
        <w:ind w:left="1440" w:hanging="360"/>
      </w:pPr>
      <w:rPr>
        <w:rFonts w:ascii="Courier New" w:hAnsi="Courier New"/>
      </w:rPr>
    </w:lvl>
    <w:lvl w:ilvl="2" w:tplc="ABD4843E">
      <w:start w:val="1"/>
      <w:numFmt w:val="bullet"/>
      <w:lvlText w:val=""/>
      <w:lvlJc w:val="left"/>
      <w:pPr>
        <w:tabs>
          <w:tab w:val="num" w:pos="2160"/>
        </w:tabs>
        <w:ind w:left="2160" w:hanging="360"/>
      </w:pPr>
      <w:rPr>
        <w:rFonts w:ascii="Wingdings" w:hAnsi="Wingdings"/>
      </w:rPr>
    </w:lvl>
    <w:lvl w:ilvl="3" w:tplc="BCA6B4A8">
      <w:start w:val="1"/>
      <w:numFmt w:val="bullet"/>
      <w:lvlText w:val=""/>
      <w:lvlJc w:val="left"/>
      <w:pPr>
        <w:tabs>
          <w:tab w:val="num" w:pos="2880"/>
        </w:tabs>
        <w:ind w:left="2880" w:hanging="360"/>
      </w:pPr>
      <w:rPr>
        <w:rFonts w:ascii="Symbol" w:hAnsi="Symbol"/>
      </w:rPr>
    </w:lvl>
    <w:lvl w:ilvl="4" w:tplc="355A2230">
      <w:start w:val="1"/>
      <w:numFmt w:val="bullet"/>
      <w:lvlText w:val="o"/>
      <w:lvlJc w:val="left"/>
      <w:pPr>
        <w:tabs>
          <w:tab w:val="num" w:pos="3600"/>
        </w:tabs>
        <w:ind w:left="3600" w:hanging="360"/>
      </w:pPr>
      <w:rPr>
        <w:rFonts w:ascii="Courier New" w:hAnsi="Courier New"/>
      </w:rPr>
    </w:lvl>
    <w:lvl w:ilvl="5" w:tplc="EFBED786">
      <w:start w:val="1"/>
      <w:numFmt w:val="bullet"/>
      <w:lvlText w:val=""/>
      <w:lvlJc w:val="left"/>
      <w:pPr>
        <w:tabs>
          <w:tab w:val="num" w:pos="4320"/>
        </w:tabs>
        <w:ind w:left="4320" w:hanging="360"/>
      </w:pPr>
      <w:rPr>
        <w:rFonts w:ascii="Wingdings" w:hAnsi="Wingdings"/>
      </w:rPr>
    </w:lvl>
    <w:lvl w:ilvl="6" w:tplc="C8026818">
      <w:start w:val="1"/>
      <w:numFmt w:val="bullet"/>
      <w:lvlText w:val=""/>
      <w:lvlJc w:val="left"/>
      <w:pPr>
        <w:tabs>
          <w:tab w:val="num" w:pos="5040"/>
        </w:tabs>
        <w:ind w:left="5040" w:hanging="360"/>
      </w:pPr>
      <w:rPr>
        <w:rFonts w:ascii="Symbol" w:hAnsi="Symbol"/>
      </w:rPr>
    </w:lvl>
    <w:lvl w:ilvl="7" w:tplc="E70A2B0C">
      <w:start w:val="1"/>
      <w:numFmt w:val="bullet"/>
      <w:lvlText w:val="o"/>
      <w:lvlJc w:val="left"/>
      <w:pPr>
        <w:tabs>
          <w:tab w:val="num" w:pos="5760"/>
        </w:tabs>
        <w:ind w:left="5760" w:hanging="360"/>
      </w:pPr>
      <w:rPr>
        <w:rFonts w:ascii="Courier New" w:hAnsi="Courier New"/>
      </w:rPr>
    </w:lvl>
    <w:lvl w:ilvl="8" w:tplc="E32A4DD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A90CAB04">
      <w:start w:val="1"/>
      <w:numFmt w:val="bullet"/>
      <w:lvlText w:val=""/>
      <w:lvlJc w:val="left"/>
      <w:pPr>
        <w:ind w:left="720" w:hanging="360"/>
      </w:pPr>
      <w:rPr>
        <w:rFonts w:ascii="Symbol" w:hAnsi="Symbol"/>
      </w:rPr>
    </w:lvl>
    <w:lvl w:ilvl="1" w:tplc="386608A6">
      <w:start w:val="1"/>
      <w:numFmt w:val="bullet"/>
      <w:lvlText w:val="o"/>
      <w:lvlJc w:val="left"/>
      <w:pPr>
        <w:tabs>
          <w:tab w:val="num" w:pos="1440"/>
        </w:tabs>
        <w:ind w:left="1440" w:hanging="360"/>
      </w:pPr>
      <w:rPr>
        <w:rFonts w:ascii="Courier New" w:hAnsi="Courier New"/>
      </w:rPr>
    </w:lvl>
    <w:lvl w:ilvl="2" w:tplc="42D0A9CE">
      <w:start w:val="1"/>
      <w:numFmt w:val="bullet"/>
      <w:lvlText w:val=""/>
      <w:lvlJc w:val="left"/>
      <w:pPr>
        <w:tabs>
          <w:tab w:val="num" w:pos="2160"/>
        </w:tabs>
        <w:ind w:left="2160" w:hanging="360"/>
      </w:pPr>
      <w:rPr>
        <w:rFonts w:ascii="Wingdings" w:hAnsi="Wingdings"/>
      </w:rPr>
    </w:lvl>
    <w:lvl w:ilvl="3" w:tplc="DCE4DB5C">
      <w:start w:val="1"/>
      <w:numFmt w:val="bullet"/>
      <w:lvlText w:val=""/>
      <w:lvlJc w:val="left"/>
      <w:pPr>
        <w:tabs>
          <w:tab w:val="num" w:pos="2880"/>
        </w:tabs>
        <w:ind w:left="2880" w:hanging="360"/>
      </w:pPr>
      <w:rPr>
        <w:rFonts w:ascii="Symbol" w:hAnsi="Symbol"/>
      </w:rPr>
    </w:lvl>
    <w:lvl w:ilvl="4" w:tplc="D7903030">
      <w:start w:val="1"/>
      <w:numFmt w:val="bullet"/>
      <w:lvlText w:val="o"/>
      <w:lvlJc w:val="left"/>
      <w:pPr>
        <w:tabs>
          <w:tab w:val="num" w:pos="3600"/>
        </w:tabs>
        <w:ind w:left="3600" w:hanging="360"/>
      </w:pPr>
      <w:rPr>
        <w:rFonts w:ascii="Courier New" w:hAnsi="Courier New"/>
      </w:rPr>
    </w:lvl>
    <w:lvl w:ilvl="5" w:tplc="2BFEF5A4">
      <w:start w:val="1"/>
      <w:numFmt w:val="bullet"/>
      <w:lvlText w:val=""/>
      <w:lvlJc w:val="left"/>
      <w:pPr>
        <w:tabs>
          <w:tab w:val="num" w:pos="4320"/>
        </w:tabs>
        <w:ind w:left="4320" w:hanging="360"/>
      </w:pPr>
      <w:rPr>
        <w:rFonts w:ascii="Wingdings" w:hAnsi="Wingdings"/>
      </w:rPr>
    </w:lvl>
    <w:lvl w:ilvl="6" w:tplc="4FF87092">
      <w:start w:val="1"/>
      <w:numFmt w:val="bullet"/>
      <w:lvlText w:val=""/>
      <w:lvlJc w:val="left"/>
      <w:pPr>
        <w:tabs>
          <w:tab w:val="num" w:pos="5040"/>
        </w:tabs>
        <w:ind w:left="5040" w:hanging="360"/>
      </w:pPr>
      <w:rPr>
        <w:rFonts w:ascii="Symbol" w:hAnsi="Symbol"/>
      </w:rPr>
    </w:lvl>
    <w:lvl w:ilvl="7" w:tplc="F1D4EC56">
      <w:start w:val="1"/>
      <w:numFmt w:val="bullet"/>
      <w:lvlText w:val="o"/>
      <w:lvlJc w:val="left"/>
      <w:pPr>
        <w:tabs>
          <w:tab w:val="num" w:pos="5760"/>
        </w:tabs>
        <w:ind w:left="5760" w:hanging="360"/>
      </w:pPr>
      <w:rPr>
        <w:rFonts w:ascii="Courier New" w:hAnsi="Courier New"/>
      </w:rPr>
    </w:lvl>
    <w:lvl w:ilvl="8" w:tplc="66B6C5AC">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00A88076">
      <w:start w:val="1"/>
      <w:numFmt w:val="bullet"/>
      <w:lvlText w:val=""/>
      <w:lvlJc w:val="left"/>
      <w:pPr>
        <w:ind w:left="720" w:hanging="360"/>
      </w:pPr>
      <w:rPr>
        <w:rFonts w:ascii="Symbol" w:hAnsi="Symbol"/>
      </w:rPr>
    </w:lvl>
    <w:lvl w:ilvl="1" w:tplc="ACC0F37C">
      <w:start w:val="1"/>
      <w:numFmt w:val="bullet"/>
      <w:lvlText w:val="o"/>
      <w:lvlJc w:val="left"/>
      <w:pPr>
        <w:tabs>
          <w:tab w:val="num" w:pos="1440"/>
        </w:tabs>
        <w:ind w:left="1440" w:hanging="360"/>
      </w:pPr>
      <w:rPr>
        <w:rFonts w:ascii="Courier New" w:hAnsi="Courier New"/>
      </w:rPr>
    </w:lvl>
    <w:lvl w:ilvl="2" w:tplc="64126E0C">
      <w:start w:val="1"/>
      <w:numFmt w:val="bullet"/>
      <w:lvlText w:val=""/>
      <w:lvlJc w:val="left"/>
      <w:pPr>
        <w:tabs>
          <w:tab w:val="num" w:pos="2160"/>
        </w:tabs>
        <w:ind w:left="2160" w:hanging="360"/>
      </w:pPr>
      <w:rPr>
        <w:rFonts w:ascii="Wingdings" w:hAnsi="Wingdings"/>
      </w:rPr>
    </w:lvl>
    <w:lvl w:ilvl="3" w:tplc="4C0AA162">
      <w:start w:val="1"/>
      <w:numFmt w:val="bullet"/>
      <w:lvlText w:val=""/>
      <w:lvlJc w:val="left"/>
      <w:pPr>
        <w:tabs>
          <w:tab w:val="num" w:pos="2880"/>
        </w:tabs>
        <w:ind w:left="2880" w:hanging="360"/>
      </w:pPr>
      <w:rPr>
        <w:rFonts w:ascii="Symbol" w:hAnsi="Symbol"/>
      </w:rPr>
    </w:lvl>
    <w:lvl w:ilvl="4" w:tplc="C2746D46">
      <w:start w:val="1"/>
      <w:numFmt w:val="bullet"/>
      <w:lvlText w:val="o"/>
      <w:lvlJc w:val="left"/>
      <w:pPr>
        <w:tabs>
          <w:tab w:val="num" w:pos="3600"/>
        </w:tabs>
        <w:ind w:left="3600" w:hanging="360"/>
      </w:pPr>
      <w:rPr>
        <w:rFonts w:ascii="Courier New" w:hAnsi="Courier New"/>
      </w:rPr>
    </w:lvl>
    <w:lvl w:ilvl="5" w:tplc="7DBC281C">
      <w:start w:val="1"/>
      <w:numFmt w:val="bullet"/>
      <w:lvlText w:val=""/>
      <w:lvlJc w:val="left"/>
      <w:pPr>
        <w:tabs>
          <w:tab w:val="num" w:pos="4320"/>
        </w:tabs>
        <w:ind w:left="4320" w:hanging="360"/>
      </w:pPr>
      <w:rPr>
        <w:rFonts w:ascii="Wingdings" w:hAnsi="Wingdings"/>
      </w:rPr>
    </w:lvl>
    <w:lvl w:ilvl="6" w:tplc="303CCD22">
      <w:start w:val="1"/>
      <w:numFmt w:val="bullet"/>
      <w:lvlText w:val=""/>
      <w:lvlJc w:val="left"/>
      <w:pPr>
        <w:tabs>
          <w:tab w:val="num" w:pos="5040"/>
        </w:tabs>
        <w:ind w:left="5040" w:hanging="360"/>
      </w:pPr>
      <w:rPr>
        <w:rFonts w:ascii="Symbol" w:hAnsi="Symbol"/>
      </w:rPr>
    </w:lvl>
    <w:lvl w:ilvl="7" w:tplc="2DFC9F98">
      <w:start w:val="1"/>
      <w:numFmt w:val="bullet"/>
      <w:lvlText w:val="o"/>
      <w:lvlJc w:val="left"/>
      <w:pPr>
        <w:tabs>
          <w:tab w:val="num" w:pos="5760"/>
        </w:tabs>
        <w:ind w:left="5760" w:hanging="360"/>
      </w:pPr>
      <w:rPr>
        <w:rFonts w:ascii="Courier New" w:hAnsi="Courier New"/>
      </w:rPr>
    </w:lvl>
    <w:lvl w:ilvl="8" w:tplc="10700700">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218A8F6">
      <w:start w:val="1"/>
      <w:numFmt w:val="bullet"/>
      <w:lvlText w:val=""/>
      <w:lvlJc w:val="left"/>
      <w:pPr>
        <w:ind w:left="720" w:hanging="360"/>
      </w:pPr>
      <w:rPr>
        <w:rFonts w:ascii="Symbol" w:hAnsi="Symbol"/>
      </w:rPr>
    </w:lvl>
    <w:lvl w:ilvl="1" w:tplc="4F0AC566">
      <w:start w:val="1"/>
      <w:numFmt w:val="bullet"/>
      <w:lvlText w:val="o"/>
      <w:lvlJc w:val="left"/>
      <w:pPr>
        <w:tabs>
          <w:tab w:val="num" w:pos="1440"/>
        </w:tabs>
        <w:ind w:left="1440" w:hanging="360"/>
      </w:pPr>
      <w:rPr>
        <w:rFonts w:ascii="Courier New" w:hAnsi="Courier New"/>
      </w:rPr>
    </w:lvl>
    <w:lvl w:ilvl="2" w:tplc="7BC84070">
      <w:start w:val="1"/>
      <w:numFmt w:val="bullet"/>
      <w:lvlText w:val=""/>
      <w:lvlJc w:val="left"/>
      <w:pPr>
        <w:tabs>
          <w:tab w:val="num" w:pos="2160"/>
        </w:tabs>
        <w:ind w:left="2160" w:hanging="360"/>
      </w:pPr>
      <w:rPr>
        <w:rFonts w:ascii="Wingdings" w:hAnsi="Wingdings"/>
      </w:rPr>
    </w:lvl>
    <w:lvl w:ilvl="3" w:tplc="5838D51A">
      <w:start w:val="1"/>
      <w:numFmt w:val="bullet"/>
      <w:lvlText w:val=""/>
      <w:lvlJc w:val="left"/>
      <w:pPr>
        <w:tabs>
          <w:tab w:val="num" w:pos="2880"/>
        </w:tabs>
        <w:ind w:left="2880" w:hanging="360"/>
      </w:pPr>
      <w:rPr>
        <w:rFonts w:ascii="Symbol" w:hAnsi="Symbol"/>
      </w:rPr>
    </w:lvl>
    <w:lvl w:ilvl="4" w:tplc="C926525E">
      <w:start w:val="1"/>
      <w:numFmt w:val="bullet"/>
      <w:lvlText w:val="o"/>
      <w:lvlJc w:val="left"/>
      <w:pPr>
        <w:tabs>
          <w:tab w:val="num" w:pos="3600"/>
        </w:tabs>
        <w:ind w:left="3600" w:hanging="360"/>
      </w:pPr>
      <w:rPr>
        <w:rFonts w:ascii="Courier New" w:hAnsi="Courier New"/>
      </w:rPr>
    </w:lvl>
    <w:lvl w:ilvl="5" w:tplc="4BAA5170">
      <w:start w:val="1"/>
      <w:numFmt w:val="bullet"/>
      <w:lvlText w:val=""/>
      <w:lvlJc w:val="left"/>
      <w:pPr>
        <w:tabs>
          <w:tab w:val="num" w:pos="4320"/>
        </w:tabs>
        <w:ind w:left="4320" w:hanging="360"/>
      </w:pPr>
      <w:rPr>
        <w:rFonts w:ascii="Wingdings" w:hAnsi="Wingdings"/>
      </w:rPr>
    </w:lvl>
    <w:lvl w:ilvl="6" w:tplc="CCDA45D4">
      <w:start w:val="1"/>
      <w:numFmt w:val="bullet"/>
      <w:lvlText w:val=""/>
      <w:lvlJc w:val="left"/>
      <w:pPr>
        <w:tabs>
          <w:tab w:val="num" w:pos="5040"/>
        </w:tabs>
        <w:ind w:left="5040" w:hanging="360"/>
      </w:pPr>
      <w:rPr>
        <w:rFonts w:ascii="Symbol" w:hAnsi="Symbol"/>
      </w:rPr>
    </w:lvl>
    <w:lvl w:ilvl="7" w:tplc="2FD2EB20">
      <w:start w:val="1"/>
      <w:numFmt w:val="bullet"/>
      <w:lvlText w:val="o"/>
      <w:lvlJc w:val="left"/>
      <w:pPr>
        <w:tabs>
          <w:tab w:val="num" w:pos="5760"/>
        </w:tabs>
        <w:ind w:left="5760" w:hanging="360"/>
      </w:pPr>
      <w:rPr>
        <w:rFonts w:ascii="Courier New" w:hAnsi="Courier New"/>
      </w:rPr>
    </w:lvl>
    <w:lvl w:ilvl="8" w:tplc="F09665AA">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984C0AB0">
      <w:start w:val="1"/>
      <w:numFmt w:val="bullet"/>
      <w:lvlText w:val=""/>
      <w:lvlJc w:val="left"/>
      <w:pPr>
        <w:ind w:left="720" w:hanging="360"/>
      </w:pPr>
      <w:rPr>
        <w:rFonts w:ascii="Symbol" w:hAnsi="Symbol"/>
      </w:rPr>
    </w:lvl>
    <w:lvl w:ilvl="1" w:tplc="63507D0E">
      <w:start w:val="1"/>
      <w:numFmt w:val="bullet"/>
      <w:lvlText w:val="o"/>
      <w:lvlJc w:val="left"/>
      <w:pPr>
        <w:tabs>
          <w:tab w:val="num" w:pos="1440"/>
        </w:tabs>
        <w:ind w:left="1440" w:hanging="360"/>
      </w:pPr>
      <w:rPr>
        <w:rFonts w:ascii="Courier New" w:hAnsi="Courier New"/>
      </w:rPr>
    </w:lvl>
    <w:lvl w:ilvl="2" w:tplc="EEA8488A">
      <w:start w:val="1"/>
      <w:numFmt w:val="bullet"/>
      <w:lvlText w:val=""/>
      <w:lvlJc w:val="left"/>
      <w:pPr>
        <w:tabs>
          <w:tab w:val="num" w:pos="2160"/>
        </w:tabs>
        <w:ind w:left="2160" w:hanging="360"/>
      </w:pPr>
      <w:rPr>
        <w:rFonts w:ascii="Wingdings" w:hAnsi="Wingdings"/>
      </w:rPr>
    </w:lvl>
    <w:lvl w:ilvl="3" w:tplc="30162AC4">
      <w:start w:val="1"/>
      <w:numFmt w:val="bullet"/>
      <w:lvlText w:val=""/>
      <w:lvlJc w:val="left"/>
      <w:pPr>
        <w:tabs>
          <w:tab w:val="num" w:pos="2880"/>
        </w:tabs>
        <w:ind w:left="2880" w:hanging="360"/>
      </w:pPr>
      <w:rPr>
        <w:rFonts w:ascii="Symbol" w:hAnsi="Symbol"/>
      </w:rPr>
    </w:lvl>
    <w:lvl w:ilvl="4" w:tplc="EA2298E2">
      <w:start w:val="1"/>
      <w:numFmt w:val="bullet"/>
      <w:lvlText w:val="o"/>
      <w:lvlJc w:val="left"/>
      <w:pPr>
        <w:tabs>
          <w:tab w:val="num" w:pos="3600"/>
        </w:tabs>
        <w:ind w:left="3600" w:hanging="360"/>
      </w:pPr>
      <w:rPr>
        <w:rFonts w:ascii="Courier New" w:hAnsi="Courier New"/>
      </w:rPr>
    </w:lvl>
    <w:lvl w:ilvl="5" w:tplc="C5C6C39C">
      <w:start w:val="1"/>
      <w:numFmt w:val="bullet"/>
      <w:lvlText w:val=""/>
      <w:lvlJc w:val="left"/>
      <w:pPr>
        <w:tabs>
          <w:tab w:val="num" w:pos="4320"/>
        </w:tabs>
        <w:ind w:left="4320" w:hanging="360"/>
      </w:pPr>
      <w:rPr>
        <w:rFonts w:ascii="Wingdings" w:hAnsi="Wingdings"/>
      </w:rPr>
    </w:lvl>
    <w:lvl w:ilvl="6" w:tplc="E7846288">
      <w:start w:val="1"/>
      <w:numFmt w:val="bullet"/>
      <w:lvlText w:val=""/>
      <w:lvlJc w:val="left"/>
      <w:pPr>
        <w:tabs>
          <w:tab w:val="num" w:pos="5040"/>
        </w:tabs>
        <w:ind w:left="5040" w:hanging="360"/>
      </w:pPr>
      <w:rPr>
        <w:rFonts w:ascii="Symbol" w:hAnsi="Symbol"/>
      </w:rPr>
    </w:lvl>
    <w:lvl w:ilvl="7" w:tplc="53A8C13E">
      <w:start w:val="1"/>
      <w:numFmt w:val="bullet"/>
      <w:lvlText w:val="o"/>
      <w:lvlJc w:val="left"/>
      <w:pPr>
        <w:tabs>
          <w:tab w:val="num" w:pos="5760"/>
        </w:tabs>
        <w:ind w:left="5760" w:hanging="360"/>
      </w:pPr>
      <w:rPr>
        <w:rFonts w:ascii="Courier New" w:hAnsi="Courier New"/>
      </w:rPr>
    </w:lvl>
    <w:lvl w:ilvl="8" w:tplc="1458EED2">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E68AC156">
      <w:start w:val="1"/>
      <w:numFmt w:val="bullet"/>
      <w:lvlText w:val=""/>
      <w:lvlJc w:val="left"/>
      <w:pPr>
        <w:ind w:left="720" w:hanging="360"/>
      </w:pPr>
      <w:rPr>
        <w:rFonts w:ascii="Symbol" w:hAnsi="Symbol"/>
      </w:rPr>
    </w:lvl>
    <w:lvl w:ilvl="1" w:tplc="9738C0B8">
      <w:start w:val="1"/>
      <w:numFmt w:val="bullet"/>
      <w:lvlText w:val="o"/>
      <w:lvlJc w:val="left"/>
      <w:pPr>
        <w:tabs>
          <w:tab w:val="num" w:pos="1440"/>
        </w:tabs>
        <w:ind w:left="1440" w:hanging="360"/>
      </w:pPr>
      <w:rPr>
        <w:rFonts w:ascii="Courier New" w:hAnsi="Courier New"/>
      </w:rPr>
    </w:lvl>
    <w:lvl w:ilvl="2" w:tplc="EEC829A2">
      <w:start w:val="1"/>
      <w:numFmt w:val="bullet"/>
      <w:lvlText w:val=""/>
      <w:lvlJc w:val="left"/>
      <w:pPr>
        <w:tabs>
          <w:tab w:val="num" w:pos="2160"/>
        </w:tabs>
        <w:ind w:left="2160" w:hanging="360"/>
      </w:pPr>
      <w:rPr>
        <w:rFonts w:ascii="Wingdings" w:hAnsi="Wingdings"/>
      </w:rPr>
    </w:lvl>
    <w:lvl w:ilvl="3" w:tplc="9D646F0E">
      <w:start w:val="1"/>
      <w:numFmt w:val="bullet"/>
      <w:lvlText w:val=""/>
      <w:lvlJc w:val="left"/>
      <w:pPr>
        <w:tabs>
          <w:tab w:val="num" w:pos="2880"/>
        </w:tabs>
        <w:ind w:left="2880" w:hanging="360"/>
      </w:pPr>
      <w:rPr>
        <w:rFonts w:ascii="Symbol" w:hAnsi="Symbol"/>
      </w:rPr>
    </w:lvl>
    <w:lvl w:ilvl="4" w:tplc="F4F850CC">
      <w:start w:val="1"/>
      <w:numFmt w:val="bullet"/>
      <w:lvlText w:val="o"/>
      <w:lvlJc w:val="left"/>
      <w:pPr>
        <w:tabs>
          <w:tab w:val="num" w:pos="3600"/>
        </w:tabs>
        <w:ind w:left="3600" w:hanging="360"/>
      </w:pPr>
      <w:rPr>
        <w:rFonts w:ascii="Courier New" w:hAnsi="Courier New"/>
      </w:rPr>
    </w:lvl>
    <w:lvl w:ilvl="5" w:tplc="24682422">
      <w:start w:val="1"/>
      <w:numFmt w:val="bullet"/>
      <w:lvlText w:val=""/>
      <w:lvlJc w:val="left"/>
      <w:pPr>
        <w:tabs>
          <w:tab w:val="num" w:pos="4320"/>
        </w:tabs>
        <w:ind w:left="4320" w:hanging="360"/>
      </w:pPr>
      <w:rPr>
        <w:rFonts w:ascii="Wingdings" w:hAnsi="Wingdings"/>
      </w:rPr>
    </w:lvl>
    <w:lvl w:ilvl="6" w:tplc="AAF613BC">
      <w:start w:val="1"/>
      <w:numFmt w:val="bullet"/>
      <w:lvlText w:val=""/>
      <w:lvlJc w:val="left"/>
      <w:pPr>
        <w:tabs>
          <w:tab w:val="num" w:pos="5040"/>
        </w:tabs>
        <w:ind w:left="5040" w:hanging="360"/>
      </w:pPr>
      <w:rPr>
        <w:rFonts w:ascii="Symbol" w:hAnsi="Symbol"/>
      </w:rPr>
    </w:lvl>
    <w:lvl w:ilvl="7" w:tplc="6FBA8AA6">
      <w:start w:val="1"/>
      <w:numFmt w:val="bullet"/>
      <w:lvlText w:val="o"/>
      <w:lvlJc w:val="left"/>
      <w:pPr>
        <w:tabs>
          <w:tab w:val="num" w:pos="5760"/>
        </w:tabs>
        <w:ind w:left="5760" w:hanging="360"/>
      </w:pPr>
      <w:rPr>
        <w:rFonts w:ascii="Courier New" w:hAnsi="Courier New"/>
      </w:rPr>
    </w:lvl>
    <w:lvl w:ilvl="8" w:tplc="8DFA2F82">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907ED624">
      <w:start w:val="1"/>
      <w:numFmt w:val="bullet"/>
      <w:lvlText w:val=""/>
      <w:lvlJc w:val="left"/>
      <w:pPr>
        <w:ind w:left="720" w:hanging="360"/>
      </w:pPr>
      <w:rPr>
        <w:rFonts w:ascii="Symbol" w:hAnsi="Symbol"/>
      </w:rPr>
    </w:lvl>
    <w:lvl w:ilvl="1" w:tplc="9C3C4234">
      <w:start w:val="1"/>
      <w:numFmt w:val="bullet"/>
      <w:lvlText w:val="o"/>
      <w:lvlJc w:val="left"/>
      <w:pPr>
        <w:tabs>
          <w:tab w:val="num" w:pos="1440"/>
        </w:tabs>
        <w:ind w:left="1440" w:hanging="360"/>
      </w:pPr>
      <w:rPr>
        <w:rFonts w:ascii="Courier New" w:hAnsi="Courier New"/>
      </w:rPr>
    </w:lvl>
    <w:lvl w:ilvl="2" w:tplc="55D08576">
      <w:start w:val="1"/>
      <w:numFmt w:val="bullet"/>
      <w:lvlText w:val=""/>
      <w:lvlJc w:val="left"/>
      <w:pPr>
        <w:tabs>
          <w:tab w:val="num" w:pos="2160"/>
        </w:tabs>
        <w:ind w:left="2160" w:hanging="360"/>
      </w:pPr>
      <w:rPr>
        <w:rFonts w:ascii="Wingdings" w:hAnsi="Wingdings"/>
      </w:rPr>
    </w:lvl>
    <w:lvl w:ilvl="3" w:tplc="5F5E02C6">
      <w:start w:val="1"/>
      <w:numFmt w:val="bullet"/>
      <w:lvlText w:val=""/>
      <w:lvlJc w:val="left"/>
      <w:pPr>
        <w:tabs>
          <w:tab w:val="num" w:pos="2880"/>
        </w:tabs>
        <w:ind w:left="2880" w:hanging="360"/>
      </w:pPr>
      <w:rPr>
        <w:rFonts w:ascii="Symbol" w:hAnsi="Symbol"/>
      </w:rPr>
    </w:lvl>
    <w:lvl w:ilvl="4" w:tplc="B17A26D0">
      <w:start w:val="1"/>
      <w:numFmt w:val="bullet"/>
      <w:lvlText w:val="o"/>
      <w:lvlJc w:val="left"/>
      <w:pPr>
        <w:tabs>
          <w:tab w:val="num" w:pos="3600"/>
        </w:tabs>
        <w:ind w:left="3600" w:hanging="360"/>
      </w:pPr>
      <w:rPr>
        <w:rFonts w:ascii="Courier New" w:hAnsi="Courier New"/>
      </w:rPr>
    </w:lvl>
    <w:lvl w:ilvl="5" w:tplc="4894E462">
      <w:start w:val="1"/>
      <w:numFmt w:val="bullet"/>
      <w:lvlText w:val=""/>
      <w:lvlJc w:val="left"/>
      <w:pPr>
        <w:tabs>
          <w:tab w:val="num" w:pos="4320"/>
        </w:tabs>
        <w:ind w:left="4320" w:hanging="360"/>
      </w:pPr>
      <w:rPr>
        <w:rFonts w:ascii="Wingdings" w:hAnsi="Wingdings"/>
      </w:rPr>
    </w:lvl>
    <w:lvl w:ilvl="6" w:tplc="3A02E742">
      <w:start w:val="1"/>
      <w:numFmt w:val="bullet"/>
      <w:lvlText w:val=""/>
      <w:lvlJc w:val="left"/>
      <w:pPr>
        <w:tabs>
          <w:tab w:val="num" w:pos="5040"/>
        </w:tabs>
        <w:ind w:left="5040" w:hanging="360"/>
      </w:pPr>
      <w:rPr>
        <w:rFonts w:ascii="Symbol" w:hAnsi="Symbol"/>
      </w:rPr>
    </w:lvl>
    <w:lvl w:ilvl="7" w:tplc="8A625EF6">
      <w:start w:val="1"/>
      <w:numFmt w:val="bullet"/>
      <w:lvlText w:val="o"/>
      <w:lvlJc w:val="left"/>
      <w:pPr>
        <w:tabs>
          <w:tab w:val="num" w:pos="5760"/>
        </w:tabs>
        <w:ind w:left="5760" w:hanging="360"/>
      </w:pPr>
      <w:rPr>
        <w:rFonts w:ascii="Courier New" w:hAnsi="Courier New"/>
      </w:rPr>
    </w:lvl>
    <w:lvl w:ilvl="8" w:tplc="8F30AA8A">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34589C26">
      <w:start w:val="1"/>
      <w:numFmt w:val="bullet"/>
      <w:lvlText w:val=""/>
      <w:lvlJc w:val="left"/>
      <w:pPr>
        <w:ind w:left="720" w:hanging="360"/>
      </w:pPr>
      <w:rPr>
        <w:rFonts w:ascii="Symbol" w:hAnsi="Symbol"/>
      </w:rPr>
    </w:lvl>
    <w:lvl w:ilvl="1" w:tplc="F35835F0">
      <w:start w:val="1"/>
      <w:numFmt w:val="bullet"/>
      <w:lvlText w:val="o"/>
      <w:lvlJc w:val="left"/>
      <w:pPr>
        <w:tabs>
          <w:tab w:val="num" w:pos="1440"/>
        </w:tabs>
        <w:ind w:left="1440" w:hanging="360"/>
      </w:pPr>
      <w:rPr>
        <w:rFonts w:ascii="Courier New" w:hAnsi="Courier New"/>
      </w:rPr>
    </w:lvl>
    <w:lvl w:ilvl="2" w:tplc="9692FE36">
      <w:start w:val="1"/>
      <w:numFmt w:val="bullet"/>
      <w:lvlText w:val=""/>
      <w:lvlJc w:val="left"/>
      <w:pPr>
        <w:tabs>
          <w:tab w:val="num" w:pos="2160"/>
        </w:tabs>
        <w:ind w:left="2160" w:hanging="360"/>
      </w:pPr>
      <w:rPr>
        <w:rFonts w:ascii="Wingdings" w:hAnsi="Wingdings"/>
      </w:rPr>
    </w:lvl>
    <w:lvl w:ilvl="3" w:tplc="0820F9B2">
      <w:start w:val="1"/>
      <w:numFmt w:val="bullet"/>
      <w:lvlText w:val=""/>
      <w:lvlJc w:val="left"/>
      <w:pPr>
        <w:tabs>
          <w:tab w:val="num" w:pos="2880"/>
        </w:tabs>
        <w:ind w:left="2880" w:hanging="360"/>
      </w:pPr>
      <w:rPr>
        <w:rFonts w:ascii="Symbol" w:hAnsi="Symbol"/>
      </w:rPr>
    </w:lvl>
    <w:lvl w:ilvl="4" w:tplc="B1CC80D8">
      <w:start w:val="1"/>
      <w:numFmt w:val="bullet"/>
      <w:lvlText w:val="o"/>
      <w:lvlJc w:val="left"/>
      <w:pPr>
        <w:tabs>
          <w:tab w:val="num" w:pos="3600"/>
        </w:tabs>
        <w:ind w:left="3600" w:hanging="360"/>
      </w:pPr>
      <w:rPr>
        <w:rFonts w:ascii="Courier New" w:hAnsi="Courier New"/>
      </w:rPr>
    </w:lvl>
    <w:lvl w:ilvl="5" w:tplc="705CFD0A">
      <w:start w:val="1"/>
      <w:numFmt w:val="bullet"/>
      <w:lvlText w:val=""/>
      <w:lvlJc w:val="left"/>
      <w:pPr>
        <w:tabs>
          <w:tab w:val="num" w:pos="4320"/>
        </w:tabs>
        <w:ind w:left="4320" w:hanging="360"/>
      </w:pPr>
      <w:rPr>
        <w:rFonts w:ascii="Wingdings" w:hAnsi="Wingdings"/>
      </w:rPr>
    </w:lvl>
    <w:lvl w:ilvl="6" w:tplc="008E9786">
      <w:start w:val="1"/>
      <w:numFmt w:val="bullet"/>
      <w:lvlText w:val=""/>
      <w:lvlJc w:val="left"/>
      <w:pPr>
        <w:tabs>
          <w:tab w:val="num" w:pos="5040"/>
        </w:tabs>
        <w:ind w:left="5040" w:hanging="360"/>
      </w:pPr>
      <w:rPr>
        <w:rFonts w:ascii="Symbol" w:hAnsi="Symbol"/>
      </w:rPr>
    </w:lvl>
    <w:lvl w:ilvl="7" w:tplc="5CF6A636">
      <w:start w:val="1"/>
      <w:numFmt w:val="bullet"/>
      <w:lvlText w:val="o"/>
      <w:lvlJc w:val="left"/>
      <w:pPr>
        <w:tabs>
          <w:tab w:val="num" w:pos="5760"/>
        </w:tabs>
        <w:ind w:left="5760" w:hanging="360"/>
      </w:pPr>
      <w:rPr>
        <w:rFonts w:ascii="Courier New" w:hAnsi="Courier New"/>
      </w:rPr>
    </w:lvl>
    <w:lvl w:ilvl="8" w:tplc="D2C42566">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C0F2A7F0">
      <w:start w:val="1"/>
      <w:numFmt w:val="bullet"/>
      <w:lvlText w:val=""/>
      <w:lvlJc w:val="left"/>
      <w:pPr>
        <w:ind w:left="720" w:hanging="360"/>
      </w:pPr>
      <w:rPr>
        <w:rFonts w:ascii="Symbol" w:hAnsi="Symbol"/>
      </w:rPr>
    </w:lvl>
    <w:lvl w:ilvl="1" w:tplc="12663378">
      <w:start w:val="1"/>
      <w:numFmt w:val="bullet"/>
      <w:lvlText w:val="o"/>
      <w:lvlJc w:val="left"/>
      <w:pPr>
        <w:tabs>
          <w:tab w:val="num" w:pos="1440"/>
        </w:tabs>
        <w:ind w:left="1440" w:hanging="360"/>
      </w:pPr>
      <w:rPr>
        <w:rFonts w:ascii="Courier New" w:hAnsi="Courier New"/>
      </w:rPr>
    </w:lvl>
    <w:lvl w:ilvl="2" w:tplc="D2386E60">
      <w:start w:val="1"/>
      <w:numFmt w:val="bullet"/>
      <w:lvlText w:val=""/>
      <w:lvlJc w:val="left"/>
      <w:pPr>
        <w:tabs>
          <w:tab w:val="num" w:pos="2160"/>
        </w:tabs>
        <w:ind w:left="2160" w:hanging="360"/>
      </w:pPr>
      <w:rPr>
        <w:rFonts w:ascii="Wingdings" w:hAnsi="Wingdings"/>
      </w:rPr>
    </w:lvl>
    <w:lvl w:ilvl="3" w:tplc="E02821BC">
      <w:start w:val="1"/>
      <w:numFmt w:val="bullet"/>
      <w:lvlText w:val=""/>
      <w:lvlJc w:val="left"/>
      <w:pPr>
        <w:tabs>
          <w:tab w:val="num" w:pos="2880"/>
        </w:tabs>
        <w:ind w:left="2880" w:hanging="360"/>
      </w:pPr>
      <w:rPr>
        <w:rFonts w:ascii="Symbol" w:hAnsi="Symbol"/>
      </w:rPr>
    </w:lvl>
    <w:lvl w:ilvl="4" w:tplc="98A6B7CC">
      <w:start w:val="1"/>
      <w:numFmt w:val="bullet"/>
      <w:lvlText w:val="o"/>
      <w:lvlJc w:val="left"/>
      <w:pPr>
        <w:tabs>
          <w:tab w:val="num" w:pos="3600"/>
        </w:tabs>
        <w:ind w:left="3600" w:hanging="360"/>
      </w:pPr>
      <w:rPr>
        <w:rFonts w:ascii="Courier New" w:hAnsi="Courier New"/>
      </w:rPr>
    </w:lvl>
    <w:lvl w:ilvl="5" w:tplc="8820A416">
      <w:start w:val="1"/>
      <w:numFmt w:val="bullet"/>
      <w:lvlText w:val=""/>
      <w:lvlJc w:val="left"/>
      <w:pPr>
        <w:tabs>
          <w:tab w:val="num" w:pos="4320"/>
        </w:tabs>
        <w:ind w:left="4320" w:hanging="360"/>
      </w:pPr>
      <w:rPr>
        <w:rFonts w:ascii="Wingdings" w:hAnsi="Wingdings"/>
      </w:rPr>
    </w:lvl>
    <w:lvl w:ilvl="6" w:tplc="531A9D18">
      <w:start w:val="1"/>
      <w:numFmt w:val="bullet"/>
      <w:lvlText w:val=""/>
      <w:lvlJc w:val="left"/>
      <w:pPr>
        <w:tabs>
          <w:tab w:val="num" w:pos="5040"/>
        </w:tabs>
        <w:ind w:left="5040" w:hanging="360"/>
      </w:pPr>
      <w:rPr>
        <w:rFonts w:ascii="Symbol" w:hAnsi="Symbol"/>
      </w:rPr>
    </w:lvl>
    <w:lvl w:ilvl="7" w:tplc="4D1459A8">
      <w:start w:val="1"/>
      <w:numFmt w:val="bullet"/>
      <w:lvlText w:val="o"/>
      <w:lvlJc w:val="left"/>
      <w:pPr>
        <w:tabs>
          <w:tab w:val="num" w:pos="5760"/>
        </w:tabs>
        <w:ind w:left="5760" w:hanging="360"/>
      </w:pPr>
      <w:rPr>
        <w:rFonts w:ascii="Courier New" w:hAnsi="Courier New"/>
      </w:rPr>
    </w:lvl>
    <w:lvl w:ilvl="8" w:tplc="124C47BA">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0C54757C">
      <w:start w:val="1"/>
      <w:numFmt w:val="bullet"/>
      <w:lvlText w:val=""/>
      <w:lvlJc w:val="left"/>
      <w:pPr>
        <w:ind w:left="720" w:hanging="360"/>
      </w:pPr>
      <w:rPr>
        <w:rFonts w:ascii="Symbol" w:hAnsi="Symbol"/>
      </w:rPr>
    </w:lvl>
    <w:lvl w:ilvl="1" w:tplc="A710B060">
      <w:start w:val="1"/>
      <w:numFmt w:val="bullet"/>
      <w:lvlText w:val="o"/>
      <w:lvlJc w:val="left"/>
      <w:pPr>
        <w:tabs>
          <w:tab w:val="num" w:pos="1440"/>
        </w:tabs>
        <w:ind w:left="1440" w:hanging="360"/>
      </w:pPr>
      <w:rPr>
        <w:rFonts w:ascii="Courier New" w:hAnsi="Courier New"/>
      </w:rPr>
    </w:lvl>
    <w:lvl w:ilvl="2" w:tplc="C8DE9CB4">
      <w:start w:val="1"/>
      <w:numFmt w:val="bullet"/>
      <w:lvlText w:val=""/>
      <w:lvlJc w:val="left"/>
      <w:pPr>
        <w:tabs>
          <w:tab w:val="num" w:pos="2160"/>
        </w:tabs>
        <w:ind w:left="2160" w:hanging="360"/>
      </w:pPr>
      <w:rPr>
        <w:rFonts w:ascii="Wingdings" w:hAnsi="Wingdings"/>
      </w:rPr>
    </w:lvl>
    <w:lvl w:ilvl="3" w:tplc="492C8B5E">
      <w:start w:val="1"/>
      <w:numFmt w:val="bullet"/>
      <w:lvlText w:val=""/>
      <w:lvlJc w:val="left"/>
      <w:pPr>
        <w:tabs>
          <w:tab w:val="num" w:pos="2880"/>
        </w:tabs>
        <w:ind w:left="2880" w:hanging="360"/>
      </w:pPr>
      <w:rPr>
        <w:rFonts w:ascii="Symbol" w:hAnsi="Symbol"/>
      </w:rPr>
    </w:lvl>
    <w:lvl w:ilvl="4" w:tplc="F928270C">
      <w:start w:val="1"/>
      <w:numFmt w:val="bullet"/>
      <w:lvlText w:val="o"/>
      <w:lvlJc w:val="left"/>
      <w:pPr>
        <w:tabs>
          <w:tab w:val="num" w:pos="3600"/>
        </w:tabs>
        <w:ind w:left="3600" w:hanging="360"/>
      </w:pPr>
      <w:rPr>
        <w:rFonts w:ascii="Courier New" w:hAnsi="Courier New"/>
      </w:rPr>
    </w:lvl>
    <w:lvl w:ilvl="5" w:tplc="81506C20">
      <w:start w:val="1"/>
      <w:numFmt w:val="bullet"/>
      <w:lvlText w:val=""/>
      <w:lvlJc w:val="left"/>
      <w:pPr>
        <w:tabs>
          <w:tab w:val="num" w:pos="4320"/>
        </w:tabs>
        <w:ind w:left="4320" w:hanging="360"/>
      </w:pPr>
      <w:rPr>
        <w:rFonts w:ascii="Wingdings" w:hAnsi="Wingdings"/>
      </w:rPr>
    </w:lvl>
    <w:lvl w:ilvl="6" w:tplc="5F34C0E4">
      <w:start w:val="1"/>
      <w:numFmt w:val="bullet"/>
      <w:lvlText w:val=""/>
      <w:lvlJc w:val="left"/>
      <w:pPr>
        <w:tabs>
          <w:tab w:val="num" w:pos="5040"/>
        </w:tabs>
        <w:ind w:left="5040" w:hanging="360"/>
      </w:pPr>
      <w:rPr>
        <w:rFonts w:ascii="Symbol" w:hAnsi="Symbol"/>
      </w:rPr>
    </w:lvl>
    <w:lvl w:ilvl="7" w:tplc="758AAE30">
      <w:start w:val="1"/>
      <w:numFmt w:val="bullet"/>
      <w:lvlText w:val="o"/>
      <w:lvlJc w:val="left"/>
      <w:pPr>
        <w:tabs>
          <w:tab w:val="num" w:pos="5760"/>
        </w:tabs>
        <w:ind w:left="5760" w:hanging="360"/>
      </w:pPr>
      <w:rPr>
        <w:rFonts w:ascii="Courier New" w:hAnsi="Courier New"/>
      </w:rPr>
    </w:lvl>
    <w:lvl w:ilvl="8" w:tplc="E5D4B3B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D9A2AEF6">
      <w:start w:val="1"/>
      <w:numFmt w:val="bullet"/>
      <w:lvlText w:val=""/>
      <w:lvlJc w:val="left"/>
      <w:pPr>
        <w:ind w:left="720" w:hanging="360"/>
      </w:pPr>
      <w:rPr>
        <w:rFonts w:ascii="Symbol" w:hAnsi="Symbol"/>
      </w:rPr>
    </w:lvl>
    <w:lvl w:ilvl="1" w:tplc="89B4201C">
      <w:start w:val="1"/>
      <w:numFmt w:val="bullet"/>
      <w:lvlText w:val="o"/>
      <w:lvlJc w:val="left"/>
      <w:pPr>
        <w:tabs>
          <w:tab w:val="num" w:pos="1440"/>
        </w:tabs>
        <w:ind w:left="1440" w:hanging="360"/>
      </w:pPr>
      <w:rPr>
        <w:rFonts w:ascii="Courier New" w:hAnsi="Courier New"/>
      </w:rPr>
    </w:lvl>
    <w:lvl w:ilvl="2" w:tplc="54D854AC">
      <w:start w:val="1"/>
      <w:numFmt w:val="bullet"/>
      <w:lvlText w:val=""/>
      <w:lvlJc w:val="left"/>
      <w:pPr>
        <w:tabs>
          <w:tab w:val="num" w:pos="2160"/>
        </w:tabs>
        <w:ind w:left="2160" w:hanging="360"/>
      </w:pPr>
      <w:rPr>
        <w:rFonts w:ascii="Wingdings" w:hAnsi="Wingdings"/>
      </w:rPr>
    </w:lvl>
    <w:lvl w:ilvl="3" w:tplc="CFA6C63C">
      <w:start w:val="1"/>
      <w:numFmt w:val="bullet"/>
      <w:lvlText w:val=""/>
      <w:lvlJc w:val="left"/>
      <w:pPr>
        <w:tabs>
          <w:tab w:val="num" w:pos="2880"/>
        </w:tabs>
        <w:ind w:left="2880" w:hanging="360"/>
      </w:pPr>
      <w:rPr>
        <w:rFonts w:ascii="Symbol" w:hAnsi="Symbol"/>
      </w:rPr>
    </w:lvl>
    <w:lvl w:ilvl="4" w:tplc="A6C6936A">
      <w:start w:val="1"/>
      <w:numFmt w:val="bullet"/>
      <w:lvlText w:val="o"/>
      <w:lvlJc w:val="left"/>
      <w:pPr>
        <w:tabs>
          <w:tab w:val="num" w:pos="3600"/>
        </w:tabs>
        <w:ind w:left="3600" w:hanging="360"/>
      </w:pPr>
      <w:rPr>
        <w:rFonts w:ascii="Courier New" w:hAnsi="Courier New"/>
      </w:rPr>
    </w:lvl>
    <w:lvl w:ilvl="5" w:tplc="EAEAA434">
      <w:start w:val="1"/>
      <w:numFmt w:val="bullet"/>
      <w:lvlText w:val=""/>
      <w:lvlJc w:val="left"/>
      <w:pPr>
        <w:tabs>
          <w:tab w:val="num" w:pos="4320"/>
        </w:tabs>
        <w:ind w:left="4320" w:hanging="360"/>
      </w:pPr>
      <w:rPr>
        <w:rFonts w:ascii="Wingdings" w:hAnsi="Wingdings"/>
      </w:rPr>
    </w:lvl>
    <w:lvl w:ilvl="6" w:tplc="0970918A">
      <w:start w:val="1"/>
      <w:numFmt w:val="bullet"/>
      <w:lvlText w:val=""/>
      <w:lvlJc w:val="left"/>
      <w:pPr>
        <w:tabs>
          <w:tab w:val="num" w:pos="5040"/>
        </w:tabs>
        <w:ind w:left="5040" w:hanging="360"/>
      </w:pPr>
      <w:rPr>
        <w:rFonts w:ascii="Symbol" w:hAnsi="Symbol"/>
      </w:rPr>
    </w:lvl>
    <w:lvl w:ilvl="7" w:tplc="D68C67A6">
      <w:start w:val="1"/>
      <w:numFmt w:val="bullet"/>
      <w:lvlText w:val="o"/>
      <w:lvlJc w:val="left"/>
      <w:pPr>
        <w:tabs>
          <w:tab w:val="num" w:pos="5760"/>
        </w:tabs>
        <w:ind w:left="5760" w:hanging="360"/>
      </w:pPr>
      <w:rPr>
        <w:rFonts w:ascii="Courier New" w:hAnsi="Courier New"/>
      </w:rPr>
    </w:lvl>
    <w:lvl w:ilvl="8" w:tplc="B0C60B50">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BEA40B2A">
      <w:start w:val="1"/>
      <w:numFmt w:val="bullet"/>
      <w:lvlText w:val=""/>
      <w:lvlJc w:val="left"/>
      <w:pPr>
        <w:ind w:left="720" w:hanging="360"/>
      </w:pPr>
      <w:rPr>
        <w:rFonts w:ascii="Symbol" w:hAnsi="Symbol"/>
      </w:rPr>
    </w:lvl>
    <w:lvl w:ilvl="1" w:tplc="BEEE3B18">
      <w:start w:val="1"/>
      <w:numFmt w:val="bullet"/>
      <w:lvlText w:val="o"/>
      <w:lvlJc w:val="left"/>
      <w:pPr>
        <w:tabs>
          <w:tab w:val="num" w:pos="1440"/>
        </w:tabs>
        <w:ind w:left="1440" w:hanging="360"/>
      </w:pPr>
      <w:rPr>
        <w:rFonts w:ascii="Courier New" w:hAnsi="Courier New"/>
      </w:rPr>
    </w:lvl>
    <w:lvl w:ilvl="2" w:tplc="87D456F2">
      <w:start w:val="1"/>
      <w:numFmt w:val="bullet"/>
      <w:lvlText w:val=""/>
      <w:lvlJc w:val="left"/>
      <w:pPr>
        <w:tabs>
          <w:tab w:val="num" w:pos="2160"/>
        </w:tabs>
        <w:ind w:left="2160" w:hanging="360"/>
      </w:pPr>
      <w:rPr>
        <w:rFonts w:ascii="Wingdings" w:hAnsi="Wingdings"/>
      </w:rPr>
    </w:lvl>
    <w:lvl w:ilvl="3" w:tplc="0032FE68">
      <w:start w:val="1"/>
      <w:numFmt w:val="bullet"/>
      <w:lvlText w:val=""/>
      <w:lvlJc w:val="left"/>
      <w:pPr>
        <w:tabs>
          <w:tab w:val="num" w:pos="2880"/>
        </w:tabs>
        <w:ind w:left="2880" w:hanging="360"/>
      </w:pPr>
      <w:rPr>
        <w:rFonts w:ascii="Symbol" w:hAnsi="Symbol"/>
      </w:rPr>
    </w:lvl>
    <w:lvl w:ilvl="4" w:tplc="9628F148">
      <w:start w:val="1"/>
      <w:numFmt w:val="bullet"/>
      <w:lvlText w:val="o"/>
      <w:lvlJc w:val="left"/>
      <w:pPr>
        <w:tabs>
          <w:tab w:val="num" w:pos="3600"/>
        </w:tabs>
        <w:ind w:left="3600" w:hanging="360"/>
      </w:pPr>
      <w:rPr>
        <w:rFonts w:ascii="Courier New" w:hAnsi="Courier New"/>
      </w:rPr>
    </w:lvl>
    <w:lvl w:ilvl="5" w:tplc="FAFC22F4">
      <w:start w:val="1"/>
      <w:numFmt w:val="bullet"/>
      <w:lvlText w:val=""/>
      <w:lvlJc w:val="left"/>
      <w:pPr>
        <w:tabs>
          <w:tab w:val="num" w:pos="4320"/>
        </w:tabs>
        <w:ind w:left="4320" w:hanging="360"/>
      </w:pPr>
      <w:rPr>
        <w:rFonts w:ascii="Wingdings" w:hAnsi="Wingdings"/>
      </w:rPr>
    </w:lvl>
    <w:lvl w:ilvl="6" w:tplc="40F08B4C">
      <w:start w:val="1"/>
      <w:numFmt w:val="bullet"/>
      <w:lvlText w:val=""/>
      <w:lvlJc w:val="left"/>
      <w:pPr>
        <w:tabs>
          <w:tab w:val="num" w:pos="5040"/>
        </w:tabs>
        <w:ind w:left="5040" w:hanging="360"/>
      </w:pPr>
      <w:rPr>
        <w:rFonts w:ascii="Symbol" w:hAnsi="Symbol"/>
      </w:rPr>
    </w:lvl>
    <w:lvl w:ilvl="7" w:tplc="6DF24E46">
      <w:start w:val="1"/>
      <w:numFmt w:val="bullet"/>
      <w:lvlText w:val="o"/>
      <w:lvlJc w:val="left"/>
      <w:pPr>
        <w:tabs>
          <w:tab w:val="num" w:pos="5760"/>
        </w:tabs>
        <w:ind w:left="5760" w:hanging="360"/>
      </w:pPr>
      <w:rPr>
        <w:rFonts w:ascii="Courier New" w:hAnsi="Courier New"/>
      </w:rPr>
    </w:lvl>
    <w:lvl w:ilvl="8" w:tplc="29D2C06A">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339AE4B0">
      <w:start w:val="1"/>
      <w:numFmt w:val="bullet"/>
      <w:lvlText w:val=""/>
      <w:lvlJc w:val="left"/>
      <w:pPr>
        <w:ind w:left="720" w:hanging="360"/>
      </w:pPr>
      <w:rPr>
        <w:rFonts w:ascii="Symbol" w:hAnsi="Symbol"/>
      </w:rPr>
    </w:lvl>
    <w:lvl w:ilvl="1" w:tplc="E7148202">
      <w:start w:val="1"/>
      <w:numFmt w:val="bullet"/>
      <w:lvlText w:val="o"/>
      <w:lvlJc w:val="left"/>
      <w:pPr>
        <w:tabs>
          <w:tab w:val="num" w:pos="1440"/>
        </w:tabs>
        <w:ind w:left="1440" w:hanging="360"/>
      </w:pPr>
      <w:rPr>
        <w:rFonts w:ascii="Courier New" w:hAnsi="Courier New"/>
      </w:rPr>
    </w:lvl>
    <w:lvl w:ilvl="2" w:tplc="EBBE7342">
      <w:start w:val="1"/>
      <w:numFmt w:val="bullet"/>
      <w:lvlText w:val=""/>
      <w:lvlJc w:val="left"/>
      <w:pPr>
        <w:tabs>
          <w:tab w:val="num" w:pos="2160"/>
        </w:tabs>
        <w:ind w:left="2160" w:hanging="360"/>
      </w:pPr>
      <w:rPr>
        <w:rFonts w:ascii="Wingdings" w:hAnsi="Wingdings"/>
      </w:rPr>
    </w:lvl>
    <w:lvl w:ilvl="3" w:tplc="065C3840">
      <w:start w:val="1"/>
      <w:numFmt w:val="bullet"/>
      <w:lvlText w:val=""/>
      <w:lvlJc w:val="left"/>
      <w:pPr>
        <w:tabs>
          <w:tab w:val="num" w:pos="2880"/>
        </w:tabs>
        <w:ind w:left="2880" w:hanging="360"/>
      </w:pPr>
      <w:rPr>
        <w:rFonts w:ascii="Symbol" w:hAnsi="Symbol"/>
      </w:rPr>
    </w:lvl>
    <w:lvl w:ilvl="4" w:tplc="45B6EAAC">
      <w:start w:val="1"/>
      <w:numFmt w:val="bullet"/>
      <w:lvlText w:val="o"/>
      <w:lvlJc w:val="left"/>
      <w:pPr>
        <w:tabs>
          <w:tab w:val="num" w:pos="3600"/>
        </w:tabs>
        <w:ind w:left="3600" w:hanging="360"/>
      </w:pPr>
      <w:rPr>
        <w:rFonts w:ascii="Courier New" w:hAnsi="Courier New"/>
      </w:rPr>
    </w:lvl>
    <w:lvl w:ilvl="5" w:tplc="86F8430A">
      <w:start w:val="1"/>
      <w:numFmt w:val="bullet"/>
      <w:lvlText w:val=""/>
      <w:lvlJc w:val="left"/>
      <w:pPr>
        <w:tabs>
          <w:tab w:val="num" w:pos="4320"/>
        </w:tabs>
        <w:ind w:left="4320" w:hanging="360"/>
      </w:pPr>
      <w:rPr>
        <w:rFonts w:ascii="Wingdings" w:hAnsi="Wingdings"/>
      </w:rPr>
    </w:lvl>
    <w:lvl w:ilvl="6" w:tplc="4DE6CE22">
      <w:start w:val="1"/>
      <w:numFmt w:val="bullet"/>
      <w:lvlText w:val=""/>
      <w:lvlJc w:val="left"/>
      <w:pPr>
        <w:tabs>
          <w:tab w:val="num" w:pos="5040"/>
        </w:tabs>
        <w:ind w:left="5040" w:hanging="360"/>
      </w:pPr>
      <w:rPr>
        <w:rFonts w:ascii="Symbol" w:hAnsi="Symbol"/>
      </w:rPr>
    </w:lvl>
    <w:lvl w:ilvl="7" w:tplc="63948056">
      <w:start w:val="1"/>
      <w:numFmt w:val="bullet"/>
      <w:lvlText w:val="o"/>
      <w:lvlJc w:val="left"/>
      <w:pPr>
        <w:tabs>
          <w:tab w:val="num" w:pos="5760"/>
        </w:tabs>
        <w:ind w:left="5760" w:hanging="360"/>
      </w:pPr>
      <w:rPr>
        <w:rFonts w:ascii="Courier New" w:hAnsi="Courier New"/>
      </w:rPr>
    </w:lvl>
    <w:lvl w:ilvl="8" w:tplc="EDF0ACCC">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64BCE286">
      <w:start w:val="1"/>
      <w:numFmt w:val="bullet"/>
      <w:lvlText w:val=""/>
      <w:lvlJc w:val="left"/>
      <w:pPr>
        <w:ind w:left="720" w:hanging="360"/>
      </w:pPr>
      <w:rPr>
        <w:rFonts w:ascii="Symbol" w:hAnsi="Symbol"/>
      </w:rPr>
    </w:lvl>
    <w:lvl w:ilvl="1" w:tplc="CCDC94D0">
      <w:start w:val="1"/>
      <w:numFmt w:val="bullet"/>
      <w:lvlText w:val="o"/>
      <w:lvlJc w:val="left"/>
      <w:pPr>
        <w:tabs>
          <w:tab w:val="num" w:pos="1440"/>
        </w:tabs>
        <w:ind w:left="1440" w:hanging="360"/>
      </w:pPr>
      <w:rPr>
        <w:rFonts w:ascii="Courier New" w:hAnsi="Courier New"/>
      </w:rPr>
    </w:lvl>
    <w:lvl w:ilvl="2" w:tplc="9684BEDE">
      <w:start w:val="1"/>
      <w:numFmt w:val="bullet"/>
      <w:lvlText w:val=""/>
      <w:lvlJc w:val="left"/>
      <w:pPr>
        <w:tabs>
          <w:tab w:val="num" w:pos="2160"/>
        </w:tabs>
        <w:ind w:left="2160" w:hanging="360"/>
      </w:pPr>
      <w:rPr>
        <w:rFonts w:ascii="Wingdings" w:hAnsi="Wingdings"/>
      </w:rPr>
    </w:lvl>
    <w:lvl w:ilvl="3" w:tplc="F278A90E">
      <w:start w:val="1"/>
      <w:numFmt w:val="bullet"/>
      <w:lvlText w:val=""/>
      <w:lvlJc w:val="left"/>
      <w:pPr>
        <w:tabs>
          <w:tab w:val="num" w:pos="2880"/>
        </w:tabs>
        <w:ind w:left="2880" w:hanging="360"/>
      </w:pPr>
      <w:rPr>
        <w:rFonts w:ascii="Symbol" w:hAnsi="Symbol"/>
      </w:rPr>
    </w:lvl>
    <w:lvl w:ilvl="4" w:tplc="FE9ADF0C">
      <w:start w:val="1"/>
      <w:numFmt w:val="bullet"/>
      <w:lvlText w:val="o"/>
      <w:lvlJc w:val="left"/>
      <w:pPr>
        <w:tabs>
          <w:tab w:val="num" w:pos="3600"/>
        </w:tabs>
        <w:ind w:left="3600" w:hanging="360"/>
      </w:pPr>
      <w:rPr>
        <w:rFonts w:ascii="Courier New" w:hAnsi="Courier New"/>
      </w:rPr>
    </w:lvl>
    <w:lvl w:ilvl="5" w:tplc="77046436">
      <w:start w:val="1"/>
      <w:numFmt w:val="bullet"/>
      <w:lvlText w:val=""/>
      <w:lvlJc w:val="left"/>
      <w:pPr>
        <w:tabs>
          <w:tab w:val="num" w:pos="4320"/>
        </w:tabs>
        <w:ind w:left="4320" w:hanging="360"/>
      </w:pPr>
      <w:rPr>
        <w:rFonts w:ascii="Wingdings" w:hAnsi="Wingdings"/>
      </w:rPr>
    </w:lvl>
    <w:lvl w:ilvl="6" w:tplc="DB947C1A">
      <w:start w:val="1"/>
      <w:numFmt w:val="bullet"/>
      <w:lvlText w:val=""/>
      <w:lvlJc w:val="left"/>
      <w:pPr>
        <w:tabs>
          <w:tab w:val="num" w:pos="5040"/>
        </w:tabs>
        <w:ind w:left="5040" w:hanging="360"/>
      </w:pPr>
      <w:rPr>
        <w:rFonts w:ascii="Symbol" w:hAnsi="Symbol"/>
      </w:rPr>
    </w:lvl>
    <w:lvl w:ilvl="7" w:tplc="953226CC">
      <w:start w:val="1"/>
      <w:numFmt w:val="bullet"/>
      <w:lvlText w:val="o"/>
      <w:lvlJc w:val="left"/>
      <w:pPr>
        <w:tabs>
          <w:tab w:val="num" w:pos="5760"/>
        </w:tabs>
        <w:ind w:left="5760" w:hanging="360"/>
      </w:pPr>
      <w:rPr>
        <w:rFonts w:ascii="Courier New" w:hAnsi="Courier New"/>
      </w:rPr>
    </w:lvl>
    <w:lvl w:ilvl="8" w:tplc="CAB869D0">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27567C16">
      <w:start w:val="1"/>
      <w:numFmt w:val="bullet"/>
      <w:lvlText w:val=""/>
      <w:lvlJc w:val="left"/>
      <w:pPr>
        <w:ind w:left="720" w:hanging="360"/>
      </w:pPr>
      <w:rPr>
        <w:rFonts w:ascii="Symbol" w:hAnsi="Symbol"/>
      </w:rPr>
    </w:lvl>
    <w:lvl w:ilvl="1" w:tplc="EBD28C2E">
      <w:start w:val="1"/>
      <w:numFmt w:val="bullet"/>
      <w:lvlText w:val="o"/>
      <w:lvlJc w:val="left"/>
      <w:pPr>
        <w:tabs>
          <w:tab w:val="num" w:pos="1440"/>
        </w:tabs>
        <w:ind w:left="1440" w:hanging="360"/>
      </w:pPr>
      <w:rPr>
        <w:rFonts w:ascii="Courier New" w:hAnsi="Courier New"/>
      </w:rPr>
    </w:lvl>
    <w:lvl w:ilvl="2" w:tplc="564E7D8E">
      <w:start w:val="1"/>
      <w:numFmt w:val="bullet"/>
      <w:lvlText w:val=""/>
      <w:lvlJc w:val="left"/>
      <w:pPr>
        <w:tabs>
          <w:tab w:val="num" w:pos="2160"/>
        </w:tabs>
        <w:ind w:left="2160" w:hanging="360"/>
      </w:pPr>
      <w:rPr>
        <w:rFonts w:ascii="Wingdings" w:hAnsi="Wingdings"/>
      </w:rPr>
    </w:lvl>
    <w:lvl w:ilvl="3" w:tplc="218E9FE4">
      <w:start w:val="1"/>
      <w:numFmt w:val="bullet"/>
      <w:lvlText w:val=""/>
      <w:lvlJc w:val="left"/>
      <w:pPr>
        <w:tabs>
          <w:tab w:val="num" w:pos="2880"/>
        </w:tabs>
        <w:ind w:left="2880" w:hanging="360"/>
      </w:pPr>
      <w:rPr>
        <w:rFonts w:ascii="Symbol" w:hAnsi="Symbol"/>
      </w:rPr>
    </w:lvl>
    <w:lvl w:ilvl="4" w:tplc="7C3ECAE0">
      <w:start w:val="1"/>
      <w:numFmt w:val="bullet"/>
      <w:lvlText w:val="o"/>
      <w:lvlJc w:val="left"/>
      <w:pPr>
        <w:tabs>
          <w:tab w:val="num" w:pos="3600"/>
        </w:tabs>
        <w:ind w:left="3600" w:hanging="360"/>
      </w:pPr>
      <w:rPr>
        <w:rFonts w:ascii="Courier New" w:hAnsi="Courier New"/>
      </w:rPr>
    </w:lvl>
    <w:lvl w:ilvl="5" w:tplc="7AE659D6">
      <w:start w:val="1"/>
      <w:numFmt w:val="bullet"/>
      <w:lvlText w:val=""/>
      <w:lvlJc w:val="left"/>
      <w:pPr>
        <w:tabs>
          <w:tab w:val="num" w:pos="4320"/>
        </w:tabs>
        <w:ind w:left="4320" w:hanging="360"/>
      </w:pPr>
      <w:rPr>
        <w:rFonts w:ascii="Wingdings" w:hAnsi="Wingdings"/>
      </w:rPr>
    </w:lvl>
    <w:lvl w:ilvl="6" w:tplc="C40A585E">
      <w:start w:val="1"/>
      <w:numFmt w:val="bullet"/>
      <w:lvlText w:val=""/>
      <w:lvlJc w:val="left"/>
      <w:pPr>
        <w:tabs>
          <w:tab w:val="num" w:pos="5040"/>
        </w:tabs>
        <w:ind w:left="5040" w:hanging="360"/>
      </w:pPr>
      <w:rPr>
        <w:rFonts w:ascii="Symbol" w:hAnsi="Symbol"/>
      </w:rPr>
    </w:lvl>
    <w:lvl w:ilvl="7" w:tplc="820C8B52">
      <w:start w:val="1"/>
      <w:numFmt w:val="bullet"/>
      <w:lvlText w:val="o"/>
      <w:lvlJc w:val="left"/>
      <w:pPr>
        <w:tabs>
          <w:tab w:val="num" w:pos="5760"/>
        </w:tabs>
        <w:ind w:left="5760" w:hanging="360"/>
      </w:pPr>
      <w:rPr>
        <w:rFonts w:ascii="Courier New" w:hAnsi="Courier New"/>
      </w:rPr>
    </w:lvl>
    <w:lvl w:ilvl="8" w:tplc="48FC77E6">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000000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000000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3F"/>
    <w:multiLevelType w:val="hybridMultilevel"/>
    <w:tmpl w:val="0000003F"/>
    <w:lvl w:ilvl="0" w:tplc="5202A372">
      <w:start w:val="1"/>
      <w:numFmt w:val="bullet"/>
      <w:lvlText w:val=""/>
      <w:lvlJc w:val="left"/>
      <w:pPr>
        <w:ind w:left="720" w:hanging="360"/>
      </w:pPr>
      <w:rPr>
        <w:rFonts w:ascii="Symbol" w:hAnsi="Symbol"/>
      </w:rPr>
    </w:lvl>
    <w:lvl w:ilvl="1" w:tplc="B49414B4">
      <w:start w:val="1"/>
      <w:numFmt w:val="bullet"/>
      <w:lvlText w:val="o"/>
      <w:lvlJc w:val="left"/>
      <w:pPr>
        <w:tabs>
          <w:tab w:val="num" w:pos="1440"/>
        </w:tabs>
        <w:ind w:left="1440" w:hanging="360"/>
      </w:pPr>
      <w:rPr>
        <w:rFonts w:ascii="Courier New" w:hAnsi="Courier New"/>
      </w:rPr>
    </w:lvl>
    <w:lvl w:ilvl="2" w:tplc="9680321A">
      <w:start w:val="1"/>
      <w:numFmt w:val="bullet"/>
      <w:lvlText w:val=""/>
      <w:lvlJc w:val="left"/>
      <w:pPr>
        <w:tabs>
          <w:tab w:val="num" w:pos="2160"/>
        </w:tabs>
        <w:ind w:left="2160" w:hanging="360"/>
      </w:pPr>
      <w:rPr>
        <w:rFonts w:ascii="Wingdings" w:hAnsi="Wingdings"/>
      </w:rPr>
    </w:lvl>
    <w:lvl w:ilvl="3" w:tplc="9CF4C2C4">
      <w:start w:val="1"/>
      <w:numFmt w:val="bullet"/>
      <w:lvlText w:val=""/>
      <w:lvlJc w:val="left"/>
      <w:pPr>
        <w:tabs>
          <w:tab w:val="num" w:pos="2880"/>
        </w:tabs>
        <w:ind w:left="2880" w:hanging="360"/>
      </w:pPr>
      <w:rPr>
        <w:rFonts w:ascii="Symbol" w:hAnsi="Symbol"/>
      </w:rPr>
    </w:lvl>
    <w:lvl w:ilvl="4" w:tplc="8C1EF57E">
      <w:start w:val="1"/>
      <w:numFmt w:val="bullet"/>
      <w:lvlText w:val="o"/>
      <w:lvlJc w:val="left"/>
      <w:pPr>
        <w:tabs>
          <w:tab w:val="num" w:pos="3600"/>
        </w:tabs>
        <w:ind w:left="3600" w:hanging="360"/>
      </w:pPr>
      <w:rPr>
        <w:rFonts w:ascii="Courier New" w:hAnsi="Courier New"/>
      </w:rPr>
    </w:lvl>
    <w:lvl w:ilvl="5" w:tplc="A6DE40E0">
      <w:start w:val="1"/>
      <w:numFmt w:val="bullet"/>
      <w:lvlText w:val=""/>
      <w:lvlJc w:val="left"/>
      <w:pPr>
        <w:tabs>
          <w:tab w:val="num" w:pos="4320"/>
        </w:tabs>
        <w:ind w:left="4320" w:hanging="360"/>
      </w:pPr>
      <w:rPr>
        <w:rFonts w:ascii="Wingdings" w:hAnsi="Wingdings"/>
      </w:rPr>
    </w:lvl>
    <w:lvl w:ilvl="6" w:tplc="3CDE80E2">
      <w:start w:val="1"/>
      <w:numFmt w:val="bullet"/>
      <w:lvlText w:val=""/>
      <w:lvlJc w:val="left"/>
      <w:pPr>
        <w:tabs>
          <w:tab w:val="num" w:pos="5040"/>
        </w:tabs>
        <w:ind w:left="5040" w:hanging="360"/>
      </w:pPr>
      <w:rPr>
        <w:rFonts w:ascii="Symbol" w:hAnsi="Symbol"/>
      </w:rPr>
    </w:lvl>
    <w:lvl w:ilvl="7" w:tplc="CC0EC92E">
      <w:start w:val="1"/>
      <w:numFmt w:val="bullet"/>
      <w:lvlText w:val="o"/>
      <w:lvlJc w:val="left"/>
      <w:pPr>
        <w:tabs>
          <w:tab w:val="num" w:pos="5760"/>
        </w:tabs>
        <w:ind w:left="5760" w:hanging="360"/>
      </w:pPr>
      <w:rPr>
        <w:rFonts w:ascii="Courier New" w:hAnsi="Courier New"/>
      </w:rPr>
    </w:lvl>
    <w:lvl w:ilvl="8" w:tplc="6B368A14">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9090687E">
      <w:start w:val="1"/>
      <w:numFmt w:val="bullet"/>
      <w:lvlText w:val=""/>
      <w:lvlJc w:val="left"/>
      <w:pPr>
        <w:ind w:left="720" w:hanging="360"/>
      </w:pPr>
      <w:rPr>
        <w:rFonts w:ascii="Symbol" w:hAnsi="Symbol"/>
      </w:rPr>
    </w:lvl>
    <w:lvl w:ilvl="1" w:tplc="07A45DF8">
      <w:start w:val="1"/>
      <w:numFmt w:val="bullet"/>
      <w:lvlText w:val="o"/>
      <w:lvlJc w:val="left"/>
      <w:pPr>
        <w:tabs>
          <w:tab w:val="num" w:pos="1440"/>
        </w:tabs>
        <w:ind w:left="1440" w:hanging="360"/>
      </w:pPr>
      <w:rPr>
        <w:rFonts w:ascii="Courier New" w:hAnsi="Courier New"/>
      </w:rPr>
    </w:lvl>
    <w:lvl w:ilvl="2" w:tplc="5FDE44AC">
      <w:start w:val="1"/>
      <w:numFmt w:val="bullet"/>
      <w:lvlText w:val=""/>
      <w:lvlJc w:val="left"/>
      <w:pPr>
        <w:tabs>
          <w:tab w:val="num" w:pos="2160"/>
        </w:tabs>
        <w:ind w:left="2160" w:hanging="360"/>
      </w:pPr>
      <w:rPr>
        <w:rFonts w:ascii="Wingdings" w:hAnsi="Wingdings"/>
      </w:rPr>
    </w:lvl>
    <w:lvl w:ilvl="3" w:tplc="F3E05C3C">
      <w:start w:val="1"/>
      <w:numFmt w:val="bullet"/>
      <w:lvlText w:val=""/>
      <w:lvlJc w:val="left"/>
      <w:pPr>
        <w:tabs>
          <w:tab w:val="num" w:pos="2880"/>
        </w:tabs>
        <w:ind w:left="2880" w:hanging="360"/>
      </w:pPr>
      <w:rPr>
        <w:rFonts w:ascii="Symbol" w:hAnsi="Symbol"/>
      </w:rPr>
    </w:lvl>
    <w:lvl w:ilvl="4" w:tplc="EBEA0B82">
      <w:start w:val="1"/>
      <w:numFmt w:val="bullet"/>
      <w:lvlText w:val="o"/>
      <w:lvlJc w:val="left"/>
      <w:pPr>
        <w:tabs>
          <w:tab w:val="num" w:pos="3600"/>
        </w:tabs>
        <w:ind w:left="3600" w:hanging="360"/>
      </w:pPr>
      <w:rPr>
        <w:rFonts w:ascii="Courier New" w:hAnsi="Courier New"/>
      </w:rPr>
    </w:lvl>
    <w:lvl w:ilvl="5" w:tplc="BBA2BBC2">
      <w:start w:val="1"/>
      <w:numFmt w:val="bullet"/>
      <w:lvlText w:val=""/>
      <w:lvlJc w:val="left"/>
      <w:pPr>
        <w:tabs>
          <w:tab w:val="num" w:pos="4320"/>
        </w:tabs>
        <w:ind w:left="4320" w:hanging="360"/>
      </w:pPr>
      <w:rPr>
        <w:rFonts w:ascii="Wingdings" w:hAnsi="Wingdings"/>
      </w:rPr>
    </w:lvl>
    <w:lvl w:ilvl="6" w:tplc="7520E74E">
      <w:start w:val="1"/>
      <w:numFmt w:val="bullet"/>
      <w:lvlText w:val=""/>
      <w:lvlJc w:val="left"/>
      <w:pPr>
        <w:tabs>
          <w:tab w:val="num" w:pos="5040"/>
        </w:tabs>
        <w:ind w:left="5040" w:hanging="360"/>
      </w:pPr>
      <w:rPr>
        <w:rFonts w:ascii="Symbol" w:hAnsi="Symbol"/>
      </w:rPr>
    </w:lvl>
    <w:lvl w:ilvl="7" w:tplc="2E32B22E">
      <w:start w:val="1"/>
      <w:numFmt w:val="bullet"/>
      <w:lvlText w:val="o"/>
      <w:lvlJc w:val="left"/>
      <w:pPr>
        <w:tabs>
          <w:tab w:val="num" w:pos="5760"/>
        </w:tabs>
        <w:ind w:left="5760" w:hanging="360"/>
      </w:pPr>
      <w:rPr>
        <w:rFonts w:ascii="Courier New" w:hAnsi="Courier New"/>
      </w:rPr>
    </w:lvl>
    <w:lvl w:ilvl="8" w:tplc="24F04DD6">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multilevel"/>
    <w:tmpl w:val="0000004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0000004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hybridMultilevel"/>
    <w:tmpl w:val="00000044"/>
    <w:lvl w:ilvl="0" w:tplc="20AAA040">
      <w:start w:val="1"/>
      <w:numFmt w:val="bullet"/>
      <w:lvlText w:val=""/>
      <w:lvlJc w:val="left"/>
      <w:pPr>
        <w:ind w:left="720" w:hanging="360"/>
      </w:pPr>
      <w:rPr>
        <w:rFonts w:ascii="Symbol" w:hAnsi="Symbol"/>
      </w:rPr>
    </w:lvl>
    <w:lvl w:ilvl="1" w:tplc="1DD009CE">
      <w:start w:val="1"/>
      <w:numFmt w:val="bullet"/>
      <w:lvlText w:val="o"/>
      <w:lvlJc w:val="left"/>
      <w:pPr>
        <w:tabs>
          <w:tab w:val="num" w:pos="1440"/>
        </w:tabs>
        <w:ind w:left="1440" w:hanging="360"/>
      </w:pPr>
      <w:rPr>
        <w:rFonts w:ascii="Courier New" w:hAnsi="Courier New"/>
      </w:rPr>
    </w:lvl>
    <w:lvl w:ilvl="2" w:tplc="5ECC2C70">
      <w:start w:val="1"/>
      <w:numFmt w:val="bullet"/>
      <w:lvlText w:val=""/>
      <w:lvlJc w:val="left"/>
      <w:pPr>
        <w:tabs>
          <w:tab w:val="num" w:pos="2160"/>
        </w:tabs>
        <w:ind w:left="2160" w:hanging="360"/>
      </w:pPr>
      <w:rPr>
        <w:rFonts w:ascii="Wingdings" w:hAnsi="Wingdings"/>
      </w:rPr>
    </w:lvl>
    <w:lvl w:ilvl="3" w:tplc="3F5E4D5A">
      <w:start w:val="1"/>
      <w:numFmt w:val="bullet"/>
      <w:lvlText w:val=""/>
      <w:lvlJc w:val="left"/>
      <w:pPr>
        <w:tabs>
          <w:tab w:val="num" w:pos="2880"/>
        </w:tabs>
        <w:ind w:left="2880" w:hanging="360"/>
      </w:pPr>
      <w:rPr>
        <w:rFonts w:ascii="Symbol" w:hAnsi="Symbol"/>
      </w:rPr>
    </w:lvl>
    <w:lvl w:ilvl="4" w:tplc="03ECF732">
      <w:start w:val="1"/>
      <w:numFmt w:val="bullet"/>
      <w:lvlText w:val="o"/>
      <w:lvlJc w:val="left"/>
      <w:pPr>
        <w:tabs>
          <w:tab w:val="num" w:pos="3600"/>
        </w:tabs>
        <w:ind w:left="3600" w:hanging="360"/>
      </w:pPr>
      <w:rPr>
        <w:rFonts w:ascii="Courier New" w:hAnsi="Courier New"/>
      </w:rPr>
    </w:lvl>
    <w:lvl w:ilvl="5" w:tplc="DC08D492">
      <w:start w:val="1"/>
      <w:numFmt w:val="bullet"/>
      <w:lvlText w:val=""/>
      <w:lvlJc w:val="left"/>
      <w:pPr>
        <w:tabs>
          <w:tab w:val="num" w:pos="4320"/>
        </w:tabs>
        <w:ind w:left="4320" w:hanging="360"/>
      </w:pPr>
      <w:rPr>
        <w:rFonts w:ascii="Wingdings" w:hAnsi="Wingdings"/>
      </w:rPr>
    </w:lvl>
    <w:lvl w:ilvl="6" w:tplc="69E015F0">
      <w:start w:val="1"/>
      <w:numFmt w:val="bullet"/>
      <w:lvlText w:val=""/>
      <w:lvlJc w:val="left"/>
      <w:pPr>
        <w:tabs>
          <w:tab w:val="num" w:pos="5040"/>
        </w:tabs>
        <w:ind w:left="5040" w:hanging="360"/>
      </w:pPr>
      <w:rPr>
        <w:rFonts w:ascii="Symbol" w:hAnsi="Symbol"/>
      </w:rPr>
    </w:lvl>
    <w:lvl w:ilvl="7" w:tplc="E91675F2">
      <w:start w:val="1"/>
      <w:numFmt w:val="bullet"/>
      <w:lvlText w:val="o"/>
      <w:lvlJc w:val="left"/>
      <w:pPr>
        <w:tabs>
          <w:tab w:val="num" w:pos="5760"/>
        </w:tabs>
        <w:ind w:left="5760" w:hanging="360"/>
      </w:pPr>
      <w:rPr>
        <w:rFonts w:ascii="Courier New" w:hAnsi="Courier New"/>
      </w:rPr>
    </w:lvl>
    <w:lvl w:ilvl="8" w:tplc="2ECEF92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03BEF238">
      <w:start w:val="1"/>
      <w:numFmt w:val="bullet"/>
      <w:lvlText w:val=""/>
      <w:lvlJc w:val="left"/>
      <w:pPr>
        <w:ind w:left="720" w:hanging="360"/>
      </w:pPr>
      <w:rPr>
        <w:rFonts w:ascii="Symbol" w:hAnsi="Symbol"/>
      </w:rPr>
    </w:lvl>
    <w:lvl w:ilvl="1" w:tplc="FD928FA2">
      <w:start w:val="1"/>
      <w:numFmt w:val="bullet"/>
      <w:lvlText w:val="o"/>
      <w:lvlJc w:val="left"/>
      <w:pPr>
        <w:tabs>
          <w:tab w:val="num" w:pos="1440"/>
        </w:tabs>
        <w:ind w:left="1440" w:hanging="360"/>
      </w:pPr>
      <w:rPr>
        <w:rFonts w:ascii="Courier New" w:hAnsi="Courier New"/>
      </w:rPr>
    </w:lvl>
    <w:lvl w:ilvl="2" w:tplc="AAEC8A0C">
      <w:start w:val="1"/>
      <w:numFmt w:val="bullet"/>
      <w:lvlText w:val=""/>
      <w:lvlJc w:val="left"/>
      <w:pPr>
        <w:tabs>
          <w:tab w:val="num" w:pos="2160"/>
        </w:tabs>
        <w:ind w:left="2160" w:hanging="360"/>
      </w:pPr>
      <w:rPr>
        <w:rFonts w:ascii="Wingdings" w:hAnsi="Wingdings"/>
      </w:rPr>
    </w:lvl>
    <w:lvl w:ilvl="3" w:tplc="67A2402E">
      <w:start w:val="1"/>
      <w:numFmt w:val="bullet"/>
      <w:lvlText w:val=""/>
      <w:lvlJc w:val="left"/>
      <w:pPr>
        <w:tabs>
          <w:tab w:val="num" w:pos="2880"/>
        </w:tabs>
        <w:ind w:left="2880" w:hanging="360"/>
      </w:pPr>
      <w:rPr>
        <w:rFonts w:ascii="Symbol" w:hAnsi="Symbol"/>
      </w:rPr>
    </w:lvl>
    <w:lvl w:ilvl="4" w:tplc="82BCD026">
      <w:start w:val="1"/>
      <w:numFmt w:val="bullet"/>
      <w:lvlText w:val="o"/>
      <w:lvlJc w:val="left"/>
      <w:pPr>
        <w:tabs>
          <w:tab w:val="num" w:pos="3600"/>
        </w:tabs>
        <w:ind w:left="3600" w:hanging="360"/>
      </w:pPr>
      <w:rPr>
        <w:rFonts w:ascii="Courier New" w:hAnsi="Courier New"/>
      </w:rPr>
    </w:lvl>
    <w:lvl w:ilvl="5" w:tplc="E06E9024">
      <w:start w:val="1"/>
      <w:numFmt w:val="bullet"/>
      <w:lvlText w:val=""/>
      <w:lvlJc w:val="left"/>
      <w:pPr>
        <w:tabs>
          <w:tab w:val="num" w:pos="4320"/>
        </w:tabs>
        <w:ind w:left="4320" w:hanging="360"/>
      </w:pPr>
      <w:rPr>
        <w:rFonts w:ascii="Wingdings" w:hAnsi="Wingdings"/>
      </w:rPr>
    </w:lvl>
    <w:lvl w:ilvl="6" w:tplc="461C02CE">
      <w:start w:val="1"/>
      <w:numFmt w:val="bullet"/>
      <w:lvlText w:val=""/>
      <w:lvlJc w:val="left"/>
      <w:pPr>
        <w:tabs>
          <w:tab w:val="num" w:pos="5040"/>
        </w:tabs>
        <w:ind w:left="5040" w:hanging="360"/>
      </w:pPr>
      <w:rPr>
        <w:rFonts w:ascii="Symbol" w:hAnsi="Symbol"/>
      </w:rPr>
    </w:lvl>
    <w:lvl w:ilvl="7" w:tplc="08982034">
      <w:start w:val="1"/>
      <w:numFmt w:val="bullet"/>
      <w:lvlText w:val="o"/>
      <w:lvlJc w:val="left"/>
      <w:pPr>
        <w:tabs>
          <w:tab w:val="num" w:pos="5760"/>
        </w:tabs>
        <w:ind w:left="5760" w:hanging="360"/>
      </w:pPr>
      <w:rPr>
        <w:rFonts w:ascii="Courier New" w:hAnsi="Courier New"/>
      </w:rPr>
    </w:lvl>
    <w:lvl w:ilvl="8" w:tplc="AFC804C2">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0D1AD8C0">
      <w:start w:val="1"/>
      <w:numFmt w:val="bullet"/>
      <w:lvlText w:val=""/>
      <w:lvlJc w:val="left"/>
      <w:pPr>
        <w:ind w:left="720" w:hanging="360"/>
      </w:pPr>
      <w:rPr>
        <w:rFonts w:ascii="Symbol" w:hAnsi="Symbol"/>
      </w:rPr>
    </w:lvl>
    <w:lvl w:ilvl="1" w:tplc="E9FAD7CA">
      <w:start w:val="1"/>
      <w:numFmt w:val="bullet"/>
      <w:lvlText w:val="o"/>
      <w:lvlJc w:val="left"/>
      <w:pPr>
        <w:ind w:left="1440" w:hanging="360"/>
      </w:pPr>
      <w:rPr>
        <w:rFonts w:ascii="Courier New" w:hAnsi="Courier New"/>
      </w:rPr>
    </w:lvl>
    <w:lvl w:ilvl="2" w:tplc="E73814B0">
      <w:start w:val="1"/>
      <w:numFmt w:val="bullet"/>
      <w:lvlText w:val=""/>
      <w:lvlJc w:val="left"/>
      <w:pPr>
        <w:tabs>
          <w:tab w:val="num" w:pos="2160"/>
        </w:tabs>
        <w:ind w:left="2160" w:hanging="360"/>
      </w:pPr>
      <w:rPr>
        <w:rFonts w:ascii="Wingdings" w:hAnsi="Wingdings"/>
      </w:rPr>
    </w:lvl>
    <w:lvl w:ilvl="3" w:tplc="FCF4D56C">
      <w:start w:val="1"/>
      <w:numFmt w:val="bullet"/>
      <w:lvlText w:val=""/>
      <w:lvlJc w:val="left"/>
      <w:pPr>
        <w:tabs>
          <w:tab w:val="num" w:pos="2880"/>
        </w:tabs>
        <w:ind w:left="2880" w:hanging="360"/>
      </w:pPr>
      <w:rPr>
        <w:rFonts w:ascii="Symbol" w:hAnsi="Symbol"/>
      </w:rPr>
    </w:lvl>
    <w:lvl w:ilvl="4" w:tplc="48C076C8">
      <w:start w:val="1"/>
      <w:numFmt w:val="bullet"/>
      <w:lvlText w:val="o"/>
      <w:lvlJc w:val="left"/>
      <w:pPr>
        <w:tabs>
          <w:tab w:val="num" w:pos="3600"/>
        </w:tabs>
        <w:ind w:left="3600" w:hanging="360"/>
      </w:pPr>
      <w:rPr>
        <w:rFonts w:ascii="Courier New" w:hAnsi="Courier New"/>
      </w:rPr>
    </w:lvl>
    <w:lvl w:ilvl="5" w:tplc="4308EC3C">
      <w:start w:val="1"/>
      <w:numFmt w:val="bullet"/>
      <w:lvlText w:val=""/>
      <w:lvlJc w:val="left"/>
      <w:pPr>
        <w:tabs>
          <w:tab w:val="num" w:pos="4320"/>
        </w:tabs>
        <w:ind w:left="4320" w:hanging="360"/>
      </w:pPr>
      <w:rPr>
        <w:rFonts w:ascii="Wingdings" w:hAnsi="Wingdings"/>
      </w:rPr>
    </w:lvl>
    <w:lvl w:ilvl="6" w:tplc="8000FA1E">
      <w:start w:val="1"/>
      <w:numFmt w:val="bullet"/>
      <w:lvlText w:val=""/>
      <w:lvlJc w:val="left"/>
      <w:pPr>
        <w:tabs>
          <w:tab w:val="num" w:pos="5040"/>
        </w:tabs>
        <w:ind w:left="5040" w:hanging="360"/>
      </w:pPr>
      <w:rPr>
        <w:rFonts w:ascii="Symbol" w:hAnsi="Symbol"/>
      </w:rPr>
    </w:lvl>
    <w:lvl w:ilvl="7" w:tplc="01B4A65E">
      <w:start w:val="1"/>
      <w:numFmt w:val="bullet"/>
      <w:lvlText w:val="o"/>
      <w:lvlJc w:val="left"/>
      <w:pPr>
        <w:tabs>
          <w:tab w:val="num" w:pos="5760"/>
        </w:tabs>
        <w:ind w:left="5760" w:hanging="360"/>
      </w:pPr>
      <w:rPr>
        <w:rFonts w:ascii="Courier New" w:hAnsi="Courier New"/>
      </w:rPr>
    </w:lvl>
    <w:lvl w:ilvl="8" w:tplc="F44CB7BC">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DDB8A0DE">
      <w:start w:val="1"/>
      <w:numFmt w:val="bullet"/>
      <w:lvlText w:val="o"/>
      <w:lvlJc w:val="left"/>
      <w:pPr>
        <w:tabs>
          <w:tab w:val="num" w:pos="720"/>
        </w:tabs>
        <w:ind w:left="720" w:hanging="360"/>
      </w:pPr>
      <w:rPr>
        <w:rFonts w:ascii="Courier New" w:hAnsi="Courier New"/>
      </w:rPr>
    </w:lvl>
    <w:lvl w:ilvl="1" w:tplc="07767E16">
      <w:start w:val="1"/>
      <w:numFmt w:val="bullet"/>
      <w:lvlText w:val="o"/>
      <w:lvlJc w:val="left"/>
      <w:pPr>
        <w:ind w:left="1440" w:hanging="360"/>
      </w:pPr>
      <w:rPr>
        <w:rFonts w:ascii="Courier New" w:hAnsi="Courier New"/>
      </w:rPr>
    </w:lvl>
    <w:lvl w:ilvl="2" w:tplc="73DAEBCC">
      <w:start w:val="1"/>
      <w:numFmt w:val="bullet"/>
      <w:lvlText w:val=""/>
      <w:lvlJc w:val="left"/>
      <w:pPr>
        <w:tabs>
          <w:tab w:val="num" w:pos="2160"/>
        </w:tabs>
        <w:ind w:left="2160" w:hanging="360"/>
      </w:pPr>
      <w:rPr>
        <w:rFonts w:ascii="Wingdings" w:hAnsi="Wingdings"/>
      </w:rPr>
    </w:lvl>
    <w:lvl w:ilvl="3" w:tplc="7758F45A">
      <w:start w:val="1"/>
      <w:numFmt w:val="bullet"/>
      <w:lvlText w:val=""/>
      <w:lvlJc w:val="left"/>
      <w:pPr>
        <w:tabs>
          <w:tab w:val="num" w:pos="2880"/>
        </w:tabs>
        <w:ind w:left="2880" w:hanging="360"/>
      </w:pPr>
      <w:rPr>
        <w:rFonts w:ascii="Symbol" w:hAnsi="Symbol"/>
      </w:rPr>
    </w:lvl>
    <w:lvl w:ilvl="4" w:tplc="B34A9AB8">
      <w:start w:val="1"/>
      <w:numFmt w:val="bullet"/>
      <w:lvlText w:val="o"/>
      <w:lvlJc w:val="left"/>
      <w:pPr>
        <w:tabs>
          <w:tab w:val="num" w:pos="3600"/>
        </w:tabs>
        <w:ind w:left="3600" w:hanging="360"/>
      </w:pPr>
      <w:rPr>
        <w:rFonts w:ascii="Courier New" w:hAnsi="Courier New"/>
      </w:rPr>
    </w:lvl>
    <w:lvl w:ilvl="5" w:tplc="0E7626E4">
      <w:start w:val="1"/>
      <w:numFmt w:val="bullet"/>
      <w:lvlText w:val=""/>
      <w:lvlJc w:val="left"/>
      <w:pPr>
        <w:tabs>
          <w:tab w:val="num" w:pos="4320"/>
        </w:tabs>
        <w:ind w:left="4320" w:hanging="360"/>
      </w:pPr>
      <w:rPr>
        <w:rFonts w:ascii="Wingdings" w:hAnsi="Wingdings"/>
      </w:rPr>
    </w:lvl>
    <w:lvl w:ilvl="6" w:tplc="4A88D546">
      <w:start w:val="1"/>
      <w:numFmt w:val="bullet"/>
      <w:lvlText w:val=""/>
      <w:lvlJc w:val="left"/>
      <w:pPr>
        <w:tabs>
          <w:tab w:val="num" w:pos="5040"/>
        </w:tabs>
        <w:ind w:left="5040" w:hanging="360"/>
      </w:pPr>
      <w:rPr>
        <w:rFonts w:ascii="Symbol" w:hAnsi="Symbol"/>
      </w:rPr>
    </w:lvl>
    <w:lvl w:ilvl="7" w:tplc="5FDE410A">
      <w:start w:val="1"/>
      <w:numFmt w:val="bullet"/>
      <w:lvlText w:val="o"/>
      <w:lvlJc w:val="left"/>
      <w:pPr>
        <w:tabs>
          <w:tab w:val="num" w:pos="5760"/>
        </w:tabs>
        <w:ind w:left="5760" w:hanging="360"/>
      </w:pPr>
      <w:rPr>
        <w:rFonts w:ascii="Courier New" w:hAnsi="Courier New"/>
      </w:rPr>
    </w:lvl>
    <w:lvl w:ilvl="8" w:tplc="755A8724">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6E52E392">
      <w:start w:val="1"/>
      <w:numFmt w:val="bullet"/>
      <w:lvlText w:val=""/>
      <w:lvlJc w:val="left"/>
      <w:pPr>
        <w:ind w:left="720" w:hanging="360"/>
      </w:pPr>
      <w:rPr>
        <w:rFonts w:ascii="Symbol" w:hAnsi="Symbol"/>
      </w:rPr>
    </w:lvl>
    <w:lvl w:ilvl="1" w:tplc="FC3E93DA">
      <w:start w:val="1"/>
      <w:numFmt w:val="bullet"/>
      <w:lvlText w:val="o"/>
      <w:lvlJc w:val="left"/>
      <w:pPr>
        <w:tabs>
          <w:tab w:val="num" w:pos="1440"/>
        </w:tabs>
        <w:ind w:left="1440" w:hanging="360"/>
      </w:pPr>
      <w:rPr>
        <w:rFonts w:ascii="Courier New" w:hAnsi="Courier New"/>
      </w:rPr>
    </w:lvl>
    <w:lvl w:ilvl="2" w:tplc="9E26952A">
      <w:start w:val="1"/>
      <w:numFmt w:val="bullet"/>
      <w:lvlText w:val=""/>
      <w:lvlJc w:val="left"/>
      <w:pPr>
        <w:tabs>
          <w:tab w:val="num" w:pos="2160"/>
        </w:tabs>
        <w:ind w:left="2160" w:hanging="360"/>
      </w:pPr>
      <w:rPr>
        <w:rFonts w:ascii="Wingdings" w:hAnsi="Wingdings"/>
      </w:rPr>
    </w:lvl>
    <w:lvl w:ilvl="3" w:tplc="F2B2499A">
      <w:start w:val="1"/>
      <w:numFmt w:val="bullet"/>
      <w:lvlText w:val=""/>
      <w:lvlJc w:val="left"/>
      <w:pPr>
        <w:tabs>
          <w:tab w:val="num" w:pos="2880"/>
        </w:tabs>
        <w:ind w:left="2880" w:hanging="360"/>
      </w:pPr>
      <w:rPr>
        <w:rFonts w:ascii="Symbol" w:hAnsi="Symbol"/>
      </w:rPr>
    </w:lvl>
    <w:lvl w:ilvl="4" w:tplc="26DE624E">
      <w:start w:val="1"/>
      <w:numFmt w:val="bullet"/>
      <w:lvlText w:val="o"/>
      <w:lvlJc w:val="left"/>
      <w:pPr>
        <w:tabs>
          <w:tab w:val="num" w:pos="3600"/>
        </w:tabs>
        <w:ind w:left="3600" w:hanging="360"/>
      </w:pPr>
      <w:rPr>
        <w:rFonts w:ascii="Courier New" w:hAnsi="Courier New"/>
      </w:rPr>
    </w:lvl>
    <w:lvl w:ilvl="5" w:tplc="B05AEA14">
      <w:start w:val="1"/>
      <w:numFmt w:val="bullet"/>
      <w:lvlText w:val=""/>
      <w:lvlJc w:val="left"/>
      <w:pPr>
        <w:tabs>
          <w:tab w:val="num" w:pos="4320"/>
        </w:tabs>
        <w:ind w:left="4320" w:hanging="360"/>
      </w:pPr>
      <w:rPr>
        <w:rFonts w:ascii="Wingdings" w:hAnsi="Wingdings"/>
      </w:rPr>
    </w:lvl>
    <w:lvl w:ilvl="6" w:tplc="BC14F60E">
      <w:start w:val="1"/>
      <w:numFmt w:val="bullet"/>
      <w:lvlText w:val=""/>
      <w:lvlJc w:val="left"/>
      <w:pPr>
        <w:tabs>
          <w:tab w:val="num" w:pos="5040"/>
        </w:tabs>
        <w:ind w:left="5040" w:hanging="360"/>
      </w:pPr>
      <w:rPr>
        <w:rFonts w:ascii="Symbol" w:hAnsi="Symbol"/>
      </w:rPr>
    </w:lvl>
    <w:lvl w:ilvl="7" w:tplc="20B2D330">
      <w:start w:val="1"/>
      <w:numFmt w:val="bullet"/>
      <w:lvlText w:val="o"/>
      <w:lvlJc w:val="left"/>
      <w:pPr>
        <w:tabs>
          <w:tab w:val="num" w:pos="5760"/>
        </w:tabs>
        <w:ind w:left="5760" w:hanging="360"/>
      </w:pPr>
      <w:rPr>
        <w:rFonts w:ascii="Courier New" w:hAnsi="Courier New"/>
      </w:rPr>
    </w:lvl>
    <w:lvl w:ilvl="8" w:tplc="620AB66C">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75409C8A">
      <w:start w:val="1"/>
      <w:numFmt w:val="bullet"/>
      <w:lvlText w:val=""/>
      <w:lvlJc w:val="left"/>
      <w:pPr>
        <w:ind w:left="720" w:hanging="360"/>
      </w:pPr>
      <w:rPr>
        <w:rFonts w:ascii="Symbol" w:hAnsi="Symbol"/>
      </w:rPr>
    </w:lvl>
    <w:lvl w:ilvl="1" w:tplc="0046FCE4">
      <w:start w:val="1"/>
      <w:numFmt w:val="bullet"/>
      <w:lvlText w:val="o"/>
      <w:lvlJc w:val="left"/>
      <w:pPr>
        <w:tabs>
          <w:tab w:val="num" w:pos="1440"/>
        </w:tabs>
        <w:ind w:left="1440" w:hanging="360"/>
      </w:pPr>
      <w:rPr>
        <w:rFonts w:ascii="Courier New" w:hAnsi="Courier New"/>
      </w:rPr>
    </w:lvl>
    <w:lvl w:ilvl="2" w:tplc="4A0AD4E4">
      <w:start w:val="1"/>
      <w:numFmt w:val="bullet"/>
      <w:lvlText w:val=""/>
      <w:lvlJc w:val="left"/>
      <w:pPr>
        <w:tabs>
          <w:tab w:val="num" w:pos="2160"/>
        </w:tabs>
        <w:ind w:left="2160" w:hanging="360"/>
      </w:pPr>
      <w:rPr>
        <w:rFonts w:ascii="Wingdings" w:hAnsi="Wingdings"/>
      </w:rPr>
    </w:lvl>
    <w:lvl w:ilvl="3" w:tplc="CEE6DAEE">
      <w:start w:val="1"/>
      <w:numFmt w:val="bullet"/>
      <w:lvlText w:val=""/>
      <w:lvlJc w:val="left"/>
      <w:pPr>
        <w:tabs>
          <w:tab w:val="num" w:pos="2880"/>
        </w:tabs>
        <w:ind w:left="2880" w:hanging="360"/>
      </w:pPr>
      <w:rPr>
        <w:rFonts w:ascii="Symbol" w:hAnsi="Symbol"/>
      </w:rPr>
    </w:lvl>
    <w:lvl w:ilvl="4" w:tplc="559EFEDA">
      <w:start w:val="1"/>
      <w:numFmt w:val="bullet"/>
      <w:lvlText w:val="o"/>
      <w:lvlJc w:val="left"/>
      <w:pPr>
        <w:tabs>
          <w:tab w:val="num" w:pos="3600"/>
        </w:tabs>
        <w:ind w:left="3600" w:hanging="360"/>
      </w:pPr>
      <w:rPr>
        <w:rFonts w:ascii="Courier New" w:hAnsi="Courier New"/>
      </w:rPr>
    </w:lvl>
    <w:lvl w:ilvl="5" w:tplc="97180130">
      <w:start w:val="1"/>
      <w:numFmt w:val="bullet"/>
      <w:lvlText w:val=""/>
      <w:lvlJc w:val="left"/>
      <w:pPr>
        <w:tabs>
          <w:tab w:val="num" w:pos="4320"/>
        </w:tabs>
        <w:ind w:left="4320" w:hanging="360"/>
      </w:pPr>
      <w:rPr>
        <w:rFonts w:ascii="Wingdings" w:hAnsi="Wingdings"/>
      </w:rPr>
    </w:lvl>
    <w:lvl w:ilvl="6" w:tplc="00620912">
      <w:start w:val="1"/>
      <w:numFmt w:val="bullet"/>
      <w:lvlText w:val=""/>
      <w:lvlJc w:val="left"/>
      <w:pPr>
        <w:tabs>
          <w:tab w:val="num" w:pos="5040"/>
        </w:tabs>
        <w:ind w:left="5040" w:hanging="360"/>
      </w:pPr>
      <w:rPr>
        <w:rFonts w:ascii="Symbol" w:hAnsi="Symbol"/>
      </w:rPr>
    </w:lvl>
    <w:lvl w:ilvl="7" w:tplc="460C85C8">
      <w:start w:val="1"/>
      <w:numFmt w:val="bullet"/>
      <w:lvlText w:val="o"/>
      <w:lvlJc w:val="left"/>
      <w:pPr>
        <w:tabs>
          <w:tab w:val="num" w:pos="5760"/>
        </w:tabs>
        <w:ind w:left="5760" w:hanging="360"/>
      </w:pPr>
      <w:rPr>
        <w:rFonts w:ascii="Courier New" w:hAnsi="Courier New"/>
      </w:rPr>
    </w:lvl>
    <w:lvl w:ilvl="8" w:tplc="B7F60592">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9FA86D34">
      <w:start w:val="1"/>
      <w:numFmt w:val="bullet"/>
      <w:lvlText w:val=""/>
      <w:lvlJc w:val="left"/>
      <w:pPr>
        <w:ind w:left="720" w:hanging="360"/>
      </w:pPr>
      <w:rPr>
        <w:rFonts w:ascii="Symbol" w:hAnsi="Symbol"/>
      </w:rPr>
    </w:lvl>
    <w:lvl w:ilvl="1" w:tplc="FA8A3C66">
      <w:start w:val="1"/>
      <w:numFmt w:val="bullet"/>
      <w:lvlText w:val="o"/>
      <w:lvlJc w:val="left"/>
      <w:pPr>
        <w:tabs>
          <w:tab w:val="num" w:pos="1440"/>
        </w:tabs>
        <w:ind w:left="1440" w:hanging="360"/>
      </w:pPr>
      <w:rPr>
        <w:rFonts w:ascii="Courier New" w:hAnsi="Courier New"/>
      </w:rPr>
    </w:lvl>
    <w:lvl w:ilvl="2" w:tplc="8DDEF48E">
      <w:start w:val="1"/>
      <w:numFmt w:val="bullet"/>
      <w:lvlText w:val=""/>
      <w:lvlJc w:val="left"/>
      <w:pPr>
        <w:tabs>
          <w:tab w:val="num" w:pos="2160"/>
        </w:tabs>
        <w:ind w:left="2160" w:hanging="360"/>
      </w:pPr>
      <w:rPr>
        <w:rFonts w:ascii="Wingdings" w:hAnsi="Wingdings"/>
      </w:rPr>
    </w:lvl>
    <w:lvl w:ilvl="3" w:tplc="9ECECAE0">
      <w:start w:val="1"/>
      <w:numFmt w:val="bullet"/>
      <w:lvlText w:val=""/>
      <w:lvlJc w:val="left"/>
      <w:pPr>
        <w:tabs>
          <w:tab w:val="num" w:pos="2880"/>
        </w:tabs>
        <w:ind w:left="2880" w:hanging="360"/>
      </w:pPr>
      <w:rPr>
        <w:rFonts w:ascii="Symbol" w:hAnsi="Symbol"/>
      </w:rPr>
    </w:lvl>
    <w:lvl w:ilvl="4" w:tplc="9C8AC15A">
      <w:start w:val="1"/>
      <w:numFmt w:val="bullet"/>
      <w:lvlText w:val="o"/>
      <w:lvlJc w:val="left"/>
      <w:pPr>
        <w:tabs>
          <w:tab w:val="num" w:pos="3600"/>
        </w:tabs>
        <w:ind w:left="3600" w:hanging="360"/>
      </w:pPr>
      <w:rPr>
        <w:rFonts w:ascii="Courier New" w:hAnsi="Courier New"/>
      </w:rPr>
    </w:lvl>
    <w:lvl w:ilvl="5" w:tplc="50346894">
      <w:start w:val="1"/>
      <w:numFmt w:val="bullet"/>
      <w:lvlText w:val=""/>
      <w:lvlJc w:val="left"/>
      <w:pPr>
        <w:tabs>
          <w:tab w:val="num" w:pos="4320"/>
        </w:tabs>
        <w:ind w:left="4320" w:hanging="360"/>
      </w:pPr>
      <w:rPr>
        <w:rFonts w:ascii="Wingdings" w:hAnsi="Wingdings"/>
      </w:rPr>
    </w:lvl>
    <w:lvl w:ilvl="6" w:tplc="56B60820">
      <w:start w:val="1"/>
      <w:numFmt w:val="bullet"/>
      <w:lvlText w:val=""/>
      <w:lvlJc w:val="left"/>
      <w:pPr>
        <w:tabs>
          <w:tab w:val="num" w:pos="5040"/>
        </w:tabs>
        <w:ind w:left="5040" w:hanging="360"/>
      </w:pPr>
      <w:rPr>
        <w:rFonts w:ascii="Symbol" w:hAnsi="Symbol"/>
      </w:rPr>
    </w:lvl>
    <w:lvl w:ilvl="7" w:tplc="19D41C0C">
      <w:start w:val="1"/>
      <w:numFmt w:val="bullet"/>
      <w:lvlText w:val="o"/>
      <w:lvlJc w:val="left"/>
      <w:pPr>
        <w:tabs>
          <w:tab w:val="num" w:pos="5760"/>
        </w:tabs>
        <w:ind w:left="5760" w:hanging="360"/>
      </w:pPr>
      <w:rPr>
        <w:rFonts w:ascii="Courier New" w:hAnsi="Courier New"/>
      </w:rPr>
    </w:lvl>
    <w:lvl w:ilvl="8" w:tplc="42E485C4">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36327154">
      <w:start w:val="1"/>
      <w:numFmt w:val="bullet"/>
      <w:lvlText w:val=""/>
      <w:lvlJc w:val="left"/>
      <w:pPr>
        <w:ind w:left="720" w:hanging="360"/>
      </w:pPr>
      <w:rPr>
        <w:rFonts w:ascii="Symbol" w:hAnsi="Symbol"/>
      </w:rPr>
    </w:lvl>
    <w:lvl w:ilvl="1" w:tplc="0818CAC2">
      <w:start w:val="1"/>
      <w:numFmt w:val="bullet"/>
      <w:lvlText w:val="o"/>
      <w:lvlJc w:val="left"/>
      <w:pPr>
        <w:ind w:left="1440" w:hanging="360"/>
      </w:pPr>
      <w:rPr>
        <w:rFonts w:ascii="Courier New" w:hAnsi="Courier New"/>
      </w:rPr>
    </w:lvl>
    <w:lvl w:ilvl="2" w:tplc="FE6E9074">
      <w:start w:val="1"/>
      <w:numFmt w:val="bullet"/>
      <w:lvlText w:val=""/>
      <w:lvlJc w:val="left"/>
      <w:pPr>
        <w:tabs>
          <w:tab w:val="num" w:pos="2160"/>
        </w:tabs>
        <w:ind w:left="2160" w:hanging="360"/>
      </w:pPr>
      <w:rPr>
        <w:rFonts w:ascii="Wingdings" w:hAnsi="Wingdings"/>
      </w:rPr>
    </w:lvl>
    <w:lvl w:ilvl="3" w:tplc="1E18F8DE">
      <w:start w:val="1"/>
      <w:numFmt w:val="bullet"/>
      <w:lvlText w:val=""/>
      <w:lvlJc w:val="left"/>
      <w:pPr>
        <w:tabs>
          <w:tab w:val="num" w:pos="2880"/>
        </w:tabs>
        <w:ind w:left="2880" w:hanging="360"/>
      </w:pPr>
      <w:rPr>
        <w:rFonts w:ascii="Symbol" w:hAnsi="Symbol"/>
      </w:rPr>
    </w:lvl>
    <w:lvl w:ilvl="4" w:tplc="E304A770">
      <w:start w:val="1"/>
      <w:numFmt w:val="bullet"/>
      <w:lvlText w:val="o"/>
      <w:lvlJc w:val="left"/>
      <w:pPr>
        <w:tabs>
          <w:tab w:val="num" w:pos="3600"/>
        </w:tabs>
        <w:ind w:left="3600" w:hanging="360"/>
      </w:pPr>
      <w:rPr>
        <w:rFonts w:ascii="Courier New" w:hAnsi="Courier New"/>
      </w:rPr>
    </w:lvl>
    <w:lvl w:ilvl="5" w:tplc="214CB214">
      <w:start w:val="1"/>
      <w:numFmt w:val="bullet"/>
      <w:lvlText w:val=""/>
      <w:lvlJc w:val="left"/>
      <w:pPr>
        <w:tabs>
          <w:tab w:val="num" w:pos="4320"/>
        </w:tabs>
        <w:ind w:left="4320" w:hanging="360"/>
      </w:pPr>
      <w:rPr>
        <w:rFonts w:ascii="Wingdings" w:hAnsi="Wingdings"/>
      </w:rPr>
    </w:lvl>
    <w:lvl w:ilvl="6" w:tplc="4E5C81F8">
      <w:start w:val="1"/>
      <w:numFmt w:val="bullet"/>
      <w:lvlText w:val=""/>
      <w:lvlJc w:val="left"/>
      <w:pPr>
        <w:tabs>
          <w:tab w:val="num" w:pos="5040"/>
        </w:tabs>
        <w:ind w:left="5040" w:hanging="360"/>
      </w:pPr>
      <w:rPr>
        <w:rFonts w:ascii="Symbol" w:hAnsi="Symbol"/>
      </w:rPr>
    </w:lvl>
    <w:lvl w:ilvl="7" w:tplc="953A4716">
      <w:start w:val="1"/>
      <w:numFmt w:val="bullet"/>
      <w:lvlText w:val="o"/>
      <w:lvlJc w:val="left"/>
      <w:pPr>
        <w:tabs>
          <w:tab w:val="num" w:pos="5760"/>
        </w:tabs>
        <w:ind w:left="5760" w:hanging="360"/>
      </w:pPr>
      <w:rPr>
        <w:rFonts w:ascii="Courier New" w:hAnsi="Courier New"/>
      </w:rPr>
    </w:lvl>
    <w:lvl w:ilvl="8" w:tplc="A7CA86F0">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CAD836AA">
      <w:start w:val="1"/>
      <w:numFmt w:val="bullet"/>
      <w:lvlText w:val="o"/>
      <w:lvlJc w:val="left"/>
      <w:pPr>
        <w:tabs>
          <w:tab w:val="num" w:pos="720"/>
        </w:tabs>
        <w:ind w:left="720" w:hanging="360"/>
      </w:pPr>
      <w:rPr>
        <w:rFonts w:ascii="Courier New" w:hAnsi="Courier New"/>
      </w:rPr>
    </w:lvl>
    <w:lvl w:ilvl="1" w:tplc="6F244836">
      <w:start w:val="1"/>
      <w:numFmt w:val="bullet"/>
      <w:lvlText w:val="o"/>
      <w:lvlJc w:val="left"/>
      <w:pPr>
        <w:ind w:left="1440" w:hanging="360"/>
      </w:pPr>
      <w:rPr>
        <w:rFonts w:ascii="Courier New" w:hAnsi="Courier New"/>
      </w:rPr>
    </w:lvl>
    <w:lvl w:ilvl="2" w:tplc="906023E8">
      <w:start w:val="1"/>
      <w:numFmt w:val="bullet"/>
      <w:lvlText w:val=""/>
      <w:lvlJc w:val="left"/>
      <w:pPr>
        <w:tabs>
          <w:tab w:val="num" w:pos="2160"/>
        </w:tabs>
        <w:ind w:left="2160" w:hanging="360"/>
      </w:pPr>
      <w:rPr>
        <w:rFonts w:ascii="Wingdings" w:hAnsi="Wingdings"/>
      </w:rPr>
    </w:lvl>
    <w:lvl w:ilvl="3" w:tplc="D338B7E2">
      <w:start w:val="1"/>
      <w:numFmt w:val="bullet"/>
      <w:lvlText w:val=""/>
      <w:lvlJc w:val="left"/>
      <w:pPr>
        <w:tabs>
          <w:tab w:val="num" w:pos="2880"/>
        </w:tabs>
        <w:ind w:left="2880" w:hanging="360"/>
      </w:pPr>
      <w:rPr>
        <w:rFonts w:ascii="Symbol" w:hAnsi="Symbol"/>
      </w:rPr>
    </w:lvl>
    <w:lvl w:ilvl="4" w:tplc="0EC4C0BA">
      <w:start w:val="1"/>
      <w:numFmt w:val="bullet"/>
      <w:lvlText w:val="o"/>
      <w:lvlJc w:val="left"/>
      <w:pPr>
        <w:tabs>
          <w:tab w:val="num" w:pos="3600"/>
        </w:tabs>
        <w:ind w:left="3600" w:hanging="360"/>
      </w:pPr>
      <w:rPr>
        <w:rFonts w:ascii="Courier New" w:hAnsi="Courier New"/>
      </w:rPr>
    </w:lvl>
    <w:lvl w:ilvl="5" w:tplc="154C7E04">
      <w:start w:val="1"/>
      <w:numFmt w:val="bullet"/>
      <w:lvlText w:val=""/>
      <w:lvlJc w:val="left"/>
      <w:pPr>
        <w:tabs>
          <w:tab w:val="num" w:pos="4320"/>
        </w:tabs>
        <w:ind w:left="4320" w:hanging="360"/>
      </w:pPr>
      <w:rPr>
        <w:rFonts w:ascii="Wingdings" w:hAnsi="Wingdings"/>
      </w:rPr>
    </w:lvl>
    <w:lvl w:ilvl="6" w:tplc="E9644300">
      <w:start w:val="1"/>
      <w:numFmt w:val="bullet"/>
      <w:lvlText w:val=""/>
      <w:lvlJc w:val="left"/>
      <w:pPr>
        <w:tabs>
          <w:tab w:val="num" w:pos="5040"/>
        </w:tabs>
        <w:ind w:left="5040" w:hanging="360"/>
      </w:pPr>
      <w:rPr>
        <w:rFonts w:ascii="Symbol" w:hAnsi="Symbol"/>
      </w:rPr>
    </w:lvl>
    <w:lvl w:ilvl="7" w:tplc="C97E61E6">
      <w:start w:val="1"/>
      <w:numFmt w:val="bullet"/>
      <w:lvlText w:val="o"/>
      <w:lvlJc w:val="left"/>
      <w:pPr>
        <w:tabs>
          <w:tab w:val="num" w:pos="5760"/>
        </w:tabs>
        <w:ind w:left="5760" w:hanging="360"/>
      </w:pPr>
      <w:rPr>
        <w:rFonts w:ascii="Courier New" w:hAnsi="Courier New"/>
      </w:rPr>
    </w:lvl>
    <w:lvl w:ilvl="8" w:tplc="404AE4A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B48879A8">
      <w:start w:val="1"/>
      <w:numFmt w:val="bullet"/>
      <w:lvlText w:val=""/>
      <w:lvlJc w:val="left"/>
      <w:pPr>
        <w:ind w:left="720" w:hanging="360"/>
      </w:pPr>
      <w:rPr>
        <w:rFonts w:ascii="Symbol" w:hAnsi="Symbol"/>
      </w:rPr>
    </w:lvl>
    <w:lvl w:ilvl="1" w:tplc="8FCADED2">
      <w:start w:val="1"/>
      <w:numFmt w:val="bullet"/>
      <w:lvlText w:val="o"/>
      <w:lvlJc w:val="left"/>
      <w:pPr>
        <w:tabs>
          <w:tab w:val="num" w:pos="1440"/>
        </w:tabs>
        <w:ind w:left="1440" w:hanging="360"/>
      </w:pPr>
      <w:rPr>
        <w:rFonts w:ascii="Courier New" w:hAnsi="Courier New"/>
      </w:rPr>
    </w:lvl>
    <w:lvl w:ilvl="2" w:tplc="C52A849A">
      <w:start w:val="1"/>
      <w:numFmt w:val="bullet"/>
      <w:lvlText w:val=""/>
      <w:lvlJc w:val="left"/>
      <w:pPr>
        <w:tabs>
          <w:tab w:val="num" w:pos="2160"/>
        </w:tabs>
        <w:ind w:left="2160" w:hanging="360"/>
      </w:pPr>
      <w:rPr>
        <w:rFonts w:ascii="Wingdings" w:hAnsi="Wingdings"/>
      </w:rPr>
    </w:lvl>
    <w:lvl w:ilvl="3" w:tplc="AB72B144">
      <w:start w:val="1"/>
      <w:numFmt w:val="bullet"/>
      <w:lvlText w:val=""/>
      <w:lvlJc w:val="left"/>
      <w:pPr>
        <w:tabs>
          <w:tab w:val="num" w:pos="2880"/>
        </w:tabs>
        <w:ind w:left="2880" w:hanging="360"/>
      </w:pPr>
      <w:rPr>
        <w:rFonts w:ascii="Symbol" w:hAnsi="Symbol"/>
      </w:rPr>
    </w:lvl>
    <w:lvl w:ilvl="4" w:tplc="29786B42">
      <w:start w:val="1"/>
      <w:numFmt w:val="bullet"/>
      <w:lvlText w:val="o"/>
      <w:lvlJc w:val="left"/>
      <w:pPr>
        <w:tabs>
          <w:tab w:val="num" w:pos="3600"/>
        </w:tabs>
        <w:ind w:left="3600" w:hanging="360"/>
      </w:pPr>
      <w:rPr>
        <w:rFonts w:ascii="Courier New" w:hAnsi="Courier New"/>
      </w:rPr>
    </w:lvl>
    <w:lvl w:ilvl="5" w:tplc="3BD48BB6">
      <w:start w:val="1"/>
      <w:numFmt w:val="bullet"/>
      <w:lvlText w:val=""/>
      <w:lvlJc w:val="left"/>
      <w:pPr>
        <w:tabs>
          <w:tab w:val="num" w:pos="4320"/>
        </w:tabs>
        <w:ind w:left="4320" w:hanging="360"/>
      </w:pPr>
      <w:rPr>
        <w:rFonts w:ascii="Wingdings" w:hAnsi="Wingdings"/>
      </w:rPr>
    </w:lvl>
    <w:lvl w:ilvl="6" w:tplc="4DECEA9E">
      <w:start w:val="1"/>
      <w:numFmt w:val="bullet"/>
      <w:lvlText w:val=""/>
      <w:lvlJc w:val="left"/>
      <w:pPr>
        <w:tabs>
          <w:tab w:val="num" w:pos="5040"/>
        </w:tabs>
        <w:ind w:left="5040" w:hanging="360"/>
      </w:pPr>
      <w:rPr>
        <w:rFonts w:ascii="Symbol" w:hAnsi="Symbol"/>
      </w:rPr>
    </w:lvl>
    <w:lvl w:ilvl="7" w:tplc="319481B2">
      <w:start w:val="1"/>
      <w:numFmt w:val="bullet"/>
      <w:lvlText w:val="o"/>
      <w:lvlJc w:val="left"/>
      <w:pPr>
        <w:tabs>
          <w:tab w:val="num" w:pos="5760"/>
        </w:tabs>
        <w:ind w:left="5760" w:hanging="360"/>
      </w:pPr>
      <w:rPr>
        <w:rFonts w:ascii="Courier New" w:hAnsi="Courier New"/>
      </w:rPr>
    </w:lvl>
    <w:lvl w:ilvl="8" w:tplc="F3C0CC9E">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E8F239E4">
      <w:start w:val="1"/>
      <w:numFmt w:val="bullet"/>
      <w:lvlText w:val=""/>
      <w:lvlJc w:val="left"/>
      <w:pPr>
        <w:ind w:left="720" w:hanging="360"/>
      </w:pPr>
      <w:rPr>
        <w:rFonts w:ascii="Symbol" w:hAnsi="Symbol"/>
      </w:rPr>
    </w:lvl>
    <w:lvl w:ilvl="1" w:tplc="28BE6874">
      <w:start w:val="1"/>
      <w:numFmt w:val="bullet"/>
      <w:lvlText w:val="o"/>
      <w:lvlJc w:val="left"/>
      <w:pPr>
        <w:tabs>
          <w:tab w:val="num" w:pos="1440"/>
        </w:tabs>
        <w:ind w:left="1440" w:hanging="360"/>
      </w:pPr>
      <w:rPr>
        <w:rFonts w:ascii="Courier New" w:hAnsi="Courier New"/>
      </w:rPr>
    </w:lvl>
    <w:lvl w:ilvl="2" w:tplc="C4766970">
      <w:start w:val="1"/>
      <w:numFmt w:val="bullet"/>
      <w:lvlText w:val=""/>
      <w:lvlJc w:val="left"/>
      <w:pPr>
        <w:tabs>
          <w:tab w:val="num" w:pos="2160"/>
        </w:tabs>
        <w:ind w:left="2160" w:hanging="360"/>
      </w:pPr>
      <w:rPr>
        <w:rFonts w:ascii="Wingdings" w:hAnsi="Wingdings"/>
      </w:rPr>
    </w:lvl>
    <w:lvl w:ilvl="3" w:tplc="48FAF390">
      <w:start w:val="1"/>
      <w:numFmt w:val="bullet"/>
      <w:lvlText w:val=""/>
      <w:lvlJc w:val="left"/>
      <w:pPr>
        <w:tabs>
          <w:tab w:val="num" w:pos="2880"/>
        </w:tabs>
        <w:ind w:left="2880" w:hanging="360"/>
      </w:pPr>
      <w:rPr>
        <w:rFonts w:ascii="Symbol" w:hAnsi="Symbol"/>
      </w:rPr>
    </w:lvl>
    <w:lvl w:ilvl="4" w:tplc="92BCDD8E">
      <w:start w:val="1"/>
      <w:numFmt w:val="bullet"/>
      <w:lvlText w:val="o"/>
      <w:lvlJc w:val="left"/>
      <w:pPr>
        <w:tabs>
          <w:tab w:val="num" w:pos="3600"/>
        </w:tabs>
        <w:ind w:left="3600" w:hanging="360"/>
      </w:pPr>
      <w:rPr>
        <w:rFonts w:ascii="Courier New" w:hAnsi="Courier New"/>
      </w:rPr>
    </w:lvl>
    <w:lvl w:ilvl="5" w:tplc="0D0CDF0C">
      <w:start w:val="1"/>
      <w:numFmt w:val="bullet"/>
      <w:lvlText w:val=""/>
      <w:lvlJc w:val="left"/>
      <w:pPr>
        <w:tabs>
          <w:tab w:val="num" w:pos="4320"/>
        </w:tabs>
        <w:ind w:left="4320" w:hanging="360"/>
      </w:pPr>
      <w:rPr>
        <w:rFonts w:ascii="Wingdings" w:hAnsi="Wingdings"/>
      </w:rPr>
    </w:lvl>
    <w:lvl w:ilvl="6" w:tplc="48788F26">
      <w:start w:val="1"/>
      <w:numFmt w:val="bullet"/>
      <w:lvlText w:val=""/>
      <w:lvlJc w:val="left"/>
      <w:pPr>
        <w:tabs>
          <w:tab w:val="num" w:pos="5040"/>
        </w:tabs>
        <w:ind w:left="5040" w:hanging="360"/>
      </w:pPr>
      <w:rPr>
        <w:rFonts w:ascii="Symbol" w:hAnsi="Symbol"/>
      </w:rPr>
    </w:lvl>
    <w:lvl w:ilvl="7" w:tplc="0EA054C2">
      <w:start w:val="1"/>
      <w:numFmt w:val="bullet"/>
      <w:lvlText w:val="o"/>
      <w:lvlJc w:val="left"/>
      <w:pPr>
        <w:tabs>
          <w:tab w:val="num" w:pos="5760"/>
        </w:tabs>
        <w:ind w:left="5760" w:hanging="360"/>
      </w:pPr>
      <w:rPr>
        <w:rFonts w:ascii="Courier New" w:hAnsi="Courier New"/>
      </w:rPr>
    </w:lvl>
    <w:lvl w:ilvl="8" w:tplc="0BA2A972">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0080837E">
      <w:start w:val="1"/>
      <w:numFmt w:val="bullet"/>
      <w:lvlText w:val=""/>
      <w:lvlJc w:val="left"/>
      <w:pPr>
        <w:ind w:left="720" w:hanging="360"/>
      </w:pPr>
      <w:rPr>
        <w:rFonts w:ascii="Symbol" w:hAnsi="Symbol"/>
      </w:rPr>
    </w:lvl>
    <w:lvl w:ilvl="1" w:tplc="E4542C9C">
      <w:start w:val="1"/>
      <w:numFmt w:val="bullet"/>
      <w:lvlText w:val="o"/>
      <w:lvlJc w:val="left"/>
      <w:pPr>
        <w:tabs>
          <w:tab w:val="num" w:pos="1440"/>
        </w:tabs>
        <w:ind w:left="1440" w:hanging="360"/>
      </w:pPr>
      <w:rPr>
        <w:rFonts w:ascii="Courier New" w:hAnsi="Courier New"/>
      </w:rPr>
    </w:lvl>
    <w:lvl w:ilvl="2" w:tplc="D6A658D4">
      <w:start w:val="1"/>
      <w:numFmt w:val="bullet"/>
      <w:lvlText w:val=""/>
      <w:lvlJc w:val="left"/>
      <w:pPr>
        <w:tabs>
          <w:tab w:val="num" w:pos="2160"/>
        </w:tabs>
        <w:ind w:left="2160" w:hanging="360"/>
      </w:pPr>
      <w:rPr>
        <w:rFonts w:ascii="Wingdings" w:hAnsi="Wingdings"/>
      </w:rPr>
    </w:lvl>
    <w:lvl w:ilvl="3" w:tplc="149E3038">
      <w:start w:val="1"/>
      <w:numFmt w:val="bullet"/>
      <w:lvlText w:val=""/>
      <w:lvlJc w:val="left"/>
      <w:pPr>
        <w:tabs>
          <w:tab w:val="num" w:pos="2880"/>
        </w:tabs>
        <w:ind w:left="2880" w:hanging="360"/>
      </w:pPr>
      <w:rPr>
        <w:rFonts w:ascii="Symbol" w:hAnsi="Symbol"/>
      </w:rPr>
    </w:lvl>
    <w:lvl w:ilvl="4" w:tplc="2534929A">
      <w:start w:val="1"/>
      <w:numFmt w:val="bullet"/>
      <w:lvlText w:val="o"/>
      <w:lvlJc w:val="left"/>
      <w:pPr>
        <w:tabs>
          <w:tab w:val="num" w:pos="3600"/>
        </w:tabs>
        <w:ind w:left="3600" w:hanging="360"/>
      </w:pPr>
      <w:rPr>
        <w:rFonts w:ascii="Courier New" w:hAnsi="Courier New"/>
      </w:rPr>
    </w:lvl>
    <w:lvl w:ilvl="5" w:tplc="A8122D7E">
      <w:start w:val="1"/>
      <w:numFmt w:val="bullet"/>
      <w:lvlText w:val=""/>
      <w:lvlJc w:val="left"/>
      <w:pPr>
        <w:tabs>
          <w:tab w:val="num" w:pos="4320"/>
        </w:tabs>
        <w:ind w:left="4320" w:hanging="360"/>
      </w:pPr>
      <w:rPr>
        <w:rFonts w:ascii="Wingdings" w:hAnsi="Wingdings"/>
      </w:rPr>
    </w:lvl>
    <w:lvl w:ilvl="6" w:tplc="A3D6BD48">
      <w:start w:val="1"/>
      <w:numFmt w:val="bullet"/>
      <w:lvlText w:val=""/>
      <w:lvlJc w:val="left"/>
      <w:pPr>
        <w:tabs>
          <w:tab w:val="num" w:pos="5040"/>
        </w:tabs>
        <w:ind w:left="5040" w:hanging="360"/>
      </w:pPr>
      <w:rPr>
        <w:rFonts w:ascii="Symbol" w:hAnsi="Symbol"/>
      </w:rPr>
    </w:lvl>
    <w:lvl w:ilvl="7" w:tplc="E5EC0F24">
      <w:start w:val="1"/>
      <w:numFmt w:val="bullet"/>
      <w:lvlText w:val="o"/>
      <w:lvlJc w:val="left"/>
      <w:pPr>
        <w:tabs>
          <w:tab w:val="num" w:pos="5760"/>
        </w:tabs>
        <w:ind w:left="5760" w:hanging="360"/>
      </w:pPr>
      <w:rPr>
        <w:rFonts w:ascii="Courier New" w:hAnsi="Courier New"/>
      </w:rPr>
    </w:lvl>
    <w:lvl w:ilvl="8" w:tplc="3B44EB7C">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9ED043C4">
      <w:start w:val="1"/>
      <w:numFmt w:val="bullet"/>
      <w:lvlText w:val=""/>
      <w:lvlJc w:val="left"/>
      <w:pPr>
        <w:ind w:left="720" w:hanging="360"/>
      </w:pPr>
      <w:rPr>
        <w:rFonts w:ascii="Symbol" w:hAnsi="Symbol"/>
      </w:rPr>
    </w:lvl>
    <w:lvl w:ilvl="1" w:tplc="1F486BF4">
      <w:start w:val="1"/>
      <w:numFmt w:val="bullet"/>
      <w:lvlText w:val="o"/>
      <w:lvlJc w:val="left"/>
      <w:pPr>
        <w:tabs>
          <w:tab w:val="num" w:pos="1440"/>
        </w:tabs>
        <w:ind w:left="1440" w:hanging="360"/>
      </w:pPr>
      <w:rPr>
        <w:rFonts w:ascii="Courier New" w:hAnsi="Courier New"/>
      </w:rPr>
    </w:lvl>
    <w:lvl w:ilvl="2" w:tplc="DBAA86FC">
      <w:start w:val="1"/>
      <w:numFmt w:val="bullet"/>
      <w:lvlText w:val=""/>
      <w:lvlJc w:val="left"/>
      <w:pPr>
        <w:tabs>
          <w:tab w:val="num" w:pos="2160"/>
        </w:tabs>
        <w:ind w:left="2160" w:hanging="360"/>
      </w:pPr>
      <w:rPr>
        <w:rFonts w:ascii="Wingdings" w:hAnsi="Wingdings"/>
      </w:rPr>
    </w:lvl>
    <w:lvl w:ilvl="3" w:tplc="F7DC55F4">
      <w:start w:val="1"/>
      <w:numFmt w:val="bullet"/>
      <w:lvlText w:val=""/>
      <w:lvlJc w:val="left"/>
      <w:pPr>
        <w:tabs>
          <w:tab w:val="num" w:pos="2880"/>
        </w:tabs>
        <w:ind w:left="2880" w:hanging="360"/>
      </w:pPr>
      <w:rPr>
        <w:rFonts w:ascii="Symbol" w:hAnsi="Symbol"/>
      </w:rPr>
    </w:lvl>
    <w:lvl w:ilvl="4" w:tplc="EA5C82F2">
      <w:start w:val="1"/>
      <w:numFmt w:val="bullet"/>
      <w:lvlText w:val="o"/>
      <w:lvlJc w:val="left"/>
      <w:pPr>
        <w:tabs>
          <w:tab w:val="num" w:pos="3600"/>
        </w:tabs>
        <w:ind w:left="3600" w:hanging="360"/>
      </w:pPr>
      <w:rPr>
        <w:rFonts w:ascii="Courier New" w:hAnsi="Courier New"/>
      </w:rPr>
    </w:lvl>
    <w:lvl w:ilvl="5" w:tplc="0B6C859C">
      <w:start w:val="1"/>
      <w:numFmt w:val="bullet"/>
      <w:lvlText w:val=""/>
      <w:lvlJc w:val="left"/>
      <w:pPr>
        <w:tabs>
          <w:tab w:val="num" w:pos="4320"/>
        </w:tabs>
        <w:ind w:left="4320" w:hanging="360"/>
      </w:pPr>
      <w:rPr>
        <w:rFonts w:ascii="Wingdings" w:hAnsi="Wingdings"/>
      </w:rPr>
    </w:lvl>
    <w:lvl w:ilvl="6" w:tplc="2F043890">
      <w:start w:val="1"/>
      <w:numFmt w:val="bullet"/>
      <w:lvlText w:val=""/>
      <w:lvlJc w:val="left"/>
      <w:pPr>
        <w:tabs>
          <w:tab w:val="num" w:pos="5040"/>
        </w:tabs>
        <w:ind w:left="5040" w:hanging="360"/>
      </w:pPr>
      <w:rPr>
        <w:rFonts w:ascii="Symbol" w:hAnsi="Symbol"/>
      </w:rPr>
    </w:lvl>
    <w:lvl w:ilvl="7" w:tplc="4EA806A0">
      <w:start w:val="1"/>
      <w:numFmt w:val="bullet"/>
      <w:lvlText w:val="o"/>
      <w:lvlJc w:val="left"/>
      <w:pPr>
        <w:tabs>
          <w:tab w:val="num" w:pos="5760"/>
        </w:tabs>
        <w:ind w:left="5760" w:hanging="360"/>
      </w:pPr>
      <w:rPr>
        <w:rFonts w:ascii="Courier New" w:hAnsi="Courier New"/>
      </w:rPr>
    </w:lvl>
    <w:lvl w:ilvl="8" w:tplc="890AD134">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EF50585C">
      <w:start w:val="1"/>
      <w:numFmt w:val="bullet"/>
      <w:lvlText w:val=""/>
      <w:lvlJc w:val="left"/>
      <w:pPr>
        <w:ind w:left="720" w:hanging="360"/>
      </w:pPr>
      <w:rPr>
        <w:rFonts w:ascii="Symbol" w:hAnsi="Symbol"/>
      </w:rPr>
    </w:lvl>
    <w:lvl w:ilvl="1" w:tplc="3C784016">
      <w:start w:val="1"/>
      <w:numFmt w:val="bullet"/>
      <w:lvlText w:val="o"/>
      <w:lvlJc w:val="left"/>
      <w:pPr>
        <w:tabs>
          <w:tab w:val="num" w:pos="1440"/>
        </w:tabs>
        <w:ind w:left="1440" w:hanging="360"/>
      </w:pPr>
      <w:rPr>
        <w:rFonts w:ascii="Courier New" w:hAnsi="Courier New"/>
      </w:rPr>
    </w:lvl>
    <w:lvl w:ilvl="2" w:tplc="F89CFBBC">
      <w:start w:val="1"/>
      <w:numFmt w:val="bullet"/>
      <w:lvlText w:val=""/>
      <w:lvlJc w:val="left"/>
      <w:pPr>
        <w:tabs>
          <w:tab w:val="num" w:pos="2160"/>
        </w:tabs>
        <w:ind w:left="2160" w:hanging="360"/>
      </w:pPr>
      <w:rPr>
        <w:rFonts w:ascii="Wingdings" w:hAnsi="Wingdings"/>
      </w:rPr>
    </w:lvl>
    <w:lvl w:ilvl="3" w:tplc="E88E4BBC">
      <w:start w:val="1"/>
      <w:numFmt w:val="bullet"/>
      <w:lvlText w:val=""/>
      <w:lvlJc w:val="left"/>
      <w:pPr>
        <w:tabs>
          <w:tab w:val="num" w:pos="2880"/>
        </w:tabs>
        <w:ind w:left="2880" w:hanging="360"/>
      </w:pPr>
      <w:rPr>
        <w:rFonts w:ascii="Symbol" w:hAnsi="Symbol"/>
      </w:rPr>
    </w:lvl>
    <w:lvl w:ilvl="4" w:tplc="BF9E844E">
      <w:start w:val="1"/>
      <w:numFmt w:val="bullet"/>
      <w:lvlText w:val="o"/>
      <w:lvlJc w:val="left"/>
      <w:pPr>
        <w:tabs>
          <w:tab w:val="num" w:pos="3600"/>
        </w:tabs>
        <w:ind w:left="3600" w:hanging="360"/>
      </w:pPr>
      <w:rPr>
        <w:rFonts w:ascii="Courier New" w:hAnsi="Courier New"/>
      </w:rPr>
    </w:lvl>
    <w:lvl w:ilvl="5" w:tplc="2CB81492">
      <w:start w:val="1"/>
      <w:numFmt w:val="bullet"/>
      <w:lvlText w:val=""/>
      <w:lvlJc w:val="left"/>
      <w:pPr>
        <w:tabs>
          <w:tab w:val="num" w:pos="4320"/>
        </w:tabs>
        <w:ind w:left="4320" w:hanging="360"/>
      </w:pPr>
      <w:rPr>
        <w:rFonts w:ascii="Wingdings" w:hAnsi="Wingdings"/>
      </w:rPr>
    </w:lvl>
    <w:lvl w:ilvl="6" w:tplc="78FA8F84">
      <w:start w:val="1"/>
      <w:numFmt w:val="bullet"/>
      <w:lvlText w:val=""/>
      <w:lvlJc w:val="left"/>
      <w:pPr>
        <w:tabs>
          <w:tab w:val="num" w:pos="5040"/>
        </w:tabs>
        <w:ind w:left="5040" w:hanging="360"/>
      </w:pPr>
      <w:rPr>
        <w:rFonts w:ascii="Symbol" w:hAnsi="Symbol"/>
      </w:rPr>
    </w:lvl>
    <w:lvl w:ilvl="7" w:tplc="32EE2D4A">
      <w:start w:val="1"/>
      <w:numFmt w:val="bullet"/>
      <w:lvlText w:val="o"/>
      <w:lvlJc w:val="left"/>
      <w:pPr>
        <w:tabs>
          <w:tab w:val="num" w:pos="5760"/>
        </w:tabs>
        <w:ind w:left="5760" w:hanging="360"/>
      </w:pPr>
      <w:rPr>
        <w:rFonts w:ascii="Courier New" w:hAnsi="Courier New"/>
      </w:rPr>
    </w:lvl>
    <w:lvl w:ilvl="8" w:tplc="CB809DF0">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AAD092EE">
      <w:start w:val="1"/>
      <w:numFmt w:val="bullet"/>
      <w:lvlText w:val=""/>
      <w:lvlJc w:val="left"/>
      <w:pPr>
        <w:ind w:left="720" w:hanging="360"/>
      </w:pPr>
      <w:rPr>
        <w:rFonts w:ascii="Symbol" w:hAnsi="Symbol"/>
      </w:rPr>
    </w:lvl>
    <w:lvl w:ilvl="1" w:tplc="358EDF54">
      <w:start w:val="1"/>
      <w:numFmt w:val="bullet"/>
      <w:lvlText w:val="o"/>
      <w:lvlJc w:val="left"/>
      <w:pPr>
        <w:tabs>
          <w:tab w:val="num" w:pos="1440"/>
        </w:tabs>
        <w:ind w:left="1440" w:hanging="360"/>
      </w:pPr>
      <w:rPr>
        <w:rFonts w:ascii="Courier New" w:hAnsi="Courier New"/>
      </w:rPr>
    </w:lvl>
    <w:lvl w:ilvl="2" w:tplc="334EBCFA">
      <w:start w:val="1"/>
      <w:numFmt w:val="bullet"/>
      <w:lvlText w:val=""/>
      <w:lvlJc w:val="left"/>
      <w:pPr>
        <w:tabs>
          <w:tab w:val="num" w:pos="2160"/>
        </w:tabs>
        <w:ind w:left="2160" w:hanging="360"/>
      </w:pPr>
      <w:rPr>
        <w:rFonts w:ascii="Wingdings" w:hAnsi="Wingdings"/>
      </w:rPr>
    </w:lvl>
    <w:lvl w:ilvl="3" w:tplc="4F1EA68E">
      <w:start w:val="1"/>
      <w:numFmt w:val="bullet"/>
      <w:lvlText w:val=""/>
      <w:lvlJc w:val="left"/>
      <w:pPr>
        <w:tabs>
          <w:tab w:val="num" w:pos="2880"/>
        </w:tabs>
        <w:ind w:left="2880" w:hanging="360"/>
      </w:pPr>
      <w:rPr>
        <w:rFonts w:ascii="Symbol" w:hAnsi="Symbol"/>
      </w:rPr>
    </w:lvl>
    <w:lvl w:ilvl="4" w:tplc="38F43A62">
      <w:start w:val="1"/>
      <w:numFmt w:val="bullet"/>
      <w:lvlText w:val="o"/>
      <w:lvlJc w:val="left"/>
      <w:pPr>
        <w:tabs>
          <w:tab w:val="num" w:pos="3600"/>
        </w:tabs>
        <w:ind w:left="3600" w:hanging="360"/>
      </w:pPr>
      <w:rPr>
        <w:rFonts w:ascii="Courier New" w:hAnsi="Courier New"/>
      </w:rPr>
    </w:lvl>
    <w:lvl w:ilvl="5" w:tplc="4BBE466A">
      <w:start w:val="1"/>
      <w:numFmt w:val="bullet"/>
      <w:lvlText w:val=""/>
      <w:lvlJc w:val="left"/>
      <w:pPr>
        <w:tabs>
          <w:tab w:val="num" w:pos="4320"/>
        </w:tabs>
        <w:ind w:left="4320" w:hanging="360"/>
      </w:pPr>
      <w:rPr>
        <w:rFonts w:ascii="Wingdings" w:hAnsi="Wingdings"/>
      </w:rPr>
    </w:lvl>
    <w:lvl w:ilvl="6" w:tplc="BDD8BBEE">
      <w:start w:val="1"/>
      <w:numFmt w:val="bullet"/>
      <w:lvlText w:val=""/>
      <w:lvlJc w:val="left"/>
      <w:pPr>
        <w:tabs>
          <w:tab w:val="num" w:pos="5040"/>
        </w:tabs>
        <w:ind w:left="5040" w:hanging="360"/>
      </w:pPr>
      <w:rPr>
        <w:rFonts w:ascii="Symbol" w:hAnsi="Symbol"/>
      </w:rPr>
    </w:lvl>
    <w:lvl w:ilvl="7" w:tplc="37C604F2">
      <w:start w:val="1"/>
      <w:numFmt w:val="bullet"/>
      <w:lvlText w:val="o"/>
      <w:lvlJc w:val="left"/>
      <w:pPr>
        <w:tabs>
          <w:tab w:val="num" w:pos="5760"/>
        </w:tabs>
        <w:ind w:left="5760" w:hanging="360"/>
      </w:pPr>
      <w:rPr>
        <w:rFonts w:ascii="Courier New" w:hAnsi="Courier New"/>
      </w:rPr>
    </w:lvl>
    <w:lvl w:ilvl="8" w:tplc="2A80C4AE">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7A5ECD1C">
      <w:start w:val="1"/>
      <w:numFmt w:val="bullet"/>
      <w:lvlText w:val=""/>
      <w:lvlJc w:val="left"/>
      <w:pPr>
        <w:ind w:left="720" w:hanging="360"/>
      </w:pPr>
      <w:rPr>
        <w:rFonts w:ascii="Symbol" w:hAnsi="Symbol"/>
      </w:rPr>
    </w:lvl>
    <w:lvl w:ilvl="1" w:tplc="448C0A26">
      <w:start w:val="1"/>
      <w:numFmt w:val="bullet"/>
      <w:lvlText w:val="o"/>
      <w:lvlJc w:val="left"/>
      <w:pPr>
        <w:tabs>
          <w:tab w:val="num" w:pos="1440"/>
        </w:tabs>
        <w:ind w:left="1440" w:hanging="360"/>
      </w:pPr>
      <w:rPr>
        <w:rFonts w:ascii="Courier New" w:hAnsi="Courier New"/>
      </w:rPr>
    </w:lvl>
    <w:lvl w:ilvl="2" w:tplc="A1360268">
      <w:start w:val="1"/>
      <w:numFmt w:val="bullet"/>
      <w:lvlText w:val=""/>
      <w:lvlJc w:val="left"/>
      <w:pPr>
        <w:tabs>
          <w:tab w:val="num" w:pos="2160"/>
        </w:tabs>
        <w:ind w:left="2160" w:hanging="360"/>
      </w:pPr>
      <w:rPr>
        <w:rFonts w:ascii="Wingdings" w:hAnsi="Wingdings"/>
      </w:rPr>
    </w:lvl>
    <w:lvl w:ilvl="3" w:tplc="9674870A">
      <w:start w:val="1"/>
      <w:numFmt w:val="bullet"/>
      <w:lvlText w:val=""/>
      <w:lvlJc w:val="left"/>
      <w:pPr>
        <w:tabs>
          <w:tab w:val="num" w:pos="2880"/>
        </w:tabs>
        <w:ind w:left="2880" w:hanging="360"/>
      </w:pPr>
      <w:rPr>
        <w:rFonts w:ascii="Symbol" w:hAnsi="Symbol"/>
      </w:rPr>
    </w:lvl>
    <w:lvl w:ilvl="4" w:tplc="32FC7398">
      <w:start w:val="1"/>
      <w:numFmt w:val="bullet"/>
      <w:lvlText w:val="o"/>
      <w:lvlJc w:val="left"/>
      <w:pPr>
        <w:tabs>
          <w:tab w:val="num" w:pos="3600"/>
        </w:tabs>
        <w:ind w:left="3600" w:hanging="360"/>
      </w:pPr>
      <w:rPr>
        <w:rFonts w:ascii="Courier New" w:hAnsi="Courier New"/>
      </w:rPr>
    </w:lvl>
    <w:lvl w:ilvl="5" w:tplc="FC9ECE56">
      <w:start w:val="1"/>
      <w:numFmt w:val="bullet"/>
      <w:lvlText w:val=""/>
      <w:lvlJc w:val="left"/>
      <w:pPr>
        <w:tabs>
          <w:tab w:val="num" w:pos="4320"/>
        </w:tabs>
        <w:ind w:left="4320" w:hanging="360"/>
      </w:pPr>
      <w:rPr>
        <w:rFonts w:ascii="Wingdings" w:hAnsi="Wingdings"/>
      </w:rPr>
    </w:lvl>
    <w:lvl w:ilvl="6" w:tplc="68B8CC70">
      <w:start w:val="1"/>
      <w:numFmt w:val="bullet"/>
      <w:lvlText w:val=""/>
      <w:lvlJc w:val="left"/>
      <w:pPr>
        <w:tabs>
          <w:tab w:val="num" w:pos="5040"/>
        </w:tabs>
        <w:ind w:left="5040" w:hanging="360"/>
      </w:pPr>
      <w:rPr>
        <w:rFonts w:ascii="Symbol" w:hAnsi="Symbol"/>
      </w:rPr>
    </w:lvl>
    <w:lvl w:ilvl="7" w:tplc="8AE2AA2E">
      <w:start w:val="1"/>
      <w:numFmt w:val="bullet"/>
      <w:lvlText w:val="o"/>
      <w:lvlJc w:val="left"/>
      <w:pPr>
        <w:tabs>
          <w:tab w:val="num" w:pos="5760"/>
        </w:tabs>
        <w:ind w:left="5760" w:hanging="360"/>
      </w:pPr>
      <w:rPr>
        <w:rFonts w:ascii="Courier New" w:hAnsi="Courier New"/>
      </w:rPr>
    </w:lvl>
    <w:lvl w:ilvl="8" w:tplc="49FC9BEA">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413CED4A">
      <w:start w:val="1"/>
      <w:numFmt w:val="bullet"/>
      <w:lvlText w:val=""/>
      <w:lvlJc w:val="left"/>
      <w:pPr>
        <w:ind w:left="720" w:hanging="360"/>
      </w:pPr>
      <w:rPr>
        <w:rFonts w:ascii="Symbol" w:hAnsi="Symbol"/>
      </w:rPr>
    </w:lvl>
    <w:lvl w:ilvl="1" w:tplc="AF0C0E76">
      <w:start w:val="1"/>
      <w:numFmt w:val="bullet"/>
      <w:lvlText w:val="o"/>
      <w:lvlJc w:val="left"/>
      <w:pPr>
        <w:tabs>
          <w:tab w:val="num" w:pos="1440"/>
        </w:tabs>
        <w:ind w:left="1440" w:hanging="360"/>
      </w:pPr>
      <w:rPr>
        <w:rFonts w:ascii="Courier New" w:hAnsi="Courier New"/>
      </w:rPr>
    </w:lvl>
    <w:lvl w:ilvl="2" w:tplc="185A7CEE">
      <w:start w:val="1"/>
      <w:numFmt w:val="bullet"/>
      <w:lvlText w:val=""/>
      <w:lvlJc w:val="left"/>
      <w:pPr>
        <w:tabs>
          <w:tab w:val="num" w:pos="2160"/>
        </w:tabs>
        <w:ind w:left="2160" w:hanging="360"/>
      </w:pPr>
      <w:rPr>
        <w:rFonts w:ascii="Wingdings" w:hAnsi="Wingdings"/>
      </w:rPr>
    </w:lvl>
    <w:lvl w:ilvl="3" w:tplc="2EA83348">
      <w:start w:val="1"/>
      <w:numFmt w:val="bullet"/>
      <w:lvlText w:val=""/>
      <w:lvlJc w:val="left"/>
      <w:pPr>
        <w:tabs>
          <w:tab w:val="num" w:pos="2880"/>
        </w:tabs>
        <w:ind w:left="2880" w:hanging="360"/>
      </w:pPr>
      <w:rPr>
        <w:rFonts w:ascii="Symbol" w:hAnsi="Symbol"/>
      </w:rPr>
    </w:lvl>
    <w:lvl w:ilvl="4" w:tplc="D26030F8">
      <w:start w:val="1"/>
      <w:numFmt w:val="bullet"/>
      <w:lvlText w:val="o"/>
      <w:lvlJc w:val="left"/>
      <w:pPr>
        <w:tabs>
          <w:tab w:val="num" w:pos="3600"/>
        </w:tabs>
        <w:ind w:left="3600" w:hanging="360"/>
      </w:pPr>
      <w:rPr>
        <w:rFonts w:ascii="Courier New" w:hAnsi="Courier New"/>
      </w:rPr>
    </w:lvl>
    <w:lvl w:ilvl="5" w:tplc="1FDA6DEA">
      <w:start w:val="1"/>
      <w:numFmt w:val="bullet"/>
      <w:lvlText w:val=""/>
      <w:lvlJc w:val="left"/>
      <w:pPr>
        <w:tabs>
          <w:tab w:val="num" w:pos="4320"/>
        </w:tabs>
        <w:ind w:left="4320" w:hanging="360"/>
      </w:pPr>
      <w:rPr>
        <w:rFonts w:ascii="Wingdings" w:hAnsi="Wingdings"/>
      </w:rPr>
    </w:lvl>
    <w:lvl w:ilvl="6" w:tplc="333AC966">
      <w:start w:val="1"/>
      <w:numFmt w:val="bullet"/>
      <w:lvlText w:val=""/>
      <w:lvlJc w:val="left"/>
      <w:pPr>
        <w:tabs>
          <w:tab w:val="num" w:pos="5040"/>
        </w:tabs>
        <w:ind w:left="5040" w:hanging="360"/>
      </w:pPr>
      <w:rPr>
        <w:rFonts w:ascii="Symbol" w:hAnsi="Symbol"/>
      </w:rPr>
    </w:lvl>
    <w:lvl w:ilvl="7" w:tplc="C32CF1A2">
      <w:start w:val="1"/>
      <w:numFmt w:val="bullet"/>
      <w:lvlText w:val="o"/>
      <w:lvlJc w:val="left"/>
      <w:pPr>
        <w:tabs>
          <w:tab w:val="num" w:pos="5760"/>
        </w:tabs>
        <w:ind w:left="5760" w:hanging="360"/>
      </w:pPr>
      <w:rPr>
        <w:rFonts w:ascii="Courier New" w:hAnsi="Courier New"/>
      </w:rPr>
    </w:lvl>
    <w:lvl w:ilvl="8" w:tplc="9AC28B60">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75CA4792">
      <w:start w:val="1"/>
      <w:numFmt w:val="bullet"/>
      <w:lvlText w:val=""/>
      <w:lvlJc w:val="left"/>
      <w:pPr>
        <w:ind w:left="720" w:hanging="360"/>
      </w:pPr>
      <w:rPr>
        <w:rFonts w:ascii="Symbol" w:hAnsi="Symbol"/>
      </w:rPr>
    </w:lvl>
    <w:lvl w:ilvl="1" w:tplc="058C1716">
      <w:start w:val="1"/>
      <w:numFmt w:val="bullet"/>
      <w:lvlText w:val="o"/>
      <w:lvlJc w:val="left"/>
      <w:pPr>
        <w:tabs>
          <w:tab w:val="num" w:pos="1440"/>
        </w:tabs>
        <w:ind w:left="1440" w:hanging="360"/>
      </w:pPr>
      <w:rPr>
        <w:rFonts w:ascii="Courier New" w:hAnsi="Courier New"/>
      </w:rPr>
    </w:lvl>
    <w:lvl w:ilvl="2" w:tplc="076E558C">
      <w:start w:val="1"/>
      <w:numFmt w:val="bullet"/>
      <w:lvlText w:val=""/>
      <w:lvlJc w:val="left"/>
      <w:pPr>
        <w:tabs>
          <w:tab w:val="num" w:pos="2160"/>
        </w:tabs>
        <w:ind w:left="2160" w:hanging="360"/>
      </w:pPr>
      <w:rPr>
        <w:rFonts w:ascii="Wingdings" w:hAnsi="Wingdings"/>
      </w:rPr>
    </w:lvl>
    <w:lvl w:ilvl="3" w:tplc="2D72CA2A">
      <w:start w:val="1"/>
      <w:numFmt w:val="bullet"/>
      <w:lvlText w:val=""/>
      <w:lvlJc w:val="left"/>
      <w:pPr>
        <w:tabs>
          <w:tab w:val="num" w:pos="2880"/>
        </w:tabs>
        <w:ind w:left="2880" w:hanging="360"/>
      </w:pPr>
      <w:rPr>
        <w:rFonts w:ascii="Symbol" w:hAnsi="Symbol"/>
      </w:rPr>
    </w:lvl>
    <w:lvl w:ilvl="4" w:tplc="59B254DE">
      <w:start w:val="1"/>
      <w:numFmt w:val="bullet"/>
      <w:lvlText w:val="o"/>
      <w:lvlJc w:val="left"/>
      <w:pPr>
        <w:tabs>
          <w:tab w:val="num" w:pos="3600"/>
        </w:tabs>
        <w:ind w:left="3600" w:hanging="360"/>
      </w:pPr>
      <w:rPr>
        <w:rFonts w:ascii="Courier New" w:hAnsi="Courier New"/>
      </w:rPr>
    </w:lvl>
    <w:lvl w:ilvl="5" w:tplc="4642A86C">
      <w:start w:val="1"/>
      <w:numFmt w:val="bullet"/>
      <w:lvlText w:val=""/>
      <w:lvlJc w:val="left"/>
      <w:pPr>
        <w:tabs>
          <w:tab w:val="num" w:pos="4320"/>
        </w:tabs>
        <w:ind w:left="4320" w:hanging="360"/>
      </w:pPr>
      <w:rPr>
        <w:rFonts w:ascii="Wingdings" w:hAnsi="Wingdings"/>
      </w:rPr>
    </w:lvl>
    <w:lvl w:ilvl="6" w:tplc="CB505BE4">
      <w:start w:val="1"/>
      <w:numFmt w:val="bullet"/>
      <w:lvlText w:val=""/>
      <w:lvlJc w:val="left"/>
      <w:pPr>
        <w:tabs>
          <w:tab w:val="num" w:pos="5040"/>
        </w:tabs>
        <w:ind w:left="5040" w:hanging="360"/>
      </w:pPr>
      <w:rPr>
        <w:rFonts w:ascii="Symbol" w:hAnsi="Symbol"/>
      </w:rPr>
    </w:lvl>
    <w:lvl w:ilvl="7" w:tplc="8BAE2F6A">
      <w:start w:val="1"/>
      <w:numFmt w:val="bullet"/>
      <w:lvlText w:val="o"/>
      <w:lvlJc w:val="left"/>
      <w:pPr>
        <w:tabs>
          <w:tab w:val="num" w:pos="5760"/>
        </w:tabs>
        <w:ind w:left="5760" w:hanging="360"/>
      </w:pPr>
      <w:rPr>
        <w:rFonts w:ascii="Courier New" w:hAnsi="Courier New"/>
      </w:rPr>
    </w:lvl>
    <w:lvl w:ilvl="8" w:tplc="4CD6294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2C82F322">
      <w:start w:val="1"/>
      <w:numFmt w:val="bullet"/>
      <w:lvlText w:val=""/>
      <w:lvlJc w:val="left"/>
      <w:pPr>
        <w:ind w:left="720" w:hanging="360"/>
      </w:pPr>
      <w:rPr>
        <w:rFonts w:ascii="Symbol" w:hAnsi="Symbol"/>
      </w:rPr>
    </w:lvl>
    <w:lvl w:ilvl="1" w:tplc="06BCBA4E">
      <w:start w:val="1"/>
      <w:numFmt w:val="bullet"/>
      <w:lvlText w:val="o"/>
      <w:lvlJc w:val="left"/>
      <w:pPr>
        <w:tabs>
          <w:tab w:val="num" w:pos="1440"/>
        </w:tabs>
        <w:ind w:left="1440" w:hanging="360"/>
      </w:pPr>
      <w:rPr>
        <w:rFonts w:ascii="Courier New" w:hAnsi="Courier New"/>
      </w:rPr>
    </w:lvl>
    <w:lvl w:ilvl="2" w:tplc="F42CEC18">
      <w:start w:val="1"/>
      <w:numFmt w:val="bullet"/>
      <w:lvlText w:val=""/>
      <w:lvlJc w:val="left"/>
      <w:pPr>
        <w:tabs>
          <w:tab w:val="num" w:pos="2160"/>
        </w:tabs>
        <w:ind w:left="2160" w:hanging="360"/>
      </w:pPr>
      <w:rPr>
        <w:rFonts w:ascii="Wingdings" w:hAnsi="Wingdings"/>
      </w:rPr>
    </w:lvl>
    <w:lvl w:ilvl="3" w:tplc="E54AEDEA">
      <w:start w:val="1"/>
      <w:numFmt w:val="bullet"/>
      <w:lvlText w:val=""/>
      <w:lvlJc w:val="left"/>
      <w:pPr>
        <w:tabs>
          <w:tab w:val="num" w:pos="2880"/>
        </w:tabs>
        <w:ind w:left="2880" w:hanging="360"/>
      </w:pPr>
      <w:rPr>
        <w:rFonts w:ascii="Symbol" w:hAnsi="Symbol"/>
      </w:rPr>
    </w:lvl>
    <w:lvl w:ilvl="4" w:tplc="C552973E">
      <w:start w:val="1"/>
      <w:numFmt w:val="bullet"/>
      <w:lvlText w:val="o"/>
      <w:lvlJc w:val="left"/>
      <w:pPr>
        <w:tabs>
          <w:tab w:val="num" w:pos="3600"/>
        </w:tabs>
        <w:ind w:left="3600" w:hanging="360"/>
      </w:pPr>
      <w:rPr>
        <w:rFonts w:ascii="Courier New" w:hAnsi="Courier New"/>
      </w:rPr>
    </w:lvl>
    <w:lvl w:ilvl="5" w:tplc="D42C553C">
      <w:start w:val="1"/>
      <w:numFmt w:val="bullet"/>
      <w:lvlText w:val=""/>
      <w:lvlJc w:val="left"/>
      <w:pPr>
        <w:tabs>
          <w:tab w:val="num" w:pos="4320"/>
        </w:tabs>
        <w:ind w:left="4320" w:hanging="360"/>
      </w:pPr>
      <w:rPr>
        <w:rFonts w:ascii="Wingdings" w:hAnsi="Wingdings"/>
      </w:rPr>
    </w:lvl>
    <w:lvl w:ilvl="6" w:tplc="5C3AB122">
      <w:start w:val="1"/>
      <w:numFmt w:val="bullet"/>
      <w:lvlText w:val=""/>
      <w:lvlJc w:val="left"/>
      <w:pPr>
        <w:tabs>
          <w:tab w:val="num" w:pos="5040"/>
        </w:tabs>
        <w:ind w:left="5040" w:hanging="360"/>
      </w:pPr>
      <w:rPr>
        <w:rFonts w:ascii="Symbol" w:hAnsi="Symbol"/>
      </w:rPr>
    </w:lvl>
    <w:lvl w:ilvl="7" w:tplc="FE2C6832">
      <w:start w:val="1"/>
      <w:numFmt w:val="bullet"/>
      <w:lvlText w:val="o"/>
      <w:lvlJc w:val="left"/>
      <w:pPr>
        <w:tabs>
          <w:tab w:val="num" w:pos="5760"/>
        </w:tabs>
        <w:ind w:left="5760" w:hanging="360"/>
      </w:pPr>
      <w:rPr>
        <w:rFonts w:ascii="Courier New" w:hAnsi="Courier New"/>
      </w:rPr>
    </w:lvl>
    <w:lvl w:ilvl="8" w:tplc="C2C20C5C">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9E14E750">
      <w:start w:val="1"/>
      <w:numFmt w:val="bullet"/>
      <w:lvlText w:val=""/>
      <w:lvlJc w:val="left"/>
      <w:pPr>
        <w:ind w:left="720" w:hanging="360"/>
      </w:pPr>
      <w:rPr>
        <w:rFonts w:ascii="Symbol" w:hAnsi="Symbol"/>
      </w:rPr>
    </w:lvl>
    <w:lvl w:ilvl="1" w:tplc="8F8ED362">
      <w:start w:val="1"/>
      <w:numFmt w:val="bullet"/>
      <w:lvlText w:val="o"/>
      <w:lvlJc w:val="left"/>
      <w:pPr>
        <w:tabs>
          <w:tab w:val="num" w:pos="1440"/>
        </w:tabs>
        <w:ind w:left="1440" w:hanging="360"/>
      </w:pPr>
      <w:rPr>
        <w:rFonts w:ascii="Courier New" w:hAnsi="Courier New"/>
      </w:rPr>
    </w:lvl>
    <w:lvl w:ilvl="2" w:tplc="DD024350">
      <w:start w:val="1"/>
      <w:numFmt w:val="bullet"/>
      <w:lvlText w:val=""/>
      <w:lvlJc w:val="left"/>
      <w:pPr>
        <w:tabs>
          <w:tab w:val="num" w:pos="2160"/>
        </w:tabs>
        <w:ind w:left="2160" w:hanging="360"/>
      </w:pPr>
      <w:rPr>
        <w:rFonts w:ascii="Wingdings" w:hAnsi="Wingdings"/>
      </w:rPr>
    </w:lvl>
    <w:lvl w:ilvl="3" w:tplc="A0BA6DEA">
      <w:start w:val="1"/>
      <w:numFmt w:val="bullet"/>
      <w:lvlText w:val=""/>
      <w:lvlJc w:val="left"/>
      <w:pPr>
        <w:tabs>
          <w:tab w:val="num" w:pos="2880"/>
        </w:tabs>
        <w:ind w:left="2880" w:hanging="360"/>
      </w:pPr>
      <w:rPr>
        <w:rFonts w:ascii="Symbol" w:hAnsi="Symbol"/>
      </w:rPr>
    </w:lvl>
    <w:lvl w:ilvl="4" w:tplc="3A1C8F36">
      <w:start w:val="1"/>
      <w:numFmt w:val="bullet"/>
      <w:lvlText w:val="o"/>
      <w:lvlJc w:val="left"/>
      <w:pPr>
        <w:tabs>
          <w:tab w:val="num" w:pos="3600"/>
        </w:tabs>
        <w:ind w:left="3600" w:hanging="360"/>
      </w:pPr>
      <w:rPr>
        <w:rFonts w:ascii="Courier New" w:hAnsi="Courier New"/>
      </w:rPr>
    </w:lvl>
    <w:lvl w:ilvl="5" w:tplc="87BCCB34">
      <w:start w:val="1"/>
      <w:numFmt w:val="bullet"/>
      <w:lvlText w:val=""/>
      <w:lvlJc w:val="left"/>
      <w:pPr>
        <w:tabs>
          <w:tab w:val="num" w:pos="4320"/>
        </w:tabs>
        <w:ind w:left="4320" w:hanging="360"/>
      </w:pPr>
      <w:rPr>
        <w:rFonts w:ascii="Wingdings" w:hAnsi="Wingdings"/>
      </w:rPr>
    </w:lvl>
    <w:lvl w:ilvl="6" w:tplc="1C74CE60">
      <w:start w:val="1"/>
      <w:numFmt w:val="bullet"/>
      <w:lvlText w:val=""/>
      <w:lvlJc w:val="left"/>
      <w:pPr>
        <w:tabs>
          <w:tab w:val="num" w:pos="5040"/>
        </w:tabs>
        <w:ind w:left="5040" w:hanging="360"/>
      </w:pPr>
      <w:rPr>
        <w:rFonts w:ascii="Symbol" w:hAnsi="Symbol"/>
      </w:rPr>
    </w:lvl>
    <w:lvl w:ilvl="7" w:tplc="BA2CE0FC">
      <w:start w:val="1"/>
      <w:numFmt w:val="bullet"/>
      <w:lvlText w:val="o"/>
      <w:lvlJc w:val="left"/>
      <w:pPr>
        <w:tabs>
          <w:tab w:val="num" w:pos="5760"/>
        </w:tabs>
        <w:ind w:left="5760" w:hanging="360"/>
      </w:pPr>
      <w:rPr>
        <w:rFonts w:ascii="Courier New" w:hAnsi="Courier New"/>
      </w:rPr>
    </w:lvl>
    <w:lvl w:ilvl="8" w:tplc="CD5A73C6">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D30AACBE">
      <w:start w:val="1"/>
      <w:numFmt w:val="bullet"/>
      <w:lvlText w:val=""/>
      <w:lvlJc w:val="left"/>
      <w:pPr>
        <w:ind w:left="720" w:hanging="360"/>
      </w:pPr>
      <w:rPr>
        <w:rFonts w:ascii="Symbol" w:hAnsi="Symbol"/>
      </w:rPr>
    </w:lvl>
    <w:lvl w:ilvl="1" w:tplc="9FFE6E50">
      <w:start w:val="1"/>
      <w:numFmt w:val="bullet"/>
      <w:lvlText w:val="o"/>
      <w:lvlJc w:val="left"/>
      <w:pPr>
        <w:tabs>
          <w:tab w:val="num" w:pos="1440"/>
        </w:tabs>
        <w:ind w:left="1440" w:hanging="360"/>
      </w:pPr>
      <w:rPr>
        <w:rFonts w:ascii="Courier New" w:hAnsi="Courier New"/>
      </w:rPr>
    </w:lvl>
    <w:lvl w:ilvl="2" w:tplc="79F65042">
      <w:start w:val="1"/>
      <w:numFmt w:val="bullet"/>
      <w:lvlText w:val=""/>
      <w:lvlJc w:val="left"/>
      <w:pPr>
        <w:tabs>
          <w:tab w:val="num" w:pos="2160"/>
        </w:tabs>
        <w:ind w:left="2160" w:hanging="360"/>
      </w:pPr>
      <w:rPr>
        <w:rFonts w:ascii="Wingdings" w:hAnsi="Wingdings"/>
      </w:rPr>
    </w:lvl>
    <w:lvl w:ilvl="3" w:tplc="472E0F06">
      <w:start w:val="1"/>
      <w:numFmt w:val="bullet"/>
      <w:lvlText w:val=""/>
      <w:lvlJc w:val="left"/>
      <w:pPr>
        <w:tabs>
          <w:tab w:val="num" w:pos="2880"/>
        </w:tabs>
        <w:ind w:left="2880" w:hanging="360"/>
      </w:pPr>
      <w:rPr>
        <w:rFonts w:ascii="Symbol" w:hAnsi="Symbol"/>
      </w:rPr>
    </w:lvl>
    <w:lvl w:ilvl="4" w:tplc="C724449C">
      <w:start w:val="1"/>
      <w:numFmt w:val="bullet"/>
      <w:lvlText w:val="o"/>
      <w:lvlJc w:val="left"/>
      <w:pPr>
        <w:tabs>
          <w:tab w:val="num" w:pos="3600"/>
        </w:tabs>
        <w:ind w:left="3600" w:hanging="360"/>
      </w:pPr>
      <w:rPr>
        <w:rFonts w:ascii="Courier New" w:hAnsi="Courier New"/>
      </w:rPr>
    </w:lvl>
    <w:lvl w:ilvl="5" w:tplc="84149A02">
      <w:start w:val="1"/>
      <w:numFmt w:val="bullet"/>
      <w:lvlText w:val=""/>
      <w:lvlJc w:val="left"/>
      <w:pPr>
        <w:tabs>
          <w:tab w:val="num" w:pos="4320"/>
        </w:tabs>
        <w:ind w:left="4320" w:hanging="360"/>
      </w:pPr>
      <w:rPr>
        <w:rFonts w:ascii="Wingdings" w:hAnsi="Wingdings"/>
      </w:rPr>
    </w:lvl>
    <w:lvl w:ilvl="6" w:tplc="B088CA30">
      <w:start w:val="1"/>
      <w:numFmt w:val="bullet"/>
      <w:lvlText w:val=""/>
      <w:lvlJc w:val="left"/>
      <w:pPr>
        <w:tabs>
          <w:tab w:val="num" w:pos="5040"/>
        </w:tabs>
        <w:ind w:left="5040" w:hanging="360"/>
      </w:pPr>
      <w:rPr>
        <w:rFonts w:ascii="Symbol" w:hAnsi="Symbol"/>
      </w:rPr>
    </w:lvl>
    <w:lvl w:ilvl="7" w:tplc="4A8A19EC">
      <w:start w:val="1"/>
      <w:numFmt w:val="bullet"/>
      <w:lvlText w:val="o"/>
      <w:lvlJc w:val="left"/>
      <w:pPr>
        <w:tabs>
          <w:tab w:val="num" w:pos="5760"/>
        </w:tabs>
        <w:ind w:left="5760" w:hanging="360"/>
      </w:pPr>
      <w:rPr>
        <w:rFonts w:ascii="Courier New" w:hAnsi="Courier New"/>
      </w:rPr>
    </w:lvl>
    <w:lvl w:ilvl="8" w:tplc="CCEE6AF4">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191C8678">
      <w:start w:val="1"/>
      <w:numFmt w:val="bullet"/>
      <w:lvlText w:val=""/>
      <w:lvlJc w:val="left"/>
      <w:pPr>
        <w:ind w:left="720" w:hanging="360"/>
      </w:pPr>
      <w:rPr>
        <w:rFonts w:ascii="Symbol" w:hAnsi="Symbol"/>
      </w:rPr>
    </w:lvl>
    <w:lvl w:ilvl="1" w:tplc="2AA8B2F2">
      <w:start w:val="1"/>
      <w:numFmt w:val="bullet"/>
      <w:lvlText w:val="o"/>
      <w:lvlJc w:val="left"/>
      <w:pPr>
        <w:tabs>
          <w:tab w:val="num" w:pos="1440"/>
        </w:tabs>
        <w:ind w:left="1440" w:hanging="360"/>
      </w:pPr>
      <w:rPr>
        <w:rFonts w:ascii="Courier New" w:hAnsi="Courier New"/>
      </w:rPr>
    </w:lvl>
    <w:lvl w:ilvl="2" w:tplc="5DB458CC">
      <w:start w:val="1"/>
      <w:numFmt w:val="bullet"/>
      <w:lvlText w:val=""/>
      <w:lvlJc w:val="left"/>
      <w:pPr>
        <w:tabs>
          <w:tab w:val="num" w:pos="2160"/>
        </w:tabs>
        <w:ind w:left="2160" w:hanging="360"/>
      </w:pPr>
      <w:rPr>
        <w:rFonts w:ascii="Wingdings" w:hAnsi="Wingdings"/>
      </w:rPr>
    </w:lvl>
    <w:lvl w:ilvl="3" w:tplc="FF445E32">
      <w:start w:val="1"/>
      <w:numFmt w:val="bullet"/>
      <w:lvlText w:val=""/>
      <w:lvlJc w:val="left"/>
      <w:pPr>
        <w:tabs>
          <w:tab w:val="num" w:pos="2880"/>
        </w:tabs>
        <w:ind w:left="2880" w:hanging="360"/>
      </w:pPr>
      <w:rPr>
        <w:rFonts w:ascii="Symbol" w:hAnsi="Symbol"/>
      </w:rPr>
    </w:lvl>
    <w:lvl w:ilvl="4" w:tplc="2D36D096">
      <w:start w:val="1"/>
      <w:numFmt w:val="bullet"/>
      <w:lvlText w:val="o"/>
      <w:lvlJc w:val="left"/>
      <w:pPr>
        <w:tabs>
          <w:tab w:val="num" w:pos="3600"/>
        </w:tabs>
        <w:ind w:left="3600" w:hanging="360"/>
      </w:pPr>
      <w:rPr>
        <w:rFonts w:ascii="Courier New" w:hAnsi="Courier New"/>
      </w:rPr>
    </w:lvl>
    <w:lvl w:ilvl="5" w:tplc="A2B0B6C8">
      <w:start w:val="1"/>
      <w:numFmt w:val="bullet"/>
      <w:lvlText w:val=""/>
      <w:lvlJc w:val="left"/>
      <w:pPr>
        <w:tabs>
          <w:tab w:val="num" w:pos="4320"/>
        </w:tabs>
        <w:ind w:left="4320" w:hanging="360"/>
      </w:pPr>
      <w:rPr>
        <w:rFonts w:ascii="Wingdings" w:hAnsi="Wingdings"/>
      </w:rPr>
    </w:lvl>
    <w:lvl w:ilvl="6" w:tplc="CD3063CE">
      <w:start w:val="1"/>
      <w:numFmt w:val="bullet"/>
      <w:lvlText w:val=""/>
      <w:lvlJc w:val="left"/>
      <w:pPr>
        <w:tabs>
          <w:tab w:val="num" w:pos="5040"/>
        </w:tabs>
        <w:ind w:left="5040" w:hanging="360"/>
      </w:pPr>
      <w:rPr>
        <w:rFonts w:ascii="Symbol" w:hAnsi="Symbol"/>
      </w:rPr>
    </w:lvl>
    <w:lvl w:ilvl="7" w:tplc="5A68E18E">
      <w:start w:val="1"/>
      <w:numFmt w:val="bullet"/>
      <w:lvlText w:val="o"/>
      <w:lvlJc w:val="left"/>
      <w:pPr>
        <w:tabs>
          <w:tab w:val="num" w:pos="5760"/>
        </w:tabs>
        <w:ind w:left="5760" w:hanging="360"/>
      </w:pPr>
      <w:rPr>
        <w:rFonts w:ascii="Courier New" w:hAnsi="Courier New"/>
      </w:rPr>
    </w:lvl>
    <w:lvl w:ilvl="8" w:tplc="9890329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73641E8C">
      <w:start w:val="1"/>
      <w:numFmt w:val="bullet"/>
      <w:lvlText w:val=""/>
      <w:lvlJc w:val="left"/>
      <w:pPr>
        <w:ind w:left="720" w:hanging="360"/>
      </w:pPr>
      <w:rPr>
        <w:rFonts w:ascii="Symbol" w:hAnsi="Symbol"/>
      </w:rPr>
    </w:lvl>
    <w:lvl w:ilvl="1" w:tplc="4FF6F68C">
      <w:start w:val="1"/>
      <w:numFmt w:val="bullet"/>
      <w:lvlText w:val="o"/>
      <w:lvlJc w:val="left"/>
      <w:pPr>
        <w:tabs>
          <w:tab w:val="num" w:pos="1440"/>
        </w:tabs>
        <w:ind w:left="1440" w:hanging="360"/>
      </w:pPr>
      <w:rPr>
        <w:rFonts w:ascii="Courier New" w:hAnsi="Courier New"/>
      </w:rPr>
    </w:lvl>
    <w:lvl w:ilvl="2" w:tplc="189EE784">
      <w:start w:val="1"/>
      <w:numFmt w:val="bullet"/>
      <w:lvlText w:val=""/>
      <w:lvlJc w:val="left"/>
      <w:pPr>
        <w:tabs>
          <w:tab w:val="num" w:pos="2160"/>
        </w:tabs>
        <w:ind w:left="2160" w:hanging="360"/>
      </w:pPr>
      <w:rPr>
        <w:rFonts w:ascii="Wingdings" w:hAnsi="Wingdings"/>
      </w:rPr>
    </w:lvl>
    <w:lvl w:ilvl="3" w:tplc="6E90F432">
      <w:start w:val="1"/>
      <w:numFmt w:val="bullet"/>
      <w:lvlText w:val=""/>
      <w:lvlJc w:val="left"/>
      <w:pPr>
        <w:tabs>
          <w:tab w:val="num" w:pos="2880"/>
        </w:tabs>
        <w:ind w:left="2880" w:hanging="360"/>
      </w:pPr>
      <w:rPr>
        <w:rFonts w:ascii="Symbol" w:hAnsi="Symbol"/>
      </w:rPr>
    </w:lvl>
    <w:lvl w:ilvl="4" w:tplc="CE5E99DA">
      <w:start w:val="1"/>
      <w:numFmt w:val="bullet"/>
      <w:lvlText w:val="o"/>
      <w:lvlJc w:val="left"/>
      <w:pPr>
        <w:tabs>
          <w:tab w:val="num" w:pos="3600"/>
        </w:tabs>
        <w:ind w:left="3600" w:hanging="360"/>
      </w:pPr>
      <w:rPr>
        <w:rFonts w:ascii="Courier New" w:hAnsi="Courier New"/>
      </w:rPr>
    </w:lvl>
    <w:lvl w:ilvl="5" w:tplc="D090BFAC">
      <w:start w:val="1"/>
      <w:numFmt w:val="bullet"/>
      <w:lvlText w:val=""/>
      <w:lvlJc w:val="left"/>
      <w:pPr>
        <w:tabs>
          <w:tab w:val="num" w:pos="4320"/>
        </w:tabs>
        <w:ind w:left="4320" w:hanging="360"/>
      </w:pPr>
      <w:rPr>
        <w:rFonts w:ascii="Wingdings" w:hAnsi="Wingdings"/>
      </w:rPr>
    </w:lvl>
    <w:lvl w:ilvl="6" w:tplc="9DBA8570">
      <w:start w:val="1"/>
      <w:numFmt w:val="bullet"/>
      <w:lvlText w:val=""/>
      <w:lvlJc w:val="left"/>
      <w:pPr>
        <w:tabs>
          <w:tab w:val="num" w:pos="5040"/>
        </w:tabs>
        <w:ind w:left="5040" w:hanging="360"/>
      </w:pPr>
      <w:rPr>
        <w:rFonts w:ascii="Symbol" w:hAnsi="Symbol"/>
      </w:rPr>
    </w:lvl>
    <w:lvl w:ilvl="7" w:tplc="A4E217EA">
      <w:start w:val="1"/>
      <w:numFmt w:val="bullet"/>
      <w:lvlText w:val="o"/>
      <w:lvlJc w:val="left"/>
      <w:pPr>
        <w:tabs>
          <w:tab w:val="num" w:pos="5760"/>
        </w:tabs>
        <w:ind w:left="5760" w:hanging="360"/>
      </w:pPr>
      <w:rPr>
        <w:rFonts w:ascii="Courier New" w:hAnsi="Courier New"/>
      </w:rPr>
    </w:lvl>
    <w:lvl w:ilvl="8" w:tplc="D69008FA">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47F27C8C">
      <w:start w:val="1"/>
      <w:numFmt w:val="bullet"/>
      <w:lvlText w:val=""/>
      <w:lvlJc w:val="left"/>
      <w:pPr>
        <w:ind w:left="720" w:hanging="360"/>
      </w:pPr>
      <w:rPr>
        <w:rFonts w:ascii="Symbol" w:hAnsi="Symbol"/>
      </w:rPr>
    </w:lvl>
    <w:lvl w:ilvl="1" w:tplc="AD9A9C30">
      <w:start w:val="1"/>
      <w:numFmt w:val="bullet"/>
      <w:lvlText w:val="o"/>
      <w:lvlJc w:val="left"/>
      <w:pPr>
        <w:tabs>
          <w:tab w:val="num" w:pos="1440"/>
        </w:tabs>
        <w:ind w:left="1440" w:hanging="360"/>
      </w:pPr>
      <w:rPr>
        <w:rFonts w:ascii="Courier New" w:hAnsi="Courier New"/>
      </w:rPr>
    </w:lvl>
    <w:lvl w:ilvl="2" w:tplc="85A0EBB4">
      <w:start w:val="1"/>
      <w:numFmt w:val="bullet"/>
      <w:lvlText w:val=""/>
      <w:lvlJc w:val="left"/>
      <w:pPr>
        <w:tabs>
          <w:tab w:val="num" w:pos="2160"/>
        </w:tabs>
        <w:ind w:left="2160" w:hanging="360"/>
      </w:pPr>
      <w:rPr>
        <w:rFonts w:ascii="Wingdings" w:hAnsi="Wingdings"/>
      </w:rPr>
    </w:lvl>
    <w:lvl w:ilvl="3" w:tplc="EEFE1A7E">
      <w:start w:val="1"/>
      <w:numFmt w:val="bullet"/>
      <w:lvlText w:val=""/>
      <w:lvlJc w:val="left"/>
      <w:pPr>
        <w:tabs>
          <w:tab w:val="num" w:pos="2880"/>
        </w:tabs>
        <w:ind w:left="2880" w:hanging="360"/>
      </w:pPr>
      <w:rPr>
        <w:rFonts w:ascii="Symbol" w:hAnsi="Symbol"/>
      </w:rPr>
    </w:lvl>
    <w:lvl w:ilvl="4" w:tplc="B05C708A">
      <w:start w:val="1"/>
      <w:numFmt w:val="bullet"/>
      <w:lvlText w:val="o"/>
      <w:lvlJc w:val="left"/>
      <w:pPr>
        <w:tabs>
          <w:tab w:val="num" w:pos="3600"/>
        </w:tabs>
        <w:ind w:left="3600" w:hanging="360"/>
      </w:pPr>
      <w:rPr>
        <w:rFonts w:ascii="Courier New" w:hAnsi="Courier New"/>
      </w:rPr>
    </w:lvl>
    <w:lvl w:ilvl="5" w:tplc="DDB27860">
      <w:start w:val="1"/>
      <w:numFmt w:val="bullet"/>
      <w:lvlText w:val=""/>
      <w:lvlJc w:val="left"/>
      <w:pPr>
        <w:tabs>
          <w:tab w:val="num" w:pos="4320"/>
        </w:tabs>
        <w:ind w:left="4320" w:hanging="360"/>
      </w:pPr>
      <w:rPr>
        <w:rFonts w:ascii="Wingdings" w:hAnsi="Wingdings"/>
      </w:rPr>
    </w:lvl>
    <w:lvl w:ilvl="6" w:tplc="5F6C4E96">
      <w:start w:val="1"/>
      <w:numFmt w:val="bullet"/>
      <w:lvlText w:val=""/>
      <w:lvlJc w:val="left"/>
      <w:pPr>
        <w:tabs>
          <w:tab w:val="num" w:pos="5040"/>
        </w:tabs>
        <w:ind w:left="5040" w:hanging="360"/>
      </w:pPr>
      <w:rPr>
        <w:rFonts w:ascii="Symbol" w:hAnsi="Symbol"/>
      </w:rPr>
    </w:lvl>
    <w:lvl w:ilvl="7" w:tplc="680E74AE">
      <w:start w:val="1"/>
      <w:numFmt w:val="bullet"/>
      <w:lvlText w:val="o"/>
      <w:lvlJc w:val="left"/>
      <w:pPr>
        <w:tabs>
          <w:tab w:val="num" w:pos="5760"/>
        </w:tabs>
        <w:ind w:left="5760" w:hanging="360"/>
      </w:pPr>
      <w:rPr>
        <w:rFonts w:ascii="Courier New" w:hAnsi="Courier New"/>
      </w:rPr>
    </w:lvl>
    <w:lvl w:ilvl="8" w:tplc="9138A30C">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1A86D122">
      <w:start w:val="1"/>
      <w:numFmt w:val="bullet"/>
      <w:lvlText w:val=""/>
      <w:lvlJc w:val="left"/>
      <w:pPr>
        <w:ind w:left="720" w:hanging="360"/>
      </w:pPr>
      <w:rPr>
        <w:rFonts w:ascii="Symbol" w:hAnsi="Symbol"/>
      </w:rPr>
    </w:lvl>
    <w:lvl w:ilvl="1" w:tplc="C3D8B496">
      <w:start w:val="1"/>
      <w:numFmt w:val="bullet"/>
      <w:lvlText w:val="o"/>
      <w:lvlJc w:val="left"/>
      <w:pPr>
        <w:tabs>
          <w:tab w:val="num" w:pos="1440"/>
        </w:tabs>
        <w:ind w:left="1440" w:hanging="360"/>
      </w:pPr>
      <w:rPr>
        <w:rFonts w:ascii="Courier New" w:hAnsi="Courier New"/>
      </w:rPr>
    </w:lvl>
    <w:lvl w:ilvl="2" w:tplc="77DEE3F4">
      <w:start w:val="1"/>
      <w:numFmt w:val="bullet"/>
      <w:lvlText w:val=""/>
      <w:lvlJc w:val="left"/>
      <w:pPr>
        <w:tabs>
          <w:tab w:val="num" w:pos="2160"/>
        </w:tabs>
        <w:ind w:left="2160" w:hanging="360"/>
      </w:pPr>
      <w:rPr>
        <w:rFonts w:ascii="Wingdings" w:hAnsi="Wingdings"/>
      </w:rPr>
    </w:lvl>
    <w:lvl w:ilvl="3" w:tplc="CBBC6EAC">
      <w:start w:val="1"/>
      <w:numFmt w:val="bullet"/>
      <w:lvlText w:val=""/>
      <w:lvlJc w:val="left"/>
      <w:pPr>
        <w:tabs>
          <w:tab w:val="num" w:pos="2880"/>
        </w:tabs>
        <w:ind w:left="2880" w:hanging="360"/>
      </w:pPr>
      <w:rPr>
        <w:rFonts w:ascii="Symbol" w:hAnsi="Symbol"/>
      </w:rPr>
    </w:lvl>
    <w:lvl w:ilvl="4" w:tplc="4B927FAC">
      <w:start w:val="1"/>
      <w:numFmt w:val="bullet"/>
      <w:lvlText w:val="o"/>
      <w:lvlJc w:val="left"/>
      <w:pPr>
        <w:tabs>
          <w:tab w:val="num" w:pos="3600"/>
        </w:tabs>
        <w:ind w:left="3600" w:hanging="360"/>
      </w:pPr>
      <w:rPr>
        <w:rFonts w:ascii="Courier New" w:hAnsi="Courier New"/>
      </w:rPr>
    </w:lvl>
    <w:lvl w:ilvl="5" w:tplc="69C2BE5E">
      <w:start w:val="1"/>
      <w:numFmt w:val="bullet"/>
      <w:lvlText w:val=""/>
      <w:lvlJc w:val="left"/>
      <w:pPr>
        <w:tabs>
          <w:tab w:val="num" w:pos="4320"/>
        </w:tabs>
        <w:ind w:left="4320" w:hanging="360"/>
      </w:pPr>
      <w:rPr>
        <w:rFonts w:ascii="Wingdings" w:hAnsi="Wingdings"/>
      </w:rPr>
    </w:lvl>
    <w:lvl w:ilvl="6" w:tplc="B79430A2">
      <w:start w:val="1"/>
      <w:numFmt w:val="bullet"/>
      <w:lvlText w:val=""/>
      <w:lvlJc w:val="left"/>
      <w:pPr>
        <w:tabs>
          <w:tab w:val="num" w:pos="5040"/>
        </w:tabs>
        <w:ind w:left="5040" w:hanging="360"/>
      </w:pPr>
      <w:rPr>
        <w:rFonts w:ascii="Symbol" w:hAnsi="Symbol"/>
      </w:rPr>
    </w:lvl>
    <w:lvl w:ilvl="7" w:tplc="127C7BA0">
      <w:start w:val="1"/>
      <w:numFmt w:val="bullet"/>
      <w:lvlText w:val="o"/>
      <w:lvlJc w:val="left"/>
      <w:pPr>
        <w:tabs>
          <w:tab w:val="num" w:pos="5760"/>
        </w:tabs>
        <w:ind w:left="5760" w:hanging="360"/>
      </w:pPr>
      <w:rPr>
        <w:rFonts w:ascii="Courier New" w:hAnsi="Courier New"/>
      </w:rPr>
    </w:lvl>
    <w:lvl w:ilvl="8" w:tplc="14380FD6">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8C288736">
      <w:start w:val="1"/>
      <w:numFmt w:val="bullet"/>
      <w:lvlText w:val=""/>
      <w:lvlJc w:val="left"/>
      <w:pPr>
        <w:ind w:left="720" w:hanging="360"/>
      </w:pPr>
      <w:rPr>
        <w:rFonts w:ascii="Symbol" w:hAnsi="Symbol"/>
      </w:rPr>
    </w:lvl>
    <w:lvl w:ilvl="1" w:tplc="CAF6D632">
      <w:start w:val="1"/>
      <w:numFmt w:val="bullet"/>
      <w:lvlText w:val="o"/>
      <w:lvlJc w:val="left"/>
      <w:pPr>
        <w:tabs>
          <w:tab w:val="num" w:pos="1440"/>
        </w:tabs>
        <w:ind w:left="1440" w:hanging="360"/>
      </w:pPr>
      <w:rPr>
        <w:rFonts w:ascii="Courier New" w:hAnsi="Courier New"/>
      </w:rPr>
    </w:lvl>
    <w:lvl w:ilvl="2" w:tplc="F53EE102">
      <w:start w:val="1"/>
      <w:numFmt w:val="bullet"/>
      <w:lvlText w:val=""/>
      <w:lvlJc w:val="left"/>
      <w:pPr>
        <w:tabs>
          <w:tab w:val="num" w:pos="2160"/>
        </w:tabs>
        <w:ind w:left="2160" w:hanging="360"/>
      </w:pPr>
      <w:rPr>
        <w:rFonts w:ascii="Wingdings" w:hAnsi="Wingdings"/>
      </w:rPr>
    </w:lvl>
    <w:lvl w:ilvl="3" w:tplc="ABAEC8FA">
      <w:start w:val="1"/>
      <w:numFmt w:val="bullet"/>
      <w:lvlText w:val=""/>
      <w:lvlJc w:val="left"/>
      <w:pPr>
        <w:tabs>
          <w:tab w:val="num" w:pos="2880"/>
        </w:tabs>
        <w:ind w:left="2880" w:hanging="360"/>
      </w:pPr>
      <w:rPr>
        <w:rFonts w:ascii="Symbol" w:hAnsi="Symbol"/>
      </w:rPr>
    </w:lvl>
    <w:lvl w:ilvl="4" w:tplc="BA6EAACE">
      <w:start w:val="1"/>
      <w:numFmt w:val="bullet"/>
      <w:lvlText w:val="o"/>
      <w:lvlJc w:val="left"/>
      <w:pPr>
        <w:tabs>
          <w:tab w:val="num" w:pos="3600"/>
        </w:tabs>
        <w:ind w:left="3600" w:hanging="360"/>
      </w:pPr>
      <w:rPr>
        <w:rFonts w:ascii="Courier New" w:hAnsi="Courier New"/>
      </w:rPr>
    </w:lvl>
    <w:lvl w:ilvl="5" w:tplc="15CEC03A">
      <w:start w:val="1"/>
      <w:numFmt w:val="bullet"/>
      <w:lvlText w:val=""/>
      <w:lvlJc w:val="left"/>
      <w:pPr>
        <w:tabs>
          <w:tab w:val="num" w:pos="4320"/>
        </w:tabs>
        <w:ind w:left="4320" w:hanging="360"/>
      </w:pPr>
      <w:rPr>
        <w:rFonts w:ascii="Wingdings" w:hAnsi="Wingdings"/>
      </w:rPr>
    </w:lvl>
    <w:lvl w:ilvl="6" w:tplc="1444BFBC">
      <w:start w:val="1"/>
      <w:numFmt w:val="bullet"/>
      <w:lvlText w:val=""/>
      <w:lvlJc w:val="left"/>
      <w:pPr>
        <w:tabs>
          <w:tab w:val="num" w:pos="5040"/>
        </w:tabs>
        <w:ind w:left="5040" w:hanging="360"/>
      </w:pPr>
      <w:rPr>
        <w:rFonts w:ascii="Symbol" w:hAnsi="Symbol"/>
      </w:rPr>
    </w:lvl>
    <w:lvl w:ilvl="7" w:tplc="22DE0062">
      <w:start w:val="1"/>
      <w:numFmt w:val="bullet"/>
      <w:lvlText w:val="o"/>
      <w:lvlJc w:val="left"/>
      <w:pPr>
        <w:tabs>
          <w:tab w:val="num" w:pos="5760"/>
        </w:tabs>
        <w:ind w:left="5760" w:hanging="360"/>
      </w:pPr>
      <w:rPr>
        <w:rFonts w:ascii="Courier New" w:hAnsi="Courier New"/>
      </w:rPr>
    </w:lvl>
    <w:lvl w:ilvl="8" w:tplc="0818FC44">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A2D06D6A">
      <w:start w:val="1"/>
      <w:numFmt w:val="bullet"/>
      <w:lvlText w:val=""/>
      <w:lvlJc w:val="left"/>
      <w:pPr>
        <w:ind w:left="720" w:hanging="360"/>
      </w:pPr>
      <w:rPr>
        <w:rFonts w:ascii="Symbol" w:hAnsi="Symbol"/>
      </w:rPr>
    </w:lvl>
    <w:lvl w:ilvl="1" w:tplc="E766D210">
      <w:start w:val="1"/>
      <w:numFmt w:val="bullet"/>
      <w:lvlText w:val="o"/>
      <w:lvlJc w:val="left"/>
      <w:pPr>
        <w:tabs>
          <w:tab w:val="num" w:pos="1440"/>
        </w:tabs>
        <w:ind w:left="1440" w:hanging="360"/>
      </w:pPr>
      <w:rPr>
        <w:rFonts w:ascii="Courier New" w:hAnsi="Courier New"/>
      </w:rPr>
    </w:lvl>
    <w:lvl w:ilvl="2" w:tplc="3648E688">
      <w:start w:val="1"/>
      <w:numFmt w:val="bullet"/>
      <w:lvlText w:val=""/>
      <w:lvlJc w:val="left"/>
      <w:pPr>
        <w:tabs>
          <w:tab w:val="num" w:pos="2160"/>
        </w:tabs>
        <w:ind w:left="2160" w:hanging="360"/>
      </w:pPr>
      <w:rPr>
        <w:rFonts w:ascii="Wingdings" w:hAnsi="Wingdings"/>
      </w:rPr>
    </w:lvl>
    <w:lvl w:ilvl="3" w:tplc="A5DC789C">
      <w:start w:val="1"/>
      <w:numFmt w:val="bullet"/>
      <w:lvlText w:val=""/>
      <w:lvlJc w:val="left"/>
      <w:pPr>
        <w:tabs>
          <w:tab w:val="num" w:pos="2880"/>
        </w:tabs>
        <w:ind w:left="2880" w:hanging="360"/>
      </w:pPr>
      <w:rPr>
        <w:rFonts w:ascii="Symbol" w:hAnsi="Symbol"/>
      </w:rPr>
    </w:lvl>
    <w:lvl w:ilvl="4" w:tplc="793ED1A0">
      <w:start w:val="1"/>
      <w:numFmt w:val="bullet"/>
      <w:lvlText w:val="o"/>
      <w:lvlJc w:val="left"/>
      <w:pPr>
        <w:tabs>
          <w:tab w:val="num" w:pos="3600"/>
        </w:tabs>
        <w:ind w:left="3600" w:hanging="360"/>
      </w:pPr>
      <w:rPr>
        <w:rFonts w:ascii="Courier New" w:hAnsi="Courier New"/>
      </w:rPr>
    </w:lvl>
    <w:lvl w:ilvl="5" w:tplc="7BA61F00">
      <w:start w:val="1"/>
      <w:numFmt w:val="bullet"/>
      <w:lvlText w:val=""/>
      <w:lvlJc w:val="left"/>
      <w:pPr>
        <w:tabs>
          <w:tab w:val="num" w:pos="4320"/>
        </w:tabs>
        <w:ind w:left="4320" w:hanging="360"/>
      </w:pPr>
      <w:rPr>
        <w:rFonts w:ascii="Wingdings" w:hAnsi="Wingdings"/>
      </w:rPr>
    </w:lvl>
    <w:lvl w:ilvl="6" w:tplc="B9C425E4">
      <w:start w:val="1"/>
      <w:numFmt w:val="bullet"/>
      <w:lvlText w:val=""/>
      <w:lvlJc w:val="left"/>
      <w:pPr>
        <w:tabs>
          <w:tab w:val="num" w:pos="5040"/>
        </w:tabs>
        <w:ind w:left="5040" w:hanging="360"/>
      </w:pPr>
      <w:rPr>
        <w:rFonts w:ascii="Symbol" w:hAnsi="Symbol"/>
      </w:rPr>
    </w:lvl>
    <w:lvl w:ilvl="7" w:tplc="143CB398">
      <w:start w:val="1"/>
      <w:numFmt w:val="bullet"/>
      <w:lvlText w:val="o"/>
      <w:lvlJc w:val="left"/>
      <w:pPr>
        <w:tabs>
          <w:tab w:val="num" w:pos="5760"/>
        </w:tabs>
        <w:ind w:left="5760" w:hanging="360"/>
      </w:pPr>
      <w:rPr>
        <w:rFonts w:ascii="Courier New" w:hAnsi="Courier New"/>
      </w:rPr>
    </w:lvl>
    <w:lvl w:ilvl="8" w:tplc="47448090">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8A4E6832">
      <w:start w:val="1"/>
      <w:numFmt w:val="bullet"/>
      <w:lvlText w:val=""/>
      <w:lvlJc w:val="left"/>
      <w:pPr>
        <w:ind w:left="720" w:hanging="360"/>
      </w:pPr>
      <w:rPr>
        <w:rFonts w:ascii="Symbol" w:hAnsi="Symbol"/>
      </w:rPr>
    </w:lvl>
    <w:lvl w:ilvl="1" w:tplc="B5C02034">
      <w:start w:val="1"/>
      <w:numFmt w:val="bullet"/>
      <w:lvlText w:val="o"/>
      <w:lvlJc w:val="left"/>
      <w:pPr>
        <w:tabs>
          <w:tab w:val="num" w:pos="1440"/>
        </w:tabs>
        <w:ind w:left="1440" w:hanging="360"/>
      </w:pPr>
      <w:rPr>
        <w:rFonts w:ascii="Courier New" w:hAnsi="Courier New"/>
      </w:rPr>
    </w:lvl>
    <w:lvl w:ilvl="2" w:tplc="D144B71A">
      <w:start w:val="1"/>
      <w:numFmt w:val="bullet"/>
      <w:lvlText w:val=""/>
      <w:lvlJc w:val="left"/>
      <w:pPr>
        <w:tabs>
          <w:tab w:val="num" w:pos="2160"/>
        </w:tabs>
        <w:ind w:left="2160" w:hanging="360"/>
      </w:pPr>
      <w:rPr>
        <w:rFonts w:ascii="Wingdings" w:hAnsi="Wingdings"/>
      </w:rPr>
    </w:lvl>
    <w:lvl w:ilvl="3" w:tplc="FC7E3718">
      <w:start w:val="1"/>
      <w:numFmt w:val="bullet"/>
      <w:lvlText w:val=""/>
      <w:lvlJc w:val="left"/>
      <w:pPr>
        <w:tabs>
          <w:tab w:val="num" w:pos="2880"/>
        </w:tabs>
        <w:ind w:left="2880" w:hanging="360"/>
      </w:pPr>
      <w:rPr>
        <w:rFonts w:ascii="Symbol" w:hAnsi="Symbol"/>
      </w:rPr>
    </w:lvl>
    <w:lvl w:ilvl="4" w:tplc="E984EF54">
      <w:start w:val="1"/>
      <w:numFmt w:val="bullet"/>
      <w:lvlText w:val="o"/>
      <w:lvlJc w:val="left"/>
      <w:pPr>
        <w:tabs>
          <w:tab w:val="num" w:pos="3600"/>
        </w:tabs>
        <w:ind w:left="3600" w:hanging="360"/>
      </w:pPr>
      <w:rPr>
        <w:rFonts w:ascii="Courier New" w:hAnsi="Courier New"/>
      </w:rPr>
    </w:lvl>
    <w:lvl w:ilvl="5" w:tplc="287A2E12">
      <w:start w:val="1"/>
      <w:numFmt w:val="bullet"/>
      <w:lvlText w:val=""/>
      <w:lvlJc w:val="left"/>
      <w:pPr>
        <w:tabs>
          <w:tab w:val="num" w:pos="4320"/>
        </w:tabs>
        <w:ind w:left="4320" w:hanging="360"/>
      </w:pPr>
      <w:rPr>
        <w:rFonts w:ascii="Wingdings" w:hAnsi="Wingdings"/>
      </w:rPr>
    </w:lvl>
    <w:lvl w:ilvl="6" w:tplc="D70A3D82">
      <w:start w:val="1"/>
      <w:numFmt w:val="bullet"/>
      <w:lvlText w:val=""/>
      <w:lvlJc w:val="left"/>
      <w:pPr>
        <w:tabs>
          <w:tab w:val="num" w:pos="5040"/>
        </w:tabs>
        <w:ind w:left="5040" w:hanging="360"/>
      </w:pPr>
      <w:rPr>
        <w:rFonts w:ascii="Symbol" w:hAnsi="Symbol"/>
      </w:rPr>
    </w:lvl>
    <w:lvl w:ilvl="7" w:tplc="F3B28A66">
      <w:start w:val="1"/>
      <w:numFmt w:val="bullet"/>
      <w:lvlText w:val="o"/>
      <w:lvlJc w:val="left"/>
      <w:pPr>
        <w:tabs>
          <w:tab w:val="num" w:pos="5760"/>
        </w:tabs>
        <w:ind w:left="5760" w:hanging="360"/>
      </w:pPr>
      <w:rPr>
        <w:rFonts w:ascii="Courier New" w:hAnsi="Courier New"/>
      </w:rPr>
    </w:lvl>
    <w:lvl w:ilvl="8" w:tplc="E4D44C1E">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EBC80780">
      <w:start w:val="1"/>
      <w:numFmt w:val="bullet"/>
      <w:lvlText w:val=""/>
      <w:lvlJc w:val="left"/>
      <w:pPr>
        <w:ind w:left="720" w:hanging="360"/>
      </w:pPr>
      <w:rPr>
        <w:rFonts w:ascii="Symbol" w:hAnsi="Symbol"/>
      </w:rPr>
    </w:lvl>
    <w:lvl w:ilvl="1" w:tplc="37BCB7EE">
      <w:start w:val="1"/>
      <w:numFmt w:val="bullet"/>
      <w:lvlText w:val="o"/>
      <w:lvlJc w:val="left"/>
      <w:pPr>
        <w:tabs>
          <w:tab w:val="num" w:pos="1440"/>
        </w:tabs>
        <w:ind w:left="1440" w:hanging="360"/>
      </w:pPr>
      <w:rPr>
        <w:rFonts w:ascii="Courier New" w:hAnsi="Courier New"/>
      </w:rPr>
    </w:lvl>
    <w:lvl w:ilvl="2" w:tplc="A552D062">
      <w:start w:val="1"/>
      <w:numFmt w:val="bullet"/>
      <w:lvlText w:val=""/>
      <w:lvlJc w:val="left"/>
      <w:pPr>
        <w:tabs>
          <w:tab w:val="num" w:pos="2160"/>
        </w:tabs>
        <w:ind w:left="2160" w:hanging="360"/>
      </w:pPr>
      <w:rPr>
        <w:rFonts w:ascii="Wingdings" w:hAnsi="Wingdings"/>
      </w:rPr>
    </w:lvl>
    <w:lvl w:ilvl="3" w:tplc="EFE4C58E">
      <w:start w:val="1"/>
      <w:numFmt w:val="bullet"/>
      <w:lvlText w:val=""/>
      <w:lvlJc w:val="left"/>
      <w:pPr>
        <w:tabs>
          <w:tab w:val="num" w:pos="2880"/>
        </w:tabs>
        <w:ind w:left="2880" w:hanging="360"/>
      </w:pPr>
      <w:rPr>
        <w:rFonts w:ascii="Symbol" w:hAnsi="Symbol"/>
      </w:rPr>
    </w:lvl>
    <w:lvl w:ilvl="4" w:tplc="967C798C">
      <w:start w:val="1"/>
      <w:numFmt w:val="bullet"/>
      <w:lvlText w:val="o"/>
      <w:lvlJc w:val="left"/>
      <w:pPr>
        <w:tabs>
          <w:tab w:val="num" w:pos="3600"/>
        </w:tabs>
        <w:ind w:left="3600" w:hanging="360"/>
      </w:pPr>
      <w:rPr>
        <w:rFonts w:ascii="Courier New" w:hAnsi="Courier New"/>
      </w:rPr>
    </w:lvl>
    <w:lvl w:ilvl="5" w:tplc="614C18D8">
      <w:start w:val="1"/>
      <w:numFmt w:val="bullet"/>
      <w:lvlText w:val=""/>
      <w:lvlJc w:val="left"/>
      <w:pPr>
        <w:tabs>
          <w:tab w:val="num" w:pos="4320"/>
        </w:tabs>
        <w:ind w:left="4320" w:hanging="360"/>
      </w:pPr>
      <w:rPr>
        <w:rFonts w:ascii="Wingdings" w:hAnsi="Wingdings"/>
      </w:rPr>
    </w:lvl>
    <w:lvl w:ilvl="6" w:tplc="6E60E944">
      <w:start w:val="1"/>
      <w:numFmt w:val="bullet"/>
      <w:lvlText w:val=""/>
      <w:lvlJc w:val="left"/>
      <w:pPr>
        <w:tabs>
          <w:tab w:val="num" w:pos="5040"/>
        </w:tabs>
        <w:ind w:left="5040" w:hanging="360"/>
      </w:pPr>
      <w:rPr>
        <w:rFonts w:ascii="Symbol" w:hAnsi="Symbol"/>
      </w:rPr>
    </w:lvl>
    <w:lvl w:ilvl="7" w:tplc="67DCD964">
      <w:start w:val="1"/>
      <w:numFmt w:val="bullet"/>
      <w:lvlText w:val="o"/>
      <w:lvlJc w:val="left"/>
      <w:pPr>
        <w:tabs>
          <w:tab w:val="num" w:pos="5760"/>
        </w:tabs>
        <w:ind w:left="5760" w:hanging="360"/>
      </w:pPr>
      <w:rPr>
        <w:rFonts w:ascii="Courier New" w:hAnsi="Courier New"/>
      </w:rPr>
    </w:lvl>
    <w:lvl w:ilvl="8" w:tplc="7B72362A">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718DA34">
      <w:start w:val="1"/>
      <w:numFmt w:val="bullet"/>
      <w:lvlText w:val=""/>
      <w:lvlJc w:val="left"/>
      <w:pPr>
        <w:ind w:left="720" w:hanging="360"/>
      </w:pPr>
      <w:rPr>
        <w:rFonts w:ascii="Symbol" w:hAnsi="Symbol"/>
      </w:rPr>
    </w:lvl>
    <w:lvl w:ilvl="1" w:tplc="BBE270D6">
      <w:start w:val="1"/>
      <w:numFmt w:val="bullet"/>
      <w:lvlText w:val="o"/>
      <w:lvlJc w:val="left"/>
      <w:pPr>
        <w:tabs>
          <w:tab w:val="num" w:pos="1440"/>
        </w:tabs>
        <w:ind w:left="1440" w:hanging="360"/>
      </w:pPr>
      <w:rPr>
        <w:rFonts w:ascii="Courier New" w:hAnsi="Courier New"/>
      </w:rPr>
    </w:lvl>
    <w:lvl w:ilvl="2" w:tplc="61E06AEA">
      <w:start w:val="1"/>
      <w:numFmt w:val="bullet"/>
      <w:lvlText w:val=""/>
      <w:lvlJc w:val="left"/>
      <w:pPr>
        <w:tabs>
          <w:tab w:val="num" w:pos="2160"/>
        </w:tabs>
        <w:ind w:left="2160" w:hanging="360"/>
      </w:pPr>
      <w:rPr>
        <w:rFonts w:ascii="Wingdings" w:hAnsi="Wingdings"/>
      </w:rPr>
    </w:lvl>
    <w:lvl w:ilvl="3" w:tplc="00BA57BA">
      <w:start w:val="1"/>
      <w:numFmt w:val="bullet"/>
      <w:lvlText w:val=""/>
      <w:lvlJc w:val="left"/>
      <w:pPr>
        <w:tabs>
          <w:tab w:val="num" w:pos="2880"/>
        </w:tabs>
        <w:ind w:left="2880" w:hanging="360"/>
      </w:pPr>
      <w:rPr>
        <w:rFonts w:ascii="Symbol" w:hAnsi="Symbol"/>
      </w:rPr>
    </w:lvl>
    <w:lvl w:ilvl="4" w:tplc="0838C3E2">
      <w:start w:val="1"/>
      <w:numFmt w:val="bullet"/>
      <w:lvlText w:val="o"/>
      <w:lvlJc w:val="left"/>
      <w:pPr>
        <w:tabs>
          <w:tab w:val="num" w:pos="3600"/>
        </w:tabs>
        <w:ind w:left="3600" w:hanging="360"/>
      </w:pPr>
      <w:rPr>
        <w:rFonts w:ascii="Courier New" w:hAnsi="Courier New"/>
      </w:rPr>
    </w:lvl>
    <w:lvl w:ilvl="5" w:tplc="29FE52C6">
      <w:start w:val="1"/>
      <w:numFmt w:val="bullet"/>
      <w:lvlText w:val=""/>
      <w:lvlJc w:val="left"/>
      <w:pPr>
        <w:tabs>
          <w:tab w:val="num" w:pos="4320"/>
        </w:tabs>
        <w:ind w:left="4320" w:hanging="360"/>
      </w:pPr>
      <w:rPr>
        <w:rFonts w:ascii="Wingdings" w:hAnsi="Wingdings"/>
      </w:rPr>
    </w:lvl>
    <w:lvl w:ilvl="6" w:tplc="E7A6540C">
      <w:start w:val="1"/>
      <w:numFmt w:val="bullet"/>
      <w:lvlText w:val=""/>
      <w:lvlJc w:val="left"/>
      <w:pPr>
        <w:tabs>
          <w:tab w:val="num" w:pos="5040"/>
        </w:tabs>
        <w:ind w:left="5040" w:hanging="360"/>
      </w:pPr>
      <w:rPr>
        <w:rFonts w:ascii="Symbol" w:hAnsi="Symbol"/>
      </w:rPr>
    </w:lvl>
    <w:lvl w:ilvl="7" w:tplc="EAD6BEF4">
      <w:start w:val="1"/>
      <w:numFmt w:val="bullet"/>
      <w:lvlText w:val="o"/>
      <w:lvlJc w:val="left"/>
      <w:pPr>
        <w:tabs>
          <w:tab w:val="num" w:pos="5760"/>
        </w:tabs>
        <w:ind w:left="5760" w:hanging="360"/>
      </w:pPr>
      <w:rPr>
        <w:rFonts w:ascii="Courier New" w:hAnsi="Courier New"/>
      </w:rPr>
    </w:lvl>
    <w:lvl w:ilvl="8" w:tplc="4A982B08">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9EA46D36">
      <w:start w:val="1"/>
      <w:numFmt w:val="bullet"/>
      <w:lvlText w:val=""/>
      <w:lvlJc w:val="left"/>
      <w:pPr>
        <w:ind w:left="720" w:hanging="360"/>
      </w:pPr>
      <w:rPr>
        <w:rFonts w:ascii="Symbol" w:hAnsi="Symbol"/>
      </w:rPr>
    </w:lvl>
    <w:lvl w:ilvl="1" w:tplc="245E7FD8">
      <w:start w:val="1"/>
      <w:numFmt w:val="bullet"/>
      <w:lvlText w:val="o"/>
      <w:lvlJc w:val="left"/>
      <w:pPr>
        <w:tabs>
          <w:tab w:val="num" w:pos="1440"/>
        </w:tabs>
        <w:ind w:left="1440" w:hanging="360"/>
      </w:pPr>
      <w:rPr>
        <w:rFonts w:ascii="Courier New" w:hAnsi="Courier New"/>
      </w:rPr>
    </w:lvl>
    <w:lvl w:ilvl="2" w:tplc="1D128714">
      <w:start w:val="1"/>
      <w:numFmt w:val="bullet"/>
      <w:lvlText w:val=""/>
      <w:lvlJc w:val="left"/>
      <w:pPr>
        <w:tabs>
          <w:tab w:val="num" w:pos="2160"/>
        </w:tabs>
        <w:ind w:left="2160" w:hanging="360"/>
      </w:pPr>
      <w:rPr>
        <w:rFonts w:ascii="Wingdings" w:hAnsi="Wingdings"/>
      </w:rPr>
    </w:lvl>
    <w:lvl w:ilvl="3" w:tplc="8D080C08">
      <w:start w:val="1"/>
      <w:numFmt w:val="bullet"/>
      <w:lvlText w:val=""/>
      <w:lvlJc w:val="left"/>
      <w:pPr>
        <w:tabs>
          <w:tab w:val="num" w:pos="2880"/>
        </w:tabs>
        <w:ind w:left="2880" w:hanging="360"/>
      </w:pPr>
      <w:rPr>
        <w:rFonts w:ascii="Symbol" w:hAnsi="Symbol"/>
      </w:rPr>
    </w:lvl>
    <w:lvl w:ilvl="4" w:tplc="014AB570">
      <w:start w:val="1"/>
      <w:numFmt w:val="bullet"/>
      <w:lvlText w:val="o"/>
      <w:lvlJc w:val="left"/>
      <w:pPr>
        <w:tabs>
          <w:tab w:val="num" w:pos="3600"/>
        </w:tabs>
        <w:ind w:left="3600" w:hanging="360"/>
      </w:pPr>
      <w:rPr>
        <w:rFonts w:ascii="Courier New" w:hAnsi="Courier New"/>
      </w:rPr>
    </w:lvl>
    <w:lvl w:ilvl="5" w:tplc="1248B636">
      <w:start w:val="1"/>
      <w:numFmt w:val="bullet"/>
      <w:lvlText w:val=""/>
      <w:lvlJc w:val="left"/>
      <w:pPr>
        <w:tabs>
          <w:tab w:val="num" w:pos="4320"/>
        </w:tabs>
        <w:ind w:left="4320" w:hanging="360"/>
      </w:pPr>
      <w:rPr>
        <w:rFonts w:ascii="Wingdings" w:hAnsi="Wingdings"/>
      </w:rPr>
    </w:lvl>
    <w:lvl w:ilvl="6" w:tplc="C2BC25B8">
      <w:start w:val="1"/>
      <w:numFmt w:val="bullet"/>
      <w:lvlText w:val=""/>
      <w:lvlJc w:val="left"/>
      <w:pPr>
        <w:tabs>
          <w:tab w:val="num" w:pos="5040"/>
        </w:tabs>
        <w:ind w:left="5040" w:hanging="360"/>
      </w:pPr>
      <w:rPr>
        <w:rFonts w:ascii="Symbol" w:hAnsi="Symbol"/>
      </w:rPr>
    </w:lvl>
    <w:lvl w:ilvl="7" w:tplc="497EB3A8">
      <w:start w:val="1"/>
      <w:numFmt w:val="bullet"/>
      <w:lvlText w:val="o"/>
      <w:lvlJc w:val="left"/>
      <w:pPr>
        <w:tabs>
          <w:tab w:val="num" w:pos="5760"/>
        </w:tabs>
        <w:ind w:left="5760" w:hanging="360"/>
      </w:pPr>
      <w:rPr>
        <w:rFonts w:ascii="Courier New" w:hAnsi="Courier New"/>
      </w:rPr>
    </w:lvl>
    <w:lvl w:ilvl="8" w:tplc="DCCAC9C4">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EC9A8D1E">
      <w:start w:val="1"/>
      <w:numFmt w:val="bullet"/>
      <w:lvlText w:val=""/>
      <w:lvlJc w:val="left"/>
      <w:pPr>
        <w:ind w:left="720" w:hanging="360"/>
      </w:pPr>
      <w:rPr>
        <w:rFonts w:ascii="Symbol" w:hAnsi="Symbol"/>
      </w:rPr>
    </w:lvl>
    <w:lvl w:ilvl="1" w:tplc="4CAE1542">
      <w:start w:val="1"/>
      <w:numFmt w:val="bullet"/>
      <w:lvlText w:val="o"/>
      <w:lvlJc w:val="left"/>
      <w:pPr>
        <w:tabs>
          <w:tab w:val="num" w:pos="1440"/>
        </w:tabs>
        <w:ind w:left="1440" w:hanging="360"/>
      </w:pPr>
      <w:rPr>
        <w:rFonts w:ascii="Courier New" w:hAnsi="Courier New"/>
      </w:rPr>
    </w:lvl>
    <w:lvl w:ilvl="2" w:tplc="CA3039E6">
      <w:start w:val="1"/>
      <w:numFmt w:val="bullet"/>
      <w:lvlText w:val=""/>
      <w:lvlJc w:val="left"/>
      <w:pPr>
        <w:tabs>
          <w:tab w:val="num" w:pos="2160"/>
        </w:tabs>
        <w:ind w:left="2160" w:hanging="360"/>
      </w:pPr>
      <w:rPr>
        <w:rFonts w:ascii="Wingdings" w:hAnsi="Wingdings"/>
      </w:rPr>
    </w:lvl>
    <w:lvl w:ilvl="3" w:tplc="9CFAC52E">
      <w:start w:val="1"/>
      <w:numFmt w:val="bullet"/>
      <w:lvlText w:val=""/>
      <w:lvlJc w:val="left"/>
      <w:pPr>
        <w:tabs>
          <w:tab w:val="num" w:pos="2880"/>
        </w:tabs>
        <w:ind w:left="2880" w:hanging="360"/>
      </w:pPr>
      <w:rPr>
        <w:rFonts w:ascii="Symbol" w:hAnsi="Symbol"/>
      </w:rPr>
    </w:lvl>
    <w:lvl w:ilvl="4" w:tplc="01EC2548">
      <w:start w:val="1"/>
      <w:numFmt w:val="bullet"/>
      <w:lvlText w:val="o"/>
      <w:lvlJc w:val="left"/>
      <w:pPr>
        <w:tabs>
          <w:tab w:val="num" w:pos="3600"/>
        </w:tabs>
        <w:ind w:left="3600" w:hanging="360"/>
      </w:pPr>
      <w:rPr>
        <w:rFonts w:ascii="Courier New" w:hAnsi="Courier New"/>
      </w:rPr>
    </w:lvl>
    <w:lvl w:ilvl="5" w:tplc="ABC2DFA6">
      <w:start w:val="1"/>
      <w:numFmt w:val="bullet"/>
      <w:lvlText w:val=""/>
      <w:lvlJc w:val="left"/>
      <w:pPr>
        <w:tabs>
          <w:tab w:val="num" w:pos="4320"/>
        </w:tabs>
        <w:ind w:left="4320" w:hanging="360"/>
      </w:pPr>
      <w:rPr>
        <w:rFonts w:ascii="Wingdings" w:hAnsi="Wingdings"/>
      </w:rPr>
    </w:lvl>
    <w:lvl w:ilvl="6" w:tplc="9C1C50B8">
      <w:start w:val="1"/>
      <w:numFmt w:val="bullet"/>
      <w:lvlText w:val=""/>
      <w:lvlJc w:val="left"/>
      <w:pPr>
        <w:tabs>
          <w:tab w:val="num" w:pos="5040"/>
        </w:tabs>
        <w:ind w:left="5040" w:hanging="360"/>
      </w:pPr>
      <w:rPr>
        <w:rFonts w:ascii="Symbol" w:hAnsi="Symbol"/>
      </w:rPr>
    </w:lvl>
    <w:lvl w:ilvl="7" w:tplc="10AC0C86">
      <w:start w:val="1"/>
      <w:numFmt w:val="bullet"/>
      <w:lvlText w:val="o"/>
      <w:lvlJc w:val="left"/>
      <w:pPr>
        <w:tabs>
          <w:tab w:val="num" w:pos="5760"/>
        </w:tabs>
        <w:ind w:left="5760" w:hanging="360"/>
      </w:pPr>
      <w:rPr>
        <w:rFonts w:ascii="Courier New" w:hAnsi="Courier New"/>
      </w:rPr>
    </w:lvl>
    <w:lvl w:ilvl="8" w:tplc="E23A4C58">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B4A0122A">
      <w:start w:val="1"/>
      <w:numFmt w:val="bullet"/>
      <w:lvlText w:val=""/>
      <w:lvlJc w:val="left"/>
      <w:pPr>
        <w:ind w:left="720" w:hanging="360"/>
      </w:pPr>
      <w:rPr>
        <w:rFonts w:ascii="Symbol" w:hAnsi="Symbol"/>
      </w:rPr>
    </w:lvl>
    <w:lvl w:ilvl="1" w:tplc="1AC20EBA">
      <w:start w:val="1"/>
      <w:numFmt w:val="bullet"/>
      <w:lvlText w:val="o"/>
      <w:lvlJc w:val="left"/>
      <w:pPr>
        <w:tabs>
          <w:tab w:val="num" w:pos="1440"/>
        </w:tabs>
        <w:ind w:left="1440" w:hanging="360"/>
      </w:pPr>
      <w:rPr>
        <w:rFonts w:ascii="Courier New" w:hAnsi="Courier New"/>
      </w:rPr>
    </w:lvl>
    <w:lvl w:ilvl="2" w:tplc="67BE757C">
      <w:start w:val="1"/>
      <w:numFmt w:val="bullet"/>
      <w:lvlText w:val=""/>
      <w:lvlJc w:val="left"/>
      <w:pPr>
        <w:tabs>
          <w:tab w:val="num" w:pos="2160"/>
        </w:tabs>
        <w:ind w:left="2160" w:hanging="360"/>
      </w:pPr>
      <w:rPr>
        <w:rFonts w:ascii="Wingdings" w:hAnsi="Wingdings"/>
      </w:rPr>
    </w:lvl>
    <w:lvl w:ilvl="3" w:tplc="A2CE4EC4">
      <w:start w:val="1"/>
      <w:numFmt w:val="bullet"/>
      <w:lvlText w:val=""/>
      <w:lvlJc w:val="left"/>
      <w:pPr>
        <w:tabs>
          <w:tab w:val="num" w:pos="2880"/>
        </w:tabs>
        <w:ind w:left="2880" w:hanging="360"/>
      </w:pPr>
      <w:rPr>
        <w:rFonts w:ascii="Symbol" w:hAnsi="Symbol"/>
      </w:rPr>
    </w:lvl>
    <w:lvl w:ilvl="4" w:tplc="48AC5100">
      <w:start w:val="1"/>
      <w:numFmt w:val="bullet"/>
      <w:lvlText w:val="o"/>
      <w:lvlJc w:val="left"/>
      <w:pPr>
        <w:tabs>
          <w:tab w:val="num" w:pos="3600"/>
        </w:tabs>
        <w:ind w:left="3600" w:hanging="360"/>
      </w:pPr>
      <w:rPr>
        <w:rFonts w:ascii="Courier New" w:hAnsi="Courier New"/>
      </w:rPr>
    </w:lvl>
    <w:lvl w:ilvl="5" w:tplc="C8F86FF4">
      <w:start w:val="1"/>
      <w:numFmt w:val="bullet"/>
      <w:lvlText w:val=""/>
      <w:lvlJc w:val="left"/>
      <w:pPr>
        <w:tabs>
          <w:tab w:val="num" w:pos="4320"/>
        </w:tabs>
        <w:ind w:left="4320" w:hanging="360"/>
      </w:pPr>
      <w:rPr>
        <w:rFonts w:ascii="Wingdings" w:hAnsi="Wingdings"/>
      </w:rPr>
    </w:lvl>
    <w:lvl w:ilvl="6" w:tplc="8390A77E">
      <w:start w:val="1"/>
      <w:numFmt w:val="bullet"/>
      <w:lvlText w:val=""/>
      <w:lvlJc w:val="left"/>
      <w:pPr>
        <w:tabs>
          <w:tab w:val="num" w:pos="5040"/>
        </w:tabs>
        <w:ind w:left="5040" w:hanging="360"/>
      </w:pPr>
      <w:rPr>
        <w:rFonts w:ascii="Symbol" w:hAnsi="Symbol"/>
      </w:rPr>
    </w:lvl>
    <w:lvl w:ilvl="7" w:tplc="1D62AA10">
      <w:start w:val="1"/>
      <w:numFmt w:val="bullet"/>
      <w:lvlText w:val="o"/>
      <w:lvlJc w:val="left"/>
      <w:pPr>
        <w:tabs>
          <w:tab w:val="num" w:pos="5760"/>
        </w:tabs>
        <w:ind w:left="5760" w:hanging="360"/>
      </w:pPr>
      <w:rPr>
        <w:rFonts w:ascii="Courier New" w:hAnsi="Courier New"/>
      </w:rPr>
    </w:lvl>
    <w:lvl w:ilvl="8" w:tplc="B3F69C18">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0AD6F970">
      <w:start w:val="1"/>
      <w:numFmt w:val="bullet"/>
      <w:lvlText w:val=""/>
      <w:lvlJc w:val="left"/>
      <w:pPr>
        <w:ind w:left="720" w:hanging="360"/>
      </w:pPr>
      <w:rPr>
        <w:rFonts w:ascii="Symbol" w:hAnsi="Symbol"/>
      </w:rPr>
    </w:lvl>
    <w:lvl w:ilvl="1" w:tplc="DD1C1D34">
      <w:start w:val="1"/>
      <w:numFmt w:val="bullet"/>
      <w:lvlText w:val="o"/>
      <w:lvlJc w:val="left"/>
      <w:pPr>
        <w:tabs>
          <w:tab w:val="num" w:pos="1440"/>
        </w:tabs>
        <w:ind w:left="1440" w:hanging="360"/>
      </w:pPr>
      <w:rPr>
        <w:rFonts w:ascii="Courier New" w:hAnsi="Courier New"/>
      </w:rPr>
    </w:lvl>
    <w:lvl w:ilvl="2" w:tplc="D0561528">
      <w:start w:val="1"/>
      <w:numFmt w:val="bullet"/>
      <w:lvlText w:val=""/>
      <w:lvlJc w:val="left"/>
      <w:pPr>
        <w:tabs>
          <w:tab w:val="num" w:pos="2160"/>
        </w:tabs>
        <w:ind w:left="2160" w:hanging="360"/>
      </w:pPr>
      <w:rPr>
        <w:rFonts w:ascii="Wingdings" w:hAnsi="Wingdings"/>
      </w:rPr>
    </w:lvl>
    <w:lvl w:ilvl="3" w:tplc="14FA1D3A">
      <w:start w:val="1"/>
      <w:numFmt w:val="bullet"/>
      <w:lvlText w:val=""/>
      <w:lvlJc w:val="left"/>
      <w:pPr>
        <w:tabs>
          <w:tab w:val="num" w:pos="2880"/>
        </w:tabs>
        <w:ind w:left="2880" w:hanging="360"/>
      </w:pPr>
      <w:rPr>
        <w:rFonts w:ascii="Symbol" w:hAnsi="Symbol"/>
      </w:rPr>
    </w:lvl>
    <w:lvl w:ilvl="4" w:tplc="963AD92E">
      <w:start w:val="1"/>
      <w:numFmt w:val="bullet"/>
      <w:lvlText w:val="o"/>
      <w:lvlJc w:val="left"/>
      <w:pPr>
        <w:tabs>
          <w:tab w:val="num" w:pos="3600"/>
        </w:tabs>
        <w:ind w:left="3600" w:hanging="360"/>
      </w:pPr>
      <w:rPr>
        <w:rFonts w:ascii="Courier New" w:hAnsi="Courier New"/>
      </w:rPr>
    </w:lvl>
    <w:lvl w:ilvl="5" w:tplc="70B09560">
      <w:start w:val="1"/>
      <w:numFmt w:val="bullet"/>
      <w:lvlText w:val=""/>
      <w:lvlJc w:val="left"/>
      <w:pPr>
        <w:tabs>
          <w:tab w:val="num" w:pos="4320"/>
        </w:tabs>
        <w:ind w:left="4320" w:hanging="360"/>
      </w:pPr>
      <w:rPr>
        <w:rFonts w:ascii="Wingdings" w:hAnsi="Wingdings"/>
      </w:rPr>
    </w:lvl>
    <w:lvl w:ilvl="6" w:tplc="31A03212">
      <w:start w:val="1"/>
      <w:numFmt w:val="bullet"/>
      <w:lvlText w:val=""/>
      <w:lvlJc w:val="left"/>
      <w:pPr>
        <w:tabs>
          <w:tab w:val="num" w:pos="5040"/>
        </w:tabs>
        <w:ind w:left="5040" w:hanging="360"/>
      </w:pPr>
      <w:rPr>
        <w:rFonts w:ascii="Symbol" w:hAnsi="Symbol"/>
      </w:rPr>
    </w:lvl>
    <w:lvl w:ilvl="7" w:tplc="46DE268E">
      <w:start w:val="1"/>
      <w:numFmt w:val="bullet"/>
      <w:lvlText w:val="o"/>
      <w:lvlJc w:val="left"/>
      <w:pPr>
        <w:tabs>
          <w:tab w:val="num" w:pos="5760"/>
        </w:tabs>
        <w:ind w:left="5760" w:hanging="360"/>
      </w:pPr>
      <w:rPr>
        <w:rFonts w:ascii="Courier New" w:hAnsi="Courier New"/>
      </w:rPr>
    </w:lvl>
    <w:lvl w:ilvl="8" w:tplc="77520A16">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F93C288A">
      <w:start w:val="1"/>
      <w:numFmt w:val="bullet"/>
      <w:lvlText w:val=""/>
      <w:lvlJc w:val="left"/>
      <w:pPr>
        <w:ind w:left="720" w:hanging="360"/>
      </w:pPr>
      <w:rPr>
        <w:rFonts w:ascii="Symbol" w:hAnsi="Symbol"/>
      </w:rPr>
    </w:lvl>
    <w:lvl w:ilvl="1" w:tplc="A1FE172C">
      <w:start w:val="1"/>
      <w:numFmt w:val="bullet"/>
      <w:lvlText w:val="o"/>
      <w:lvlJc w:val="left"/>
      <w:pPr>
        <w:tabs>
          <w:tab w:val="num" w:pos="1440"/>
        </w:tabs>
        <w:ind w:left="1440" w:hanging="360"/>
      </w:pPr>
      <w:rPr>
        <w:rFonts w:ascii="Courier New" w:hAnsi="Courier New"/>
      </w:rPr>
    </w:lvl>
    <w:lvl w:ilvl="2" w:tplc="5B4255D6">
      <w:start w:val="1"/>
      <w:numFmt w:val="bullet"/>
      <w:lvlText w:val=""/>
      <w:lvlJc w:val="left"/>
      <w:pPr>
        <w:tabs>
          <w:tab w:val="num" w:pos="2160"/>
        </w:tabs>
        <w:ind w:left="2160" w:hanging="360"/>
      </w:pPr>
      <w:rPr>
        <w:rFonts w:ascii="Wingdings" w:hAnsi="Wingdings"/>
      </w:rPr>
    </w:lvl>
    <w:lvl w:ilvl="3" w:tplc="50482CE8">
      <w:start w:val="1"/>
      <w:numFmt w:val="bullet"/>
      <w:lvlText w:val=""/>
      <w:lvlJc w:val="left"/>
      <w:pPr>
        <w:tabs>
          <w:tab w:val="num" w:pos="2880"/>
        </w:tabs>
        <w:ind w:left="2880" w:hanging="360"/>
      </w:pPr>
      <w:rPr>
        <w:rFonts w:ascii="Symbol" w:hAnsi="Symbol"/>
      </w:rPr>
    </w:lvl>
    <w:lvl w:ilvl="4" w:tplc="4E2440E0">
      <w:start w:val="1"/>
      <w:numFmt w:val="bullet"/>
      <w:lvlText w:val="o"/>
      <w:lvlJc w:val="left"/>
      <w:pPr>
        <w:tabs>
          <w:tab w:val="num" w:pos="3600"/>
        </w:tabs>
        <w:ind w:left="3600" w:hanging="360"/>
      </w:pPr>
      <w:rPr>
        <w:rFonts w:ascii="Courier New" w:hAnsi="Courier New"/>
      </w:rPr>
    </w:lvl>
    <w:lvl w:ilvl="5" w:tplc="2B20B854">
      <w:start w:val="1"/>
      <w:numFmt w:val="bullet"/>
      <w:lvlText w:val=""/>
      <w:lvlJc w:val="left"/>
      <w:pPr>
        <w:tabs>
          <w:tab w:val="num" w:pos="4320"/>
        </w:tabs>
        <w:ind w:left="4320" w:hanging="360"/>
      </w:pPr>
      <w:rPr>
        <w:rFonts w:ascii="Wingdings" w:hAnsi="Wingdings"/>
      </w:rPr>
    </w:lvl>
    <w:lvl w:ilvl="6" w:tplc="E6FE2212">
      <w:start w:val="1"/>
      <w:numFmt w:val="bullet"/>
      <w:lvlText w:val=""/>
      <w:lvlJc w:val="left"/>
      <w:pPr>
        <w:tabs>
          <w:tab w:val="num" w:pos="5040"/>
        </w:tabs>
        <w:ind w:left="5040" w:hanging="360"/>
      </w:pPr>
      <w:rPr>
        <w:rFonts w:ascii="Symbol" w:hAnsi="Symbol"/>
      </w:rPr>
    </w:lvl>
    <w:lvl w:ilvl="7" w:tplc="93DE12A2">
      <w:start w:val="1"/>
      <w:numFmt w:val="bullet"/>
      <w:lvlText w:val="o"/>
      <w:lvlJc w:val="left"/>
      <w:pPr>
        <w:tabs>
          <w:tab w:val="num" w:pos="5760"/>
        </w:tabs>
        <w:ind w:left="5760" w:hanging="360"/>
      </w:pPr>
      <w:rPr>
        <w:rFonts w:ascii="Courier New" w:hAnsi="Courier New"/>
      </w:rPr>
    </w:lvl>
    <w:lvl w:ilvl="8" w:tplc="21066D90">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F8FC5CD0">
      <w:start w:val="1"/>
      <w:numFmt w:val="bullet"/>
      <w:lvlText w:val=""/>
      <w:lvlJc w:val="left"/>
      <w:pPr>
        <w:ind w:left="720" w:hanging="360"/>
      </w:pPr>
      <w:rPr>
        <w:rFonts w:ascii="Symbol" w:hAnsi="Symbol"/>
      </w:rPr>
    </w:lvl>
    <w:lvl w:ilvl="1" w:tplc="EE42DCB0">
      <w:start w:val="1"/>
      <w:numFmt w:val="bullet"/>
      <w:lvlText w:val="o"/>
      <w:lvlJc w:val="left"/>
      <w:pPr>
        <w:tabs>
          <w:tab w:val="num" w:pos="1440"/>
        </w:tabs>
        <w:ind w:left="1440" w:hanging="360"/>
      </w:pPr>
      <w:rPr>
        <w:rFonts w:ascii="Courier New" w:hAnsi="Courier New"/>
      </w:rPr>
    </w:lvl>
    <w:lvl w:ilvl="2" w:tplc="0B203DA2">
      <w:start w:val="1"/>
      <w:numFmt w:val="bullet"/>
      <w:lvlText w:val=""/>
      <w:lvlJc w:val="left"/>
      <w:pPr>
        <w:tabs>
          <w:tab w:val="num" w:pos="2160"/>
        </w:tabs>
        <w:ind w:left="2160" w:hanging="360"/>
      </w:pPr>
      <w:rPr>
        <w:rFonts w:ascii="Wingdings" w:hAnsi="Wingdings"/>
      </w:rPr>
    </w:lvl>
    <w:lvl w:ilvl="3" w:tplc="DBE46610">
      <w:start w:val="1"/>
      <w:numFmt w:val="bullet"/>
      <w:lvlText w:val=""/>
      <w:lvlJc w:val="left"/>
      <w:pPr>
        <w:tabs>
          <w:tab w:val="num" w:pos="2880"/>
        </w:tabs>
        <w:ind w:left="2880" w:hanging="360"/>
      </w:pPr>
      <w:rPr>
        <w:rFonts w:ascii="Symbol" w:hAnsi="Symbol"/>
      </w:rPr>
    </w:lvl>
    <w:lvl w:ilvl="4" w:tplc="0E506270">
      <w:start w:val="1"/>
      <w:numFmt w:val="bullet"/>
      <w:lvlText w:val="o"/>
      <w:lvlJc w:val="left"/>
      <w:pPr>
        <w:tabs>
          <w:tab w:val="num" w:pos="3600"/>
        </w:tabs>
        <w:ind w:left="3600" w:hanging="360"/>
      </w:pPr>
      <w:rPr>
        <w:rFonts w:ascii="Courier New" w:hAnsi="Courier New"/>
      </w:rPr>
    </w:lvl>
    <w:lvl w:ilvl="5" w:tplc="C15434E0">
      <w:start w:val="1"/>
      <w:numFmt w:val="bullet"/>
      <w:lvlText w:val=""/>
      <w:lvlJc w:val="left"/>
      <w:pPr>
        <w:tabs>
          <w:tab w:val="num" w:pos="4320"/>
        </w:tabs>
        <w:ind w:left="4320" w:hanging="360"/>
      </w:pPr>
      <w:rPr>
        <w:rFonts w:ascii="Wingdings" w:hAnsi="Wingdings"/>
      </w:rPr>
    </w:lvl>
    <w:lvl w:ilvl="6" w:tplc="E37CB288">
      <w:start w:val="1"/>
      <w:numFmt w:val="bullet"/>
      <w:lvlText w:val=""/>
      <w:lvlJc w:val="left"/>
      <w:pPr>
        <w:tabs>
          <w:tab w:val="num" w:pos="5040"/>
        </w:tabs>
        <w:ind w:left="5040" w:hanging="360"/>
      </w:pPr>
      <w:rPr>
        <w:rFonts w:ascii="Symbol" w:hAnsi="Symbol"/>
      </w:rPr>
    </w:lvl>
    <w:lvl w:ilvl="7" w:tplc="9B96741C">
      <w:start w:val="1"/>
      <w:numFmt w:val="bullet"/>
      <w:lvlText w:val="o"/>
      <w:lvlJc w:val="left"/>
      <w:pPr>
        <w:tabs>
          <w:tab w:val="num" w:pos="5760"/>
        </w:tabs>
        <w:ind w:left="5760" w:hanging="360"/>
      </w:pPr>
      <w:rPr>
        <w:rFonts w:ascii="Courier New" w:hAnsi="Courier New"/>
      </w:rPr>
    </w:lvl>
    <w:lvl w:ilvl="8" w:tplc="C704614E">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95E29DB2">
      <w:start w:val="1"/>
      <w:numFmt w:val="bullet"/>
      <w:lvlText w:val=""/>
      <w:lvlJc w:val="left"/>
      <w:pPr>
        <w:ind w:left="720" w:hanging="360"/>
      </w:pPr>
      <w:rPr>
        <w:rFonts w:ascii="Symbol" w:hAnsi="Symbol"/>
      </w:rPr>
    </w:lvl>
    <w:lvl w:ilvl="1" w:tplc="2BC44FFA">
      <w:start w:val="1"/>
      <w:numFmt w:val="bullet"/>
      <w:lvlText w:val="o"/>
      <w:lvlJc w:val="left"/>
      <w:pPr>
        <w:tabs>
          <w:tab w:val="num" w:pos="1440"/>
        </w:tabs>
        <w:ind w:left="1440" w:hanging="360"/>
      </w:pPr>
      <w:rPr>
        <w:rFonts w:ascii="Courier New" w:hAnsi="Courier New"/>
      </w:rPr>
    </w:lvl>
    <w:lvl w:ilvl="2" w:tplc="B71E93CC">
      <w:start w:val="1"/>
      <w:numFmt w:val="bullet"/>
      <w:lvlText w:val=""/>
      <w:lvlJc w:val="left"/>
      <w:pPr>
        <w:tabs>
          <w:tab w:val="num" w:pos="2160"/>
        </w:tabs>
        <w:ind w:left="2160" w:hanging="360"/>
      </w:pPr>
      <w:rPr>
        <w:rFonts w:ascii="Wingdings" w:hAnsi="Wingdings"/>
      </w:rPr>
    </w:lvl>
    <w:lvl w:ilvl="3" w:tplc="6B5C3FFE">
      <w:start w:val="1"/>
      <w:numFmt w:val="bullet"/>
      <w:lvlText w:val=""/>
      <w:lvlJc w:val="left"/>
      <w:pPr>
        <w:tabs>
          <w:tab w:val="num" w:pos="2880"/>
        </w:tabs>
        <w:ind w:left="2880" w:hanging="360"/>
      </w:pPr>
      <w:rPr>
        <w:rFonts w:ascii="Symbol" w:hAnsi="Symbol"/>
      </w:rPr>
    </w:lvl>
    <w:lvl w:ilvl="4" w:tplc="74BA8850">
      <w:start w:val="1"/>
      <w:numFmt w:val="bullet"/>
      <w:lvlText w:val="o"/>
      <w:lvlJc w:val="left"/>
      <w:pPr>
        <w:tabs>
          <w:tab w:val="num" w:pos="3600"/>
        </w:tabs>
        <w:ind w:left="3600" w:hanging="360"/>
      </w:pPr>
      <w:rPr>
        <w:rFonts w:ascii="Courier New" w:hAnsi="Courier New"/>
      </w:rPr>
    </w:lvl>
    <w:lvl w:ilvl="5" w:tplc="042EC8DA">
      <w:start w:val="1"/>
      <w:numFmt w:val="bullet"/>
      <w:lvlText w:val=""/>
      <w:lvlJc w:val="left"/>
      <w:pPr>
        <w:tabs>
          <w:tab w:val="num" w:pos="4320"/>
        </w:tabs>
        <w:ind w:left="4320" w:hanging="360"/>
      </w:pPr>
      <w:rPr>
        <w:rFonts w:ascii="Wingdings" w:hAnsi="Wingdings"/>
      </w:rPr>
    </w:lvl>
    <w:lvl w:ilvl="6" w:tplc="D4544DB8">
      <w:start w:val="1"/>
      <w:numFmt w:val="bullet"/>
      <w:lvlText w:val=""/>
      <w:lvlJc w:val="left"/>
      <w:pPr>
        <w:tabs>
          <w:tab w:val="num" w:pos="5040"/>
        </w:tabs>
        <w:ind w:left="5040" w:hanging="360"/>
      </w:pPr>
      <w:rPr>
        <w:rFonts w:ascii="Symbol" w:hAnsi="Symbol"/>
      </w:rPr>
    </w:lvl>
    <w:lvl w:ilvl="7" w:tplc="F61072EC">
      <w:start w:val="1"/>
      <w:numFmt w:val="bullet"/>
      <w:lvlText w:val="o"/>
      <w:lvlJc w:val="left"/>
      <w:pPr>
        <w:tabs>
          <w:tab w:val="num" w:pos="5760"/>
        </w:tabs>
        <w:ind w:left="5760" w:hanging="360"/>
      </w:pPr>
      <w:rPr>
        <w:rFonts w:ascii="Courier New" w:hAnsi="Courier New"/>
      </w:rPr>
    </w:lvl>
    <w:lvl w:ilvl="8" w:tplc="42F4DCE0">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5E3A625E">
      <w:start w:val="1"/>
      <w:numFmt w:val="bullet"/>
      <w:lvlText w:val=""/>
      <w:lvlJc w:val="left"/>
      <w:pPr>
        <w:ind w:left="720" w:hanging="360"/>
      </w:pPr>
      <w:rPr>
        <w:rFonts w:ascii="Symbol" w:hAnsi="Symbol"/>
      </w:rPr>
    </w:lvl>
    <w:lvl w:ilvl="1" w:tplc="4D3A320E">
      <w:start w:val="1"/>
      <w:numFmt w:val="bullet"/>
      <w:lvlText w:val="o"/>
      <w:lvlJc w:val="left"/>
      <w:pPr>
        <w:tabs>
          <w:tab w:val="num" w:pos="1440"/>
        </w:tabs>
        <w:ind w:left="1440" w:hanging="360"/>
      </w:pPr>
      <w:rPr>
        <w:rFonts w:ascii="Courier New" w:hAnsi="Courier New"/>
      </w:rPr>
    </w:lvl>
    <w:lvl w:ilvl="2" w:tplc="B6AC933C">
      <w:start w:val="1"/>
      <w:numFmt w:val="bullet"/>
      <w:lvlText w:val=""/>
      <w:lvlJc w:val="left"/>
      <w:pPr>
        <w:tabs>
          <w:tab w:val="num" w:pos="2160"/>
        </w:tabs>
        <w:ind w:left="2160" w:hanging="360"/>
      </w:pPr>
      <w:rPr>
        <w:rFonts w:ascii="Wingdings" w:hAnsi="Wingdings"/>
      </w:rPr>
    </w:lvl>
    <w:lvl w:ilvl="3" w:tplc="096A9D5C">
      <w:start w:val="1"/>
      <w:numFmt w:val="bullet"/>
      <w:lvlText w:val=""/>
      <w:lvlJc w:val="left"/>
      <w:pPr>
        <w:tabs>
          <w:tab w:val="num" w:pos="2880"/>
        </w:tabs>
        <w:ind w:left="2880" w:hanging="360"/>
      </w:pPr>
      <w:rPr>
        <w:rFonts w:ascii="Symbol" w:hAnsi="Symbol"/>
      </w:rPr>
    </w:lvl>
    <w:lvl w:ilvl="4" w:tplc="5EC04C26">
      <w:start w:val="1"/>
      <w:numFmt w:val="bullet"/>
      <w:lvlText w:val="o"/>
      <w:lvlJc w:val="left"/>
      <w:pPr>
        <w:tabs>
          <w:tab w:val="num" w:pos="3600"/>
        </w:tabs>
        <w:ind w:left="3600" w:hanging="360"/>
      </w:pPr>
      <w:rPr>
        <w:rFonts w:ascii="Courier New" w:hAnsi="Courier New"/>
      </w:rPr>
    </w:lvl>
    <w:lvl w:ilvl="5" w:tplc="A86CBA42">
      <w:start w:val="1"/>
      <w:numFmt w:val="bullet"/>
      <w:lvlText w:val=""/>
      <w:lvlJc w:val="left"/>
      <w:pPr>
        <w:tabs>
          <w:tab w:val="num" w:pos="4320"/>
        </w:tabs>
        <w:ind w:left="4320" w:hanging="360"/>
      </w:pPr>
      <w:rPr>
        <w:rFonts w:ascii="Wingdings" w:hAnsi="Wingdings"/>
      </w:rPr>
    </w:lvl>
    <w:lvl w:ilvl="6" w:tplc="F55C655C">
      <w:start w:val="1"/>
      <w:numFmt w:val="bullet"/>
      <w:lvlText w:val=""/>
      <w:lvlJc w:val="left"/>
      <w:pPr>
        <w:tabs>
          <w:tab w:val="num" w:pos="5040"/>
        </w:tabs>
        <w:ind w:left="5040" w:hanging="360"/>
      </w:pPr>
      <w:rPr>
        <w:rFonts w:ascii="Symbol" w:hAnsi="Symbol"/>
      </w:rPr>
    </w:lvl>
    <w:lvl w:ilvl="7" w:tplc="E11C8CBA">
      <w:start w:val="1"/>
      <w:numFmt w:val="bullet"/>
      <w:lvlText w:val="o"/>
      <w:lvlJc w:val="left"/>
      <w:pPr>
        <w:tabs>
          <w:tab w:val="num" w:pos="5760"/>
        </w:tabs>
        <w:ind w:left="5760" w:hanging="360"/>
      </w:pPr>
      <w:rPr>
        <w:rFonts w:ascii="Courier New" w:hAnsi="Courier New"/>
      </w:rPr>
    </w:lvl>
    <w:lvl w:ilvl="8" w:tplc="43D0DFC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4F60AF5A">
      <w:start w:val="1"/>
      <w:numFmt w:val="bullet"/>
      <w:lvlText w:val=""/>
      <w:lvlJc w:val="left"/>
      <w:pPr>
        <w:ind w:left="720" w:hanging="360"/>
      </w:pPr>
      <w:rPr>
        <w:rFonts w:ascii="Symbol" w:hAnsi="Symbol"/>
      </w:rPr>
    </w:lvl>
    <w:lvl w:ilvl="1" w:tplc="7CD0CADA">
      <w:start w:val="1"/>
      <w:numFmt w:val="bullet"/>
      <w:lvlText w:val="o"/>
      <w:lvlJc w:val="left"/>
      <w:pPr>
        <w:tabs>
          <w:tab w:val="num" w:pos="1440"/>
        </w:tabs>
        <w:ind w:left="1440" w:hanging="360"/>
      </w:pPr>
      <w:rPr>
        <w:rFonts w:ascii="Courier New" w:hAnsi="Courier New"/>
      </w:rPr>
    </w:lvl>
    <w:lvl w:ilvl="2" w:tplc="9E02410E">
      <w:start w:val="1"/>
      <w:numFmt w:val="bullet"/>
      <w:lvlText w:val=""/>
      <w:lvlJc w:val="left"/>
      <w:pPr>
        <w:tabs>
          <w:tab w:val="num" w:pos="2160"/>
        </w:tabs>
        <w:ind w:left="2160" w:hanging="360"/>
      </w:pPr>
      <w:rPr>
        <w:rFonts w:ascii="Wingdings" w:hAnsi="Wingdings"/>
      </w:rPr>
    </w:lvl>
    <w:lvl w:ilvl="3" w:tplc="36B87BBE">
      <w:start w:val="1"/>
      <w:numFmt w:val="bullet"/>
      <w:lvlText w:val=""/>
      <w:lvlJc w:val="left"/>
      <w:pPr>
        <w:tabs>
          <w:tab w:val="num" w:pos="2880"/>
        </w:tabs>
        <w:ind w:left="2880" w:hanging="360"/>
      </w:pPr>
      <w:rPr>
        <w:rFonts w:ascii="Symbol" w:hAnsi="Symbol"/>
      </w:rPr>
    </w:lvl>
    <w:lvl w:ilvl="4" w:tplc="998C3366">
      <w:start w:val="1"/>
      <w:numFmt w:val="bullet"/>
      <w:lvlText w:val="o"/>
      <w:lvlJc w:val="left"/>
      <w:pPr>
        <w:tabs>
          <w:tab w:val="num" w:pos="3600"/>
        </w:tabs>
        <w:ind w:left="3600" w:hanging="360"/>
      </w:pPr>
      <w:rPr>
        <w:rFonts w:ascii="Courier New" w:hAnsi="Courier New"/>
      </w:rPr>
    </w:lvl>
    <w:lvl w:ilvl="5" w:tplc="349EE072">
      <w:start w:val="1"/>
      <w:numFmt w:val="bullet"/>
      <w:lvlText w:val=""/>
      <w:lvlJc w:val="left"/>
      <w:pPr>
        <w:tabs>
          <w:tab w:val="num" w:pos="4320"/>
        </w:tabs>
        <w:ind w:left="4320" w:hanging="360"/>
      </w:pPr>
      <w:rPr>
        <w:rFonts w:ascii="Wingdings" w:hAnsi="Wingdings"/>
      </w:rPr>
    </w:lvl>
    <w:lvl w:ilvl="6" w:tplc="2C96EE46">
      <w:start w:val="1"/>
      <w:numFmt w:val="bullet"/>
      <w:lvlText w:val=""/>
      <w:lvlJc w:val="left"/>
      <w:pPr>
        <w:tabs>
          <w:tab w:val="num" w:pos="5040"/>
        </w:tabs>
        <w:ind w:left="5040" w:hanging="360"/>
      </w:pPr>
      <w:rPr>
        <w:rFonts w:ascii="Symbol" w:hAnsi="Symbol"/>
      </w:rPr>
    </w:lvl>
    <w:lvl w:ilvl="7" w:tplc="B6D0CBC2">
      <w:start w:val="1"/>
      <w:numFmt w:val="bullet"/>
      <w:lvlText w:val="o"/>
      <w:lvlJc w:val="left"/>
      <w:pPr>
        <w:tabs>
          <w:tab w:val="num" w:pos="5760"/>
        </w:tabs>
        <w:ind w:left="5760" w:hanging="360"/>
      </w:pPr>
      <w:rPr>
        <w:rFonts w:ascii="Courier New" w:hAnsi="Courier New"/>
      </w:rPr>
    </w:lvl>
    <w:lvl w:ilvl="8" w:tplc="846A61C6">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819E3060">
      <w:start w:val="1"/>
      <w:numFmt w:val="bullet"/>
      <w:lvlText w:val=""/>
      <w:lvlJc w:val="left"/>
      <w:pPr>
        <w:ind w:left="720" w:hanging="360"/>
      </w:pPr>
      <w:rPr>
        <w:rFonts w:ascii="Symbol" w:hAnsi="Symbol"/>
      </w:rPr>
    </w:lvl>
    <w:lvl w:ilvl="1" w:tplc="3D3EF148">
      <w:start w:val="1"/>
      <w:numFmt w:val="bullet"/>
      <w:lvlText w:val="o"/>
      <w:lvlJc w:val="left"/>
      <w:pPr>
        <w:tabs>
          <w:tab w:val="num" w:pos="1440"/>
        </w:tabs>
        <w:ind w:left="1440" w:hanging="360"/>
      </w:pPr>
      <w:rPr>
        <w:rFonts w:ascii="Courier New" w:hAnsi="Courier New"/>
      </w:rPr>
    </w:lvl>
    <w:lvl w:ilvl="2" w:tplc="FDCE8456">
      <w:start w:val="1"/>
      <w:numFmt w:val="bullet"/>
      <w:lvlText w:val=""/>
      <w:lvlJc w:val="left"/>
      <w:pPr>
        <w:tabs>
          <w:tab w:val="num" w:pos="2160"/>
        </w:tabs>
        <w:ind w:left="2160" w:hanging="360"/>
      </w:pPr>
      <w:rPr>
        <w:rFonts w:ascii="Wingdings" w:hAnsi="Wingdings"/>
      </w:rPr>
    </w:lvl>
    <w:lvl w:ilvl="3" w:tplc="5C186490">
      <w:start w:val="1"/>
      <w:numFmt w:val="bullet"/>
      <w:lvlText w:val=""/>
      <w:lvlJc w:val="left"/>
      <w:pPr>
        <w:tabs>
          <w:tab w:val="num" w:pos="2880"/>
        </w:tabs>
        <w:ind w:left="2880" w:hanging="360"/>
      </w:pPr>
      <w:rPr>
        <w:rFonts w:ascii="Symbol" w:hAnsi="Symbol"/>
      </w:rPr>
    </w:lvl>
    <w:lvl w:ilvl="4" w:tplc="75F23688">
      <w:start w:val="1"/>
      <w:numFmt w:val="bullet"/>
      <w:lvlText w:val="o"/>
      <w:lvlJc w:val="left"/>
      <w:pPr>
        <w:tabs>
          <w:tab w:val="num" w:pos="3600"/>
        </w:tabs>
        <w:ind w:left="3600" w:hanging="360"/>
      </w:pPr>
      <w:rPr>
        <w:rFonts w:ascii="Courier New" w:hAnsi="Courier New"/>
      </w:rPr>
    </w:lvl>
    <w:lvl w:ilvl="5" w:tplc="59C0A0A6">
      <w:start w:val="1"/>
      <w:numFmt w:val="bullet"/>
      <w:lvlText w:val=""/>
      <w:lvlJc w:val="left"/>
      <w:pPr>
        <w:tabs>
          <w:tab w:val="num" w:pos="4320"/>
        </w:tabs>
        <w:ind w:left="4320" w:hanging="360"/>
      </w:pPr>
      <w:rPr>
        <w:rFonts w:ascii="Wingdings" w:hAnsi="Wingdings"/>
      </w:rPr>
    </w:lvl>
    <w:lvl w:ilvl="6" w:tplc="7D664DC6">
      <w:start w:val="1"/>
      <w:numFmt w:val="bullet"/>
      <w:lvlText w:val=""/>
      <w:lvlJc w:val="left"/>
      <w:pPr>
        <w:tabs>
          <w:tab w:val="num" w:pos="5040"/>
        </w:tabs>
        <w:ind w:left="5040" w:hanging="360"/>
      </w:pPr>
      <w:rPr>
        <w:rFonts w:ascii="Symbol" w:hAnsi="Symbol"/>
      </w:rPr>
    </w:lvl>
    <w:lvl w:ilvl="7" w:tplc="247CF742">
      <w:start w:val="1"/>
      <w:numFmt w:val="bullet"/>
      <w:lvlText w:val="o"/>
      <w:lvlJc w:val="left"/>
      <w:pPr>
        <w:tabs>
          <w:tab w:val="num" w:pos="5760"/>
        </w:tabs>
        <w:ind w:left="5760" w:hanging="360"/>
      </w:pPr>
      <w:rPr>
        <w:rFonts w:ascii="Courier New" w:hAnsi="Courier New"/>
      </w:rPr>
    </w:lvl>
    <w:lvl w:ilvl="8" w:tplc="5C48CE0C">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60F03662">
      <w:start w:val="1"/>
      <w:numFmt w:val="bullet"/>
      <w:lvlText w:val=""/>
      <w:lvlJc w:val="left"/>
      <w:pPr>
        <w:ind w:left="720" w:hanging="360"/>
      </w:pPr>
      <w:rPr>
        <w:rFonts w:ascii="Symbol" w:hAnsi="Symbol"/>
      </w:rPr>
    </w:lvl>
    <w:lvl w:ilvl="1" w:tplc="AA3423C2">
      <w:start w:val="1"/>
      <w:numFmt w:val="bullet"/>
      <w:lvlText w:val="o"/>
      <w:lvlJc w:val="left"/>
      <w:pPr>
        <w:tabs>
          <w:tab w:val="num" w:pos="1440"/>
        </w:tabs>
        <w:ind w:left="1440" w:hanging="360"/>
      </w:pPr>
      <w:rPr>
        <w:rFonts w:ascii="Courier New" w:hAnsi="Courier New"/>
      </w:rPr>
    </w:lvl>
    <w:lvl w:ilvl="2" w:tplc="2E140932">
      <w:start w:val="1"/>
      <w:numFmt w:val="bullet"/>
      <w:lvlText w:val=""/>
      <w:lvlJc w:val="left"/>
      <w:pPr>
        <w:tabs>
          <w:tab w:val="num" w:pos="2160"/>
        </w:tabs>
        <w:ind w:left="2160" w:hanging="360"/>
      </w:pPr>
      <w:rPr>
        <w:rFonts w:ascii="Wingdings" w:hAnsi="Wingdings"/>
      </w:rPr>
    </w:lvl>
    <w:lvl w:ilvl="3" w:tplc="1B3AEF9A">
      <w:start w:val="1"/>
      <w:numFmt w:val="bullet"/>
      <w:lvlText w:val=""/>
      <w:lvlJc w:val="left"/>
      <w:pPr>
        <w:tabs>
          <w:tab w:val="num" w:pos="2880"/>
        </w:tabs>
        <w:ind w:left="2880" w:hanging="360"/>
      </w:pPr>
      <w:rPr>
        <w:rFonts w:ascii="Symbol" w:hAnsi="Symbol"/>
      </w:rPr>
    </w:lvl>
    <w:lvl w:ilvl="4" w:tplc="A6B04202">
      <w:start w:val="1"/>
      <w:numFmt w:val="bullet"/>
      <w:lvlText w:val="o"/>
      <w:lvlJc w:val="left"/>
      <w:pPr>
        <w:tabs>
          <w:tab w:val="num" w:pos="3600"/>
        </w:tabs>
        <w:ind w:left="3600" w:hanging="360"/>
      </w:pPr>
      <w:rPr>
        <w:rFonts w:ascii="Courier New" w:hAnsi="Courier New"/>
      </w:rPr>
    </w:lvl>
    <w:lvl w:ilvl="5" w:tplc="CC882A46">
      <w:start w:val="1"/>
      <w:numFmt w:val="bullet"/>
      <w:lvlText w:val=""/>
      <w:lvlJc w:val="left"/>
      <w:pPr>
        <w:tabs>
          <w:tab w:val="num" w:pos="4320"/>
        </w:tabs>
        <w:ind w:left="4320" w:hanging="360"/>
      </w:pPr>
      <w:rPr>
        <w:rFonts w:ascii="Wingdings" w:hAnsi="Wingdings"/>
      </w:rPr>
    </w:lvl>
    <w:lvl w:ilvl="6" w:tplc="3F52B8F8">
      <w:start w:val="1"/>
      <w:numFmt w:val="bullet"/>
      <w:lvlText w:val=""/>
      <w:lvlJc w:val="left"/>
      <w:pPr>
        <w:tabs>
          <w:tab w:val="num" w:pos="5040"/>
        </w:tabs>
        <w:ind w:left="5040" w:hanging="360"/>
      </w:pPr>
      <w:rPr>
        <w:rFonts w:ascii="Symbol" w:hAnsi="Symbol"/>
      </w:rPr>
    </w:lvl>
    <w:lvl w:ilvl="7" w:tplc="86E0DB3C">
      <w:start w:val="1"/>
      <w:numFmt w:val="bullet"/>
      <w:lvlText w:val="o"/>
      <w:lvlJc w:val="left"/>
      <w:pPr>
        <w:tabs>
          <w:tab w:val="num" w:pos="5760"/>
        </w:tabs>
        <w:ind w:left="5760" w:hanging="360"/>
      </w:pPr>
      <w:rPr>
        <w:rFonts w:ascii="Courier New" w:hAnsi="Courier New"/>
      </w:rPr>
    </w:lvl>
    <w:lvl w:ilvl="8" w:tplc="0BC6EB58">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C70E0452">
      <w:start w:val="1"/>
      <w:numFmt w:val="bullet"/>
      <w:lvlText w:val=""/>
      <w:lvlJc w:val="left"/>
      <w:pPr>
        <w:ind w:left="720" w:hanging="360"/>
      </w:pPr>
      <w:rPr>
        <w:rFonts w:ascii="Symbol" w:hAnsi="Symbol"/>
      </w:rPr>
    </w:lvl>
    <w:lvl w:ilvl="1" w:tplc="0B88CB06">
      <w:start w:val="1"/>
      <w:numFmt w:val="bullet"/>
      <w:lvlText w:val="o"/>
      <w:lvlJc w:val="left"/>
      <w:pPr>
        <w:tabs>
          <w:tab w:val="num" w:pos="1440"/>
        </w:tabs>
        <w:ind w:left="1440" w:hanging="360"/>
      </w:pPr>
      <w:rPr>
        <w:rFonts w:ascii="Courier New" w:hAnsi="Courier New"/>
      </w:rPr>
    </w:lvl>
    <w:lvl w:ilvl="2" w:tplc="4A1A4F92">
      <w:start w:val="1"/>
      <w:numFmt w:val="bullet"/>
      <w:lvlText w:val=""/>
      <w:lvlJc w:val="left"/>
      <w:pPr>
        <w:tabs>
          <w:tab w:val="num" w:pos="2160"/>
        </w:tabs>
        <w:ind w:left="2160" w:hanging="360"/>
      </w:pPr>
      <w:rPr>
        <w:rFonts w:ascii="Wingdings" w:hAnsi="Wingdings"/>
      </w:rPr>
    </w:lvl>
    <w:lvl w:ilvl="3" w:tplc="E9F26F60">
      <w:start w:val="1"/>
      <w:numFmt w:val="bullet"/>
      <w:lvlText w:val=""/>
      <w:lvlJc w:val="left"/>
      <w:pPr>
        <w:tabs>
          <w:tab w:val="num" w:pos="2880"/>
        </w:tabs>
        <w:ind w:left="2880" w:hanging="360"/>
      </w:pPr>
      <w:rPr>
        <w:rFonts w:ascii="Symbol" w:hAnsi="Symbol"/>
      </w:rPr>
    </w:lvl>
    <w:lvl w:ilvl="4" w:tplc="27AC658C">
      <w:start w:val="1"/>
      <w:numFmt w:val="bullet"/>
      <w:lvlText w:val="o"/>
      <w:lvlJc w:val="left"/>
      <w:pPr>
        <w:tabs>
          <w:tab w:val="num" w:pos="3600"/>
        </w:tabs>
        <w:ind w:left="3600" w:hanging="360"/>
      </w:pPr>
      <w:rPr>
        <w:rFonts w:ascii="Courier New" w:hAnsi="Courier New"/>
      </w:rPr>
    </w:lvl>
    <w:lvl w:ilvl="5" w:tplc="2624A940">
      <w:start w:val="1"/>
      <w:numFmt w:val="bullet"/>
      <w:lvlText w:val=""/>
      <w:lvlJc w:val="left"/>
      <w:pPr>
        <w:tabs>
          <w:tab w:val="num" w:pos="4320"/>
        </w:tabs>
        <w:ind w:left="4320" w:hanging="360"/>
      </w:pPr>
      <w:rPr>
        <w:rFonts w:ascii="Wingdings" w:hAnsi="Wingdings"/>
      </w:rPr>
    </w:lvl>
    <w:lvl w:ilvl="6" w:tplc="8B5E1F78">
      <w:start w:val="1"/>
      <w:numFmt w:val="bullet"/>
      <w:lvlText w:val=""/>
      <w:lvlJc w:val="left"/>
      <w:pPr>
        <w:tabs>
          <w:tab w:val="num" w:pos="5040"/>
        </w:tabs>
        <w:ind w:left="5040" w:hanging="360"/>
      </w:pPr>
      <w:rPr>
        <w:rFonts w:ascii="Symbol" w:hAnsi="Symbol"/>
      </w:rPr>
    </w:lvl>
    <w:lvl w:ilvl="7" w:tplc="86283836">
      <w:start w:val="1"/>
      <w:numFmt w:val="bullet"/>
      <w:lvlText w:val="o"/>
      <w:lvlJc w:val="left"/>
      <w:pPr>
        <w:tabs>
          <w:tab w:val="num" w:pos="5760"/>
        </w:tabs>
        <w:ind w:left="5760" w:hanging="360"/>
      </w:pPr>
      <w:rPr>
        <w:rFonts w:ascii="Courier New" w:hAnsi="Courier New"/>
      </w:rPr>
    </w:lvl>
    <w:lvl w:ilvl="8" w:tplc="BFA82DD2">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806E97D6">
      <w:start w:val="1"/>
      <w:numFmt w:val="bullet"/>
      <w:lvlText w:val=""/>
      <w:lvlJc w:val="left"/>
      <w:pPr>
        <w:ind w:left="720" w:hanging="360"/>
      </w:pPr>
      <w:rPr>
        <w:rFonts w:ascii="Symbol" w:hAnsi="Symbol"/>
      </w:rPr>
    </w:lvl>
    <w:lvl w:ilvl="1" w:tplc="8794ACAE">
      <w:start w:val="1"/>
      <w:numFmt w:val="bullet"/>
      <w:lvlText w:val="o"/>
      <w:lvlJc w:val="left"/>
      <w:pPr>
        <w:tabs>
          <w:tab w:val="num" w:pos="1440"/>
        </w:tabs>
        <w:ind w:left="1440" w:hanging="360"/>
      </w:pPr>
      <w:rPr>
        <w:rFonts w:ascii="Courier New" w:hAnsi="Courier New"/>
      </w:rPr>
    </w:lvl>
    <w:lvl w:ilvl="2" w:tplc="0792DF4E">
      <w:start w:val="1"/>
      <w:numFmt w:val="bullet"/>
      <w:lvlText w:val=""/>
      <w:lvlJc w:val="left"/>
      <w:pPr>
        <w:tabs>
          <w:tab w:val="num" w:pos="2160"/>
        </w:tabs>
        <w:ind w:left="2160" w:hanging="360"/>
      </w:pPr>
      <w:rPr>
        <w:rFonts w:ascii="Wingdings" w:hAnsi="Wingdings"/>
      </w:rPr>
    </w:lvl>
    <w:lvl w:ilvl="3" w:tplc="58564EC6">
      <w:start w:val="1"/>
      <w:numFmt w:val="bullet"/>
      <w:lvlText w:val=""/>
      <w:lvlJc w:val="left"/>
      <w:pPr>
        <w:tabs>
          <w:tab w:val="num" w:pos="2880"/>
        </w:tabs>
        <w:ind w:left="2880" w:hanging="360"/>
      </w:pPr>
      <w:rPr>
        <w:rFonts w:ascii="Symbol" w:hAnsi="Symbol"/>
      </w:rPr>
    </w:lvl>
    <w:lvl w:ilvl="4" w:tplc="797857C2">
      <w:start w:val="1"/>
      <w:numFmt w:val="bullet"/>
      <w:lvlText w:val="o"/>
      <w:lvlJc w:val="left"/>
      <w:pPr>
        <w:tabs>
          <w:tab w:val="num" w:pos="3600"/>
        </w:tabs>
        <w:ind w:left="3600" w:hanging="360"/>
      </w:pPr>
      <w:rPr>
        <w:rFonts w:ascii="Courier New" w:hAnsi="Courier New"/>
      </w:rPr>
    </w:lvl>
    <w:lvl w:ilvl="5" w:tplc="3F6EE54C">
      <w:start w:val="1"/>
      <w:numFmt w:val="bullet"/>
      <w:lvlText w:val=""/>
      <w:lvlJc w:val="left"/>
      <w:pPr>
        <w:tabs>
          <w:tab w:val="num" w:pos="4320"/>
        </w:tabs>
        <w:ind w:left="4320" w:hanging="360"/>
      </w:pPr>
      <w:rPr>
        <w:rFonts w:ascii="Wingdings" w:hAnsi="Wingdings"/>
      </w:rPr>
    </w:lvl>
    <w:lvl w:ilvl="6" w:tplc="49BE9692">
      <w:start w:val="1"/>
      <w:numFmt w:val="bullet"/>
      <w:lvlText w:val=""/>
      <w:lvlJc w:val="left"/>
      <w:pPr>
        <w:tabs>
          <w:tab w:val="num" w:pos="5040"/>
        </w:tabs>
        <w:ind w:left="5040" w:hanging="360"/>
      </w:pPr>
      <w:rPr>
        <w:rFonts w:ascii="Symbol" w:hAnsi="Symbol"/>
      </w:rPr>
    </w:lvl>
    <w:lvl w:ilvl="7" w:tplc="D59409A0">
      <w:start w:val="1"/>
      <w:numFmt w:val="bullet"/>
      <w:lvlText w:val="o"/>
      <w:lvlJc w:val="left"/>
      <w:pPr>
        <w:tabs>
          <w:tab w:val="num" w:pos="5760"/>
        </w:tabs>
        <w:ind w:left="5760" w:hanging="360"/>
      </w:pPr>
      <w:rPr>
        <w:rFonts w:ascii="Courier New" w:hAnsi="Courier New"/>
      </w:rPr>
    </w:lvl>
    <w:lvl w:ilvl="8" w:tplc="A986E59E">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182EFBB2">
      <w:start w:val="1"/>
      <w:numFmt w:val="bullet"/>
      <w:lvlText w:val=""/>
      <w:lvlJc w:val="left"/>
      <w:pPr>
        <w:ind w:left="720" w:hanging="360"/>
      </w:pPr>
      <w:rPr>
        <w:rFonts w:ascii="Symbol" w:hAnsi="Symbol"/>
      </w:rPr>
    </w:lvl>
    <w:lvl w:ilvl="1" w:tplc="71F2B26A">
      <w:start w:val="1"/>
      <w:numFmt w:val="bullet"/>
      <w:lvlText w:val="o"/>
      <w:lvlJc w:val="left"/>
      <w:pPr>
        <w:tabs>
          <w:tab w:val="num" w:pos="1440"/>
        </w:tabs>
        <w:ind w:left="1440" w:hanging="360"/>
      </w:pPr>
      <w:rPr>
        <w:rFonts w:ascii="Courier New" w:hAnsi="Courier New"/>
      </w:rPr>
    </w:lvl>
    <w:lvl w:ilvl="2" w:tplc="FEB0442A">
      <w:start w:val="1"/>
      <w:numFmt w:val="bullet"/>
      <w:lvlText w:val=""/>
      <w:lvlJc w:val="left"/>
      <w:pPr>
        <w:tabs>
          <w:tab w:val="num" w:pos="2160"/>
        </w:tabs>
        <w:ind w:left="2160" w:hanging="360"/>
      </w:pPr>
      <w:rPr>
        <w:rFonts w:ascii="Wingdings" w:hAnsi="Wingdings"/>
      </w:rPr>
    </w:lvl>
    <w:lvl w:ilvl="3" w:tplc="816C6F54">
      <w:start w:val="1"/>
      <w:numFmt w:val="bullet"/>
      <w:lvlText w:val=""/>
      <w:lvlJc w:val="left"/>
      <w:pPr>
        <w:tabs>
          <w:tab w:val="num" w:pos="2880"/>
        </w:tabs>
        <w:ind w:left="2880" w:hanging="360"/>
      </w:pPr>
      <w:rPr>
        <w:rFonts w:ascii="Symbol" w:hAnsi="Symbol"/>
      </w:rPr>
    </w:lvl>
    <w:lvl w:ilvl="4" w:tplc="4A9A5376">
      <w:start w:val="1"/>
      <w:numFmt w:val="bullet"/>
      <w:lvlText w:val="o"/>
      <w:lvlJc w:val="left"/>
      <w:pPr>
        <w:tabs>
          <w:tab w:val="num" w:pos="3600"/>
        </w:tabs>
        <w:ind w:left="3600" w:hanging="360"/>
      </w:pPr>
      <w:rPr>
        <w:rFonts w:ascii="Courier New" w:hAnsi="Courier New"/>
      </w:rPr>
    </w:lvl>
    <w:lvl w:ilvl="5" w:tplc="6FB05078">
      <w:start w:val="1"/>
      <w:numFmt w:val="bullet"/>
      <w:lvlText w:val=""/>
      <w:lvlJc w:val="left"/>
      <w:pPr>
        <w:tabs>
          <w:tab w:val="num" w:pos="4320"/>
        </w:tabs>
        <w:ind w:left="4320" w:hanging="360"/>
      </w:pPr>
      <w:rPr>
        <w:rFonts w:ascii="Wingdings" w:hAnsi="Wingdings"/>
      </w:rPr>
    </w:lvl>
    <w:lvl w:ilvl="6" w:tplc="62D4D1C0">
      <w:start w:val="1"/>
      <w:numFmt w:val="bullet"/>
      <w:lvlText w:val=""/>
      <w:lvlJc w:val="left"/>
      <w:pPr>
        <w:tabs>
          <w:tab w:val="num" w:pos="5040"/>
        </w:tabs>
        <w:ind w:left="5040" w:hanging="360"/>
      </w:pPr>
      <w:rPr>
        <w:rFonts w:ascii="Symbol" w:hAnsi="Symbol"/>
      </w:rPr>
    </w:lvl>
    <w:lvl w:ilvl="7" w:tplc="7324BC7E">
      <w:start w:val="1"/>
      <w:numFmt w:val="bullet"/>
      <w:lvlText w:val="o"/>
      <w:lvlJc w:val="left"/>
      <w:pPr>
        <w:tabs>
          <w:tab w:val="num" w:pos="5760"/>
        </w:tabs>
        <w:ind w:left="5760" w:hanging="360"/>
      </w:pPr>
      <w:rPr>
        <w:rFonts w:ascii="Courier New" w:hAnsi="Courier New"/>
      </w:rPr>
    </w:lvl>
    <w:lvl w:ilvl="8" w:tplc="AFACF18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3FFC23B2">
      <w:start w:val="1"/>
      <w:numFmt w:val="bullet"/>
      <w:lvlText w:val=""/>
      <w:lvlJc w:val="left"/>
      <w:pPr>
        <w:ind w:left="720" w:hanging="360"/>
      </w:pPr>
      <w:rPr>
        <w:rFonts w:ascii="Symbol" w:hAnsi="Symbol"/>
      </w:rPr>
    </w:lvl>
    <w:lvl w:ilvl="1" w:tplc="AEC2C6A0">
      <w:start w:val="1"/>
      <w:numFmt w:val="bullet"/>
      <w:lvlText w:val="o"/>
      <w:lvlJc w:val="left"/>
      <w:pPr>
        <w:tabs>
          <w:tab w:val="num" w:pos="1440"/>
        </w:tabs>
        <w:ind w:left="1440" w:hanging="360"/>
      </w:pPr>
      <w:rPr>
        <w:rFonts w:ascii="Courier New" w:hAnsi="Courier New"/>
      </w:rPr>
    </w:lvl>
    <w:lvl w:ilvl="2" w:tplc="60CA93FE">
      <w:start w:val="1"/>
      <w:numFmt w:val="bullet"/>
      <w:lvlText w:val=""/>
      <w:lvlJc w:val="left"/>
      <w:pPr>
        <w:tabs>
          <w:tab w:val="num" w:pos="2160"/>
        </w:tabs>
        <w:ind w:left="2160" w:hanging="360"/>
      </w:pPr>
      <w:rPr>
        <w:rFonts w:ascii="Wingdings" w:hAnsi="Wingdings"/>
      </w:rPr>
    </w:lvl>
    <w:lvl w:ilvl="3" w:tplc="0C3CD178">
      <w:start w:val="1"/>
      <w:numFmt w:val="bullet"/>
      <w:lvlText w:val=""/>
      <w:lvlJc w:val="left"/>
      <w:pPr>
        <w:tabs>
          <w:tab w:val="num" w:pos="2880"/>
        </w:tabs>
        <w:ind w:left="2880" w:hanging="360"/>
      </w:pPr>
      <w:rPr>
        <w:rFonts w:ascii="Symbol" w:hAnsi="Symbol"/>
      </w:rPr>
    </w:lvl>
    <w:lvl w:ilvl="4" w:tplc="7CDEF72E">
      <w:start w:val="1"/>
      <w:numFmt w:val="bullet"/>
      <w:lvlText w:val="o"/>
      <w:lvlJc w:val="left"/>
      <w:pPr>
        <w:tabs>
          <w:tab w:val="num" w:pos="3600"/>
        </w:tabs>
        <w:ind w:left="3600" w:hanging="360"/>
      </w:pPr>
      <w:rPr>
        <w:rFonts w:ascii="Courier New" w:hAnsi="Courier New"/>
      </w:rPr>
    </w:lvl>
    <w:lvl w:ilvl="5" w:tplc="60C010B0">
      <w:start w:val="1"/>
      <w:numFmt w:val="bullet"/>
      <w:lvlText w:val=""/>
      <w:lvlJc w:val="left"/>
      <w:pPr>
        <w:tabs>
          <w:tab w:val="num" w:pos="4320"/>
        </w:tabs>
        <w:ind w:left="4320" w:hanging="360"/>
      </w:pPr>
      <w:rPr>
        <w:rFonts w:ascii="Wingdings" w:hAnsi="Wingdings"/>
      </w:rPr>
    </w:lvl>
    <w:lvl w:ilvl="6" w:tplc="AED842EA">
      <w:start w:val="1"/>
      <w:numFmt w:val="bullet"/>
      <w:lvlText w:val=""/>
      <w:lvlJc w:val="left"/>
      <w:pPr>
        <w:tabs>
          <w:tab w:val="num" w:pos="5040"/>
        </w:tabs>
        <w:ind w:left="5040" w:hanging="360"/>
      </w:pPr>
      <w:rPr>
        <w:rFonts w:ascii="Symbol" w:hAnsi="Symbol"/>
      </w:rPr>
    </w:lvl>
    <w:lvl w:ilvl="7" w:tplc="65F4B546">
      <w:start w:val="1"/>
      <w:numFmt w:val="bullet"/>
      <w:lvlText w:val="o"/>
      <w:lvlJc w:val="left"/>
      <w:pPr>
        <w:tabs>
          <w:tab w:val="num" w:pos="5760"/>
        </w:tabs>
        <w:ind w:left="5760" w:hanging="360"/>
      </w:pPr>
      <w:rPr>
        <w:rFonts w:ascii="Courier New" w:hAnsi="Courier New"/>
      </w:rPr>
    </w:lvl>
    <w:lvl w:ilvl="8" w:tplc="D900778C">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D5B8AA7C">
      <w:start w:val="1"/>
      <w:numFmt w:val="bullet"/>
      <w:lvlText w:val=""/>
      <w:lvlJc w:val="left"/>
      <w:pPr>
        <w:ind w:left="720" w:hanging="360"/>
      </w:pPr>
      <w:rPr>
        <w:rFonts w:ascii="Symbol" w:hAnsi="Symbol"/>
      </w:rPr>
    </w:lvl>
    <w:lvl w:ilvl="1" w:tplc="D1982F30">
      <w:start w:val="1"/>
      <w:numFmt w:val="bullet"/>
      <w:lvlText w:val="o"/>
      <w:lvlJc w:val="left"/>
      <w:pPr>
        <w:tabs>
          <w:tab w:val="num" w:pos="1440"/>
        </w:tabs>
        <w:ind w:left="1440" w:hanging="360"/>
      </w:pPr>
      <w:rPr>
        <w:rFonts w:ascii="Courier New" w:hAnsi="Courier New"/>
      </w:rPr>
    </w:lvl>
    <w:lvl w:ilvl="2" w:tplc="D05A9BAE">
      <w:start w:val="1"/>
      <w:numFmt w:val="bullet"/>
      <w:lvlText w:val=""/>
      <w:lvlJc w:val="left"/>
      <w:pPr>
        <w:tabs>
          <w:tab w:val="num" w:pos="2160"/>
        </w:tabs>
        <w:ind w:left="2160" w:hanging="360"/>
      </w:pPr>
      <w:rPr>
        <w:rFonts w:ascii="Wingdings" w:hAnsi="Wingdings"/>
      </w:rPr>
    </w:lvl>
    <w:lvl w:ilvl="3" w:tplc="0DC0C3FC">
      <w:start w:val="1"/>
      <w:numFmt w:val="bullet"/>
      <w:lvlText w:val=""/>
      <w:lvlJc w:val="left"/>
      <w:pPr>
        <w:tabs>
          <w:tab w:val="num" w:pos="2880"/>
        </w:tabs>
        <w:ind w:left="2880" w:hanging="360"/>
      </w:pPr>
      <w:rPr>
        <w:rFonts w:ascii="Symbol" w:hAnsi="Symbol"/>
      </w:rPr>
    </w:lvl>
    <w:lvl w:ilvl="4" w:tplc="25DCF0F4">
      <w:start w:val="1"/>
      <w:numFmt w:val="bullet"/>
      <w:lvlText w:val="o"/>
      <w:lvlJc w:val="left"/>
      <w:pPr>
        <w:tabs>
          <w:tab w:val="num" w:pos="3600"/>
        </w:tabs>
        <w:ind w:left="3600" w:hanging="360"/>
      </w:pPr>
      <w:rPr>
        <w:rFonts w:ascii="Courier New" w:hAnsi="Courier New"/>
      </w:rPr>
    </w:lvl>
    <w:lvl w:ilvl="5" w:tplc="4A46C33C">
      <w:start w:val="1"/>
      <w:numFmt w:val="bullet"/>
      <w:lvlText w:val=""/>
      <w:lvlJc w:val="left"/>
      <w:pPr>
        <w:tabs>
          <w:tab w:val="num" w:pos="4320"/>
        </w:tabs>
        <w:ind w:left="4320" w:hanging="360"/>
      </w:pPr>
      <w:rPr>
        <w:rFonts w:ascii="Wingdings" w:hAnsi="Wingdings"/>
      </w:rPr>
    </w:lvl>
    <w:lvl w:ilvl="6" w:tplc="909C5C52">
      <w:start w:val="1"/>
      <w:numFmt w:val="bullet"/>
      <w:lvlText w:val=""/>
      <w:lvlJc w:val="left"/>
      <w:pPr>
        <w:tabs>
          <w:tab w:val="num" w:pos="5040"/>
        </w:tabs>
        <w:ind w:left="5040" w:hanging="360"/>
      </w:pPr>
      <w:rPr>
        <w:rFonts w:ascii="Symbol" w:hAnsi="Symbol"/>
      </w:rPr>
    </w:lvl>
    <w:lvl w:ilvl="7" w:tplc="46B29D10">
      <w:start w:val="1"/>
      <w:numFmt w:val="bullet"/>
      <w:lvlText w:val="o"/>
      <w:lvlJc w:val="left"/>
      <w:pPr>
        <w:tabs>
          <w:tab w:val="num" w:pos="5760"/>
        </w:tabs>
        <w:ind w:left="5760" w:hanging="360"/>
      </w:pPr>
      <w:rPr>
        <w:rFonts w:ascii="Courier New" w:hAnsi="Courier New"/>
      </w:rPr>
    </w:lvl>
    <w:lvl w:ilvl="8" w:tplc="F3C43DA2">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E070B76A">
      <w:start w:val="1"/>
      <w:numFmt w:val="bullet"/>
      <w:lvlText w:val=""/>
      <w:lvlJc w:val="left"/>
      <w:pPr>
        <w:ind w:left="720" w:hanging="360"/>
      </w:pPr>
      <w:rPr>
        <w:rFonts w:ascii="Symbol" w:hAnsi="Symbol"/>
      </w:rPr>
    </w:lvl>
    <w:lvl w:ilvl="1" w:tplc="FB9AFC14">
      <w:start w:val="1"/>
      <w:numFmt w:val="bullet"/>
      <w:lvlText w:val="o"/>
      <w:lvlJc w:val="left"/>
      <w:pPr>
        <w:tabs>
          <w:tab w:val="num" w:pos="1440"/>
        </w:tabs>
        <w:ind w:left="1440" w:hanging="360"/>
      </w:pPr>
      <w:rPr>
        <w:rFonts w:ascii="Courier New" w:hAnsi="Courier New"/>
      </w:rPr>
    </w:lvl>
    <w:lvl w:ilvl="2" w:tplc="56509716">
      <w:start w:val="1"/>
      <w:numFmt w:val="bullet"/>
      <w:lvlText w:val=""/>
      <w:lvlJc w:val="left"/>
      <w:pPr>
        <w:tabs>
          <w:tab w:val="num" w:pos="2160"/>
        </w:tabs>
        <w:ind w:left="2160" w:hanging="360"/>
      </w:pPr>
      <w:rPr>
        <w:rFonts w:ascii="Wingdings" w:hAnsi="Wingdings"/>
      </w:rPr>
    </w:lvl>
    <w:lvl w:ilvl="3" w:tplc="B606B766">
      <w:start w:val="1"/>
      <w:numFmt w:val="bullet"/>
      <w:lvlText w:val=""/>
      <w:lvlJc w:val="left"/>
      <w:pPr>
        <w:tabs>
          <w:tab w:val="num" w:pos="2880"/>
        </w:tabs>
        <w:ind w:left="2880" w:hanging="360"/>
      </w:pPr>
      <w:rPr>
        <w:rFonts w:ascii="Symbol" w:hAnsi="Symbol"/>
      </w:rPr>
    </w:lvl>
    <w:lvl w:ilvl="4" w:tplc="66FA0F4C">
      <w:start w:val="1"/>
      <w:numFmt w:val="bullet"/>
      <w:lvlText w:val="o"/>
      <w:lvlJc w:val="left"/>
      <w:pPr>
        <w:tabs>
          <w:tab w:val="num" w:pos="3600"/>
        </w:tabs>
        <w:ind w:left="3600" w:hanging="360"/>
      </w:pPr>
      <w:rPr>
        <w:rFonts w:ascii="Courier New" w:hAnsi="Courier New"/>
      </w:rPr>
    </w:lvl>
    <w:lvl w:ilvl="5" w:tplc="427C1DA8">
      <w:start w:val="1"/>
      <w:numFmt w:val="bullet"/>
      <w:lvlText w:val=""/>
      <w:lvlJc w:val="left"/>
      <w:pPr>
        <w:tabs>
          <w:tab w:val="num" w:pos="4320"/>
        </w:tabs>
        <w:ind w:left="4320" w:hanging="360"/>
      </w:pPr>
      <w:rPr>
        <w:rFonts w:ascii="Wingdings" w:hAnsi="Wingdings"/>
      </w:rPr>
    </w:lvl>
    <w:lvl w:ilvl="6" w:tplc="2372413C">
      <w:start w:val="1"/>
      <w:numFmt w:val="bullet"/>
      <w:lvlText w:val=""/>
      <w:lvlJc w:val="left"/>
      <w:pPr>
        <w:tabs>
          <w:tab w:val="num" w:pos="5040"/>
        </w:tabs>
        <w:ind w:left="5040" w:hanging="360"/>
      </w:pPr>
      <w:rPr>
        <w:rFonts w:ascii="Symbol" w:hAnsi="Symbol"/>
      </w:rPr>
    </w:lvl>
    <w:lvl w:ilvl="7" w:tplc="1FEC00A0">
      <w:start w:val="1"/>
      <w:numFmt w:val="bullet"/>
      <w:lvlText w:val="o"/>
      <w:lvlJc w:val="left"/>
      <w:pPr>
        <w:tabs>
          <w:tab w:val="num" w:pos="5760"/>
        </w:tabs>
        <w:ind w:left="5760" w:hanging="360"/>
      </w:pPr>
      <w:rPr>
        <w:rFonts w:ascii="Courier New" w:hAnsi="Courier New"/>
      </w:rPr>
    </w:lvl>
    <w:lvl w:ilvl="8" w:tplc="71D43166">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E3FA7B96">
      <w:start w:val="1"/>
      <w:numFmt w:val="bullet"/>
      <w:lvlText w:val=""/>
      <w:lvlJc w:val="left"/>
      <w:pPr>
        <w:ind w:left="720" w:hanging="360"/>
      </w:pPr>
      <w:rPr>
        <w:rFonts w:ascii="Symbol" w:hAnsi="Symbol"/>
      </w:rPr>
    </w:lvl>
    <w:lvl w:ilvl="1" w:tplc="B6F2F842">
      <w:start w:val="1"/>
      <w:numFmt w:val="bullet"/>
      <w:lvlText w:val="o"/>
      <w:lvlJc w:val="left"/>
      <w:pPr>
        <w:tabs>
          <w:tab w:val="num" w:pos="1440"/>
        </w:tabs>
        <w:ind w:left="1440" w:hanging="360"/>
      </w:pPr>
      <w:rPr>
        <w:rFonts w:ascii="Courier New" w:hAnsi="Courier New"/>
      </w:rPr>
    </w:lvl>
    <w:lvl w:ilvl="2" w:tplc="AC5E3788">
      <w:start w:val="1"/>
      <w:numFmt w:val="bullet"/>
      <w:lvlText w:val=""/>
      <w:lvlJc w:val="left"/>
      <w:pPr>
        <w:tabs>
          <w:tab w:val="num" w:pos="2160"/>
        </w:tabs>
        <w:ind w:left="2160" w:hanging="360"/>
      </w:pPr>
      <w:rPr>
        <w:rFonts w:ascii="Wingdings" w:hAnsi="Wingdings"/>
      </w:rPr>
    </w:lvl>
    <w:lvl w:ilvl="3" w:tplc="ADBE0876">
      <w:start w:val="1"/>
      <w:numFmt w:val="bullet"/>
      <w:lvlText w:val=""/>
      <w:lvlJc w:val="left"/>
      <w:pPr>
        <w:tabs>
          <w:tab w:val="num" w:pos="2880"/>
        </w:tabs>
        <w:ind w:left="2880" w:hanging="360"/>
      </w:pPr>
      <w:rPr>
        <w:rFonts w:ascii="Symbol" w:hAnsi="Symbol"/>
      </w:rPr>
    </w:lvl>
    <w:lvl w:ilvl="4" w:tplc="E2883420">
      <w:start w:val="1"/>
      <w:numFmt w:val="bullet"/>
      <w:lvlText w:val="o"/>
      <w:lvlJc w:val="left"/>
      <w:pPr>
        <w:tabs>
          <w:tab w:val="num" w:pos="3600"/>
        </w:tabs>
        <w:ind w:left="3600" w:hanging="360"/>
      </w:pPr>
      <w:rPr>
        <w:rFonts w:ascii="Courier New" w:hAnsi="Courier New"/>
      </w:rPr>
    </w:lvl>
    <w:lvl w:ilvl="5" w:tplc="3676D9C0">
      <w:start w:val="1"/>
      <w:numFmt w:val="bullet"/>
      <w:lvlText w:val=""/>
      <w:lvlJc w:val="left"/>
      <w:pPr>
        <w:tabs>
          <w:tab w:val="num" w:pos="4320"/>
        </w:tabs>
        <w:ind w:left="4320" w:hanging="360"/>
      </w:pPr>
      <w:rPr>
        <w:rFonts w:ascii="Wingdings" w:hAnsi="Wingdings"/>
      </w:rPr>
    </w:lvl>
    <w:lvl w:ilvl="6" w:tplc="1BA62E3A">
      <w:start w:val="1"/>
      <w:numFmt w:val="bullet"/>
      <w:lvlText w:val=""/>
      <w:lvlJc w:val="left"/>
      <w:pPr>
        <w:tabs>
          <w:tab w:val="num" w:pos="5040"/>
        </w:tabs>
        <w:ind w:left="5040" w:hanging="360"/>
      </w:pPr>
      <w:rPr>
        <w:rFonts w:ascii="Symbol" w:hAnsi="Symbol"/>
      </w:rPr>
    </w:lvl>
    <w:lvl w:ilvl="7" w:tplc="DA382B5C">
      <w:start w:val="1"/>
      <w:numFmt w:val="bullet"/>
      <w:lvlText w:val="o"/>
      <w:lvlJc w:val="left"/>
      <w:pPr>
        <w:tabs>
          <w:tab w:val="num" w:pos="5760"/>
        </w:tabs>
        <w:ind w:left="5760" w:hanging="360"/>
      </w:pPr>
      <w:rPr>
        <w:rFonts w:ascii="Courier New" w:hAnsi="Courier New"/>
      </w:rPr>
    </w:lvl>
    <w:lvl w:ilvl="8" w:tplc="ABF8C794">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AE380744">
      <w:start w:val="1"/>
      <w:numFmt w:val="bullet"/>
      <w:lvlText w:val=""/>
      <w:lvlJc w:val="left"/>
      <w:pPr>
        <w:ind w:left="720" w:hanging="360"/>
      </w:pPr>
      <w:rPr>
        <w:rFonts w:ascii="Symbol" w:hAnsi="Symbol"/>
      </w:rPr>
    </w:lvl>
    <w:lvl w:ilvl="1" w:tplc="FA2CFF3E">
      <w:start w:val="1"/>
      <w:numFmt w:val="bullet"/>
      <w:lvlText w:val="o"/>
      <w:lvlJc w:val="left"/>
      <w:pPr>
        <w:tabs>
          <w:tab w:val="num" w:pos="1440"/>
        </w:tabs>
        <w:ind w:left="1440" w:hanging="360"/>
      </w:pPr>
      <w:rPr>
        <w:rFonts w:ascii="Courier New" w:hAnsi="Courier New"/>
      </w:rPr>
    </w:lvl>
    <w:lvl w:ilvl="2" w:tplc="7E3E8604">
      <w:start w:val="1"/>
      <w:numFmt w:val="bullet"/>
      <w:lvlText w:val=""/>
      <w:lvlJc w:val="left"/>
      <w:pPr>
        <w:tabs>
          <w:tab w:val="num" w:pos="2160"/>
        </w:tabs>
        <w:ind w:left="2160" w:hanging="360"/>
      </w:pPr>
      <w:rPr>
        <w:rFonts w:ascii="Wingdings" w:hAnsi="Wingdings"/>
      </w:rPr>
    </w:lvl>
    <w:lvl w:ilvl="3" w:tplc="E6747508">
      <w:start w:val="1"/>
      <w:numFmt w:val="bullet"/>
      <w:lvlText w:val=""/>
      <w:lvlJc w:val="left"/>
      <w:pPr>
        <w:tabs>
          <w:tab w:val="num" w:pos="2880"/>
        </w:tabs>
        <w:ind w:left="2880" w:hanging="360"/>
      </w:pPr>
      <w:rPr>
        <w:rFonts w:ascii="Symbol" w:hAnsi="Symbol"/>
      </w:rPr>
    </w:lvl>
    <w:lvl w:ilvl="4" w:tplc="38BE280C">
      <w:start w:val="1"/>
      <w:numFmt w:val="bullet"/>
      <w:lvlText w:val="o"/>
      <w:lvlJc w:val="left"/>
      <w:pPr>
        <w:tabs>
          <w:tab w:val="num" w:pos="3600"/>
        </w:tabs>
        <w:ind w:left="3600" w:hanging="360"/>
      </w:pPr>
      <w:rPr>
        <w:rFonts w:ascii="Courier New" w:hAnsi="Courier New"/>
      </w:rPr>
    </w:lvl>
    <w:lvl w:ilvl="5" w:tplc="DA5825BA">
      <w:start w:val="1"/>
      <w:numFmt w:val="bullet"/>
      <w:lvlText w:val=""/>
      <w:lvlJc w:val="left"/>
      <w:pPr>
        <w:tabs>
          <w:tab w:val="num" w:pos="4320"/>
        </w:tabs>
        <w:ind w:left="4320" w:hanging="360"/>
      </w:pPr>
      <w:rPr>
        <w:rFonts w:ascii="Wingdings" w:hAnsi="Wingdings"/>
      </w:rPr>
    </w:lvl>
    <w:lvl w:ilvl="6" w:tplc="B68C951A">
      <w:start w:val="1"/>
      <w:numFmt w:val="bullet"/>
      <w:lvlText w:val=""/>
      <w:lvlJc w:val="left"/>
      <w:pPr>
        <w:tabs>
          <w:tab w:val="num" w:pos="5040"/>
        </w:tabs>
        <w:ind w:left="5040" w:hanging="360"/>
      </w:pPr>
      <w:rPr>
        <w:rFonts w:ascii="Symbol" w:hAnsi="Symbol"/>
      </w:rPr>
    </w:lvl>
    <w:lvl w:ilvl="7" w:tplc="93AA79FC">
      <w:start w:val="1"/>
      <w:numFmt w:val="bullet"/>
      <w:lvlText w:val="o"/>
      <w:lvlJc w:val="left"/>
      <w:pPr>
        <w:tabs>
          <w:tab w:val="num" w:pos="5760"/>
        </w:tabs>
        <w:ind w:left="5760" w:hanging="360"/>
      </w:pPr>
      <w:rPr>
        <w:rFonts w:ascii="Courier New" w:hAnsi="Courier New"/>
      </w:rPr>
    </w:lvl>
    <w:lvl w:ilvl="8" w:tplc="198C738C">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B0262E2E">
      <w:start w:val="1"/>
      <w:numFmt w:val="bullet"/>
      <w:lvlText w:val=""/>
      <w:lvlJc w:val="left"/>
      <w:pPr>
        <w:ind w:left="720" w:hanging="360"/>
      </w:pPr>
      <w:rPr>
        <w:rFonts w:ascii="Symbol" w:hAnsi="Symbol"/>
      </w:rPr>
    </w:lvl>
    <w:lvl w:ilvl="1" w:tplc="E2C42F3C">
      <w:start w:val="1"/>
      <w:numFmt w:val="bullet"/>
      <w:lvlText w:val="o"/>
      <w:lvlJc w:val="left"/>
      <w:pPr>
        <w:tabs>
          <w:tab w:val="num" w:pos="1440"/>
        </w:tabs>
        <w:ind w:left="1440" w:hanging="360"/>
      </w:pPr>
      <w:rPr>
        <w:rFonts w:ascii="Courier New" w:hAnsi="Courier New"/>
      </w:rPr>
    </w:lvl>
    <w:lvl w:ilvl="2" w:tplc="9EF21FFC">
      <w:start w:val="1"/>
      <w:numFmt w:val="bullet"/>
      <w:lvlText w:val=""/>
      <w:lvlJc w:val="left"/>
      <w:pPr>
        <w:tabs>
          <w:tab w:val="num" w:pos="2160"/>
        </w:tabs>
        <w:ind w:left="2160" w:hanging="360"/>
      </w:pPr>
      <w:rPr>
        <w:rFonts w:ascii="Wingdings" w:hAnsi="Wingdings"/>
      </w:rPr>
    </w:lvl>
    <w:lvl w:ilvl="3" w:tplc="72DA9D4A">
      <w:start w:val="1"/>
      <w:numFmt w:val="bullet"/>
      <w:lvlText w:val=""/>
      <w:lvlJc w:val="left"/>
      <w:pPr>
        <w:tabs>
          <w:tab w:val="num" w:pos="2880"/>
        </w:tabs>
        <w:ind w:left="2880" w:hanging="360"/>
      </w:pPr>
      <w:rPr>
        <w:rFonts w:ascii="Symbol" w:hAnsi="Symbol"/>
      </w:rPr>
    </w:lvl>
    <w:lvl w:ilvl="4" w:tplc="A7840F4E">
      <w:start w:val="1"/>
      <w:numFmt w:val="bullet"/>
      <w:lvlText w:val="o"/>
      <w:lvlJc w:val="left"/>
      <w:pPr>
        <w:tabs>
          <w:tab w:val="num" w:pos="3600"/>
        </w:tabs>
        <w:ind w:left="3600" w:hanging="360"/>
      </w:pPr>
      <w:rPr>
        <w:rFonts w:ascii="Courier New" w:hAnsi="Courier New"/>
      </w:rPr>
    </w:lvl>
    <w:lvl w:ilvl="5" w:tplc="98C418FC">
      <w:start w:val="1"/>
      <w:numFmt w:val="bullet"/>
      <w:lvlText w:val=""/>
      <w:lvlJc w:val="left"/>
      <w:pPr>
        <w:tabs>
          <w:tab w:val="num" w:pos="4320"/>
        </w:tabs>
        <w:ind w:left="4320" w:hanging="360"/>
      </w:pPr>
      <w:rPr>
        <w:rFonts w:ascii="Wingdings" w:hAnsi="Wingdings"/>
      </w:rPr>
    </w:lvl>
    <w:lvl w:ilvl="6" w:tplc="EA984B48">
      <w:start w:val="1"/>
      <w:numFmt w:val="bullet"/>
      <w:lvlText w:val=""/>
      <w:lvlJc w:val="left"/>
      <w:pPr>
        <w:tabs>
          <w:tab w:val="num" w:pos="5040"/>
        </w:tabs>
        <w:ind w:left="5040" w:hanging="360"/>
      </w:pPr>
      <w:rPr>
        <w:rFonts w:ascii="Symbol" w:hAnsi="Symbol"/>
      </w:rPr>
    </w:lvl>
    <w:lvl w:ilvl="7" w:tplc="6F242C3A">
      <w:start w:val="1"/>
      <w:numFmt w:val="bullet"/>
      <w:lvlText w:val="o"/>
      <w:lvlJc w:val="left"/>
      <w:pPr>
        <w:tabs>
          <w:tab w:val="num" w:pos="5760"/>
        </w:tabs>
        <w:ind w:left="5760" w:hanging="360"/>
      </w:pPr>
      <w:rPr>
        <w:rFonts w:ascii="Courier New" w:hAnsi="Courier New"/>
      </w:rPr>
    </w:lvl>
    <w:lvl w:ilvl="8" w:tplc="109202E4">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9FAAD8AE">
      <w:start w:val="1"/>
      <w:numFmt w:val="bullet"/>
      <w:lvlText w:val=""/>
      <w:lvlJc w:val="left"/>
      <w:pPr>
        <w:ind w:left="720" w:hanging="360"/>
      </w:pPr>
      <w:rPr>
        <w:rFonts w:ascii="Symbol" w:hAnsi="Symbol"/>
      </w:rPr>
    </w:lvl>
    <w:lvl w:ilvl="1" w:tplc="3EDCF39C">
      <w:start w:val="1"/>
      <w:numFmt w:val="bullet"/>
      <w:lvlText w:val="o"/>
      <w:lvlJc w:val="left"/>
      <w:pPr>
        <w:tabs>
          <w:tab w:val="num" w:pos="1440"/>
        </w:tabs>
        <w:ind w:left="1440" w:hanging="360"/>
      </w:pPr>
      <w:rPr>
        <w:rFonts w:ascii="Courier New" w:hAnsi="Courier New"/>
      </w:rPr>
    </w:lvl>
    <w:lvl w:ilvl="2" w:tplc="68D4182E">
      <w:start w:val="1"/>
      <w:numFmt w:val="bullet"/>
      <w:lvlText w:val=""/>
      <w:lvlJc w:val="left"/>
      <w:pPr>
        <w:tabs>
          <w:tab w:val="num" w:pos="2160"/>
        </w:tabs>
        <w:ind w:left="2160" w:hanging="360"/>
      </w:pPr>
      <w:rPr>
        <w:rFonts w:ascii="Wingdings" w:hAnsi="Wingdings"/>
      </w:rPr>
    </w:lvl>
    <w:lvl w:ilvl="3" w:tplc="12D014CA">
      <w:start w:val="1"/>
      <w:numFmt w:val="bullet"/>
      <w:lvlText w:val=""/>
      <w:lvlJc w:val="left"/>
      <w:pPr>
        <w:tabs>
          <w:tab w:val="num" w:pos="2880"/>
        </w:tabs>
        <w:ind w:left="2880" w:hanging="360"/>
      </w:pPr>
      <w:rPr>
        <w:rFonts w:ascii="Symbol" w:hAnsi="Symbol"/>
      </w:rPr>
    </w:lvl>
    <w:lvl w:ilvl="4" w:tplc="0910E626">
      <w:start w:val="1"/>
      <w:numFmt w:val="bullet"/>
      <w:lvlText w:val="o"/>
      <w:lvlJc w:val="left"/>
      <w:pPr>
        <w:tabs>
          <w:tab w:val="num" w:pos="3600"/>
        </w:tabs>
        <w:ind w:left="3600" w:hanging="360"/>
      </w:pPr>
      <w:rPr>
        <w:rFonts w:ascii="Courier New" w:hAnsi="Courier New"/>
      </w:rPr>
    </w:lvl>
    <w:lvl w:ilvl="5" w:tplc="E4D8C4A6">
      <w:start w:val="1"/>
      <w:numFmt w:val="bullet"/>
      <w:lvlText w:val=""/>
      <w:lvlJc w:val="left"/>
      <w:pPr>
        <w:tabs>
          <w:tab w:val="num" w:pos="4320"/>
        </w:tabs>
        <w:ind w:left="4320" w:hanging="360"/>
      </w:pPr>
      <w:rPr>
        <w:rFonts w:ascii="Wingdings" w:hAnsi="Wingdings"/>
      </w:rPr>
    </w:lvl>
    <w:lvl w:ilvl="6" w:tplc="C00C2CC8">
      <w:start w:val="1"/>
      <w:numFmt w:val="bullet"/>
      <w:lvlText w:val=""/>
      <w:lvlJc w:val="left"/>
      <w:pPr>
        <w:tabs>
          <w:tab w:val="num" w:pos="5040"/>
        </w:tabs>
        <w:ind w:left="5040" w:hanging="360"/>
      </w:pPr>
      <w:rPr>
        <w:rFonts w:ascii="Symbol" w:hAnsi="Symbol"/>
      </w:rPr>
    </w:lvl>
    <w:lvl w:ilvl="7" w:tplc="5F34A968">
      <w:start w:val="1"/>
      <w:numFmt w:val="bullet"/>
      <w:lvlText w:val="o"/>
      <w:lvlJc w:val="left"/>
      <w:pPr>
        <w:tabs>
          <w:tab w:val="num" w:pos="5760"/>
        </w:tabs>
        <w:ind w:left="5760" w:hanging="360"/>
      </w:pPr>
      <w:rPr>
        <w:rFonts w:ascii="Courier New" w:hAnsi="Courier New"/>
      </w:rPr>
    </w:lvl>
    <w:lvl w:ilvl="8" w:tplc="9D66E87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1AC8E222">
      <w:start w:val="1"/>
      <w:numFmt w:val="bullet"/>
      <w:lvlText w:val=""/>
      <w:lvlJc w:val="left"/>
      <w:pPr>
        <w:ind w:left="720" w:hanging="360"/>
      </w:pPr>
      <w:rPr>
        <w:rFonts w:ascii="Symbol" w:hAnsi="Symbol"/>
      </w:rPr>
    </w:lvl>
    <w:lvl w:ilvl="1" w:tplc="D56295FE">
      <w:start w:val="1"/>
      <w:numFmt w:val="bullet"/>
      <w:lvlText w:val="o"/>
      <w:lvlJc w:val="left"/>
      <w:pPr>
        <w:tabs>
          <w:tab w:val="num" w:pos="1440"/>
        </w:tabs>
        <w:ind w:left="1440" w:hanging="360"/>
      </w:pPr>
      <w:rPr>
        <w:rFonts w:ascii="Courier New" w:hAnsi="Courier New"/>
      </w:rPr>
    </w:lvl>
    <w:lvl w:ilvl="2" w:tplc="AC9200D4">
      <w:start w:val="1"/>
      <w:numFmt w:val="bullet"/>
      <w:lvlText w:val=""/>
      <w:lvlJc w:val="left"/>
      <w:pPr>
        <w:tabs>
          <w:tab w:val="num" w:pos="2160"/>
        </w:tabs>
        <w:ind w:left="2160" w:hanging="360"/>
      </w:pPr>
      <w:rPr>
        <w:rFonts w:ascii="Wingdings" w:hAnsi="Wingdings"/>
      </w:rPr>
    </w:lvl>
    <w:lvl w:ilvl="3" w:tplc="05143958">
      <w:start w:val="1"/>
      <w:numFmt w:val="bullet"/>
      <w:lvlText w:val=""/>
      <w:lvlJc w:val="left"/>
      <w:pPr>
        <w:tabs>
          <w:tab w:val="num" w:pos="2880"/>
        </w:tabs>
        <w:ind w:left="2880" w:hanging="360"/>
      </w:pPr>
      <w:rPr>
        <w:rFonts w:ascii="Symbol" w:hAnsi="Symbol"/>
      </w:rPr>
    </w:lvl>
    <w:lvl w:ilvl="4" w:tplc="508C5AB0">
      <w:start w:val="1"/>
      <w:numFmt w:val="bullet"/>
      <w:lvlText w:val="o"/>
      <w:lvlJc w:val="left"/>
      <w:pPr>
        <w:tabs>
          <w:tab w:val="num" w:pos="3600"/>
        </w:tabs>
        <w:ind w:left="3600" w:hanging="360"/>
      </w:pPr>
      <w:rPr>
        <w:rFonts w:ascii="Courier New" w:hAnsi="Courier New"/>
      </w:rPr>
    </w:lvl>
    <w:lvl w:ilvl="5" w:tplc="6A141D8E">
      <w:start w:val="1"/>
      <w:numFmt w:val="bullet"/>
      <w:lvlText w:val=""/>
      <w:lvlJc w:val="left"/>
      <w:pPr>
        <w:tabs>
          <w:tab w:val="num" w:pos="4320"/>
        </w:tabs>
        <w:ind w:left="4320" w:hanging="360"/>
      </w:pPr>
      <w:rPr>
        <w:rFonts w:ascii="Wingdings" w:hAnsi="Wingdings"/>
      </w:rPr>
    </w:lvl>
    <w:lvl w:ilvl="6" w:tplc="172EA87C">
      <w:start w:val="1"/>
      <w:numFmt w:val="bullet"/>
      <w:lvlText w:val=""/>
      <w:lvlJc w:val="left"/>
      <w:pPr>
        <w:tabs>
          <w:tab w:val="num" w:pos="5040"/>
        </w:tabs>
        <w:ind w:left="5040" w:hanging="360"/>
      </w:pPr>
      <w:rPr>
        <w:rFonts w:ascii="Symbol" w:hAnsi="Symbol"/>
      </w:rPr>
    </w:lvl>
    <w:lvl w:ilvl="7" w:tplc="2FECC61C">
      <w:start w:val="1"/>
      <w:numFmt w:val="bullet"/>
      <w:lvlText w:val="o"/>
      <w:lvlJc w:val="left"/>
      <w:pPr>
        <w:tabs>
          <w:tab w:val="num" w:pos="5760"/>
        </w:tabs>
        <w:ind w:left="5760" w:hanging="360"/>
      </w:pPr>
      <w:rPr>
        <w:rFonts w:ascii="Courier New" w:hAnsi="Courier New"/>
      </w:rPr>
    </w:lvl>
    <w:lvl w:ilvl="8" w:tplc="B846081E">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1D40A3DA">
      <w:start w:val="1"/>
      <w:numFmt w:val="bullet"/>
      <w:lvlText w:val=""/>
      <w:lvlJc w:val="left"/>
      <w:pPr>
        <w:ind w:left="720" w:hanging="360"/>
      </w:pPr>
      <w:rPr>
        <w:rFonts w:ascii="Symbol" w:hAnsi="Symbol"/>
      </w:rPr>
    </w:lvl>
    <w:lvl w:ilvl="1" w:tplc="88A0D876">
      <w:start w:val="1"/>
      <w:numFmt w:val="bullet"/>
      <w:lvlText w:val="o"/>
      <w:lvlJc w:val="left"/>
      <w:pPr>
        <w:tabs>
          <w:tab w:val="num" w:pos="1440"/>
        </w:tabs>
        <w:ind w:left="1440" w:hanging="360"/>
      </w:pPr>
      <w:rPr>
        <w:rFonts w:ascii="Courier New" w:hAnsi="Courier New"/>
      </w:rPr>
    </w:lvl>
    <w:lvl w:ilvl="2" w:tplc="D46CC2DE">
      <w:start w:val="1"/>
      <w:numFmt w:val="bullet"/>
      <w:lvlText w:val=""/>
      <w:lvlJc w:val="left"/>
      <w:pPr>
        <w:tabs>
          <w:tab w:val="num" w:pos="2160"/>
        </w:tabs>
        <w:ind w:left="2160" w:hanging="360"/>
      </w:pPr>
      <w:rPr>
        <w:rFonts w:ascii="Wingdings" w:hAnsi="Wingdings"/>
      </w:rPr>
    </w:lvl>
    <w:lvl w:ilvl="3" w:tplc="71D8E608">
      <w:start w:val="1"/>
      <w:numFmt w:val="bullet"/>
      <w:lvlText w:val=""/>
      <w:lvlJc w:val="left"/>
      <w:pPr>
        <w:tabs>
          <w:tab w:val="num" w:pos="2880"/>
        </w:tabs>
        <w:ind w:left="2880" w:hanging="360"/>
      </w:pPr>
      <w:rPr>
        <w:rFonts w:ascii="Symbol" w:hAnsi="Symbol"/>
      </w:rPr>
    </w:lvl>
    <w:lvl w:ilvl="4" w:tplc="48623E70">
      <w:start w:val="1"/>
      <w:numFmt w:val="bullet"/>
      <w:lvlText w:val="o"/>
      <w:lvlJc w:val="left"/>
      <w:pPr>
        <w:tabs>
          <w:tab w:val="num" w:pos="3600"/>
        </w:tabs>
        <w:ind w:left="3600" w:hanging="360"/>
      </w:pPr>
      <w:rPr>
        <w:rFonts w:ascii="Courier New" w:hAnsi="Courier New"/>
      </w:rPr>
    </w:lvl>
    <w:lvl w:ilvl="5" w:tplc="CBB0DBFC">
      <w:start w:val="1"/>
      <w:numFmt w:val="bullet"/>
      <w:lvlText w:val=""/>
      <w:lvlJc w:val="left"/>
      <w:pPr>
        <w:tabs>
          <w:tab w:val="num" w:pos="4320"/>
        </w:tabs>
        <w:ind w:left="4320" w:hanging="360"/>
      </w:pPr>
      <w:rPr>
        <w:rFonts w:ascii="Wingdings" w:hAnsi="Wingdings"/>
      </w:rPr>
    </w:lvl>
    <w:lvl w:ilvl="6" w:tplc="EBF6E66E">
      <w:start w:val="1"/>
      <w:numFmt w:val="bullet"/>
      <w:lvlText w:val=""/>
      <w:lvlJc w:val="left"/>
      <w:pPr>
        <w:tabs>
          <w:tab w:val="num" w:pos="5040"/>
        </w:tabs>
        <w:ind w:left="5040" w:hanging="360"/>
      </w:pPr>
      <w:rPr>
        <w:rFonts w:ascii="Symbol" w:hAnsi="Symbol"/>
      </w:rPr>
    </w:lvl>
    <w:lvl w:ilvl="7" w:tplc="8ED4D59A">
      <w:start w:val="1"/>
      <w:numFmt w:val="bullet"/>
      <w:lvlText w:val="o"/>
      <w:lvlJc w:val="left"/>
      <w:pPr>
        <w:tabs>
          <w:tab w:val="num" w:pos="5760"/>
        </w:tabs>
        <w:ind w:left="5760" w:hanging="360"/>
      </w:pPr>
      <w:rPr>
        <w:rFonts w:ascii="Courier New" w:hAnsi="Courier New"/>
      </w:rPr>
    </w:lvl>
    <w:lvl w:ilvl="8" w:tplc="FE7C9090">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10B8BCCC">
      <w:start w:val="1"/>
      <w:numFmt w:val="bullet"/>
      <w:lvlText w:val=""/>
      <w:lvlJc w:val="left"/>
      <w:pPr>
        <w:ind w:left="720" w:hanging="360"/>
      </w:pPr>
      <w:rPr>
        <w:rFonts w:ascii="Symbol" w:hAnsi="Symbol"/>
      </w:rPr>
    </w:lvl>
    <w:lvl w:ilvl="1" w:tplc="4EB2927A">
      <w:start w:val="1"/>
      <w:numFmt w:val="bullet"/>
      <w:lvlText w:val="o"/>
      <w:lvlJc w:val="left"/>
      <w:pPr>
        <w:tabs>
          <w:tab w:val="num" w:pos="1440"/>
        </w:tabs>
        <w:ind w:left="1440" w:hanging="360"/>
      </w:pPr>
      <w:rPr>
        <w:rFonts w:ascii="Courier New" w:hAnsi="Courier New"/>
      </w:rPr>
    </w:lvl>
    <w:lvl w:ilvl="2" w:tplc="000C07A6">
      <w:start w:val="1"/>
      <w:numFmt w:val="bullet"/>
      <w:lvlText w:val=""/>
      <w:lvlJc w:val="left"/>
      <w:pPr>
        <w:tabs>
          <w:tab w:val="num" w:pos="2160"/>
        </w:tabs>
        <w:ind w:left="2160" w:hanging="360"/>
      </w:pPr>
      <w:rPr>
        <w:rFonts w:ascii="Wingdings" w:hAnsi="Wingdings"/>
      </w:rPr>
    </w:lvl>
    <w:lvl w:ilvl="3" w:tplc="C27476A0">
      <w:start w:val="1"/>
      <w:numFmt w:val="bullet"/>
      <w:lvlText w:val=""/>
      <w:lvlJc w:val="left"/>
      <w:pPr>
        <w:tabs>
          <w:tab w:val="num" w:pos="2880"/>
        </w:tabs>
        <w:ind w:left="2880" w:hanging="360"/>
      </w:pPr>
      <w:rPr>
        <w:rFonts w:ascii="Symbol" w:hAnsi="Symbol"/>
      </w:rPr>
    </w:lvl>
    <w:lvl w:ilvl="4" w:tplc="3A2C08AE">
      <w:start w:val="1"/>
      <w:numFmt w:val="bullet"/>
      <w:lvlText w:val="o"/>
      <w:lvlJc w:val="left"/>
      <w:pPr>
        <w:tabs>
          <w:tab w:val="num" w:pos="3600"/>
        </w:tabs>
        <w:ind w:left="3600" w:hanging="360"/>
      </w:pPr>
      <w:rPr>
        <w:rFonts w:ascii="Courier New" w:hAnsi="Courier New"/>
      </w:rPr>
    </w:lvl>
    <w:lvl w:ilvl="5" w:tplc="42A64FC8">
      <w:start w:val="1"/>
      <w:numFmt w:val="bullet"/>
      <w:lvlText w:val=""/>
      <w:lvlJc w:val="left"/>
      <w:pPr>
        <w:tabs>
          <w:tab w:val="num" w:pos="4320"/>
        </w:tabs>
        <w:ind w:left="4320" w:hanging="360"/>
      </w:pPr>
      <w:rPr>
        <w:rFonts w:ascii="Wingdings" w:hAnsi="Wingdings"/>
      </w:rPr>
    </w:lvl>
    <w:lvl w:ilvl="6" w:tplc="3E164C20">
      <w:start w:val="1"/>
      <w:numFmt w:val="bullet"/>
      <w:lvlText w:val=""/>
      <w:lvlJc w:val="left"/>
      <w:pPr>
        <w:tabs>
          <w:tab w:val="num" w:pos="5040"/>
        </w:tabs>
        <w:ind w:left="5040" w:hanging="360"/>
      </w:pPr>
      <w:rPr>
        <w:rFonts w:ascii="Symbol" w:hAnsi="Symbol"/>
      </w:rPr>
    </w:lvl>
    <w:lvl w:ilvl="7" w:tplc="EBF48678">
      <w:start w:val="1"/>
      <w:numFmt w:val="bullet"/>
      <w:lvlText w:val="o"/>
      <w:lvlJc w:val="left"/>
      <w:pPr>
        <w:tabs>
          <w:tab w:val="num" w:pos="5760"/>
        </w:tabs>
        <w:ind w:left="5760" w:hanging="360"/>
      </w:pPr>
      <w:rPr>
        <w:rFonts w:ascii="Courier New" w:hAnsi="Courier New"/>
      </w:rPr>
    </w:lvl>
    <w:lvl w:ilvl="8" w:tplc="09926F32">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287C6F90">
      <w:start w:val="1"/>
      <w:numFmt w:val="bullet"/>
      <w:lvlText w:val=""/>
      <w:lvlJc w:val="left"/>
      <w:pPr>
        <w:ind w:left="720" w:hanging="360"/>
      </w:pPr>
      <w:rPr>
        <w:rFonts w:ascii="Symbol" w:hAnsi="Symbol"/>
      </w:rPr>
    </w:lvl>
    <w:lvl w:ilvl="1" w:tplc="87460476">
      <w:start w:val="1"/>
      <w:numFmt w:val="bullet"/>
      <w:lvlText w:val="o"/>
      <w:lvlJc w:val="left"/>
      <w:pPr>
        <w:tabs>
          <w:tab w:val="num" w:pos="1440"/>
        </w:tabs>
        <w:ind w:left="1440" w:hanging="360"/>
      </w:pPr>
      <w:rPr>
        <w:rFonts w:ascii="Courier New" w:hAnsi="Courier New"/>
      </w:rPr>
    </w:lvl>
    <w:lvl w:ilvl="2" w:tplc="5D0C1918">
      <w:start w:val="1"/>
      <w:numFmt w:val="bullet"/>
      <w:lvlText w:val=""/>
      <w:lvlJc w:val="left"/>
      <w:pPr>
        <w:tabs>
          <w:tab w:val="num" w:pos="2160"/>
        </w:tabs>
        <w:ind w:left="2160" w:hanging="360"/>
      </w:pPr>
      <w:rPr>
        <w:rFonts w:ascii="Wingdings" w:hAnsi="Wingdings"/>
      </w:rPr>
    </w:lvl>
    <w:lvl w:ilvl="3" w:tplc="28A0E386">
      <w:start w:val="1"/>
      <w:numFmt w:val="bullet"/>
      <w:lvlText w:val=""/>
      <w:lvlJc w:val="left"/>
      <w:pPr>
        <w:tabs>
          <w:tab w:val="num" w:pos="2880"/>
        </w:tabs>
        <w:ind w:left="2880" w:hanging="360"/>
      </w:pPr>
      <w:rPr>
        <w:rFonts w:ascii="Symbol" w:hAnsi="Symbol"/>
      </w:rPr>
    </w:lvl>
    <w:lvl w:ilvl="4" w:tplc="1BC6E0C6">
      <w:start w:val="1"/>
      <w:numFmt w:val="bullet"/>
      <w:lvlText w:val="o"/>
      <w:lvlJc w:val="left"/>
      <w:pPr>
        <w:tabs>
          <w:tab w:val="num" w:pos="3600"/>
        </w:tabs>
        <w:ind w:left="3600" w:hanging="360"/>
      </w:pPr>
      <w:rPr>
        <w:rFonts w:ascii="Courier New" w:hAnsi="Courier New"/>
      </w:rPr>
    </w:lvl>
    <w:lvl w:ilvl="5" w:tplc="88F00552">
      <w:start w:val="1"/>
      <w:numFmt w:val="bullet"/>
      <w:lvlText w:val=""/>
      <w:lvlJc w:val="left"/>
      <w:pPr>
        <w:tabs>
          <w:tab w:val="num" w:pos="4320"/>
        </w:tabs>
        <w:ind w:left="4320" w:hanging="360"/>
      </w:pPr>
      <w:rPr>
        <w:rFonts w:ascii="Wingdings" w:hAnsi="Wingdings"/>
      </w:rPr>
    </w:lvl>
    <w:lvl w:ilvl="6" w:tplc="7DBE7E3C">
      <w:start w:val="1"/>
      <w:numFmt w:val="bullet"/>
      <w:lvlText w:val=""/>
      <w:lvlJc w:val="left"/>
      <w:pPr>
        <w:tabs>
          <w:tab w:val="num" w:pos="5040"/>
        </w:tabs>
        <w:ind w:left="5040" w:hanging="360"/>
      </w:pPr>
      <w:rPr>
        <w:rFonts w:ascii="Symbol" w:hAnsi="Symbol"/>
      </w:rPr>
    </w:lvl>
    <w:lvl w:ilvl="7" w:tplc="2064EB96">
      <w:start w:val="1"/>
      <w:numFmt w:val="bullet"/>
      <w:lvlText w:val="o"/>
      <w:lvlJc w:val="left"/>
      <w:pPr>
        <w:tabs>
          <w:tab w:val="num" w:pos="5760"/>
        </w:tabs>
        <w:ind w:left="5760" w:hanging="360"/>
      </w:pPr>
      <w:rPr>
        <w:rFonts w:ascii="Courier New" w:hAnsi="Courier New"/>
      </w:rPr>
    </w:lvl>
    <w:lvl w:ilvl="8" w:tplc="87E03848">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AB68287E">
      <w:start w:val="1"/>
      <w:numFmt w:val="bullet"/>
      <w:lvlText w:val=""/>
      <w:lvlJc w:val="left"/>
      <w:pPr>
        <w:ind w:left="720" w:hanging="360"/>
      </w:pPr>
      <w:rPr>
        <w:rFonts w:ascii="Symbol" w:hAnsi="Symbol"/>
      </w:rPr>
    </w:lvl>
    <w:lvl w:ilvl="1" w:tplc="B91278B0">
      <w:start w:val="1"/>
      <w:numFmt w:val="bullet"/>
      <w:lvlText w:val="o"/>
      <w:lvlJc w:val="left"/>
      <w:pPr>
        <w:tabs>
          <w:tab w:val="num" w:pos="1440"/>
        </w:tabs>
        <w:ind w:left="1440" w:hanging="360"/>
      </w:pPr>
      <w:rPr>
        <w:rFonts w:ascii="Courier New" w:hAnsi="Courier New"/>
      </w:rPr>
    </w:lvl>
    <w:lvl w:ilvl="2" w:tplc="66066234">
      <w:start w:val="1"/>
      <w:numFmt w:val="bullet"/>
      <w:lvlText w:val=""/>
      <w:lvlJc w:val="left"/>
      <w:pPr>
        <w:tabs>
          <w:tab w:val="num" w:pos="2160"/>
        </w:tabs>
        <w:ind w:left="2160" w:hanging="360"/>
      </w:pPr>
      <w:rPr>
        <w:rFonts w:ascii="Wingdings" w:hAnsi="Wingdings"/>
      </w:rPr>
    </w:lvl>
    <w:lvl w:ilvl="3" w:tplc="F1169F0E">
      <w:start w:val="1"/>
      <w:numFmt w:val="bullet"/>
      <w:lvlText w:val=""/>
      <w:lvlJc w:val="left"/>
      <w:pPr>
        <w:tabs>
          <w:tab w:val="num" w:pos="2880"/>
        </w:tabs>
        <w:ind w:left="2880" w:hanging="360"/>
      </w:pPr>
      <w:rPr>
        <w:rFonts w:ascii="Symbol" w:hAnsi="Symbol"/>
      </w:rPr>
    </w:lvl>
    <w:lvl w:ilvl="4" w:tplc="57B06B48">
      <w:start w:val="1"/>
      <w:numFmt w:val="bullet"/>
      <w:lvlText w:val="o"/>
      <w:lvlJc w:val="left"/>
      <w:pPr>
        <w:tabs>
          <w:tab w:val="num" w:pos="3600"/>
        </w:tabs>
        <w:ind w:left="3600" w:hanging="360"/>
      </w:pPr>
      <w:rPr>
        <w:rFonts w:ascii="Courier New" w:hAnsi="Courier New"/>
      </w:rPr>
    </w:lvl>
    <w:lvl w:ilvl="5" w:tplc="46B059A8">
      <w:start w:val="1"/>
      <w:numFmt w:val="bullet"/>
      <w:lvlText w:val=""/>
      <w:lvlJc w:val="left"/>
      <w:pPr>
        <w:tabs>
          <w:tab w:val="num" w:pos="4320"/>
        </w:tabs>
        <w:ind w:left="4320" w:hanging="360"/>
      </w:pPr>
      <w:rPr>
        <w:rFonts w:ascii="Wingdings" w:hAnsi="Wingdings"/>
      </w:rPr>
    </w:lvl>
    <w:lvl w:ilvl="6" w:tplc="DD52398E">
      <w:start w:val="1"/>
      <w:numFmt w:val="bullet"/>
      <w:lvlText w:val=""/>
      <w:lvlJc w:val="left"/>
      <w:pPr>
        <w:tabs>
          <w:tab w:val="num" w:pos="5040"/>
        </w:tabs>
        <w:ind w:left="5040" w:hanging="360"/>
      </w:pPr>
      <w:rPr>
        <w:rFonts w:ascii="Symbol" w:hAnsi="Symbol"/>
      </w:rPr>
    </w:lvl>
    <w:lvl w:ilvl="7" w:tplc="4CD29CA2">
      <w:start w:val="1"/>
      <w:numFmt w:val="bullet"/>
      <w:lvlText w:val="o"/>
      <w:lvlJc w:val="left"/>
      <w:pPr>
        <w:tabs>
          <w:tab w:val="num" w:pos="5760"/>
        </w:tabs>
        <w:ind w:left="5760" w:hanging="360"/>
      </w:pPr>
      <w:rPr>
        <w:rFonts w:ascii="Courier New" w:hAnsi="Courier New"/>
      </w:rPr>
    </w:lvl>
    <w:lvl w:ilvl="8" w:tplc="66F8AACC">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0FEE97D8">
      <w:start w:val="1"/>
      <w:numFmt w:val="bullet"/>
      <w:lvlText w:val=""/>
      <w:lvlJc w:val="left"/>
      <w:pPr>
        <w:ind w:left="720" w:hanging="360"/>
      </w:pPr>
      <w:rPr>
        <w:rFonts w:ascii="Symbol" w:hAnsi="Symbol"/>
      </w:rPr>
    </w:lvl>
    <w:lvl w:ilvl="1" w:tplc="9E4EC822">
      <w:start w:val="1"/>
      <w:numFmt w:val="bullet"/>
      <w:lvlText w:val="o"/>
      <w:lvlJc w:val="left"/>
      <w:pPr>
        <w:tabs>
          <w:tab w:val="num" w:pos="1440"/>
        </w:tabs>
        <w:ind w:left="1440" w:hanging="360"/>
      </w:pPr>
      <w:rPr>
        <w:rFonts w:ascii="Courier New" w:hAnsi="Courier New"/>
      </w:rPr>
    </w:lvl>
    <w:lvl w:ilvl="2" w:tplc="33EC44BC">
      <w:start w:val="1"/>
      <w:numFmt w:val="bullet"/>
      <w:lvlText w:val=""/>
      <w:lvlJc w:val="left"/>
      <w:pPr>
        <w:tabs>
          <w:tab w:val="num" w:pos="2160"/>
        </w:tabs>
        <w:ind w:left="2160" w:hanging="360"/>
      </w:pPr>
      <w:rPr>
        <w:rFonts w:ascii="Wingdings" w:hAnsi="Wingdings"/>
      </w:rPr>
    </w:lvl>
    <w:lvl w:ilvl="3" w:tplc="6FB4C300">
      <w:start w:val="1"/>
      <w:numFmt w:val="bullet"/>
      <w:lvlText w:val=""/>
      <w:lvlJc w:val="left"/>
      <w:pPr>
        <w:tabs>
          <w:tab w:val="num" w:pos="2880"/>
        </w:tabs>
        <w:ind w:left="2880" w:hanging="360"/>
      </w:pPr>
      <w:rPr>
        <w:rFonts w:ascii="Symbol" w:hAnsi="Symbol"/>
      </w:rPr>
    </w:lvl>
    <w:lvl w:ilvl="4" w:tplc="8E4EAF4C">
      <w:start w:val="1"/>
      <w:numFmt w:val="bullet"/>
      <w:lvlText w:val="o"/>
      <w:lvlJc w:val="left"/>
      <w:pPr>
        <w:tabs>
          <w:tab w:val="num" w:pos="3600"/>
        </w:tabs>
        <w:ind w:left="3600" w:hanging="360"/>
      </w:pPr>
      <w:rPr>
        <w:rFonts w:ascii="Courier New" w:hAnsi="Courier New"/>
      </w:rPr>
    </w:lvl>
    <w:lvl w:ilvl="5" w:tplc="7FCE728E">
      <w:start w:val="1"/>
      <w:numFmt w:val="bullet"/>
      <w:lvlText w:val=""/>
      <w:lvlJc w:val="left"/>
      <w:pPr>
        <w:tabs>
          <w:tab w:val="num" w:pos="4320"/>
        </w:tabs>
        <w:ind w:left="4320" w:hanging="360"/>
      </w:pPr>
      <w:rPr>
        <w:rFonts w:ascii="Wingdings" w:hAnsi="Wingdings"/>
      </w:rPr>
    </w:lvl>
    <w:lvl w:ilvl="6" w:tplc="0CBE3BF2">
      <w:start w:val="1"/>
      <w:numFmt w:val="bullet"/>
      <w:lvlText w:val=""/>
      <w:lvlJc w:val="left"/>
      <w:pPr>
        <w:tabs>
          <w:tab w:val="num" w:pos="5040"/>
        </w:tabs>
        <w:ind w:left="5040" w:hanging="360"/>
      </w:pPr>
      <w:rPr>
        <w:rFonts w:ascii="Symbol" w:hAnsi="Symbol"/>
      </w:rPr>
    </w:lvl>
    <w:lvl w:ilvl="7" w:tplc="2214A906">
      <w:start w:val="1"/>
      <w:numFmt w:val="bullet"/>
      <w:lvlText w:val="o"/>
      <w:lvlJc w:val="left"/>
      <w:pPr>
        <w:tabs>
          <w:tab w:val="num" w:pos="5760"/>
        </w:tabs>
        <w:ind w:left="5760" w:hanging="360"/>
      </w:pPr>
      <w:rPr>
        <w:rFonts w:ascii="Courier New" w:hAnsi="Courier New"/>
      </w:rPr>
    </w:lvl>
    <w:lvl w:ilvl="8" w:tplc="BA1C7A10">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2CE1AE4">
      <w:start w:val="1"/>
      <w:numFmt w:val="bullet"/>
      <w:lvlText w:val=""/>
      <w:lvlJc w:val="left"/>
      <w:pPr>
        <w:ind w:left="720" w:hanging="360"/>
      </w:pPr>
      <w:rPr>
        <w:rFonts w:ascii="Symbol" w:hAnsi="Symbol"/>
      </w:rPr>
    </w:lvl>
    <w:lvl w:ilvl="1" w:tplc="F65E250C">
      <w:start w:val="1"/>
      <w:numFmt w:val="bullet"/>
      <w:lvlText w:val="o"/>
      <w:lvlJc w:val="left"/>
      <w:pPr>
        <w:tabs>
          <w:tab w:val="num" w:pos="1440"/>
        </w:tabs>
        <w:ind w:left="1440" w:hanging="360"/>
      </w:pPr>
      <w:rPr>
        <w:rFonts w:ascii="Courier New" w:hAnsi="Courier New"/>
      </w:rPr>
    </w:lvl>
    <w:lvl w:ilvl="2" w:tplc="C8AAA4BA">
      <w:start w:val="1"/>
      <w:numFmt w:val="bullet"/>
      <w:lvlText w:val=""/>
      <w:lvlJc w:val="left"/>
      <w:pPr>
        <w:tabs>
          <w:tab w:val="num" w:pos="2160"/>
        </w:tabs>
        <w:ind w:left="2160" w:hanging="360"/>
      </w:pPr>
      <w:rPr>
        <w:rFonts w:ascii="Wingdings" w:hAnsi="Wingdings"/>
      </w:rPr>
    </w:lvl>
    <w:lvl w:ilvl="3" w:tplc="041A99F4">
      <w:start w:val="1"/>
      <w:numFmt w:val="bullet"/>
      <w:lvlText w:val=""/>
      <w:lvlJc w:val="left"/>
      <w:pPr>
        <w:tabs>
          <w:tab w:val="num" w:pos="2880"/>
        </w:tabs>
        <w:ind w:left="2880" w:hanging="360"/>
      </w:pPr>
      <w:rPr>
        <w:rFonts w:ascii="Symbol" w:hAnsi="Symbol"/>
      </w:rPr>
    </w:lvl>
    <w:lvl w:ilvl="4" w:tplc="93F8FCAE">
      <w:start w:val="1"/>
      <w:numFmt w:val="bullet"/>
      <w:lvlText w:val="o"/>
      <w:lvlJc w:val="left"/>
      <w:pPr>
        <w:tabs>
          <w:tab w:val="num" w:pos="3600"/>
        </w:tabs>
        <w:ind w:left="3600" w:hanging="360"/>
      </w:pPr>
      <w:rPr>
        <w:rFonts w:ascii="Courier New" w:hAnsi="Courier New"/>
      </w:rPr>
    </w:lvl>
    <w:lvl w:ilvl="5" w:tplc="22E4DDBC">
      <w:start w:val="1"/>
      <w:numFmt w:val="bullet"/>
      <w:lvlText w:val=""/>
      <w:lvlJc w:val="left"/>
      <w:pPr>
        <w:tabs>
          <w:tab w:val="num" w:pos="4320"/>
        </w:tabs>
        <w:ind w:left="4320" w:hanging="360"/>
      </w:pPr>
      <w:rPr>
        <w:rFonts w:ascii="Wingdings" w:hAnsi="Wingdings"/>
      </w:rPr>
    </w:lvl>
    <w:lvl w:ilvl="6" w:tplc="FD94E2D6">
      <w:start w:val="1"/>
      <w:numFmt w:val="bullet"/>
      <w:lvlText w:val=""/>
      <w:lvlJc w:val="left"/>
      <w:pPr>
        <w:tabs>
          <w:tab w:val="num" w:pos="5040"/>
        </w:tabs>
        <w:ind w:left="5040" w:hanging="360"/>
      </w:pPr>
      <w:rPr>
        <w:rFonts w:ascii="Symbol" w:hAnsi="Symbol"/>
      </w:rPr>
    </w:lvl>
    <w:lvl w:ilvl="7" w:tplc="DE1ED69E">
      <w:start w:val="1"/>
      <w:numFmt w:val="bullet"/>
      <w:lvlText w:val="o"/>
      <w:lvlJc w:val="left"/>
      <w:pPr>
        <w:tabs>
          <w:tab w:val="num" w:pos="5760"/>
        </w:tabs>
        <w:ind w:left="5760" w:hanging="360"/>
      </w:pPr>
      <w:rPr>
        <w:rFonts w:ascii="Courier New" w:hAnsi="Courier New"/>
      </w:rPr>
    </w:lvl>
    <w:lvl w:ilvl="8" w:tplc="E870C106">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6B5E81A2">
      <w:start w:val="1"/>
      <w:numFmt w:val="bullet"/>
      <w:lvlText w:val=""/>
      <w:lvlJc w:val="left"/>
      <w:pPr>
        <w:ind w:left="720" w:hanging="360"/>
      </w:pPr>
      <w:rPr>
        <w:rFonts w:ascii="Symbol" w:hAnsi="Symbol"/>
      </w:rPr>
    </w:lvl>
    <w:lvl w:ilvl="1" w:tplc="B1628E0E">
      <w:start w:val="1"/>
      <w:numFmt w:val="bullet"/>
      <w:lvlText w:val="o"/>
      <w:lvlJc w:val="left"/>
      <w:pPr>
        <w:tabs>
          <w:tab w:val="num" w:pos="1440"/>
        </w:tabs>
        <w:ind w:left="1440" w:hanging="360"/>
      </w:pPr>
      <w:rPr>
        <w:rFonts w:ascii="Courier New" w:hAnsi="Courier New"/>
      </w:rPr>
    </w:lvl>
    <w:lvl w:ilvl="2" w:tplc="2DA0B30A">
      <w:start w:val="1"/>
      <w:numFmt w:val="bullet"/>
      <w:lvlText w:val=""/>
      <w:lvlJc w:val="left"/>
      <w:pPr>
        <w:tabs>
          <w:tab w:val="num" w:pos="2160"/>
        </w:tabs>
        <w:ind w:left="2160" w:hanging="360"/>
      </w:pPr>
      <w:rPr>
        <w:rFonts w:ascii="Wingdings" w:hAnsi="Wingdings"/>
      </w:rPr>
    </w:lvl>
    <w:lvl w:ilvl="3" w:tplc="08F634B6">
      <w:start w:val="1"/>
      <w:numFmt w:val="bullet"/>
      <w:lvlText w:val=""/>
      <w:lvlJc w:val="left"/>
      <w:pPr>
        <w:tabs>
          <w:tab w:val="num" w:pos="2880"/>
        </w:tabs>
        <w:ind w:left="2880" w:hanging="360"/>
      </w:pPr>
      <w:rPr>
        <w:rFonts w:ascii="Symbol" w:hAnsi="Symbol"/>
      </w:rPr>
    </w:lvl>
    <w:lvl w:ilvl="4" w:tplc="7660B9D8">
      <w:start w:val="1"/>
      <w:numFmt w:val="bullet"/>
      <w:lvlText w:val="o"/>
      <w:lvlJc w:val="left"/>
      <w:pPr>
        <w:tabs>
          <w:tab w:val="num" w:pos="3600"/>
        </w:tabs>
        <w:ind w:left="3600" w:hanging="360"/>
      </w:pPr>
      <w:rPr>
        <w:rFonts w:ascii="Courier New" w:hAnsi="Courier New"/>
      </w:rPr>
    </w:lvl>
    <w:lvl w:ilvl="5" w:tplc="37B8213C">
      <w:start w:val="1"/>
      <w:numFmt w:val="bullet"/>
      <w:lvlText w:val=""/>
      <w:lvlJc w:val="left"/>
      <w:pPr>
        <w:tabs>
          <w:tab w:val="num" w:pos="4320"/>
        </w:tabs>
        <w:ind w:left="4320" w:hanging="360"/>
      </w:pPr>
      <w:rPr>
        <w:rFonts w:ascii="Wingdings" w:hAnsi="Wingdings"/>
      </w:rPr>
    </w:lvl>
    <w:lvl w:ilvl="6" w:tplc="6714E618">
      <w:start w:val="1"/>
      <w:numFmt w:val="bullet"/>
      <w:lvlText w:val=""/>
      <w:lvlJc w:val="left"/>
      <w:pPr>
        <w:tabs>
          <w:tab w:val="num" w:pos="5040"/>
        </w:tabs>
        <w:ind w:left="5040" w:hanging="360"/>
      </w:pPr>
      <w:rPr>
        <w:rFonts w:ascii="Symbol" w:hAnsi="Symbol"/>
      </w:rPr>
    </w:lvl>
    <w:lvl w:ilvl="7" w:tplc="AAD2A800">
      <w:start w:val="1"/>
      <w:numFmt w:val="bullet"/>
      <w:lvlText w:val="o"/>
      <w:lvlJc w:val="left"/>
      <w:pPr>
        <w:tabs>
          <w:tab w:val="num" w:pos="5760"/>
        </w:tabs>
        <w:ind w:left="5760" w:hanging="360"/>
      </w:pPr>
      <w:rPr>
        <w:rFonts w:ascii="Courier New" w:hAnsi="Courier New"/>
      </w:rPr>
    </w:lvl>
    <w:lvl w:ilvl="8" w:tplc="B314A3AC">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C0DAF2F0">
      <w:start w:val="1"/>
      <w:numFmt w:val="bullet"/>
      <w:lvlText w:val=""/>
      <w:lvlJc w:val="left"/>
      <w:pPr>
        <w:ind w:left="720" w:hanging="360"/>
      </w:pPr>
      <w:rPr>
        <w:rFonts w:ascii="Symbol" w:hAnsi="Symbol"/>
      </w:rPr>
    </w:lvl>
    <w:lvl w:ilvl="1" w:tplc="88FC93D4">
      <w:start w:val="1"/>
      <w:numFmt w:val="bullet"/>
      <w:lvlText w:val="o"/>
      <w:lvlJc w:val="left"/>
      <w:pPr>
        <w:tabs>
          <w:tab w:val="num" w:pos="1440"/>
        </w:tabs>
        <w:ind w:left="1440" w:hanging="360"/>
      </w:pPr>
      <w:rPr>
        <w:rFonts w:ascii="Courier New" w:hAnsi="Courier New"/>
      </w:rPr>
    </w:lvl>
    <w:lvl w:ilvl="2" w:tplc="AAEEE822">
      <w:start w:val="1"/>
      <w:numFmt w:val="bullet"/>
      <w:lvlText w:val=""/>
      <w:lvlJc w:val="left"/>
      <w:pPr>
        <w:tabs>
          <w:tab w:val="num" w:pos="2160"/>
        </w:tabs>
        <w:ind w:left="2160" w:hanging="360"/>
      </w:pPr>
      <w:rPr>
        <w:rFonts w:ascii="Wingdings" w:hAnsi="Wingdings"/>
      </w:rPr>
    </w:lvl>
    <w:lvl w:ilvl="3" w:tplc="01940AE0">
      <w:start w:val="1"/>
      <w:numFmt w:val="bullet"/>
      <w:lvlText w:val=""/>
      <w:lvlJc w:val="left"/>
      <w:pPr>
        <w:tabs>
          <w:tab w:val="num" w:pos="2880"/>
        </w:tabs>
        <w:ind w:left="2880" w:hanging="360"/>
      </w:pPr>
      <w:rPr>
        <w:rFonts w:ascii="Symbol" w:hAnsi="Symbol"/>
      </w:rPr>
    </w:lvl>
    <w:lvl w:ilvl="4" w:tplc="8DEE619C">
      <w:start w:val="1"/>
      <w:numFmt w:val="bullet"/>
      <w:lvlText w:val="o"/>
      <w:lvlJc w:val="left"/>
      <w:pPr>
        <w:tabs>
          <w:tab w:val="num" w:pos="3600"/>
        </w:tabs>
        <w:ind w:left="3600" w:hanging="360"/>
      </w:pPr>
      <w:rPr>
        <w:rFonts w:ascii="Courier New" w:hAnsi="Courier New"/>
      </w:rPr>
    </w:lvl>
    <w:lvl w:ilvl="5" w:tplc="070244A2">
      <w:start w:val="1"/>
      <w:numFmt w:val="bullet"/>
      <w:lvlText w:val=""/>
      <w:lvlJc w:val="left"/>
      <w:pPr>
        <w:tabs>
          <w:tab w:val="num" w:pos="4320"/>
        </w:tabs>
        <w:ind w:left="4320" w:hanging="360"/>
      </w:pPr>
      <w:rPr>
        <w:rFonts w:ascii="Wingdings" w:hAnsi="Wingdings"/>
      </w:rPr>
    </w:lvl>
    <w:lvl w:ilvl="6" w:tplc="51C216D4">
      <w:start w:val="1"/>
      <w:numFmt w:val="bullet"/>
      <w:lvlText w:val=""/>
      <w:lvlJc w:val="left"/>
      <w:pPr>
        <w:tabs>
          <w:tab w:val="num" w:pos="5040"/>
        </w:tabs>
        <w:ind w:left="5040" w:hanging="360"/>
      </w:pPr>
      <w:rPr>
        <w:rFonts w:ascii="Symbol" w:hAnsi="Symbol"/>
      </w:rPr>
    </w:lvl>
    <w:lvl w:ilvl="7" w:tplc="3A009204">
      <w:start w:val="1"/>
      <w:numFmt w:val="bullet"/>
      <w:lvlText w:val="o"/>
      <w:lvlJc w:val="left"/>
      <w:pPr>
        <w:tabs>
          <w:tab w:val="num" w:pos="5760"/>
        </w:tabs>
        <w:ind w:left="5760" w:hanging="360"/>
      </w:pPr>
      <w:rPr>
        <w:rFonts w:ascii="Courier New" w:hAnsi="Courier New"/>
      </w:rPr>
    </w:lvl>
    <w:lvl w:ilvl="8" w:tplc="3462FDB4">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26B8A6A2">
      <w:start w:val="1"/>
      <w:numFmt w:val="bullet"/>
      <w:lvlText w:val=""/>
      <w:lvlJc w:val="left"/>
      <w:pPr>
        <w:ind w:left="720" w:hanging="360"/>
      </w:pPr>
      <w:rPr>
        <w:rFonts w:ascii="Symbol" w:hAnsi="Symbol"/>
      </w:rPr>
    </w:lvl>
    <w:lvl w:ilvl="1" w:tplc="14FEBC22">
      <w:start w:val="1"/>
      <w:numFmt w:val="bullet"/>
      <w:lvlText w:val="o"/>
      <w:lvlJc w:val="left"/>
      <w:pPr>
        <w:tabs>
          <w:tab w:val="num" w:pos="1440"/>
        </w:tabs>
        <w:ind w:left="1440" w:hanging="360"/>
      </w:pPr>
      <w:rPr>
        <w:rFonts w:ascii="Courier New" w:hAnsi="Courier New"/>
      </w:rPr>
    </w:lvl>
    <w:lvl w:ilvl="2" w:tplc="02DACD2C">
      <w:start w:val="1"/>
      <w:numFmt w:val="bullet"/>
      <w:lvlText w:val=""/>
      <w:lvlJc w:val="left"/>
      <w:pPr>
        <w:tabs>
          <w:tab w:val="num" w:pos="2160"/>
        </w:tabs>
        <w:ind w:left="2160" w:hanging="360"/>
      </w:pPr>
      <w:rPr>
        <w:rFonts w:ascii="Wingdings" w:hAnsi="Wingdings"/>
      </w:rPr>
    </w:lvl>
    <w:lvl w:ilvl="3" w:tplc="8B6416DC">
      <w:start w:val="1"/>
      <w:numFmt w:val="bullet"/>
      <w:lvlText w:val=""/>
      <w:lvlJc w:val="left"/>
      <w:pPr>
        <w:tabs>
          <w:tab w:val="num" w:pos="2880"/>
        </w:tabs>
        <w:ind w:left="2880" w:hanging="360"/>
      </w:pPr>
      <w:rPr>
        <w:rFonts w:ascii="Symbol" w:hAnsi="Symbol"/>
      </w:rPr>
    </w:lvl>
    <w:lvl w:ilvl="4" w:tplc="5BE24E78">
      <w:start w:val="1"/>
      <w:numFmt w:val="bullet"/>
      <w:lvlText w:val="o"/>
      <w:lvlJc w:val="left"/>
      <w:pPr>
        <w:tabs>
          <w:tab w:val="num" w:pos="3600"/>
        </w:tabs>
        <w:ind w:left="3600" w:hanging="360"/>
      </w:pPr>
      <w:rPr>
        <w:rFonts w:ascii="Courier New" w:hAnsi="Courier New"/>
      </w:rPr>
    </w:lvl>
    <w:lvl w:ilvl="5" w:tplc="CFF81D46">
      <w:start w:val="1"/>
      <w:numFmt w:val="bullet"/>
      <w:lvlText w:val=""/>
      <w:lvlJc w:val="left"/>
      <w:pPr>
        <w:tabs>
          <w:tab w:val="num" w:pos="4320"/>
        </w:tabs>
        <w:ind w:left="4320" w:hanging="360"/>
      </w:pPr>
      <w:rPr>
        <w:rFonts w:ascii="Wingdings" w:hAnsi="Wingdings"/>
      </w:rPr>
    </w:lvl>
    <w:lvl w:ilvl="6" w:tplc="7BBEB090">
      <w:start w:val="1"/>
      <w:numFmt w:val="bullet"/>
      <w:lvlText w:val=""/>
      <w:lvlJc w:val="left"/>
      <w:pPr>
        <w:tabs>
          <w:tab w:val="num" w:pos="5040"/>
        </w:tabs>
        <w:ind w:left="5040" w:hanging="360"/>
      </w:pPr>
      <w:rPr>
        <w:rFonts w:ascii="Symbol" w:hAnsi="Symbol"/>
      </w:rPr>
    </w:lvl>
    <w:lvl w:ilvl="7" w:tplc="059EBBAC">
      <w:start w:val="1"/>
      <w:numFmt w:val="bullet"/>
      <w:lvlText w:val="o"/>
      <w:lvlJc w:val="left"/>
      <w:pPr>
        <w:tabs>
          <w:tab w:val="num" w:pos="5760"/>
        </w:tabs>
        <w:ind w:left="5760" w:hanging="360"/>
      </w:pPr>
      <w:rPr>
        <w:rFonts w:ascii="Courier New" w:hAnsi="Courier New"/>
      </w:rPr>
    </w:lvl>
    <w:lvl w:ilvl="8" w:tplc="39E0CA2E">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168A180E">
      <w:start w:val="1"/>
      <w:numFmt w:val="bullet"/>
      <w:lvlText w:val=""/>
      <w:lvlJc w:val="left"/>
      <w:pPr>
        <w:ind w:left="720" w:hanging="360"/>
      </w:pPr>
      <w:rPr>
        <w:rFonts w:ascii="Symbol" w:hAnsi="Symbol"/>
      </w:rPr>
    </w:lvl>
    <w:lvl w:ilvl="1" w:tplc="14069EFA">
      <w:start w:val="1"/>
      <w:numFmt w:val="bullet"/>
      <w:lvlText w:val="o"/>
      <w:lvlJc w:val="left"/>
      <w:pPr>
        <w:tabs>
          <w:tab w:val="num" w:pos="1440"/>
        </w:tabs>
        <w:ind w:left="1440" w:hanging="360"/>
      </w:pPr>
      <w:rPr>
        <w:rFonts w:ascii="Courier New" w:hAnsi="Courier New"/>
      </w:rPr>
    </w:lvl>
    <w:lvl w:ilvl="2" w:tplc="7DB86968">
      <w:start w:val="1"/>
      <w:numFmt w:val="bullet"/>
      <w:lvlText w:val=""/>
      <w:lvlJc w:val="left"/>
      <w:pPr>
        <w:tabs>
          <w:tab w:val="num" w:pos="2160"/>
        </w:tabs>
        <w:ind w:left="2160" w:hanging="360"/>
      </w:pPr>
      <w:rPr>
        <w:rFonts w:ascii="Wingdings" w:hAnsi="Wingdings"/>
      </w:rPr>
    </w:lvl>
    <w:lvl w:ilvl="3" w:tplc="2B20E0EC">
      <w:start w:val="1"/>
      <w:numFmt w:val="bullet"/>
      <w:lvlText w:val=""/>
      <w:lvlJc w:val="left"/>
      <w:pPr>
        <w:tabs>
          <w:tab w:val="num" w:pos="2880"/>
        </w:tabs>
        <w:ind w:left="2880" w:hanging="360"/>
      </w:pPr>
      <w:rPr>
        <w:rFonts w:ascii="Symbol" w:hAnsi="Symbol"/>
      </w:rPr>
    </w:lvl>
    <w:lvl w:ilvl="4" w:tplc="5D3658FC">
      <w:start w:val="1"/>
      <w:numFmt w:val="bullet"/>
      <w:lvlText w:val="o"/>
      <w:lvlJc w:val="left"/>
      <w:pPr>
        <w:tabs>
          <w:tab w:val="num" w:pos="3600"/>
        </w:tabs>
        <w:ind w:left="3600" w:hanging="360"/>
      </w:pPr>
      <w:rPr>
        <w:rFonts w:ascii="Courier New" w:hAnsi="Courier New"/>
      </w:rPr>
    </w:lvl>
    <w:lvl w:ilvl="5" w:tplc="49B040A2">
      <w:start w:val="1"/>
      <w:numFmt w:val="bullet"/>
      <w:lvlText w:val=""/>
      <w:lvlJc w:val="left"/>
      <w:pPr>
        <w:tabs>
          <w:tab w:val="num" w:pos="4320"/>
        </w:tabs>
        <w:ind w:left="4320" w:hanging="360"/>
      </w:pPr>
      <w:rPr>
        <w:rFonts w:ascii="Wingdings" w:hAnsi="Wingdings"/>
      </w:rPr>
    </w:lvl>
    <w:lvl w:ilvl="6" w:tplc="0212A7E6">
      <w:start w:val="1"/>
      <w:numFmt w:val="bullet"/>
      <w:lvlText w:val=""/>
      <w:lvlJc w:val="left"/>
      <w:pPr>
        <w:tabs>
          <w:tab w:val="num" w:pos="5040"/>
        </w:tabs>
        <w:ind w:left="5040" w:hanging="360"/>
      </w:pPr>
      <w:rPr>
        <w:rFonts w:ascii="Symbol" w:hAnsi="Symbol"/>
      </w:rPr>
    </w:lvl>
    <w:lvl w:ilvl="7" w:tplc="91585F3A">
      <w:start w:val="1"/>
      <w:numFmt w:val="bullet"/>
      <w:lvlText w:val="o"/>
      <w:lvlJc w:val="left"/>
      <w:pPr>
        <w:tabs>
          <w:tab w:val="num" w:pos="5760"/>
        </w:tabs>
        <w:ind w:left="5760" w:hanging="360"/>
      </w:pPr>
      <w:rPr>
        <w:rFonts w:ascii="Courier New" w:hAnsi="Courier New"/>
      </w:rPr>
    </w:lvl>
    <w:lvl w:ilvl="8" w:tplc="B6B0EEA8">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3E744246">
      <w:start w:val="1"/>
      <w:numFmt w:val="bullet"/>
      <w:lvlText w:val=""/>
      <w:lvlJc w:val="left"/>
      <w:pPr>
        <w:ind w:left="720" w:hanging="360"/>
      </w:pPr>
      <w:rPr>
        <w:rFonts w:ascii="Symbol" w:hAnsi="Symbol"/>
      </w:rPr>
    </w:lvl>
    <w:lvl w:ilvl="1" w:tplc="FD264662">
      <w:start w:val="1"/>
      <w:numFmt w:val="bullet"/>
      <w:lvlText w:val="o"/>
      <w:lvlJc w:val="left"/>
      <w:pPr>
        <w:tabs>
          <w:tab w:val="num" w:pos="1440"/>
        </w:tabs>
        <w:ind w:left="1440" w:hanging="360"/>
      </w:pPr>
      <w:rPr>
        <w:rFonts w:ascii="Courier New" w:hAnsi="Courier New"/>
      </w:rPr>
    </w:lvl>
    <w:lvl w:ilvl="2" w:tplc="9EA473A2">
      <w:start w:val="1"/>
      <w:numFmt w:val="bullet"/>
      <w:lvlText w:val=""/>
      <w:lvlJc w:val="left"/>
      <w:pPr>
        <w:tabs>
          <w:tab w:val="num" w:pos="2160"/>
        </w:tabs>
        <w:ind w:left="2160" w:hanging="360"/>
      </w:pPr>
      <w:rPr>
        <w:rFonts w:ascii="Wingdings" w:hAnsi="Wingdings"/>
      </w:rPr>
    </w:lvl>
    <w:lvl w:ilvl="3" w:tplc="70FE313E">
      <w:start w:val="1"/>
      <w:numFmt w:val="bullet"/>
      <w:lvlText w:val=""/>
      <w:lvlJc w:val="left"/>
      <w:pPr>
        <w:tabs>
          <w:tab w:val="num" w:pos="2880"/>
        </w:tabs>
        <w:ind w:left="2880" w:hanging="360"/>
      </w:pPr>
      <w:rPr>
        <w:rFonts w:ascii="Symbol" w:hAnsi="Symbol"/>
      </w:rPr>
    </w:lvl>
    <w:lvl w:ilvl="4" w:tplc="94A05556">
      <w:start w:val="1"/>
      <w:numFmt w:val="bullet"/>
      <w:lvlText w:val="o"/>
      <w:lvlJc w:val="left"/>
      <w:pPr>
        <w:tabs>
          <w:tab w:val="num" w:pos="3600"/>
        </w:tabs>
        <w:ind w:left="3600" w:hanging="360"/>
      </w:pPr>
      <w:rPr>
        <w:rFonts w:ascii="Courier New" w:hAnsi="Courier New"/>
      </w:rPr>
    </w:lvl>
    <w:lvl w:ilvl="5" w:tplc="609808BC">
      <w:start w:val="1"/>
      <w:numFmt w:val="bullet"/>
      <w:lvlText w:val=""/>
      <w:lvlJc w:val="left"/>
      <w:pPr>
        <w:tabs>
          <w:tab w:val="num" w:pos="4320"/>
        </w:tabs>
        <w:ind w:left="4320" w:hanging="360"/>
      </w:pPr>
      <w:rPr>
        <w:rFonts w:ascii="Wingdings" w:hAnsi="Wingdings"/>
      </w:rPr>
    </w:lvl>
    <w:lvl w:ilvl="6" w:tplc="62247636">
      <w:start w:val="1"/>
      <w:numFmt w:val="bullet"/>
      <w:lvlText w:val=""/>
      <w:lvlJc w:val="left"/>
      <w:pPr>
        <w:tabs>
          <w:tab w:val="num" w:pos="5040"/>
        </w:tabs>
        <w:ind w:left="5040" w:hanging="360"/>
      </w:pPr>
      <w:rPr>
        <w:rFonts w:ascii="Symbol" w:hAnsi="Symbol"/>
      </w:rPr>
    </w:lvl>
    <w:lvl w:ilvl="7" w:tplc="801C5402">
      <w:start w:val="1"/>
      <w:numFmt w:val="bullet"/>
      <w:lvlText w:val="o"/>
      <w:lvlJc w:val="left"/>
      <w:pPr>
        <w:tabs>
          <w:tab w:val="num" w:pos="5760"/>
        </w:tabs>
        <w:ind w:left="5760" w:hanging="360"/>
      </w:pPr>
      <w:rPr>
        <w:rFonts w:ascii="Courier New" w:hAnsi="Courier New"/>
      </w:rPr>
    </w:lvl>
    <w:lvl w:ilvl="8" w:tplc="529CB1E8">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D5D4C9A4">
      <w:start w:val="1"/>
      <w:numFmt w:val="bullet"/>
      <w:lvlText w:val=""/>
      <w:lvlJc w:val="left"/>
      <w:pPr>
        <w:ind w:left="720" w:hanging="360"/>
      </w:pPr>
      <w:rPr>
        <w:rFonts w:ascii="Symbol" w:hAnsi="Symbol"/>
      </w:rPr>
    </w:lvl>
    <w:lvl w:ilvl="1" w:tplc="30D82EDC">
      <w:start w:val="1"/>
      <w:numFmt w:val="bullet"/>
      <w:lvlText w:val="o"/>
      <w:lvlJc w:val="left"/>
      <w:pPr>
        <w:tabs>
          <w:tab w:val="num" w:pos="1440"/>
        </w:tabs>
        <w:ind w:left="1440" w:hanging="360"/>
      </w:pPr>
      <w:rPr>
        <w:rFonts w:ascii="Courier New" w:hAnsi="Courier New"/>
      </w:rPr>
    </w:lvl>
    <w:lvl w:ilvl="2" w:tplc="0CB6FF54">
      <w:start w:val="1"/>
      <w:numFmt w:val="bullet"/>
      <w:lvlText w:val=""/>
      <w:lvlJc w:val="left"/>
      <w:pPr>
        <w:tabs>
          <w:tab w:val="num" w:pos="2160"/>
        </w:tabs>
        <w:ind w:left="2160" w:hanging="360"/>
      </w:pPr>
      <w:rPr>
        <w:rFonts w:ascii="Wingdings" w:hAnsi="Wingdings"/>
      </w:rPr>
    </w:lvl>
    <w:lvl w:ilvl="3" w:tplc="E2A43598">
      <w:start w:val="1"/>
      <w:numFmt w:val="bullet"/>
      <w:lvlText w:val=""/>
      <w:lvlJc w:val="left"/>
      <w:pPr>
        <w:tabs>
          <w:tab w:val="num" w:pos="2880"/>
        </w:tabs>
        <w:ind w:left="2880" w:hanging="360"/>
      </w:pPr>
      <w:rPr>
        <w:rFonts w:ascii="Symbol" w:hAnsi="Symbol"/>
      </w:rPr>
    </w:lvl>
    <w:lvl w:ilvl="4" w:tplc="602E3776">
      <w:start w:val="1"/>
      <w:numFmt w:val="bullet"/>
      <w:lvlText w:val="o"/>
      <w:lvlJc w:val="left"/>
      <w:pPr>
        <w:tabs>
          <w:tab w:val="num" w:pos="3600"/>
        </w:tabs>
        <w:ind w:left="3600" w:hanging="360"/>
      </w:pPr>
      <w:rPr>
        <w:rFonts w:ascii="Courier New" w:hAnsi="Courier New"/>
      </w:rPr>
    </w:lvl>
    <w:lvl w:ilvl="5" w:tplc="F5D0C9D2">
      <w:start w:val="1"/>
      <w:numFmt w:val="bullet"/>
      <w:lvlText w:val=""/>
      <w:lvlJc w:val="left"/>
      <w:pPr>
        <w:tabs>
          <w:tab w:val="num" w:pos="4320"/>
        </w:tabs>
        <w:ind w:left="4320" w:hanging="360"/>
      </w:pPr>
      <w:rPr>
        <w:rFonts w:ascii="Wingdings" w:hAnsi="Wingdings"/>
      </w:rPr>
    </w:lvl>
    <w:lvl w:ilvl="6" w:tplc="32B0ECB0">
      <w:start w:val="1"/>
      <w:numFmt w:val="bullet"/>
      <w:lvlText w:val=""/>
      <w:lvlJc w:val="left"/>
      <w:pPr>
        <w:tabs>
          <w:tab w:val="num" w:pos="5040"/>
        </w:tabs>
        <w:ind w:left="5040" w:hanging="360"/>
      </w:pPr>
      <w:rPr>
        <w:rFonts w:ascii="Symbol" w:hAnsi="Symbol"/>
      </w:rPr>
    </w:lvl>
    <w:lvl w:ilvl="7" w:tplc="B13836BA">
      <w:start w:val="1"/>
      <w:numFmt w:val="bullet"/>
      <w:lvlText w:val="o"/>
      <w:lvlJc w:val="left"/>
      <w:pPr>
        <w:tabs>
          <w:tab w:val="num" w:pos="5760"/>
        </w:tabs>
        <w:ind w:left="5760" w:hanging="360"/>
      </w:pPr>
      <w:rPr>
        <w:rFonts w:ascii="Courier New" w:hAnsi="Courier New"/>
      </w:rPr>
    </w:lvl>
    <w:lvl w:ilvl="8" w:tplc="EF68F4B0">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AAC4CABE">
      <w:start w:val="1"/>
      <w:numFmt w:val="bullet"/>
      <w:lvlText w:val=""/>
      <w:lvlJc w:val="left"/>
      <w:pPr>
        <w:ind w:left="720" w:hanging="360"/>
      </w:pPr>
      <w:rPr>
        <w:rFonts w:ascii="Symbol" w:hAnsi="Symbol"/>
      </w:rPr>
    </w:lvl>
    <w:lvl w:ilvl="1" w:tplc="6DF4A9FC">
      <w:start w:val="1"/>
      <w:numFmt w:val="bullet"/>
      <w:lvlText w:val="o"/>
      <w:lvlJc w:val="left"/>
      <w:pPr>
        <w:tabs>
          <w:tab w:val="num" w:pos="1440"/>
        </w:tabs>
        <w:ind w:left="1440" w:hanging="360"/>
      </w:pPr>
      <w:rPr>
        <w:rFonts w:ascii="Courier New" w:hAnsi="Courier New"/>
      </w:rPr>
    </w:lvl>
    <w:lvl w:ilvl="2" w:tplc="AE882836">
      <w:start w:val="1"/>
      <w:numFmt w:val="bullet"/>
      <w:lvlText w:val=""/>
      <w:lvlJc w:val="left"/>
      <w:pPr>
        <w:tabs>
          <w:tab w:val="num" w:pos="2160"/>
        </w:tabs>
        <w:ind w:left="2160" w:hanging="360"/>
      </w:pPr>
      <w:rPr>
        <w:rFonts w:ascii="Wingdings" w:hAnsi="Wingdings"/>
      </w:rPr>
    </w:lvl>
    <w:lvl w:ilvl="3" w:tplc="F40AC338">
      <w:start w:val="1"/>
      <w:numFmt w:val="bullet"/>
      <w:lvlText w:val=""/>
      <w:lvlJc w:val="left"/>
      <w:pPr>
        <w:tabs>
          <w:tab w:val="num" w:pos="2880"/>
        </w:tabs>
        <w:ind w:left="2880" w:hanging="360"/>
      </w:pPr>
      <w:rPr>
        <w:rFonts w:ascii="Symbol" w:hAnsi="Symbol"/>
      </w:rPr>
    </w:lvl>
    <w:lvl w:ilvl="4" w:tplc="E696B882">
      <w:start w:val="1"/>
      <w:numFmt w:val="bullet"/>
      <w:lvlText w:val="o"/>
      <w:lvlJc w:val="left"/>
      <w:pPr>
        <w:tabs>
          <w:tab w:val="num" w:pos="3600"/>
        </w:tabs>
        <w:ind w:left="3600" w:hanging="360"/>
      </w:pPr>
      <w:rPr>
        <w:rFonts w:ascii="Courier New" w:hAnsi="Courier New"/>
      </w:rPr>
    </w:lvl>
    <w:lvl w:ilvl="5" w:tplc="C66EFCA6">
      <w:start w:val="1"/>
      <w:numFmt w:val="bullet"/>
      <w:lvlText w:val=""/>
      <w:lvlJc w:val="left"/>
      <w:pPr>
        <w:tabs>
          <w:tab w:val="num" w:pos="4320"/>
        </w:tabs>
        <w:ind w:left="4320" w:hanging="360"/>
      </w:pPr>
      <w:rPr>
        <w:rFonts w:ascii="Wingdings" w:hAnsi="Wingdings"/>
      </w:rPr>
    </w:lvl>
    <w:lvl w:ilvl="6" w:tplc="17103798">
      <w:start w:val="1"/>
      <w:numFmt w:val="bullet"/>
      <w:lvlText w:val=""/>
      <w:lvlJc w:val="left"/>
      <w:pPr>
        <w:tabs>
          <w:tab w:val="num" w:pos="5040"/>
        </w:tabs>
        <w:ind w:left="5040" w:hanging="360"/>
      </w:pPr>
      <w:rPr>
        <w:rFonts w:ascii="Symbol" w:hAnsi="Symbol"/>
      </w:rPr>
    </w:lvl>
    <w:lvl w:ilvl="7" w:tplc="12DE3E52">
      <w:start w:val="1"/>
      <w:numFmt w:val="bullet"/>
      <w:lvlText w:val="o"/>
      <w:lvlJc w:val="left"/>
      <w:pPr>
        <w:tabs>
          <w:tab w:val="num" w:pos="5760"/>
        </w:tabs>
        <w:ind w:left="5760" w:hanging="360"/>
      </w:pPr>
      <w:rPr>
        <w:rFonts w:ascii="Courier New" w:hAnsi="Courier New"/>
      </w:rPr>
    </w:lvl>
    <w:lvl w:ilvl="8" w:tplc="19E48D34">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74348372">
      <w:start w:val="1"/>
      <w:numFmt w:val="bullet"/>
      <w:lvlText w:val=""/>
      <w:lvlJc w:val="left"/>
      <w:pPr>
        <w:ind w:left="720" w:hanging="360"/>
      </w:pPr>
      <w:rPr>
        <w:rFonts w:ascii="Symbol" w:hAnsi="Symbol"/>
      </w:rPr>
    </w:lvl>
    <w:lvl w:ilvl="1" w:tplc="454A7968">
      <w:start w:val="1"/>
      <w:numFmt w:val="bullet"/>
      <w:lvlText w:val="o"/>
      <w:lvlJc w:val="left"/>
      <w:pPr>
        <w:tabs>
          <w:tab w:val="num" w:pos="1440"/>
        </w:tabs>
        <w:ind w:left="1440" w:hanging="360"/>
      </w:pPr>
      <w:rPr>
        <w:rFonts w:ascii="Courier New" w:hAnsi="Courier New"/>
      </w:rPr>
    </w:lvl>
    <w:lvl w:ilvl="2" w:tplc="16342182">
      <w:start w:val="1"/>
      <w:numFmt w:val="bullet"/>
      <w:lvlText w:val=""/>
      <w:lvlJc w:val="left"/>
      <w:pPr>
        <w:tabs>
          <w:tab w:val="num" w:pos="2160"/>
        </w:tabs>
        <w:ind w:left="2160" w:hanging="360"/>
      </w:pPr>
      <w:rPr>
        <w:rFonts w:ascii="Wingdings" w:hAnsi="Wingdings"/>
      </w:rPr>
    </w:lvl>
    <w:lvl w:ilvl="3" w:tplc="F0CC652A">
      <w:start w:val="1"/>
      <w:numFmt w:val="bullet"/>
      <w:lvlText w:val=""/>
      <w:lvlJc w:val="left"/>
      <w:pPr>
        <w:tabs>
          <w:tab w:val="num" w:pos="2880"/>
        </w:tabs>
        <w:ind w:left="2880" w:hanging="360"/>
      </w:pPr>
      <w:rPr>
        <w:rFonts w:ascii="Symbol" w:hAnsi="Symbol"/>
      </w:rPr>
    </w:lvl>
    <w:lvl w:ilvl="4" w:tplc="6D54B69E">
      <w:start w:val="1"/>
      <w:numFmt w:val="bullet"/>
      <w:lvlText w:val="o"/>
      <w:lvlJc w:val="left"/>
      <w:pPr>
        <w:tabs>
          <w:tab w:val="num" w:pos="3600"/>
        </w:tabs>
        <w:ind w:left="3600" w:hanging="360"/>
      </w:pPr>
      <w:rPr>
        <w:rFonts w:ascii="Courier New" w:hAnsi="Courier New"/>
      </w:rPr>
    </w:lvl>
    <w:lvl w:ilvl="5" w:tplc="4C885488">
      <w:start w:val="1"/>
      <w:numFmt w:val="bullet"/>
      <w:lvlText w:val=""/>
      <w:lvlJc w:val="left"/>
      <w:pPr>
        <w:tabs>
          <w:tab w:val="num" w:pos="4320"/>
        </w:tabs>
        <w:ind w:left="4320" w:hanging="360"/>
      </w:pPr>
      <w:rPr>
        <w:rFonts w:ascii="Wingdings" w:hAnsi="Wingdings"/>
      </w:rPr>
    </w:lvl>
    <w:lvl w:ilvl="6" w:tplc="74904AA6">
      <w:start w:val="1"/>
      <w:numFmt w:val="bullet"/>
      <w:lvlText w:val=""/>
      <w:lvlJc w:val="left"/>
      <w:pPr>
        <w:tabs>
          <w:tab w:val="num" w:pos="5040"/>
        </w:tabs>
        <w:ind w:left="5040" w:hanging="360"/>
      </w:pPr>
      <w:rPr>
        <w:rFonts w:ascii="Symbol" w:hAnsi="Symbol"/>
      </w:rPr>
    </w:lvl>
    <w:lvl w:ilvl="7" w:tplc="186C63AC">
      <w:start w:val="1"/>
      <w:numFmt w:val="bullet"/>
      <w:lvlText w:val="o"/>
      <w:lvlJc w:val="left"/>
      <w:pPr>
        <w:tabs>
          <w:tab w:val="num" w:pos="5760"/>
        </w:tabs>
        <w:ind w:left="5760" w:hanging="360"/>
      </w:pPr>
      <w:rPr>
        <w:rFonts w:ascii="Courier New" w:hAnsi="Courier New"/>
      </w:rPr>
    </w:lvl>
    <w:lvl w:ilvl="8" w:tplc="4BF2D4F6">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53E4EBF2">
      <w:start w:val="1"/>
      <w:numFmt w:val="bullet"/>
      <w:lvlText w:val=""/>
      <w:lvlJc w:val="left"/>
      <w:pPr>
        <w:ind w:left="720" w:hanging="360"/>
      </w:pPr>
      <w:rPr>
        <w:rFonts w:ascii="Symbol" w:hAnsi="Symbol"/>
      </w:rPr>
    </w:lvl>
    <w:lvl w:ilvl="1" w:tplc="3516E780">
      <w:start w:val="1"/>
      <w:numFmt w:val="bullet"/>
      <w:lvlText w:val="o"/>
      <w:lvlJc w:val="left"/>
      <w:pPr>
        <w:tabs>
          <w:tab w:val="num" w:pos="1440"/>
        </w:tabs>
        <w:ind w:left="1440" w:hanging="360"/>
      </w:pPr>
      <w:rPr>
        <w:rFonts w:ascii="Courier New" w:hAnsi="Courier New"/>
      </w:rPr>
    </w:lvl>
    <w:lvl w:ilvl="2" w:tplc="AAD663C6">
      <w:start w:val="1"/>
      <w:numFmt w:val="bullet"/>
      <w:lvlText w:val=""/>
      <w:lvlJc w:val="left"/>
      <w:pPr>
        <w:tabs>
          <w:tab w:val="num" w:pos="2160"/>
        </w:tabs>
        <w:ind w:left="2160" w:hanging="360"/>
      </w:pPr>
      <w:rPr>
        <w:rFonts w:ascii="Wingdings" w:hAnsi="Wingdings"/>
      </w:rPr>
    </w:lvl>
    <w:lvl w:ilvl="3" w:tplc="15C0DB5C">
      <w:start w:val="1"/>
      <w:numFmt w:val="bullet"/>
      <w:lvlText w:val=""/>
      <w:lvlJc w:val="left"/>
      <w:pPr>
        <w:tabs>
          <w:tab w:val="num" w:pos="2880"/>
        </w:tabs>
        <w:ind w:left="2880" w:hanging="360"/>
      </w:pPr>
      <w:rPr>
        <w:rFonts w:ascii="Symbol" w:hAnsi="Symbol"/>
      </w:rPr>
    </w:lvl>
    <w:lvl w:ilvl="4" w:tplc="D3423DFA">
      <w:start w:val="1"/>
      <w:numFmt w:val="bullet"/>
      <w:lvlText w:val="o"/>
      <w:lvlJc w:val="left"/>
      <w:pPr>
        <w:tabs>
          <w:tab w:val="num" w:pos="3600"/>
        </w:tabs>
        <w:ind w:left="3600" w:hanging="360"/>
      </w:pPr>
      <w:rPr>
        <w:rFonts w:ascii="Courier New" w:hAnsi="Courier New"/>
      </w:rPr>
    </w:lvl>
    <w:lvl w:ilvl="5" w:tplc="F26827CC">
      <w:start w:val="1"/>
      <w:numFmt w:val="bullet"/>
      <w:lvlText w:val=""/>
      <w:lvlJc w:val="left"/>
      <w:pPr>
        <w:tabs>
          <w:tab w:val="num" w:pos="4320"/>
        </w:tabs>
        <w:ind w:left="4320" w:hanging="360"/>
      </w:pPr>
      <w:rPr>
        <w:rFonts w:ascii="Wingdings" w:hAnsi="Wingdings"/>
      </w:rPr>
    </w:lvl>
    <w:lvl w:ilvl="6" w:tplc="28A22574">
      <w:start w:val="1"/>
      <w:numFmt w:val="bullet"/>
      <w:lvlText w:val=""/>
      <w:lvlJc w:val="left"/>
      <w:pPr>
        <w:tabs>
          <w:tab w:val="num" w:pos="5040"/>
        </w:tabs>
        <w:ind w:left="5040" w:hanging="360"/>
      </w:pPr>
      <w:rPr>
        <w:rFonts w:ascii="Symbol" w:hAnsi="Symbol"/>
      </w:rPr>
    </w:lvl>
    <w:lvl w:ilvl="7" w:tplc="44C0FD38">
      <w:start w:val="1"/>
      <w:numFmt w:val="bullet"/>
      <w:lvlText w:val="o"/>
      <w:lvlJc w:val="left"/>
      <w:pPr>
        <w:tabs>
          <w:tab w:val="num" w:pos="5760"/>
        </w:tabs>
        <w:ind w:left="5760" w:hanging="360"/>
      </w:pPr>
      <w:rPr>
        <w:rFonts w:ascii="Courier New" w:hAnsi="Courier New"/>
      </w:rPr>
    </w:lvl>
    <w:lvl w:ilvl="8" w:tplc="1A463D90">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6A920232">
      <w:start w:val="1"/>
      <w:numFmt w:val="bullet"/>
      <w:lvlText w:val=""/>
      <w:lvlJc w:val="left"/>
      <w:pPr>
        <w:ind w:left="720" w:hanging="360"/>
      </w:pPr>
      <w:rPr>
        <w:rFonts w:ascii="Symbol" w:hAnsi="Symbol"/>
      </w:rPr>
    </w:lvl>
    <w:lvl w:ilvl="1" w:tplc="92FEA30A">
      <w:start w:val="1"/>
      <w:numFmt w:val="bullet"/>
      <w:lvlText w:val="o"/>
      <w:lvlJc w:val="left"/>
      <w:pPr>
        <w:tabs>
          <w:tab w:val="num" w:pos="1440"/>
        </w:tabs>
        <w:ind w:left="1440" w:hanging="360"/>
      </w:pPr>
      <w:rPr>
        <w:rFonts w:ascii="Courier New" w:hAnsi="Courier New"/>
      </w:rPr>
    </w:lvl>
    <w:lvl w:ilvl="2" w:tplc="4AA65B40">
      <w:start w:val="1"/>
      <w:numFmt w:val="bullet"/>
      <w:lvlText w:val=""/>
      <w:lvlJc w:val="left"/>
      <w:pPr>
        <w:tabs>
          <w:tab w:val="num" w:pos="2160"/>
        </w:tabs>
        <w:ind w:left="2160" w:hanging="360"/>
      </w:pPr>
      <w:rPr>
        <w:rFonts w:ascii="Wingdings" w:hAnsi="Wingdings"/>
      </w:rPr>
    </w:lvl>
    <w:lvl w:ilvl="3" w:tplc="3860341A">
      <w:start w:val="1"/>
      <w:numFmt w:val="bullet"/>
      <w:lvlText w:val=""/>
      <w:lvlJc w:val="left"/>
      <w:pPr>
        <w:tabs>
          <w:tab w:val="num" w:pos="2880"/>
        </w:tabs>
        <w:ind w:left="2880" w:hanging="360"/>
      </w:pPr>
      <w:rPr>
        <w:rFonts w:ascii="Symbol" w:hAnsi="Symbol"/>
      </w:rPr>
    </w:lvl>
    <w:lvl w:ilvl="4" w:tplc="1AB4D172">
      <w:start w:val="1"/>
      <w:numFmt w:val="bullet"/>
      <w:lvlText w:val="o"/>
      <w:lvlJc w:val="left"/>
      <w:pPr>
        <w:tabs>
          <w:tab w:val="num" w:pos="3600"/>
        </w:tabs>
        <w:ind w:left="3600" w:hanging="360"/>
      </w:pPr>
      <w:rPr>
        <w:rFonts w:ascii="Courier New" w:hAnsi="Courier New"/>
      </w:rPr>
    </w:lvl>
    <w:lvl w:ilvl="5" w:tplc="A99E97D8">
      <w:start w:val="1"/>
      <w:numFmt w:val="bullet"/>
      <w:lvlText w:val=""/>
      <w:lvlJc w:val="left"/>
      <w:pPr>
        <w:tabs>
          <w:tab w:val="num" w:pos="4320"/>
        </w:tabs>
        <w:ind w:left="4320" w:hanging="360"/>
      </w:pPr>
      <w:rPr>
        <w:rFonts w:ascii="Wingdings" w:hAnsi="Wingdings"/>
      </w:rPr>
    </w:lvl>
    <w:lvl w:ilvl="6" w:tplc="B04CC8DE">
      <w:start w:val="1"/>
      <w:numFmt w:val="bullet"/>
      <w:lvlText w:val=""/>
      <w:lvlJc w:val="left"/>
      <w:pPr>
        <w:tabs>
          <w:tab w:val="num" w:pos="5040"/>
        </w:tabs>
        <w:ind w:left="5040" w:hanging="360"/>
      </w:pPr>
      <w:rPr>
        <w:rFonts w:ascii="Symbol" w:hAnsi="Symbol"/>
      </w:rPr>
    </w:lvl>
    <w:lvl w:ilvl="7" w:tplc="8814EB04">
      <w:start w:val="1"/>
      <w:numFmt w:val="bullet"/>
      <w:lvlText w:val="o"/>
      <w:lvlJc w:val="left"/>
      <w:pPr>
        <w:tabs>
          <w:tab w:val="num" w:pos="5760"/>
        </w:tabs>
        <w:ind w:left="5760" w:hanging="360"/>
      </w:pPr>
      <w:rPr>
        <w:rFonts w:ascii="Courier New" w:hAnsi="Courier New"/>
      </w:rPr>
    </w:lvl>
    <w:lvl w:ilvl="8" w:tplc="9E50D704">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48E252D0">
      <w:start w:val="1"/>
      <w:numFmt w:val="bullet"/>
      <w:lvlText w:val=""/>
      <w:lvlJc w:val="left"/>
      <w:pPr>
        <w:ind w:left="720" w:hanging="360"/>
      </w:pPr>
      <w:rPr>
        <w:rFonts w:ascii="Symbol" w:hAnsi="Symbol"/>
      </w:rPr>
    </w:lvl>
    <w:lvl w:ilvl="1" w:tplc="75D62220">
      <w:start w:val="1"/>
      <w:numFmt w:val="bullet"/>
      <w:lvlText w:val="o"/>
      <w:lvlJc w:val="left"/>
      <w:pPr>
        <w:tabs>
          <w:tab w:val="num" w:pos="1440"/>
        </w:tabs>
        <w:ind w:left="1440" w:hanging="360"/>
      </w:pPr>
      <w:rPr>
        <w:rFonts w:ascii="Courier New" w:hAnsi="Courier New"/>
      </w:rPr>
    </w:lvl>
    <w:lvl w:ilvl="2" w:tplc="9F38CA62">
      <w:start w:val="1"/>
      <w:numFmt w:val="bullet"/>
      <w:lvlText w:val=""/>
      <w:lvlJc w:val="left"/>
      <w:pPr>
        <w:tabs>
          <w:tab w:val="num" w:pos="2160"/>
        </w:tabs>
        <w:ind w:left="2160" w:hanging="360"/>
      </w:pPr>
      <w:rPr>
        <w:rFonts w:ascii="Wingdings" w:hAnsi="Wingdings"/>
      </w:rPr>
    </w:lvl>
    <w:lvl w:ilvl="3" w:tplc="8DCA2822">
      <w:start w:val="1"/>
      <w:numFmt w:val="bullet"/>
      <w:lvlText w:val=""/>
      <w:lvlJc w:val="left"/>
      <w:pPr>
        <w:tabs>
          <w:tab w:val="num" w:pos="2880"/>
        </w:tabs>
        <w:ind w:left="2880" w:hanging="360"/>
      </w:pPr>
      <w:rPr>
        <w:rFonts w:ascii="Symbol" w:hAnsi="Symbol"/>
      </w:rPr>
    </w:lvl>
    <w:lvl w:ilvl="4" w:tplc="FB72E3C2">
      <w:start w:val="1"/>
      <w:numFmt w:val="bullet"/>
      <w:lvlText w:val="o"/>
      <w:lvlJc w:val="left"/>
      <w:pPr>
        <w:tabs>
          <w:tab w:val="num" w:pos="3600"/>
        </w:tabs>
        <w:ind w:left="3600" w:hanging="360"/>
      </w:pPr>
      <w:rPr>
        <w:rFonts w:ascii="Courier New" w:hAnsi="Courier New"/>
      </w:rPr>
    </w:lvl>
    <w:lvl w:ilvl="5" w:tplc="4852ED3E">
      <w:start w:val="1"/>
      <w:numFmt w:val="bullet"/>
      <w:lvlText w:val=""/>
      <w:lvlJc w:val="left"/>
      <w:pPr>
        <w:tabs>
          <w:tab w:val="num" w:pos="4320"/>
        </w:tabs>
        <w:ind w:left="4320" w:hanging="360"/>
      </w:pPr>
      <w:rPr>
        <w:rFonts w:ascii="Wingdings" w:hAnsi="Wingdings"/>
      </w:rPr>
    </w:lvl>
    <w:lvl w:ilvl="6" w:tplc="1C94A38C">
      <w:start w:val="1"/>
      <w:numFmt w:val="bullet"/>
      <w:lvlText w:val=""/>
      <w:lvlJc w:val="left"/>
      <w:pPr>
        <w:tabs>
          <w:tab w:val="num" w:pos="5040"/>
        </w:tabs>
        <w:ind w:left="5040" w:hanging="360"/>
      </w:pPr>
      <w:rPr>
        <w:rFonts w:ascii="Symbol" w:hAnsi="Symbol"/>
      </w:rPr>
    </w:lvl>
    <w:lvl w:ilvl="7" w:tplc="ADE49A66">
      <w:start w:val="1"/>
      <w:numFmt w:val="bullet"/>
      <w:lvlText w:val="o"/>
      <w:lvlJc w:val="left"/>
      <w:pPr>
        <w:tabs>
          <w:tab w:val="num" w:pos="5760"/>
        </w:tabs>
        <w:ind w:left="5760" w:hanging="360"/>
      </w:pPr>
      <w:rPr>
        <w:rFonts w:ascii="Courier New" w:hAnsi="Courier New"/>
      </w:rPr>
    </w:lvl>
    <w:lvl w:ilvl="8" w:tplc="A5986886">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CA6AFEF8">
      <w:start w:val="1"/>
      <w:numFmt w:val="bullet"/>
      <w:lvlText w:val=""/>
      <w:lvlJc w:val="left"/>
      <w:pPr>
        <w:ind w:left="720" w:hanging="360"/>
      </w:pPr>
      <w:rPr>
        <w:rFonts w:ascii="Symbol" w:hAnsi="Symbol"/>
      </w:rPr>
    </w:lvl>
    <w:lvl w:ilvl="1" w:tplc="0EECCBEA">
      <w:start w:val="1"/>
      <w:numFmt w:val="bullet"/>
      <w:lvlText w:val="o"/>
      <w:lvlJc w:val="left"/>
      <w:pPr>
        <w:tabs>
          <w:tab w:val="num" w:pos="1440"/>
        </w:tabs>
        <w:ind w:left="1440" w:hanging="360"/>
      </w:pPr>
      <w:rPr>
        <w:rFonts w:ascii="Courier New" w:hAnsi="Courier New"/>
      </w:rPr>
    </w:lvl>
    <w:lvl w:ilvl="2" w:tplc="7988C41A">
      <w:start w:val="1"/>
      <w:numFmt w:val="bullet"/>
      <w:lvlText w:val=""/>
      <w:lvlJc w:val="left"/>
      <w:pPr>
        <w:tabs>
          <w:tab w:val="num" w:pos="2160"/>
        </w:tabs>
        <w:ind w:left="2160" w:hanging="360"/>
      </w:pPr>
      <w:rPr>
        <w:rFonts w:ascii="Wingdings" w:hAnsi="Wingdings"/>
      </w:rPr>
    </w:lvl>
    <w:lvl w:ilvl="3" w:tplc="CCC6403E">
      <w:start w:val="1"/>
      <w:numFmt w:val="bullet"/>
      <w:lvlText w:val=""/>
      <w:lvlJc w:val="left"/>
      <w:pPr>
        <w:tabs>
          <w:tab w:val="num" w:pos="2880"/>
        </w:tabs>
        <w:ind w:left="2880" w:hanging="360"/>
      </w:pPr>
      <w:rPr>
        <w:rFonts w:ascii="Symbol" w:hAnsi="Symbol"/>
      </w:rPr>
    </w:lvl>
    <w:lvl w:ilvl="4" w:tplc="0ED46126">
      <w:start w:val="1"/>
      <w:numFmt w:val="bullet"/>
      <w:lvlText w:val="o"/>
      <w:lvlJc w:val="left"/>
      <w:pPr>
        <w:tabs>
          <w:tab w:val="num" w:pos="3600"/>
        </w:tabs>
        <w:ind w:left="3600" w:hanging="360"/>
      </w:pPr>
      <w:rPr>
        <w:rFonts w:ascii="Courier New" w:hAnsi="Courier New"/>
      </w:rPr>
    </w:lvl>
    <w:lvl w:ilvl="5" w:tplc="82D48DA4">
      <w:start w:val="1"/>
      <w:numFmt w:val="bullet"/>
      <w:lvlText w:val=""/>
      <w:lvlJc w:val="left"/>
      <w:pPr>
        <w:tabs>
          <w:tab w:val="num" w:pos="4320"/>
        </w:tabs>
        <w:ind w:left="4320" w:hanging="360"/>
      </w:pPr>
      <w:rPr>
        <w:rFonts w:ascii="Wingdings" w:hAnsi="Wingdings"/>
      </w:rPr>
    </w:lvl>
    <w:lvl w:ilvl="6" w:tplc="5596DDE8">
      <w:start w:val="1"/>
      <w:numFmt w:val="bullet"/>
      <w:lvlText w:val=""/>
      <w:lvlJc w:val="left"/>
      <w:pPr>
        <w:tabs>
          <w:tab w:val="num" w:pos="5040"/>
        </w:tabs>
        <w:ind w:left="5040" w:hanging="360"/>
      </w:pPr>
      <w:rPr>
        <w:rFonts w:ascii="Symbol" w:hAnsi="Symbol"/>
      </w:rPr>
    </w:lvl>
    <w:lvl w:ilvl="7" w:tplc="CA4EAC94">
      <w:start w:val="1"/>
      <w:numFmt w:val="bullet"/>
      <w:lvlText w:val="o"/>
      <w:lvlJc w:val="left"/>
      <w:pPr>
        <w:tabs>
          <w:tab w:val="num" w:pos="5760"/>
        </w:tabs>
        <w:ind w:left="5760" w:hanging="360"/>
      </w:pPr>
      <w:rPr>
        <w:rFonts w:ascii="Courier New" w:hAnsi="Courier New"/>
      </w:rPr>
    </w:lvl>
    <w:lvl w:ilvl="8" w:tplc="434ACF94">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multilevel"/>
    <w:tmpl w:val="000000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0000008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0000008C"/>
    <w:multiLevelType w:val="hybridMultilevel"/>
    <w:tmpl w:val="0000008C"/>
    <w:lvl w:ilvl="0" w:tplc="58E4A794">
      <w:start w:val="1"/>
      <w:numFmt w:val="bullet"/>
      <w:lvlText w:val=""/>
      <w:lvlJc w:val="left"/>
      <w:pPr>
        <w:ind w:left="720" w:hanging="360"/>
      </w:pPr>
      <w:rPr>
        <w:rFonts w:ascii="Symbol" w:hAnsi="Symbol"/>
      </w:rPr>
    </w:lvl>
    <w:lvl w:ilvl="1" w:tplc="61B4B1E2">
      <w:start w:val="1"/>
      <w:numFmt w:val="bullet"/>
      <w:lvlText w:val="o"/>
      <w:lvlJc w:val="left"/>
      <w:pPr>
        <w:tabs>
          <w:tab w:val="num" w:pos="1440"/>
        </w:tabs>
        <w:ind w:left="1440" w:hanging="360"/>
      </w:pPr>
      <w:rPr>
        <w:rFonts w:ascii="Courier New" w:hAnsi="Courier New"/>
      </w:rPr>
    </w:lvl>
    <w:lvl w:ilvl="2" w:tplc="96CA28D0">
      <w:start w:val="1"/>
      <w:numFmt w:val="bullet"/>
      <w:lvlText w:val=""/>
      <w:lvlJc w:val="left"/>
      <w:pPr>
        <w:tabs>
          <w:tab w:val="num" w:pos="2160"/>
        </w:tabs>
        <w:ind w:left="2160" w:hanging="360"/>
      </w:pPr>
      <w:rPr>
        <w:rFonts w:ascii="Wingdings" w:hAnsi="Wingdings"/>
      </w:rPr>
    </w:lvl>
    <w:lvl w:ilvl="3" w:tplc="3BD84B42">
      <w:start w:val="1"/>
      <w:numFmt w:val="bullet"/>
      <w:lvlText w:val=""/>
      <w:lvlJc w:val="left"/>
      <w:pPr>
        <w:tabs>
          <w:tab w:val="num" w:pos="2880"/>
        </w:tabs>
        <w:ind w:left="2880" w:hanging="360"/>
      </w:pPr>
      <w:rPr>
        <w:rFonts w:ascii="Symbol" w:hAnsi="Symbol"/>
      </w:rPr>
    </w:lvl>
    <w:lvl w:ilvl="4" w:tplc="AFCCA27A">
      <w:start w:val="1"/>
      <w:numFmt w:val="bullet"/>
      <w:lvlText w:val="o"/>
      <w:lvlJc w:val="left"/>
      <w:pPr>
        <w:tabs>
          <w:tab w:val="num" w:pos="3600"/>
        </w:tabs>
        <w:ind w:left="3600" w:hanging="360"/>
      </w:pPr>
      <w:rPr>
        <w:rFonts w:ascii="Courier New" w:hAnsi="Courier New"/>
      </w:rPr>
    </w:lvl>
    <w:lvl w:ilvl="5" w:tplc="ABC89746">
      <w:start w:val="1"/>
      <w:numFmt w:val="bullet"/>
      <w:lvlText w:val=""/>
      <w:lvlJc w:val="left"/>
      <w:pPr>
        <w:tabs>
          <w:tab w:val="num" w:pos="4320"/>
        </w:tabs>
        <w:ind w:left="4320" w:hanging="360"/>
      </w:pPr>
      <w:rPr>
        <w:rFonts w:ascii="Wingdings" w:hAnsi="Wingdings"/>
      </w:rPr>
    </w:lvl>
    <w:lvl w:ilvl="6" w:tplc="D87A8312">
      <w:start w:val="1"/>
      <w:numFmt w:val="bullet"/>
      <w:lvlText w:val=""/>
      <w:lvlJc w:val="left"/>
      <w:pPr>
        <w:tabs>
          <w:tab w:val="num" w:pos="5040"/>
        </w:tabs>
        <w:ind w:left="5040" w:hanging="360"/>
      </w:pPr>
      <w:rPr>
        <w:rFonts w:ascii="Symbol" w:hAnsi="Symbol"/>
      </w:rPr>
    </w:lvl>
    <w:lvl w:ilvl="7" w:tplc="CE842064">
      <w:start w:val="1"/>
      <w:numFmt w:val="bullet"/>
      <w:lvlText w:val="o"/>
      <w:lvlJc w:val="left"/>
      <w:pPr>
        <w:tabs>
          <w:tab w:val="num" w:pos="5760"/>
        </w:tabs>
        <w:ind w:left="5760" w:hanging="360"/>
      </w:pPr>
      <w:rPr>
        <w:rFonts w:ascii="Courier New" w:hAnsi="Courier New"/>
      </w:rPr>
    </w:lvl>
    <w:lvl w:ilvl="8" w:tplc="1EE80BE6">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729C3942">
      <w:start w:val="1"/>
      <w:numFmt w:val="bullet"/>
      <w:lvlText w:val=""/>
      <w:lvlJc w:val="left"/>
      <w:pPr>
        <w:ind w:left="720" w:hanging="360"/>
      </w:pPr>
      <w:rPr>
        <w:rFonts w:ascii="Symbol" w:hAnsi="Symbol"/>
      </w:rPr>
    </w:lvl>
    <w:lvl w:ilvl="1" w:tplc="1E82BE0E">
      <w:start w:val="1"/>
      <w:numFmt w:val="bullet"/>
      <w:lvlText w:val="o"/>
      <w:lvlJc w:val="left"/>
      <w:pPr>
        <w:tabs>
          <w:tab w:val="num" w:pos="1440"/>
        </w:tabs>
        <w:ind w:left="1440" w:hanging="360"/>
      </w:pPr>
      <w:rPr>
        <w:rFonts w:ascii="Courier New" w:hAnsi="Courier New"/>
      </w:rPr>
    </w:lvl>
    <w:lvl w:ilvl="2" w:tplc="B8B45378">
      <w:start w:val="1"/>
      <w:numFmt w:val="bullet"/>
      <w:lvlText w:val=""/>
      <w:lvlJc w:val="left"/>
      <w:pPr>
        <w:tabs>
          <w:tab w:val="num" w:pos="2160"/>
        </w:tabs>
        <w:ind w:left="2160" w:hanging="360"/>
      </w:pPr>
      <w:rPr>
        <w:rFonts w:ascii="Wingdings" w:hAnsi="Wingdings"/>
      </w:rPr>
    </w:lvl>
    <w:lvl w:ilvl="3" w:tplc="8C80A1DE">
      <w:start w:val="1"/>
      <w:numFmt w:val="bullet"/>
      <w:lvlText w:val=""/>
      <w:lvlJc w:val="left"/>
      <w:pPr>
        <w:tabs>
          <w:tab w:val="num" w:pos="2880"/>
        </w:tabs>
        <w:ind w:left="2880" w:hanging="360"/>
      </w:pPr>
      <w:rPr>
        <w:rFonts w:ascii="Symbol" w:hAnsi="Symbol"/>
      </w:rPr>
    </w:lvl>
    <w:lvl w:ilvl="4" w:tplc="727A3BAE">
      <w:start w:val="1"/>
      <w:numFmt w:val="bullet"/>
      <w:lvlText w:val="o"/>
      <w:lvlJc w:val="left"/>
      <w:pPr>
        <w:tabs>
          <w:tab w:val="num" w:pos="3600"/>
        </w:tabs>
        <w:ind w:left="3600" w:hanging="360"/>
      </w:pPr>
      <w:rPr>
        <w:rFonts w:ascii="Courier New" w:hAnsi="Courier New"/>
      </w:rPr>
    </w:lvl>
    <w:lvl w:ilvl="5" w:tplc="0B2022B2">
      <w:start w:val="1"/>
      <w:numFmt w:val="bullet"/>
      <w:lvlText w:val=""/>
      <w:lvlJc w:val="left"/>
      <w:pPr>
        <w:tabs>
          <w:tab w:val="num" w:pos="4320"/>
        </w:tabs>
        <w:ind w:left="4320" w:hanging="360"/>
      </w:pPr>
      <w:rPr>
        <w:rFonts w:ascii="Wingdings" w:hAnsi="Wingdings"/>
      </w:rPr>
    </w:lvl>
    <w:lvl w:ilvl="6" w:tplc="8D2ECACE">
      <w:start w:val="1"/>
      <w:numFmt w:val="bullet"/>
      <w:lvlText w:val=""/>
      <w:lvlJc w:val="left"/>
      <w:pPr>
        <w:tabs>
          <w:tab w:val="num" w:pos="5040"/>
        </w:tabs>
        <w:ind w:left="5040" w:hanging="360"/>
      </w:pPr>
      <w:rPr>
        <w:rFonts w:ascii="Symbol" w:hAnsi="Symbol"/>
      </w:rPr>
    </w:lvl>
    <w:lvl w:ilvl="7" w:tplc="FE6E4902">
      <w:start w:val="1"/>
      <w:numFmt w:val="bullet"/>
      <w:lvlText w:val="o"/>
      <w:lvlJc w:val="left"/>
      <w:pPr>
        <w:tabs>
          <w:tab w:val="num" w:pos="5760"/>
        </w:tabs>
        <w:ind w:left="5760" w:hanging="360"/>
      </w:pPr>
      <w:rPr>
        <w:rFonts w:ascii="Courier New" w:hAnsi="Courier New"/>
      </w:rPr>
    </w:lvl>
    <w:lvl w:ilvl="8" w:tplc="5C9C2C72">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7BCCB60A">
      <w:start w:val="1"/>
      <w:numFmt w:val="bullet"/>
      <w:lvlText w:val=""/>
      <w:lvlJc w:val="left"/>
      <w:pPr>
        <w:ind w:left="720" w:hanging="360"/>
      </w:pPr>
      <w:rPr>
        <w:rFonts w:ascii="Symbol" w:hAnsi="Symbol"/>
      </w:rPr>
    </w:lvl>
    <w:lvl w:ilvl="1" w:tplc="4594AC4A">
      <w:start w:val="1"/>
      <w:numFmt w:val="bullet"/>
      <w:lvlText w:val="o"/>
      <w:lvlJc w:val="left"/>
      <w:pPr>
        <w:tabs>
          <w:tab w:val="num" w:pos="1440"/>
        </w:tabs>
        <w:ind w:left="1440" w:hanging="360"/>
      </w:pPr>
      <w:rPr>
        <w:rFonts w:ascii="Courier New" w:hAnsi="Courier New"/>
      </w:rPr>
    </w:lvl>
    <w:lvl w:ilvl="2" w:tplc="35544E0A">
      <w:start w:val="1"/>
      <w:numFmt w:val="bullet"/>
      <w:lvlText w:val=""/>
      <w:lvlJc w:val="left"/>
      <w:pPr>
        <w:tabs>
          <w:tab w:val="num" w:pos="2160"/>
        </w:tabs>
        <w:ind w:left="2160" w:hanging="360"/>
      </w:pPr>
      <w:rPr>
        <w:rFonts w:ascii="Wingdings" w:hAnsi="Wingdings"/>
      </w:rPr>
    </w:lvl>
    <w:lvl w:ilvl="3" w:tplc="5D18D90A">
      <w:start w:val="1"/>
      <w:numFmt w:val="bullet"/>
      <w:lvlText w:val=""/>
      <w:lvlJc w:val="left"/>
      <w:pPr>
        <w:tabs>
          <w:tab w:val="num" w:pos="2880"/>
        </w:tabs>
        <w:ind w:left="2880" w:hanging="360"/>
      </w:pPr>
      <w:rPr>
        <w:rFonts w:ascii="Symbol" w:hAnsi="Symbol"/>
      </w:rPr>
    </w:lvl>
    <w:lvl w:ilvl="4" w:tplc="F4A26D6A">
      <w:start w:val="1"/>
      <w:numFmt w:val="bullet"/>
      <w:lvlText w:val="o"/>
      <w:lvlJc w:val="left"/>
      <w:pPr>
        <w:tabs>
          <w:tab w:val="num" w:pos="3600"/>
        </w:tabs>
        <w:ind w:left="3600" w:hanging="360"/>
      </w:pPr>
      <w:rPr>
        <w:rFonts w:ascii="Courier New" w:hAnsi="Courier New"/>
      </w:rPr>
    </w:lvl>
    <w:lvl w:ilvl="5" w:tplc="DA00D29A">
      <w:start w:val="1"/>
      <w:numFmt w:val="bullet"/>
      <w:lvlText w:val=""/>
      <w:lvlJc w:val="left"/>
      <w:pPr>
        <w:tabs>
          <w:tab w:val="num" w:pos="4320"/>
        </w:tabs>
        <w:ind w:left="4320" w:hanging="360"/>
      </w:pPr>
      <w:rPr>
        <w:rFonts w:ascii="Wingdings" w:hAnsi="Wingdings"/>
      </w:rPr>
    </w:lvl>
    <w:lvl w:ilvl="6" w:tplc="F96675D2">
      <w:start w:val="1"/>
      <w:numFmt w:val="bullet"/>
      <w:lvlText w:val=""/>
      <w:lvlJc w:val="left"/>
      <w:pPr>
        <w:tabs>
          <w:tab w:val="num" w:pos="5040"/>
        </w:tabs>
        <w:ind w:left="5040" w:hanging="360"/>
      </w:pPr>
      <w:rPr>
        <w:rFonts w:ascii="Symbol" w:hAnsi="Symbol"/>
      </w:rPr>
    </w:lvl>
    <w:lvl w:ilvl="7" w:tplc="979E355E">
      <w:start w:val="1"/>
      <w:numFmt w:val="bullet"/>
      <w:lvlText w:val="o"/>
      <w:lvlJc w:val="left"/>
      <w:pPr>
        <w:tabs>
          <w:tab w:val="num" w:pos="5760"/>
        </w:tabs>
        <w:ind w:left="5760" w:hanging="360"/>
      </w:pPr>
      <w:rPr>
        <w:rFonts w:ascii="Courier New" w:hAnsi="Courier New"/>
      </w:rPr>
    </w:lvl>
    <w:lvl w:ilvl="8" w:tplc="D500EBDE">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E4ECDA68">
      <w:start w:val="1"/>
      <w:numFmt w:val="bullet"/>
      <w:lvlText w:val=""/>
      <w:lvlJc w:val="left"/>
      <w:pPr>
        <w:ind w:left="720" w:hanging="360"/>
      </w:pPr>
      <w:rPr>
        <w:rFonts w:ascii="Symbol" w:hAnsi="Symbol"/>
      </w:rPr>
    </w:lvl>
    <w:lvl w:ilvl="1" w:tplc="509E55BE">
      <w:start w:val="1"/>
      <w:numFmt w:val="bullet"/>
      <w:lvlText w:val="o"/>
      <w:lvlJc w:val="left"/>
      <w:pPr>
        <w:tabs>
          <w:tab w:val="num" w:pos="1440"/>
        </w:tabs>
        <w:ind w:left="1440" w:hanging="360"/>
      </w:pPr>
      <w:rPr>
        <w:rFonts w:ascii="Courier New" w:hAnsi="Courier New"/>
      </w:rPr>
    </w:lvl>
    <w:lvl w:ilvl="2" w:tplc="D24E7BD8">
      <w:start w:val="1"/>
      <w:numFmt w:val="bullet"/>
      <w:lvlText w:val=""/>
      <w:lvlJc w:val="left"/>
      <w:pPr>
        <w:tabs>
          <w:tab w:val="num" w:pos="2160"/>
        </w:tabs>
        <w:ind w:left="2160" w:hanging="360"/>
      </w:pPr>
      <w:rPr>
        <w:rFonts w:ascii="Wingdings" w:hAnsi="Wingdings"/>
      </w:rPr>
    </w:lvl>
    <w:lvl w:ilvl="3" w:tplc="877AC522">
      <w:start w:val="1"/>
      <w:numFmt w:val="bullet"/>
      <w:lvlText w:val=""/>
      <w:lvlJc w:val="left"/>
      <w:pPr>
        <w:tabs>
          <w:tab w:val="num" w:pos="2880"/>
        </w:tabs>
        <w:ind w:left="2880" w:hanging="360"/>
      </w:pPr>
      <w:rPr>
        <w:rFonts w:ascii="Symbol" w:hAnsi="Symbol"/>
      </w:rPr>
    </w:lvl>
    <w:lvl w:ilvl="4" w:tplc="55D8BBF0">
      <w:start w:val="1"/>
      <w:numFmt w:val="bullet"/>
      <w:lvlText w:val="o"/>
      <w:lvlJc w:val="left"/>
      <w:pPr>
        <w:tabs>
          <w:tab w:val="num" w:pos="3600"/>
        </w:tabs>
        <w:ind w:left="3600" w:hanging="360"/>
      </w:pPr>
      <w:rPr>
        <w:rFonts w:ascii="Courier New" w:hAnsi="Courier New"/>
      </w:rPr>
    </w:lvl>
    <w:lvl w:ilvl="5" w:tplc="9C8AEB5C">
      <w:start w:val="1"/>
      <w:numFmt w:val="bullet"/>
      <w:lvlText w:val=""/>
      <w:lvlJc w:val="left"/>
      <w:pPr>
        <w:tabs>
          <w:tab w:val="num" w:pos="4320"/>
        </w:tabs>
        <w:ind w:left="4320" w:hanging="360"/>
      </w:pPr>
      <w:rPr>
        <w:rFonts w:ascii="Wingdings" w:hAnsi="Wingdings"/>
      </w:rPr>
    </w:lvl>
    <w:lvl w:ilvl="6" w:tplc="E4AC5D68">
      <w:start w:val="1"/>
      <w:numFmt w:val="bullet"/>
      <w:lvlText w:val=""/>
      <w:lvlJc w:val="left"/>
      <w:pPr>
        <w:tabs>
          <w:tab w:val="num" w:pos="5040"/>
        </w:tabs>
        <w:ind w:left="5040" w:hanging="360"/>
      </w:pPr>
      <w:rPr>
        <w:rFonts w:ascii="Symbol" w:hAnsi="Symbol"/>
      </w:rPr>
    </w:lvl>
    <w:lvl w:ilvl="7" w:tplc="F51CD35A">
      <w:start w:val="1"/>
      <w:numFmt w:val="bullet"/>
      <w:lvlText w:val="o"/>
      <w:lvlJc w:val="left"/>
      <w:pPr>
        <w:tabs>
          <w:tab w:val="num" w:pos="5760"/>
        </w:tabs>
        <w:ind w:left="5760" w:hanging="360"/>
      </w:pPr>
      <w:rPr>
        <w:rFonts w:ascii="Courier New" w:hAnsi="Courier New"/>
      </w:rPr>
    </w:lvl>
    <w:lvl w:ilvl="8" w:tplc="D7C663D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multilevel"/>
    <w:tmpl w:val="0000009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000000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00000092"/>
    <w:multiLevelType w:val="hybridMultilevel"/>
    <w:tmpl w:val="00000092"/>
    <w:lvl w:ilvl="0" w:tplc="F504294E">
      <w:start w:val="1"/>
      <w:numFmt w:val="bullet"/>
      <w:lvlText w:val=""/>
      <w:lvlJc w:val="left"/>
      <w:pPr>
        <w:ind w:left="720" w:hanging="360"/>
      </w:pPr>
      <w:rPr>
        <w:rFonts w:ascii="Symbol" w:hAnsi="Symbol"/>
      </w:rPr>
    </w:lvl>
    <w:lvl w:ilvl="1" w:tplc="207EF2C2">
      <w:start w:val="1"/>
      <w:numFmt w:val="bullet"/>
      <w:lvlText w:val="o"/>
      <w:lvlJc w:val="left"/>
      <w:pPr>
        <w:tabs>
          <w:tab w:val="num" w:pos="1440"/>
        </w:tabs>
        <w:ind w:left="1440" w:hanging="360"/>
      </w:pPr>
      <w:rPr>
        <w:rFonts w:ascii="Courier New" w:hAnsi="Courier New"/>
      </w:rPr>
    </w:lvl>
    <w:lvl w:ilvl="2" w:tplc="C2945E1E">
      <w:start w:val="1"/>
      <w:numFmt w:val="bullet"/>
      <w:lvlText w:val=""/>
      <w:lvlJc w:val="left"/>
      <w:pPr>
        <w:tabs>
          <w:tab w:val="num" w:pos="2160"/>
        </w:tabs>
        <w:ind w:left="2160" w:hanging="360"/>
      </w:pPr>
      <w:rPr>
        <w:rFonts w:ascii="Wingdings" w:hAnsi="Wingdings"/>
      </w:rPr>
    </w:lvl>
    <w:lvl w:ilvl="3" w:tplc="FC2A8E0E">
      <w:start w:val="1"/>
      <w:numFmt w:val="bullet"/>
      <w:lvlText w:val=""/>
      <w:lvlJc w:val="left"/>
      <w:pPr>
        <w:tabs>
          <w:tab w:val="num" w:pos="2880"/>
        </w:tabs>
        <w:ind w:left="2880" w:hanging="360"/>
      </w:pPr>
      <w:rPr>
        <w:rFonts w:ascii="Symbol" w:hAnsi="Symbol"/>
      </w:rPr>
    </w:lvl>
    <w:lvl w:ilvl="4" w:tplc="4484E3C0">
      <w:start w:val="1"/>
      <w:numFmt w:val="bullet"/>
      <w:lvlText w:val="o"/>
      <w:lvlJc w:val="left"/>
      <w:pPr>
        <w:tabs>
          <w:tab w:val="num" w:pos="3600"/>
        </w:tabs>
        <w:ind w:left="3600" w:hanging="360"/>
      </w:pPr>
      <w:rPr>
        <w:rFonts w:ascii="Courier New" w:hAnsi="Courier New"/>
      </w:rPr>
    </w:lvl>
    <w:lvl w:ilvl="5" w:tplc="B7E458DC">
      <w:start w:val="1"/>
      <w:numFmt w:val="bullet"/>
      <w:lvlText w:val=""/>
      <w:lvlJc w:val="left"/>
      <w:pPr>
        <w:tabs>
          <w:tab w:val="num" w:pos="4320"/>
        </w:tabs>
        <w:ind w:left="4320" w:hanging="360"/>
      </w:pPr>
      <w:rPr>
        <w:rFonts w:ascii="Wingdings" w:hAnsi="Wingdings"/>
      </w:rPr>
    </w:lvl>
    <w:lvl w:ilvl="6" w:tplc="6D8872B8">
      <w:start w:val="1"/>
      <w:numFmt w:val="bullet"/>
      <w:lvlText w:val=""/>
      <w:lvlJc w:val="left"/>
      <w:pPr>
        <w:tabs>
          <w:tab w:val="num" w:pos="5040"/>
        </w:tabs>
        <w:ind w:left="5040" w:hanging="360"/>
      </w:pPr>
      <w:rPr>
        <w:rFonts w:ascii="Symbol" w:hAnsi="Symbol"/>
      </w:rPr>
    </w:lvl>
    <w:lvl w:ilvl="7" w:tplc="7CD6AB52">
      <w:start w:val="1"/>
      <w:numFmt w:val="bullet"/>
      <w:lvlText w:val="o"/>
      <w:lvlJc w:val="left"/>
      <w:pPr>
        <w:tabs>
          <w:tab w:val="num" w:pos="5760"/>
        </w:tabs>
        <w:ind w:left="5760" w:hanging="360"/>
      </w:pPr>
      <w:rPr>
        <w:rFonts w:ascii="Courier New" w:hAnsi="Courier New"/>
      </w:rPr>
    </w:lvl>
    <w:lvl w:ilvl="8" w:tplc="DCBEE7FA">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D960B31A">
      <w:start w:val="1"/>
      <w:numFmt w:val="bullet"/>
      <w:lvlText w:val=""/>
      <w:lvlJc w:val="left"/>
      <w:pPr>
        <w:ind w:left="720" w:hanging="360"/>
      </w:pPr>
      <w:rPr>
        <w:rFonts w:ascii="Symbol" w:hAnsi="Symbol"/>
      </w:rPr>
    </w:lvl>
    <w:lvl w:ilvl="1" w:tplc="A30222AE">
      <w:start w:val="1"/>
      <w:numFmt w:val="bullet"/>
      <w:lvlText w:val="o"/>
      <w:lvlJc w:val="left"/>
      <w:pPr>
        <w:tabs>
          <w:tab w:val="num" w:pos="1440"/>
        </w:tabs>
        <w:ind w:left="1440" w:hanging="360"/>
      </w:pPr>
      <w:rPr>
        <w:rFonts w:ascii="Courier New" w:hAnsi="Courier New"/>
      </w:rPr>
    </w:lvl>
    <w:lvl w:ilvl="2" w:tplc="C6D6B102">
      <w:start w:val="1"/>
      <w:numFmt w:val="bullet"/>
      <w:lvlText w:val=""/>
      <w:lvlJc w:val="left"/>
      <w:pPr>
        <w:tabs>
          <w:tab w:val="num" w:pos="2160"/>
        </w:tabs>
        <w:ind w:left="2160" w:hanging="360"/>
      </w:pPr>
      <w:rPr>
        <w:rFonts w:ascii="Wingdings" w:hAnsi="Wingdings"/>
      </w:rPr>
    </w:lvl>
    <w:lvl w:ilvl="3" w:tplc="2F12110E">
      <w:start w:val="1"/>
      <w:numFmt w:val="bullet"/>
      <w:lvlText w:val=""/>
      <w:lvlJc w:val="left"/>
      <w:pPr>
        <w:tabs>
          <w:tab w:val="num" w:pos="2880"/>
        </w:tabs>
        <w:ind w:left="2880" w:hanging="360"/>
      </w:pPr>
      <w:rPr>
        <w:rFonts w:ascii="Symbol" w:hAnsi="Symbol"/>
      </w:rPr>
    </w:lvl>
    <w:lvl w:ilvl="4" w:tplc="B76C3C8E">
      <w:start w:val="1"/>
      <w:numFmt w:val="bullet"/>
      <w:lvlText w:val="o"/>
      <w:lvlJc w:val="left"/>
      <w:pPr>
        <w:tabs>
          <w:tab w:val="num" w:pos="3600"/>
        </w:tabs>
        <w:ind w:left="3600" w:hanging="360"/>
      </w:pPr>
      <w:rPr>
        <w:rFonts w:ascii="Courier New" w:hAnsi="Courier New"/>
      </w:rPr>
    </w:lvl>
    <w:lvl w:ilvl="5" w:tplc="999C6878">
      <w:start w:val="1"/>
      <w:numFmt w:val="bullet"/>
      <w:lvlText w:val=""/>
      <w:lvlJc w:val="left"/>
      <w:pPr>
        <w:tabs>
          <w:tab w:val="num" w:pos="4320"/>
        </w:tabs>
        <w:ind w:left="4320" w:hanging="360"/>
      </w:pPr>
      <w:rPr>
        <w:rFonts w:ascii="Wingdings" w:hAnsi="Wingdings"/>
      </w:rPr>
    </w:lvl>
    <w:lvl w:ilvl="6" w:tplc="4B6CE8BE">
      <w:start w:val="1"/>
      <w:numFmt w:val="bullet"/>
      <w:lvlText w:val=""/>
      <w:lvlJc w:val="left"/>
      <w:pPr>
        <w:tabs>
          <w:tab w:val="num" w:pos="5040"/>
        </w:tabs>
        <w:ind w:left="5040" w:hanging="360"/>
      </w:pPr>
      <w:rPr>
        <w:rFonts w:ascii="Symbol" w:hAnsi="Symbol"/>
      </w:rPr>
    </w:lvl>
    <w:lvl w:ilvl="7" w:tplc="3F027D48">
      <w:start w:val="1"/>
      <w:numFmt w:val="bullet"/>
      <w:lvlText w:val="o"/>
      <w:lvlJc w:val="left"/>
      <w:pPr>
        <w:tabs>
          <w:tab w:val="num" w:pos="5760"/>
        </w:tabs>
        <w:ind w:left="5760" w:hanging="360"/>
      </w:pPr>
      <w:rPr>
        <w:rFonts w:ascii="Courier New" w:hAnsi="Courier New"/>
      </w:rPr>
    </w:lvl>
    <w:lvl w:ilvl="8" w:tplc="D8B07AD6">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EB965F44">
      <w:start w:val="1"/>
      <w:numFmt w:val="bullet"/>
      <w:lvlText w:val=""/>
      <w:lvlJc w:val="left"/>
      <w:pPr>
        <w:ind w:left="720" w:hanging="360"/>
      </w:pPr>
      <w:rPr>
        <w:rFonts w:ascii="Symbol" w:hAnsi="Symbol"/>
      </w:rPr>
    </w:lvl>
    <w:lvl w:ilvl="1" w:tplc="0A9EAFA6">
      <w:start w:val="1"/>
      <w:numFmt w:val="bullet"/>
      <w:lvlText w:val="o"/>
      <w:lvlJc w:val="left"/>
      <w:pPr>
        <w:tabs>
          <w:tab w:val="num" w:pos="1440"/>
        </w:tabs>
        <w:ind w:left="1440" w:hanging="360"/>
      </w:pPr>
      <w:rPr>
        <w:rFonts w:ascii="Courier New" w:hAnsi="Courier New"/>
      </w:rPr>
    </w:lvl>
    <w:lvl w:ilvl="2" w:tplc="F4EA4E6A">
      <w:start w:val="1"/>
      <w:numFmt w:val="bullet"/>
      <w:lvlText w:val=""/>
      <w:lvlJc w:val="left"/>
      <w:pPr>
        <w:tabs>
          <w:tab w:val="num" w:pos="2160"/>
        </w:tabs>
        <w:ind w:left="2160" w:hanging="360"/>
      </w:pPr>
      <w:rPr>
        <w:rFonts w:ascii="Wingdings" w:hAnsi="Wingdings"/>
      </w:rPr>
    </w:lvl>
    <w:lvl w:ilvl="3" w:tplc="B270E8E2">
      <w:start w:val="1"/>
      <w:numFmt w:val="bullet"/>
      <w:lvlText w:val=""/>
      <w:lvlJc w:val="left"/>
      <w:pPr>
        <w:tabs>
          <w:tab w:val="num" w:pos="2880"/>
        </w:tabs>
        <w:ind w:left="2880" w:hanging="360"/>
      </w:pPr>
      <w:rPr>
        <w:rFonts w:ascii="Symbol" w:hAnsi="Symbol"/>
      </w:rPr>
    </w:lvl>
    <w:lvl w:ilvl="4" w:tplc="AF0613B6">
      <w:start w:val="1"/>
      <w:numFmt w:val="bullet"/>
      <w:lvlText w:val="o"/>
      <w:lvlJc w:val="left"/>
      <w:pPr>
        <w:tabs>
          <w:tab w:val="num" w:pos="3600"/>
        </w:tabs>
        <w:ind w:left="3600" w:hanging="360"/>
      </w:pPr>
      <w:rPr>
        <w:rFonts w:ascii="Courier New" w:hAnsi="Courier New"/>
      </w:rPr>
    </w:lvl>
    <w:lvl w:ilvl="5" w:tplc="A2B4442C">
      <w:start w:val="1"/>
      <w:numFmt w:val="bullet"/>
      <w:lvlText w:val=""/>
      <w:lvlJc w:val="left"/>
      <w:pPr>
        <w:tabs>
          <w:tab w:val="num" w:pos="4320"/>
        </w:tabs>
        <w:ind w:left="4320" w:hanging="360"/>
      </w:pPr>
      <w:rPr>
        <w:rFonts w:ascii="Wingdings" w:hAnsi="Wingdings"/>
      </w:rPr>
    </w:lvl>
    <w:lvl w:ilvl="6" w:tplc="BA12E63C">
      <w:start w:val="1"/>
      <w:numFmt w:val="bullet"/>
      <w:lvlText w:val=""/>
      <w:lvlJc w:val="left"/>
      <w:pPr>
        <w:tabs>
          <w:tab w:val="num" w:pos="5040"/>
        </w:tabs>
        <w:ind w:left="5040" w:hanging="360"/>
      </w:pPr>
      <w:rPr>
        <w:rFonts w:ascii="Symbol" w:hAnsi="Symbol"/>
      </w:rPr>
    </w:lvl>
    <w:lvl w:ilvl="7" w:tplc="2850ED22">
      <w:start w:val="1"/>
      <w:numFmt w:val="bullet"/>
      <w:lvlText w:val="o"/>
      <w:lvlJc w:val="left"/>
      <w:pPr>
        <w:tabs>
          <w:tab w:val="num" w:pos="5760"/>
        </w:tabs>
        <w:ind w:left="5760" w:hanging="360"/>
      </w:pPr>
      <w:rPr>
        <w:rFonts w:ascii="Courier New" w:hAnsi="Courier New"/>
      </w:rPr>
    </w:lvl>
    <w:lvl w:ilvl="8" w:tplc="F0DA88A8">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multilevel"/>
    <w:tmpl w:val="000000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0000097"/>
    <w:multiLevelType w:val="hybridMultilevel"/>
    <w:tmpl w:val="00000097"/>
    <w:lvl w:ilvl="0" w:tplc="8398EADC">
      <w:start w:val="1"/>
      <w:numFmt w:val="bullet"/>
      <w:lvlText w:val=""/>
      <w:lvlJc w:val="left"/>
      <w:pPr>
        <w:ind w:left="720" w:hanging="360"/>
      </w:pPr>
      <w:rPr>
        <w:rFonts w:ascii="Symbol" w:hAnsi="Symbol"/>
      </w:rPr>
    </w:lvl>
    <w:lvl w:ilvl="1" w:tplc="8DE06266">
      <w:start w:val="1"/>
      <w:numFmt w:val="bullet"/>
      <w:lvlText w:val="o"/>
      <w:lvlJc w:val="left"/>
      <w:pPr>
        <w:tabs>
          <w:tab w:val="num" w:pos="1440"/>
        </w:tabs>
        <w:ind w:left="1440" w:hanging="360"/>
      </w:pPr>
      <w:rPr>
        <w:rFonts w:ascii="Courier New" w:hAnsi="Courier New"/>
      </w:rPr>
    </w:lvl>
    <w:lvl w:ilvl="2" w:tplc="54E2DCC6">
      <w:start w:val="1"/>
      <w:numFmt w:val="bullet"/>
      <w:lvlText w:val=""/>
      <w:lvlJc w:val="left"/>
      <w:pPr>
        <w:tabs>
          <w:tab w:val="num" w:pos="2160"/>
        </w:tabs>
        <w:ind w:left="2160" w:hanging="360"/>
      </w:pPr>
      <w:rPr>
        <w:rFonts w:ascii="Wingdings" w:hAnsi="Wingdings"/>
      </w:rPr>
    </w:lvl>
    <w:lvl w:ilvl="3" w:tplc="514C34AA">
      <w:start w:val="1"/>
      <w:numFmt w:val="bullet"/>
      <w:lvlText w:val=""/>
      <w:lvlJc w:val="left"/>
      <w:pPr>
        <w:tabs>
          <w:tab w:val="num" w:pos="2880"/>
        </w:tabs>
        <w:ind w:left="2880" w:hanging="360"/>
      </w:pPr>
      <w:rPr>
        <w:rFonts w:ascii="Symbol" w:hAnsi="Symbol"/>
      </w:rPr>
    </w:lvl>
    <w:lvl w:ilvl="4" w:tplc="E2FA15D4">
      <w:start w:val="1"/>
      <w:numFmt w:val="bullet"/>
      <w:lvlText w:val="o"/>
      <w:lvlJc w:val="left"/>
      <w:pPr>
        <w:tabs>
          <w:tab w:val="num" w:pos="3600"/>
        </w:tabs>
        <w:ind w:left="3600" w:hanging="360"/>
      </w:pPr>
      <w:rPr>
        <w:rFonts w:ascii="Courier New" w:hAnsi="Courier New"/>
      </w:rPr>
    </w:lvl>
    <w:lvl w:ilvl="5" w:tplc="DA1E2D40">
      <w:start w:val="1"/>
      <w:numFmt w:val="bullet"/>
      <w:lvlText w:val=""/>
      <w:lvlJc w:val="left"/>
      <w:pPr>
        <w:tabs>
          <w:tab w:val="num" w:pos="4320"/>
        </w:tabs>
        <w:ind w:left="4320" w:hanging="360"/>
      </w:pPr>
      <w:rPr>
        <w:rFonts w:ascii="Wingdings" w:hAnsi="Wingdings"/>
      </w:rPr>
    </w:lvl>
    <w:lvl w:ilvl="6" w:tplc="3C1E9BB8">
      <w:start w:val="1"/>
      <w:numFmt w:val="bullet"/>
      <w:lvlText w:val=""/>
      <w:lvlJc w:val="left"/>
      <w:pPr>
        <w:tabs>
          <w:tab w:val="num" w:pos="5040"/>
        </w:tabs>
        <w:ind w:left="5040" w:hanging="360"/>
      </w:pPr>
      <w:rPr>
        <w:rFonts w:ascii="Symbol" w:hAnsi="Symbol"/>
      </w:rPr>
    </w:lvl>
    <w:lvl w:ilvl="7" w:tplc="5C20D176">
      <w:start w:val="1"/>
      <w:numFmt w:val="bullet"/>
      <w:lvlText w:val="o"/>
      <w:lvlJc w:val="left"/>
      <w:pPr>
        <w:tabs>
          <w:tab w:val="num" w:pos="5760"/>
        </w:tabs>
        <w:ind w:left="5760" w:hanging="360"/>
      </w:pPr>
      <w:rPr>
        <w:rFonts w:ascii="Courier New" w:hAnsi="Courier New"/>
      </w:rPr>
    </w:lvl>
    <w:lvl w:ilvl="8" w:tplc="13CCF824">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BEBA7684">
      <w:start w:val="1"/>
      <w:numFmt w:val="bullet"/>
      <w:lvlText w:val=""/>
      <w:lvlJc w:val="left"/>
      <w:pPr>
        <w:ind w:left="720" w:hanging="360"/>
      </w:pPr>
      <w:rPr>
        <w:rFonts w:ascii="Symbol" w:hAnsi="Symbol"/>
      </w:rPr>
    </w:lvl>
    <w:lvl w:ilvl="1" w:tplc="2CD8D74A">
      <w:start w:val="1"/>
      <w:numFmt w:val="bullet"/>
      <w:lvlText w:val="o"/>
      <w:lvlJc w:val="left"/>
      <w:pPr>
        <w:tabs>
          <w:tab w:val="num" w:pos="1440"/>
        </w:tabs>
        <w:ind w:left="1440" w:hanging="360"/>
      </w:pPr>
      <w:rPr>
        <w:rFonts w:ascii="Courier New" w:hAnsi="Courier New"/>
      </w:rPr>
    </w:lvl>
    <w:lvl w:ilvl="2" w:tplc="BE9E6C40">
      <w:start w:val="1"/>
      <w:numFmt w:val="bullet"/>
      <w:lvlText w:val=""/>
      <w:lvlJc w:val="left"/>
      <w:pPr>
        <w:tabs>
          <w:tab w:val="num" w:pos="2160"/>
        </w:tabs>
        <w:ind w:left="2160" w:hanging="360"/>
      </w:pPr>
      <w:rPr>
        <w:rFonts w:ascii="Wingdings" w:hAnsi="Wingdings"/>
      </w:rPr>
    </w:lvl>
    <w:lvl w:ilvl="3" w:tplc="2E84023E">
      <w:start w:val="1"/>
      <w:numFmt w:val="bullet"/>
      <w:lvlText w:val=""/>
      <w:lvlJc w:val="left"/>
      <w:pPr>
        <w:tabs>
          <w:tab w:val="num" w:pos="2880"/>
        </w:tabs>
        <w:ind w:left="2880" w:hanging="360"/>
      </w:pPr>
      <w:rPr>
        <w:rFonts w:ascii="Symbol" w:hAnsi="Symbol"/>
      </w:rPr>
    </w:lvl>
    <w:lvl w:ilvl="4" w:tplc="5ACA4A7E">
      <w:start w:val="1"/>
      <w:numFmt w:val="bullet"/>
      <w:lvlText w:val="o"/>
      <w:lvlJc w:val="left"/>
      <w:pPr>
        <w:tabs>
          <w:tab w:val="num" w:pos="3600"/>
        </w:tabs>
        <w:ind w:left="3600" w:hanging="360"/>
      </w:pPr>
      <w:rPr>
        <w:rFonts w:ascii="Courier New" w:hAnsi="Courier New"/>
      </w:rPr>
    </w:lvl>
    <w:lvl w:ilvl="5" w:tplc="3FE21AAC">
      <w:start w:val="1"/>
      <w:numFmt w:val="bullet"/>
      <w:lvlText w:val=""/>
      <w:lvlJc w:val="left"/>
      <w:pPr>
        <w:tabs>
          <w:tab w:val="num" w:pos="4320"/>
        </w:tabs>
        <w:ind w:left="4320" w:hanging="360"/>
      </w:pPr>
      <w:rPr>
        <w:rFonts w:ascii="Wingdings" w:hAnsi="Wingdings"/>
      </w:rPr>
    </w:lvl>
    <w:lvl w:ilvl="6" w:tplc="76E6E936">
      <w:start w:val="1"/>
      <w:numFmt w:val="bullet"/>
      <w:lvlText w:val=""/>
      <w:lvlJc w:val="left"/>
      <w:pPr>
        <w:tabs>
          <w:tab w:val="num" w:pos="5040"/>
        </w:tabs>
        <w:ind w:left="5040" w:hanging="360"/>
      </w:pPr>
      <w:rPr>
        <w:rFonts w:ascii="Symbol" w:hAnsi="Symbol"/>
      </w:rPr>
    </w:lvl>
    <w:lvl w:ilvl="7" w:tplc="5198A3A6">
      <w:start w:val="1"/>
      <w:numFmt w:val="bullet"/>
      <w:lvlText w:val="o"/>
      <w:lvlJc w:val="left"/>
      <w:pPr>
        <w:tabs>
          <w:tab w:val="num" w:pos="5760"/>
        </w:tabs>
        <w:ind w:left="5760" w:hanging="360"/>
      </w:pPr>
      <w:rPr>
        <w:rFonts w:ascii="Courier New" w:hAnsi="Courier New"/>
      </w:rPr>
    </w:lvl>
    <w:lvl w:ilvl="8" w:tplc="83F4ACEA">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78A025E4">
      <w:start w:val="1"/>
      <w:numFmt w:val="bullet"/>
      <w:lvlText w:val=""/>
      <w:lvlJc w:val="left"/>
      <w:pPr>
        <w:ind w:left="720" w:hanging="360"/>
      </w:pPr>
      <w:rPr>
        <w:rFonts w:ascii="Symbol" w:hAnsi="Symbol"/>
      </w:rPr>
    </w:lvl>
    <w:lvl w:ilvl="1" w:tplc="E9E22202">
      <w:start w:val="1"/>
      <w:numFmt w:val="bullet"/>
      <w:lvlText w:val="o"/>
      <w:lvlJc w:val="left"/>
      <w:pPr>
        <w:tabs>
          <w:tab w:val="num" w:pos="1440"/>
        </w:tabs>
        <w:ind w:left="1440" w:hanging="360"/>
      </w:pPr>
      <w:rPr>
        <w:rFonts w:ascii="Courier New" w:hAnsi="Courier New"/>
      </w:rPr>
    </w:lvl>
    <w:lvl w:ilvl="2" w:tplc="EE5CC196">
      <w:start w:val="1"/>
      <w:numFmt w:val="bullet"/>
      <w:lvlText w:val=""/>
      <w:lvlJc w:val="left"/>
      <w:pPr>
        <w:tabs>
          <w:tab w:val="num" w:pos="2160"/>
        </w:tabs>
        <w:ind w:left="2160" w:hanging="360"/>
      </w:pPr>
      <w:rPr>
        <w:rFonts w:ascii="Wingdings" w:hAnsi="Wingdings"/>
      </w:rPr>
    </w:lvl>
    <w:lvl w:ilvl="3" w:tplc="2EE42AD2">
      <w:start w:val="1"/>
      <w:numFmt w:val="bullet"/>
      <w:lvlText w:val=""/>
      <w:lvlJc w:val="left"/>
      <w:pPr>
        <w:tabs>
          <w:tab w:val="num" w:pos="2880"/>
        </w:tabs>
        <w:ind w:left="2880" w:hanging="360"/>
      </w:pPr>
      <w:rPr>
        <w:rFonts w:ascii="Symbol" w:hAnsi="Symbol"/>
      </w:rPr>
    </w:lvl>
    <w:lvl w:ilvl="4" w:tplc="1FEE5FBA">
      <w:start w:val="1"/>
      <w:numFmt w:val="bullet"/>
      <w:lvlText w:val="o"/>
      <w:lvlJc w:val="left"/>
      <w:pPr>
        <w:tabs>
          <w:tab w:val="num" w:pos="3600"/>
        </w:tabs>
        <w:ind w:left="3600" w:hanging="360"/>
      </w:pPr>
      <w:rPr>
        <w:rFonts w:ascii="Courier New" w:hAnsi="Courier New"/>
      </w:rPr>
    </w:lvl>
    <w:lvl w:ilvl="5" w:tplc="FE886818">
      <w:start w:val="1"/>
      <w:numFmt w:val="bullet"/>
      <w:lvlText w:val=""/>
      <w:lvlJc w:val="left"/>
      <w:pPr>
        <w:tabs>
          <w:tab w:val="num" w:pos="4320"/>
        </w:tabs>
        <w:ind w:left="4320" w:hanging="360"/>
      </w:pPr>
      <w:rPr>
        <w:rFonts w:ascii="Wingdings" w:hAnsi="Wingdings"/>
      </w:rPr>
    </w:lvl>
    <w:lvl w:ilvl="6" w:tplc="BABEB426">
      <w:start w:val="1"/>
      <w:numFmt w:val="bullet"/>
      <w:lvlText w:val=""/>
      <w:lvlJc w:val="left"/>
      <w:pPr>
        <w:tabs>
          <w:tab w:val="num" w:pos="5040"/>
        </w:tabs>
        <w:ind w:left="5040" w:hanging="360"/>
      </w:pPr>
      <w:rPr>
        <w:rFonts w:ascii="Symbol" w:hAnsi="Symbol"/>
      </w:rPr>
    </w:lvl>
    <w:lvl w:ilvl="7" w:tplc="90DCBFD0">
      <w:start w:val="1"/>
      <w:numFmt w:val="bullet"/>
      <w:lvlText w:val="o"/>
      <w:lvlJc w:val="left"/>
      <w:pPr>
        <w:tabs>
          <w:tab w:val="num" w:pos="5760"/>
        </w:tabs>
        <w:ind w:left="5760" w:hanging="360"/>
      </w:pPr>
      <w:rPr>
        <w:rFonts w:ascii="Courier New" w:hAnsi="Courier New"/>
      </w:rPr>
    </w:lvl>
    <w:lvl w:ilvl="8" w:tplc="246C8AC2">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56BCC4EC">
      <w:start w:val="1"/>
      <w:numFmt w:val="bullet"/>
      <w:lvlText w:val=""/>
      <w:lvlJc w:val="left"/>
      <w:pPr>
        <w:ind w:left="720" w:hanging="360"/>
      </w:pPr>
      <w:rPr>
        <w:rFonts w:ascii="Symbol" w:hAnsi="Symbol"/>
      </w:rPr>
    </w:lvl>
    <w:lvl w:ilvl="1" w:tplc="4790F258">
      <w:start w:val="1"/>
      <w:numFmt w:val="bullet"/>
      <w:lvlText w:val="o"/>
      <w:lvlJc w:val="left"/>
      <w:pPr>
        <w:tabs>
          <w:tab w:val="num" w:pos="1440"/>
        </w:tabs>
        <w:ind w:left="1440" w:hanging="360"/>
      </w:pPr>
      <w:rPr>
        <w:rFonts w:ascii="Courier New" w:hAnsi="Courier New"/>
      </w:rPr>
    </w:lvl>
    <w:lvl w:ilvl="2" w:tplc="B7A0EA0E">
      <w:start w:val="1"/>
      <w:numFmt w:val="bullet"/>
      <w:lvlText w:val=""/>
      <w:lvlJc w:val="left"/>
      <w:pPr>
        <w:tabs>
          <w:tab w:val="num" w:pos="2160"/>
        </w:tabs>
        <w:ind w:left="2160" w:hanging="360"/>
      </w:pPr>
      <w:rPr>
        <w:rFonts w:ascii="Wingdings" w:hAnsi="Wingdings"/>
      </w:rPr>
    </w:lvl>
    <w:lvl w:ilvl="3" w:tplc="9E665236">
      <w:start w:val="1"/>
      <w:numFmt w:val="bullet"/>
      <w:lvlText w:val=""/>
      <w:lvlJc w:val="left"/>
      <w:pPr>
        <w:tabs>
          <w:tab w:val="num" w:pos="2880"/>
        </w:tabs>
        <w:ind w:left="2880" w:hanging="360"/>
      </w:pPr>
      <w:rPr>
        <w:rFonts w:ascii="Symbol" w:hAnsi="Symbol"/>
      </w:rPr>
    </w:lvl>
    <w:lvl w:ilvl="4" w:tplc="530EA4F0">
      <w:start w:val="1"/>
      <w:numFmt w:val="bullet"/>
      <w:lvlText w:val="o"/>
      <w:lvlJc w:val="left"/>
      <w:pPr>
        <w:tabs>
          <w:tab w:val="num" w:pos="3600"/>
        </w:tabs>
        <w:ind w:left="3600" w:hanging="360"/>
      </w:pPr>
      <w:rPr>
        <w:rFonts w:ascii="Courier New" w:hAnsi="Courier New"/>
      </w:rPr>
    </w:lvl>
    <w:lvl w:ilvl="5" w:tplc="FAF4F588">
      <w:start w:val="1"/>
      <w:numFmt w:val="bullet"/>
      <w:lvlText w:val=""/>
      <w:lvlJc w:val="left"/>
      <w:pPr>
        <w:tabs>
          <w:tab w:val="num" w:pos="4320"/>
        </w:tabs>
        <w:ind w:left="4320" w:hanging="360"/>
      </w:pPr>
      <w:rPr>
        <w:rFonts w:ascii="Wingdings" w:hAnsi="Wingdings"/>
      </w:rPr>
    </w:lvl>
    <w:lvl w:ilvl="6" w:tplc="24D2008E">
      <w:start w:val="1"/>
      <w:numFmt w:val="bullet"/>
      <w:lvlText w:val=""/>
      <w:lvlJc w:val="left"/>
      <w:pPr>
        <w:tabs>
          <w:tab w:val="num" w:pos="5040"/>
        </w:tabs>
        <w:ind w:left="5040" w:hanging="360"/>
      </w:pPr>
      <w:rPr>
        <w:rFonts w:ascii="Symbol" w:hAnsi="Symbol"/>
      </w:rPr>
    </w:lvl>
    <w:lvl w:ilvl="7" w:tplc="BE08DBFC">
      <w:start w:val="1"/>
      <w:numFmt w:val="bullet"/>
      <w:lvlText w:val="o"/>
      <w:lvlJc w:val="left"/>
      <w:pPr>
        <w:tabs>
          <w:tab w:val="num" w:pos="5760"/>
        </w:tabs>
        <w:ind w:left="5760" w:hanging="360"/>
      </w:pPr>
      <w:rPr>
        <w:rFonts w:ascii="Courier New" w:hAnsi="Courier New"/>
      </w:rPr>
    </w:lvl>
    <w:lvl w:ilvl="8" w:tplc="FADC94EE">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0A38443A">
      <w:start w:val="1"/>
      <w:numFmt w:val="bullet"/>
      <w:lvlText w:val=""/>
      <w:lvlJc w:val="left"/>
      <w:pPr>
        <w:ind w:left="720" w:hanging="360"/>
      </w:pPr>
      <w:rPr>
        <w:rFonts w:ascii="Symbol" w:hAnsi="Symbol"/>
      </w:rPr>
    </w:lvl>
    <w:lvl w:ilvl="1" w:tplc="D9E6F49A">
      <w:start w:val="1"/>
      <w:numFmt w:val="bullet"/>
      <w:lvlText w:val="o"/>
      <w:lvlJc w:val="left"/>
      <w:pPr>
        <w:tabs>
          <w:tab w:val="num" w:pos="1440"/>
        </w:tabs>
        <w:ind w:left="1440" w:hanging="360"/>
      </w:pPr>
      <w:rPr>
        <w:rFonts w:ascii="Courier New" w:hAnsi="Courier New"/>
      </w:rPr>
    </w:lvl>
    <w:lvl w:ilvl="2" w:tplc="63AAC972">
      <w:start w:val="1"/>
      <w:numFmt w:val="bullet"/>
      <w:lvlText w:val=""/>
      <w:lvlJc w:val="left"/>
      <w:pPr>
        <w:tabs>
          <w:tab w:val="num" w:pos="2160"/>
        </w:tabs>
        <w:ind w:left="2160" w:hanging="360"/>
      </w:pPr>
      <w:rPr>
        <w:rFonts w:ascii="Wingdings" w:hAnsi="Wingdings"/>
      </w:rPr>
    </w:lvl>
    <w:lvl w:ilvl="3" w:tplc="9B5A70E2">
      <w:start w:val="1"/>
      <w:numFmt w:val="bullet"/>
      <w:lvlText w:val=""/>
      <w:lvlJc w:val="left"/>
      <w:pPr>
        <w:tabs>
          <w:tab w:val="num" w:pos="2880"/>
        </w:tabs>
        <w:ind w:left="2880" w:hanging="360"/>
      </w:pPr>
      <w:rPr>
        <w:rFonts w:ascii="Symbol" w:hAnsi="Symbol"/>
      </w:rPr>
    </w:lvl>
    <w:lvl w:ilvl="4" w:tplc="0B88AFE2">
      <w:start w:val="1"/>
      <w:numFmt w:val="bullet"/>
      <w:lvlText w:val="o"/>
      <w:lvlJc w:val="left"/>
      <w:pPr>
        <w:tabs>
          <w:tab w:val="num" w:pos="3600"/>
        </w:tabs>
        <w:ind w:left="3600" w:hanging="360"/>
      </w:pPr>
      <w:rPr>
        <w:rFonts w:ascii="Courier New" w:hAnsi="Courier New"/>
      </w:rPr>
    </w:lvl>
    <w:lvl w:ilvl="5" w:tplc="206413F0">
      <w:start w:val="1"/>
      <w:numFmt w:val="bullet"/>
      <w:lvlText w:val=""/>
      <w:lvlJc w:val="left"/>
      <w:pPr>
        <w:tabs>
          <w:tab w:val="num" w:pos="4320"/>
        </w:tabs>
        <w:ind w:left="4320" w:hanging="360"/>
      </w:pPr>
      <w:rPr>
        <w:rFonts w:ascii="Wingdings" w:hAnsi="Wingdings"/>
      </w:rPr>
    </w:lvl>
    <w:lvl w:ilvl="6" w:tplc="1DDE37A8">
      <w:start w:val="1"/>
      <w:numFmt w:val="bullet"/>
      <w:lvlText w:val=""/>
      <w:lvlJc w:val="left"/>
      <w:pPr>
        <w:tabs>
          <w:tab w:val="num" w:pos="5040"/>
        </w:tabs>
        <w:ind w:left="5040" w:hanging="360"/>
      </w:pPr>
      <w:rPr>
        <w:rFonts w:ascii="Symbol" w:hAnsi="Symbol"/>
      </w:rPr>
    </w:lvl>
    <w:lvl w:ilvl="7" w:tplc="97A8A250">
      <w:start w:val="1"/>
      <w:numFmt w:val="bullet"/>
      <w:lvlText w:val="o"/>
      <w:lvlJc w:val="left"/>
      <w:pPr>
        <w:tabs>
          <w:tab w:val="num" w:pos="5760"/>
        </w:tabs>
        <w:ind w:left="5760" w:hanging="360"/>
      </w:pPr>
      <w:rPr>
        <w:rFonts w:ascii="Courier New" w:hAnsi="Courier New"/>
      </w:rPr>
    </w:lvl>
    <w:lvl w:ilvl="8" w:tplc="5866AF58">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multilevel"/>
    <w:tmpl w:val="000000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0000009D"/>
    <w:multiLevelType w:val="multilevel"/>
    <w:tmpl w:val="000000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0000009E"/>
    <w:multiLevelType w:val="hybridMultilevel"/>
    <w:tmpl w:val="0000009E"/>
    <w:lvl w:ilvl="0" w:tplc="3B92D1E8">
      <w:start w:val="1"/>
      <w:numFmt w:val="bullet"/>
      <w:lvlText w:val=""/>
      <w:lvlJc w:val="left"/>
      <w:pPr>
        <w:ind w:left="720" w:hanging="360"/>
      </w:pPr>
      <w:rPr>
        <w:rFonts w:ascii="Symbol" w:hAnsi="Symbol"/>
      </w:rPr>
    </w:lvl>
    <w:lvl w:ilvl="1" w:tplc="6D804220">
      <w:start w:val="1"/>
      <w:numFmt w:val="bullet"/>
      <w:lvlText w:val="o"/>
      <w:lvlJc w:val="left"/>
      <w:pPr>
        <w:tabs>
          <w:tab w:val="num" w:pos="1440"/>
        </w:tabs>
        <w:ind w:left="1440" w:hanging="360"/>
      </w:pPr>
      <w:rPr>
        <w:rFonts w:ascii="Courier New" w:hAnsi="Courier New"/>
      </w:rPr>
    </w:lvl>
    <w:lvl w:ilvl="2" w:tplc="24C0483E">
      <w:start w:val="1"/>
      <w:numFmt w:val="bullet"/>
      <w:lvlText w:val=""/>
      <w:lvlJc w:val="left"/>
      <w:pPr>
        <w:tabs>
          <w:tab w:val="num" w:pos="2160"/>
        </w:tabs>
        <w:ind w:left="2160" w:hanging="360"/>
      </w:pPr>
      <w:rPr>
        <w:rFonts w:ascii="Wingdings" w:hAnsi="Wingdings"/>
      </w:rPr>
    </w:lvl>
    <w:lvl w:ilvl="3" w:tplc="D05A8E5A">
      <w:start w:val="1"/>
      <w:numFmt w:val="bullet"/>
      <w:lvlText w:val=""/>
      <w:lvlJc w:val="left"/>
      <w:pPr>
        <w:tabs>
          <w:tab w:val="num" w:pos="2880"/>
        </w:tabs>
        <w:ind w:left="2880" w:hanging="360"/>
      </w:pPr>
      <w:rPr>
        <w:rFonts w:ascii="Symbol" w:hAnsi="Symbol"/>
      </w:rPr>
    </w:lvl>
    <w:lvl w:ilvl="4" w:tplc="B0820EF6">
      <w:start w:val="1"/>
      <w:numFmt w:val="bullet"/>
      <w:lvlText w:val="o"/>
      <w:lvlJc w:val="left"/>
      <w:pPr>
        <w:tabs>
          <w:tab w:val="num" w:pos="3600"/>
        </w:tabs>
        <w:ind w:left="3600" w:hanging="360"/>
      </w:pPr>
      <w:rPr>
        <w:rFonts w:ascii="Courier New" w:hAnsi="Courier New"/>
      </w:rPr>
    </w:lvl>
    <w:lvl w:ilvl="5" w:tplc="4ABEDBB0">
      <w:start w:val="1"/>
      <w:numFmt w:val="bullet"/>
      <w:lvlText w:val=""/>
      <w:lvlJc w:val="left"/>
      <w:pPr>
        <w:tabs>
          <w:tab w:val="num" w:pos="4320"/>
        </w:tabs>
        <w:ind w:left="4320" w:hanging="360"/>
      </w:pPr>
      <w:rPr>
        <w:rFonts w:ascii="Wingdings" w:hAnsi="Wingdings"/>
      </w:rPr>
    </w:lvl>
    <w:lvl w:ilvl="6" w:tplc="9BAC888E">
      <w:start w:val="1"/>
      <w:numFmt w:val="bullet"/>
      <w:lvlText w:val=""/>
      <w:lvlJc w:val="left"/>
      <w:pPr>
        <w:tabs>
          <w:tab w:val="num" w:pos="5040"/>
        </w:tabs>
        <w:ind w:left="5040" w:hanging="360"/>
      </w:pPr>
      <w:rPr>
        <w:rFonts w:ascii="Symbol" w:hAnsi="Symbol"/>
      </w:rPr>
    </w:lvl>
    <w:lvl w:ilvl="7" w:tplc="4F5AB7C2">
      <w:start w:val="1"/>
      <w:numFmt w:val="bullet"/>
      <w:lvlText w:val="o"/>
      <w:lvlJc w:val="left"/>
      <w:pPr>
        <w:tabs>
          <w:tab w:val="num" w:pos="5760"/>
        </w:tabs>
        <w:ind w:left="5760" w:hanging="360"/>
      </w:pPr>
      <w:rPr>
        <w:rFonts w:ascii="Courier New" w:hAnsi="Courier New"/>
      </w:rPr>
    </w:lvl>
    <w:lvl w:ilvl="8" w:tplc="0186ABCE">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E7146AF8">
      <w:start w:val="1"/>
      <w:numFmt w:val="bullet"/>
      <w:lvlText w:val=""/>
      <w:lvlJc w:val="left"/>
      <w:pPr>
        <w:ind w:left="720" w:hanging="360"/>
      </w:pPr>
      <w:rPr>
        <w:rFonts w:ascii="Symbol" w:hAnsi="Symbol"/>
      </w:rPr>
    </w:lvl>
    <w:lvl w:ilvl="1" w:tplc="26587B12">
      <w:start w:val="1"/>
      <w:numFmt w:val="bullet"/>
      <w:lvlText w:val="o"/>
      <w:lvlJc w:val="left"/>
      <w:pPr>
        <w:tabs>
          <w:tab w:val="num" w:pos="1440"/>
        </w:tabs>
        <w:ind w:left="1440" w:hanging="360"/>
      </w:pPr>
      <w:rPr>
        <w:rFonts w:ascii="Courier New" w:hAnsi="Courier New"/>
      </w:rPr>
    </w:lvl>
    <w:lvl w:ilvl="2" w:tplc="CA26D0A0">
      <w:start w:val="1"/>
      <w:numFmt w:val="bullet"/>
      <w:lvlText w:val=""/>
      <w:lvlJc w:val="left"/>
      <w:pPr>
        <w:tabs>
          <w:tab w:val="num" w:pos="2160"/>
        </w:tabs>
        <w:ind w:left="2160" w:hanging="360"/>
      </w:pPr>
      <w:rPr>
        <w:rFonts w:ascii="Wingdings" w:hAnsi="Wingdings"/>
      </w:rPr>
    </w:lvl>
    <w:lvl w:ilvl="3" w:tplc="21DAEFD2">
      <w:start w:val="1"/>
      <w:numFmt w:val="bullet"/>
      <w:lvlText w:val=""/>
      <w:lvlJc w:val="left"/>
      <w:pPr>
        <w:tabs>
          <w:tab w:val="num" w:pos="2880"/>
        </w:tabs>
        <w:ind w:left="2880" w:hanging="360"/>
      </w:pPr>
      <w:rPr>
        <w:rFonts w:ascii="Symbol" w:hAnsi="Symbol"/>
      </w:rPr>
    </w:lvl>
    <w:lvl w:ilvl="4" w:tplc="DBFE5EDC">
      <w:start w:val="1"/>
      <w:numFmt w:val="bullet"/>
      <w:lvlText w:val="o"/>
      <w:lvlJc w:val="left"/>
      <w:pPr>
        <w:tabs>
          <w:tab w:val="num" w:pos="3600"/>
        </w:tabs>
        <w:ind w:left="3600" w:hanging="360"/>
      </w:pPr>
      <w:rPr>
        <w:rFonts w:ascii="Courier New" w:hAnsi="Courier New"/>
      </w:rPr>
    </w:lvl>
    <w:lvl w:ilvl="5" w:tplc="99445AEC">
      <w:start w:val="1"/>
      <w:numFmt w:val="bullet"/>
      <w:lvlText w:val=""/>
      <w:lvlJc w:val="left"/>
      <w:pPr>
        <w:tabs>
          <w:tab w:val="num" w:pos="4320"/>
        </w:tabs>
        <w:ind w:left="4320" w:hanging="360"/>
      </w:pPr>
      <w:rPr>
        <w:rFonts w:ascii="Wingdings" w:hAnsi="Wingdings"/>
      </w:rPr>
    </w:lvl>
    <w:lvl w:ilvl="6" w:tplc="7D9405B4">
      <w:start w:val="1"/>
      <w:numFmt w:val="bullet"/>
      <w:lvlText w:val=""/>
      <w:lvlJc w:val="left"/>
      <w:pPr>
        <w:tabs>
          <w:tab w:val="num" w:pos="5040"/>
        </w:tabs>
        <w:ind w:left="5040" w:hanging="360"/>
      </w:pPr>
      <w:rPr>
        <w:rFonts w:ascii="Symbol" w:hAnsi="Symbol"/>
      </w:rPr>
    </w:lvl>
    <w:lvl w:ilvl="7" w:tplc="424A7836">
      <w:start w:val="1"/>
      <w:numFmt w:val="bullet"/>
      <w:lvlText w:val="o"/>
      <w:lvlJc w:val="left"/>
      <w:pPr>
        <w:tabs>
          <w:tab w:val="num" w:pos="5760"/>
        </w:tabs>
        <w:ind w:left="5760" w:hanging="360"/>
      </w:pPr>
      <w:rPr>
        <w:rFonts w:ascii="Courier New" w:hAnsi="Courier New"/>
      </w:rPr>
    </w:lvl>
    <w:lvl w:ilvl="8" w:tplc="52E0C178">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3876635E">
      <w:start w:val="1"/>
      <w:numFmt w:val="bullet"/>
      <w:lvlText w:val=""/>
      <w:lvlJc w:val="left"/>
      <w:pPr>
        <w:ind w:left="720" w:hanging="360"/>
      </w:pPr>
      <w:rPr>
        <w:rFonts w:ascii="Symbol" w:hAnsi="Symbol"/>
      </w:rPr>
    </w:lvl>
    <w:lvl w:ilvl="1" w:tplc="973A31EC">
      <w:start w:val="1"/>
      <w:numFmt w:val="bullet"/>
      <w:lvlText w:val="o"/>
      <w:lvlJc w:val="left"/>
      <w:pPr>
        <w:ind w:left="1440" w:hanging="360"/>
      </w:pPr>
      <w:rPr>
        <w:rFonts w:ascii="Courier New" w:hAnsi="Courier New"/>
      </w:rPr>
    </w:lvl>
    <w:lvl w:ilvl="2" w:tplc="AD923CD4">
      <w:start w:val="1"/>
      <w:numFmt w:val="bullet"/>
      <w:lvlText w:val=""/>
      <w:lvlJc w:val="left"/>
      <w:pPr>
        <w:tabs>
          <w:tab w:val="num" w:pos="2160"/>
        </w:tabs>
        <w:ind w:left="2160" w:hanging="360"/>
      </w:pPr>
      <w:rPr>
        <w:rFonts w:ascii="Wingdings" w:hAnsi="Wingdings"/>
      </w:rPr>
    </w:lvl>
    <w:lvl w:ilvl="3" w:tplc="F048BBA0">
      <w:start w:val="1"/>
      <w:numFmt w:val="bullet"/>
      <w:lvlText w:val=""/>
      <w:lvlJc w:val="left"/>
      <w:pPr>
        <w:tabs>
          <w:tab w:val="num" w:pos="2880"/>
        </w:tabs>
        <w:ind w:left="2880" w:hanging="360"/>
      </w:pPr>
      <w:rPr>
        <w:rFonts w:ascii="Symbol" w:hAnsi="Symbol"/>
      </w:rPr>
    </w:lvl>
    <w:lvl w:ilvl="4" w:tplc="858477D6">
      <w:start w:val="1"/>
      <w:numFmt w:val="bullet"/>
      <w:lvlText w:val="o"/>
      <w:lvlJc w:val="left"/>
      <w:pPr>
        <w:tabs>
          <w:tab w:val="num" w:pos="3600"/>
        </w:tabs>
        <w:ind w:left="3600" w:hanging="360"/>
      </w:pPr>
      <w:rPr>
        <w:rFonts w:ascii="Courier New" w:hAnsi="Courier New"/>
      </w:rPr>
    </w:lvl>
    <w:lvl w:ilvl="5" w:tplc="CEB0E5B6">
      <w:start w:val="1"/>
      <w:numFmt w:val="bullet"/>
      <w:lvlText w:val=""/>
      <w:lvlJc w:val="left"/>
      <w:pPr>
        <w:tabs>
          <w:tab w:val="num" w:pos="4320"/>
        </w:tabs>
        <w:ind w:left="4320" w:hanging="360"/>
      </w:pPr>
      <w:rPr>
        <w:rFonts w:ascii="Wingdings" w:hAnsi="Wingdings"/>
      </w:rPr>
    </w:lvl>
    <w:lvl w:ilvl="6" w:tplc="19A2C3A8">
      <w:start w:val="1"/>
      <w:numFmt w:val="bullet"/>
      <w:lvlText w:val=""/>
      <w:lvlJc w:val="left"/>
      <w:pPr>
        <w:tabs>
          <w:tab w:val="num" w:pos="5040"/>
        </w:tabs>
        <w:ind w:left="5040" w:hanging="360"/>
      </w:pPr>
      <w:rPr>
        <w:rFonts w:ascii="Symbol" w:hAnsi="Symbol"/>
      </w:rPr>
    </w:lvl>
    <w:lvl w:ilvl="7" w:tplc="8F2274BC">
      <w:start w:val="1"/>
      <w:numFmt w:val="bullet"/>
      <w:lvlText w:val="o"/>
      <w:lvlJc w:val="left"/>
      <w:pPr>
        <w:tabs>
          <w:tab w:val="num" w:pos="5760"/>
        </w:tabs>
        <w:ind w:left="5760" w:hanging="360"/>
      </w:pPr>
      <w:rPr>
        <w:rFonts w:ascii="Courier New" w:hAnsi="Courier New"/>
      </w:rPr>
    </w:lvl>
    <w:lvl w:ilvl="8" w:tplc="D382A0D0">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multilevel"/>
    <w:tmpl w:val="000000A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000000A3"/>
    <w:multiLevelType w:val="hybridMultilevel"/>
    <w:tmpl w:val="000000A3"/>
    <w:lvl w:ilvl="0" w:tplc="006A31D6">
      <w:start w:val="1"/>
      <w:numFmt w:val="bullet"/>
      <w:lvlText w:val=""/>
      <w:lvlJc w:val="left"/>
      <w:pPr>
        <w:ind w:left="720" w:hanging="360"/>
      </w:pPr>
      <w:rPr>
        <w:rFonts w:ascii="Symbol" w:hAnsi="Symbol"/>
      </w:rPr>
    </w:lvl>
    <w:lvl w:ilvl="1" w:tplc="342CC8A6">
      <w:start w:val="1"/>
      <w:numFmt w:val="bullet"/>
      <w:lvlText w:val="o"/>
      <w:lvlJc w:val="left"/>
      <w:pPr>
        <w:tabs>
          <w:tab w:val="num" w:pos="1440"/>
        </w:tabs>
        <w:ind w:left="1440" w:hanging="360"/>
      </w:pPr>
      <w:rPr>
        <w:rFonts w:ascii="Courier New" w:hAnsi="Courier New"/>
      </w:rPr>
    </w:lvl>
    <w:lvl w:ilvl="2" w:tplc="3E885428">
      <w:start w:val="1"/>
      <w:numFmt w:val="bullet"/>
      <w:lvlText w:val=""/>
      <w:lvlJc w:val="left"/>
      <w:pPr>
        <w:tabs>
          <w:tab w:val="num" w:pos="2160"/>
        </w:tabs>
        <w:ind w:left="2160" w:hanging="360"/>
      </w:pPr>
      <w:rPr>
        <w:rFonts w:ascii="Wingdings" w:hAnsi="Wingdings"/>
      </w:rPr>
    </w:lvl>
    <w:lvl w:ilvl="3" w:tplc="EF9A8986">
      <w:start w:val="1"/>
      <w:numFmt w:val="bullet"/>
      <w:lvlText w:val=""/>
      <w:lvlJc w:val="left"/>
      <w:pPr>
        <w:tabs>
          <w:tab w:val="num" w:pos="2880"/>
        </w:tabs>
        <w:ind w:left="2880" w:hanging="360"/>
      </w:pPr>
      <w:rPr>
        <w:rFonts w:ascii="Symbol" w:hAnsi="Symbol"/>
      </w:rPr>
    </w:lvl>
    <w:lvl w:ilvl="4" w:tplc="3B7A053E">
      <w:start w:val="1"/>
      <w:numFmt w:val="bullet"/>
      <w:lvlText w:val="o"/>
      <w:lvlJc w:val="left"/>
      <w:pPr>
        <w:tabs>
          <w:tab w:val="num" w:pos="3600"/>
        </w:tabs>
        <w:ind w:left="3600" w:hanging="360"/>
      </w:pPr>
      <w:rPr>
        <w:rFonts w:ascii="Courier New" w:hAnsi="Courier New"/>
      </w:rPr>
    </w:lvl>
    <w:lvl w:ilvl="5" w:tplc="7E84F750">
      <w:start w:val="1"/>
      <w:numFmt w:val="bullet"/>
      <w:lvlText w:val=""/>
      <w:lvlJc w:val="left"/>
      <w:pPr>
        <w:tabs>
          <w:tab w:val="num" w:pos="4320"/>
        </w:tabs>
        <w:ind w:left="4320" w:hanging="360"/>
      </w:pPr>
      <w:rPr>
        <w:rFonts w:ascii="Wingdings" w:hAnsi="Wingdings"/>
      </w:rPr>
    </w:lvl>
    <w:lvl w:ilvl="6" w:tplc="6C06A450">
      <w:start w:val="1"/>
      <w:numFmt w:val="bullet"/>
      <w:lvlText w:val=""/>
      <w:lvlJc w:val="left"/>
      <w:pPr>
        <w:tabs>
          <w:tab w:val="num" w:pos="5040"/>
        </w:tabs>
        <w:ind w:left="5040" w:hanging="360"/>
      </w:pPr>
      <w:rPr>
        <w:rFonts w:ascii="Symbol" w:hAnsi="Symbol"/>
      </w:rPr>
    </w:lvl>
    <w:lvl w:ilvl="7" w:tplc="268E9E94">
      <w:start w:val="1"/>
      <w:numFmt w:val="bullet"/>
      <w:lvlText w:val="o"/>
      <w:lvlJc w:val="left"/>
      <w:pPr>
        <w:tabs>
          <w:tab w:val="num" w:pos="5760"/>
        </w:tabs>
        <w:ind w:left="5760" w:hanging="360"/>
      </w:pPr>
      <w:rPr>
        <w:rFonts w:ascii="Courier New" w:hAnsi="Courier New"/>
      </w:rPr>
    </w:lvl>
    <w:lvl w:ilvl="8" w:tplc="144E6DCA">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785287E6">
      <w:start w:val="1"/>
      <w:numFmt w:val="bullet"/>
      <w:lvlText w:val=""/>
      <w:lvlJc w:val="left"/>
      <w:pPr>
        <w:ind w:left="720" w:hanging="360"/>
      </w:pPr>
      <w:rPr>
        <w:rFonts w:ascii="Symbol" w:hAnsi="Symbol"/>
      </w:rPr>
    </w:lvl>
    <w:lvl w:ilvl="1" w:tplc="1820FC7E">
      <w:start w:val="1"/>
      <w:numFmt w:val="bullet"/>
      <w:lvlText w:val="o"/>
      <w:lvlJc w:val="left"/>
      <w:pPr>
        <w:tabs>
          <w:tab w:val="num" w:pos="1440"/>
        </w:tabs>
        <w:ind w:left="1440" w:hanging="360"/>
      </w:pPr>
      <w:rPr>
        <w:rFonts w:ascii="Courier New" w:hAnsi="Courier New"/>
      </w:rPr>
    </w:lvl>
    <w:lvl w:ilvl="2" w:tplc="F6326ADE">
      <w:start w:val="1"/>
      <w:numFmt w:val="bullet"/>
      <w:lvlText w:val=""/>
      <w:lvlJc w:val="left"/>
      <w:pPr>
        <w:tabs>
          <w:tab w:val="num" w:pos="2160"/>
        </w:tabs>
        <w:ind w:left="2160" w:hanging="360"/>
      </w:pPr>
      <w:rPr>
        <w:rFonts w:ascii="Wingdings" w:hAnsi="Wingdings"/>
      </w:rPr>
    </w:lvl>
    <w:lvl w:ilvl="3" w:tplc="576E780C">
      <w:start w:val="1"/>
      <w:numFmt w:val="bullet"/>
      <w:lvlText w:val=""/>
      <w:lvlJc w:val="left"/>
      <w:pPr>
        <w:tabs>
          <w:tab w:val="num" w:pos="2880"/>
        </w:tabs>
        <w:ind w:left="2880" w:hanging="360"/>
      </w:pPr>
      <w:rPr>
        <w:rFonts w:ascii="Symbol" w:hAnsi="Symbol"/>
      </w:rPr>
    </w:lvl>
    <w:lvl w:ilvl="4" w:tplc="E892B008">
      <w:start w:val="1"/>
      <w:numFmt w:val="bullet"/>
      <w:lvlText w:val="o"/>
      <w:lvlJc w:val="left"/>
      <w:pPr>
        <w:tabs>
          <w:tab w:val="num" w:pos="3600"/>
        </w:tabs>
        <w:ind w:left="3600" w:hanging="360"/>
      </w:pPr>
      <w:rPr>
        <w:rFonts w:ascii="Courier New" w:hAnsi="Courier New"/>
      </w:rPr>
    </w:lvl>
    <w:lvl w:ilvl="5" w:tplc="A8F093F8">
      <w:start w:val="1"/>
      <w:numFmt w:val="bullet"/>
      <w:lvlText w:val=""/>
      <w:lvlJc w:val="left"/>
      <w:pPr>
        <w:tabs>
          <w:tab w:val="num" w:pos="4320"/>
        </w:tabs>
        <w:ind w:left="4320" w:hanging="360"/>
      </w:pPr>
      <w:rPr>
        <w:rFonts w:ascii="Wingdings" w:hAnsi="Wingdings"/>
      </w:rPr>
    </w:lvl>
    <w:lvl w:ilvl="6" w:tplc="2CD44C9A">
      <w:start w:val="1"/>
      <w:numFmt w:val="bullet"/>
      <w:lvlText w:val=""/>
      <w:lvlJc w:val="left"/>
      <w:pPr>
        <w:tabs>
          <w:tab w:val="num" w:pos="5040"/>
        </w:tabs>
        <w:ind w:left="5040" w:hanging="360"/>
      </w:pPr>
      <w:rPr>
        <w:rFonts w:ascii="Symbol" w:hAnsi="Symbol"/>
      </w:rPr>
    </w:lvl>
    <w:lvl w:ilvl="7" w:tplc="09DA66DC">
      <w:start w:val="1"/>
      <w:numFmt w:val="bullet"/>
      <w:lvlText w:val="o"/>
      <w:lvlJc w:val="left"/>
      <w:pPr>
        <w:tabs>
          <w:tab w:val="num" w:pos="5760"/>
        </w:tabs>
        <w:ind w:left="5760" w:hanging="360"/>
      </w:pPr>
      <w:rPr>
        <w:rFonts w:ascii="Courier New" w:hAnsi="Courier New"/>
      </w:rPr>
    </w:lvl>
    <w:lvl w:ilvl="8" w:tplc="82E635C4">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728E5538">
      <w:start w:val="1"/>
      <w:numFmt w:val="bullet"/>
      <w:lvlText w:val=""/>
      <w:lvlJc w:val="left"/>
      <w:pPr>
        <w:ind w:left="720" w:hanging="360"/>
      </w:pPr>
      <w:rPr>
        <w:rFonts w:ascii="Symbol" w:hAnsi="Symbol"/>
      </w:rPr>
    </w:lvl>
    <w:lvl w:ilvl="1" w:tplc="A9E64B50">
      <w:start w:val="1"/>
      <w:numFmt w:val="bullet"/>
      <w:lvlText w:val="o"/>
      <w:lvlJc w:val="left"/>
      <w:pPr>
        <w:tabs>
          <w:tab w:val="num" w:pos="1440"/>
        </w:tabs>
        <w:ind w:left="1440" w:hanging="360"/>
      </w:pPr>
      <w:rPr>
        <w:rFonts w:ascii="Courier New" w:hAnsi="Courier New"/>
      </w:rPr>
    </w:lvl>
    <w:lvl w:ilvl="2" w:tplc="8AB85F5A">
      <w:start w:val="1"/>
      <w:numFmt w:val="bullet"/>
      <w:lvlText w:val=""/>
      <w:lvlJc w:val="left"/>
      <w:pPr>
        <w:tabs>
          <w:tab w:val="num" w:pos="2160"/>
        </w:tabs>
        <w:ind w:left="2160" w:hanging="360"/>
      </w:pPr>
      <w:rPr>
        <w:rFonts w:ascii="Wingdings" w:hAnsi="Wingdings"/>
      </w:rPr>
    </w:lvl>
    <w:lvl w:ilvl="3" w:tplc="6ACCA770">
      <w:start w:val="1"/>
      <w:numFmt w:val="bullet"/>
      <w:lvlText w:val=""/>
      <w:lvlJc w:val="left"/>
      <w:pPr>
        <w:tabs>
          <w:tab w:val="num" w:pos="2880"/>
        </w:tabs>
        <w:ind w:left="2880" w:hanging="360"/>
      </w:pPr>
      <w:rPr>
        <w:rFonts w:ascii="Symbol" w:hAnsi="Symbol"/>
      </w:rPr>
    </w:lvl>
    <w:lvl w:ilvl="4" w:tplc="25905A34">
      <w:start w:val="1"/>
      <w:numFmt w:val="bullet"/>
      <w:lvlText w:val="o"/>
      <w:lvlJc w:val="left"/>
      <w:pPr>
        <w:tabs>
          <w:tab w:val="num" w:pos="3600"/>
        </w:tabs>
        <w:ind w:left="3600" w:hanging="360"/>
      </w:pPr>
      <w:rPr>
        <w:rFonts w:ascii="Courier New" w:hAnsi="Courier New"/>
      </w:rPr>
    </w:lvl>
    <w:lvl w:ilvl="5" w:tplc="FDE4B5BE">
      <w:start w:val="1"/>
      <w:numFmt w:val="bullet"/>
      <w:lvlText w:val=""/>
      <w:lvlJc w:val="left"/>
      <w:pPr>
        <w:tabs>
          <w:tab w:val="num" w:pos="4320"/>
        </w:tabs>
        <w:ind w:left="4320" w:hanging="360"/>
      </w:pPr>
      <w:rPr>
        <w:rFonts w:ascii="Wingdings" w:hAnsi="Wingdings"/>
      </w:rPr>
    </w:lvl>
    <w:lvl w:ilvl="6" w:tplc="AF106F18">
      <w:start w:val="1"/>
      <w:numFmt w:val="bullet"/>
      <w:lvlText w:val=""/>
      <w:lvlJc w:val="left"/>
      <w:pPr>
        <w:tabs>
          <w:tab w:val="num" w:pos="5040"/>
        </w:tabs>
        <w:ind w:left="5040" w:hanging="360"/>
      </w:pPr>
      <w:rPr>
        <w:rFonts w:ascii="Symbol" w:hAnsi="Symbol"/>
      </w:rPr>
    </w:lvl>
    <w:lvl w:ilvl="7" w:tplc="726E5F08">
      <w:start w:val="1"/>
      <w:numFmt w:val="bullet"/>
      <w:lvlText w:val="o"/>
      <w:lvlJc w:val="left"/>
      <w:pPr>
        <w:tabs>
          <w:tab w:val="num" w:pos="5760"/>
        </w:tabs>
        <w:ind w:left="5760" w:hanging="360"/>
      </w:pPr>
      <w:rPr>
        <w:rFonts w:ascii="Courier New" w:hAnsi="Courier New"/>
      </w:rPr>
    </w:lvl>
    <w:lvl w:ilvl="8" w:tplc="152ED51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AE9AD598">
      <w:start w:val="1"/>
      <w:numFmt w:val="bullet"/>
      <w:lvlText w:val=""/>
      <w:lvlJc w:val="left"/>
      <w:pPr>
        <w:ind w:left="720" w:hanging="360"/>
      </w:pPr>
      <w:rPr>
        <w:rFonts w:ascii="Symbol" w:hAnsi="Symbol"/>
      </w:rPr>
    </w:lvl>
    <w:lvl w:ilvl="1" w:tplc="CF0A5FE8">
      <w:start w:val="1"/>
      <w:numFmt w:val="bullet"/>
      <w:lvlText w:val="o"/>
      <w:lvlJc w:val="left"/>
      <w:pPr>
        <w:tabs>
          <w:tab w:val="num" w:pos="1440"/>
        </w:tabs>
        <w:ind w:left="1440" w:hanging="360"/>
      </w:pPr>
      <w:rPr>
        <w:rFonts w:ascii="Courier New" w:hAnsi="Courier New"/>
      </w:rPr>
    </w:lvl>
    <w:lvl w:ilvl="2" w:tplc="A56A6046">
      <w:start w:val="1"/>
      <w:numFmt w:val="bullet"/>
      <w:lvlText w:val=""/>
      <w:lvlJc w:val="left"/>
      <w:pPr>
        <w:tabs>
          <w:tab w:val="num" w:pos="2160"/>
        </w:tabs>
        <w:ind w:left="2160" w:hanging="360"/>
      </w:pPr>
      <w:rPr>
        <w:rFonts w:ascii="Wingdings" w:hAnsi="Wingdings"/>
      </w:rPr>
    </w:lvl>
    <w:lvl w:ilvl="3" w:tplc="E32CD366">
      <w:start w:val="1"/>
      <w:numFmt w:val="bullet"/>
      <w:lvlText w:val=""/>
      <w:lvlJc w:val="left"/>
      <w:pPr>
        <w:tabs>
          <w:tab w:val="num" w:pos="2880"/>
        </w:tabs>
        <w:ind w:left="2880" w:hanging="360"/>
      </w:pPr>
      <w:rPr>
        <w:rFonts w:ascii="Symbol" w:hAnsi="Symbol"/>
      </w:rPr>
    </w:lvl>
    <w:lvl w:ilvl="4" w:tplc="ABA68C0C">
      <w:start w:val="1"/>
      <w:numFmt w:val="bullet"/>
      <w:lvlText w:val="o"/>
      <w:lvlJc w:val="left"/>
      <w:pPr>
        <w:tabs>
          <w:tab w:val="num" w:pos="3600"/>
        </w:tabs>
        <w:ind w:left="3600" w:hanging="360"/>
      </w:pPr>
      <w:rPr>
        <w:rFonts w:ascii="Courier New" w:hAnsi="Courier New"/>
      </w:rPr>
    </w:lvl>
    <w:lvl w:ilvl="5" w:tplc="44A24FBE">
      <w:start w:val="1"/>
      <w:numFmt w:val="bullet"/>
      <w:lvlText w:val=""/>
      <w:lvlJc w:val="left"/>
      <w:pPr>
        <w:tabs>
          <w:tab w:val="num" w:pos="4320"/>
        </w:tabs>
        <w:ind w:left="4320" w:hanging="360"/>
      </w:pPr>
      <w:rPr>
        <w:rFonts w:ascii="Wingdings" w:hAnsi="Wingdings"/>
      </w:rPr>
    </w:lvl>
    <w:lvl w:ilvl="6" w:tplc="A3988A0C">
      <w:start w:val="1"/>
      <w:numFmt w:val="bullet"/>
      <w:lvlText w:val=""/>
      <w:lvlJc w:val="left"/>
      <w:pPr>
        <w:tabs>
          <w:tab w:val="num" w:pos="5040"/>
        </w:tabs>
        <w:ind w:left="5040" w:hanging="360"/>
      </w:pPr>
      <w:rPr>
        <w:rFonts w:ascii="Symbol" w:hAnsi="Symbol"/>
      </w:rPr>
    </w:lvl>
    <w:lvl w:ilvl="7" w:tplc="785AAB00">
      <w:start w:val="1"/>
      <w:numFmt w:val="bullet"/>
      <w:lvlText w:val="o"/>
      <w:lvlJc w:val="left"/>
      <w:pPr>
        <w:tabs>
          <w:tab w:val="num" w:pos="5760"/>
        </w:tabs>
        <w:ind w:left="5760" w:hanging="360"/>
      </w:pPr>
      <w:rPr>
        <w:rFonts w:ascii="Courier New" w:hAnsi="Courier New"/>
      </w:rPr>
    </w:lvl>
    <w:lvl w:ilvl="8" w:tplc="8BA49D6A">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44DE89E8">
      <w:start w:val="1"/>
      <w:numFmt w:val="bullet"/>
      <w:lvlText w:val=""/>
      <w:lvlJc w:val="left"/>
      <w:pPr>
        <w:ind w:left="720" w:hanging="360"/>
      </w:pPr>
      <w:rPr>
        <w:rFonts w:ascii="Symbol" w:hAnsi="Symbol"/>
      </w:rPr>
    </w:lvl>
    <w:lvl w:ilvl="1" w:tplc="12885784">
      <w:start w:val="1"/>
      <w:numFmt w:val="bullet"/>
      <w:lvlText w:val="o"/>
      <w:lvlJc w:val="left"/>
      <w:pPr>
        <w:tabs>
          <w:tab w:val="num" w:pos="1440"/>
        </w:tabs>
        <w:ind w:left="1440" w:hanging="360"/>
      </w:pPr>
      <w:rPr>
        <w:rFonts w:ascii="Courier New" w:hAnsi="Courier New"/>
      </w:rPr>
    </w:lvl>
    <w:lvl w:ilvl="2" w:tplc="C95C6BBE">
      <w:start w:val="1"/>
      <w:numFmt w:val="bullet"/>
      <w:lvlText w:val=""/>
      <w:lvlJc w:val="left"/>
      <w:pPr>
        <w:tabs>
          <w:tab w:val="num" w:pos="2160"/>
        </w:tabs>
        <w:ind w:left="2160" w:hanging="360"/>
      </w:pPr>
      <w:rPr>
        <w:rFonts w:ascii="Wingdings" w:hAnsi="Wingdings"/>
      </w:rPr>
    </w:lvl>
    <w:lvl w:ilvl="3" w:tplc="EB163160">
      <w:start w:val="1"/>
      <w:numFmt w:val="bullet"/>
      <w:lvlText w:val=""/>
      <w:lvlJc w:val="left"/>
      <w:pPr>
        <w:tabs>
          <w:tab w:val="num" w:pos="2880"/>
        </w:tabs>
        <w:ind w:left="2880" w:hanging="360"/>
      </w:pPr>
      <w:rPr>
        <w:rFonts w:ascii="Symbol" w:hAnsi="Symbol"/>
      </w:rPr>
    </w:lvl>
    <w:lvl w:ilvl="4" w:tplc="9ACC17FA">
      <w:start w:val="1"/>
      <w:numFmt w:val="bullet"/>
      <w:lvlText w:val="o"/>
      <w:lvlJc w:val="left"/>
      <w:pPr>
        <w:tabs>
          <w:tab w:val="num" w:pos="3600"/>
        </w:tabs>
        <w:ind w:left="3600" w:hanging="360"/>
      </w:pPr>
      <w:rPr>
        <w:rFonts w:ascii="Courier New" w:hAnsi="Courier New"/>
      </w:rPr>
    </w:lvl>
    <w:lvl w:ilvl="5" w:tplc="58681304">
      <w:start w:val="1"/>
      <w:numFmt w:val="bullet"/>
      <w:lvlText w:val=""/>
      <w:lvlJc w:val="left"/>
      <w:pPr>
        <w:tabs>
          <w:tab w:val="num" w:pos="4320"/>
        </w:tabs>
        <w:ind w:left="4320" w:hanging="360"/>
      </w:pPr>
      <w:rPr>
        <w:rFonts w:ascii="Wingdings" w:hAnsi="Wingdings"/>
      </w:rPr>
    </w:lvl>
    <w:lvl w:ilvl="6" w:tplc="D39E0F06">
      <w:start w:val="1"/>
      <w:numFmt w:val="bullet"/>
      <w:lvlText w:val=""/>
      <w:lvlJc w:val="left"/>
      <w:pPr>
        <w:tabs>
          <w:tab w:val="num" w:pos="5040"/>
        </w:tabs>
        <w:ind w:left="5040" w:hanging="360"/>
      </w:pPr>
      <w:rPr>
        <w:rFonts w:ascii="Symbol" w:hAnsi="Symbol"/>
      </w:rPr>
    </w:lvl>
    <w:lvl w:ilvl="7" w:tplc="B032EC48">
      <w:start w:val="1"/>
      <w:numFmt w:val="bullet"/>
      <w:lvlText w:val="o"/>
      <w:lvlJc w:val="left"/>
      <w:pPr>
        <w:tabs>
          <w:tab w:val="num" w:pos="5760"/>
        </w:tabs>
        <w:ind w:left="5760" w:hanging="360"/>
      </w:pPr>
      <w:rPr>
        <w:rFonts w:ascii="Courier New" w:hAnsi="Courier New"/>
      </w:rPr>
    </w:lvl>
    <w:lvl w:ilvl="8" w:tplc="38E28F74">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029C883E">
      <w:start w:val="1"/>
      <w:numFmt w:val="bullet"/>
      <w:lvlText w:val=""/>
      <w:lvlJc w:val="left"/>
      <w:pPr>
        <w:ind w:left="720" w:hanging="360"/>
      </w:pPr>
      <w:rPr>
        <w:rFonts w:ascii="Symbol" w:hAnsi="Symbol"/>
      </w:rPr>
    </w:lvl>
    <w:lvl w:ilvl="1" w:tplc="45F4205C">
      <w:start w:val="1"/>
      <w:numFmt w:val="bullet"/>
      <w:lvlText w:val="o"/>
      <w:lvlJc w:val="left"/>
      <w:pPr>
        <w:tabs>
          <w:tab w:val="num" w:pos="1440"/>
        </w:tabs>
        <w:ind w:left="1440" w:hanging="360"/>
      </w:pPr>
      <w:rPr>
        <w:rFonts w:ascii="Courier New" w:hAnsi="Courier New"/>
      </w:rPr>
    </w:lvl>
    <w:lvl w:ilvl="2" w:tplc="E54074B4">
      <w:start w:val="1"/>
      <w:numFmt w:val="bullet"/>
      <w:lvlText w:val=""/>
      <w:lvlJc w:val="left"/>
      <w:pPr>
        <w:tabs>
          <w:tab w:val="num" w:pos="2160"/>
        </w:tabs>
        <w:ind w:left="2160" w:hanging="360"/>
      </w:pPr>
      <w:rPr>
        <w:rFonts w:ascii="Wingdings" w:hAnsi="Wingdings"/>
      </w:rPr>
    </w:lvl>
    <w:lvl w:ilvl="3" w:tplc="AEF43C36">
      <w:start w:val="1"/>
      <w:numFmt w:val="bullet"/>
      <w:lvlText w:val=""/>
      <w:lvlJc w:val="left"/>
      <w:pPr>
        <w:tabs>
          <w:tab w:val="num" w:pos="2880"/>
        </w:tabs>
        <w:ind w:left="2880" w:hanging="360"/>
      </w:pPr>
      <w:rPr>
        <w:rFonts w:ascii="Symbol" w:hAnsi="Symbol"/>
      </w:rPr>
    </w:lvl>
    <w:lvl w:ilvl="4" w:tplc="3CD8AA58">
      <w:start w:val="1"/>
      <w:numFmt w:val="bullet"/>
      <w:lvlText w:val="o"/>
      <w:lvlJc w:val="left"/>
      <w:pPr>
        <w:tabs>
          <w:tab w:val="num" w:pos="3600"/>
        </w:tabs>
        <w:ind w:left="3600" w:hanging="360"/>
      </w:pPr>
      <w:rPr>
        <w:rFonts w:ascii="Courier New" w:hAnsi="Courier New"/>
      </w:rPr>
    </w:lvl>
    <w:lvl w:ilvl="5" w:tplc="7EA04068">
      <w:start w:val="1"/>
      <w:numFmt w:val="bullet"/>
      <w:lvlText w:val=""/>
      <w:lvlJc w:val="left"/>
      <w:pPr>
        <w:tabs>
          <w:tab w:val="num" w:pos="4320"/>
        </w:tabs>
        <w:ind w:left="4320" w:hanging="360"/>
      </w:pPr>
      <w:rPr>
        <w:rFonts w:ascii="Wingdings" w:hAnsi="Wingdings"/>
      </w:rPr>
    </w:lvl>
    <w:lvl w:ilvl="6" w:tplc="3D22B528">
      <w:start w:val="1"/>
      <w:numFmt w:val="bullet"/>
      <w:lvlText w:val=""/>
      <w:lvlJc w:val="left"/>
      <w:pPr>
        <w:tabs>
          <w:tab w:val="num" w:pos="5040"/>
        </w:tabs>
        <w:ind w:left="5040" w:hanging="360"/>
      </w:pPr>
      <w:rPr>
        <w:rFonts w:ascii="Symbol" w:hAnsi="Symbol"/>
      </w:rPr>
    </w:lvl>
    <w:lvl w:ilvl="7" w:tplc="59627A98">
      <w:start w:val="1"/>
      <w:numFmt w:val="bullet"/>
      <w:lvlText w:val="o"/>
      <w:lvlJc w:val="left"/>
      <w:pPr>
        <w:tabs>
          <w:tab w:val="num" w:pos="5760"/>
        </w:tabs>
        <w:ind w:left="5760" w:hanging="360"/>
      </w:pPr>
      <w:rPr>
        <w:rFonts w:ascii="Courier New" w:hAnsi="Courier New"/>
      </w:rPr>
    </w:lvl>
    <w:lvl w:ilvl="8" w:tplc="A8DEF866">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176E4D1A">
      <w:start w:val="1"/>
      <w:numFmt w:val="bullet"/>
      <w:lvlText w:val=""/>
      <w:lvlJc w:val="left"/>
      <w:pPr>
        <w:ind w:left="720" w:hanging="360"/>
      </w:pPr>
      <w:rPr>
        <w:rFonts w:ascii="Symbol" w:hAnsi="Symbol"/>
      </w:rPr>
    </w:lvl>
    <w:lvl w:ilvl="1" w:tplc="3A427B28">
      <w:start w:val="1"/>
      <w:numFmt w:val="bullet"/>
      <w:lvlText w:val="o"/>
      <w:lvlJc w:val="left"/>
      <w:pPr>
        <w:tabs>
          <w:tab w:val="num" w:pos="1440"/>
        </w:tabs>
        <w:ind w:left="1440" w:hanging="360"/>
      </w:pPr>
      <w:rPr>
        <w:rFonts w:ascii="Courier New" w:hAnsi="Courier New"/>
      </w:rPr>
    </w:lvl>
    <w:lvl w:ilvl="2" w:tplc="49A0F220">
      <w:start w:val="1"/>
      <w:numFmt w:val="bullet"/>
      <w:lvlText w:val=""/>
      <w:lvlJc w:val="left"/>
      <w:pPr>
        <w:tabs>
          <w:tab w:val="num" w:pos="2160"/>
        </w:tabs>
        <w:ind w:left="2160" w:hanging="360"/>
      </w:pPr>
      <w:rPr>
        <w:rFonts w:ascii="Wingdings" w:hAnsi="Wingdings"/>
      </w:rPr>
    </w:lvl>
    <w:lvl w:ilvl="3" w:tplc="385ECB02">
      <w:start w:val="1"/>
      <w:numFmt w:val="bullet"/>
      <w:lvlText w:val=""/>
      <w:lvlJc w:val="left"/>
      <w:pPr>
        <w:tabs>
          <w:tab w:val="num" w:pos="2880"/>
        </w:tabs>
        <w:ind w:left="2880" w:hanging="360"/>
      </w:pPr>
      <w:rPr>
        <w:rFonts w:ascii="Symbol" w:hAnsi="Symbol"/>
      </w:rPr>
    </w:lvl>
    <w:lvl w:ilvl="4" w:tplc="965AA798">
      <w:start w:val="1"/>
      <w:numFmt w:val="bullet"/>
      <w:lvlText w:val="o"/>
      <w:lvlJc w:val="left"/>
      <w:pPr>
        <w:tabs>
          <w:tab w:val="num" w:pos="3600"/>
        </w:tabs>
        <w:ind w:left="3600" w:hanging="360"/>
      </w:pPr>
      <w:rPr>
        <w:rFonts w:ascii="Courier New" w:hAnsi="Courier New"/>
      </w:rPr>
    </w:lvl>
    <w:lvl w:ilvl="5" w:tplc="1D1644BC">
      <w:start w:val="1"/>
      <w:numFmt w:val="bullet"/>
      <w:lvlText w:val=""/>
      <w:lvlJc w:val="left"/>
      <w:pPr>
        <w:tabs>
          <w:tab w:val="num" w:pos="4320"/>
        </w:tabs>
        <w:ind w:left="4320" w:hanging="360"/>
      </w:pPr>
      <w:rPr>
        <w:rFonts w:ascii="Wingdings" w:hAnsi="Wingdings"/>
      </w:rPr>
    </w:lvl>
    <w:lvl w:ilvl="6" w:tplc="3A16B40C">
      <w:start w:val="1"/>
      <w:numFmt w:val="bullet"/>
      <w:lvlText w:val=""/>
      <w:lvlJc w:val="left"/>
      <w:pPr>
        <w:tabs>
          <w:tab w:val="num" w:pos="5040"/>
        </w:tabs>
        <w:ind w:left="5040" w:hanging="360"/>
      </w:pPr>
      <w:rPr>
        <w:rFonts w:ascii="Symbol" w:hAnsi="Symbol"/>
      </w:rPr>
    </w:lvl>
    <w:lvl w:ilvl="7" w:tplc="C0668D50">
      <w:start w:val="1"/>
      <w:numFmt w:val="bullet"/>
      <w:lvlText w:val="o"/>
      <w:lvlJc w:val="left"/>
      <w:pPr>
        <w:tabs>
          <w:tab w:val="num" w:pos="5760"/>
        </w:tabs>
        <w:ind w:left="5760" w:hanging="360"/>
      </w:pPr>
      <w:rPr>
        <w:rFonts w:ascii="Courier New" w:hAnsi="Courier New"/>
      </w:rPr>
    </w:lvl>
    <w:lvl w:ilvl="8" w:tplc="98021C36">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70F85B16">
      <w:start w:val="1"/>
      <w:numFmt w:val="bullet"/>
      <w:lvlText w:val=""/>
      <w:lvlJc w:val="left"/>
      <w:pPr>
        <w:ind w:left="720" w:hanging="360"/>
      </w:pPr>
      <w:rPr>
        <w:rFonts w:ascii="Symbol" w:hAnsi="Symbol"/>
      </w:rPr>
    </w:lvl>
    <w:lvl w:ilvl="1" w:tplc="C7EA177A">
      <w:start w:val="1"/>
      <w:numFmt w:val="bullet"/>
      <w:lvlText w:val="o"/>
      <w:lvlJc w:val="left"/>
      <w:pPr>
        <w:tabs>
          <w:tab w:val="num" w:pos="1440"/>
        </w:tabs>
        <w:ind w:left="1440" w:hanging="360"/>
      </w:pPr>
      <w:rPr>
        <w:rFonts w:ascii="Courier New" w:hAnsi="Courier New"/>
      </w:rPr>
    </w:lvl>
    <w:lvl w:ilvl="2" w:tplc="0D7A5BEC">
      <w:start w:val="1"/>
      <w:numFmt w:val="bullet"/>
      <w:lvlText w:val=""/>
      <w:lvlJc w:val="left"/>
      <w:pPr>
        <w:tabs>
          <w:tab w:val="num" w:pos="2160"/>
        </w:tabs>
        <w:ind w:left="2160" w:hanging="360"/>
      </w:pPr>
      <w:rPr>
        <w:rFonts w:ascii="Wingdings" w:hAnsi="Wingdings"/>
      </w:rPr>
    </w:lvl>
    <w:lvl w:ilvl="3" w:tplc="D1A066E2">
      <w:start w:val="1"/>
      <w:numFmt w:val="bullet"/>
      <w:lvlText w:val=""/>
      <w:lvlJc w:val="left"/>
      <w:pPr>
        <w:tabs>
          <w:tab w:val="num" w:pos="2880"/>
        </w:tabs>
        <w:ind w:left="2880" w:hanging="360"/>
      </w:pPr>
      <w:rPr>
        <w:rFonts w:ascii="Symbol" w:hAnsi="Symbol"/>
      </w:rPr>
    </w:lvl>
    <w:lvl w:ilvl="4" w:tplc="63063766">
      <w:start w:val="1"/>
      <w:numFmt w:val="bullet"/>
      <w:lvlText w:val="o"/>
      <w:lvlJc w:val="left"/>
      <w:pPr>
        <w:tabs>
          <w:tab w:val="num" w:pos="3600"/>
        </w:tabs>
        <w:ind w:left="3600" w:hanging="360"/>
      </w:pPr>
      <w:rPr>
        <w:rFonts w:ascii="Courier New" w:hAnsi="Courier New"/>
      </w:rPr>
    </w:lvl>
    <w:lvl w:ilvl="5" w:tplc="BAC257DE">
      <w:start w:val="1"/>
      <w:numFmt w:val="bullet"/>
      <w:lvlText w:val=""/>
      <w:lvlJc w:val="left"/>
      <w:pPr>
        <w:tabs>
          <w:tab w:val="num" w:pos="4320"/>
        </w:tabs>
        <w:ind w:left="4320" w:hanging="360"/>
      </w:pPr>
      <w:rPr>
        <w:rFonts w:ascii="Wingdings" w:hAnsi="Wingdings"/>
      </w:rPr>
    </w:lvl>
    <w:lvl w:ilvl="6" w:tplc="5BE00FE4">
      <w:start w:val="1"/>
      <w:numFmt w:val="bullet"/>
      <w:lvlText w:val=""/>
      <w:lvlJc w:val="left"/>
      <w:pPr>
        <w:tabs>
          <w:tab w:val="num" w:pos="5040"/>
        </w:tabs>
        <w:ind w:left="5040" w:hanging="360"/>
      </w:pPr>
      <w:rPr>
        <w:rFonts w:ascii="Symbol" w:hAnsi="Symbol"/>
      </w:rPr>
    </w:lvl>
    <w:lvl w:ilvl="7" w:tplc="19EAA4E6">
      <w:start w:val="1"/>
      <w:numFmt w:val="bullet"/>
      <w:lvlText w:val="o"/>
      <w:lvlJc w:val="left"/>
      <w:pPr>
        <w:tabs>
          <w:tab w:val="num" w:pos="5760"/>
        </w:tabs>
        <w:ind w:left="5760" w:hanging="360"/>
      </w:pPr>
      <w:rPr>
        <w:rFonts w:ascii="Courier New" w:hAnsi="Courier New"/>
      </w:rPr>
    </w:lvl>
    <w:lvl w:ilvl="8" w:tplc="ABDA56A4">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43E4061C">
      <w:start w:val="1"/>
      <w:numFmt w:val="bullet"/>
      <w:lvlText w:val=""/>
      <w:lvlJc w:val="left"/>
      <w:pPr>
        <w:ind w:left="720" w:hanging="360"/>
      </w:pPr>
      <w:rPr>
        <w:rFonts w:ascii="Symbol" w:hAnsi="Symbol"/>
      </w:rPr>
    </w:lvl>
    <w:lvl w:ilvl="1" w:tplc="A6467220">
      <w:start w:val="1"/>
      <w:numFmt w:val="bullet"/>
      <w:lvlText w:val="o"/>
      <w:lvlJc w:val="left"/>
      <w:pPr>
        <w:tabs>
          <w:tab w:val="num" w:pos="1440"/>
        </w:tabs>
        <w:ind w:left="1440" w:hanging="360"/>
      </w:pPr>
      <w:rPr>
        <w:rFonts w:ascii="Courier New" w:hAnsi="Courier New"/>
      </w:rPr>
    </w:lvl>
    <w:lvl w:ilvl="2" w:tplc="C1603ACE">
      <w:start w:val="1"/>
      <w:numFmt w:val="bullet"/>
      <w:lvlText w:val=""/>
      <w:lvlJc w:val="left"/>
      <w:pPr>
        <w:tabs>
          <w:tab w:val="num" w:pos="2160"/>
        </w:tabs>
        <w:ind w:left="2160" w:hanging="360"/>
      </w:pPr>
      <w:rPr>
        <w:rFonts w:ascii="Wingdings" w:hAnsi="Wingdings"/>
      </w:rPr>
    </w:lvl>
    <w:lvl w:ilvl="3" w:tplc="6366B01A">
      <w:start w:val="1"/>
      <w:numFmt w:val="bullet"/>
      <w:lvlText w:val=""/>
      <w:lvlJc w:val="left"/>
      <w:pPr>
        <w:tabs>
          <w:tab w:val="num" w:pos="2880"/>
        </w:tabs>
        <w:ind w:left="2880" w:hanging="360"/>
      </w:pPr>
      <w:rPr>
        <w:rFonts w:ascii="Symbol" w:hAnsi="Symbol"/>
      </w:rPr>
    </w:lvl>
    <w:lvl w:ilvl="4" w:tplc="4B56AC64">
      <w:start w:val="1"/>
      <w:numFmt w:val="bullet"/>
      <w:lvlText w:val="o"/>
      <w:lvlJc w:val="left"/>
      <w:pPr>
        <w:tabs>
          <w:tab w:val="num" w:pos="3600"/>
        </w:tabs>
        <w:ind w:left="3600" w:hanging="360"/>
      </w:pPr>
      <w:rPr>
        <w:rFonts w:ascii="Courier New" w:hAnsi="Courier New"/>
      </w:rPr>
    </w:lvl>
    <w:lvl w:ilvl="5" w:tplc="E5B03920">
      <w:start w:val="1"/>
      <w:numFmt w:val="bullet"/>
      <w:lvlText w:val=""/>
      <w:lvlJc w:val="left"/>
      <w:pPr>
        <w:tabs>
          <w:tab w:val="num" w:pos="4320"/>
        </w:tabs>
        <w:ind w:left="4320" w:hanging="360"/>
      </w:pPr>
      <w:rPr>
        <w:rFonts w:ascii="Wingdings" w:hAnsi="Wingdings"/>
      </w:rPr>
    </w:lvl>
    <w:lvl w:ilvl="6" w:tplc="E356DEFE">
      <w:start w:val="1"/>
      <w:numFmt w:val="bullet"/>
      <w:lvlText w:val=""/>
      <w:lvlJc w:val="left"/>
      <w:pPr>
        <w:tabs>
          <w:tab w:val="num" w:pos="5040"/>
        </w:tabs>
        <w:ind w:left="5040" w:hanging="360"/>
      </w:pPr>
      <w:rPr>
        <w:rFonts w:ascii="Symbol" w:hAnsi="Symbol"/>
      </w:rPr>
    </w:lvl>
    <w:lvl w:ilvl="7" w:tplc="58901F3A">
      <w:start w:val="1"/>
      <w:numFmt w:val="bullet"/>
      <w:lvlText w:val="o"/>
      <w:lvlJc w:val="left"/>
      <w:pPr>
        <w:tabs>
          <w:tab w:val="num" w:pos="5760"/>
        </w:tabs>
        <w:ind w:left="5760" w:hanging="360"/>
      </w:pPr>
      <w:rPr>
        <w:rFonts w:ascii="Courier New" w:hAnsi="Courier New"/>
      </w:rPr>
    </w:lvl>
    <w:lvl w:ilvl="8" w:tplc="4C166CC4">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7EE0F1EE">
      <w:start w:val="1"/>
      <w:numFmt w:val="bullet"/>
      <w:lvlText w:val=""/>
      <w:lvlJc w:val="left"/>
      <w:pPr>
        <w:ind w:left="720" w:hanging="360"/>
      </w:pPr>
      <w:rPr>
        <w:rFonts w:ascii="Symbol" w:hAnsi="Symbol"/>
      </w:rPr>
    </w:lvl>
    <w:lvl w:ilvl="1" w:tplc="EACE72D0">
      <w:start w:val="1"/>
      <w:numFmt w:val="bullet"/>
      <w:lvlText w:val="o"/>
      <w:lvlJc w:val="left"/>
      <w:pPr>
        <w:tabs>
          <w:tab w:val="num" w:pos="1440"/>
        </w:tabs>
        <w:ind w:left="1440" w:hanging="360"/>
      </w:pPr>
      <w:rPr>
        <w:rFonts w:ascii="Courier New" w:hAnsi="Courier New"/>
      </w:rPr>
    </w:lvl>
    <w:lvl w:ilvl="2" w:tplc="17A09A86">
      <w:start w:val="1"/>
      <w:numFmt w:val="bullet"/>
      <w:lvlText w:val=""/>
      <w:lvlJc w:val="left"/>
      <w:pPr>
        <w:tabs>
          <w:tab w:val="num" w:pos="2160"/>
        </w:tabs>
        <w:ind w:left="2160" w:hanging="360"/>
      </w:pPr>
      <w:rPr>
        <w:rFonts w:ascii="Wingdings" w:hAnsi="Wingdings"/>
      </w:rPr>
    </w:lvl>
    <w:lvl w:ilvl="3" w:tplc="8312B21A">
      <w:start w:val="1"/>
      <w:numFmt w:val="bullet"/>
      <w:lvlText w:val=""/>
      <w:lvlJc w:val="left"/>
      <w:pPr>
        <w:tabs>
          <w:tab w:val="num" w:pos="2880"/>
        </w:tabs>
        <w:ind w:left="2880" w:hanging="360"/>
      </w:pPr>
      <w:rPr>
        <w:rFonts w:ascii="Symbol" w:hAnsi="Symbol"/>
      </w:rPr>
    </w:lvl>
    <w:lvl w:ilvl="4" w:tplc="0E4261D2">
      <w:start w:val="1"/>
      <w:numFmt w:val="bullet"/>
      <w:lvlText w:val="o"/>
      <w:lvlJc w:val="left"/>
      <w:pPr>
        <w:tabs>
          <w:tab w:val="num" w:pos="3600"/>
        </w:tabs>
        <w:ind w:left="3600" w:hanging="360"/>
      </w:pPr>
      <w:rPr>
        <w:rFonts w:ascii="Courier New" w:hAnsi="Courier New"/>
      </w:rPr>
    </w:lvl>
    <w:lvl w:ilvl="5" w:tplc="1DACBADC">
      <w:start w:val="1"/>
      <w:numFmt w:val="bullet"/>
      <w:lvlText w:val=""/>
      <w:lvlJc w:val="left"/>
      <w:pPr>
        <w:tabs>
          <w:tab w:val="num" w:pos="4320"/>
        </w:tabs>
        <w:ind w:left="4320" w:hanging="360"/>
      </w:pPr>
      <w:rPr>
        <w:rFonts w:ascii="Wingdings" w:hAnsi="Wingdings"/>
      </w:rPr>
    </w:lvl>
    <w:lvl w:ilvl="6" w:tplc="3F422850">
      <w:start w:val="1"/>
      <w:numFmt w:val="bullet"/>
      <w:lvlText w:val=""/>
      <w:lvlJc w:val="left"/>
      <w:pPr>
        <w:tabs>
          <w:tab w:val="num" w:pos="5040"/>
        </w:tabs>
        <w:ind w:left="5040" w:hanging="360"/>
      </w:pPr>
      <w:rPr>
        <w:rFonts w:ascii="Symbol" w:hAnsi="Symbol"/>
      </w:rPr>
    </w:lvl>
    <w:lvl w:ilvl="7" w:tplc="E7B22076">
      <w:start w:val="1"/>
      <w:numFmt w:val="bullet"/>
      <w:lvlText w:val="o"/>
      <w:lvlJc w:val="left"/>
      <w:pPr>
        <w:tabs>
          <w:tab w:val="num" w:pos="5760"/>
        </w:tabs>
        <w:ind w:left="5760" w:hanging="360"/>
      </w:pPr>
      <w:rPr>
        <w:rFonts w:ascii="Courier New" w:hAnsi="Courier New"/>
      </w:rPr>
    </w:lvl>
    <w:lvl w:ilvl="8" w:tplc="C4940300">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74487430">
      <w:start w:val="1"/>
      <w:numFmt w:val="bullet"/>
      <w:lvlText w:val=""/>
      <w:lvlJc w:val="left"/>
      <w:pPr>
        <w:ind w:left="720" w:hanging="360"/>
      </w:pPr>
      <w:rPr>
        <w:rFonts w:ascii="Symbol" w:hAnsi="Symbol"/>
      </w:rPr>
    </w:lvl>
    <w:lvl w:ilvl="1" w:tplc="D0DE5902">
      <w:start w:val="1"/>
      <w:numFmt w:val="bullet"/>
      <w:lvlText w:val="o"/>
      <w:lvlJc w:val="left"/>
      <w:pPr>
        <w:tabs>
          <w:tab w:val="num" w:pos="1440"/>
        </w:tabs>
        <w:ind w:left="1440" w:hanging="360"/>
      </w:pPr>
      <w:rPr>
        <w:rFonts w:ascii="Courier New" w:hAnsi="Courier New"/>
      </w:rPr>
    </w:lvl>
    <w:lvl w:ilvl="2" w:tplc="2DBE426E">
      <w:start w:val="1"/>
      <w:numFmt w:val="bullet"/>
      <w:lvlText w:val=""/>
      <w:lvlJc w:val="left"/>
      <w:pPr>
        <w:tabs>
          <w:tab w:val="num" w:pos="2160"/>
        </w:tabs>
        <w:ind w:left="2160" w:hanging="360"/>
      </w:pPr>
      <w:rPr>
        <w:rFonts w:ascii="Wingdings" w:hAnsi="Wingdings"/>
      </w:rPr>
    </w:lvl>
    <w:lvl w:ilvl="3" w:tplc="FB20BF1E">
      <w:start w:val="1"/>
      <w:numFmt w:val="bullet"/>
      <w:lvlText w:val=""/>
      <w:lvlJc w:val="left"/>
      <w:pPr>
        <w:tabs>
          <w:tab w:val="num" w:pos="2880"/>
        </w:tabs>
        <w:ind w:left="2880" w:hanging="360"/>
      </w:pPr>
      <w:rPr>
        <w:rFonts w:ascii="Symbol" w:hAnsi="Symbol"/>
      </w:rPr>
    </w:lvl>
    <w:lvl w:ilvl="4" w:tplc="91C0E306">
      <w:start w:val="1"/>
      <w:numFmt w:val="bullet"/>
      <w:lvlText w:val="o"/>
      <w:lvlJc w:val="left"/>
      <w:pPr>
        <w:tabs>
          <w:tab w:val="num" w:pos="3600"/>
        </w:tabs>
        <w:ind w:left="3600" w:hanging="360"/>
      </w:pPr>
      <w:rPr>
        <w:rFonts w:ascii="Courier New" w:hAnsi="Courier New"/>
      </w:rPr>
    </w:lvl>
    <w:lvl w:ilvl="5" w:tplc="FE28CCE8">
      <w:start w:val="1"/>
      <w:numFmt w:val="bullet"/>
      <w:lvlText w:val=""/>
      <w:lvlJc w:val="left"/>
      <w:pPr>
        <w:tabs>
          <w:tab w:val="num" w:pos="4320"/>
        </w:tabs>
        <w:ind w:left="4320" w:hanging="360"/>
      </w:pPr>
      <w:rPr>
        <w:rFonts w:ascii="Wingdings" w:hAnsi="Wingdings"/>
      </w:rPr>
    </w:lvl>
    <w:lvl w:ilvl="6" w:tplc="5B2638D8">
      <w:start w:val="1"/>
      <w:numFmt w:val="bullet"/>
      <w:lvlText w:val=""/>
      <w:lvlJc w:val="left"/>
      <w:pPr>
        <w:tabs>
          <w:tab w:val="num" w:pos="5040"/>
        </w:tabs>
        <w:ind w:left="5040" w:hanging="360"/>
      </w:pPr>
      <w:rPr>
        <w:rFonts w:ascii="Symbol" w:hAnsi="Symbol"/>
      </w:rPr>
    </w:lvl>
    <w:lvl w:ilvl="7" w:tplc="1FE02BB6">
      <w:start w:val="1"/>
      <w:numFmt w:val="bullet"/>
      <w:lvlText w:val="o"/>
      <w:lvlJc w:val="left"/>
      <w:pPr>
        <w:tabs>
          <w:tab w:val="num" w:pos="5760"/>
        </w:tabs>
        <w:ind w:left="5760" w:hanging="360"/>
      </w:pPr>
      <w:rPr>
        <w:rFonts w:ascii="Courier New" w:hAnsi="Courier New"/>
      </w:rPr>
    </w:lvl>
    <w:lvl w:ilvl="8" w:tplc="550E80F0">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9B84B88A">
      <w:start w:val="1"/>
      <w:numFmt w:val="bullet"/>
      <w:lvlText w:val=""/>
      <w:lvlJc w:val="left"/>
      <w:pPr>
        <w:ind w:left="720" w:hanging="360"/>
      </w:pPr>
      <w:rPr>
        <w:rFonts w:ascii="Symbol" w:hAnsi="Symbol"/>
      </w:rPr>
    </w:lvl>
    <w:lvl w:ilvl="1" w:tplc="1FAC6682">
      <w:start w:val="1"/>
      <w:numFmt w:val="bullet"/>
      <w:lvlText w:val="o"/>
      <w:lvlJc w:val="left"/>
      <w:pPr>
        <w:tabs>
          <w:tab w:val="num" w:pos="1440"/>
        </w:tabs>
        <w:ind w:left="1440" w:hanging="360"/>
      </w:pPr>
      <w:rPr>
        <w:rFonts w:ascii="Courier New" w:hAnsi="Courier New"/>
      </w:rPr>
    </w:lvl>
    <w:lvl w:ilvl="2" w:tplc="FA4E2BB2">
      <w:start w:val="1"/>
      <w:numFmt w:val="bullet"/>
      <w:lvlText w:val=""/>
      <w:lvlJc w:val="left"/>
      <w:pPr>
        <w:tabs>
          <w:tab w:val="num" w:pos="2160"/>
        </w:tabs>
        <w:ind w:left="2160" w:hanging="360"/>
      </w:pPr>
      <w:rPr>
        <w:rFonts w:ascii="Wingdings" w:hAnsi="Wingdings"/>
      </w:rPr>
    </w:lvl>
    <w:lvl w:ilvl="3" w:tplc="B9DE2BCA">
      <w:start w:val="1"/>
      <w:numFmt w:val="bullet"/>
      <w:lvlText w:val=""/>
      <w:lvlJc w:val="left"/>
      <w:pPr>
        <w:tabs>
          <w:tab w:val="num" w:pos="2880"/>
        </w:tabs>
        <w:ind w:left="2880" w:hanging="360"/>
      </w:pPr>
      <w:rPr>
        <w:rFonts w:ascii="Symbol" w:hAnsi="Symbol"/>
      </w:rPr>
    </w:lvl>
    <w:lvl w:ilvl="4" w:tplc="3D04387C">
      <w:start w:val="1"/>
      <w:numFmt w:val="bullet"/>
      <w:lvlText w:val="o"/>
      <w:lvlJc w:val="left"/>
      <w:pPr>
        <w:tabs>
          <w:tab w:val="num" w:pos="3600"/>
        </w:tabs>
        <w:ind w:left="3600" w:hanging="360"/>
      </w:pPr>
      <w:rPr>
        <w:rFonts w:ascii="Courier New" w:hAnsi="Courier New"/>
      </w:rPr>
    </w:lvl>
    <w:lvl w:ilvl="5" w:tplc="71CE8D3C">
      <w:start w:val="1"/>
      <w:numFmt w:val="bullet"/>
      <w:lvlText w:val=""/>
      <w:lvlJc w:val="left"/>
      <w:pPr>
        <w:tabs>
          <w:tab w:val="num" w:pos="4320"/>
        </w:tabs>
        <w:ind w:left="4320" w:hanging="360"/>
      </w:pPr>
      <w:rPr>
        <w:rFonts w:ascii="Wingdings" w:hAnsi="Wingdings"/>
      </w:rPr>
    </w:lvl>
    <w:lvl w:ilvl="6" w:tplc="D6A06458">
      <w:start w:val="1"/>
      <w:numFmt w:val="bullet"/>
      <w:lvlText w:val=""/>
      <w:lvlJc w:val="left"/>
      <w:pPr>
        <w:tabs>
          <w:tab w:val="num" w:pos="5040"/>
        </w:tabs>
        <w:ind w:left="5040" w:hanging="360"/>
      </w:pPr>
      <w:rPr>
        <w:rFonts w:ascii="Symbol" w:hAnsi="Symbol"/>
      </w:rPr>
    </w:lvl>
    <w:lvl w:ilvl="7" w:tplc="1EA6419C">
      <w:start w:val="1"/>
      <w:numFmt w:val="bullet"/>
      <w:lvlText w:val="o"/>
      <w:lvlJc w:val="left"/>
      <w:pPr>
        <w:tabs>
          <w:tab w:val="num" w:pos="5760"/>
        </w:tabs>
        <w:ind w:left="5760" w:hanging="360"/>
      </w:pPr>
      <w:rPr>
        <w:rFonts w:ascii="Courier New" w:hAnsi="Courier New"/>
      </w:rPr>
    </w:lvl>
    <w:lvl w:ilvl="8" w:tplc="6136F236">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ABDCBF00">
      <w:start w:val="1"/>
      <w:numFmt w:val="bullet"/>
      <w:lvlText w:val=""/>
      <w:lvlJc w:val="left"/>
      <w:pPr>
        <w:ind w:left="720" w:hanging="360"/>
      </w:pPr>
      <w:rPr>
        <w:rFonts w:ascii="Symbol" w:hAnsi="Symbol"/>
      </w:rPr>
    </w:lvl>
    <w:lvl w:ilvl="1" w:tplc="EA4C213E">
      <w:start w:val="1"/>
      <w:numFmt w:val="bullet"/>
      <w:lvlText w:val="o"/>
      <w:lvlJc w:val="left"/>
      <w:pPr>
        <w:tabs>
          <w:tab w:val="num" w:pos="1440"/>
        </w:tabs>
        <w:ind w:left="1440" w:hanging="360"/>
      </w:pPr>
      <w:rPr>
        <w:rFonts w:ascii="Courier New" w:hAnsi="Courier New"/>
      </w:rPr>
    </w:lvl>
    <w:lvl w:ilvl="2" w:tplc="A1444B52">
      <w:start w:val="1"/>
      <w:numFmt w:val="bullet"/>
      <w:lvlText w:val=""/>
      <w:lvlJc w:val="left"/>
      <w:pPr>
        <w:tabs>
          <w:tab w:val="num" w:pos="2160"/>
        </w:tabs>
        <w:ind w:left="2160" w:hanging="360"/>
      </w:pPr>
      <w:rPr>
        <w:rFonts w:ascii="Wingdings" w:hAnsi="Wingdings"/>
      </w:rPr>
    </w:lvl>
    <w:lvl w:ilvl="3" w:tplc="0EF2C978">
      <w:start w:val="1"/>
      <w:numFmt w:val="bullet"/>
      <w:lvlText w:val=""/>
      <w:lvlJc w:val="left"/>
      <w:pPr>
        <w:tabs>
          <w:tab w:val="num" w:pos="2880"/>
        </w:tabs>
        <w:ind w:left="2880" w:hanging="360"/>
      </w:pPr>
      <w:rPr>
        <w:rFonts w:ascii="Symbol" w:hAnsi="Symbol"/>
      </w:rPr>
    </w:lvl>
    <w:lvl w:ilvl="4" w:tplc="AD52AD40">
      <w:start w:val="1"/>
      <w:numFmt w:val="bullet"/>
      <w:lvlText w:val="o"/>
      <w:lvlJc w:val="left"/>
      <w:pPr>
        <w:tabs>
          <w:tab w:val="num" w:pos="3600"/>
        </w:tabs>
        <w:ind w:left="3600" w:hanging="360"/>
      </w:pPr>
      <w:rPr>
        <w:rFonts w:ascii="Courier New" w:hAnsi="Courier New"/>
      </w:rPr>
    </w:lvl>
    <w:lvl w:ilvl="5" w:tplc="15C21E12">
      <w:start w:val="1"/>
      <w:numFmt w:val="bullet"/>
      <w:lvlText w:val=""/>
      <w:lvlJc w:val="left"/>
      <w:pPr>
        <w:tabs>
          <w:tab w:val="num" w:pos="4320"/>
        </w:tabs>
        <w:ind w:left="4320" w:hanging="360"/>
      </w:pPr>
      <w:rPr>
        <w:rFonts w:ascii="Wingdings" w:hAnsi="Wingdings"/>
      </w:rPr>
    </w:lvl>
    <w:lvl w:ilvl="6" w:tplc="07500AEA">
      <w:start w:val="1"/>
      <w:numFmt w:val="bullet"/>
      <w:lvlText w:val=""/>
      <w:lvlJc w:val="left"/>
      <w:pPr>
        <w:tabs>
          <w:tab w:val="num" w:pos="5040"/>
        </w:tabs>
        <w:ind w:left="5040" w:hanging="360"/>
      </w:pPr>
      <w:rPr>
        <w:rFonts w:ascii="Symbol" w:hAnsi="Symbol"/>
      </w:rPr>
    </w:lvl>
    <w:lvl w:ilvl="7" w:tplc="FD88E81A">
      <w:start w:val="1"/>
      <w:numFmt w:val="bullet"/>
      <w:lvlText w:val="o"/>
      <w:lvlJc w:val="left"/>
      <w:pPr>
        <w:tabs>
          <w:tab w:val="num" w:pos="5760"/>
        </w:tabs>
        <w:ind w:left="5760" w:hanging="360"/>
      </w:pPr>
      <w:rPr>
        <w:rFonts w:ascii="Courier New" w:hAnsi="Courier New"/>
      </w:rPr>
    </w:lvl>
    <w:lvl w:ilvl="8" w:tplc="B29CA194">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96249228">
      <w:start w:val="1"/>
      <w:numFmt w:val="bullet"/>
      <w:lvlText w:val=""/>
      <w:lvlJc w:val="left"/>
      <w:pPr>
        <w:ind w:left="720" w:hanging="360"/>
      </w:pPr>
      <w:rPr>
        <w:rFonts w:ascii="Symbol" w:hAnsi="Symbol"/>
      </w:rPr>
    </w:lvl>
    <w:lvl w:ilvl="1" w:tplc="99F03700">
      <w:start w:val="1"/>
      <w:numFmt w:val="bullet"/>
      <w:lvlText w:val="o"/>
      <w:lvlJc w:val="left"/>
      <w:pPr>
        <w:tabs>
          <w:tab w:val="num" w:pos="1440"/>
        </w:tabs>
        <w:ind w:left="1440" w:hanging="360"/>
      </w:pPr>
      <w:rPr>
        <w:rFonts w:ascii="Courier New" w:hAnsi="Courier New"/>
      </w:rPr>
    </w:lvl>
    <w:lvl w:ilvl="2" w:tplc="7688CE42">
      <w:start w:val="1"/>
      <w:numFmt w:val="bullet"/>
      <w:lvlText w:val=""/>
      <w:lvlJc w:val="left"/>
      <w:pPr>
        <w:tabs>
          <w:tab w:val="num" w:pos="2160"/>
        </w:tabs>
        <w:ind w:left="2160" w:hanging="360"/>
      </w:pPr>
      <w:rPr>
        <w:rFonts w:ascii="Wingdings" w:hAnsi="Wingdings"/>
      </w:rPr>
    </w:lvl>
    <w:lvl w:ilvl="3" w:tplc="423C7762">
      <w:start w:val="1"/>
      <w:numFmt w:val="bullet"/>
      <w:lvlText w:val=""/>
      <w:lvlJc w:val="left"/>
      <w:pPr>
        <w:tabs>
          <w:tab w:val="num" w:pos="2880"/>
        </w:tabs>
        <w:ind w:left="2880" w:hanging="360"/>
      </w:pPr>
      <w:rPr>
        <w:rFonts w:ascii="Symbol" w:hAnsi="Symbol"/>
      </w:rPr>
    </w:lvl>
    <w:lvl w:ilvl="4" w:tplc="48708738">
      <w:start w:val="1"/>
      <w:numFmt w:val="bullet"/>
      <w:lvlText w:val="o"/>
      <w:lvlJc w:val="left"/>
      <w:pPr>
        <w:tabs>
          <w:tab w:val="num" w:pos="3600"/>
        </w:tabs>
        <w:ind w:left="3600" w:hanging="360"/>
      </w:pPr>
      <w:rPr>
        <w:rFonts w:ascii="Courier New" w:hAnsi="Courier New"/>
      </w:rPr>
    </w:lvl>
    <w:lvl w:ilvl="5" w:tplc="EAFA026C">
      <w:start w:val="1"/>
      <w:numFmt w:val="bullet"/>
      <w:lvlText w:val=""/>
      <w:lvlJc w:val="left"/>
      <w:pPr>
        <w:tabs>
          <w:tab w:val="num" w:pos="4320"/>
        </w:tabs>
        <w:ind w:left="4320" w:hanging="360"/>
      </w:pPr>
      <w:rPr>
        <w:rFonts w:ascii="Wingdings" w:hAnsi="Wingdings"/>
      </w:rPr>
    </w:lvl>
    <w:lvl w:ilvl="6" w:tplc="6C22E652">
      <w:start w:val="1"/>
      <w:numFmt w:val="bullet"/>
      <w:lvlText w:val=""/>
      <w:lvlJc w:val="left"/>
      <w:pPr>
        <w:tabs>
          <w:tab w:val="num" w:pos="5040"/>
        </w:tabs>
        <w:ind w:left="5040" w:hanging="360"/>
      </w:pPr>
      <w:rPr>
        <w:rFonts w:ascii="Symbol" w:hAnsi="Symbol"/>
      </w:rPr>
    </w:lvl>
    <w:lvl w:ilvl="7" w:tplc="6EB82876">
      <w:start w:val="1"/>
      <w:numFmt w:val="bullet"/>
      <w:lvlText w:val="o"/>
      <w:lvlJc w:val="left"/>
      <w:pPr>
        <w:tabs>
          <w:tab w:val="num" w:pos="5760"/>
        </w:tabs>
        <w:ind w:left="5760" w:hanging="360"/>
      </w:pPr>
      <w:rPr>
        <w:rFonts w:ascii="Courier New" w:hAnsi="Courier New"/>
      </w:rPr>
    </w:lvl>
    <w:lvl w:ilvl="8" w:tplc="C3843E66">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multilevel"/>
    <w:tmpl w:val="000000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000000B3"/>
    <w:multiLevelType w:val="hybridMultilevel"/>
    <w:tmpl w:val="000000B3"/>
    <w:lvl w:ilvl="0" w:tplc="59C2F8EE">
      <w:start w:val="1"/>
      <w:numFmt w:val="bullet"/>
      <w:lvlText w:val=""/>
      <w:lvlJc w:val="left"/>
      <w:pPr>
        <w:ind w:left="720" w:hanging="360"/>
      </w:pPr>
      <w:rPr>
        <w:rFonts w:ascii="Symbol" w:hAnsi="Symbol"/>
      </w:rPr>
    </w:lvl>
    <w:lvl w:ilvl="1" w:tplc="47CE079A">
      <w:start w:val="1"/>
      <w:numFmt w:val="bullet"/>
      <w:lvlText w:val="o"/>
      <w:lvlJc w:val="left"/>
      <w:pPr>
        <w:tabs>
          <w:tab w:val="num" w:pos="1440"/>
        </w:tabs>
        <w:ind w:left="1440" w:hanging="360"/>
      </w:pPr>
      <w:rPr>
        <w:rFonts w:ascii="Courier New" w:hAnsi="Courier New"/>
      </w:rPr>
    </w:lvl>
    <w:lvl w:ilvl="2" w:tplc="EDFA4652">
      <w:start w:val="1"/>
      <w:numFmt w:val="bullet"/>
      <w:lvlText w:val=""/>
      <w:lvlJc w:val="left"/>
      <w:pPr>
        <w:tabs>
          <w:tab w:val="num" w:pos="2160"/>
        </w:tabs>
        <w:ind w:left="2160" w:hanging="360"/>
      </w:pPr>
      <w:rPr>
        <w:rFonts w:ascii="Wingdings" w:hAnsi="Wingdings"/>
      </w:rPr>
    </w:lvl>
    <w:lvl w:ilvl="3" w:tplc="49D284DE">
      <w:start w:val="1"/>
      <w:numFmt w:val="bullet"/>
      <w:lvlText w:val=""/>
      <w:lvlJc w:val="left"/>
      <w:pPr>
        <w:tabs>
          <w:tab w:val="num" w:pos="2880"/>
        </w:tabs>
        <w:ind w:left="2880" w:hanging="360"/>
      </w:pPr>
      <w:rPr>
        <w:rFonts w:ascii="Symbol" w:hAnsi="Symbol"/>
      </w:rPr>
    </w:lvl>
    <w:lvl w:ilvl="4" w:tplc="A7C00A9C">
      <w:start w:val="1"/>
      <w:numFmt w:val="bullet"/>
      <w:lvlText w:val="o"/>
      <w:lvlJc w:val="left"/>
      <w:pPr>
        <w:tabs>
          <w:tab w:val="num" w:pos="3600"/>
        </w:tabs>
        <w:ind w:left="3600" w:hanging="360"/>
      </w:pPr>
      <w:rPr>
        <w:rFonts w:ascii="Courier New" w:hAnsi="Courier New"/>
      </w:rPr>
    </w:lvl>
    <w:lvl w:ilvl="5" w:tplc="8604B850">
      <w:start w:val="1"/>
      <w:numFmt w:val="bullet"/>
      <w:lvlText w:val=""/>
      <w:lvlJc w:val="left"/>
      <w:pPr>
        <w:tabs>
          <w:tab w:val="num" w:pos="4320"/>
        </w:tabs>
        <w:ind w:left="4320" w:hanging="360"/>
      </w:pPr>
      <w:rPr>
        <w:rFonts w:ascii="Wingdings" w:hAnsi="Wingdings"/>
      </w:rPr>
    </w:lvl>
    <w:lvl w:ilvl="6" w:tplc="87D81084">
      <w:start w:val="1"/>
      <w:numFmt w:val="bullet"/>
      <w:lvlText w:val=""/>
      <w:lvlJc w:val="left"/>
      <w:pPr>
        <w:tabs>
          <w:tab w:val="num" w:pos="5040"/>
        </w:tabs>
        <w:ind w:left="5040" w:hanging="360"/>
      </w:pPr>
      <w:rPr>
        <w:rFonts w:ascii="Symbol" w:hAnsi="Symbol"/>
      </w:rPr>
    </w:lvl>
    <w:lvl w:ilvl="7" w:tplc="1414C21C">
      <w:start w:val="1"/>
      <w:numFmt w:val="bullet"/>
      <w:lvlText w:val="o"/>
      <w:lvlJc w:val="left"/>
      <w:pPr>
        <w:tabs>
          <w:tab w:val="num" w:pos="5760"/>
        </w:tabs>
        <w:ind w:left="5760" w:hanging="360"/>
      </w:pPr>
      <w:rPr>
        <w:rFonts w:ascii="Courier New" w:hAnsi="Courier New"/>
      </w:rPr>
    </w:lvl>
    <w:lvl w:ilvl="8" w:tplc="5F5A56EA">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4816FC8C">
      <w:start w:val="1"/>
      <w:numFmt w:val="bullet"/>
      <w:lvlText w:val=""/>
      <w:lvlJc w:val="left"/>
      <w:pPr>
        <w:ind w:left="720" w:hanging="360"/>
      </w:pPr>
      <w:rPr>
        <w:rFonts w:ascii="Symbol" w:hAnsi="Symbol"/>
      </w:rPr>
    </w:lvl>
    <w:lvl w:ilvl="1" w:tplc="112E996A">
      <w:start w:val="1"/>
      <w:numFmt w:val="bullet"/>
      <w:lvlText w:val="o"/>
      <w:lvlJc w:val="left"/>
      <w:pPr>
        <w:tabs>
          <w:tab w:val="num" w:pos="1440"/>
        </w:tabs>
        <w:ind w:left="1440" w:hanging="360"/>
      </w:pPr>
      <w:rPr>
        <w:rFonts w:ascii="Courier New" w:hAnsi="Courier New"/>
      </w:rPr>
    </w:lvl>
    <w:lvl w:ilvl="2" w:tplc="E140F80C">
      <w:start w:val="1"/>
      <w:numFmt w:val="bullet"/>
      <w:lvlText w:val=""/>
      <w:lvlJc w:val="left"/>
      <w:pPr>
        <w:tabs>
          <w:tab w:val="num" w:pos="2160"/>
        </w:tabs>
        <w:ind w:left="2160" w:hanging="360"/>
      </w:pPr>
      <w:rPr>
        <w:rFonts w:ascii="Wingdings" w:hAnsi="Wingdings"/>
      </w:rPr>
    </w:lvl>
    <w:lvl w:ilvl="3" w:tplc="AF5E43FC">
      <w:start w:val="1"/>
      <w:numFmt w:val="bullet"/>
      <w:lvlText w:val=""/>
      <w:lvlJc w:val="left"/>
      <w:pPr>
        <w:tabs>
          <w:tab w:val="num" w:pos="2880"/>
        </w:tabs>
        <w:ind w:left="2880" w:hanging="360"/>
      </w:pPr>
      <w:rPr>
        <w:rFonts w:ascii="Symbol" w:hAnsi="Symbol"/>
      </w:rPr>
    </w:lvl>
    <w:lvl w:ilvl="4" w:tplc="A70C1B98">
      <w:start w:val="1"/>
      <w:numFmt w:val="bullet"/>
      <w:lvlText w:val="o"/>
      <w:lvlJc w:val="left"/>
      <w:pPr>
        <w:tabs>
          <w:tab w:val="num" w:pos="3600"/>
        </w:tabs>
        <w:ind w:left="3600" w:hanging="360"/>
      </w:pPr>
      <w:rPr>
        <w:rFonts w:ascii="Courier New" w:hAnsi="Courier New"/>
      </w:rPr>
    </w:lvl>
    <w:lvl w:ilvl="5" w:tplc="042EB530">
      <w:start w:val="1"/>
      <w:numFmt w:val="bullet"/>
      <w:lvlText w:val=""/>
      <w:lvlJc w:val="left"/>
      <w:pPr>
        <w:tabs>
          <w:tab w:val="num" w:pos="4320"/>
        </w:tabs>
        <w:ind w:left="4320" w:hanging="360"/>
      </w:pPr>
      <w:rPr>
        <w:rFonts w:ascii="Wingdings" w:hAnsi="Wingdings"/>
      </w:rPr>
    </w:lvl>
    <w:lvl w:ilvl="6" w:tplc="75DE4B18">
      <w:start w:val="1"/>
      <w:numFmt w:val="bullet"/>
      <w:lvlText w:val=""/>
      <w:lvlJc w:val="left"/>
      <w:pPr>
        <w:tabs>
          <w:tab w:val="num" w:pos="5040"/>
        </w:tabs>
        <w:ind w:left="5040" w:hanging="360"/>
      </w:pPr>
      <w:rPr>
        <w:rFonts w:ascii="Symbol" w:hAnsi="Symbol"/>
      </w:rPr>
    </w:lvl>
    <w:lvl w:ilvl="7" w:tplc="5230573C">
      <w:start w:val="1"/>
      <w:numFmt w:val="bullet"/>
      <w:lvlText w:val="o"/>
      <w:lvlJc w:val="left"/>
      <w:pPr>
        <w:tabs>
          <w:tab w:val="num" w:pos="5760"/>
        </w:tabs>
        <w:ind w:left="5760" w:hanging="360"/>
      </w:pPr>
      <w:rPr>
        <w:rFonts w:ascii="Courier New" w:hAnsi="Courier New"/>
      </w:rPr>
    </w:lvl>
    <w:lvl w:ilvl="8" w:tplc="34EA65D6">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C6DA24F4">
      <w:start w:val="1"/>
      <w:numFmt w:val="bullet"/>
      <w:lvlText w:val=""/>
      <w:lvlJc w:val="left"/>
      <w:pPr>
        <w:ind w:left="720" w:hanging="360"/>
      </w:pPr>
      <w:rPr>
        <w:rFonts w:ascii="Symbol" w:hAnsi="Symbol"/>
      </w:rPr>
    </w:lvl>
    <w:lvl w:ilvl="1" w:tplc="2AAC6EB2">
      <w:start w:val="1"/>
      <w:numFmt w:val="bullet"/>
      <w:lvlText w:val="o"/>
      <w:lvlJc w:val="left"/>
      <w:pPr>
        <w:tabs>
          <w:tab w:val="num" w:pos="1440"/>
        </w:tabs>
        <w:ind w:left="1440" w:hanging="360"/>
      </w:pPr>
      <w:rPr>
        <w:rFonts w:ascii="Courier New" w:hAnsi="Courier New"/>
      </w:rPr>
    </w:lvl>
    <w:lvl w:ilvl="2" w:tplc="088644C2">
      <w:start w:val="1"/>
      <w:numFmt w:val="bullet"/>
      <w:lvlText w:val=""/>
      <w:lvlJc w:val="left"/>
      <w:pPr>
        <w:tabs>
          <w:tab w:val="num" w:pos="2160"/>
        </w:tabs>
        <w:ind w:left="2160" w:hanging="360"/>
      </w:pPr>
      <w:rPr>
        <w:rFonts w:ascii="Wingdings" w:hAnsi="Wingdings"/>
      </w:rPr>
    </w:lvl>
    <w:lvl w:ilvl="3" w:tplc="323478F4">
      <w:start w:val="1"/>
      <w:numFmt w:val="bullet"/>
      <w:lvlText w:val=""/>
      <w:lvlJc w:val="left"/>
      <w:pPr>
        <w:tabs>
          <w:tab w:val="num" w:pos="2880"/>
        </w:tabs>
        <w:ind w:left="2880" w:hanging="360"/>
      </w:pPr>
      <w:rPr>
        <w:rFonts w:ascii="Symbol" w:hAnsi="Symbol"/>
      </w:rPr>
    </w:lvl>
    <w:lvl w:ilvl="4" w:tplc="A208A430">
      <w:start w:val="1"/>
      <w:numFmt w:val="bullet"/>
      <w:lvlText w:val="o"/>
      <w:lvlJc w:val="left"/>
      <w:pPr>
        <w:tabs>
          <w:tab w:val="num" w:pos="3600"/>
        </w:tabs>
        <w:ind w:left="3600" w:hanging="360"/>
      </w:pPr>
      <w:rPr>
        <w:rFonts w:ascii="Courier New" w:hAnsi="Courier New"/>
      </w:rPr>
    </w:lvl>
    <w:lvl w:ilvl="5" w:tplc="692AFBF8">
      <w:start w:val="1"/>
      <w:numFmt w:val="bullet"/>
      <w:lvlText w:val=""/>
      <w:lvlJc w:val="left"/>
      <w:pPr>
        <w:tabs>
          <w:tab w:val="num" w:pos="4320"/>
        </w:tabs>
        <w:ind w:left="4320" w:hanging="360"/>
      </w:pPr>
      <w:rPr>
        <w:rFonts w:ascii="Wingdings" w:hAnsi="Wingdings"/>
      </w:rPr>
    </w:lvl>
    <w:lvl w:ilvl="6" w:tplc="F0AC9340">
      <w:start w:val="1"/>
      <w:numFmt w:val="bullet"/>
      <w:lvlText w:val=""/>
      <w:lvlJc w:val="left"/>
      <w:pPr>
        <w:tabs>
          <w:tab w:val="num" w:pos="5040"/>
        </w:tabs>
        <w:ind w:left="5040" w:hanging="360"/>
      </w:pPr>
      <w:rPr>
        <w:rFonts w:ascii="Symbol" w:hAnsi="Symbol"/>
      </w:rPr>
    </w:lvl>
    <w:lvl w:ilvl="7" w:tplc="AC06144C">
      <w:start w:val="1"/>
      <w:numFmt w:val="bullet"/>
      <w:lvlText w:val="o"/>
      <w:lvlJc w:val="left"/>
      <w:pPr>
        <w:tabs>
          <w:tab w:val="num" w:pos="5760"/>
        </w:tabs>
        <w:ind w:left="5760" w:hanging="360"/>
      </w:pPr>
      <w:rPr>
        <w:rFonts w:ascii="Courier New" w:hAnsi="Courier New"/>
      </w:rPr>
    </w:lvl>
    <w:lvl w:ilvl="8" w:tplc="06204CCE">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97DAEB56">
      <w:start w:val="1"/>
      <w:numFmt w:val="bullet"/>
      <w:lvlText w:val=""/>
      <w:lvlJc w:val="left"/>
      <w:pPr>
        <w:ind w:left="720" w:hanging="360"/>
      </w:pPr>
      <w:rPr>
        <w:rFonts w:ascii="Symbol" w:hAnsi="Symbol"/>
      </w:rPr>
    </w:lvl>
    <w:lvl w:ilvl="1" w:tplc="D03AF720">
      <w:start w:val="1"/>
      <w:numFmt w:val="bullet"/>
      <w:lvlText w:val="o"/>
      <w:lvlJc w:val="left"/>
      <w:pPr>
        <w:tabs>
          <w:tab w:val="num" w:pos="1440"/>
        </w:tabs>
        <w:ind w:left="1440" w:hanging="360"/>
      </w:pPr>
      <w:rPr>
        <w:rFonts w:ascii="Courier New" w:hAnsi="Courier New"/>
      </w:rPr>
    </w:lvl>
    <w:lvl w:ilvl="2" w:tplc="4D925D1A">
      <w:start w:val="1"/>
      <w:numFmt w:val="bullet"/>
      <w:lvlText w:val=""/>
      <w:lvlJc w:val="left"/>
      <w:pPr>
        <w:tabs>
          <w:tab w:val="num" w:pos="2160"/>
        </w:tabs>
        <w:ind w:left="2160" w:hanging="360"/>
      </w:pPr>
      <w:rPr>
        <w:rFonts w:ascii="Wingdings" w:hAnsi="Wingdings"/>
      </w:rPr>
    </w:lvl>
    <w:lvl w:ilvl="3" w:tplc="0F0C9260">
      <w:start w:val="1"/>
      <w:numFmt w:val="bullet"/>
      <w:lvlText w:val=""/>
      <w:lvlJc w:val="left"/>
      <w:pPr>
        <w:tabs>
          <w:tab w:val="num" w:pos="2880"/>
        </w:tabs>
        <w:ind w:left="2880" w:hanging="360"/>
      </w:pPr>
      <w:rPr>
        <w:rFonts w:ascii="Symbol" w:hAnsi="Symbol"/>
      </w:rPr>
    </w:lvl>
    <w:lvl w:ilvl="4" w:tplc="D696F826">
      <w:start w:val="1"/>
      <w:numFmt w:val="bullet"/>
      <w:lvlText w:val="o"/>
      <w:lvlJc w:val="left"/>
      <w:pPr>
        <w:tabs>
          <w:tab w:val="num" w:pos="3600"/>
        </w:tabs>
        <w:ind w:left="3600" w:hanging="360"/>
      </w:pPr>
      <w:rPr>
        <w:rFonts w:ascii="Courier New" w:hAnsi="Courier New"/>
      </w:rPr>
    </w:lvl>
    <w:lvl w:ilvl="5" w:tplc="708E5278">
      <w:start w:val="1"/>
      <w:numFmt w:val="bullet"/>
      <w:lvlText w:val=""/>
      <w:lvlJc w:val="left"/>
      <w:pPr>
        <w:tabs>
          <w:tab w:val="num" w:pos="4320"/>
        </w:tabs>
        <w:ind w:left="4320" w:hanging="360"/>
      </w:pPr>
      <w:rPr>
        <w:rFonts w:ascii="Wingdings" w:hAnsi="Wingdings"/>
      </w:rPr>
    </w:lvl>
    <w:lvl w:ilvl="6" w:tplc="54A0E446">
      <w:start w:val="1"/>
      <w:numFmt w:val="bullet"/>
      <w:lvlText w:val=""/>
      <w:lvlJc w:val="left"/>
      <w:pPr>
        <w:tabs>
          <w:tab w:val="num" w:pos="5040"/>
        </w:tabs>
        <w:ind w:left="5040" w:hanging="360"/>
      </w:pPr>
      <w:rPr>
        <w:rFonts w:ascii="Symbol" w:hAnsi="Symbol"/>
      </w:rPr>
    </w:lvl>
    <w:lvl w:ilvl="7" w:tplc="DFEC0A28">
      <w:start w:val="1"/>
      <w:numFmt w:val="bullet"/>
      <w:lvlText w:val="o"/>
      <w:lvlJc w:val="left"/>
      <w:pPr>
        <w:tabs>
          <w:tab w:val="num" w:pos="5760"/>
        </w:tabs>
        <w:ind w:left="5760" w:hanging="360"/>
      </w:pPr>
      <w:rPr>
        <w:rFonts w:ascii="Courier New" w:hAnsi="Courier New"/>
      </w:rPr>
    </w:lvl>
    <w:lvl w:ilvl="8" w:tplc="FBA6D45C">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5A500A76">
      <w:start w:val="1"/>
      <w:numFmt w:val="bullet"/>
      <w:lvlText w:val=""/>
      <w:lvlJc w:val="left"/>
      <w:pPr>
        <w:ind w:left="720" w:hanging="360"/>
      </w:pPr>
      <w:rPr>
        <w:rFonts w:ascii="Symbol" w:hAnsi="Symbol"/>
      </w:rPr>
    </w:lvl>
    <w:lvl w:ilvl="1" w:tplc="ACE8AE98">
      <w:start w:val="1"/>
      <w:numFmt w:val="bullet"/>
      <w:lvlText w:val="o"/>
      <w:lvlJc w:val="left"/>
      <w:pPr>
        <w:tabs>
          <w:tab w:val="num" w:pos="1440"/>
        </w:tabs>
        <w:ind w:left="1440" w:hanging="360"/>
      </w:pPr>
      <w:rPr>
        <w:rFonts w:ascii="Courier New" w:hAnsi="Courier New"/>
      </w:rPr>
    </w:lvl>
    <w:lvl w:ilvl="2" w:tplc="7984492A">
      <w:start w:val="1"/>
      <w:numFmt w:val="bullet"/>
      <w:lvlText w:val=""/>
      <w:lvlJc w:val="left"/>
      <w:pPr>
        <w:tabs>
          <w:tab w:val="num" w:pos="2160"/>
        </w:tabs>
        <w:ind w:left="2160" w:hanging="360"/>
      </w:pPr>
      <w:rPr>
        <w:rFonts w:ascii="Wingdings" w:hAnsi="Wingdings"/>
      </w:rPr>
    </w:lvl>
    <w:lvl w:ilvl="3" w:tplc="21D0812C">
      <w:start w:val="1"/>
      <w:numFmt w:val="bullet"/>
      <w:lvlText w:val=""/>
      <w:lvlJc w:val="left"/>
      <w:pPr>
        <w:tabs>
          <w:tab w:val="num" w:pos="2880"/>
        </w:tabs>
        <w:ind w:left="2880" w:hanging="360"/>
      </w:pPr>
      <w:rPr>
        <w:rFonts w:ascii="Symbol" w:hAnsi="Symbol"/>
      </w:rPr>
    </w:lvl>
    <w:lvl w:ilvl="4" w:tplc="064C11B8">
      <w:start w:val="1"/>
      <w:numFmt w:val="bullet"/>
      <w:lvlText w:val="o"/>
      <w:lvlJc w:val="left"/>
      <w:pPr>
        <w:tabs>
          <w:tab w:val="num" w:pos="3600"/>
        </w:tabs>
        <w:ind w:left="3600" w:hanging="360"/>
      </w:pPr>
      <w:rPr>
        <w:rFonts w:ascii="Courier New" w:hAnsi="Courier New"/>
      </w:rPr>
    </w:lvl>
    <w:lvl w:ilvl="5" w:tplc="057E250E">
      <w:start w:val="1"/>
      <w:numFmt w:val="bullet"/>
      <w:lvlText w:val=""/>
      <w:lvlJc w:val="left"/>
      <w:pPr>
        <w:tabs>
          <w:tab w:val="num" w:pos="4320"/>
        </w:tabs>
        <w:ind w:left="4320" w:hanging="360"/>
      </w:pPr>
      <w:rPr>
        <w:rFonts w:ascii="Wingdings" w:hAnsi="Wingdings"/>
      </w:rPr>
    </w:lvl>
    <w:lvl w:ilvl="6" w:tplc="EF9CBDC0">
      <w:start w:val="1"/>
      <w:numFmt w:val="bullet"/>
      <w:lvlText w:val=""/>
      <w:lvlJc w:val="left"/>
      <w:pPr>
        <w:tabs>
          <w:tab w:val="num" w:pos="5040"/>
        </w:tabs>
        <w:ind w:left="5040" w:hanging="360"/>
      </w:pPr>
      <w:rPr>
        <w:rFonts w:ascii="Symbol" w:hAnsi="Symbol"/>
      </w:rPr>
    </w:lvl>
    <w:lvl w:ilvl="7" w:tplc="1604EA4E">
      <w:start w:val="1"/>
      <w:numFmt w:val="bullet"/>
      <w:lvlText w:val="o"/>
      <w:lvlJc w:val="left"/>
      <w:pPr>
        <w:tabs>
          <w:tab w:val="num" w:pos="5760"/>
        </w:tabs>
        <w:ind w:left="5760" w:hanging="360"/>
      </w:pPr>
      <w:rPr>
        <w:rFonts w:ascii="Courier New" w:hAnsi="Courier New"/>
      </w:rPr>
    </w:lvl>
    <w:lvl w:ilvl="8" w:tplc="427E4F30">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4B20A0BE">
      <w:start w:val="1"/>
      <w:numFmt w:val="bullet"/>
      <w:lvlText w:val=""/>
      <w:lvlJc w:val="left"/>
      <w:pPr>
        <w:ind w:left="720" w:hanging="360"/>
      </w:pPr>
      <w:rPr>
        <w:rFonts w:ascii="Symbol" w:hAnsi="Symbol"/>
      </w:rPr>
    </w:lvl>
    <w:lvl w:ilvl="1" w:tplc="2FC88F3E">
      <w:start w:val="1"/>
      <w:numFmt w:val="bullet"/>
      <w:lvlText w:val="o"/>
      <w:lvlJc w:val="left"/>
      <w:pPr>
        <w:tabs>
          <w:tab w:val="num" w:pos="1440"/>
        </w:tabs>
        <w:ind w:left="1440" w:hanging="360"/>
      </w:pPr>
      <w:rPr>
        <w:rFonts w:ascii="Courier New" w:hAnsi="Courier New"/>
      </w:rPr>
    </w:lvl>
    <w:lvl w:ilvl="2" w:tplc="BA12EC4A">
      <w:start w:val="1"/>
      <w:numFmt w:val="bullet"/>
      <w:lvlText w:val=""/>
      <w:lvlJc w:val="left"/>
      <w:pPr>
        <w:tabs>
          <w:tab w:val="num" w:pos="2160"/>
        </w:tabs>
        <w:ind w:left="2160" w:hanging="360"/>
      </w:pPr>
      <w:rPr>
        <w:rFonts w:ascii="Wingdings" w:hAnsi="Wingdings"/>
      </w:rPr>
    </w:lvl>
    <w:lvl w:ilvl="3" w:tplc="8FBA611C">
      <w:start w:val="1"/>
      <w:numFmt w:val="bullet"/>
      <w:lvlText w:val=""/>
      <w:lvlJc w:val="left"/>
      <w:pPr>
        <w:tabs>
          <w:tab w:val="num" w:pos="2880"/>
        </w:tabs>
        <w:ind w:left="2880" w:hanging="360"/>
      </w:pPr>
      <w:rPr>
        <w:rFonts w:ascii="Symbol" w:hAnsi="Symbol"/>
      </w:rPr>
    </w:lvl>
    <w:lvl w:ilvl="4" w:tplc="FC24A51E">
      <w:start w:val="1"/>
      <w:numFmt w:val="bullet"/>
      <w:lvlText w:val="o"/>
      <w:lvlJc w:val="left"/>
      <w:pPr>
        <w:tabs>
          <w:tab w:val="num" w:pos="3600"/>
        </w:tabs>
        <w:ind w:left="3600" w:hanging="360"/>
      </w:pPr>
      <w:rPr>
        <w:rFonts w:ascii="Courier New" w:hAnsi="Courier New"/>
      </w:rPr>
    </w:lvl>
    <w:lvl w:ilvl="5" w:tplc="0AB8822E">
      <w:start w:val="1"/>
      <w:numFmt w:val="bullet"/>
      <w:lvlText w:val=""/>
      <w:lvlJc w:val="left"/>
      <w:pPr>
        <w:tabs>
          <w:tab w:val="num" w:pos="4320"/>
        </w:tabs>
        <w:ind w:left="4320" w:hanging="360"/>
      </w:pPr>
      <w:rPr>
        <w:rFonts w:ascii="Wingdings" w:hAnsi="Wingdings"/>
      </w:rPr>
    </w:lvl>
    <w:lvl w:ilvl="6" w:tplc="A6045B02">
      <w:start w:val="1"/>
      <w:numFmt w:val="bullet"/>
      <w:lvlText w:val=""/>
      <w:lvlJc w:val="left"/>
      <w:pPr>
        <w:tabs>
          <w:tab w:val="num" w:pos="5040"/>
        </w:tabs>
        <w:ind w:left="5040" w:hanging="360"/>
      </w:pPr>
      <w:rPr>
        <w:rFonts w:ascii="Symbol" w:hAnsi="Symbol"/>
      </w:rPr>
    </w:lvl>
    <w:lvl w:ilvl="7" w:tplc="B70A7B44">
      <w:start w:val="1"/>
      <w:numFmt w:val="bullet"/>
      <w:lvlText w:val="o"/>
      <w:lvlJc w:val="left"/>
      <w:pPr>
        <w:tabs>
          <w:tab w:val="num" w:pos="5760"/>
        </w:tabs>
        <w:ind w:left="5760" w:hanging="360"/>
      </w:pPr>
      <w:rPr>
        <w:rFonts w:ascii="Courier New" w:hAnsi="Courier New"/>
      </w:rPr>
    </w:lvl>
    <w:lvl w:ilvl="8" w:tplc="641847C0">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234A3D50">
      <w:start w:val="1"/>
      <w:numFmt w:val="bullet"/>
      <w:lvlText w:val=""/>
      <w:lvlJc w:val="left"/>
      <w:pPr>
        <w:ind w:left="720" w:hanging="360"/>
      </w:pPr>
      <w:rPr>
        <w:rFonts w:ascii="Symbol" w:hAnsi="Symbol"/>
      </w:rPr>
    </w:lvl>
    <w:lvl w:ilvl="1" w:tplc="B4604202">
      <w:start w:val="1"/>
      <w:numFmt w:val="bullet"/>
      <w:lvlText w:val="o"/>
      <w:lvlJc w:val="left"/>
      <w:pPr>
        <w:tabs>
          <w:tab w:val="num" w:pos="1440"/>
        </w:tabs>
        <w:ind w:left="1440" w:hanging="360"/>
      </w:pPr>
      <w:rPr>
        <w:rFonts w:ascii="Courier New" w:hAnsi="Courier New"/>
      </w:rPr>
    </w:lvl>
    <w:lvl w:ilvl="2" w:tplc="AA9CAA58">
      <w:start w:val="1"/>
      <w:numFmt w:val="bullet"/>
      <w:lvlText w:val=""/>
      <w:lvlJc w:val="left"/>
      <w:pPr>
        <w:tabs>
          <w:tab w:val="num" w:pos="2160"/>
        </w:tabs>
        <w:ind w:left="2160" w:hanging="360"/>
      </w:pPr>
      <w:rPr>
        <w:rFonts w:ascii="Wingdings" w:hAnsi="Wingdings"/>
      </w:rPr>
    </w:lvl>
    <w:lvl w:ilvl="3" w:tplc="7096AC7E">
      <w:start w:val="1"/>
      <w:numFmt w:val="bullet"/>
      <w:lvlText w:val=""/>
      <w:lvlJc w:val="left"/>
      <w:pPr>
        <w:tabs>
          <w:tab w:val="num" w:pos="2880"/>
        </w:tabs>
        <w:ind w:left="2880" w:hanging="360"/>
      </w:pPr>
      <w:rPr>
        <w:rFonts w:ascii="Symbol" w:hAnsi="Symbol"/>
      </w:rPr>
    </w:lvl>
    <w:lvl w:ilvl="4" w:tplc="046885D6">
      <w:start w:val="1"/>
      <w:numFmt w:val="bullet"/>
      <w:lvlText w:val="o"/>
      <w:lvlJc w:val="left"/>
      <w:pPr>
        <w:tabs>
          <w:tab w:val="num" w:pos="3600"/>
        </w:tabs>
        <w:ind w:left="3600" w:hanging="360"/>
      </w:pPr>
      <w:rPr>
        <w:rFonts w:ascii="Courier New" w:hAnsi="Courier New"/>
      </w:rPr>
    </w:lvl>
    <w:lvl w:ilvl="5" w:tplc="D66A39A0">
      <w:start w:val="1"/>
      <w:numFmt w:val="bullet"/>
      <w:lvlText w:val=""/>
      <w:lvlJc w:val="left"/>
      <w:pPr>
        <w:tabs>
          <w:tab w:val="num" w:pos="4320"/>
        </w:tabs>
        <w:ind w:left="4320" w:hanging="360"/>
      </w:pPr>
      <w:rPr>
        <w:rFonts w:ascii="Wingdings" w:hAnsi="Wingdings"/>
      </w:rPr>
    </w:lvl>
    <w:lvl w:ilvl="6" w:tplc="179282B4">
      <w:start w:val="1"/>
      <w:numFmt w:val="bullet"/>
      <w:lvlText w:val=""/>
      <w:lvlJc w:val="left"/>
      <w:pPr>
        <w:tabs>
          <w:tab w:val="num" w:pos="5040"/>
        </w:tabs>
        <w:ind w:left="5040" w:hanging="360"/>
      </w:pPr>
      <w:rPr>
        <w:rFonts w:ascii="Symbol" w:hAnsi="Symbol"/>
      </w:rPr>
    </w:lvl>
    <w:lvl w:ilvl="7" w:tplc="D6EA5E94">
      <w:start w:val="1"/>
      <w:numFmt w:val="bullet"/>
      <w:lvlText w:val="o"/>
      <w:lvlJc w:val="left"/>
      <w:pPr>
        <w:tabs>
          <w:tab w:val="num" w:pos="5760"/>
        </w:tabs>
        <w:ind w:left="5760" w:hanging="360"/>
      </w:pPr>
      <w:rPr>
        <w:rFonts w:ascii="Courier New" w:hAnsi="Courier New"/>
      </w:rPr>
    </w:lvl>
    <w:lvl w:ilvl="8" w:tplc="B4CEE624">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42CAC4CA">
      <w:start w:val="1"/>
      <w:numFmt w:val="bullet"/>
      <w:lvlText w:val=""/>
      <w:lvlJc w:val="left"/>
      <w:pPr>
        <w:ind w:left="720" w:hanging="360"/>
      </w:pPr>
      <w:rPr>
        <w:rFonts w:ascii="Symbol" w:hAnsi="Symbol"/>
      </w:rPr>
    </w:lvl>
    <w:lvl w:ilvl="1" w:tplc="36804F18">
      <w:start w:val="1"/>
      <w:numFmt w:val="bullet"/>
      <w:lvlText w:val="o"/>
      <w:lvlJc w:val="left"/>
      <w:pPr>
        <w:tabs>
          <w:tab w:val="num" w:pos="1440"/>
        </w:tabs>
        <w:ind w:left="1440" w:hanging="360"/>
      </w:pPr>
      <w:rPr>
        <w:rFonts w:ascii="Courier New" w:hAnsi="Courier New"/>
      </w:rPr>
    </w:lvl>
    <w:lvl w:ilvl="2" w:tplc="C4407FCC">
      <w:start w:val="1"/>
      <w:numFmt w:val="bullet"/>
      <w:lvlText w:val=""/>
      <w:lvlJc w:val="left"/>
      <w:pPr>
        <w:tabs>
          <w:tab w:val="num" w:pos="2160"/>
        </w:tabs>
        <w:ind w:left="2160" w:hanging="360"/>
      </w:pPr>
      <w:rPr>
        <w:rFonts w:ascii="Wingdings" w:hAnsi="Wingdings"/>
      </w:rPr>
    </w:lvl>
    <w:lvl w:ilvl="3" w:tplc="38522FA8">
      <w:start w:val="1"/>
      <w:numFmt w:val="bullet"/>
      <w:lvlText w:val=""/>
      <w:lvlJc w:val="left"/>
      <w:pPr>
        <w:tabs>
          <w:tab w:val="num" w:pos="2880"/>
        </w:tabs>
        <w:ind w:left="2880" w:hanging="360"/>
      </w:pPr>
      <w:rPr>
        <w:rFonts w:ascii="Symbol" w:hAnsi="Symbol"/>
      </w:rPr>
    </w:lvl>
    <w:lvl w:ilvl="4" w:tplc="84B0C00A">
      <w:start w:val="1"/>
      <w:numFmt w:val="bullet"/>
      <w:lvlText w:val="o"/>
      <w:lvlJc w:val="left"/>
      <w:pPr>
        <w:tabs>
          <w:tab w:val="num" w:pos="3600"/>
        </w:tabs>
        <w:ind w:left="3600" w:hanging="360"/>
      </w:pPr>
      <w:rPr>
        <w:rFonts w:ascii="Courier New" w:hAnsi="Courier New"/>
      </w:rPr>
    </w:lvl>
    <w:lvl w:ilvl="5" w:tplc="FB800886">
      <w:start w:val="1"/>
      <w:numFmt w:val="bullet"/>
      <w:lvlText w:val=""/>
      <w:lvlJc w:val="left"/>
      <w:pPr>
        <w:tabs>
          <w:tab w:val="num" w:pos="4320"/>
        </w:tabs>
        <w:ind w:left="4320" w:hanging="360"/>
      </w:pPr>
      <w:rPr>
        <w:rFonts w:ascii="Wingdings" w:hAnsi="Wingdings"/>
      </w:rPr>
    </w:lvl>
    <w:lvl w:ilvl="6" w:tplc="3BAA653C">
      <w:start w:val="1"/>
      <w:numFmt w:val="bullet"/>
      <w:lvlText w:val=""/>
      <w:lvlJc w:val="left"/>
      <w:pPr>
        <w:tabs>
          <w:tab w:val="num" w:pos="5040"/>
        </w:tabs>
        <w:ind w:left="5040" w:hanging="360"/>
      </w:pPr>
      <w:rPr>
        <w:rFonts w:ascii="Symbol" w:hAnsi="Symbol"/>
      </w:rPr>
    </w:lvl>
    <w:lvl w:ilvl="7" w:tplc="240AE0DE">
      <w:start w:val="1"/>
      <w:numFmt w:val="bullet"/>
      <w:lvlText w:val="o"/>
      <w:lvlJc w:val="left"/>
      <w:pPr>
        <w:tabs>
          <w:tab w:val="num" w:pos="5760"/>
        </w:tabs>
        <w:ind w:left="5760" w:hanging="360"/>
      </w:pPr>
      <w:rPr>
        <w:rFonts w:ascii="Courier New" w:hAnsi="Courier New"/>
      </w:rPr>
    </w:lvl>
    <w:lvl w:ilvl="8" w:tplc="555C1E7A">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E834B934">
      <w:start w:val="1"/>
      <w:numFmt w:val="bullet"/>
      <w:lvlText w:val=""/>
      <w:lvlJc w:val="left"/>
      <w:pPr>
        <w:ind w:left="720" w:hanging="360"/>
      </w:pPr>
      <w:rPr>
        <w:rFonts w:ascii="Symbol" w:hAnsi="Symbol"/>
      </w:rPr>
    </w:lvl>
    <w:lvl w:ilvl="1" w:tplc="A83221C8">
      <w:start w:val="1"/>
      <w:numFmt w:val="bullet"/>
      <w:lvlText w:val="o"/>
      <w:lvlJc w:val="left"/>
      <w:pPr>
        <w:tabs>
          <w:tab w:val="num" w:pos="1440"/>
        </w:tabs>
        <w:ind w:left="1440" w:hanging="360"/>
      </w:pPr>
      <w:rPr>
        <w:rFonts w:ascii="Courier New" w:hAnsi="Courier New"/>
      </w:rPr>
    </w:lvl>
    <w:lvl w:ilvl="2" w:tplc="76E83586">
      <w:start w:val="1"/>
      <w:numFmt w:val="bullet"/>
      <w:lvlText w:val=""/>
      <w:lvlJc w:val="left"/>
      <w:pPr>
        <w:tabs>
          <w:tab w:val="num" w:pos="2160"/>
        </w:tabs>
        <w:ind w:left="2160" w:hanging="360"/>
      </w:pPr>
      <w:rPr>
        <w:rFonts w:ascii="Wingdings" w:hAnsi="Wingdings"/>
      </w:rPr>
    </w:lvl>
    <w:lvl w:ilvl="3" w:tplc="E56E287C">
      <w:start w:val="1"/>
      <w:numFmt w:val="bullet"/>
      <w:lvlText w:val=""/>
      <w:lvlJc w:val="left"/>
      <w:pPr>
        <w:tabs>
          <w:tab w:val="num" w:pos="2880"/>
        </w:tabs>
        <w:ind w:left="2880" w:hanging="360"/>
      </w:pPr>
      <w:rPr>
        <w:rFonts w:ascii="Symbol" w:hAnsi="Symbol"/>
      </w:rPr>
    </w:lvl>
    <w:lvl w:ilvl="4" w:tplc="A03CA52A">
      <w:start w:val="1"/>
      <w:numFmt w:val="bullet"/>
      <w:lvlText w:val="o"/>
      <w:lvlJc w:val="left"/>
      <w:pPr>
        <w:tabs>
          <w:tab w:val="num" w:pos="3600"/>
        </w:tabs>
        <w:ind w:left="3600" w:hanging="360"/>
      </w:pPr>
      <w:rPr>
        <w:rFonts w:ascii="Courier New" w:hAnsi="Courier New"/>
      </w:rPr>
    </w:lvl>
    <w:lvl w:ilvl="5" w:tplc="B68CBA68">
      <w:start w:val="1"/>
      <w:numFmt w:val="bullet"/>
      <w:lvlText w:val=""/>
      <w:lvlJc w:val="left"/>
      <w:pPr>
        <w:tabs>
          <w:tab w:val="num" w:pos="4320"/>
        </w:tabs>
        <w:ind w:left="4320" w:hanging="360"/>
      </w:pPr>
      <w:rPr>
        <w:rFonts w:ascii="Wingdings" w:hAnsi="Wingdings"/>
      </w:rPr>
    </w:lvl>
    <w:lvl w:ilvl="6" w:tplc="A76C6DEC">
      <w:start w:val="1"/>
      <w:numFmt w:val="bullet"/>
      <w:lvlText w:val=""/>
      <w:lvlJc w:val="left"/>
      <w:pPr>
        <w:tabs>
          <w:tab w:val="num" w:pos="5040"/>
        </w:tabs>
        <w:ind w:left="5040" w:hanging="360"/>
      </w:pPr>
      <w:rPr>
        <w:rFonts w:ascii="Symbol" w:hAnsi="Symbol"/>
      </w:rPr>
    </w:lvl>
    <w:lvl w:ilvl="7" w:tplc="6394BF3E">
      <w:start w:val="1"/>
      <w:numFmt w:val="bullet"/>
      <w:lvlText w:val="o"/>
      <w:lvlJc w:val="left"/>
      <w:pPr>
        <w:tabs>
          <w:tab w:val="num" w:pos="5760"/>
        </w:tabs>
        <w:ind w:left="5760" w:hanging="360"/>
      </w:pPr>
      <w:rPr>
        <w:rFonts w:ascii="Courier New" w:hAnsi="Courier New"/>
      </w:rPr>
    </w:lvl>
    <w:lvl w:ilvl="8" w:tplc="349CA720">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multilevel"/>
    <w:tmpl w:val="000000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000000BD"/>
    <w:multiLevelType w:val="multilevel"/>
    <w:tmpl w:val="000000B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multilevel"/>
    <w:tmpl w:val="000000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000000BF"/>
    <w:multiLevelType w:val="hybridMultilevel"/>
    <w:tmpl w:val="000000BF"/>
    <w:lvl w:ilvl="0" w:tplc="18F017BE">
      <w:start w:val="1"/>
      <w:numFmt w:val="bullet"/>
      <w:lvlText w:val=""/>
      <w:lvlJc w:val="left"/>
      <w:pPr>
        <w:ind w:left="720" w:hanging="360"/>
      </w:pPr>
      <w:rPr>
        <w:rFonts w:ascii="Symbol" w:hAnsi="Symbol"/>
      </w:rPr>
    </w:lvl>
    <w:lvl w:ilvl="1" w:tplc="17BE401C">
      <w:start w:val="1"/>
      <w:numFmt w:val="bullet"/>
      <w:lvlText w:val="o"/>
      <w:lvlJc w:val="left"/>
      <w:pPr>
        <w:tabs>
          <w:tab w:val="num" w:pos="1440"/>
        </w:tabs>
        <w:ind w:left="1440" w:hanging="360"/>
      </w:pPr>
      <w:rPr>
        <w:rFonts w:ascii="Courier New" w:hAnsi="Courier New"/>
      </w:rPr>
    </w:lvl>
    <w:lvl w:ilvl="2" w:tplc="F41A51A4">
      <w:start w:val="1"/>
      <w:numFmt w:val="bullet"/>
      <w:lvlText w:val=""/>
      <w:lvlJc w:val="left"/>
      <w:pPr>
        <w:tabs>
          <w:tab w:val="num" w:pos="2160"/>
        </w:tabs>
        <w:ind w:left="2160" w:hanging="360"/>
      </w:pPr>
      <w:rPr>
        <w:rFonts w:ascii="Wingdings" w:hAnsi="Wingdings"/>
      </w:rPr>
    </w:lvl>
    <w:lvl w:ilvl="3" w:tplc="6216610E">
      <w:start w:val="1"/>
      <w:numFmt w:val="bullet"/>
      <w:lvlText w:val=""/>
      <w:lvlJc w:val="left"/>
      <w:pPr>
        <w:tabs>
          <w:tab w:val="num" w:pos="2880"/>
        </w:tabs>
        <w:ind w:left="2880" w:hanging="360"/>
      </w:pPr>
      <w:rPr>
        <w:rFonts w:ascii="Symbol" w:hAnsi="Symbol"/>
      </w:rPr>
    </w:lvl>
    <w:lvl w:ilvl="4" w:tplc="D3A4F870">
      <w:start w:val="1"/>
      <w:numFmt w:val="bullet"/>
      <w:lvlText w:val="o"/>
      <w:lvlJc w:val="left"/>
      <w:pPr>
        <w:tabs>
          <w:tab w:val="num" w:pos="3600"/>
        </w:tabs>
        <w:ind w:left="3600" w:hanging="360"/>
      </w:pPr>
      <w:rPr>
        <w:rFonts w:ascii="Courier New" w:hAnsi="Courier New"/>
      </w:rPr>
    </w:lvl>
    <w:lvl w:ilvl="5" w:tplc="A5260BE8">
      <w:start w:val="1"/>
      <w:numFmt w:val="bullet"/>
      <w:lvlText w:val=""/>
      <w:lvlJc w:val="left"/>
      <w:pPr>
        <w:tabs>
          <w:tab w:val="num" w:pos="4320"/>
        </w:tabs>
        <w:ind w:left="4320" w:hanging="360"/>
      </w:pPr>
      <w:rPr>
        <w:rFonts w:ascii="Wingdings" w:hAnsi="Wingdings"/>
      </w:rPr>
    </w:lvl>
    <w:lvl w:ilvl="6" w:tplc="167A88C4">
      <w:start w:val="1"/>
      <w:numFmt w:val="bullet"/>
      <w:lvlText w:val=""/>
      <w:lvlJc w:val="left"/>
      <w:pPr>
        <w:tabs>
          <w:tab w:val="num" w:pos="5040"/>
        </w:tabs>
        <w:ind w:left="5040" w:hanging="360"/>
      </w:pPr>
      <w:rPr>
        <w:rFonts w:ascii="Symbol" w:hAnsi="Symbol"/>
      </w:rPr>
    </w:lvl>
    <w:lvl w:ilvl="7" w:tplc="3ECA19D0">
      <w:start w:val="1"/>
      <w:numFmt w:val="bullet"/>
      <w:lvlText w:val="o"/>
      <w:lvlJc w:val="left"/>
      <w:pPr>
        <w:tabs>
          <w:tab w:val="num" w:pos="5760"/>
        </w:tabs>
        <w:ind w:left="5760" w:hanging="360"/>
      </w:pPr>
      <w:rPr>
        <w:rFonts w:ascii="Courier New" w:hAnsi="Courier New"/>
      </w:rPr>
    </w:lvl>
    <w:lvl w:ilvl="8" w:tplc="A85C40B6">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multilevel"/>
    <w:tmpl w:val="000000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000000C1"/>
    <w:multiLevelType w:val="multilevel"/>
    <w:tmpl w:val="000000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multilevel"/>
    <w:tmpl w:val="000000C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000000C3"/>
    <w:multiLevelType w:val="hybridMultilevel"/>
    <w:tmpl w:val="000000C3"/>
    <w:lvl w:ilvl="0" w:tplc="AA620078">
      <w:start w:val="1"/>
      <w:numFmt w:val="bullet"/>
      <w:lvlText w:val=""/>
      <w:lvlJc w:val="left"/>
      <w:pPr>
        <w:ind w:left="720" w:hanging="360"/>
      </w:pPr>
      <w:rPr>
        <w:rFonts w:ascii="Symbol" w:hAnsi="Symbol"/>
      </w:rPr>
    </w:lvl>
    <w:lvl w:ilvl="1" w:tplc="79CA9F10">
      <w:start w:val="1"/>
      <w:numFmt w:val="bullet"/>
      <w:lvlText w:val="o"/>
      <w:lvlJc w:val="left"/>
      <w:pPr>
        <w:tabs>
          <w:tab w:val="num" w:pos="1440"/>
        </w:tabs>
        <w:ind w:left="1440" w:hanging="360"/>
      </w:pPr>
      <w:rPr>
        <w:rFonts w:ascii="Courier New" w:hAnsi="Courier New"/>
      </w:rPr>
    </w:lvl>
    <w:lvl w:ilvl="2" w:tplc="D8224792">
      <w:start w:val="1"/>
      <w:numFmt w:val="bullet"/>
      <w:lvlText w:val=""/>
      <w:lvlJc w:val="left"/>
      <w:pPr>
        <w:tabs>
          <w:tab w:val="num" w:pos="2160"/>
        </w:tabs>
        <w:ind w:left="2160" w:hanging="360"/>
      </w:pPr>
      <w:rPr>
        <w:rFonts w:ascii="Wingdings" w:hAnsi="Wingdings"/>
      </w:rPr>
    </w:lvl>
    <w:lvl w:ilvl="3" w:tplc="01FA1CE0">
      <w:start w:val="1"/>
      <w:numFmt w:val="bullet"/>
      <w:lvlText w:val=""/>
      <w:lvlJc w:val="left"/>
      <w:pPr>
        <w:tabs>
          <w:tab w:val="num" w:pos="2880"/>
        </w:tabs>
        <w:ind w:left="2880" w:hanging="360"/>
      </w:pPr>
      <w:rPr>
        <w:rFonts w:ascii="Symbol" w:hAnsi="Symbol"/>
      </w:rPr>
    </w:lvl>
    <w:lvl w:ilvl="4" w:tplc="2D708B22">
      <w:start w:val="1"/>
      <w:numFmt w:val="bullet"/>
      <w:lvlText w:val="o"/>
      <w:lvlJc w:val="left"/>
      <w:pPr>
        <w:tabs>
          <w:tab w:val="num" w:pos="3600"/>
        </w:tabs>
        <w:ind w:left="3600" w:hanging="360"/>
      </w:pPr>
      <w:rPr>
        <w:rFonts w:ascii="Courier New" w:hAnsi="Courier New"/>
      </w:rPr>
    </w:lvl>
    <w:lvl w:ilvl="5" w:tplc="21587042">
      <w:start w:val="1"/>
      <w:numFmt w:val="bullet"/>
      <w:lvlText w:val=""/>
      <w:lvlJc w:val="left"/>
      <w:pPr>
        <w:tabs>
          <w:tab w:val="num" w:pos="4320"/>
        </w:tabs>
        <w:ind w:left="4320" w:hanging="360"/>
      </w:pPr>
      <w:rPr>
        <w:rFonts w:ascii="Wingdings" w:hAnsi="Wingdings"/>
      </w:rPr>
    </w:lvl>
    <w:lvl w:ilvl="6" w:tplc="219E09D0">
      <w:start w:val="1"/>
      <w:numFmt w:val="bullet"/>
      <w:lvlText w:val=""/>
      <w:lvlJc w:val="left"/>
      <w:pPr>
        <w:tabs>
          <w:tab w:val="num" w:pos="5040"/>
        </w:tabs>
        <w:ind w:left="5040" w:hanging="360"/>
      </w:pPr>
      <w:rPr>
        <w:rFonts w:ascii="Symbol" w:hAnsi="Symbol"/>
      </w:rPr>
    </w:lvl>
    <w:lvl w:ilvl="7" w:tplc="C5CEF0A8">
      <w:start w:val="1"/>
      <w:numFmt w:val="bullet"/>
      <w:lvlText w:val="o"/>
      <w:lvlJc w:val="left"/>
      <w:pPr>
        <w:tabs>
          <w:tab w:val="num" w:pos="5760"/>
        </w:tabs>
        <w:ind w:left="5760" w:hanging="360"/>
      </w:pPr>
      <w:rPr>
        <w:rFonts w:ascii="Courier New" w:hAnsi="Courier New"/>
      </w:rPr>
    </w:lvl>
    <w:lvl w:ilvl="8" w:tplc="FBD01422">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A8AEB2EC">
      <w:start w:val="1"/>
      <w:numFmt w:val="bullet"/>
      <w:lvlText w:val=""/>
      <w:lvlJc w:val="left"/>
      <w:pPr>
        <w:ind w:left="720" w:hanging="360"/>
      </w:pPr>
      <w:rPr>
        <w:rFonts w:ascii="Symbol" w:hAnsi="Symbol"/>
      </w:rPr>
    </w:lvl>
    <w:lvl w:ilvl="1" w:tplc="89924B46">
      <w:start w:val="1"/>
      <w:numFmt w:val="bullet"/>
      <w:lvlText w:val="o"/>
      <w:lvlJc w:val="left"/>
      <w:pPr>
        <w:tabs>
          <w:tab w:val="num" w:pos="1440"/>
        </w:tabs>
        <w:ind w:left="1440" w:hanging="360"/>
      </w:pPr>
      <w:rPr>
        <w:rFonts w:ascii="Courier New" w:hAnsi="Courier New"/>
      </w:rPr>
    </w:lvl>
    <w:lvl w:ilvl="2" w:tplc="1DD24916">
      <w:start w:val="1"/>
      <w:numFmt w:val="bullet"/>
      <w:lvlText w:val=""/>
      <w:lvlJc w:val="left"/>
      <w:pPr>
        <w:tabs>
          <w:tab w:val="num" w:pos="2160"/>
        </w:tabs>
        <w:ind w:left="2160" w:hanging="360"/>
      </w:pPr>
      <w:rPr>
        <w:rFonts w:ascii="Wingdings" w:hAnsi="Wingdings"/>
      </w:rPr>
    </w:lvl>
    <w:lvl w:ilvl="3" w:tplc="2B82A00E">
      <w:start w:val="1"/>
      <w:numFmt w:val="bullet"/>
      <w:lvlText w:val=""/>
      <w:lvlJc w:val="left"/>
      <w:pPr>
        <w:tabs>
          <w:tab w:val="num" w:pos="2880"/>
        </w:tabs>
        <w:ind w:left="2880" w:hanging="360"/>
      </w:pPr>
      <w:rPr>
        <w:rFonts w:ascii="Symbol" w:hAnsi="Symbol"/>
      </w:rPr>
    </w:lvl>
    <w:lvl w:ilvl="4" w:tplc="A5483D1C">
      <w:start w:val="1"/>
      <w:numFmt w:val="bullet"/>
      <w:lvlText w:val="o"/>
      <w:lvlJc w:val="left"/>
      <w:pPr>
        <w:tabs>
          <w:tab w:val="num" w:pos="3600"/>
        </w:tabs>
        <w:ind w:left="3600" w:hanging="360"/>
      </w:pPr>
      <w:rPr>
        <w:rFonts w:ascii="Courier New" w:hAnsi="Courier New"/>
      </w:rPr>
    </w:lvl>
    <w:lvl w:ilvl="5" w:tplc="C0725752">
      <w:start w:val="1"/>
      <w:numFmt w:val="bullet"/>
      <w:lvlText w:val=""/>
      <w:lvlJc w:val="left"/>
      <w:pPr>
        <w:tabs>
          <w:tab w:val="num" w:pos="4320"/>
        </w:tabs>
        <w:ind w:left="4320" w:hanging="360"/>
      </w:pPr>
      <w:rPr>
        <w:rFonts w:ascii="Wingdings" w:hAnsi="Wingdings"/>
      </w:rPr>
    </w:lvl>
    <w:lvl w:ilvl="6" w:tplc="48C07A0C">
      <w:start w:val="1"/>
      <w:numFmt w:val="bullet"/>
      <w:lvlText w:val=""/>
      <w:lvlJc w:val="left"/>
      <w:pPr>
        <w:tabs>
          <w:tab w:val="num" w:pos="5040"/>
        </w:tabs>
        <w:ind w:left="5040" w:hanging="360"/>
      </w:pPr>
      <w:rPr>
        <w:rFonts w:ascii="Symbol" w:hAnsi="Symbol"/>
      </w:rPr>
    </w:lvl>
    <w:lvl w:ilvl="7" w:tplc="A768E750">
      <w:start w:val="1"/>
      <w:numFmt w:val="bullet"/>
      <w:lvlText w:val="o"/>
      <w:lvlJc w:val="left"/>
      <w:pPr>
        <w:tabs>
          <w:tab w:val="num" w:pos="5760"/>
        </w:tabs>
        <w:ind w:left="5760" w:hanging="360"/>
      </w:pPr>
      <w:rPr>
        <w:rFonts w:ascii="Courier New" w:hAnsi="Courier New"/>
      </w:rPr>
    </w:lvl>
    <w:lvl w:ilvl="8" w:tplc="66621F04">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3140E7B2">
      <w:start w:val="1"/>
      <w:numFmt w:val="bullet"/>
      <w:lvlText w:val=""/>
      <w:lvlJc w:val="left"/>
      <w:pPr>
        <w:ind w:left="720" w:hanging="360"/>
      </w:pPr>
      <w:rPr>
        <w:rFonts w:ascii="Symbol" w:hAnsi="Symbol"/>
      </w:rPr>
    </w:lvl>
    <w:lvl w:ilvl="1" w:tplc="3B28BA86">
      <w:start w:val="1"/>
      <w:numFmt w:val="bullet"/>
      <w:lvlText w:val="o"/>
      <w:lvlJc w:val="left"/>
      <w:pPr>
        <w:tabs>
          <w:tab w:val="num" w:pos="1440"/>
        </w:tabs>
        <w:ind w:left="1440" w:hanging="360"/>
      </w:pPr>
      <w:rPr>
        <w:rFonts w:ascii="Courier New" w:hAnsi="Courier New"/>
      </w:rPr>
    </w:lvl>
    <w:lvl w:ilvl="2" w:tplc="1CFEBF3E">
      <w:start w:val="1"/>
      <w:numFmt w:val="bullet"/>
      <w:lvlText w:val=""/>
      <w:lvlJc w:val="left"/>
      <w:pPr>
        <w:tabs>
          <w:tab w:val="num" w:pos="2160"/>
        </w:tabs>
        <w:ind w:left="2160" w:hanging="360"/>
      </w:pPr>
      <w:rPr>
        <w:rFonts w:ascii="Wingdings" w:hAnsi="Wingdings"/>
      </w:rPr>
    </w:lvl>
    <w:lvl w:ilvl="3" w:tplc="5AC6C32E">
      <w:start w:val="1"/>
      <w:numFmt w:val="bullet"/>
      <w:lvlText w:val=""/>
      <w:lvlJc w:val="left"/>
      <w:pPr>
        <w:tabs>
          <w:tab w:val="num" w:pos="2880"/>
        </w:tabs>
        <w:ind w:left="2880" w:hanging="360"/>
      </w:pPr>
      <w:rPr>
        <w:rFonts w:ascii="Symbol" w:hAnsi="Symbol"/>
      </w:rPr>
    </w:lvl>
    <w:lvl w:ilvl="4" w:tplc="2D16F998">
      <w:start w:val="1"/>
      <w:numFmt w:val="bullet"/>
      <w:lvlText w:val="o"/>
      <w:lvlJc w:val="left"/>
      <w:pPr>
        <w:tabs>
          <w:tab w:val="num" w:pos="3600"/>
        </w:tabs>
        <w:ind w:left="3600" w:hanging="360"/>
      </w:pPr>
      <w:rPr>
        <w:rFonts w:ascii="Courier New" w:hAnsi="Courier New"/>
      </w:rPr>
    </w:lvl>
    <w:lvl w:ilvl="5" w:tplc="06041118">
      <w:start w:val="1"/>
      <w:numFmt w:val="bullet"/>
      <w:lvlText w:val=""/>
      <w:lvlJc w:val="left"/>
      <w:pPr>
        <w:tabs>
          <w:tab w:val="num" w:pos="4320"/>
        </w:tabs>
        <w:ind w:left="4320" w:hanging="360"/>
      </w:pPr>
      <w:rPr>
        <w:rFonts w:ascii="Wingdings" w:hAnsi="Wingdings"/>
      </w:rPr>
    </w:lvl>
    <w:lvl w:ilvl="6" w:tplc="04047A58">
      <w:start w:val="1"/>
      <w:numFmt w:val="bullet"/>
      <w:lvlText w:val=""/>
      <w:lvlJc w:val="left"/>
      <w:pPr>
        <w:tabs>
          <w:tab w:val="num" w:pos="5040"/>
        </w:tabs>
        <w:ind w:left="5040" w:hanging="360"/>
      </w:pPr>
      <w:rPr>
        <w:rFonts w:ascii="Symbol" w:hAnsi="Symbol"/>
      </w:rPr>
    </w:lvl>
    <w:lvl w:ilvl="7" w:tplc="E06C2A42">
      <w:start w:val="1"/>
      <w:numFmt w:val="bullet"/>
      <w:lvlText w:val="o"/>
      <w:lvlJc w:val="left"/>
      <w:pPr>
        <w:tabs>
          <w:tab w:val="num" w:pos="5760"/>
        </w:tabs>
        <w:ind w:left="5760" w:hanging="360"/>
      </w:pPr>
      <w:rPr>
        <w:rFonts w:ascii="Courier New" w:hAnsi="Courier New"/>
      </w:rPr>
    </w:lvl>
    <w:lvl w:ilvl="8" w:tplc="9536ABB6">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hybridMultilevel"/>
    <w:tmpl w:val="000000C6"/>
    <w:lvl w:ilvl="0" w:tplc="64D4970A">
      <w:start w:val="1"/>
      <w:numFmt w:val="bullet"/>
      <w:lvlText w:val=""/>
      <w:lvlJc w:val="left"/>
      <w:pPr>
        <w:ind w:left="720" w:hanging="360"/>
      </w:pPr>
      <w:rPr>
        <w:rFonts w:ascii="Symbol" w:hAnsi="Symbol"/>
      </w:rPr>
    </w:lvl>
    <w:lvl w:ilvl="1" w:tplc="C96233A0">
      <w:start w:val="1"/>
      <w:numFmt w:val="bullet"/>
      <w:lvlText w:val="o"/>
      <w:lvlJc w:val="left"/>
      <w:pPr>
        <w:tabs>
          <w:tab w:val="num" w:pos="1440"/>
        </w:tabs>
        <w:ind w:left="1440" w:hanging="360"/>
      </w:pPr>
      <w:rPr>
        <w:rFonts w:ascii="Courier New" w:hAnsi="Courier New"/>
      </w:rPr>
    </w:lvl>
    <w:lvl w:ilvl="2" w:tplc="0646F630">
      <w:start w:val="1"/>
      <w:numFmt w:val="bullet"/>
      <w:lvlText w:val=""/>
      <w:lvlJc w:val="left"/>
      <w:pPr>
        <w:tabs>
          <w:tab w:val="num" w:pos="2160"/>
        </w:tabs>
        <w:ind w:left="2160" w:hanging="360"/>
      </w:pPr>
      <w:rPr>
        <w:rFonts w:ascii="Wingdings" w:hAnsi="Wingdings"/>
      </w:rPr>
    </w:lvl>
    <w:lvl w:ilvl="3" w:tplc="3AB82D0C">
      <w:start w:val="1"/>
      <w:numFmt w:val="bullet"/>
      <w:lvlText w:val=""/>
      <w:lvlJc w:val="left"/>
      <w:pPr>
        <w:tabs>
          <w:tab w:val="num" w:pos="2880"/>
        </w:tabs>
        <w:ind w:left="2880" w:hanging="360"/>
      </w:pPr>
      <w:rPr>
        <w:rFonts w:ascii="Symbol" w:hAnsi="Symbol"/>
      </w:rPr>
    </w:lvl>
    <w:lvl w:ilvl="4" w:tplc="7A4C59BE">
      <w:start w:val="1"/>
      <w:numFmt w:val="bullet"/>
      <w:lvlText w:val="o"/>
      <w:lvlJc w:val="left"/>
      <w:pPr>
        <w:tabs>
          <w:tab w:val="num" w:pos="3600"/>
        </w:tabs>
        <w:ind w:left="3600" w:hanging="360"/>
      </w:pPr>
      <w:rPr>
        <w:rFonts w:ascii="Courier New" w:hAnsi="Courier New"/>
      </w:rPr>
    </w:lvl>
    <w:lvl w:ilvl="5" w:tplc="64B631CE">
      <w:start w:val="1"/>
      <w:numFmt w:val="bullet"/>
      <w:lvlText w:val=""/>
      <w:lvlJc w:val="left"/>
      <w:pPr>
        <w:tabs>
          <w:tab w:val="num" w:pos="4320"/>
        </w:tabs>
        <w:ind w:left="4320" w:hanging="360"/>
      </w:pPr>
      <w:rPr>
        <w:rFonts w:ascii="Wingdings" w:hAnsi="Wingdings"/>
      </w:rPr>
    </w:lvl>
    <w:lvl w:ilvl="6" w:tplc="F9E8C8D6">
      <w:start w:val="1"/>
      <w:numFmt w:val="bullet"/>
      <w:lvlText w:val=""/>
      <w:lvlJc w:val="left"/>
      <w:pPr>
        <w:tabs>
          <w:tab w:val="num" w:pos="5040"/>
        </w:tabs>
        <w:ind w:left="5040" w:hanging="360"/>
      </w:pPr>
      <w:rPr>
        <w:rFonts w:ascii="Symbol" w:hAnsi="Symbol"/>
      </w:rPr>
    </w:lvl>
    <w:lvl w:ilvl="7" w:tplc="5916183E">
      <w:start w:val="1"/>
      <w:numFmt w:val="bullet"/>
      <w:lvlText w:val="o"/>
      <w:lvlJc w:val="left"/>
      <w:pPr>
        <w:tabs>
          <w:tab w:val="num" w:pos="5760"/>
        </w:tabs>
        <w:ind w:left="5760" w:hanging="360"/>
      </w:pPr>
      <w:rPr>
        <w:rFonts w:ascii="Courier New" w:hAnsi="Courier New"/>
      </w:rPr>
    </w:lvl>
    <w:lvl w:ilvl="8" w:tplc="867005F8">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7"/>
    <w:multiLevelType w:val="hybridMultilevel"/>
    <w:tmpl w:val="000000C7"/>
    <w:lvl w:ilvl="0" w:tplc="34BA3302">
      <w:start w:val="1"/>
      <w:numFmt w:val="bullet"/>
      <w:lvlText w:val=""/>
      <w:lvlJc w:val="left"/>
      <w:pPr>
        <w:ind w:left="720" w:hanging="360"/>
      </w:pPr>
      <w:rPr>
        <w:rFonts w:ascii="Symbol" w:hAnsi="Symbol"/>
      </w:rPr>
    </w:lvl>
    <w:lvl w:ilvl="1" w:tplc="3938ACD0">
      <w:start w:val="1"/>
      <w:numFmt w:val="bullet"/>
      <w:lvlText w:val="o"/>
      <w:lvlJc w:val="left"/>
      <w:pPr>
        <w:tabs>
          <w:tab w:val="num" w:pos="1440"/>
        </w:tabs>
        <w:ind w:left="1440" w:hanging="360"/>
      </w:pPr>
      <w:rPr>
        <w:rFonts w:ascii="Courier New" w:hAnsi="Courier New"/>
      </w:rPr>
    </w:lvl>
    <w:lvl w:ilvl="2" w:tplc="2A5EDC4A">
      <w:start w:val="1"/>
      <w:numFmt w:val="bullet"/>
      <w:lvlText w:val=""/>
      <w:lvlJc w:val="left"/>
      <w:pPr>
        <w:tabs>
          <w:tab w:val="num" w:pos="2160"/>
        </w:tabs>
        <w:ind w:left="2160" w:hanging="360"/>
      </w:pPr>
      <w:rPr>
        <w:rFonts w:ascii="Wingdings" w:hAnsi="Wingdings"/>
      </w:rPr>
    </w:lvl>
    <w:lvl w:ilvl="3" w:tplc="91FE37E8">
      <w:start w:val="1"/>
      <w:numFmt w:val="bullet"/>
      <w:lvlText w:val=""/>
      <w:lvlJc w:val="left"/>
      <w:pPr>
        <w:tabs>
          <w:tab w:val="num" w:pos="2880"/>
        </w:tabs>
        <w:ind w:left="2880" w:hanging="360"/>
      </w:pPr>
      <w:rPr>
        <w:rFonts w:ascii="Symbol" w:hAnsi="Symbol"/>
      </w:rPr>
    </w:lvl>
    <w:lvl w:ilvl="4" w:tplc="29AAE204">
      <w:start w:val="1"/>
      <w:numFmt w:val="bullet"/>
      <w:lvlText w:val="o"/>
      <w:lvlJc w:val="left"/>
      <w:pPr>
        <w:tabs>
          <w:tab w:val="num" w:pos="3600"/>
        </w:tabs>
        <w:ind w:left="3600" w:hanging="360"/>
      </w:pPr>
      <w:rPr>
        <w:rFonts w:ascii="Courier New" w:hAnsi="Courier New"/>
      </w:rPr>
    </w:lvl>
    <w:lvl w:ilvl="5" w:tplc="4120C240">
      <w:start w:val="1"/>
      <w:numFmt w:val="bullet"/>
      <w:lvlText w:val=""/>
      <w:lvlJc w:val="left"/>
      <w:pPr>
        <w:tabs>
          <w:tab w:val="num" w:pos="4320"/>
        </w:tabs>
        <w:ind w:left="4320" w:hanging="360"/>
      </w:pPr>
      <w:rPr>
        <w:rFonts w:ascii="Wingdings" w:hAnsi="Wingdings"/>
      </w:rPr>
    </w:lvl>
    <w:lvl w:ilvl="6" w:tplc="BAF85E74">
      <w:start w:val="1"/>
      <w:numFmt w:val="bullet"/>
      <w:lvlText w:val=""/>
      <w:lvlJc w:val="left"/>
      <w:pPr>
        <w:tabs>
          <w:tab w:val="num" w:pos="5040"/>
        </w:tabs>
        <w:ind w:left="5040" w:hanging="360"/>
      </w:pPr>
      <w:rPr>
        <w:rFonts w:ascii="Symbol" w:hAnsi="Symbol"/>
      </w:rPr>
    </w:lvl>
    <w:lvl w:ilvl="7" w:tplc="21CE38C2">
      <w:start w:val="1"/>
      <w:numFmt w:val="bullet"/>
      <w:lvlText w:val="o"/>
      <w:lvlJc w:val="left"/>
      <w:pPr>
        <w:tabs>
          <w:tab w:val="num" w:pos="5760"/>
        </w:tabs>
        <w:ind w:left="5760" w:hanging="360"/>
      </w:pPr>
      <w:rPr>
        <w:rFonts w:ascii="Courier New" w:hAnsi="Courier New"/>
      </w:rPr>
    </w:lvl>
    <w:lvl w:ilvl="8" w:tplc="C940307E">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7A8814B2">
      <w:start w:val="1"/>
      <w:numFmt w:val="bullet"/>
      <w:lvlText w:val=""/>
      <w:lvlJc w:val="left"/>
      <w:pPr>
        <w:ind w:left="720" w:hanging="360"/>
      </w:pPr>
      <w:rPr>
        <w:rFonts w:ascii="Symbol" w:hAnsi="Symbol"/>
      </w:rPr>
    </w:lvl>
    <w:lvl w:ilvl="1" w:tplc="4C0A75F6">
      <w:start w:val="1"/>
      <w:numFmt w:val="bullet"/>
      <w:lvlText w:val="o"/>
      <w:lvlJc w:val="left"/>
      <w:pPr>
        <w:tabs>
          <w:tab w:val="num" w:pos="1440"/>
        </w:tabs>
        <w:ind w:left="1440" w:hanging="360"/>
      </w:pPr>
      <w:rPr>
        <w:rFonts w:ascii="Courier New" w:hAnsi="Courier New"/>
      </w:rPr>
    </w:lvl>
    <w:lvl w:ilvl="2" w:tplc="CA1A0132">
      <w:start w:val="1"/>
      <w:numFmt w:val="bullet"/>
      <w:lvlText w:val=""/>
      <w:lvlJc w:val="left"/>
      <w:pPr>
        <w:tabs>
          <w:tab w:val="num" w:pos="2160"/>
        </w:tabs>
        <w:ind w:left="2160" w:hanging="360"/>
      </w:pPr>
      <w:rPr>
        <w:rFonts w:ascii="Wingdings" w:hAnsi="Wingdings"/>
      </w:rPr>
    </w:lvl>
    <w:lvl w:ilvl="3" w:tplc="16865BC4">
      <w:start w:val="1"/>
      <w:numFmt w:val="bullet"/>
      <w:lvlText w:val=""/>
      <w:lvlJc w:val="left"/>
      <w:pPr>
        <w:tabs>
          <w:tab w:val="num" w:pos="2880"/>
        </w:tabs>
        <w:ind w:left="2880" w:hanging="360"/>
      </w:pPr>
      <w:rPr>
        <w:rFonts w:ascii="Symbol" w:hAnsi="Symbol"/>
      </w:rPr>
    </w:lvl>
    <w:lvl w:ilvl="4" w:tplc="DB389CCE">
      <w:start w:val="1"/>
      <w:numFmt w:val="bullet"/>
      <w:lvlText w:val="o"/>
      <w:lvlJc w:val="left"/>
      <w:pPr>
        <w:tabs>
          <w:tab w:val="num" w:pos="3600"/>
        </w:tabs>
        <w:ind w:left="3600" w:hanging="360"/>
      </w:pPr>
      <w:rPr>
        <w:rFonts w:ascii="Courier New" w:hAnsi="Courier New"/>
      </w:rPr>
    </w:lvl>
    <w:lvl w:ilvl="5" w:tplc="1BC82AAA">
      <w:start w:val="1"/>
      <w:numFmt w:val="bullet"/>
      <w:lvlText w:val=""/>
      <w:lvlJc w:val="left"/>
      <w:pPr>
        <w:tabs>
          <w:tab w:val="num" w:pos="4320"/>
        </w:tabs>
        <w:ind w:left="4320" w:hanging="360"/>
      </w:pPr>
      <w:rPr>
        <w:rFonts w:ascii="Wingdings" w:hAnsi="Wingdings"/>
      </w:rPr>
    </w:lvl>
    <w:lvl w:ilvl="6" w:tplc="169EEC3A">
      <w:start w:val="1"/>
      <w:numFmt w:val="bullet"/>
      <w:lvlText w:val=""/>
      <w:lvlJc w:val="left"/>
      <w:pPr>
        <w:tabs>
          <w:tab w:val="num" w:pos="5040"/>
        </w:tabs>
        <w:ind w:left="5040" w:hanging="360"/>
      </w:pPr>
      <w:rPr>
        <w:rFonts w:ascii="Symbol" w:hAnsi="Symbol"/>
      </w:rPr>
    </w:lvl>
    <w:lvl w:ilvl="7" w:tplc="F4C241CE">
      <w:start w:val="1"/>
      <w:numFmt w:val="bullet"/>
      <w:lvlText w:val="o"/>
      <w:lvlJc w:val="left"/>
      <w:pPr>
        <w:tabs>
          <w:tab w:val="num" w:pos="5760"/>
        </w:tabs>
        <w:ind w:left="5760" w:hanging="360"/>
      </w:pPr>
      <w:rPr>
        <w:rFonts w:ascii="Courier New" w:hAnsi="Courier New"/>
      </w:rPr>
    </w:lvl>
    <w:lvl w:ilvl="8" w:tplc="CED8AA3C">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A51E101E">
      <w:start w:val="1"/>
      <w:numFmt w:val="bullet"/>
      <w:lvlText w:val=""/>
      <w:lvlJc w:val="left"/>
      <w:pPr>
        <w:ind w:left="720" w:hanging="360"/>
      </w:pPr>
      <w:rPr>
        <w:rFonts w:ascii="Symbol" w:hAnsi="Symbol"/>
      </w:rPr>
    </w:lvl>
    <w:lvl w:ilvl="1" w:tplc="B6268762">
      <w:start w:val="1"/>
      <w:numFmt w:val="bullet"/>
      <w:lvlText w:val="o"/>
      <w:lvlJc w:val="left"/>
      <w:pPr>
        <w:tabs>
          <w:tab w:val="num" w:pos="1440"/>
        </w:tabs>
        <w:ind w:left="1440" w:hanging="360"/>
      </w:pPr>
      <w:rPr>
        <w:rFonts w:ascii="Courier New" w:hAnsi="Courier New"/>
      </w:rPr>
    </w:lvl>
    <w:lvl w:ilvl="2" w:tplc="3AA09ACA">
      <w:start w:val="1"/>
      <w:numFmt w:val="bullet"/>
      <w:lvlText w:val=""/>
      <w:lvlJc w:val="left"/>
      <w:pPr>
        <w:tabs>
          <w:tab w:val="num" w:pos="2160"/>
        </w:tabs>
        <w:ind w:left="2160" w:hanging="360"/>
      </w:pPr>
      <w:rPr>
        <w:rFonts w:ascii="Wingdings" w:hAnsi="Wingdings"/>
      </w:rPr>
    </w:lvl>
    <w:lvl w:ilvl="3" w:tplc="E0C68F9E">
      <w:start w:val="1"/>
      <w:numFmt w:val="bullet"/>
      <w:lvlText w:val=""/>
      <w:lvlJc w:val="left"/>
      <w:pPr>
        <w:tabs>
          <w:tab w:val="num" w:pos="2880"/>
        </w:tabs>
        <w:ind w:left="2880" w:hanging="360"/>
      </w:pPr>
      <w:rPr>
        <w:rFonts w:ascii="Symbol" w:hAnsi="Symbol"/>
      </w:rPr>
    </w:lvl>
    <w:lvl w:ilvl="4" w:tplc="3E6AEE7C">
      <w:start w:val="1"/>
      <w:numFmt w:val="bullet"/>
      <w:lvlText w:val="o"/>
      <w:lvlJc w:val="left"/>
      <w:pPr>
        <w:tabs>
          <w:tab w:val="num" w:pos="3600"/>
        </w:tabs>
        <w:ind w:left="3600" w:hanging="360"/>
      </w:pPr>
      <w:rPr>
        <w:rFonts w:ascii="Courier New" w:hAnsi="Courier New"/>
      </w:rPr>
    </w:lvl>
    <w:lvl w:ilvl="5" w:tplc="CF3EFDAA">
      <w:start w:val="1"/>
      <w:numFmt w:val="bullet"/>
      <w:lvlText w:val=""/>
      <w:lvlJc w:val="left"/>
      <w:pPr>
        <w:tabs>
          <w:tab w:val="num" w:pos="4320"/>
        </w:tabs>
        <w:ind w:left="4320" w:hanging="360"/>
      </w:pPr>
      <w:rPr>
        <w:rFonts w:ascii="Wingdings" w:hAnsi="Wingdings"/>
      </w:rPr>
    </w:lvl>
    <w:lvl w:ilvl="6" w:tplc="228A8B90">
      <w:start w:val="1"/>
      <w:numFmt w:val="bullet"/>
      <w:lvlText w:val=""/>
      <w:lvlJc w:val="left"/>
      <w:pPr>
        <w:tabs>
          <w:tab w:val="num" w:pos="5040"/>
        </w:tabs>
        <w:ind w:left="5040" w:hanging="360"/>
      </w:pPr>
      <w:rPr>
        <w:rFonts w:ascii="Symbol" w:hAnsi="Symbol"/>
      </w:rPr>
    </w:lvl>
    <w:lvl w:ilvl="7" w:tplc="98A46F4C">
      <w:start w:val="1"/>
      <w:numFmt w:val="bullet"/>
      <w:lvlText w:val="o"/>
      <w:lvlJc w:val="left"/>
      <w:pPr>
        <w:tabs>
          <w:tab w:val="num" w:pos="5760"/>
        </w:tabs>
        <w:ind w:left="5760" w:hanging="360"/>
      </w:pPr>
      <w:rPr>
        <w:rFonts w:ascii="Courier New" w:hAnsi="Courier New"/>
      </w:rPr>
    </w:lvl>
    <w:lvl w:ilvl="8" w:tplc="35DA5DEC">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B1C0A092">
      <w:start w:val="1"/>
      <w:numFmt w:val="bullet"/>
      <w:lvlText w:val=""/>
      <w:lvlJc w:val="left"/>
      <w:pPr>
        <w:ind w:left="720" w:hanging="360"/>
      </w:pPr>
      <w:rPr>
        <w:rFonts w:ascii="Symbol" w:hAnsi="Symbol"/>
      </w:rPr>
    </w:lvl>
    <w:lvl w:ilvl="1" w:tplc="97787D80">
      <w:start w:val="1"/>
      <w:numFmt w:val="bullet"/>
      <w:lvlText w:val="o"/>
      <w:lvlJc w:val="left"/>
      <w:pPr>
        <w:tabs>
          <w:tab w:val="num" w:pos="1440"/>
        </w:tabs>
        <w:ind w:left="1440" w:hanging="360"/>
      </w:pPr>
      <w:rPr>
        <w:rFonts w:ascii="Courier New" w:hAnsi="Courier New"/>
      </w:rPr>
    </w:lvl>
    <w:lvl w:ilvl="2" w:tplc="019E440E">
      <w:start w:val="1"/>
      <w:numFmt w:val="bullet"/>
      <w:lvlText w:val=""/>
      <w:lvlJc w:val="left"/>
      <w:pPr>
        <w:tabs>
          <w:tab w:val="num" w:pos="2160"/>
        </w:tabs>
        <w:ind w:left="2160" w:hanging="360"/>
      </w:pPr>
      <w:rPr>
        <w:rFonts w:ascii="Wingdings" w:hAnsi="Wingdings"/>
      </w:rPr>
    </w:lvl>
    <w:lvl w:ilvl="3" w:tplc="3B442452">
      <w:start w:val="1"/>
      <w:numFmt w:val="bullet"/>
      <w:lvlText w:val=""/>
      <w:lvlJc w:val="left"/>
      <w:pPr>
        <w:tabs>
          <w:tab w:val="num" w:pos="2880"/>
        </w:tabs>
        <w:ind w:left="2880" w:hanging="360"/>
      </w:pPr>
      <w:rPr>
        <w:rFonts w:ascii="Symbol" w:hAnsi="Symbol"/>
      </w:rPr>
    </w:lvl>
    <w:lvl w:ilvl="4" w:tplc="AC9A0886">
      <w:start w:val="1"/>
      <w:numFmt w:val="bullet"/>
      <w:lvlText w:val="o"/>
      <w:lvlJc w:val="left"/>
      <w:pPr>
        <w:tabs>
          <w:tab w:val="num" w:pos="3600"/>
        </w:tabs>
        <w:ind w:left="3600" w:hanging="360"/>
      </w:pPr>
      <w:rPr>
        <w:rFonts w:ascii="Courier New" w:hAnsi="Courier New"/>
      </w:rPr>
    </w:lvl>
    <w:lvl w:ilvl="5" w:tplc="448E80D0">
      <w:start w:val="1"/>
      <w:numFmt w:val="bullet"/>
      <w:lvlText w:val=""/>
      <w:lvlJc w:val="left"/>
      <w:pPr>
        <w:tabs>
          <w:tab w:val="num" w:pos="4320"/>
        </w:tabs>
        <w:ind w:left="4320" w:hanging="360"/>
      </w:pPr>
      <w:rPr>
        <w:rFonts w:ascii="Wingdings" w:hAnsi="Wingdings"/>
      </w:rPr>
    </w:lvl>
    <w:lvl w:ilvl="6" w:tplc="46D005E4">
      <w:start w:val="1"/>
      <w:numFmt w:val="bullet"/>
      <w:lvlText w:val=""/>
      <w:lvlJc w:val="left"/>
      <w:pPr>
        <w:tabs>
          <w:tab w:val="num" w:pos="5040"/>
        </w:tabs>
        <w:ind w:left="5040" w:hanging="360"/>
      </w:pPr>
      <w:rPr>
        <w:rFonts w:ascii="Symbol" w:hAnsi="Symbol"/>
      </w:rPr>
    </w:lvl>
    <w:lvl w:ilvl="7" w:tplc="6FCEBB5A">
      <w:start w:val="1"/>
      <w:numFmt w:val="bullet"/>
      <w:lvlText w:val="o"/>
      <w:lvlJc w:val="left"/>
      <w:pPr>
        <w:tabs>
          <w:tab w:val="num" w:pos="5760"/>
        </w:tabs>
        <w:ind w:left="5760" w:hanging="360"/>
      </w:pPr>
      <w:rPr>
        <w:rFonts w:ascii="Courier New" w:hAnsi="Courier New"/>
      </w:rPr>
    </w:lvl>
    <w:lvl w:ilvl="8" w:tplc="1338A3E8">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266ECCDC">
      <w:start w:val="1"/>
      <w:numFmt w:val="bullet"/>
      <w:lvlText w:val=""/>
      <w:lvlJc w:val="left"/>
      <w:pPr>
        <w:ind w:left="720" w:hanging="360"/>
      </w:pPr>
      <w:rPr>
        <w:rFonts w:ascii="Symbol" w:hAnsi="Symbol"/>
      </w:rPr>
    </w:lvl>
    <w:lvl w:ilvl="1" w:tplc="9C920EE8">
      <w:start w:val="1"/>
      <w:numFmt w:val="bullet"/>
      <w:lvlText w:val="o"/>
      <w:lvlJc w:val="left"/>
      <w:pPr>
        <w:tabs>
          <w:tab w:val="num" w:pos="1440"/>
        </w:tabs>
        <w:ind w:left="1440" w:hanging="360"/>
      </w:pPr>
      <w:rPr>
        <w:rFonts w:ascii="Courier New" w:hAnsi="Courier New"/>
      </w:rPr>
    </w:lvl>
    <w:lvl w:ilvl="2" w:tplc="21FAB49E">
      <w:start w:val="1"/>
      <w:numFmt w:val="bullet"/>
      <w:lvlText w:val=""/>
      <w:lvlJc w:val="left"/>
      <w:pPr>
        <w:tabs>
          <w:tab w:val="num" w:pos="2160"/>
        </w:tabs>
        <w:ind w:left="2160" w:hanging="360"/>
      </w:pPr>
      <w:rPr>
        <w:rFonts w:ascii="Wingdings" w:hAnsi="Wingdings"/>
      </w:rPr>
    </w:lvl>
    <w:lvl w:ilvl="3" w:tplc="A21460E2">
      <w:start w:val="1"/>
      <w:numFmt w:val="bullet"/>
      <w:lvlText w:val=""/>
      <w:lvlJc w:val="left"/>
      <w:pPr>
        <w:tabs>
          <w:tab w:val="num" w:pos="2880"/>
        </w:tabs>
        <w:ind w:left="2880" w:hanging="360"/>
      </w:pPr>
      <w:rPr>
        <w:rFonts w:ascii="Symbol" w:hAnsi="Symbol"/>
      </w:rPr>
    </w:lvl>
    <w:lvl w:ilvl="4" w:tplc="47C6EC24">
      <w:start w:val="1"/>
      <w:numFmt w:val="bullet"/>
      <w:lvlText w:val="o"/>
      <w:lvlJc w:val="left"/>
      <w:pPr>
        <w:tabs>
          <w:tab w:val="num" w:pos="3600"/>
        </w:tabs>
        <w:ind w:left="3600" w:hanging="360"/>
      </w:pPr>
      <w:rPr>
        <w:rFonts w:ascii="Courier New" w:hAnsi="Courier New"/>
      </w:rPr>
    </w:lvl>
    <w:lvl w:ilvl="5" w:tplc="C80AC5F8">
      <w:start w:val="1"/>
      <w:numFmt w:val="bullet"/>
      <w:lvlText w:val=""/>
      <w:lvlJc w:val="left"/>
      <w:pPr>
        <w:tabs>
          <w:tab w:val="num" w:pos="4320"/>
        </w:tabs>
        <w:ind w:left="4320" w:hanging="360"/>
      </w:pPr>
      <w:rPr>
        <w:rFonts w:ascii="Wingdings" w:hAnsi="Wingdings"/>
      </w:rPr>
    </w:lvl>
    <w:lvl w:ilvl="6" w:tplc="675495A8">
      <w:start w:val="1"/>
      <w:numFmt w:val="bullet"/>
      <w:lvlText w:val=""/>
      <w:lvlJc w:val="left"/>
      <w:pPr>
        <w:tabs>
          <w:tab w:val="num" w:pos="5040"/>
        </w:tabs>
        <w:ind w:left="5040" w:hanging="360"/>
      </w:pPr>
      <w:rPr>
        <w:rFonts w:ascii="Symbol" w:hAnsi="Symbol"/>
      </w:rPr>
    </w:lvl>
    <w:lvl w:ilvl="7" w:tplc="C51EC062">
      <w:start w:val="1"/>
      <w:numFmt w:val="bullet"/>
      <w:lvlText w:val="o"/>
      <w:lvlJc w:val="left"/>
      <w:pPr>
        <w:tabs>
          <w:tab w:val="num" w:pos="5760"/>
        </w:tabs>
        <w:ind w:left="5760" w:hanging="360"/>
      </w:pPr>
      <w:rPr>
        <w:rFonts w:ascii="Courier New" w:hAnsi="Courier New"/>
      </w:rPr>
    </w:lvl>
    <w:lvl w:ilvl="8" w:tplc="EB2EE016">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multilevel"/>
    <w:tmpl w:val="000000C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000000CF"/>
    <w:multiLevelType w:val="multilevel"/>
    <w:tmpl w:val="000000C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multilevel"/>
    <w:tmpl w:val="000000D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multilevel"/>
    <w:tmpl w:val="000000D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multilevel"/>
    <w:tmpl w:val="000000D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000000D4"/>
    <w:multiLevelType w:val="multilevel"/>
    <w:tmpl w:val="000000D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multilevel"/>
    <w:tmpl w:val="000000D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D6"/>
    <w:multiLevelType w:val="multilevel"/>
    <w:tmpl w:val="000000D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multilevel"/>
    <w:tmpl w:val="000000D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000000DA"/>
    <w:multiLevelType w:val="multilevel"/>
    <w:tmpl w:val="000000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B"/>
    <w:multiLevelType w:val="multilevel"/>
    <w:tmpl w:val="000000D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C"/>
    <w:multiLevelType w:val="multilevel"/>
    <w:tmpl w:val="000000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8E888A2E">
      <w:start w:val="1"/>
      <w:numFmt w:val="bullet"/>
      <w:lvlText w:val=""/>
      <w:lvlJc w:val="left"/>
      <w:pPr>
        <w:ind w:left="720" w:hanging="360"/>
      </w:pPr>
      <w:rPr>
        <w:rFonts w:ascii="Symbol" w:hAnsi="Symbol"/>
      </w:rPr>
    </w:lvl>
    <w:lvl w:ilvl="1" w:tplc="A964F0B6">
      <w:start w:val="1"/>
      <w:numFmt w:val="bullet"/>
      <w:lvlText w:val="o"/>
      <w:lvlJc w:val="left"/>
      <w:pPr>
        <w:tabs>
          <w:tab w:val="num" w:pos="1440"/>
        </w:tabs>
        <w:ind w:left="1440" w:hanging="360"/>
      </w:pPr>
      <w:rPr>
        <w:rFonts w:ascii="Courier New" w:hAnsi="Courier New"/>
      </w:rPr>
    </w:lvl>
    <w:lvl w:ilvl="2" w:tplc="0056433C">
      <w:start w:val="1"/>
      <w:numFmt w:val="bullet"/>
      <w:lvlText w:val=""/>
      <w:lvlJc w:val="left"/>
      <w:pPr>
        <w:tabs>
          <w:tab w:val="num" w:pos="2160"/>
        </w:tabs>
        <w:ind w:left="2160" w:hanging="360"/>
      </w:pPr>
      <w:rPr>
        <w:rFonts w:ascii="Wingdings" w:hAnsi="Wingdings"/>
      </w:rPr>
    </w:lvl>
    <w:lvl w:ilvl="3" w:tplc="D7F4358E">
      <w:start w:val="1"/>
      <w:numFmt w:val="bullet"/>
      <w:lvlText w:val=""/>
      <w:lvlJc w:val="left"/>
      <w:pPr>
        <w:tabs>
          <w:tab w:val="num" w:pos="2880"/>
        </w:tabs>
        <w:ind w:left="2880" w:hanging="360"/>
      </w:pPr>
      <w:rPr>
        <w:rFonts w:ascii="Symbol" w:hAnsi="Symbol"/>
      </w:rPr>
    </w:lvl>
    <w:lvl w:ilvl="4" w:tplc="0506048A">
      <w:start w:val="1"/>
      <w:numFmt w:val="bullet"/>
      <w:lvlText w:val="o"/>
      <w:lvlJc w:val="left"/>
      <w:pPr>
        <w:tabs>
          <w:tab w:val="num" w:pos="3600"/>
        </w:tabs>
        <w:ind w:left="3600" w:hanging="360"/>
      </w:pPr>
      <w:rPr>
        <w:rFonts w:ascii="Courier New" w:hAnsi="Courier New"/>
      </w:rPr>
    </w:lvl>
    <w:lvl w:ilvl="5" w:tplc="67DE26D0">
      <w:start w:val="1"/>
      <w:numFmt w:val="bullet"/>
      <w:lvlText w:val=""/>
      <w:lvlJc w:val="left"/>
      <w:pPr>
        <w:tabs>
          <w:tab w:val="num" w:pos="4320"/>
        </w:tabs>
        <w:ind w:left="4320" w:hanging="360"/>
      </w:pPr>
      <w:rPr>
        <w:rFonts w:ascii="Wingdings" w:hAnsi="Wingdings"/>
      </w:rPr>
    </w:lvl>
    <w:lvl w:ilvl="6" w:tplc="57BE7F40">
      <w:start w:val="1"/>
      <w:numFmt w:val="bullet"/>
      <w:lvlText w:val=""/>
      <w:lvlJc w:val="left"/>
      <w:pPr>
        <w:tabs>
          <w:tab w:val="num" w:pos="5040"/>
        </w:tabs>
        <w:ind w:left="5040" w:hanging="360"/>
      </w:pPr>
      <w:rPr>
        <w:rFonts w:ascii="Symbol" w:hAnsi="Symbol"/>
      </w:rPr>
    </w:lvl>
    <w:lvl w:ilvl="7" w:tplc="250A4624">
      <w:start w:val="1"/>
      <w:numFmt w:val="bullet"/>
      <w:lvlText w:val="o"/>
      <w:lvlJc w:val="left"/>
      <w:pPr>
        <w:tabs>
          <w:tab w:val="num" w:pos="5760"/>
        </w:tabs>
        <w:ind w:left="5760" w:hanging="360"/>
      </w:pPr>
      <w:rPr>
        <w:rFonts w:ascii="Courier New" w:hAnsi="Courier New"/>
      </w:rPr>
    </w:lvl>
    <w:lvl w:ilvl="8" w:tplc="62DAA8E6">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multilevel"/>
    <w:tmpl w:val="000000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0000DF"/>
    <w:multiLevelType w:val="hybridMultilevel"/>
    <w:tmpl w:val="000000DF"/>
    <w:lvl w:ilvl="0" w:tplc="829ACB40">
      <w:start w:val="1"/>
      <w:numFmt w:val="bullet"/>
      <w:lvlText w:val=""/>
      <w:lvlJc w:val="left"/>
      <w:pPr>
        <w:ind w:left="720" w:hanging="360"/>
      </w:pPr>
      <w:rPr>
        <w:rFonts w:ascii="Symbol" w:hAnsi="Symbol"/>
      </w:rPr>
    </w:lvl>
    <w:lvl w:ilvl="1" w:tplc="14206930">
      <w:start w:val="1"/>
      <w:numFmt w:val="bullet"/>
      <w:lvlText w:val="o"/>
      <w:lvlJc w:val="left"/>
      <w:pPr>
        <w:tabs>
          <w:tab w:val="num" w:pos="1440"/>
        </w:tabs>
        <w:ind w:left="1440" w:hanging="360"/>
      </w:pPr>
      <w:rPr>
        <w:rFonts w:ascii="Courier New" w:hAnsi="Courier New"/>
      </w:rPr>
    </w:lvl>
    <w:lvl w:ilvl="2" w:tplc="B2526ABA">
      <w:start w:val="1"/>
      <w:numFmt w:val="bullet"/>
      <w:lvlText w:val=""/>
      <w:lvlJc w:val="left"/>
      <w:pPr>
        <w:tabs>
          <w:tab w:val="num" w:pos="2160"/>
        </w:tabs>
        <w:ind w:left="2160" w:hanging="360"/>
      </w:pPr>
      <w:rPr>
        <w:rFonts w:ascii="Wingdings" w:hAnsi="Wingdings"/>
      </w:rPr>
    </w:lvl>
    <w:lvl w:ilvl="3" w:tplc="D082AE94">
      <w:start w:val="1"/>
      <w:numFmt w:val="bullet"/>
      <w:lvlText w:val=""/>
      <w:lvlJc w:val="left"/>
      <w:pPr>
        <w:tabs>
          <w:tab w:val="num" w:pos="2880"/>
        </w:tabs>
        <w:ind w:left="2880" w:hanging="360"/>
      </w:pPr>
      <w:rPr>
        <w:rFonts w:ascii="Symbol" w:hAnsi="Symbol"/>
      </w:rPr>
    </w:lvl>
    <w:lvl w:ilvl="4" w:tplc="D668148A">
      <w:start w:val="1"/>
      <w:numFmt w:val="bullet"/>
      <w:lvlText w:val="o"/>
      <w:lvlJc w:val="left"/>
      <w:pPr>
        <w:tabs>
          <w:tab w:val="num" w:pos="3600"/>
        </w:tabs>
        <w:ind w:left="3600" w:hanging="360"/>
      </w:pPr>
      <w:rPr>
        <w:rFonts w:ascii="Courier New" w:hAnsi="Courier New"/>
      </w:rPr>
    </w:lvl>
    <w:lvl w:ilvl="5" w:tplc="623ACB80">
      <w:start w:val="1"/>
      <w:numFmt w:val="bullet"/>
      <w:lvlText w:val=""/>
      <w:lvlJc w:val="left"/>
      <w:pPr>
        <w:tabs>
          <w:tab w:val="num" w:pos="4320"/>
        </w:tabs>
        <w:ind w:left="4320" w:hanging="360"/>
      </w:pPr>
      <w:rPr>
        <w:rFonts w:ascii="Wingdings" w:hAnsi="Wingdings"/>
      </w:rPr>
    </w:lvl>
    <w:lvl w:ilvl="6" w:tplc="8D464BC0">
      <w:start w:val="1"/>
      <w:numFmt w:val="bullet"/>
      <w:lvlText w:val=""/>
      <w:lvlJc w:val="left"/>
      <w:pPr>
        <w:tabs>
          <w:tab w:val="num" w:pos="5040"/>
        </w:tabs>
        <w:ind w:left="5040" w:hanging="360"/>
      </w:pPr>
      <w:rPr>
        <w:rFonts w:ascii="Symbol" w:hAnsi="Symbol"/>
      </w:rPr>
    </w:lvl>
    <w:lvl w:ilvl="7" w:tplc="8084F056">
      <w:start w:val="1"/>
      <w:numFmt w:val="bullet"/>
      <w:lvlText w:val="o"/>
      <w:lvlJc w:val="left"/>
      <w:pPr>
        <w:tabs>
          <w:tab w:val="num" w:pos="5760"/>
        </w:tabs>
        <w:ind w:left="5760" w:hanging="360"/>
      </w:pPr>
      <w:rPr>
        <w:rFonts w:ascii="Courier New" w:hAnsi="Courier New"/>
      </w:rPr>
    </w:lvl>
    <w:lvl w:ilvl="8" w:tplc="B046F51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multilevel"/>
    <w:tmpl w:val="000000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E2"/>
    <w:multiLevelType w:val="multilevel"/>
    <w:tmpl w:val="000000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DA406ED2">
      <w:start w:val="1"/>
      <w:numFmt w:val="bullet"/>
      <w:lvlText w:val=""/>
      <w:lvlJc w:val="left"/>
      <w:pPr>
        <w:ind w:left="720" w:hanging="360"/>
      </w:pPr>
      <w:rPr>
        <w:rFonts w:ascii="Symbol" w:hAnsi="Symbol"/>
      </w:rPr>
    </w:lvl>
    <w:lvl w:ilvl="1" w:tplc="DC8A5E10">
      <w:start w:val="1"/>
      <w:numFmt w:val="bullet"/>
      <w:lvlText w:val="o"/>
      <w:lvlJc w:val="left"/>
      <w:pPr>
        <w:tabs>
          <w:tab w:val="num" w:pos="1440"/>
        </w:tabs>
        <w:ind w:left="1440" w:hanging="360"/>
      </w:pPr>
      <w:rPr>
        <w:rFonts w:ascii="Courier New" w:hAnsi="Courier New"/>
      </w:rPr>
    </w:lvl>
    <w:lvl w:ilvl="2" w:tplc="1D8283E4">
      <w:start w:val="1"/>
      <w:numFmt w:val="bullet"/>
      <w:lvlText w:val=""/>
      <w:lvlJc w:val="left"/>
      <w:pPr>
        <w:tabs>
          <w:tab w:val="num" w:pos="2160"/>
        </w:tabs>
        <w:ind w:left="2160" w:hanging="360"/>
      </w:pPr>
      <w:rPr>
        <w:rFonts w:ascii="Wingdings" w:hAnsi="Wingdings"/>
      </w:rPr>
    </w:lvl>
    <w:lvl w:ilvl="3" w:tplc="627A5B18">
      <w:start w:val="1"/>
      <w:numFmt w:val="bullet"/>
      <w:lvlText w:val=""/>
      <w:lvlJc w:val="left"/>
      <w:pPr>
        <w:tabs>
          <w:tab w:val="num" w:pos="2880"/>
        </w:tabs>
        <w:ind w:left="2880" w:hanging="360"/>
      </w:pPr>
      <w:rPr>
        <w:rFonts w:ascii="Symbol" w:hAnsi="Symbol"/>
      </w:rPr>
    </w:lvl>
    <w:lvl w:ilvl="4" w:tplc="1680B496">
      <w:start w:val="1"/>
      <w:numFmt w:val="bullet"/>
      <w:lvlText w:val="o"/>
      <w:lvlJc w:val="left"/>
      <w:pPr>
        <w:tabs>
          <w:tab w:val="num" w:pos="3600"/>
        </w:tabs>
        <w:ind w:left="3600" w:hanging="360"/>
      </w:pPr>
      <w:rPr>
        <w:rFonts w:ascii="Courier New" w:hAnsi="Courier New"/>
      </w:rPr>
    </w:lvl>
    <w:lvl w:ilvl="5" w:tplc="6E8A3020">
      <w:start w:val="1"/>
      <w:numFmt w:val="bullet"/>
      <w:lvlText w:val=""/>
      <w:lvlJc w:val="left"/>
      <w:pPr>
        <w:tabs>
          <w:tab w:val="num" w:pos="4320"/>
        </w:tabs>
        <w:ind w:left="4320" w:hanging="360"/>
      </w:pPr>
      <w:rPr>
        <w:rFonts w:ascii="Wingdings" w:hAnsi="Wingdings"/>
      </w:rPr>
    </w:lvl>
    <w:lvl w:ilvl="6" w:tplc="9BA8FB2A">
      <w:start w:val="1"/>
      <w:numFmt w:val="bullet"/>
      <w:lvlText w:val=""/>
      <w:lvlJc w:val="left"/>
      <w:pPr>
        <w:tabs>
          <w:tab w:val="num" w:pos="5040"/>
        </w:tabs>
        <w:ind w:left="5040" w:hanging="360"/>
      </w:pPr>
      <w:rPr>
        <w:rFonts w:ascii="Symbol" w:hAnsi="Symbol"/>
      </w:rPr>
    </w:lvl>
    <w:lvl w:ilvl="7" w:tplc="2780D8BE">
      <w:start w:val="1"/>
      <w:numFmt w:val="bullet"/>
      <w:lvlText w:val="o"/>
      <w:lvlJc w:val="left"/>
      <w:pPr>
        <w:tabs>
          <w:tab w:val="num" w:pos="5760"/>
        </w:tabs>
        <w:ind w:left="5760" w:hanging="360"/>
      </w:pPr>
      <w:rPr>
        <w:rFonts w:ascii="Courier New" w:hAnsi="Courier New"/>
      </w:rPr>
    </w:lvl>
    <w:lvl w:ilvl="8" w:tplc="8A068104">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multilevel"/>
    <w:tmpl w:val="000000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000000E5"/>
    <w:multiLevelType w:val="multilevel"/>
    <w:tmpl w:val="000000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000000E6"/>
    <w:multiLevelType w:val="multilevel"/>
    <w:tmpl w:val="000000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E7"/>
    <w:multiLevelType w:val="multilevel"/>
    <w:tmpl w:val="000000E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E8"/>
    <w:multiLevelType w:val="hybridMultilevel"/>
    <w:tmpl w:val="000000E8"/>
    <w:lvl w:ilvl="0" w:tplc="32A41736">
      <w:start w:val="1"/>
      <w:numFmt w:val="bullet"/>
      <w:lvlText w:val=""/>
      <w:lvlJc w:val="left"/>
      <w:pPr>
        <w:ind w:left="720" w:hanging="360"/>
      </w:pPr>
      <w:rPr>
        <w:rFonts w:ascii="Symbol" w:hAnsi="Symbol"/>
      </w:rPr>
    </w:lvl>
    <w:lvl w:ilvl="1" w:tplc="BABAFE6E">
      <w:start w:val="1"/>
      <w:numFmt w:val="bullet"/>
      <w:lvlText w:val="o"/>
      <w:lvlJc w:val="left"/>
      <w:pPr>
        <w:tabs>
          <w:tab w:val="num" w:pos="1440"/>
        </w:tabs>
        <w:ind w:left="1440" w:hanging="360"/>
      </w:pPr>
      <w:rPr>
        <w:rFonts w:ascii="Courier New" w:hAnsi="Courier New"/>
      </w:rPr>
    </w:lvl>
    <w:lvl w:ilvl="2" w:tplc="741A9758">
      <w:start w:val="1"/>
      <w:numFmt w:val="bullet"/>
      <w:lvlText w:val=""/>
      <w:lvlJc w:val="left"/>
      <w:pPr>
        <w:tabs>
          <w:tab w:val="num" w:pos="2160"/>
        </w:tabs>
        <w:ind w:left="2160" w:hanging="360"/>
      </w:pPr>
      <w:rPr>
        <w:rFonts w:ascii="Wingdings" w:hAnsi="Wingdings"/>
      </w:rPr>
    </w:lvl>
    <w:lvl w:ilvl="3" w:tplc="983232A8">
      <w:start w:val="1"/>
      <w:numFmt w:val="bullet"/>
      <w:lvlText w:val=""/>
      <w:lvlJc w:val="left"/>
      <w:pPr>
        <w:tabs>
          <w:tab w:val="num" w:pos="2880"/>
        </w:tabs>
        <w:ind w:left="2880" w:hanging="360"/>
      </w:pPr>
      <w:rPr>
        <w:rFonts w:ascii="Symbol" w:hAnsi="Symbol"/>
      </w:rPr>
    </w:lvl>
    <w:lvl w:ilvl="4" w:tplc="A8544A3C">
      <w:start w:val="1"/>
      <w:numFmt w:val="bullet"/>
      <w:lvlText w:val="o"/>
      <w:lvlJc w:val="left"/>
      <w:pPr>
        <w:tabs>
          <w:tab w:val="num" w:pos="3600"/>
        </w:tabs>
        <w:ind w:left="3600" w:hanging="360"/>
      </w:pPr>
      <w:rPr>
        <w:rFonts w:ascii="Courier New" w:hAnsi="Courier New"/>
      </w:rPr>
    </w:lvl>
    <w:lvl w:ilvl="5" w:tplc="6E4AA406">
      <w:start w:val="1"/>
      <w:numFmt w:val="bullet"/>
      <w:lvlText w:val=""/>
      <w:lvlJc w:val="left"/>
      <w:pPr>
        <w:tabs>
          <w:tab w:val="num" w:pos="4320"/>
        </w:tabs>
        <w:ind w:left="4320" w:hanging="360"/>
      </w:pPr>
      <w:rPr>
        <w:rFonts w:ascii="Wingdings" w:hAnsi="Wingdings"/>
      </w:rPr>
    </w:lvl>
    <w:lvl w:ilvl="6" w:tplc="E1AC12E0">
      <w:start w:val="1"/>
      <w:numFmt w:val="bullet"/>
      <w:lvlText w:val=""/>
      <w:lvlJc w:val="left"/>
      <w:pPr>
        <w:tabs>
          <w:tab w:val="num" w:pos="5040"/>
        </w:tabs>
        <w:ind w:left="5040" w:hanging="360"/>
      </w:pPr>
      <w:rPr>
        <w:rFonts w:ascii="Symbol" w:hAnsi="Symbol"/>
      </w:rPr>
    </w:lvl>
    <w:lvl w:ilvl="7" w:tplc="8A00A04C">
      <w:start w:val="1"/>
      <w:numFmt w:val="bullet"/>
      <w:lvlText w:val="o"/>
      <w:lvlJc w:val="left"/>
      <w:pPr>
        <w:tabs>
          <w:tab w:val="num" w:pos="5760"/>
        </w:tabs>
        <w:ind w:left="5760" w:hanging="360"/>
      </w:pPr>
      <w:rPr>
        <w:rFonts w:ascii="Courier New" w:hAnsi="Courier New"/>
      </w:rPr>
    </w:lvl>
    <w:lvl w:ilvl="8" w:tplc="FFB8CB1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A6A487E0">
      <w:start w:val="1"/>
      <w:numFmt w:val="bullet"/>
      <w:lvlText w:val=""/>
      <w:lvlJc w:val="left"/>
      <w:pPr>
        <w:ind w:left="720" w:hanging="360"/>
      </w:pPr>
      <w:rPr>
        <w:rFonts w:ascii="Symbol" w:hAnsi="Symbol"/>
      </w:rPr>
    </w:lvl>
    <w:lvl w:ilvl="1" w:tplc="1166D6A0">
      <w:start w:val="1"/>
      <w:numFmt w:val="bullet"/>
      <w:lvlText w:val="o"/>
      <w:lvlJc w:val="left"/>
      <w:pPr>
        <w:tabs>
          <w:tab w:val="num" w:pos="1440"/>
        </w:tabs>
        <w:ind w:left="1440" w:hanging="360"/>
      </w:pPr>
      <w:rPr>
        <w:rFonts w:ascii="Courier New" w:hAnsi="Courier New"/>
      </w:rPr>
    </w:lvl>
    <w:lvl w:ilvl="2" w:tplc="3A44A072">
      <w:start w:val="1"/>
      <w:numFmt w:val="bullet"/>
      <w:lvlText w:val=""/>
      <w:lvlJc w:val="left"/>
      <w:pPr>
        <w:tabs>
          <w:tab w:val="num" w:pos="2160"/>
        </w:tabs>
        <w:ind w:left="2160" w:hanging="360"/>
      </w:pPr>
      <w:rPr>
        <w:rFonts w:ascii="Wingdings" w:hAnsi="Wingdings"/>
      </w:rPr>
    </w:lvl>
    <w:lvl w:ilvl="3" w:tplc="AD68FF6C">
      <w:start w:val="1"/>
      <w:numFmt w:val="bullet"/>
      <w:lvlText w:val=""/>
      <w:lvlJc w:val="left"/>
      <w:pPr>
        <w:tabs>
          <w:tab w:val="num" w:pos="2880"/>
        </w:tabs>
        <w:ind w:left="2880" w:hanging="360"/>
      </w:pPr>
      <w:rPr>
        <w:rFonts w:ascii="Symbol" w:hAnsi="Symbol"/>
      </w:rPr>
    </w:lvl>
    <w:lvl w:ilvl="4" w:tplc="9A985034">
      <w:start w:val="1"/>
      <w:numFmt w:val="bullet"/>
      <w:lvlText w:val="o"/>
      <w:lvlJc w:val="left"/>
      <w:pPr>
        <w:tabs>
          <w:tab w:val="num" w:pos="3600"/>
        </w:tabs>
        <w:ind w:left="3600" w:hanging="360"/>
      </w:pPr>
      <w:rPr>
        <w:rFonts w:ascii="Courier New" w:hAnsi="Courier New"/>
      </w:rPr>
    </w:lvl>
    <w:lvl w:ilvl="5" w:tplc="6D1AD8D2">
      <w:start w:val="1"/>
      <w:numFmt w:val="bullet"/>
      <w:lvlText w:val=""/>
      <w:lvlJc w:val="left"/>
      <w:pPr>
        <w:tabs>
          <w:tab w:val="num" w:pos="4320"/>
        </w:tabs>
        <w:ind w:left="4320" w:hanging="360"/>
      </w:pPr>
      <w:rPr>
        <w:rFonts w:ascii="Wingdings" w:hAnsi="Wingdings"/>
      </w:rPr>
    </w:lvl>
    <w:lvl w:ilvl="6" w:tplc="6E46F25E">
      <w:start w:val="1"/>
      <w:numFmt w:val="bullet"/>
      <w:lvlText w:val=""/>
      <w:lvlJc w:val="left"/>
      <w:pPr>
        <w:tabs>
          <w:tab w:val="num" w:pos="5040"/>
        </w:tabs>
        <w:ind w:left="5040" w:hanging="360"/>
      </w:pPr>
      <w:rPr>
        <w:rFonts w:ascii="Symbol" w:hAnsi="Symbol"/>
      </w:rPr>
    </w:lvl>
    <w:lvl w:ilvl="7" w:tplc="A6BE53A6">
      <w:start w:val="1"/>
      <w:numFmt w:val="bullet"/>
      <w:lvlText w:val="o"/>
      <w:lvlJc w:val="left"/>
      <w:pPr>
        <w:tabs>
          <w:tab w:val="num" w:pos="5760"/>
        </w:tabs>
        <w:ind w:left="5760" w:hanging="360"/>
      </w:pPr>
      <w:rPr>
        <w:rFonts w:ascii="Courier New" w:hAnsi="Courier New"/>
      </w:rPr>
    </w:lvl>
    <w:lvl w:ilvl="8" w:tplc="9858F7BE">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multilevel"/>
    <w:tmpl w:val="000000E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hybridMultilevel"/>
    <w:tmpl w:val="000000EC"/>
    <w:lvl w:ilvl="0" w:tplc="208A934C">
      <w:start w:val="1"/>
      <w:numFmt w:val="bullet"/>
      <w:lvlText w:val=""/>
      <w:lvlJc w:val="left"/>
      <w:pPr>
        <w:ind w:left="720" w:hanging="360"/>
      </w:pPr>
      <w:rPr>
        <w:rFonts w:ascii="Symbol" w:hAnsi="Symbol"/>
      </w:rPr>
    </w:lvl>
    <w:lvl w:ilvl="1" w:tplc="500C678C">
      <w:start w:val="1"/>
      <w:numFmt w:val="bullet"/>
      <w:lvlText w:val="o"/>
      <w:lvlJc w:val="left"/>
      <w:pPr>
        <w:tabs>
          <w:tab w:val="num" w:pos="1440"/>
        </w:tabs>
        <w:ind w:left="1440" w:hanging="360"/>
      </w:pPr>
      <w:rPr>
        <w:rFonts w:ascii="Courier New" w:hAnsi="Courier New"/>
      </w:rPr>
    </w:lvl>
    <w:lvl w:ilvl="2" w:tplc="DC80A4AE">
      <w:start w:val="1"/>
      <w:numFmt w:val="bullet"/>
      <w:lvlText w:val=""/>
      <w:lvlJc w:val="left"/>
      <w:pPr>
        <w:tabs>
          <w:tab w:val="num" w:pos="2160"/>
        </w:tabs>
        <w:ind w:left="2160" w:hanging="360"/>
      </w:pPr>
      <w:rPr>
        <w:rFonts w:ascii="Wingdings" w:hAnsi="Wingdings"/>
      </w:rPr>
    </w:lvl>
    <w:lvl w:ilvl="3" w:tplc="0F1C1B0C">
      <w:start w:val="1"/>
      <w:numFmt w:val="bullet"/>
      <w:lvlText w:val=""/>
      <w:lvlJc w:val="left"/>
      <w:pPr>
        <w:tabs>
          <w:tab w:val="num" w:pos="2880"/>
        </w:tabs>
        <w:ind w:left="2880" w:hanging="360"/>
      </w:pPr>
      <w:rPr>
        <w:rFonts w:ascii="Symbol" w:hAnsi="Symbol"/>
      </w:rPr>
    </w:lvl>
    <w:lvl w:ilvl="4" w:tplc="05F03868">
      <w:start w:val="1"/>
      <w:numFmt w:val="bullet"/>
      <w:lvlText w:val="o"/>
      <w:lvlJc w:val="left"/>
      <w:pPr>
        <w:tabs>
          <w:tab w:val="num" w:pos="3600"/>
        </w:tabs>
        <w:ind w:left="3600" w:hanging="360"/>
      </w:pPr>
      <w:rPr>
        <w:rFonts w:ascii="Courier New" w:hAnsi="Courier New"/>
      </w:rPr>
    </w:lvl>
    <w:lvl w:ilvl="5" w:tplc="4DB0AB4A">
      <w:start w:val="1"/>
      <w:numFmt w:val="bullet"/>
      <w:lvlText w:val=""/>
      <w:lvlJc w:val="left"/>
      <w:pPr>
        <w:tabs>
          <w:tab w:val="num" w:pos="4320"/>
        </w:tabs>
        <w:ind w:left="4320" w:hanging="360"/>
      </w:pPr>
      <w:rPr>
        <w:rFonts w:ascii="Wingdings" w:hAnsi="Wingdings"/>
      </w:rPr>
    </w:lvl>
    <w:lvl w:ilvl="6" w:tplc="A6C423DC">
      <w:start w:val="1"/>
      <w:numFmt w:val="bullet"/>
      <w:lvlText w:val=""/>
      <w:lvlJc w:val="left"/>
      <w:pPr>
        <w:tabs>
          <w:tab w:val="num" w:pos="5040"/>
        </w:tabs>
        <w:ind w:left="5040" w:hanging="360"/>
      </w:pPr>
      <w:rPr>
        <w:rFonts w:ascii="Symbol" w:hAnsi="Symbol"/>
      </w:rPr>
    </w:lvl>
    <w:lvl w:ilvl="7" w:tplc="F04AC6A2">
      <w:start w:val="1"/>
      <w:numFmt w:val="bullet"/>
      <w:lvlText w:val="o"/>
      <w:lvlJc w:val="left"/>
      <w:pPr>
        <w:tabs>
          <w:tab w:val="num" w:pos="5760"/>
        </w:tabs>
        <w:ind w:left="5760" w:hanging="360"/>
      </w:pPr>
      <w:rPr>
        <w:rFonts w:ascii="Courier New" w:hAnsi="Courier New"/>
      </w:rPr>
    </w:lvl>
    <w:lvl w:ilvl="8" w:tplc="C6B0C49A">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FBBAD71C">
      <w:start w:val="1"/>
      <w:numFmt w:val="bullet"/>
      <w:lvlText w:val=""/>
      <w:lvlJc w:val="left"/>
      <w:pPr>
        <w:ind w:left="720" w:hanging="360"/>
      </w:pPr>
      <w:rPr>
        <w:rFonts w:ascii="Symbol" w:hAnsi="Symbol"/>
      </w:rPr>
    </w:lvl>
    <w:lvl w:ilvl="1" w:tplc="D6760788">
      <w:start w:val="1"/>
      <w:numFmt w:val="bullet"/>
      <w:lvlText w:val="o"/>
      <w:lvlJc w:val="left"/>
      <w:pPr>
        <w:tabs>
          <w:tab w:val="num" w:pos="1440"/>
        </w:tabs>
        <w:ind w:left="1440" w:hanging="360"/>
      </w:pPr>
      <w:rPr>
        <w:rFonts w:ascii="Courier New" w:hAnsi="Courier New"/>
      </w:rPr>
    </w:lvl>
    <w:lvl w:ilvl="2" w:tplc="453ED088">
      <w:start w:val="1"/>
      <w:numFmt w:val="bullet"/>
      <w:lvlText w:val=""/>
      <w:lvlJc w:val="left"/>
      <w:pPr>
        <w:tabs>
          <w:tab w:val="num" w:pos="2160"/>
        </w:tabs>
        <w:ind w:left="2160" w:hanging="360"/>
      </w:pPr>
      <w:rPr>
        <w:rFonts w:ascii="Wingdings" w:hAnsi="Wingdings"/>
      </w:rPr>
    </w:lvl>
    <w:lvl w:ilvl="3" w:tplc="6E48175C">
      <w:start w:val="1"/>
      <w:numFmt w:val="bullet"/>
      <w:lvlText w:val=""/>
      <w:lvlJc w:val="left"/>
      <w:pPr>
        <w:tabs>
          <w:tab w:val="num" w:pos="2880"/>
        </w:tabs>
        <w:ind w:left="2880" w:hanging="360"/>
      </w:pPr>
      <w:rPr>
        <w:rFonts w:ascii="Symbol" w:hAnsi="Symbol"/>
      </w:rPr>
    </w:lvl>
    <w:lvl w:ilvl="4" w:tplc="73946E88">
      <w:start w:val="1"/>
      <w:numFmt w:val="bullet"/>
      <w:lvlText w:val="o"/>
      <w:lvlJc w:val="left"/>
      <w:pPr>
        <w:tabs>
          <w:tab w:val="num" w:pos="3600"/>
        </w:tabs>
        <w:ind w:left="3600" w:hanging="360"/>
      </w:pPr>
      <w:rPr>
        <w:rFonts w:ascii="Courier New" w:hAnsi="Courier New"/>
      </w:rPr>
    </w:lvl>
    <w:lvl w:ilvl="5" w:tplc="CCB24940">
      <w:start w:val="1"/>
      <w:numFmt w:val="bullet"/>
      <w:lvlText w:val=""/>
      <w:lvlJc w:val="left"/>
      <w:pPr>
        <w:tabs>
          <w:tab w:val="num" w:pos="4320"/>
        </w:tabs>
        <w:ind w:left="4320" w:hanging="360"/>
      </w:pPr>
      <w:rPr>
        <w:rFonts w:ascii="Wingdings" w:hAnsi="Wingdings"/>
      </w:rPr>
    </w:lvl>
    <w:lvl w:ilvl="6" w:tplc="9292667A">
      <w:start w:val="1"/>
      <w:numFmt w:val="bullet"/>
      <w:lvlText w:val=""/>
      <w:lvlJc w:val="left"/>
      <w:pPr>
        <w:tabs>
          <w:tab w:val="num" w:pos="5040"/>
        </w:tabs>
        <w:ind w:left="5040" w:hanging="360"/>
      </w:pPr>
      <w:rPr>
        <w:rFonts w:ascii="Symbol" w:hAnsi="Symbol"/>
      </w:rPr>
    </w:lvl>
    <w:lvl w:ilvl="7" w:tplc="CF4881EA">
      <w:start w:val="1"/>
      <w:numFmt w:val="bullet"/>
      <w:lvlText w:val="o"/>
      <w:lvlJc w:val="left"/>
      <w:pPr>
        <w:tabs>
          <w:tab w:val="num" w:pos="5760"/>
        </w:tabs>
        <w:ind w:left="5760" w:hanging="360"/>
      </w:pPr>
      <w:rPr>
        <w:rFonts w:ascii="Courier New" w:hAnsi="Courier New"/>
      </w:rPr>
    </w:lvl>
    <w:lvl w:ilvl="8" w:tplc="72C6B73A">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hybridMultilevel"/>
    <w:tmpl w:val="000000EE"/>
    <w:lvl w:ilvl="0" w:tplc="90E8B340">
      <w:start w:val="1"/>
      <w:numFmt w:val="bullet"/>
      <w:lvlText w:val=""/>
      <w:lvlJc w:val="left"/>
      <w:pPr>
        <w:ind w:left="720" w:hanging="360"/>
      </w:pPr>
      <w:rPr>
        <w:rFonts w:ascii="Symbol" w:hAnsi="Symbol"/>
      </w:rPr>
    </w:lvl>
    <w:lvl w:ilvl="1" w:tplc="3A60CA3E">
      <w:start w:val="1"/>
      <w:numFmt w:val="bullet"/>
      <w:lvlText w:val="o"/>
      <w:lvlJc w:val="left"/>
      <w:pPr>
        <w:tabs>
          <w:tab w:val="num" w:pos="1440"/>
        </w:tabs>
        <w:ind w:left="1440" w:hanging="360"/>
      </w:pPr>
      <w:rPr>
        <w:rFonts w:ascii="Courier New" w:hAnsi="Courier New"/>
      </w:rPr>
    </w:lvl>
    <w:lvl w:ilvl="2" w:tplc="4D0061DA">
      <w:start w:val="1"/>
      <w:numFmt w:val="bullet"/>
      <w:lvlText w:val=""/>
      <w:lvlJc w:val="left"/>
      <w:pPr>
        <w:tabs>
          <w:tab w:val="num" w:pos="2160"/>
        </w:tabs>
        <w:ind w:left="2160" w:hanging="360"/>
      </w:pPr>
      <w:rPr>
        <w:rFonts w:ascii="Wingdings" w:hAnsi="Wingdings"/>
      </w:rPr>
    </w:lvl>
    <w:lvl w:ilvl="3" w:tplc="837A5A2C">
      <w:start w:val="1"/>
      <w:numFmt w:val="bullet"/>
      <w:lvlText w:val=""/>
      <w:lvlJc w:val="left"/>
      <w:pPr>
        <w:tabs>
          <w:tab w:val="num" w:pos="2880"/>
        </w:tabs>
        <w:ind w:left="2880" w:hanging="360"/>
      </w:pPr>
      <w:rPr>
        <w:rFonts w:ascii="Symbol" w:hAnsi="Symbol"/>
      </w:rPr>
    </w:lvl>
    <w:lvl w:ilvl="4" w:tplc="A2AC45E6">
      <w:start w:val="1"/>
      <w:numFmt w:val="bullet"/>
      <w:lvlText w:val="o"/>
      <w:lvlJc w:val="left"/>
      <w:pPr>
        <w:tabs>
          <w:tab w:val="num" w:pos="3600"/>
        </w:tabs>
        <w:ind w:left="3600" w:hanging="360"/>
      </w:pPr>
      <w:rPr>
        <w:rFonts w:ascii="Courier New" w:hAnsi="Courier New"/>
      </w:rPr>
    </w:lvl>
    <w:lvl w:ilvl="5" w:tplc="EECA71E2">
      <w:start w:val="1"/>
      <w:numFmt w:val="bullet"/>
      <w:lvlText w:val=""/>
      <w:lvlJc w:val="left"/>
      <w:pPr>
        <w:tabs>
          <w:tab w:val="num" w:pos="4320"/>
        </w:tabs>
        <w:ind w:left="4320" w:hanging="360"/>
      </w:pPr>
      <w:rPr>
        <w:rFonts w:ascii="Wingdings" w:hAnsi="Wingdings"/>
      </w:rPr>
    </w:lvl>
    <w:lvl w:ilvl="6" w:tplc="76EA6486">
      <w:start w:val="1"/>
      <w:numFmt w:val="bullet"/>
      <w:lvlText w:val=""/>
      <w:lvlJc w:val="left"/>
      <w:pPr>
        <w:tabs>
          <w:tab w:val="num" w:pos="5040"/>
        </w:tabs>
        <w:ind w:left="5040" w:hanging="360"/>
      </w:pPr>
      <w:rPr>
        <w:rFonts w:ascii="Symbol" w:hAnsi="Symbol"/>
      </w:rPr>
    </w:lvl>
    <w:lvl w:ilvl="7" w:tplc="01E02C82">
      <w:start w:val="1"/>
      <w:numFmt w:val="bullet"/>
      <w:lvlText w:val="o"/>
      <w:lvlJc w:val="left"/>
      <w:pPr>
        <w:tabs>
          <w:tab w:val="num" w:pos="5760"/>
        </w:tabs>
        <w:ind w:left="5760" w:hanging="360"/>
      </w:pPr>
      <w:rPr>
        <w:rFonts w:ascii="Courier New" w:hAnsi="Courier New"/>
      </w:rPr>
    </w:lvl>
    <w:lvl w:ilvl="8" w:tplc="DFC40DAE">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F"/>
    <w:multiLevelType w:val="hybridMultilevel"/>
    <w:tmpl w:val="000000EF"/>
    <w:lvl w:ilvl="0" w:tplc="F1CCA986">
      <w:start w:val="1"/>
      <w:numFmt w:val="bullet"/>
      <w:lvlText w:val=""/>
      <w:lvlJc w:val="left"/>
      <w:pPr>
        <w:ind w:left="720" w:hanging="360"/>
      </w:pPr>
      <w:rPr>
        <w:rFonts w:ascii="Symbol" w:hAnsi="Symbol"/>
      </w:rPr>
    </w:lvl>
    <w:lvl w:ilvl="1" w:tplc="EE8E5450">
      <w:start w:val="1"/>
      <w:numFmt w:val="bullet"/>
      <w:lvlText w:val="o"/>
      <w:lvlJc w:val="left"/>
      <w:pPr>
        <w:tabs>
          <w:tab w:val="num" w:pos="1440"/>
        </w:tabs>
        <w:ind w:left="1440" w:hanging="360"/>
      </w:pPr>
      <w:rPr>
        <w:rFonts w:ascii="Courier New" w:hAnsi="Courier New"/>
      </w:rPr>
    </w:lvl>
    <w:lvl w:ilvl="2" w:tplc="E2A46248">
      <w:start w:val="1"/>
      <w:numFmt w:val="bullet"/>
      <w:lvlText w:val=""/>
      <w:lvlJc w:val="left"/>
      <w:pPr>
        <w:tabs>
          <w:tab w:val="num" w:pos="2160"/>
        </w:tabs>
        <w:ind w:left="2160" w:hanging="360"/>
      </w:pPr>
      <w:rPr>
        <w:rFonts w:ascii="Wingdings" w:hAnsi="Wingdings"/>
      </w:rPr>
    </w:lvl>
    <w:lvl w:ilvl="3" w:tplc="C85AC9D4">
      <w:start w:val="1"/>
      <w:numFmt w:val="bullet"/>
      <w:lvlText w:val=""/>
      <w:lvlJc w:val="left"/>
      <w:pPr>
        <w:tabs>
          <w:tab w:val="num" w:pos="2880"/>
        </w:tabs>
        <w:ind w:left="2880" w:hanging="360"/>
      </w:pPr>
      <w:rPr>
        <w:rFonts w:ascii="Symbol" w:hAnsi="Symbol"/>
      </w:rPr>
    </w:lvl>
    <w:lvl w:ilvl="4" w:tplc="5F74549A">
      <w:start w:val="1"/>
      <w:numFmt w:val="bullet"/>
      <w:lvlText w:val="o"/>
      <w:lvlJc w:val="left"/>
      <w:pPr>
        <w:tabs>
          <w:tab w:val="num" w:pos="3600"/>
        </w:tabs>
        <w:ind w:left="3600" w:hanging="360"/>
      </w:pPr>
      <w:rPr>
        <w:rFonts w:ascii="Courier New" w:hAnsi="Courier New"/>
      </w:rPr>
    </w:lvl>
    <w:lvl w:ilvl="5" w:tplc="2E10A404">
      <w:start w:val="1"/>
      <w:numFmt w:val="bullet"/>
      <w:lvlText w:val=""/>
      <w:lvlJc w:val="left"/>
      <w:pPr>
        <w:tabs>
          <w:tab w:val="num" w:pos="4320"/>
        </w:tabs>
        <w:ind w:left="4320" w:hanging="360"/>
      </w:pPr>
      <w:rPr>
        <w:rFonts w:ascii="Wingdings" w:hAnsi="Wingdings"/>
      </w:rPr>
    </w:lvl>
    <w:lvl w:ilvl="6" w:tplc="C602E6D4">
      <w:start w:val="1"/>
      <w:numFmt w:val="bullet"/>
      <w:lvlText w:val=""/>
      <w:lvlJc w:val="left"/>
      <w:pPr>
        <w:tabs>
          <w:tab w:val="num" w:pos="5040"/>
        </w:tabs>
        <w:ind w:left="5040" w:hanging="360"/>
      </w:pPr>
      <w:rPr>
        <w:rFonts w:ascii="Symbol" w:hAnsi="Symbol"/>
      </w:rPr>
    </w:lvl>
    <w:lvl w:ilvl="7" w:tplc="0CB605D0">
      <w:start w:val="1"/>
      <w:numFmt w:val="bullet"/>
      <w:lvlText w:val="o"/>
      <w:lvlJc w:val="left"/>
      <w:pPr>
        <w:tabs>
          <w:tab w:val="num" w:pos="5760"/>
        </w:tabs>
        <w:ind w:left="5760" w:hanging="360"/>
      </w:pPr>
      <w:rPr>
        <w:rFonts w:ascii="Courier New" w:hAnsi="Courier New"/>
      </w:rPr>
    </w:lvl>
    <w:lvl w:ilvl="8" w:tplc="53100DBC">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0"/>
    <w:multiLevelType w:val="hybridMultilevel"/>
    <w:tmpl w:val="000000F0"/>
    <w:lvl w:ilvl="0" w:tplc="93163428">
      <w:start w:val="1"/>
      <w:numFmt w:val="bullet"/>
      <w:lvlText w:val=""/>
      <w:lvlJc w:val="left"/>
      <w:pPr>
        <w:ind w:left="720" w:hanging="360"/>
      </w:pPr>
      <w:rPr>
        <w:rFonts w:ascii="Symbol" w:hAnsi="Symbol"/>
      </w:rPr>
    </w:lvl>
    <w:lvl w:ilvl="1" w:tplc="4C8AA34E">
      <w:start w:val="1"/>
      <w:numFmt w:val="bullet"/>
      <w:lvlText w:val="o"/>
      <w:lvlJc w:val="left"/>
      <w:pPr>
        <w:tabs>
          <w:tab w:val="num" w:pos="1440"/>
        </w:tabs>
        <w:ind w:left="1440" w:hanging="360"/>
      </w:pPr>
      <w:rPr>
        <w:rFonts w:ascii="Courier New" w:hAnsi="Courier New"/>
      </w:rPr>
    </w:lvl>
    <w:lvl w:ilvl="2" w:tplc="5BA68C9C">
      <w:start w:val="1"/>
      <w:numFmt w:val="bullet"/>
      <w:lvlText w:val=""/>
      <w:lvlJc w:val="left"/>
      <w:pPr>
        <w:tabs>
          <w:tab w:val="num" w:pos="2160"/>
        </w:tabs>
        <w:ind w:left="2160" w:hanging="360"/>
      </w:pPr>
      <w:rPr>
        <w:rFonts w:ascii="Wingdings" w:hAnsi="Wingdings"/>
      </w:rPr>
    </w:lvl>
    <w:lvl w:ilvl="3" w:tplc="E146EB92">
      <w:start w:val="1"/>
      <w:numFmt w:val="bullet"/>
      <w:lvlText w:val=""/>
      <w:lvlJc w:val="left"/>
      <w:pPr>
        <w:tabs>
          <w:tab w:val="num" w:pos="2880"/>
        </w:tabs>
        <w:ind w:left="2880" w:hanging="360"/>
      </w:pPr>
      <w:rPr>
        <w:rFonts w:ascii="Symbol" w:hAnsi="Symbol"/>
      </w:rPr>
    </w:lvl>
    <w:lvl w:ilvl="4" w:tplc="DF0679B6">
      <w:start w:val="1"/>
      <w:numFmt w:val="bullet"/>
      <w:lvlText w:val="o"/>
      <w:lvlJc w:val="left"/>
      <w:pPr>
        <w:tabs>
          <w:tab w:val="num" w:pos="3600"/>
        </w:tabs>
        <w:ind w:left="3600" w:hanging="360"/>
      </w:pPr>
      <w:rPr>
        <w:rFonts w:ascii="Courier New" w:hAnsi="Courier New"/>
      </w:rPr>
    </w:lvl>
    <w:lvl w:ilvl="5" w:tplc="9E9C588A">
      <w:start w:val="1"/>
      <w:numFmt w:val="bullet"/>
      <w:lvlText w:val=""/>
      <w:lvlJc w:val="left"/>
      <w:pPr>
        <w:tabs>
          <w:tab w:val="num" w:pos="4320"/>
        </w:tabs>
        <w:ind w:left="4320" w:hanging="360"/>
      </w:pPr>
      <w:rPr>
        <w:rFonts w:ascii="Wingdings" w:hAnsi="Wingdings"/>
      </w:rPr>
    </w:lvl>
    <w:lvl w:ilvl="6" w:tplc="2A2898B0">
      <w:start w:val="1"/>
      <w:numFmt w:val="bullet"/>
      <w:lvlText w:val=""/>
      <w:lvlJc w:val="left"/>
      <w:pPr>
        <w:tabs>
          <w:tab w:val="num" w:pos="5040"/>
        </w:tabs>
        <w:ind w:left="5040" w:hanging="360"/>
      </w:pPr>
      <w:rPr>
        <w:rFonts w:ascii="Symbol" w:hAnsi="Symbol"/>
      </w:rPr>
    </w:lvl>
    <w:lvl w:ilvl="7" w:tplc="1C40022A">
      <w:start w:val="1"/>
      <w:numFmt w:val="bullet"/>
      <w:lvlText w:val="o"/>
      <w:lvlJc w:val="left"/>
      <w:pPr>
        <w:tabs>
          <w:tab w:val="num" w:pos="5760"/>
        </w:tabs>
        <w:ind w:left="5760" w:hanging="360"/>
      </w:pPr>
      <w:rPr>
        <w:rFonts w:ascii="Courier New" w:hAnsi="Courier New"/>
      </w:rPr>
    </w:lvl>
    <w:lvl w:ilvl="8" w:tplc="5FD6F0C6">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0DDAE79E">
      <w:start w:val="1"/>
      <w:numFmt w:val="bullet"/>
      <w:lvlText w:val=""/>
      <w:lvlJc w:val="left"/>
      <w:pPr>
        <w:ind w:left="720" w:hanging="360"/>
      </w:pPr>
      <w:rPr>
        <w:rFonts w:ascii="Symbol" w:hAnsi="Symbol"/>
      </w:rPr>
    </w:lvl>
    <w:lvl w:ilvl="1" w:tplc="418AD590">
      <w:start w:val="1"/>
      <w:numFmt w:val="bullet"/>
      <w:lvlText w:val="o"/>
      <w:lvlJc w:val="left"/>
      <w:pPr>
        <w:tabs>
          <w:tab w:val="num" w:pos="1440"/>
        </w:tabs>
        <w:ind w:left="1440" w:hanging="360"/>
      </w:pPr>
      <w:rPr>
        <w:rFonts w:ascii="Courier New" w:hAnsi="Courier New"/>
      </w:rPr>
    </w:lvl>
    <w:lvl w:ilvl="2" w:tplc="8FE49D80">
      <w:start w:val="1"/>
      <w:numFmt w:val="bullet"/>
      <w:lvlText w:val=""/>
      <w:lvlJc w:val="left"/>
      <w:pPr>
        <w:tabs>
          <w:tab w:val="num" w:pos="2160"/>
        </w:tabs>
        <w:ind w:left="2160" w:hanging="360"/>
      </w:pPr>
      <w:rPr>
        <w:rFonts w:ascii="Wingdings" w:hAnsi="Wingdings"/>
      </w:rPr>
    </w:lvl>
    <w:lvl w:ilvl="3" w:tplc="E5163796">
      <w:start w:val="1"/>
      <w:numFmt w:val="bullet"/>
      <w:lvlText w:val=""/>
      <w:lvlJc w:val="left"/>
      <w:pPr>
        <w:tabs>
          <w:tab w:val="num" w:pos="2880"/>
        </w:tabs>
        <w:ind w:left="2880" w:hanging="360"/>
      </w:pPr>
      <w:rPr>
        <w:rFonts w:ascii="Symbol" w:hAnsi="Symbol"/>
      </w:rPr>
    </w:lvl>
    <w:lvl w:ilvl="4" w:tplc="C92056D4">
      <w:start w:val="1"/>
      <w:numFmt w:val="bullet"/>
      <w:lvlText w:val="o"/>
      <w:lvlJc w:val="left"/>
      <w:pPr>
        <w:tabs>
          <w:tab w:val="num" w:pos="3600"/>
        </w:tabs>
        <w:ind w:left="3600" w:hanging="360"/>
      </w:pPr>
      <w:rPr>
        <w:rFonts w:ascii="Courier New" w:hAnsi="Courier New"/>
      </w:rPr>
    </w:lvl>
    <w:lvl w:ilvl="5" w:tplc="9CBC6414">
      <w:start w:val="1"/>
      <w:numFmt w:val="bullet"/>
      <w:lvlText w:val=""/>
      <w:lvlJc w:val="left"/>
      <w:pPr>
        <w:tabs>
          <w:tab w:val="num" w:pos="4320"/>
        </w:tabs>
        <w:ind w:left="4320" w:hanging="360"/>
      </w:pPr>
      <w:rPr>
        <w:rFonts w:ascii="Wingdings" w:hAnsi="Wingdings"/>
      </w:rPr>
    </w:lvl>
    <w:lvl w:ilvl="6" w:tplc="D78C97CA">
      <w:start w:val="1"/>
      <w:numFmt w:val="bullet"/>
      <w:lvlText w:val=""/>
      <w:lvlJc w:val="left"/>
      <w:pPr>
        <w:tabs>
          <w:tab w:val="num" w:pos="5040"/>
        </w:tabs>
        <w:ind w:left="5040" w:hanging="360"/>
      </w:pPr>
      <w:rPr>
        <w:rFonts w:ascii="Symbol" w:hAnsi="Symbol"/>
      </w:rPr>
    </w:lvl>
    <w:lvl w:ilvl="7" w:tplc="AC8CFCD6">
      <w:start w:val="1"/>
      <w:numFmt w:val="bullet"/>
      <w:lvlText w:val="o"/>
      <w:lvlJc w:val="left"/>
      <w:pPr>
        <w:tabs>
          <w:tab w:val="num" w:pos="5760"/>
        </w:tabs>
        <w:ind w:left="5760" w:hanging="360"/>
      </w:pPr>
      <w:rPr>
        <w:rFonts w:ascii="Courier New" w:hAnsi="Courier New"/>
      </w:rPr>
    </w:lvl>
    <w:lvl w:ilvl="8" w:tplc="33DCDB84">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B27CC9D8">
      <w:start w:val="1"/>
      <w:numFmt w:val="bullet"/>
      <w:lvlText w:val=""/>
      <w:lvlJc w:val="left"/>
      <w:pPr>
        <w:ind w:left="720" w:hanging="360"/>
      </w:pPr>
      <w:rPr>
        <w:rFonts w:ascii="Symbol" w:hAnsi="Symbol"/>
      </w:rPr>
    </w:lvl>
    <w:lvl w:ilvl="1" w:tplc="1D6AEED6">
      <w:start w:val="1"/>
      <w:numFmt w:val="bullet"/>
      <w:lvlText w:val="o"/>
      <w:lvlJc w:val="left"/>
      <w:pPr>
        <w:tabs>
          <w:tab w:val="num" w:pos="1440"/>
        </w:tabs>
        <w:ind w:left="1440" w:hanging="360"/>
      </w:pPr>
      <w:rPr>
        <w:rFonts w:ascii="Courier New" w:hAnsi="Courier New"/>
      </w:rPr>
    </w:lvl>
    <w:lvl w:ilvl="2" w:tplc="08EC825E">
      <w:start w:val="1"/>
      <w:numFmt w:val="bullet"/>
      <w:lvlText w:val=""/>
      <w:lvlJc w:val="left"/>
      <w:pPr>
        <w:tabs>
          <w:tab w:val="num" w:pos="2160"/>
        </w:tabs>
        <w:ind w:left="2160" w:hanging="360"/>
      </w:pPr>
      <w:rPr>
        <w:rFonts w:ascii="Wingdings" w:hAnsi="Wingdings"/>
      </w:rPr>
    </w:lvl>
    <w:lvl w:ilvl="3" w:tplc="F1BC6374">
      <w:start w:val="1"/>
      <w:numFmt w:val="bullet"/>
      <w:lvlText w:val=""/>
      <w:lvlJc w:val="left"/>
      <w:pPr>
        <w:tabs>
          <w:tab w:val="num" w:pos="2880"/>
        </w:tabs>
        <w:ind w:left="2880" w:hanging="360"/>
      </w:pPr>
      <w:rPr>
        <w:rFonts w:ascii="Symbol" w:hAnsi="Symbol"/>
      </w:rPr>
    </w:lvl>
    <w:lvl w:ilvl="4" w:tplc="BFD8397E">
      <w:start w:val="1"/>
      <w:numFmt w:val="bullet"/>
      <w:lvlText w:val="o"/>
      <w:lvlJc w:val="left"/>
      <w:pPr>
        <w:tabs>
          <w:tab w:val="num" w:pos="3600"/>
        </w:tabs>
        <w:ind w:left="3600" w:hanging="360"/>
      </w:pPr>
      <w:rPr>
        <w:rFonts w:ascii="Courier New" w:hAnsi="Courier New"/>
      </w:rPr>
    </w:lvl>
    <w:lvl w:ilvl="5" w:tplc="29EEFAF4">
      <w:start w:val="1"/>
      <w:numFmt w:val="bullet"/>
      <w:lvlText w:val=""/>
      <w:lvlJc w:val="left"/>
      <w:pPr>
        <w:tabs>
          <w:tab w:val="num" w:pos="4320"/>
        </w:tabs>
        <w:ind w:left="4320" w:hanging="360"/>
      </w:pPr>
      <w:rPr>
        <w:rFonts w:ascii="Wingdings" w:hAnsi="Wingdings"/>
      </w:rPr>
    </w:lvl>
    <w:lvl w:ilvl="6" w:tplc="FEE2DF8A">
      <w:start w:val="1"/>
      <w:numFmt w:val="bullet"/>
      <w:lvlText w:val=""/>
      <w:lvlJc w:val="left"/>
      <w:pPr>
        <w:tabs>
          <w:tab w:val="num" w:pos="5040"/>
        </w:tabs>
        <w:ind w:left="5040" w:hanging="360"/>
      </w:pPr>
      <w:rPr>
        <w:rFonts w:ascii="Symbol" w:hAnsi="Symbol"/>
      </w:rPr>
    </w:lvl>
    <w:lvl w:ilvl="7" w:tplc="302ED0A0">
      <w:start w:val="1"/>
      <w:numFmt w:val="bullet"/>
      <w:lvlText w:val="o"/>
      <w:lvlJc w:val="left"/>
      <w:pPr>
        <w:tabs>
          <w:tab w:val="num" w:pos="5760"/>
        </w:tabs>
        <w:ind w:left="5760" w:hanging="360"/>
      </w:pPr>
      <w:rPr>
        <w:rFonts w:ascii="Courier New" w:hAnsi="Courier New"/>
      </w:rPr>
    </w:lvl>
    <w:lvl w:ilvl="8" w:tplc="2D7EC9EA">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7BFCDFEE">
      <w:start w:val="1"/>
      <w:numFmt w:val="bullet"/>
      <w:lvlText w:val=""/>
      <w:lvlJc w:val="left"/>
      <w:pPr>
        <w:ind w:left="720" w:hanging="360"/>
      </w:pPr>
      <w:rPr>
        <w:rFonts w:ascii="Symbol" w:hAnsi="Symbol"/>
      </w:rPr>
    </w:lvl>
    <w:lvl w:ilvl="1" w:tplc="2878ED14">
      <w:start w:val="1"/>
      <w:numFmt w:val="bullet"/>
      <w:lvlText w:val="o"/>
      <w:lvlJc w:val="left"/>
      <w:pPr>
        <w:tabs>
          <w:tab w:val="num" w:pos="1440"/>
        </w:tabs>
        <w:ind w:left="1440" w:hanging="360"/>
      </w:pPr>
      <w:rPr>
        <w:rFonts w:ascii="Courier New" w:hAnsi="Courier New"/>
      </w:rPr>
    </w:lvl>
    <w:lvl w:ilvl="2" w:tplc="C58406D4">
      <w:start w:val="1"/>
      <w:numFmt w:val="bullet"/>
      <w:lvlText w:val=""/>
      <w:lvlJc w:val="left"/>
      <w:pPr>
        <w:tabs>
          <w:tab w:val="num" w:pos="2160"/>
        </w:tabs>
        <w:ind w:left="2160" w:hanging="360"/>
      </w:pPr>
      <w:rPr>
        <w:rFonts w:ascii="Wingdings" w:hAnsi="Wingdings"/>
      </w:rPr>
    </w:lvl>
    <w:lvl w:ilvl="3" w:tplc="6D5A8C84">
      <w:start w:val="1"/>
      <w:numFmt w:val="bullet"/>
      <w:lvlText w:val=""/>
      <w:lvlJc w:val="left"/>
      <w:pPr>
        <w:tabs>
          <w:tab w:val="num" w:pos="2880"/>
        </w:tabs>
        <w:ind w:left="2880" w:hanging="360"/>
      </w:pPr>
      <w:rPr>
        <w:rFonts w:ascii="Symbol" w:hAnsi="Symbol"/>
      </w:rPr>
    </w:lvl>
    <w:lvl w:ilvl="4" w:tplc="2214BD32">
      <w:start w:val="1"/>
      <w:numFmt w:val="bullet"/>
      <w:lvlText w:val="o"/>
      <w:lvlJc w:val="left"/>
      <w:pPr>
        <w:tabs>
          <w:tab w:val="num" w:pos="3600"/>
        </w:tabs>
        <w:ind w:left="3600" w:hanging="360"/>
      </w:pPr>
      <w:rPr>
        <w:rFonts w:ascii="Courier New" w:hAnsi="Courier New"/>
      </w:rPr>
    </w:lvl>
    <w:lvl w:ilvl="5" w:tplc="AA72424E">
      <w:start w:val="1"/>
      <w:numFmt w:val="bullet"/>
      <w:lvlText w:val=""/>
      <w:lvlJc w:val="left"/>
      <w:pPr>
        <w:tabs>
          <w:tab w:val="num" w:pos="4320"/>
        </w:tabs>
        <w:ind w:left="4320" w:hanging="360"/>
      </w:pPr>
      <w:rPr>
        <w:rFonts w:ascii="Wingdings" w:hAnsi="Wingdings"/>
      </w:rPr>
    </w:lvl>
    <w:lvl w:ilvl="6" w:tplc="02641686">
      <w:start w:val="1"/>
      <w:numFmt w:val="bullet"/>
      <w:lvlText w:val=""/>
      <w:lvlJc w:val="left"/>
      <w:pPr>
        <w:tabs>
          <w:tab w:val="num" w:pos="5040"/>
        </w:tabs>
        <w:ind w:left="5040" w:hanging="360"/>
      </w:pPr>
      <w:rPr>
        <w:rFonts w:ascii="Symbol" w:hAnsi="Symbol"/>
      </w:rPr>
    </w:lvl>
    <w:lvl w:ilvl="7" w:tplc="64CC8176">
      <w:start w:val="1"/>
      <w:numFmt w:val="bullet"/>
      <w:lvlText w:val="o"/>
      <w:lvlJc w:val="left"/>
      <w:pPr>
        <w:tabs>
          <w:tab w:val="num" w:pos="5760"/>
        </w:tabs>
        <w:ind w:left="5760" w:hanging="360"/>
      </w:pPr>
      <w:rPr>
        <w:rFonts w:ascii="Courier New" w:hAnsi="Courier New"/>
      </w:rPr>
    </w:lvl>
    <w:lvl w:ilvl="8" w:tplc="EEE8F7CA">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D7AEC6C6">
      <w:start w:val="1"/>
      <w:numFmt w:val="bullet"/>
      <w:lvlText w:val=""/>
      <w:lvlJc w:val="left"/>
      <w:pPr>
        <w:ind w:left="720" w:hanging="360"/>
      </w:pPr>
      <w:rPr>
        <w:rFonts w:ascii="Symbol" w:hAnsi="Symbol"/>
      </w:rPr>
    </w:lvl>
    <w:lvl w:ilvl="1" w:tplc="11D6A7C4">
      <w:start w:val="1"/>
      <w:numFmt w:val="bullet"/>
      <w:lvlText w:val="o"/>
      <w:lvlJc w:val="left"/>
      <w:pPr>
        <w:tabs>
          <w:tab w:val="num" w:pos="1440"/>
        </w:tabs>
        <w:ind w:left="1440" w:hanging="360"/>
      </w:pPr>
      <w:rPr>
        <w:rFonts w:ascii="Courier New" w:hAnsi="Courier New"/>
      </w:rPr>
    </w:lvl>
    <w:lvl w:ilvl="2" w:tplc="99329232">
      <w:start w:val="1"/>
      <w:numFmt w:val="bullet"/>
      <w:lvlText w:val=""/>
      <w:lvlJc w:val="left"/>
      <w:pPr>
        <w:tabs>
          <w:tab w:val="num" w:pos="2160"/>
        </w:tabs>
        <w:ind w:left="2160" w:hanging="360"/>
      </w:pPr>
      <w:rPr>
        <w:rFonts w:ascii="Wingdings" w:hAnsi="Wingdings"/>
      </w:rPr>
    </w:lvl>
    <w:lvl w:ilvl="3" w:tplc="1276A2F2">
      <w:start w:val="1"/>
      <w:numFmt w:val="bullet"/>
      <w:lvlText w:val=""/>
      <w:lvlJc w:val="left"/>
      <w:pPr>
        <w:tabs>
          <w:tab w:val="num" w:pos="2880"/>
        </w:tabs>
        <w:ind w:left="2880" w:hanging="360"/>
      </w:pPr>
      <w:rPr>
        <w:rFonts w:ascii="Symbol" w:hAnsi="Symbol"/>
      </w:rPr>
    </w:lvl>
    <w:lvl w:ilvl="4" w:tplc="85441E12">
      <w:start w:val="1"/>
      <w:numFmt w:val="bullet"/>
      <w:lvlText w:val="o"/>
      <w:lvlJc w:val="left"/>
      <w:pPr>
        <w:tabs>
          <w:tab w:val="num" w:pos="3600"/>
        </w:tabs>
        <w:ind w:left="3600" w:hanging="360"/>
      </w:pPr>
      <w:rPr>
        <w:rFonts w:ascii="Courier New" w:hAnsi="Courier New"/>
      </w:rPr>
    </w:lvl>
    <w:lvl w:ilvl="5" w:tplc="FF90FBFC">
      <w:start w:val="1"/>
      <w:numFmt w:val="bullet"/>
      <w:lvlText w:val=""/>
      <w:lvlJc w:val="left"/>
      <w:pPr>
        <w:tabs>
          <w:tab w:val="num" w:pos="4320"/>
        </w:tabs>
        <w:ind w:left="4320" w:hanging="360"/>
      </w:pPr>
      <w:rPr>
        <w:rFonts w:ascii="Wingdings" w:hAnsi="Wingdings"/>
      </w:rPr>
    </w:lvl>
    <w:lvl w:ilvl="6" w:tplc="C0003ABA">
      <w:start w:val="1"/>
      <w:numFmt w:val="bullet"/>
      <w:lvlText w:val=""/>
      <w:lvlJc w:val="left"/>
      <w:pPr>
        <w:tabs>
          <w:tab w:val="num" w:pos="5040"/>
        </w:tabs>
        <w:ind w:left="5040" w:hanging="360"/>
      </w:pPr>
      <w:rPr>
        <w:rFonts w:ascii="Symbol" w:hAnsi="Symbol"/>
      </w:rPr>
    </w:lvl>
    <w:lvl w:ilvl="7" w:tplc="69CE854A">
      <w:start w:val="1"/>
      <w:numFmt w:val="bullet"/>
      <w:lvlText w:val="o"/>
      <w:lvlJc w:val="left"/>
      <w:pPr>
        <w:tabs>
          <w:tab w:val="num" w:pos="5760"/>
        </w:tabs>
        <w:ind w:left="5760" w:hanging="360"/>
      </w:pPr>
      <w:rPr>
        <w:rFonts w:ascii="Courier New" w:hAnsi="Courier New"/>
      </w:rPr>
    </w:lvl>
    <w:lvl w:ilvl="8" w:tplc="EA1CD7A0">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E61EBE3A">
      <w:start w:val="1"/>
      <w:numFmt w:val="bullet"/>
      <w:lvlText w:val=""/>
      <w:lvlJc w:val="left"/>
      <w:pPr>
        <w:ind w:left="720" w:hanging="360"/>
      </w:pPr>
      <w:rPr>
        <w:rFonts w:ascii="Symbol" w:hAnsi="Symbol"/>
      </w:rPr>
    </w:lvl>
    <w:lvl w:ilvl="1" w:tplc="27FE9146">
      <w:start w:val="1"/>
      <w:numFmt w:val="bullet"/>
      <w:lvlText w:val="o"/>
      <w:lvlJc w:val="left"/>
      <w:pPr>
        <w:tabs>
          <w:tab w:val="num" w:pos="1440"/>
        </w:tabs>
        <w:ind w:left="1440" w:hanging="360"/>
      </w:pPr>
      <w:rPr>
        <w:rFonts w:ascii="Courier New" w:hAnsi="Courier New"/>
      </w:rPr>
    </w:lvl>
    <w:lvl w:ilvl="2" w:tplc="9098808C">
      <w:start w:val="1"/>
      <w:numFmt w:val="bullet"/>
      <w:lvlText w:val=""/>
      <w:lvlJc w:val="left"/>
      <w:pPr>
        <w:tabs>
          <w:tab w:val="num" w:pos="2160"/>
        </w:tabs>
        <w:ind w:left="2160" w:hanging="360"/>
      </w:pPr>
      <w:rPr>
        <w:rFonts w:ascii="Wingdings" w:hAnsi="Wingdings"/>
      </w:rPr>
    </w:lvl>
    <w:lvl w:ilvl="3" w:tplc="E1D8B44A">
      <w:start w:val="1"/>
      <w:numFmt w:val="bullet"/>
      <w:lvlText w:val=""/>
      <w:lvlJc w:val="left"/>
      <w:pPr>
        <w:tabs>
          <w:tab w:val="num" w:pos="2880"/>
        </w:tabs>
        <w:ind w:left="2880" w:hanging="360"/>
      </w:pPr>
      <w:rPr>
        <w:rFonts w:ascii="Symbol" w:hAnsi="Symbol"/>
      </w:rPr>
    </w:lvl>
    <w:lvl w:ilvl="4" w:tplc="048E391C">
      <w:start w:val="1"/>
      <w:numFmt w:val="bullet"/>
      <w:lvlText w:val="o"/>
      <w:lvlJc w:val="left"/>
      <w:pPr>
        <w:tabs>
          <w:tab w:val="num" w:pos="3600"/>
        </w:tabs>
        <w:ind w:left="3600" w:hanging="360"/>
      </w:pPr>
      <w:rPr>
        <w:rFonts w:ascii="Courier New" w:hAnsi="Courier New"/>
      </w:rPr>
    </w:lvl>
    <w:lvl w:ilvl="5" w:tplc="6C9C3E7A">
      <w:start w:val="1"/>
      <w:numFmt w:val="bullet"/>
      <w:lvlText w:val=""/>
      <w:lvlJc w:val="left"/>
      <w:pPr>
        <w:tabs>
          <w:tab w:val="num" w:pos="4320"/>
        </w:tabs>
        <w:ind w:left="4320" w:hanging="360"/>
      </w:pPr>
      <w:rPr>
        <w:rFonts w:ascii="Wingdings" w:hAnsi="Wingdings"/>
      </w:rPr>
    </w:lvl>
    <w:lvl w:ilvl="6" w:tplc="2E6A22BE">
      <w:start w:val="1"/>
      <w:numFmt w:val="bullet"/>
      <w:lvlText w:val=""/>
      <w:lvlJc w:val="left"/>
      <w:pPr>
        <w:tabs>
          <w:tab w:val="num" w:pos="5040"/>
        </w:tabs>
        <w:ind w:left="5040" w:hanging="360"/>
      </w:pPr>
      <w:rPr>
        <w:rFonts w:ascii="Symbol" w:hAnsi="Symbol"/>
      </w:rPr>
    </w:lvl>
    <w:lvl w:ilvl="7" w:tplc="5F12C69C">
      <w:start w:val="1"/>
      <w:numFmt w:val="bullet"/>
      <w:lvlText w:val="o"/>
      <w:lvlJc w:val="left"/>
      <w:pPr>
        <w:tabs>
          <w:tab w:val="num" w:pos="5760"/>
        </w:tabs>
        <w:ind w:left="5760" w:hanging="360"/>
      </w:pPr>
      <w:rPr>
        <w:rFonts w:ascii="Courier New" w:hAnsi="Courier New"/>
      </w:rPr>
    </w:lvl>
    <w:lvl w:ilvl="8" w:tplc="E5F6B2B6">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54768486">
      <w:start w:val="1"/>
      <w:numFmt w:val="bullet"/>
      <w:lvlText w:val=""/>
      <w:lvlJc w:val="left"/>
      <w:pPr>
        <w:ind w:left="720" w:hanging="360"/>
      </w:pPr>
      <w:rPr>
        <w:rFonts w:ascii="Symbol" w:hAnsi="Symbol"/>
      </w:rPr>
    </w:lvl>
    <w:lvl w:ilvl="1" w:tplc="977032A0">
      <w:start w:val="1"/>
      <w:numFmt w:val="bullet"/>
      <w:lvlText w:val="o"/>
      <w:lvlJc w:val="left"/>
      <w:pPr>
        <w:tabs>
          <w:tab w:val="num" w:pos="1440"/>
        </w:tabs>
        <w:ind w:left="1440" w:hanging="360"/>
      </w:pPr>
      <w:rPr>
        <w:rFonts w:ascii="Courier New" w:hAnsi="Courier New"/>
      </w:rPr>
    </w:lvl>
    <w:lvl w:ilvl="2" w:tplc="6EE82860">
      <w:start w:val="1"/>
      <w:numFmt w:val="bullet"/>
      <w:lvlText w:val=""/>
      <w:lvlJc w:val="left"/>
      <w:pPr>
        <w:tabs>
          <w:tab w:val="num" w:pos="2160"/>
        </w:tabs>
        <w:ind w:left="2160" w:hanging="360"/>
      </w:pPr>
      <w:rPr>
        <w:rFonts w:ascii="Wingdings" w:hAnsi="Wingdings"/>
      </w:rPr>
    </w:lvl>
    <w:lvl w:ilvl="3" w:tplc="525AC344">
      <w:start w:val="1"/>
      <w:numFmt w:val="bullet"/>
      <w:lvlText w:val=""/>
      <w:lvlJc w:val="left"/>
      <w:pPr>
        <w:tabs>
          <w:tab w:val="num" w:pos="2880"/>
        </w:tabs>
        <w:ind w:left="2880" w:hanging="360"/>
      </w:pPr>
      <w:rPr>
        <w:rFonts w:ascii="Symbol" w:hAnsi="Symbol"/>
      </w:rPr>
    </w:lvl>
    <w:lvl w:ilvl="4" w:tplc="AFE43C52">
      <w:start w:val="1"/>
      <w:numFmt w:val="bullet"/>
      <w:lvlText w:val="o"/>
      <w:lvlJc w:val="left"/>
      <w:pPr>
        <w:tabs>
          <w:tab w:val="num" w:pos="3600"/>
        </w:tabs>
        <w:ind w:left="3600" w:hanging="360"/>
      </w:pPr>
      <w:rPr>
        <w:rFonts w:ascii="Courier New" w:hAnsi="Courier New"/>
      </w:rPr>
    </w:lvl>
    <w:lvl w:ilvl="5" w:tplc="8752F0C8">
      <w:start w:val="1"/>
      <w:numFmt w:val="bullet"/>
      <w:lvlText w:val=""/>
      <w:lvlJc w:val="left"/>
      <w:pPr>
        <w:tabs>
          <w:tab w:val="num" w:pos="4320"/>
        </w:tabs>
        <w:ind w:left="4320" w:hanging="360"/>
      </w:pPr>
      <w:rPr>
        <w:rFonts w:ascii="Wingdings" w:hAnsi="Wingdings"/>
      </w:rPr>
    </w:lvl>
    <w:lvl w:ilvl="6" w:tplc="F260082A">
      <w:start w:val="1"/>
      <w:numFmt w:val="bullet"/>
      <w:lvlText w:val=""/>
      <w:lvlJc w:val="left"/>
      <w:pPr>
        <w:tabs>
          <w:tab w:val="num" w:pos="5040"/>
        </w:tabs>
        <w:ind w:left="5040" w:hanging="360"/>
      </w:pPr>
      <w:rPr>
        <w:rFonts w:ascii="Symbol" w:hAnsi="Symbol"/>
      </w:rPr>
    </w:lvl>
    <w:lvl w:ilvl="7" w:tplc="B12086C4">
      <w:start w:val="1"/>
      <w:numFmt w:val="bullet"/>
      <w:lvlText w:val="o"/>
      <w:lvlJc w:val="left"/>
      <w:pPr>
        <w:tabs>
          <w:tab w:val="num" w:pos="5760"/>
        </w:tabs>
        <w:ind w:left="5760" w:hanging="360"/>
      </w:pPr>
      <w:rPr>
        <w:rFonts w:ascii="Courier New" w:hAnsi="Courier New"/>
      </w:rPr>
    </w:lvl>
    <w:lvl w:ilvl="8" w:tplc="AB929C02">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hybridMultilevel"/>
    <w:tmpl w:val="000000F9"/>
    <w:lvl w:ilvl="0" w:tplc="916EA968">
      <w:start w:val="1"/>
      <w:numFmt w:val="bullet"/>
      <w:lvlText w:val=""/>
      <w:lvlJc w:val="left"/>
      <w:pPr>
        <w:ind w:left="720" w:hanging="360"/>
      </w:pPr>
      <w:rPr>
        <w:rFonts w:ascii="Symbol" w:hAnsi="Symbol"/>
      </w:rPr>
    </w:lvl>
    <w:lvl w:ilvl="1" w:tplc="A90474EA">
      <w:start w:val="1"/>
      <w:numFmt w:val="bullet"/>
      <w:lvlText w:val="o"/>
      <w:lvlJc w:val="left"/>
      <w:pPr>
        <w:tabs>
          <w:tab w:val="num" w:pos="1440"/>
        </w:tabs>
        <w:ind w:left="1440" w:hanging="360"/>
      </w:pPr>
      <w:rPr>
        <w:rFonts w:ascii="Courier New" w:hAnsi="Courier New"/>
      </w:rPr>
    </w:lvl>
    <w:lvl w:ilvl="2" w:tplc="9DBE02E0">
      <w:start w:val="1"/>
      <w:numFmt w:val="bullet"/>
      <w:lvlText w:val=""/>
      <w:lvlJc w:val="left"/>
      <w:pPr>
        <w:tabs>
          <w:tab w:val="num" w:pos="2160"/>
        </w:tabs>
        <w:ind w:left="2160" w:hanging="360"/>
      </w:pPr>
      <w:rPr>
        <w:rFonts w:ascii="Wingdings" w:hAnsi="Wingdings"/>
      </w:rPr>
    </w:lvl>
    <w:lvl w:ilvl="3" w:tplc="B1DA8A76">
      <w:start w:val="1"/>
      <w:numFmt w:val="bullet"/>
      <w:lvlText w:val=""/>
      <w:lvlJc w:val="left"/>
      <w:pPr>
        <w:tabs>
          <w:tab w:val="num" w:pos="2880"/>
        </w:tabs>
        <w:ind w:left="2880" w:hanging="360"/>
      </w:pPr>
      <w:rPr>
        <w:rFonts w:ascii="Symbol" w:hAnsi="Symbol"/>
      </w:rPr>
    </w:lvl>
    <w:lvl w:ilvl="4" w:tplc="4476BC12">
      <w:start w:val="1"/>
      <w:numFmt w:val="bullet"/>
      <w:lvlText w:val="o"/>
      <w:lvlJc w:val="left"/>
      <w:pPr>
        <w:tabs>
          <w:tab w:val="num" w:pos="3600"/>
        </w:tabs>
        <w:ind w:left="3600" w:hanging="360"/>
      </w:pPr>
      <w:rPr>
        <w:rFonts w:ascii="Courier New" w:hAnsi="Courier New"/>
      </w:rPr>
    </w:lvl>
    <w:lvl w:ilvl="5" w:tplc="6F4081F6">
      <w:start w:val="1"/>
      <w:numFmt w:val="bullet"/>
      <w:lvlText w:val=""/>
      <w:lvlJc w:val="left"/>
      <w:pPr>
        <w:tabs>
          <w:tab w:val="num" w:pos="4320"/>
        </w:tabs>
        <w:ind w:left="4320" w:hanging="360"/>
      </w:pPr>
      <w:rPr>
        <w:rFonts w:ascii="Wingdings" w:hAnsi="Wingdings"/>
      </w:rPr>
    </w:lvl>
    <w:lvl w:ilvl="6" w:tplc="3D322454">
      <w:start w:val="1"/>
      <w:numFmt w:val="bullet"/>
      <w:lvlText w:val=""/>
      <w:lvlJc w:val="left"/>
      <w:pPr>
        <w:tabs>
          <w:tab w:val="num" w:pos="5040"/>
        </w:tabs>
        <w:ind w:left="5040" w:hanging="360"/>
      </w:pPr>
      <w:rPr>
        <w:rFonts w:ascii="Symbol" w:hAnsi="Symbol"/>
      </w:rPr>
    </w:lvl>
    <w:lvl w:ilvl="7" w:tplc="1B3E9D88">
      <w:start w:val="1"/>
      <w:numFmt w:val="bullet"/>
      <w:lvlText w:val="o"/>
      <w:lvlJc w:val="left"/>
      <w:pPr>
        <w:tabs>
          <w:tab w:val="num" w:pos="5760"/>
        </w:tabs>
        <w:ind w:left="5760" w:hanging="360"/>
      </w:pPr>
      <w:rPr>
        <w:rFonts w:ascii="Courier New" w:hAnsi="Courier New"/>
      </w:rPr>
    </w:lvl>
    <w:lvl w:ilvl="8" w:tplc="12EC472A">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1BE43A12">
      <w:start w:val="1"/>
      <w:numFmt w:val="bullet"/>
      <w:lvlText w:val=""/>
      <w:lvlJc w:val="left"/>
      <w:pPr>
        <w:ind w:left="720" w:hanging="360"/>
      </w:pPr>
      <w:rPr>
        <w:rFonts w:ascii="Symbol" w:hAnsi="Symbol"/>
      </w:rPr>
    </w:lvl>
    <w:lvl w:ilvl="1" w:tplc="3F5C36EA">
      <w:start w:val="1"/>
      <w:numFmt w:val="bullet"/>
      <w:lvlText w:val="o"/>
      <w:lvlJc w:val="left"/>
      <w:pPr>
        <w:tabs>
          <w:tab w:val="num" w:pos="1440"/>
        </w:tabs>
        <w:ind w:left="1440" w:hanging="360"/>
      </w:pPr>
      <w:rPr>
        <w:rFonts w:ascii="Courier New" w:hAnsi="Courier New"/>
      </w:rPr>
    </w:lvl>
    <w:lvl w:ilvl="2" w:tplc="00B22906">
      <w:start w:val="1"/>
      <w:numFmt w:val="bullet"/>
      <w:lvlText w:val=""/>
      <w:lvlJc w:val="left"/>
      <w:pPr>
        <w:tabs>
          <w:tab w:val="num" w:pos="2160"/>
        </w:tabs>
        <w:ind w:left="2160" w:hanging="360"/>
      </w:pPr>
      <w:rPr>
        <w:rFonts w:ascii="Wingdings" w:hAnsi="Wingdings"/>
      </w:rPr>
    </w:lvl>
    <w:lvl w:ilvl="3" w:tplc="3E1C00F6">
      <w:start w:val="1"/>
      <w:numFmt w:val="bullet"/>
      <w:lvlText w:val=""/>
      <w:lvlJc w:val="left"/>
      <w:pPr>
        <w:tabs>
          <w:tab w:val="num" w:pos="2880"/>
        </w:tabs>
        <w:ind w:left="2880" w:hanging="360"/>
      </w:pPr>
      <w:rPr>
        <w:rFonts w:ascii="Symbol" w:hAnsi="Symbol"/>
      </w:rPr>
    </w:lvl>
    <w:lvl w:ilvl="4" w:tplc="454269DA">
      <w:start w:val="1"/>
      <w:numFmt w:val="bullet"/>
      <w:lvlText w:val="o"/>
      <w:lvlJc w:val="left"/>
      <w:pPr>
        <w:tabs>
          <w:tab w:val="num" w:pos="3600"/>
        </w:tabs>
        <w:ind w:left="3600" w:hanging="360"/>
      </w:pPr>
      <w:rPr>
        <w:rFonts w:ascii="Courier New" w:hAnsi="Courier New"/>
      </w:rPr>
    </w:lvl>
    <w:lvl w:ilvl="5" w:tplc="576C5D32">
      <w:start w:val="1"/>
      <w:numFmt w:val="bullet"/>
      <w:lvlText w:val=""/>
      <w:lvlJc w:val="left"/>
      <w:pPr>
        <w:tabs>
          <w:tab w:val="num" w:pos="4320"/>
        </w:tabs>
        <w:ind w:left="4320" w:hanging="360"/>
      </w:pPr>
      <w:rPr>
        <w:rFonts w:ascii="Wingdings" w:hAnsi="Wingdings"/>
      </w:rPr>
    </w:lvl>
    <w:lvl w:ilvl="6" w:tplc="A1C805CA">
      <w:start w:val="1"/>
      <w:numFmt w:val="bullet"/>
      <w:lvlText w:val=""/>
      <w:lvlJc w:val="left"/>
      <w:pPr>
        <w:tabs>
          <w:tab w:val="num" w:pos="5040"/>
        </w:tabs>
        <w:ind w:left="5040" w:hanging="360"/>
      </w:pPr>
      <w:rPr>
        <w:rFonts w:ascii="Symbol" w:hAnsi="Symbol"/>
      </w:rPr>
    </w:lvl>
    <w:lvl w:ilvl="7" w:tplc="5D96AD0C">
      <w:start w:val="1"/>
      <w:numFmt w:val="bullet"/>
      <w:lvlText w:val="o"/>
      <w:lvlJc w:val="left"/>
      <w:pPr>
        <w:tabs>
          <w:tab w:val="num" w:pos="5760"/>
        </w:tabs>
        <w:ind w:left="5760" w:hanging="360"/>
      </w:pPr>
      <w:rPr>
        <w:rFonts w:ascii="Courier New" w:hAnsi="Courier New"/>
      </w:rPr>
    </w:lvl>
    <w:lvl w:ilvl="8" w:tplc="1EB68B3C">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AA2C0B9E">
      <w:start w:val="1"/>
      <w:numFmt w:val="bullet"/>
      <w:lvlText w:val=""/>
      <w:lvlJc w:val="left"/>
      <w:pPr>
        <w:ind w:left="720" w:hanging="360"/>
      </w:pPr>
      <w:rPr>
        <w:rFonts w:ascii="Symbol" w:hAnsi="Symbol"/>
      </w:rPr>
    </w:lvl>
    <w:lvl w:ilvl="1" w:tplc="F320DC76">
      <w:start w:val="1"/>
      <w:numFmt w:val="bullet"/>
      <w:lvlText w:val="o"/>
      <w:lvlJc w:val="left"/>
      <w:pPr>
        <w:tabs>
          <w:tab w:val="num" w:pos="1440"/>
        </w:tabs>
        <w:ind w:left="1440" w:hanging="360"/>
      </w:pPr>
      <w:rPr>
        <w:rFonts w:ascii="Courier New" w:hAnsi="Courier New"/>
      </w:rPr>
    </w:lvl>
    <w:lvl w:ilvl="2" w:tplc="4D5A0198">
      <w:start w:val="1"/>
      <w:numFmt w:val="bullet"/>
      <w:lvlText w:val=""/>
      <w:lvlJc w:val="left"/>
      <w:pPr>
        <w:tabs>
          <w:tab w:val="num" w:pos="2160"/>
        </w:tabs>
        <w:ind w:left="2160" w:hanging="360"/>
      </w:pPr>
      <w:rPr>
        <w:rFonts w:ascii="Wingdings" w:hAnsi="Wingdings"/>
      </w:rPr>
    </w:lvl>
    <w:lvl w:ilvl="3" w:tplc="62E2FDF4">
      <w:start w:val="1"/>
      <w:numFmt w:val="bullet"/>
      <w:lvlText w:val=""/>
      <w:lvlJc w:val="left"/>
      <w:pPr>
        <w:tabs>
          <w:tab w:val="num" w:pos="2880"/>
        </w:tabs>
        <w:ind w:left="2880" w:hanging="360"/>
      </w:pPr>
      <w:rPr>
        <w:rFonts w:ascii="Symbol" w:hAnsi="Symbol"/>
      </w:rPr>
    </w:lvl>
    <w:lvl w:ilvl="4" w:tplc="0FDCDD44">
      <w:start w:val="1"/>
      <w:numFmt w:val="bullet"/>
      <w:lvlText w:val="o"/>
      <w:lvlJc w:val="left"/>
      <w:pPr>
        <w:tabs>
          <w:tab w:val="num" w:pos="3600"/>
        </w:tabs>
        <w:ind w:left="3600" w:hanging="360"/>
      </w:pPr>
      <w:rPr>
        <w:rFonts w:ascii="Courier New" w:hAnsi="Courier New"/>
      </w:rPr>
    </w:lvl>
    <w:lvl w:ilvl="5" w:tplc="24CAA8E6">
      <w:start w:val="1"/>
      <w:numFmt w:val="bullet"/>
      <w:lvlText w:val=""/>
      <w:lvlJc w:val="left"/>
      <w:pPr>
        <w:tabs>
          <w:tab w:val="num" w:pos="4320"/>
        </w:tabs>
        <w:ind w:left="4320" w:hanging="360"/>
      </w:pPr>
      <w:rPr>
        <w:rFonts w:ascii="Wingdings" w:hAnsi="Wingdings"/>
      </w:rPr>
    </w:lvl>
    <w:lvl w:ilvl="6" w:tplc="0B066A46">
      <w:start w:val="1"/>
      <w:numFmt w:val="bullet"/>
      <w:lvlText w:val=""/>
      <w:lvlJc w:val="left"/>
      <w:pPr>
        <w:tabs>
          <w:tab w:val="num" w:pos="5040"/>
        </w:tabs>
        <w:ind w:left="5040" w:hanging="360"/>
      </w:pPr>
      <w:rPr>
        <w:rFonts w:ascii="Symbol" w:hAnsi="Symbol"/>
      </w:rPr>
    </w:lvl>
    <w:lvl w:ilvl="7" w:tplc="5CA8178E">
      <w:start w:val="1"/>
      <w:numFmt w:val="bullet"/>
      <w:lvlText w:val="o"/>
      <w:lvlJc w:val="left"/>
      <w:pPr>
        <w:tabs>
          <w:tab w:val="num" w:pos="5760"/>
        </w:tabs>
        <w:ind w:left="5760" w:hanging="360"/>
      </w:pPr>
      <w:rPr>
        <w:rFonts w:ascii="Courier New" w:hAnsi="Courier New"/>
      </w:rPr>
    </w:lvl>
    <w:lvl w:ilvl="8" w:tplc="04BCE18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29E6D21C">
      <w:start w:val="1"/>
      <w:numFmt w:val="bullet"/>
      <w:lvlText w:val=""/>
      <w:lvlJc w:val="left"/>
      <w:pPr>
        <w:ind w:left="720" w:hanging="360"/>
      </w:pPr>
      <w:rPr>
        <w:rFonts w:ascii="Symbol" w:hAnsi="Symbol"/>
      </w:rPr>
    </w:lvl>
    <w:lvl w:ilvl="1" w:tplc="030AF402">
      <w:start w:val="1"/>
      <w:numFmt w:val="bullet"/>
      <w:lvlText w:val="o"/>
      <w:lvlJc w:val="left"/>
      <w:pPr>
        <w:tabs>
          <w:tab w:val="num" w:pos="1440"/>
        </w:tabs>
        <w:ind w:left="1440" w:hanging="360"/>
      </w:pPr>
      <w:rPr>
        <w:rFonts w:ascii="Courier New" w:hAnsi="Courier New"/>
      </w:rPr>
    </w:lvl>
    <w:lvl w:ilvl="2" w:tplc="87DA2DA4">
      <w:start w:val="1"/>
      <w:numFmt w:val="bullet"/>
      <w:lvlText w:val=""/>
      <w:lvlJc w:val="left"/>
      <w:pPr>
        <w:tabs>
          <w:tab w:val="num" w:pos="2160"/>
        </w:tabs>
        <w:ind w:left="2160" w:hanging="360"/>
      </w:pPr>
      <w:rPr>
        <w:rFonts w:ascii="Wingdings" w:hAnsi="Wingdings"/>
      </w:rPr>
    </w:lvl>
    <w:lvl w:ilvl="3" w:tplc="56A0A56A">
      <w:start w:val="1"/>
      <w:numFmt w:val="bullet"/>
      <w:lvlText w:val=""/>
      <w:lvlJc w:val="left"/>
      <w:pPr>
        <w:tabs>
          <w:tab w:val="num" w:pos="2880"/>
        </w:tabs>
        <w:ind w:left="2880" w:hanging="360"/>
      </w:pPr>
      <w:rPr>
        <w:rFonts w:ascii="Symbol" w:hAnsi="Symbol"/>
      </w:rPr>
    </w:lvl>
    <w:lvl w:ilvl="4" w:tplc="71705FE2">
      <w:start w:val="1"/>
      <w:numFmt w:val="bullet"/>
      <w:lvlText w:val="o"/>
      <w:lvlJc w:val="left"/>
      <w:pPr>
        <w:tabs>
          <w:tab w:val="num" w:pos="3600"/>
        </w:tabs>
        <w:ind w:left="3600" w:hanging="360"/>
      </w:pPr>
      <w:rPr>
        <w:rFonts w:ascii="Courier New" w:hAnsi="Courier New"/>
      </w:rPr>
    </w:lvl>
    <w:lvl w:ilvl="5" w:tplc="ECFE5468">
      <w:start w:val="1"/>
      <w:numFmt w:val="bullet"/>
      <w:lvlText w:val=""/>
      <w:lvlJc w:val="left"/>
      <w:pPr>
        <w:tabs>
          <w:tab w:val="num" w:pos="4320"/>
        </w:tabs>
        <w:ind w:left="4320" w:hanging="360"/>
      </w:pPr>
      <w:rPr>
        <w:rFonts w:ascii="Wingdings" w:hAnsi="Wingdings"/>
      </w:rPr>
    </w:lvl>
    <w:lvl w:ilvl="6" w:tplc="AED82C78">
      <w:start w:val="1"/>
      <w:numFmt w:val="bullet"/>
      <w:lvlText w:val=""/>
      <w:lvlJc w:val="left"/>
      <w:pPr>
        <w:tabs>
          <w:tab w:val="num" w:pos="5040"/>
        </w:tabs>
        <w:ind w:left="5040" w:hanging="360"/>
      </w:pPr>
      <w:rPr>
        <w:rFonts w:ascii="Symbol" w:hAnsi="Symbol"/>
      </w:rPr>
    </w:lvl>
    <w:lvl w:ilvl="7" w:tplc="3C14385E">
      <w:start w:val="1"/>
      <w:numFmt w:val="bullet"/>
      <w:lvlText w:val="o"/>
      <w:lvlJc w:val="left"/>
      <w:pPr>
        <w:tabs>
          <w:tab w:val="num" w:pos="5760"/>
        </w:tabs>
        <w:ind w:left="5760" w:hanging="360"/>
      </w:pPr>
      <w:rPr>
        <w:rFonts w:ascii="Courier New" w:hAnsi="Courier New"/>
      </w:rPr>
    </w:lvl>
    <w:lvl w:ilvl="8" w:tplc="E302855E">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0C60336C">
      <w:start w:val="1"/>
      <w:numFmt w:val="bullet"/>
      <w:lvlText w:val=""/>
      <w:lvlJc w:val="left"/>
      <w:pPr>
        <w:ind w:left="720" w:hanging="360"/>
      </w:pPr>
      <w:rPr>
        <w:rFonts w:ascii="Symbol" w:hAnsi="Symbol"/>
      </w:rPr>
    </w:lvl>
    <w:lvl w:ilvl="1" w:tplc="15142354">
      <w:start w:val="1"/>
      <w:numFmt w:val="bullet"/>
      <w:lvlText w:val="o"/>
      <w:lvlJc w:val="left"/>
      <w:pPr>
        <w:tabs>
          <w:tab w:val="num" w:pos="1440"/>
        </w:tabs>
        <w:ind w:left="1440" w:hanging="360"/>
      </w:pPr>
      <w:rPr>
        <w:rFonts w:ascii="Courier New" w:hAnsi="Courier New"/>
      </w:rPr>
    </w:lvl>
    <w:lvl w:ilvl="2" w:tplc="C70007B6">
      <w:start w:val="1"/>
      <w:numFmt w:val="bullet"/>
      <w:lvlText w:val=""/>
      <w:lvlJc w:val="left"/>
      <w:pPr>
        <w:tabs>
          <w:tab w:val="num" w:pos="2160"/>
        </w:tabs>
        <w:ind w:left="2160" w:hanging="360"/>
      </w:pPr>
      <w:rPr>
        <w:rFonts w:ascii="Wingdings" w:hAnsi="Wingdings"/>
      </w:rPr>
    </w:lvl>
    <w:lvl w:ilvl="3" w:tplc="159C8A68">
      <w:start w:val="1"/>
      <w:numFmt w:val="bullet"/>
      <w:lvlText w:val=""/>
      <w:lvlJc w:val="left"/>
      <w:pPr>
        <w:tabs>
          <w:tab w:val="num" w:pos="2880"/>
        </w:tabs>
        <w:ind w:left="2880" w:hanging="360"/>
      </w:pPr>
      <w:rPr>
        <w:rFonts w:ascii="Symbol" w:hAnsi="Symbol"/>
      </w:rPr>
    </w:lvl>
    <w:lvl w:ilvl="4" w:tplc="1B923184">
      <w:start w:val="1"/>
      <w:numFmt w:val="bullet"/>
      <w:lvlText w:val="o"/>
      <w:lvlJc w:val="left"/>
      <w:pPr>
        <w:tabs>
          <w:tab w:val="num" w:pos="3600"/>
        </w:tabs>
        <w:ind w:left="3600" w:hanging="360"/>
      </w:pPr>
      <w:rPr>
        <w:rFonts w:ascii="Courier New" w:hAnsi="Courier New"/>
      </w:rPr>
    </w:lvl>
    <w:lvl w:ilvl="5" w:tplc="24F04FB8">
      <w:start w:val="1"/>
      <w:numFmt w:val="bullet"/>
      <w:lvlText w:val=""/>
      <w:lvlJc w:val="left"/>
      <w:pPr>
        <w:tabs>
          <w:tab w:val="num" w:pos="4320"/>
        </w:tabs>
        <w:ind w:left="4320" w:hanging="360"/>
      </w:pPr>
      <w:rPr>
        <w:rFonts w:ascii="Wingdings" w:hAnsi="Wingdings"/>
      </w:rPr>
    </w:lvl>
    <w:lvl w:ilvl="6" w:tplc="95CE7880">
      <w:start w:val="1"/>
      <w:numFmt w:val="bullet"/>
      <w:lvlText w:val=""/>
      <w:lvlJc w:val="left"/>
      <w:pPr>
        <w:tabs>
          <w:tab w:val="num" w:pos="5040"/>
        </w:tabs>
        <w:ind w:left="5040" w:hanging="360"/>
      </w:pPr>
      <w:rPr>
        <w:rFonts w:ascii="Symbol" w:hAnsi="Symbol"/>
      </w:rPr>
    </w:lvl>
    <w:lvl w:ilvl="7" w:tplc="6B86810A">
      <w:start w:val="1"/>
      <w:numFmt w:val="bullet"/>
      <w:lvlText w:val="o"/>
      <w:lvlJc w:val="left"/>
      <w:pPr>
        <w:tabs>
          <w:tab w:val="num" w:pos="5760"/>
        </w:tabs>
        <w:ind w:left="5760" w:hanging="360"/>
      </w:pPr>
      <w:rPr>
        <w:rFonts w:ascii="Courier New" w:hAnsi="Courier New"/>
      </w:rPr>
    </w:lvl>
    <w:lvl w:ilvl="8" w:tplc="E69C8B22">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hybridMultilevel"/>
    <w:tmpl w:val="000000FE"/>
    <w:lvl w:ilvl="0" w:tplc="EBE65D62">
      <w:start w:val="1"/>
      <w:numFmt w:val="bullet"/>
      <w:lvlText w:val=""/>
      <w:lvlJc w:val="left"/>
      <w:pPr>
        <w:ind w:left="720" w:hanging="360"/>
      </w:pPr>
      <w:rPr>
        <w:rFonts w:ascii="Symbol" w:hAnsi="Symbol"/>
      </w:rPr>
    </w:lvl>
    <w:lvl w:ilvl="1" w:tplc="05A87334">
      <w:start w:val="1"/>
      <w:numFmt w:val="bullet"/>
      <w:lvlText w:val="o"/>
      <w:lvlJc w:val="left"/>
      <w:pPr>
        <w:tabs>
          <w:tab w:val="num" w:pos="1440"/>
        </w:tabs>
        <w:ind w:left="1440" w:hanging="360"/>
      </w:pPr>
      <w:rPr>
        <w:rFonts w:ascii="Courier New" w:hAnsi="Courier New"/>
      </w:rPr>
    </w:lvl>
    <w:lvl w:ilvl="2" w:tplc="0A70DCD8">
      <w:start w:val="1"/>
      <w:numFmt w:val="bullet"/>
      <w:lvlText w:val=""/>
      <w:lvlJc w:val="left"/>
      <w:pPr>
        <w:tabs>
          <w:tab w:val="num" w:pos="2160"/>
        </w:tabs>
        <w:ind w:left="2160" w:hanging="360"/>
      </w:pPr>
      <w:rPr>
        <w:rFonts w:ascii="Wingdings" w:hAnsi="Wingdings"/>
      </w:rPr>
    </w:lvl>
    <w:lvl w:ilvl="3" w:tplc="F48650DA">
      <w:start w:val="1"/>
      <w:numFmt w:val="bullet"/>
      <w:lvlText w:val=""/>
      <w:lvlJc w:val="left"/>
      <w:pPr>
        <w:tabs>
          <w:tab w:val="num" w:pos="2880"/>
        </w:tabs>
        <w:ind w:left="2880" w:hanging="360"/>
      </w:pPr>
      <w:rPr>
        <w:rFonts w:ascii="Symbol" w:hAnsi="Symbol"/>
      </w:rPr>
    </w:lvl>
    <w:lvl w:ilvl="4" w:tplc="2F6C8F12">
      <w:start w:val="1"/>
      <w:numFmt w:val="bullet"/>
      <w:lvlText w:val="o"/>
      <w:lvlJc w:val="left"/>
      <w:pPr>
        <w:tabs>
          <w:tab w:val="num" w:pos="3600"/>
        </w:tabs>
        <w:ind w:left="3600" w:hanging="360"/>
      </w:pPr>
      <w:rPr>
        <w:rFonts w:ascii="Courier New" w:hAnsi="Courier New"/>
      </w:rPr>
    </w:lvl>
    <w:lvl w:ilvl="5" w:tplc="27543BCE">
      <w:start w:val="1"/>
      <w:numFmt w:val="bullet"/>
      <w:lvlText w:val=""/>
      <w:lvlJc w:val="left"/>
      <w:pPr>
        <w:tabs>
          <w:tab w:val="num" w:pos="4320"/>
        </w:tabs>
        <w:ind w:left="4320" w:hanging="360"/>
      </w:pPr>
      <w:rPr>
        <w:rFonts w:ascii="Wingdings" w:hAnsi="Wingdings"/>
      </w:rPr>
    </w:lvl>
    <w:lvl w:ilvl="6" w:tplc="A192D420">
      <w:start w:val="1"/>
      <w:numFmt w:val="bullet"/>
      <w:lvlText w:val=""/>
      <w:lvlJc w:val="left"/>
      <w:pPr>
        <w:tabs>
          <w:tab w:val="num" w:pos="5040"/>
        </w:tabs>
        <w:ind w:left="5040" w:hanging="360"/>
      </w:pPr>
      <w:rPr>
        <w:rFonts w:ascii="Symbol" w:hAnsi="Symbol"/>
      </w:rPr>
    </w:lvl>
    <w:lvl w:ilvl="7" w:tplc="50624E70">
      <w:start w:val="1"/>
      <w:numFmt w:val="bullet"/>
      <w:lvlText w:val="o"/>
      <w:lvlJc w:val="left"/>
      <w:pPr>
        <w:tabs>
          <w:tab w:val="num" w:pos="5760"/>
        </w:tabs>
        <w:ind w:left="5760" w:hanging="360"/>
      </w:pPr>
      <w:rPr>
        <w:rFonts w:ascii="Courier New" w:hAnsi="Courier New"/>
      </w:rPr>
    </w:lvl>
    <w:lvl w:ilvl="8" w:tplc="B5180054">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C5968C04">
      <w:start w:val="1"/>
      <w:numFmt w:val="bullet"/>
      <w:lvlText w:val=""/>
      <w:lvlJc w:val="left"/>
      <w:pPr>
        <w:ind w:left="720" w:hanging="360"/>
      </w:pPr>
      <w:rPr>
        <w:rFonts w:ascii="Symbol" w:hAnsi="Symbol"/>
      </w:rPr>
    </w:lvl>
    <w:lvl w:ilvl="1" w:tplc="1BC0002A">
      <w:start w:val="1"/>
      <w:numFmt w:val="bullet"/>
      <w:lvlText w:val="o"/>
      <w:lvlJc w:val="left"/>
      <w:pPr>
        <w:tabs>
          <w:tab w:val="num" w:pos="1440"/>
        </w:tabs>
        <w:ind w:left="1440" w:hanging="360"/>
      </w:pPr>
      <w:rPr>
        <w:rFonts w:ascii="Courier New" w:hAnsi="Courier New"/>
      </w:rPr>
    </w:lvl>
    <w:lvl w:ilvl="2" w:tplc="960E1678">
      <w:start w:val="1"/>
      <w:numFmt w:val="bullet"/>
      <w:lvlText w:val=""/>
      <w:lvlJc w:val="left"/>
      <w:pPr>
        <w:tabs>
          <w:tab w:val="num" w:pos="2160"/>
        </w:tabs>
        <w:ind w:left="2160" w:hanging="360"/>
      </w:pPr>
      <w:rPr>
        <w:rFonts w:ascii="Wingdings" w:hAnsi="Wingdings"/>
      </w:rPr>
    </w:lvl>
    <w:lvl w:ilvl="3" w:tplc="508201EA">
      <w:start w:val="1"/>
      <w:numFmt w:val="bullet"/>
      <w:lvlText w:val=""/>
      <w:lvlJc w:val="left"/>
      <w:pPr>
        <w:tabs>
          <w:tab w:val="num" w:pos="2880"/>
        </w:tabs>
        <w:ind w:left="2880" w:hanging="360"/>
      </w:pPr>
      <w:rPr>
        <w:rFonts w:ascii="Symbol" w:hAnsi="Symbol"/>
      </w:rPr>
    </w:lvl>
    <w:lvl w:ilvl="4" w:tplc="D27C8978">
      <w:start w:val="1"/>
      <w:numFmt w:val="bullet"/>
      <w:lvlText w:val="o"/>
      <w:lvlJc w:val="left"/>
      <w:pPr>
        <w:tabs>
          <w:tab w:val="num" w:pos="3600"/>
        </w:tabs>
        <w:ind w:left="3600" w:hanging="360"/>
      </w:pPr>
      <w:rPr>
        <w:rFonts w:ascii="Courier New" w:hAnsi="Courier New"/>
      </w:rPr>
    </w:lvl>
    <w:lvl w:ilvl="5" w:tplc="38E61E84">
      <w:start w:val="1"/>
      <w:numFmt w:val="bullet"/>
      <w:lvlText w:val=""/>
      <w:lvlJc w:val="left"/>
      <w:pPr>
        <w:tabs>
          <w:tab w:val="num" w:pos="4320"/>
        </w:tabs>
        <w:ind w:left="4320" w:hanging="360"/>
      </w:pPr>
      <w:rPr>
        <w:rFonts w:ascii="Wingdings" w:hAnsi="Wingdings"/>
      </w:rPr>
    </w:lvl>
    <w:lvl w:ilvl="6" w:tplc="2E6AF0F8">
      <w:start w:val="1"/>
      <w:numFmt w:val="bullet"/>
      <w:lvlText w:val=""/>
      <w:lvlJc w:val="left"/>
      <w:pPr>
        <w:tabs>
          <w:tab w:val="num" w:pos="5040"/>
        </w:tabs>
        <w:ind w:left="5040" w:hanging="360"/>
      </w:pPr>
      <w:rPr>
        <w:rFonts w:ascii="Symbol" w:hAnsi="Symbol"/>
      </w:rPr>
    </w:lvl>
    <w:lvl w:ilvl="7" w:tplc="085E4FA4">
      <w:start w:val="1"/>
      <w:numFmt w:val="bullet"/>
      <w:lvlText w:val="o"/>
      <w:lvlJc w:val="left"/>
      <w:pPr>
        <w:tabs>
          <w:tab w:val="num" w:pos="5760"/>
        </w:tabs>
        <w:ind w:left="5760" w:hanging="360"/>
      </w:pPr>
      <w:rPr>
        <w:rFonts w:ascii="Courier New" w:hAnsi="Courier New"/>
      </w:rPr>
    </w:lvl>
    <w:lvl w:ilvl="8" w:tplc="DB92FD7C">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C53293FE">
      <w:start w:val="1"/>
      <w:numFmt w:val="bullet"/>
      <w:lvlText w:val=""/>
      <w:lvlJc w:val="left"/>
      <w:pPr>
        <w:ind w:left="720" w:hanging="360"/>
      </w:pPr>
      <w:rPr>
        <w:rFonts w:ascii="Symbol" w:hAnsi="Symbol"/>
      </w:rPr>
    </w:lvl>
    <w:lvl w:ilvl="1" w:tplc="EDF803AA">
      <w:start w:val="1"/>
      <w:numFmt w:val="bullet"/>
      <w:lvlText w:val="o"/>
      <w:lvlJc w:val="left"/>
      <w:pPr>
        <w:tabs>
          <w:tab w:val="num" w:pos="1440"/>
        </w:tabs>
        <w:ind w:left="1440" w:hanging="360"/>
      </w:pPr>
      <w:rPr>
        <w:rFonts w:ascii="Courier New" w:hAnsi="Courier New"/>
      </w:rPr>
    </w:lvl>
    <w:lvl w:ilvl="2" w:tplc="CE0AE4C4">
      <w:start w:val="1"/>
      <w:numFmt w:val="bullet"/>
      <w:lvlText w:val=""/>
      <w:lvlJc w:val="left"/>
      <w:pPr>
        <w:tabs>
          <w:tab w:val="num" w:pos="2160"/>
        </w:tabs>
        <w:ind w:left="2160" w:hanging="360"/>
      </w:pPr>
      <w:rPr>
        <w:rFonts w:ascii="Wingdings" w:hAnsi="Wingdings"/>
      </w:rPr>
    </w:lvl>
    <w:lvl w:ilvl="3" w:tplc="C314884E">
      <w:start w:val="1"/>
      <w:numFmt w:val="bullet"/>
      <w:lvlText w:val=""/>
      <w:lvlJc w:val="left"/>
      <w:pPr>
        <w:tabs>
          <w:tab w:val="num" w:pos="2880"/>
        </w:tabs>
        <w:ind w:left="2880" w:hanging="360"/>
      </w:pPr>
      <w:rPr>
        <w:rFonts w:ascii="Symbol" w:hAnsi="Symbol"/>
      </w:rPr>
    </w:lvl>
    <w:lvl w:ilvl="4" w:tplc="77BA7698">
      <w:start w:val="1"/>
      <w:numFmt w:val="bullet"/>
      <w:lvlText w:val="o"/>
      <w:lvlJc w:val="left"/>
      <w:pPr>
        <w:tabs>
          <w:tab w:val="num" w:pos="3600"/>
        </w:tabs>
        <w:ind w:left="3600" w:hanging="360"/>
      </w:pPr>
      <w:rPr>
        <w:rFonts w:ascii="Courier New" w:hAnsi="Courier New"/>
      </w:rPr>
    </w:lvl>
    <w:lvl w:ilvl="5" w:tplc="01A44E88">
      <w:start w:val="1"/>
      <w:numFmt w:val="bullet"/>
      <w:lvlText w:val=""/>
      <w:lvlJc w:val="left"/>
      <w:pPr>
        <w:tabs>
          <w:tab w:val="num" w:pos="4320"/>
        </w:tabs>
        <w:ind w:left="4320" w:hanging="360"/>
      </w:pPr>
      <w:rPr>
        <w:rFonts w:ascii="Wingdings" w:hAnsi="Wingdings"/>
      </w:rPr>
    </w:lvl>
    <w:lvl w:ilvl="6" w:tplc="40B01E1E">
      <w:start w:val="1"/>
      <w:numFmt w:val="bullet"/>
      <w:lvlText w:val=""/>
      <w:lvlJc w:val="left"/>
      <w:pPr>
        <w:tabs>
          <w:tab w:val="num" w:pos="5040"/>
        </w:tabs>
        <w:ind w:left="5040" w:hanging="360"/>
      </w:pPr>
      <w:rPr>
        <w:rFonts w:ascii="Symbol" w:hAnsi="Symbol"/>
      </w:rPr>
    </w:lvl>
    <w:lvl w:ilvl="7" w:tplc="C0866E62">
      <w:start w:val="1"/>
      <w:numFmt w:val="bullet"/>
      <w:lvlText w:val="o"/>
      <w:lvlJc w:val="left"/>
      <w:pPr>
        <w:tabs>
          <w:tab w:val="num" w:pos="5760"/>
        </w:tabs>
        <w:ind w:left="5760" w:hanging="360"/>
      </w:pPr>
      <w:rPr>
        <w:rFonts w:ascii="Courier New" w:hAnsi="Courier New"/>
      </w:rPr>
    </w:lvl>
    <w:lvl w:ilvl="8" w:tplc="43987104">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82600688">
      <w:start w:val="1"/>
      <w:numFmt w:val="bullet"/>
      <w:lvlText w:val=""/>
      <w:lvlJc w:val="left"/>
      <w:pPr>
        <w:ind w:left="720" w:hanging="360"/>
      </w:pPr>
      <w:rPr>
        <w:rFonts w:ascii="Symbol" w:hAnsi="Symbol"/>
      </w:rPr>
    </w:lvl>
    <w:lvl w:ilvl="1" w:tplc="CF0A600C">
      <w:start w:val="1"/>
      <w:numFmt w:val="bullet"/>
      <w:lvlText w:val="o"/>
      <w:lvlJc w:val="left"/>
      <w:pPr>
        <w:tabs>
          <w:tab w:val="num" w:pos="1440"/>
        </w:tabs>
        <w:ind w:left="1440" w:hanging="360"/>
      </w:pPr>
      <w:rPr>
        <w:rFonts w:ascii="Courier New" w:hAnsi="Courier New"/>
      </w:rPr>
    </w:lvl>
    <w:lvl w:ilvl="2" w:tplc="22DE030A">
      <w:start w:val="1"/>
      <w:numFmt w:val="bullet"/>
      <w:lvlText w:val=""/>
      <w:lvlJc w:val="left"/>
      <w:pPr>
        <w:tabs>
          <w:tab w:val="num" w:pos="2160"/>
        </w:tabs>
        <w:ind w:left="2160" w:hanging="360"/>
      </w:pPr>
      <w:rPr>
        <w:rFonts w:ascii="Wingdings" w:hAnsi="Wingdings"/>
      </w:rPr>
    </w:lvl>
    <w:lvl w:ilvl="3" w:tplc="F07C8DC6">
      <w:start w:val="1"/>
      <w:numFmt w:val="bullet"/>
      <w:lvlText w:val=""/>
      <w:lvlJc w:val="left"/>
      <w:pPr>
        <w:tabs>
          <w:tab w:val="num" w:pos="2880"/>
        </w:tabs>
        <w:ind w:left="2880" w:hanging="360"/>
      </w:pPr>
      <w:rPr>
        <w:rFonts w:ascii="Symbol" w:hAnsi="Symbol"/>
      </w:rPr>
    </w:lvl>
    <w:lvl w:ilvl="4" w:tplc="60D42680">
      <w:start w:val="1"/>
      <w:numFmt w:val="bullet"/>
      <w:lvlText w:val="o"/>
      <w:lvlJc w:val="left"/>
      <w:pPr>
        <w:tabs>
          <w:tab w:val="num" w:pos="3600"/>
        </w:tabs>
        <w:ind w:left="3600" w:hanging="360"/>
      </w:pPr>
      <w:rPr>
        <w:rFonts w:ascii="Courier New" w:hAnsi="Courier New"/>
      </w:rPr>
    </w:lvl>
    <w:lvl w:ilvl="5" w:tplc="88E435B4">
      <w:start w:val="1"/>
      <w:numFmt w:val="bullet"/>
      <w:lvlText w:val=""/>
      <w:lvlJc w:val="left"/>
      <w:pPr>
        <w:tabs>
          <w:tab w:val="num" w:pos="4320"/>
        </w:tabs>
        <w:ind w:left="4320" w:hanging="360"/>
      </w:pPr>
      <w:rPr>
        <w:rFonts w:ascii="Wingdings" w:hAnsi="Wingdings"/>
      </w:rPr>
    </w:lvl>
    <w:lvl w:ilvl="6" w:tplc="9A80B742">
      <w:start w:val="1"/>
      <w:numFmt w:val="bullet"/>
      <w:lvlText w:val=""/>
      <w:lvlJc w:val="left"/>
      <w:pPr>
        <w:tabs>
          <w:tab w:val="num" w:pos="5040"/>
        </w:tabs>
        <w:ind w:left="5040" w:hanging="360"/>
      </w:pPr>
      <w:rPr>
        <w:rFonts w:ascii="Symbol" w:hAnsi="Symbol"/>
      </w:rPr>
    </w:lvl>
    <w:lvl w:ilvl="7" w:tplc="090C6376">
      <w:start w:val="1"/>
      <w:numFmt w:val="bullet"/>
      <w:lvlText w:val="o"/>
      <w:lvlJc w:val="left"/>
      <w:pPr>
        <w:tabs>
          <w:tab w:val="num" w:pos="5760"/>
        </w:tabs>
        <w:ind w:left="5760" w:hanging="360"/>
      </w:pPr>
      <w:rPr>
        <w:rFonts w:ascii="Courier New" w:hAnsi="Courier New"/>
      </w:rPr>
    </w:lvl>
    <w:lvl w:ilvl="8" w:tplc="19FE782C">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63588060">
      <w:start w:val="1"/>
      <w:numFmt w:val="bullet"/>
      <w:lvlText w:val=""/>
      <w:lvlJc w:val="left"/>
      <w:pPr>
        <w:ind w:left="720" w:hanging="360"/>
      </w:pPr>
      <w:rPr>
        <w:rFonts w:ascii="Symbol" w:hAnsi="Symbol"/>
      </w:rPr>
    </w:lvl>
    <w:lvl w:ilvl="1" w:tplc="7A7EB838">
      <w:start w:val="1"/>
      <w:numFmt w:val="bullet"/>
      <w:lvlText w:val="o"/>
      <w:lvlJc w:val="left"/>
      <w:pPr>
        <w:tabs>
          <w:tab w:val="num" w:pos="1440"/>
        </w:tabs>
        <w:ind w:left="1440" w:hanging="360"/>
      </w:pPr>
      <w:rPr>
        <w:rFonts w:ascii="Courier New" w:hAnsi="Courier New"/>
      </w:rPr>
    </w:lvl>
    <w:lvl w:ilvl="2" w:tplc="E3BE6BCA">
      <w:start w:val="1"/>
      <w:numFmt w:val="bullet"/>
      <w:lvlText w:val=""/>
      <w:lvlJc w:val="left"/>
      <w:pPr>
        <w:tabs>
          <w:tab w:val="num" w:pos="2160"/>
        </w:tabs>
        <w:ind w:left="2160" w:hanging="360"/>
      </w:pPr>
      <w:rPr>
        <w:rFonts w:ascii="Wingdings" w:hAnsi="Wingdings"/>
      </w:rPr>
    </w:lvl>
    <w:lvl w:ilvl="3" w:tplc="A06A95C6">
      <w:start w:val="1"/>
      <w:numFmt w:val="bullet"/>
      <w:lvlText w:val=""/>
      <w:lvlJc w:val="left"/>
      <w:pPr>
        <w:tabs>
          <w:tab w:val="num" w:pos="2880"/>
        </w:tabs>
        <w:ind w:left="2880" w:hanging="360"/>
      </w:pPr>
      <w:rPr>
        <w:rFonts w:ascii="Symbol" w:hAnsi="Symbol"/>
      </w:rPr>
    </w:lvl>
    <w:lvl w:ilvl="4" w:tplc="59F20B82">
      <w:start w:val="1"/>
      <w:numFmt w:val="bullet"/>
      <w:lvlText w:val="o"/>
      <w:lvlJc w:val="left"/>
      <w:pPr>
        <w:tabs>
          <w:tab w:val="num" w:pos="3600"/>
        </w:tabs>
        <w:ind w:left="3600" w:hanging="360"/>
      </w:pPr>
      <w:rPr>
        <w:rFonts w:ascii="Courier New" w:hAnsi="Courier New"/>
      </w:rPr>
    </w:lvl>
    <w:lvl w:ilvl="5" w:tplc="C7A80116">
      <w:start w:val="1"/>
      <w:numFmt w:val="bullet"/>
      <w:lvlText w:val=""/>
      <w:lvlJc w:val="left"/>
      <w:pPr>
        <w:tabs>
          <w:tab w:val="num" w:pos="4320"/>
        </w:tabs>
        <w:ind w:left="4320" w:hanging="360"/>
      </w:pPr>
      <w:rPr>
        <w:rFonts w:ascii="Wingdings" w:hAnsi="Wingdings"/>
      </w:rPr>
    </w:lvl>
    <w:lvl w:ilvl="6" w:tplc="FFAC09F8">
      <w:start w:val="1"/>
      <w:numFmt w:val="bullet"/>
      <w:lvlText w:val=""/>
      <w:lvlJc w:val="left"/>
      <w:pPr>
        <w:tabs>
          <w:tab w:val="num" w:pos="5040"/>
        </w:tabs>
        <w:ind w:left="5040" w:hanging="360"/>
      </w:pPr>
      <w:rPr>
        <w:rFonts w:ascii="Symbol" w:hAnsi="Symbol"/>
      </w:rPr>
    </w:lvl>
    <w:lvl w:ilvl="7" w:tplc="AA809C62">
      <w:start w:val="1"/>
      <w:numFmt w:val="bullet"/>
      <w:lvlText w:val="o"/>
      <w:lvlJc w:val="left"/>
      <w:pPr>
        <w:tabs>
          <w:tab w:val="num" w:pos="5760"/>
        </w:tabs>
        <w:ind w:left="5760" w:hanging="360"/>
      </w:pPr>
      <w:rPr>
        <w:rFonts w:ascii="Courier New" w:hAnsi="Courier New"/>
      </w:rPr>
    </w:lvl>
    <w:lvl w:ilvl="8" w:tplc="CC30FBBA">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D1A42C06">
      <w:start w:val="1"/>
      <w:numFmt w:val="bullet"/>
      <w:lvlText w:val=""/>
      <w:lvlJc w:val="left"/>
      <w:pPr>
        <w:ind w:left="720" w:hanging="360"/>
      </w:pPr>
      <w:rPr>
        <w:rFonts w:ascii="Symbol" w:hAnsi="Symbol"/>
      </w:rPr>
    </w:lvl>
    <w:lvl w:ilvl="1" w:tplc="4D0AD346">
      <w:start w:val="1"/>
      <w:numFmt w:val="bullet"/>
      <w:lvlText w:val="o"/>
      <w:lvlJc w:val="left"/>
      <w:pPr>
        <w:tabs>
          <w:tab w:val="num" w:pos="1440"/>
        </w:tabs>
        <w:ind w:left="1440" w:hanging="360"/>
      </w:pPr>
      <w:rPr>
        <w:rFonts w:ascii="Courier New" w:hAnsi="Courier New"/>
      </w:rPr>
    </w:lvl>
    <w:lvl w:ilvl="2" w:tplc="BBEA918E">
      <w:start w:val="1"/>
      <w:numFmt w:val="bullet"/>
      <w:lvlText w:val=""/>
      <w:lvlJc w:val="left"/>
      <w:pPr>
        <w:tabs>
          <w:tab w:val="num" w:pos="2160"/>
        </w:tabs>
        <w:ind w:left="2160" w:hanging="360"/>
      </w:pPr>
      <w:rPr>
        <w:rFonts w:ascii="Wingdings" w:hAnsi="Wingdings"/>
      </w:rPr>
    </w:lvl>
    <w:lvl w:ilvl="3" w:tplc="6FA818CC">
      <w:start w:val="1"/>
      <w:numFmt w:val="bullet"/>
      <w:lvlText w:val=""/>
      <w:lvlJc w:val="left"/>
      <w:pPr>
        <w:tabs>
          <w:tab w:val="num" w:pos="2880"/>
        </w:tabs>
        <w:ind w:left="2880" w:hanging="360"/>
      </w:pPr>
      <w:rPr>
        <w:rFonts w:ascii="Symbol" w:hAnsi="Symbol"/>
      </w:rPr>
    </w:lvl>
    <w:lvl w:ilvl="4" w:tplc="C7AEED50">
      <w:start w:val="1"/>
      <w:numFmt w:val="bullet"/>
      <w:lvlText w:val="o"/>
      <w:lvlJc w:val="left"/>
      <w:pPr>
        <w:tabs>
          <w:tab w:val="num" w:pos="3600"/>
        </w:tabs>
        <w:ind w:left="3600" w:hanging="360"/>
      </w:pPr>
      <w:rPr>
        <w:rFonts w:ascii="Courier New" w:hAnsi="Courier New"/>
      </w:rPr>
    </w:lvl>
    <w:lvl w:ilvl="5" w:tplc="C56AEA8C">
      <w:start w:val="1"/>
      <w:numFmt w:val="bullet"/>
      <w:lvlText w:val=""/>
      <w:lvlJc w:val="left"/>
      <w:pPr>
        <w:tabs>
          <w:tab w:val="num" w:pos="4320"/>
        </w:tabs>
        <w:ind w:left="4320" w:hanging="360"/>
      </w:pPr>
      <w:rPr>
        <w:rFonts w:ascii="Wingdings" w:hAnsi="Wingdings"/>
      </w:rPr>
    </w:lvl>
    <w:lvl w:ilvl="6" w:tplc="BF5EFA84">
      <w:start w:val="1"/>
      <w:numFmt w:val="bullet"/>
      <w:lvlText w:val=""/>
      <w:lvlJc w:val="left"/>
      <w:pPr>
        <w:tabs>
          <w:tab w:val="num" w:pos="5040"/>
        </w:tabs>
        <w:ind w:left="5040" w:hanging="360"/>
      </w:pPr>
      <w:rPr>
        <w:rFonts w:ascii="Symbol" w:hAnsi="Symbol"/>
      </w:rPr>
    </w:lvl>
    <w:lvl w:ilvl="7" w:tplc="6638CE7C">
      <w:start w:val="1"/>
      <w:numFmt w:val="bullet"/>
      <w:lvlText w:val="o"/>
      <w:lvlJc w:val="left"/>
      <w:pPr>
        <w:tabs>
          <w:tab w:val="num" w:pos="5760"/>
        </w:tabs>
        <w:ind w:left="5760" w:hanging="360"/>
      </w:pPr>
      <w:rPr>
        <w:rFonts w:ascii="Courier New" w:hAnsi="Courier New"/>
      </w:rPr>
    </w:lvl>
    <w:lvl w:ilvl="8" w:tplc="1646B9BA">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AA785354">
      <w:start w:val="1"/>
      <w:numFmt w:val="bullet"/>
      <w:lvlText w:val=""/>
      <w:lvlJc w:val="left"/>
      <w:pPr>
        <w:ind w:left="720" w:hanging="360"/>
      </w:pPr>
      <w:rPr>
        <w:rFonts w:ascii="Symbol" w:hAnsi="Symbol"/>
      </w:rPr>
    </w:lvl>
    <w:lvl w:ilvl="1" w:tplc="123E2310">
      <w:start w:val="1"/>
      <w:numFmt w:val="bullet"/>
      <w:lvlText w:val="o"/>
      <w:lvlJc w:val="left"/>
      <w:pPr>
        <w:tabs>
          <w:tab w:val="num" w:pos="1440"/>
        </w:tabs>
        <w:ind w:left="1440" w:hanging="360"/>
      </w:pPr>
      <w:rPr>
        <w:rFonts w:ascii="Courier New" w:hAnsi="Courier New"/>
      </w:rPr>
    </w:lvl>
    <w:lvl w:ilvl="2" w:tplc="68E44BD8">
      <w:start w:val="1"/>
      <w:numFmt w:val="bullet"/>
      <w:lvlText w:val=""/>
      <w:lvlJc w:val="left"/>
      <w:pPr>
        <w:tabs>
          <w:tab w:val="num" w:pos="2160"/>
        </w:tabs>
        <w:ind w:left="2160" w:hanging="360"/>
      </w:pPr>
      <w:rPr>
        <w:rFonts w:ascii="Wingdings" w:hAnsi="Wingdings"/>
      </w:rPr>
    </w:lvl>
    <w:lvl w:ilvl="3" w:tplc="F8347DEC">
      <w:start w:val="1"/>
      <w:numFmt w:val="bullet"/>
      <w:lvlText w:val=""/>
      <w:lvlJc w:val="left"/>
      <w:pPr>
        <w:tabs>
          <w:tab w:val="num" w:pos="2880"/>
        </w:tabs>
        <w:ind w:left="2880" w:hanging="360"/>
      </w:pPr>
      <w:rPr>
        <w:rFonts w:ascii="Symbol" w:hAnsi="Symbol"/>
      </w:rPr>
    </w:lvl>
    <w:lvl w:ilvl="4" w:tplc="3850CF90">
      <w:start w:val="1"/>
      <w:numFmt w:val="bullet"/>
      <w:lvlText w:val="o"/>
      <w:lvlJc w:val="left"/>
      <w:pPr>
        <w:tabs>
          <w:tab w:val="num" w:pos="3600"/>
        </w:tabs>
        <w:ind w:left="3600" w:hanging="360"/>
      </w:pPr>
      <w:rPr>
        <w:rFonts w:ascii="Courier New" w:hAnsi="Courier New"/>
      </w:rPr>
    </w:lvl>
    <w:lvl w:ilvl="5" w:tplc="62D0516A">
      <w:start w:val="1"/>
      <w:numFmt w:val="bullet"/>
      <w:lvlText w:val=""/>
      <w:lvlJc w:val="left"/>
      <w:pPr>
        <w:tabs>
          <w:tab w:val="num" w:pos="4320"/>
        </w:tabs>
        <w:ind w:left="4320" w:hanging="360"/>
      </w:pPr>
      <w:rPr>
        <w:rFonts w:ascii="Wingdings" w:hAnsi="Wingdings"/>
      </w:rPr>
    </w:lvl>
    <w:lvl w:ilvl="6" w:tplc="D19A840C">
      <w:start w:val="1"/>
      <w:numFmt w:val="bullet"/>
      <w:lvlText w:val=""/>
      <w:lvlJc w:val="left"/>
      <w:pPr>
        <w:tabs>
          <w:tab w:val="num" w:pos="5040"/>
        </w:tabs>
        <w:ind w:left="5040" w:hanging="360"/>
      </w:pPr>
      <w:rPr>
        <w:rFonts w:ascii="Symbol" w:hAnsi="Symbol"/>
      </w:rPr>
    </w:lvl>
    <w:lvl w:ilvl="7" w:tplc="398651D2">
      <w:start w:val="1"/>
      <w:numFmt w:val="bullet"/>
      <w:lvlText w:val="o"/>
      <w:lvlJc w:val="left"/>
      <w:pPr>
        <w:tabs>
          <w:tab w:val="num" w:pos="5760"/>
        </w:tabs>
        <w:ind w:left="5760" w:hanging="360"/>
      </w:pPr>
      <w:rPr>
        <w:rFonts w:ascii="Courier New" w:hAnsi="Courier New"/>
      </w:rPr>
    </w:lvl>
    <w:lvl w:ilvl="8" w:tplc="34365848">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8920F13A">
      <w:start w:val="1"/>
      <w:numFmt w:val="bullet"/>
      <w:lvlText w:val=""/>
      <w:lvlJc w:val="left"/>
      <w:pPr>
        <w:ind w:left="720" w:hanging="360"/>
      </w:pPr>
      <w:rPr>
        <w:rFonts w:ascii="Symbol" w:hAnsi="Symbol"/>
      </w:rPr>
    </w:lvl>
    <w:lvl w:ilvl="1" w:tplc="BE7E6306">
      <w:start w:val="1"/>
      <w:numFmt w:val="bullet"/>
      <w:lvlText w:val="o"/>
      <w:lvlJc w:val="left"/>
      <w:pPr>
        <w:tabs>
          <w:tab w:val="num" w:pos="1440"/>
        </w:tabs>
        <w:ind w:left="1440" w:hanging="360"/>
      </w:pPr>
      <w:rPr>
        <w:rFonts w:ascii="Courier New" w:hAnsi="Courier New"/>
      </w:rPr>
    </w:lvl>
    <w:lvl w:ilvl="2" w:tplc="6C962B72">
      <w:start w:val="1"/>
      <w:numFmt w:val="bullet"/>
      <w:lvlText w:val=""/>
      <w:lvlJc w:val="left"/>
      <w:pPr>
        <w:tabs>
          <w:tab w:val="num" w:pos="2160"/>
        </w:tabs>
        <w:ind w:left="2160" w:hanging="360"/>
      </w:pPr>
      <w:rPr>
        <w:rFonts w:ascii="Wingdings" w:hAnsi="Wingdings"/>
      </w:rPr>
    </w:lvl>
    <w:lvl w:ilvl="3" w:tplc="350A4798">
      <w:start w:val="1"/>
      <w:numFmt w:val="bullet"/>
      <w:lvlText w:val=""/>
      <w:lvlJc w:val="left"/>
      <w:pPr>
        <w:tabs>
          <w:tab w:val="num" w:pos="2880"/>
        </w:tabs>
        <w:ind w:left="2880" w:hanging="360"/>
      </w:pPr>
      <w:rPr>
        <w:rFonts w:ascii="Symbol" w:hAnsi="Symbol"/>
      </w:rPr>
    </w:lvl>
    <w:lvl w:ilvl="4" w:tplc="0D54ACA8">
      <w:start w:val="1"/>
      <w:numFmt w:val="bullet"/>
      <w:lvlText w:val="o"/>
      <w:lvlJc w:val="left"/>
      <w:pPr>
        <w:tabs>
          <w:tab w:val="num" w:pos="3600"/>
        </w:tabs>
        <w:ind w:left="3600" w:hanging="360"/>
      </w:pPr>
      <w:rPr>
        <w:rFonts w:ascii="Courier New" w:hAnsi="Courier New"/>
      </w:rPr>
    </w:lvl>
    <w:lvl w:ilvl="5" w:tplc="36D0536C">
      <w:start w:val="1"/>
      <w:numFmt w:val="bullet"/>
      <w:lvlText w:val=""/>
      <w:lvlJc w:val="left"/>
      <w:pPr>
        <w:tabs>
          <w:tab w:val="num" w:pos="4320"/>
        </w:tabs>
        <w:ind w:left="4320" w:hanging="360"/>
      </w:pPr>
      <w:rPr>
        <w:rFonts w:ascii="Wingdings" w:hAnsi="Wingdings"/>
      </w:rPr>
    </w:lvl>
    <w:lvl w:ilvl="6" w:tplc="C680984E">
      <w:start w:val="1"/>
      <w:numFmt w:val="bullet"/>
      <w:lvlText w:val=""/>
      <w:lvlJc w:val="left"/>
      <w:pPr>
        <w:tabs>
          <w:tab w:val="num" w:pos="5040"/>
        </w:tabs>
        <w:ind w:left="5040" w:hanging="360"/>
      </w:pPr>
      <w:rPr>
        <w:rFonts w:ascii="Symbol" w:hAnsi="Symbol"/>
      </w:rPr>
    </w:lvl>
    <w:lvl w:ilvl="7" w:tplc="4F20FCA0">
      <w:start w:val="1"/>
      <w:numFmt w:val="bullet"/>
      <w:lvlText w:val="o"/>
      <w:lvlJc w:val="left"/>
      <w:pPr>
        <w:tabs>
          <w:tab w:val="num" w:pos="5760"/>
        </w:tabs>
        <w:ind w:left="5760" w:hanging="360"/>
      </w:pPr>
      <w:rPr>
        <w:rFonts w:ascii="Courier New" w:hAnsi="Courier New"/>
      </w:rPr>
    </w:lvl>
    <w:lvl w:ilvl="8" w:tplc="532C126C">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57167CDC">
      <w:start w:val="1"/>
      <w:numFmt w:val="bullet"/>
      <w:lvlText w:val=""/>
      <w:lvlJc w:val="left"/>
      <w:pPr>
        <w:ind w:left="720" w:hanging="360"/>
      </w:pPr>
      <w:rPr>
        <w:rFonts w:ascii="Symbol" w:hAnsi="Symbol"/>
      </w:rPr>
    </w:lvl>
    <w:lvl w:ilvl="1" w:tplc="84529F4C">
      <w:start w:val="1"/>
      <w:numFmt w:val="bullet"/>
      <w:lvlText w:val="o"/>
      <w:lvlJc w:val="left"/>
      <w:pPr>
        <w:tabs>
          <w:tab w:val="num" w:pos="1440"/>
        </w:tabs>
        <w:ind w:left="1440" w:hanging="360"/>
      </w:pPr>
      <w:rPr>
        <w:rFonts w:ascii="Courier New" w:hAnsi="Courier New"/>
      </w:rPr>
    </w:lvl>
    <w:lvl w:ilvl="2" w:tplc="C9B6D9E2">
      <w:start w:val="1"/>
      <w:numFmt w:val="bullet"/>
      <w:lvlText w:val=""/>
      <w:lvlJc w:val="left"/>
      <w:pPr>
        <w:tabs>
          <w:tab w:val="num" w:pos="2160"/>
        </w:tabs>
        <w:ind w:left="2160" w:hanging="360"/>
      </w:pPr>
      <w:rPr>
        <w:rFonts w:ascii="Wingdings" w:hAnsi="Wingdings"/>
      </w:rPr>
    </w:lvl>
    <w:lvl w:ilvl="3" w:tplc="4B86ACB4">
      <w:start w:val="1"/>
      <w:numFmt w:val="bullet"/>
      <w:lvlText w:val=""/>
      <w:lvlJc w:val="left"/>
      <w:pPr>
        <w:tabs>
          <w:tab w:val="num" w:pos="2880"/>
        </w:tabs>
        <w:ind w:left="2880" w:hanging="360"/>
      </w:pPr>
      <w:rPr>
        <w:rFonts w:ascii="Symbol" w:hAnsi="Symbol"/>
      </w:rPr>
    </w:lvl>
    <w:lvl w:ilvl="4" w:tplc="DF624852">
      <w:start w:val="1"/>
      <w:numFmt w:val="bullet"/>
      <w:lvlText w:val="o"/>
      <w:lvlJc w:val="left"/>
      <w:pPr>
        <w:tabs>
          <w:tab w:val="num" w:pos="3600"/>
        </w:tabs>
        <w:ind w:left="3600" w:hanging="360"/>
      </w:pPr>
      <w:rPr>
        <w:rFonts w:ascii="Courier New" w:hAnsi="Courier New"/>
      </w:rPr>
    </w:lvl>
    <w:lvl w:ilvl="5" w:tplc="F698B276">
      <w:start w:val="1"/>
      <w:numFmt w:val="bullet"/>
      <w:lvlText w:val=""/>
      <w:lvlJc w:val="left"/>
      <w:pPr>
        <w:tabs>
          <w:tab w:val="num" w:pos="4320"/>
        </w:tabs>
        <w:ind w:left="4320" w:hanging="360"/>
      </w:pPr>
      <w:rPr>
        <w:rFonts w:ascii="Wingdings" w:hAnsi="Wingdings"/>
      </w:rPr>
    </w:lvl>
    <w:lvl w:ilvl="6" w:tplc="ECFE7EB8">
      <w:start w:val="1"/>
      <w:numFmt w:val="bullet"/>
      <w:lvlText w:val=""/>
      <w:lvlJc w:val="left"/>
      <w:pPr>
        <w:tabs>
          <w:tab w:val="num" w:pos="5040"/>
        </w:tabs>
        <w:ind w:left="5040" w:hanging="360"/>
      </w:pPr>
      <w:rPr>
        <w:rFonts w:ascii="Symbol" w:hAnsi="Symbol"/>
      </w:rPr>
    </w:lvl>
    <w:lvl w:ilvl="7" w:tplc="FF18F9EA">
      <w:start w:val="1"/>
      <w:numFmt w:val="bullet"/>
      <w:lvlText w:val="o"/>
      <w:lvlJc w:val="left"/>
      <w:pPr>
        <w:tabs>
          <w:tab w:val="num" w:pos="5760"/>
        </w:tabs>
        <w:ind w:left="5760" w:hanging="360"/>
      </w:pPr>
      <w:rPr>
        <w:rFonts w:ascii="Courier New" w:hAnsi="Courier New"/>
      </w:rPr>
    </w:lvl>
    <w:lvl w:ilvl="8" w:tplc="26A27198">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B89E2206">
      <w:start w:val="1"/>
      <w:numFmt w:val="bullet"/>
      <w:lvlText w:val=""/>
      <w:lvlJc w:val="left"/>
      <w:pPr>
        <w:ind w:left="720" w:hanging="360"/>
      </w:pPr>
      <w:rPr>
        <w:rFonts w:ascii="Symbol" w:hAnsi="Symbol"/>
      </w:rPr>
    </w:lvl>
    <w:lvl w:ilvl="1" w:tplc="90F69F02">
      <w:start w:val="1"/>
      <w:numFmt w:val="bullet"/>
      <w:lvlText w:val="o"/>
      <w:lvlJc w:val="left"/>
      <w:pPr>
        <w:tabs>
          <w:tab w:val="num" w:pos="1440"/>
        </w:tabs>
        <w:ind w:left="1440" w:hanging="360"/>
      </w:pPr>
      <w:rPr>
        <w:rFonts w:ascii="Courier New" w:hAnsi="Courier New"/>
      </w:rPr>
    </w:lvl>
    <w:lvl w:ilvl="2" w:tplc="75BC07D4">
      <w:start w:val="1"/>
      <w:numFmt w:val="bullet"/>
      <w:lvlText w:val=""/>
      <w:lvlJc w:val="left"/>
      <w:pPr>
        <w:tabs>
          <w:tab w:val="num" w:pos="2160"/>
        </w:tabs>
        <w:ind w:left="2160" w:hanging="360"/>
      </w:pPr>
      <w:rPr>
        <w:rFonts w:ascii="Wingdings" w:hAnsi="Wingdings"/>
      </w:rPr>
    </w:lvl>
    <w:lvl w:ilvl="3" w:tplc="A21EE880">
      <w:start w:val="1"/>
      <w:numFmt w:val="bullet"/>
      <w:lvlText w:val=""/>
      <w:lvlJc w:val="left"/>
      <w:pPr>
        <w:tabs>
          <w:tab w:val="num" w:pos="2880"/>
        </w:tabs>
        <w:ind w:left="2880" w:hanging="360"/>
      </w:pPr>
      <w:rPr>
        <w:rFonts w:ascii="Symbol" w:hAnsi="Symbol"/>
      </w:rPr>
    </w:lvl>
    <w:lvl w:ilvl="4" w:tplc="33689266">
      <w:start w:val="1"/>
      <w:numFmt w:val="bullet"/>
      <w:lvlText w:val="o"/>
      <w:lvlJc w:val="left"/>
      <w:pPr>
        <w:tabs>
          <w:tab w:val="num" w:pos="3600"/>
        </w:tabs>
        <w:ind w:left="3600" w:hanging="360"/>
      </w:pPr>
      <w:rPr>
        <w:rFonts w:ascii="Courier New" w:hAnsi="Courier New"/>
      </w:rPr>
    </w:lvl>
    <w:lvl w:ilvl="5" w:tplc="D69E16C0">
      <w:start w:val="1"/>
      <w:numFmt w:val="bullet"/>
      <w:lvlText w:val=""/>
      <w:lvlJc w:val="left"/>
      <w:pPr>
        <w:tabs>
          <w:tab w:val="num" w:pos="4320"/>
        </w:tabs>
        <w:ind w:left="4320" w:hanging="360"/>
      </w:pPr>
      <w:rPr>
        <w:rFonts w:ascii="Wingdings" w:hAnsi="Wingdings"/>
      </w:rPr>
    </w:lvl>
    <w:lvl w:ilvl="6" w:tplc="15363C32">
      <w:start w:val="1"/>
      <w:numFmt w:val="bullet"/>
      <w:lvlText w:val=""/>
      <w:lvlJc w:val="left"/>
      <w:pPr>
        <w:tabs>
          <w:tab w:val="num" w:pos="5040"/>
        </w:tabs>
        <w:ind w:left="5040" w:hanging="360"/>
      </w:pPr>
      <w:rPr>
        <w:rFonts w:ascii="Symbol" w:hAnsi="Symbol"/>
      </w:rPr>
    </w:lvl>
    <w:lvl w:ilvl="7" w:tplc="B4C22832">
      <w:start w:val="1"/>
      <w:numFmt w:val="bullet"/>
      <w:lvlText w:val="o"/>
      <w:lvlJc w:val="left"/>
      <w:pPr>
        <w:tabs>
          <w:tab w:val="num" w:pos="5760"/>
        </w:tabs>
        <w:ind w:left="5760" w:hanging="360"/>
      </w:pPr>
      <w:rPr>
        <w:rFonts w:ascii="Courier New" w:hAnsi="Courier New"/>
      </w:rPr>
    </w:lvl>
    <w:lvl w:ilvl="8" w:tplc="7EF63E3E">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C9FC57CC">
      <w:start w:val="1"/>
      <w:numFmt w:val="bullet"/>
      <w:lvlText w:val=""/>
      <w:lvlJc w:val="left"/>
      <w:pPr>
        <w:ind w:left="720" w:hanging="360"/>
      </w:pPr>
      <w:rPr>
        <w:rFonts w:ascii="Symbol" w:hAnsi="Symbol"/>
      </w:rPr>
    </w:lvl>
    <w:lvl w:ilvl="1" w:tplc="A52AA5E0">
      <w:start w:val="1"/>
      <w:numFmt w:val="bullet"/>
      <w:lvlText w:val="o"/>
      <w:lvlJc w:val="left"/>
      <w:pPr>
        <w:tabs>
          <w:tab w:val="num" w:pos="1440"/>
        </w:tabs>
        <w:ind w:left="1440" w:hanging="360"/>
      </w:pPr>
      <w:rPr>
        <w:rFonts w:ascii="Courier New" w:hAnsi="Courier New"/>
      </w:rPr>
    </w:lvl>
    <w:lvl w:ilvl="2" w:tplc="3356B45C">
      <w:start w:val="1"/>
      <w:numFmt w:val="bullet"/>
      <w:lvlText w:val=""/>
      <w:lvlJc w:val="left"/>
      <w:pPr>
        <w:tabs>
          <w:tab w:val="num" w:pos="2160"/>
        </w:tabs>
        <w:ind w:left="2160" w:hanging="360"/>
      </w:pPr>
      <w:rPr>
        <w:rFonts w:ascii="Wingdings" w:hAnsi="Wingdings"/>
      </w:rPr>
    </w:lvl>
    <w:lvl w:ilvl="3" w:tplc="A95837CA">
      <w:start w:val="1"/>
      <w:numFmt w:val="bullet"/>
      <w:lvlText w:val=""/>
      <w:lvlJc w:val="left"/>
      <w:pPr>
        <w:tabs>
          <w:tab w:val="num" w:pos="2880"/>
        </w:tabs>
        <w:ind w:left="2880" w:hanging="360"/>
      </w:pPr>
      <w:rPr>
        <w:rFonts w:ascii="Symbol" w:hAnsi="Symbol"/>
      </w:rPr>
    </w:lvl>
    <w:lvl w:ilvl="4" w:tplc="98C667F2">
      <w:start w:val="1"/>
      <w:numFmt w:val="bullet"/>
      <w:lvlText w:val="o"/>
      <w:lvlJc w:val="left"/>
      <w:pPr>
        <w:tabs>
          <w:tab w:val="num" w:pos="3600"/>
        </w:tabs>
        <w:ind w:left="3600" w:hanging="360"/>
      </w:pPr>
      <w:rPr>
        <w:rFonts w:ascii="Courier New" w:hAnsi="Courier New"/>
      </w:rPr>
    </w:lvl>
    <w:lvl w:ilvl="5" w:tplc="1BFE5A66">
      <w:start w:val="1"/>
      <w:numFmt w:val="bullet"/>
      <w:lvlText w:val=""/>
      <w:lvlJc w:val="left"/>
      <w:pPr>
        <w:tabs>
          <w:tab w:val="num" w:pos="4320"/>
        </w:tabs>
        <w:ind w:left="4320" w:hanging="360"/>
      </w:pPr>
      <w:rPr>
        <w:rFonts w:ascii="Wingdings" w:hAnsi="Wingdings"/>
      </w:rPr>
    </w:lvl>
    <w:lvl w:ilvl="6" w:tplc="8F9838CC">
      <w:start w:val="1"/>
      <w:numFmt w:val="bullet"/>
      <w:lvlText w:val=""/>
      <w:lvlJc w:val="left"/>
      <w:pPr>
        <w:tabs>
          <w:tab w:val="num" w:pos="5040"/>
        </w:tabs>
        <w:ind w:left="5040" w:hanging="360"/>
      </w:pPr>
      <w:rPr>
        <w:rFonts w:ascii="Symbol" w:hAnsi="Symbol"/>
      </w:rPr>
    </w:lvl>
    <w:lvl w:ilvl="7" w:tplc="6554E70C">
      <w:start w:val="1"/>
      <w:numFmt w:val="bullet"/>
      <w:lvlText w:val="o"/>
      <w:lvlJc w:val="left"/>
      <w:pPr>
        <w:tabs>
          <w:tab w:val="num" w:pos="5760"/>
        </w:tabs>
        <w:ind w:left="5760" w:hanging="360"/>
      </w:pPr>
      <w:rPr>
        <w:rFonts w:ascii="Courier New" w:hAnsi="Courier New"/>
      </w:rPr>
    </w:lvl>
    <w:lvl w:ilvl="8" w:tplc="7C30D126">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629A1574">
      <w:start w:val="1"/>
      <w:numFmt w:val="bullet"/>
      <w:lvlText w:val=""/>
      <w:lvlJc w:val="left"/>
      <w:pPr>
        <w:ind w:left="720" w:hanging="360"/>
      </w:pPr>
      <w:rPr>
        <w:rFonts w:ascii="Symbol" w:hAnsi="Symbol"/>
      </w:rPr>
    </w:lvl>
    <w:lvl w:ilvl="1" w:tplc="77209EA4">
      <w:start w:val="1"/>
      <w:numFmt w:val="bullet"/>
      <w:lvlText w:val="o"/>
      <w:lvlJc w:val="left"/>
      <w:pPr>
        <w:tabs>
          <w:tab w:val="num" w:pos="1440"/>
        </w:tabs>
        <w:ind w:left="1440" w:hanging="360"/>
      </w:pPr>
      <w:rPr>
        <w:rFonts w:ascii="Courier New" w:hAnsi="Courier New"/>
      </w:rPr>
    </w:lvl>
    <w:lvl w:ilvl="2" w:tplc="6390EB54">
      <w:start w:val="1"/>
      <w:numFmt w:val="bullet"/>
      <w:lvlText w:val=""/>
      <w:lvlJc w:val="left"/>
      <w:pPr>
        <w:tabs>
          <w:tab w:val="num" w:pos="2160"/>
        </w:tabs>
        <w:ind w:left="2160" w:hanging="360"/>
      </w:pPr>
      <w:rPr>
        <w:rFonts w:ascii="Wingdings" w:hAnsi="Wingdings"/>
      </w:rPr>
    </w:lvl>
    <w:lvl w:ilvl="3" w:tplc="754420AA">
      <w:start w:val="1"/>
      <w:numFmt w:val="bullet"/>
      <w:lvlText w:val=""/>
      <w:lvlJc w:val="left"/>
      <w:pPr>
        <w:tabs>
          <w:tab w:val="num" w:pos="2880"/>
        </w:tabs>
        <w:ind w:left="2880" w:hanging="360"/>
      </w:pPr>
      <w:rPr>
        <w:rFonts w:ascii="Symbol" w:hAnsi="Symbol"/>
      </w:rPr>
    </w:lvl>
    <w:lvl w:ilvl="4" w:tplc="8976F874">
      <w:start w:val="1"/>
      <w:numFmt w:val="bullet"/>
      <w:lvlText w:val="o"/>
      <w:lvlJc w:val="left"/>
      <w:pPr>
        <w:tabs>
          <w:tab w:val="num" w:pos="3600"/>
        </w:tabs>
        <w:ind w:left="3600" w:hanging="360"/>
      </w:pPr>
      <w:rPr>
        <w:rFonts w:ascii="Courier New" w:hAnsi="Courier New"/>
      </w:rPr>
    </w:lvl>
    <w:lvl w:ilvl="5" w:tplc="0CFA29BE">
      <w:start w:val="1"/>
      <w:numFmt w:val="bullet"/>
      <w:lvlText w:val=""/>
      <w:lvlJc w:val="left"/>
      <w:pPr>
        <w:tabs>
          <w:tab w:val="num" w:pos="4320"/>
        </w:tabs>
        <w:ind w:left="4320" w:hanging="360"/>
      </w:pPr>
      <w:rPr>
        <w:rFonts w:ascii="Wingdings" w:hAnsi="Wingdings"/>
      </w:rPr>
    </w:lvl>
    <w:lvl w:ilvl="6" w:tplc="A252C44C">
      <w:start w:val="1"/>
      <w:numFmt w:val="bullet"/>
      <w:lvlText w:val=""/>
      <w:lvlJc w:val="left"/>
      <w:pPr>
        <w:tabs>
          <w:tab w:val="num" w:pos="5040"/>
        </w:tabs>
        <w:ind w:left="5040" w:hanging="360"/>
      </w:pPr>
      <w:rPr>
        <w:rFonts w:ascii="Symbol" w:hAnsi="Symbol"/>
      </w:rPr>
    </w:lvl>
    <w:lvl w:ilvl="7" w:tplc="50F2A534">
      <w:start w:val="1"/>
      <w:numFmt w:val="bullet"/>
      <w:lvlText w:val="o"/>
      <w:lvlJc w:val="left"/>
      <w:pPr>
        <w:tabs>
          <w:tab w:val="num" w:pos="5760"/>
        </w:tabs>
        <w:ind w:left="5760" w:hanging="360"/>
      </w:pPr>
      <w:rPr>
        <w:rFonts w:ascii="Courier New" w:hAnsi="Courier New"/>
      </w:rPr>
    </w:lvl>
    <w:lvl w:ilvl="8" w:tplc="46E8A110">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multilevel"/>
    <w:tmpl w:val="000001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hybridMultilevel"/>
    <w:tmpl w:val="0000010B"/>
    <w:lvl w:ilvl="0" w:tplc="821615CA">
      <w:start w:val="1"/>
      <w:numFmt w:val="bullet"/>
      <w:lvlText w:val=""/>
      <w:lvlJc w:val="left"/>
      <w:pPr>
        <w:ind w:left="720" w:hanging="360"/>
      </w:pPr>
      <w:rPr>
        <w:rFonts w:ascii="Symbol" w:hAnsi="Symbol"/>
      </w:rPr>
    </w:lvl>
    <w:lvl w:ilvl="1" w:tplc="32C8858E">
      <w:start w:val="1"/>
      <w:numFmt w:val="bullet"/>
      <w:lvlText w:val="o"/>
      <w:lvlJc w:val="left"/>
      <w:pPr>
        <w:tabs>
          <w:tab w:val="num" w:pos="1440"/>
        </w:tabs>
        <w:ind w:left="1440" w:hanging="360"/>
      </w:pPr>
      <w:rPr>
        <w:rFonts w:ascii="Courier New" w:hAnsi="Courier New"/>
      </w:rPr>
    </w:lvl>
    <w:lvl w:ilvl="2" w:tplc="375C360E">
      <w:start w:val="1"/>
      <w:numFmt w:val="bullet"/>
      <w:lvlText w:val=""/>
      <w:lvlJc w:val="left"/>
      <w:pPr>
        <w:tabs>
          <w:tab w:val="num" w:pos="2160"/>
        </w:tabs>
        <w:ind w:left="2160" w:hanging="360"/>
      </w:pPr>
      <w:rPr>
        <w:rFonts w:ascii="Wingdings" w:hAnsi="Wingdings"/>
      </w:rPr>
    </w:lvl>
    <w:lvl w:ilvl="3" w:tplc="31563C4C">
      <w:start w:val="1"/>
      <w:numFmt w:val="bullet"/>
      <w:lvlText w:val=""/>
      <w:lvlJc w:val="left"/>
      <w:pPr>
        <w:tabs>
          <w:tab w:val="num" w:pos="2880"/>
        </w:tabs>
        <w:ind w:left="2880" w:hanging="360"/>
      </w:pPr>
      <w:rPr>
        <w:rFonts w:ascii="Symbol" w:hAnsi="Symbol"/>
      </w:rPr>
    </w:lvl>
    <w:lvl w:ilvl="4" w:tplc="B7F4A0A8">
      <w:start w:val="1"/>
      <w:numFmt w:val="bullet"/>
      <w:lvlText w:val="o"/>
      <w:lvlJc w:val="left"/>
      <w:pPr>
        <w:tabs>
          <w:tab w:val="num" w:pos="3600"/>
        </w:tabs>
        <w:ind w:left="3600" w:hanging="360"/>
      </w:pPr>
      <w:rPr>
        <w:rFonts w:ascii="Courier New" w:hAnsi="Courier New"/>
      </w:rPr>
    </w:lvl>
    <w:lvl w:ilvl="5" w:tplc="CA16590C">
      <w:start w:val="1"/>
      <w:numFmt w:val="bullet"/>
      <w:lvlText w:val=""/>
      <w:lvlJc w:val="left"/>
      <w:pPr>
        <w:tabs>
          <w:tab w:val="num" w:pos="4320"/>
        </w:tabs>
        <w:ind w:left="4320" w:hanging="360"/>
      </w:pPr>
      <w:rPr>
        <w:rFonts w:ascii="Wingdings" w:hAnsi="Wingdings"/>
      </w:rPr>
    </w:lvl>
    <w:lvl w:ilvl="6" w:tplc="B6C43542">
      <w:start w:val="1"/>
      <w:numFmt w:val="bullet"/>
      <w:lvlText w:val=""/>
      <w:lvlJc w:val="left"/>
      <w:pPr>
        <w:tabs>
          <w:tab w:val="num" w:pos="5040"/>
        </w:tabs>
        <w:ind w:left="5040" w:hanging="360"/>
      </w:pPr>
      <w:rPr>
        <w:rFonts w:ascii="Symbol" w:hAnsi="Symbol"/>
      </w:rPr>
    </w:lvl>
    <w:lvl w:ilvl="7" w:tplc="96584004">
      <w:start w:val="1"/>
      <w:numFmt w:val="bullet"/>
      <w:lvlText w:val="o"/>
      <w:lvlJc w:val="left"/>
      <w:pPr>
        <w:tabs>
          <w:tab w:val="num" w:pos="5760"/>
        </w:tabs>
        <w:ind w:left="5760" w:hanging="360"/>
      </w:pPr>
      <w:rPr>
        <w:rFonts w:ascii="Courier New" w:hAnsi="Courier New"/>
      </w:rPr>
    </w:lvl>
    <w:lvl w:ilvl="8" w:tplc="2DC8B368">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8CC60E20">
      <w:start w:val="1"/>
      <w:numFmt w:val="bullet"/>
      <w:lvlText w:val=""/>
      <w:lvlJc w:val="left"/>
      <w:pPr>
        <w:ind w:left="720" w:hanging="360"/>
      </w:pPr>
      <w:rPr>
        <w:rFonts w:ascii="Symbol" w:hAnsi="Symbol"/>
      </w:rPr>
    </w:lvl>
    <w:lvl w:ilvl="1" w:tplc="3BA0EDF4">
      <w:start w:val="1"/>
      <w:numFmt w:val="bullet"/>
      <w:lvlText w:val="o"/>
      <w:lvlJc w:val="left"/>
      <w:pPr>
        <w:tabs>
          <w:tab w:val="num" w:pos="1440"/>
        </w:tabs>
        <w:ind w:left="1440" w:hanging="360"/>
      </w:pPr>
      <w:rPr>
        <w:rFonts w:ascii="Courier New" w:hAnsi="Courier New"/>
      </w:rPr>
    </w:lvl>
    <w:lvl w:ilvl="2" w:tplc="3774C5DC">
      <w:start w:val="1"/>
      <w:numFmt w:val="bullet"/>
      <w:lvlText w:val=""/>
      <w:lvlJc w:val="left"/>
      <w:pPr>
        <w:tabs>
          <w:tab w:val="num" w:pos="2160"/>
        </w:tabs>
        <w:ind w:left="2160" w:hanging="360"/>
      </w:pPr>
      <w:rPr>
        <w:rFonts w:ascii="Wingdings" w:hAnsi="Wingdings"/>
      </w:rPr>
    </w:lvl>
    <w:lvl w:ilvl="3" w:tplc="435C7624">
      <w:start w:val="1"/>
      <w:numFmt w:val="bullet"/>
      <w:lvlText w:val=""/>
      <w:lvlJc w:val="left"/>
      <w:pPr>
        <w:tabs>
          <w:tab w:val="num" w:pos="2880"/>
        </w:tabs>
        <w:ind w:left="2880" w:hanging="360"/>
      </w:pPr>
      <w:rPr>
        <w:rFonts w:ascii="Symbol" w:hAnsi="Symbol"/>
      </w:rPr>
    </w:lvl>
    <w:lvl w:ilvl="4" w:tplc="E3F4A5E8">
      <w:start w:val="1"/>
      <w:numFmt w:val="bullet"/>
      <w:lvlText w:val="o"/>
      <w:lvlJc w:val="left"/>
      <w:pPr>
        <w:tabs>
          <w:tab w:val="num" w:pos="3600"/>
        </w:tabs>
        <w:ind w:left="3600" w:hanging="360"/>
      </w:pPr>
      <w:rPr>
        <w:rFonts w:ascii="Courier New" w:hAnsi="Courier New"/>
      </w:rPr>
    </w:lvl>
    <w:lvl w:ilvl="5" w:tplc="358A385E">
      <w:start w:val="1"/>
      <w:numFmt w:val="bullet"/>
      <w:lvlText w:val=""/>
      <w:lvlJc w:val="left"/>
      <w:pPr>
        <w:tabs>
          <w:tab w:val="num" w:pos="4320"/>
        </w:tabs>
        <w:ind w:left="4320" w:hanging="360"/>
      </w:pPr>
      <w:rPr>
        <w:rFonts w:ascii="Wingdings" w:hAnsi="Wingdings"/>
      </w:rPr>
    </w:lvl>
    <w:lvl w:ilvl="6" w:tplc="CD48BAA2">
      <w:start w:val="1"/>
      <w:numFmt w:val="bullet"/>
      <w:lvlText w:val=""/>
      <w:lvlJc w:val="left"/>
      <w:pPr>
        <w:tabs>
          <w:tab w:val="num" w:pos="5040"/>
        </w:tabs>
        <w:ind w:left="5040" w:hanging="360"/>
      </w:pPr>
      <w:rPr>
        <w:rFonts w:ascii="Symbol" w:hAnsi="Symbol"/>
      </w:rPr>
    </w:lvl>
    <w:lvl w:ilvl="7" w:tplc="7F52E2A8">
      <w:start w:val="1"/>
      <w:numFmt w:val="bullet"/>
      <w:lvlText w:val="o"/>
      <w:lvlJc w:val="left"/>
      <w:pPr>
        <w:tabs>
          <w:tab w:val="num" w:pos="5760"/>
        </w:tabs>
        <w:ind w:left="5760" w:hanging="360"/>
      </w:pPr>
      <w:rPr>
        <w:rFonts w:ascii="Courier New" w:hAnsi="Courier New"/>
      </w:rPr>
    </w:lvl>
    <w:lvl w:ilvl="8" w:tplc="D83E747A">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0D54C64E">
      <w:start w:val="1"/>
      <w:numFmt w:val="bullet"/>
      <w:lvlText w:val=""/>
      <w:lvlJc w:val="left"/>
      <w:pPr>
        <w:ind w:left="720" w:hanging="360"/>
      </w:pPr>
      <w:rPr>
        <w:rFonts w:ascii="Symbol" w:hAnsi="Symbol"/>
      </w:rPr>
    </w:lvl>
    <w:lvl w:ilvl="1" w:tplc="3794734E">
      <w:start w:val="1"/>
      <w:numFmt w:val="bullet"/>
      <w:lvlText w:val="o"/>
      <w:lvlJc w:val="left"/>
      <w:pPr>
        <w:tabs>
          <w:tab w:val="num" w:pos="1440"/>
        </w:tabs>
        <w:ind w:left="1440" w:hanging="360"/>
      </w:pPr>
      <w:rPr>
        <w:rFonts w:ascii="Courier New" w:hAnsi="Courier New"/>
      </w:rPr>
    </w:lvl>
    <w:lvl w:ilvl="2" w:tplc="D584C91C">
      <w:start w:val="1"/>
      <w:numFmt w:val="bullet"/>
      <w:lvlText w:val=""/>
      <w:lvlJc w:val="left"/>
      <w:pPr>
        <w:tabs>
          <w:tab w:val="num" w:pos="2160"/>
        </w:tabs>
        <w:ind w:left="2160" w:hanging="360"/>
      </w:pPr>
      <w:rPr>
        <w:rFonts w:ascii="Wingdings" w:hAnsi="Wingdings"/>
      </w:rPr>
    </w:lvl>
    <w:lvl w:ilvl="3" w:tplc="B0182640">
      <w:start w:val="1"/>
      <w:numFmt w:val="bullet"/>
      <w:lvlText w:val=""/>
      <w:lvlJc w:val="left"/>
      <w:pPr>
        <w:tabs>
          <w:tab w:val="num" w:pos="2880"/>
        </w:tabs>
        <w:ind w:left="2880" w:hanging="360"/>
      </w:pPr>
      <w:rPr>
        <w:rFonts w:ascii="Symbol" w:hAnsi="Symbol"/>
      </w:rPr>
    </w:lvl>
    <w:lvl w:ilvl="4" w:tplc="C93CAC40">
      <w:start w:val="1"/>
      <w:numFmt w:val="bullet"/>
      <w:lvlText w:val="o"/>
      <w:lvlJc w:val="left"/>
      <w:pPr>
        <w:tabs>
          <w:tab w:val="num" w:pos="3600"/>
        </w:tabs>
        <w:ind w:left="3600" w:hanging="360"/>
      </w:pPr>
      <w:rPr>
        <w:rFonts w:ascii="Courier New" w:hAnsi="Courier New"/>
      </w:rPr>
    </w:lvl>
    <w:lvl w:ilvl="5" w:tplc="82B02682">
      <w:start w:val="1"/>
      <w:numFmt w:val="bullet"/>
      <w:lvlText w:val=""/>
      <w:lvlJc w:val="left"/>
      <w:pPr>
        <w:tabs>
          <w:tab w:val="num" w:pos="4320"/>
        </w:tabs>
        <w:ind w:left="4320" w:hanging="360"/>
      </w:pPr>
      <w:rPr>
        <w:rFonts w:ascii="Wingdings" w:hAnsi="Wingdings"/>
      </w:rPr>
    </w:lvl>
    <w:lvl w:ilvl="6" w:tplc="BF9C7E26">
      <w:start w:val="1"/>
      <w:numFmt w:val="bullet"/>
      <w:lvlText w:val=""/>
      <w:lvlJc w:val="left"/>
      <w:pPr>
        <w:tabs>
          <w:tab w:val="num" w:pos="5040"/>
        </w:tabs>
        <w:ind w:left="5040" w:hanging="360"/>
      </w:pPr>
      <w:rPr>
        <w:rFonts w:ascii="Symbol" w:hAnsi="Symbol"/>
      </w:rPr>
    </w:lvl>
    <w:lvl w:ilvl="7" w:tplc="05C84C32">
      <w:start w:val="1"/>
      <w:numFmt w:val="bullet"/>
      <w:lvlText w:val="o"/>
      <w:lvlJc w:val="left"/>
      <w:pPr>
        <w:tabs>
          <w:tab w:val="num" w:pos="5760"/>
        </w:tabs>
        <w:ind w:left="5760" w:hanging="360"/>
      </w:pPr>
      <w:rPr>
        <w:rFonts w:ascii="Courier New" w:hAnsi="Courier New"/>
      </w:rPr>
    </w:lvl>
    <w:lvl w:ilvl="8" w:tplc="81FAC20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65AA92D2">
      <w:start w:val="1"/>
      <w:numFmt w:val="bullet"/>
      <w:lvlText w:val=""/>
      <w:lvlJc w:val="left"/>
      <w:pPr>
        <w:ind w:left="720" w:hanging="360"/>
      </w:pPr>
      <w:rPr>
        <w:rFonts w:ascii="Symbol" w:hAnsi="Symbol"/>
      </w:rPr>
    </w:lvl>
    <w:lvl w:ilvl="1" w:tplc="29DAD548">
      <w:start w:val="1"/>
      <w:numFmt w:val="bullet"/>
      <w:lvlText w:val="o"/>
      <w:lvlJc w:val="left"/>
      <w:pPr>
        <w:tabs>
          <w:tab w:val="num" w:pos="1440"/>
        </w:tabs>
        <w:ind w:left="1440" w:hanging="360"/>
      </w:pPr>
      <w:rPr>
        <w:rFonts w:ascii="Courier New" w:hAnsi="Courier New"/>
      </w:rPr>
    </w:lvl>
    <w:lvl w:ilvl="2" w:tplc="DF82FC56">
      <w:start w:val="1"/>
      <w:numFmt w:val="bullet"/>
      <w:lvlText w:val=""/>
      <w:lvlJc w:val="left"/>
      <w:pPr>
        <w:tabs>
          <w:tab w:val="num" w:pos="2160"/>
        </w:tabs>
        <w:ind w:left="2160" w:hanging="360"/>
      </w:pPr>
      <w:rPr>
        <w:rFonts w:ascii="Wingdings" w:hAnsi="Wingdings"/>
      </w:rPr>
    </w:lvl>
    <w:lvl w:ilvl="3" w:tplc="2496F4A8">
      <w:start w:val="1"/>
      <w:numFmt w:val="bullet"/>
      <w:lvlText w:val=""/>
      <w:lvlJc w:val="left"/>
      <w:pPr>
        <w:tabs>
          <w:tab w:val="num" w:pos="2880"/>
        </w:tabs>
        <w:ind w:left="2880" w:hanging="360"/>
      </w:pPr>
      <w:rPr>
        <w:rFonts w:ascii="Symbol" w:hAnsi="Symbol"/>
      </w:rPr>
    </w:lvl>
    <w:lvl w:ilvl="4" w:tplc="8D161D02">
      <w:start w:val="1"/>
      <w:numFmt w:val="bullet"/>
      <w:lvlText w:val="o"/>
      <w:lvlJc w:val="left"/>
      <w:pPr>
        <w:tabs>
          <w:tab w:val="num" w:pos="3600"/>
        </w:tabs>
        <w:ind w:left="3600" w:hanging="360"/>
      </w:pPr>
      <w:rPr>
        <w:rFonts w:ascii="Courier New" w:hAnsi="Courier New"/>
      </w:rPr>
    </w:lvl>
    <w:lvl w:ilvl="5" w:tplc="150AA3EE">
      <w:start w:val="1"/>
      <w:numFmt w:val="bullet"/>
      <w:lvlText w:val=""/>
      <w:lvlJc w:val="left"/>
      <w:pPr>
        <w:tabs>
          <w:tab w:val="num" w:pos="4320"/>
        </w:tabs>
        <w:ind w:left="4320" w:hanging="360"/>
      </w:pPr>
      <w:rPr>
        <w:rFonts w:ascii="Wingdings" w:hAnsi="Wingdings"/>
      </w:rPr>
    </w:lvl>
    <w:lvl w:ilvl="6" w:tplc="6854B9EA">
      <w:start w:val="1"/>
      <w:numFmt w:val="bullet"/>
      <w:lvlText w:val=""/>
      <w:lvlJc w:val="left"/>
      <w:pPr>
        <w:tabs>
          <w:tab w:val="num" w:pos="5040"/>
        </w:tabs>
        <w:ind w:left="5040" w:hanging="360"/>
      </w:pPr>
      <w:rPr>
        <w:rFonts w:ascii="Symbol" w:hAnsi="Symbol"/>
      </w:rPr>
    </w:lvl>
    <w:lvl w:ilvl="7" w:tplc="E08AB39E">
      <w:start w:val="1"/>
      <w:numFmt w:val="bullet"/>
      <w:lvlText w:val="o"/>
      <w:lvlJc w:val="left"/>
      <w:pPr>
        <w:tabs>
          <w:tab w:val="num" w:pos="5760"/>
        </w:tabs>
        <w:ind w:left="5760" w:hanging="360"/>
      </w:pPr>
      <w:rPr>
        <w:rFonts w:ascii="Courier New" w:hAnsi="Courier New"/>
      </w:rPr>
    </w:lvl>
    <w:lvl w:ilvl="8" w:tplc="3C004FEE">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42E48E44">
      <w:start w:val="1"/>
      <w:numFmt w:val="bullet"/>
      <w:lvlText w:val=""/>
      <w:lvlJc w:val="left"/>
      <w:pPr>
        <w:ind w:left="720" w:hanging="360"/>
      </w:pPr>
      <w:rPr>
        <w:rFonts w:ascii="Symbol" w:hAnsi="Symbol"/>
      </w:rPr>
    </w:lvl>
    <w:lvl w:ilvl="1" w:tplc="2C3AF8B6">
      <w:start w:val="1"/>
      <w:numFmt w:val="bullet"/>
      <w:lvlText w:val="o"/>
      <w:lvlJc w:val="left"/>
      <w:pPr>
        <w:tabs>
          <w:tab w:val="num" w:pos="1440"/>
        </w:tabs>
        <w:ind w:left="1440" w:hanging="360"/>
      </w:pPr>
      <w:rPr>
        <w:rFonts w:ascii="Courier New" w:hAnsi="Courier New"/>
      </w:rPr>
    </w:lvl>
    <w:lvl w:ilvl="2" w:tplc="F12CA42C">
      <w:start w:val="1"/>
      <w:numFmt w:val="bullet"/>
      <w:lvlText w:val=""/>
      <w:lvlJc w:val="left"/>
      <w:pPr>
        <w:tabs>
          <w:tab w:val="num" w:pos="2160"/>
        </w:tabs>
        <w:ind w:left="2160" w:hanging="360"/>
      </w:pPr>
      <w:rPr>
        <w:rFonts w:ascii="Wingdings" w:hAnsi="Wingdings"/>
      </w:rPr>
    </w:lvl>
    <w:lvl w:ilvl="3" w:tplc="97F06588">
      <w:start w:val="1"/>
      <w:numFmt w:val="bullet"/>
      <w:lvlText w:val=""/>
      <w:lvlJc w:val="left"/>
      <w:pPr>
        <w:tabs>
          <w:tab w:val="num" w:pos="2880"/>
        </w:tabs>
        <w:ind w:left="2880" w:hanging="360"/>
      </w:pPr>
      <w:rPr>
        <w:rFonts w:ascii="Symbol" w:hAnsi="Symbol"/>
      </w:rPr>
    </w:lvl>
    <w:lvl w:ilvl="4" w:tplc="A6D4B198">
      <w:start w:val="1"/>
      <w:numFmt w:val="bullet"/>
      <w:lvlText w:val="o"/>
      <w:lvlJc w:val="left"/>
      <w:pPr>
        <w:tabs>
          <w:tab w:val="num" w:pos="3600"/>
        </w:tabs>
        <w:ind w:left="3600" w:hanging="360"/>
      </w:pPr>
      <w:rPr>
        <w:rFonts w:ascii="Courier New" w:hAnsi="Courier New"/>
      </w:rPr>
    </w:lvl>
    <w:lvl w:ilvl="5" w:tplc="9C7CE2DC">
      <w:start w:val="1"/>
      <w:numFmt w:val="bullet"/>
      <w:lvlText w:val=""/>
      <w:lvlJc w:val="left"/>
      <w:pPr>
        <w:tabs>
          <w:tab w:val="num" w:pos="4320"/>
        </w:tabs>
        <w:ind w:left="4320" w:hanging="360"/>
      </w:pPr>
      <w:rPr>
        <w:rFonts w:ascii="Wingdings" w:hAnsi="Wingdings"/>
      </w:rPr>
    </w:lvl>
    <w:lvl w:ilvl="6" w:tplc="B3320A3E">
      <w:start w:val="1"/>
      <w:numFmt w:val="bullet"/>
      <w:lvlText w:val=""/>
      <w:lvlJc w:val="left"/>
      <w:pPr>
        <w:tabs>
          <w:tab w:val="num" w:pos="5040"/>
        </w:tabs>
        <w:ind w:left="5040" w:hanging="360"/>
      </w:pPr>
      <w:rPr>
        <w:rFonts w:ascii="Symbol" w:hAnsi="Symbol"/>
      </w:rPr>
    </w:lvl>
    <w:lvl w:ilvl="7" w:tplc="6658ADD2">
      <w:start w:val="1"/>
      <w:numFmt w:val="bullet"/>
      <w:lvlText w:val="o"/>
      <w:lvlJc w:val="left"/>
      <w:pPr>
        <w:tabs>
          <w:tab w:val="num" w:pos="5760"/>
        </w:tabs>
        <w:ind w:left="5760" w:hanging="360"/>
      </w:pPr>
      <w:rPr>
        <w:rFonts w:ascii="Courier New" w:hAnsi="Courier New"/>
      </w:rPr>
    </w:lvl>
    <w:lvl w:ilvl="8" w:tplc="C1CAF7BC">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8DC072EC">
      <w:start w:val="1"/>
      <w:numFmt w:val="bullet"/>
      <w:lvlText w:val=""/>
      <w:lvlJc w:val="left"/>
      <w:pPr>
        <w:ind w:left="720" w:hanging="360"/>
      </w:pPr>
      <w:rPr>
        <w:rFonts w:ascii="Symbol" w:hAnsi="Symbol"/>
      </w:rPr>
    </w:lvl>
    <w:lvl w:ilvl="1" w:tplc="35F20CEE">
      <w:start w:val="1"/>
      <w:numFmt w:val="bullet"/>
      <w:lvlText w:val="o"/>
      <w:lvlJc w:val="left"/>
      <w:pPr>
        <w:tabs>
          <w:tab w:val="num" w:pos="1440"/>
        </w:tabs>
        <w:ind w:left="1440" w:hanging="360"/>
      </w:pPr>
      <w:rPr>
        <w:rFonts w:ascii="Courier New" w:hAnsi="Courier New"/>
      </w:rPr>
    </w:lvl>
    <w:lvl w:ilvl="2" w:tplc="8CDC6994">
      <w:start w:val="1"/>
      <w:numFmt w:val="bullet"/>
      <w:lvlText w:val=""/>
      <w:lvlJc w:val="left"/>
      <w:pPr>
        <w:tabs>
          <w:tab w:val="num" w:pos="2160"/>
        </w:tabs>
        <w:ind w:left="2160" w:hanging="360"/>
      </w:pPr>
      <w:rPr>
        <w:rFonts w:ascii="Wingdings" w:hAnsi="Wingdings"/>
      </w:rPr>
    </w:lvl>
    <w:lvl w:ilvl="3" w:tplc="C6E24108">
      <w:start w:val="1"/>
      <w:numFmt w:val="bullet"/>
      <w:lvlText w:val=""/>
      <w:lvlJc w:val="left"/>
      <w:pPr>
        <w:tabs>
          <w:tab w:val="num" w:pos="2880"/>
        </w:tabs>
        <w:ind w:left="2880" w:hanging="360"/>
      </w:pPr>
      <w:rPr>
        <w:rFonts w:ascii="Symbol" w:hAnsi="Symbol"/>
      </w:rPr>
    </w:lvl>
    <w:lvl w:ilvl="4" w:tplc="5C34CA8A">
      <w:start w:val="1"/>
      <w:numFmt w:val="bullet"/>
      <w:lvlText w:val="o"/>
      <w:lvlJc w:val="left"/>
      <w:pPr>
        <w:tabs>
          <w:tab w:val="num" w:pos="3600"/>
        </w:tabs>
        <w:ind w:left="3600" w:hanging="360"/>
      </w:pPr>
      <w:rPr>
        <w:rFonts w:ascii="Courier New" w:hAnsi="Courier New"/>
      </w:rPr>
    </w:lvl>
    <w:lvl w:ilvl="5" w:tplc="A45E3A92">
      <w:start w:val="1"/>
      <w:numFmt w:val="bullet"/>
      <w:lvlText w:val=""/>
      <w:lvlJc w:val="left"/>
      <w:pPr>
        <w:tabs>
          <w:tab w:val="num" w:pos="4320"/>
        </w:tabs>
        <w:ind w:left="4320" w:hanging="360"/>
      </w:pPr>
      <w:rPr>
        <w:rFonts w:ascii="Wingdings" w:hAnsi="Wingdings"/>
      </w:rPr>
    </w:lvl>
    <w:lvl w:ilvl="6" w:tplc="4AC61A4A">
      <w:start w:val="1"/>
      <w:numFmt w:val="bullet"/>
      <w:lvlText w:val=""/>
      <w:lvlJc w:val="left"/>
      <w:pPr>
        <w:tabs>
          <w:tab w:val="num" w:pos="5040"/>
        </w:tabs>
        <w:ind w:left="5040" w:hanging="360"/>
      </w:pPr>
      <w:rPr>
        <w:rFonts w:ascii="Symbol" w:hAnsi="Symbol"/>
      </w:rPr>
    </w:lvl>
    <w:lvl w:ilvl="7" w:tplc="DCB6D9BC">
      <w:start w:val="1"/>
      <w:numFmt w:val="bullet"/>
      <w:lvlText w:val="o"/>
      <w:lvlJc w:val="left"/>
      <w:pPr>
        <w:tabs>
          <w:tab w:val="num" w:pos="5760"/>
        </w:tabs>
        <w:ind w:left="5760" w:hanging="360"/>
      </w:pPr>
      <w:rPr>
        <w:rFonts w:ascii="Courier New" w:hAnsi="Courier New"/>
      </w:rPr>
    </w:lvl>
    <w:lvl w:ilvl="8" w:tplc="AC28126A">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475E5AAC">
      <w:start w:val="1"/>
      <w:numFmt w:val="bullet"/>
      <w:lvlText w:val=""/>
      <w:lvlJc w:val="left"/>
      <w:pPr>
        <w:ind w:left="720" w:hanging="360"/>
      </w:pPr>
      <w:rPr>
        <w:rFonts w:ascii="Symbol" w:hAnsi="Symbol"/>
      </w:rPr>
    </w:lvl>
    <w:lvl w:ilvl="1" w:tplc="D83ABF8E">
      <w:start w:val="1"/>
      <w:numFmt w:val="bullet"/>
      <w:lvlText w:val="o"/>
      <w:lvlJc w:val="left"/>
      <w:pPr>
        <w:tabs>
          <w:tab w:val="num" w:pos="1440"/>
        </w:tabs>
        <w:ind w:left="1440" w:hanging="360"/>
      </w:pPr>
      <w:rPr>
        <w:rFonts w:ascii="Courier New" w:hAnsi="Courier New"/>
      </w:rPr>
    </w:lvl>
    <w:lvl w:ilvl="2" w:tplc="3CE8F612">
      <w:start w:val="1"/>
      <w:numFmt w:val="bullet"/>
      <w:lvlText w:val=""/>
      <w:lvlJc w:val="left"/>
      <w:pPr>
        <w:tabs>
          <w:tab w:val="num" w:pos="2160"/>
        </w:tabs>
        <w:ind w:left="2160" w:hanging="360"/>
      </w:pPr>
      <w:rPr>
        <w:rFonts w:ascii="Wingdings" w:hAnsi="Wingdings"/>
      </w:rPr>
    </w:lvl>
    <w:lvl w:ilvl="3" w:tplc="D7BAA3A2">
      <w:start w:val="1"/>
      <w:numFmt w:val="bullet"/>
      <w:lvlText w:val=""/>
      <w:lvlJc w:val="left"/>
      <w:pPr>
        <w:tabs>
          <w:tab w:val="num" w:pos="2880"/>
        </w:tabs>
        <w:ind w:left="2880" w:hanging="360"/>
      </w:pPr>
      <w:rPr>
        <w:rFonts w:ascii="Symbol" w:hAnsi="Symbol"/>
      </w:rPr>
    </w:lvl>
    <w:lvl w:ilvl="4" w:tplc="1910DC72">
      <w:start w:val="1"/>
      <w:numFmt w:val="bullet"/>
      <w:lvlText w:val="o"/>
      <w:lvlJc w:val="left"/>
      <w:pPr>
        <w:tabs>
          <w:tab w:val="num" w:pos="3600"/>
        </w:tabs>
        <w:ind w:left="3600" w:hanging="360"/>
      </w:pPr>
      <w:rPr>
        <w:rFonts w:ascii="Courier New" w:hAnsi="Courier New"/>
      </w:rPr>
    </w:lvl>
    <w:lvl w:ilvl="5" w:tplc="AE96382C">
      <w:start w:val="1"/>
      <w:numFmt w:val="bullet"/>
      <w:lvlText w:val=""/>
      <w:lvlJc w:val="left"/>
      <w:pPr>
        <w:tabs>
          <w:tab w:val="num" w:pos="4320"/>
        </w:tabs>
        <w:ind w:left="4320" w:hanging="360"/>
      </w:pPr>
      <w:rPr>
        <w:rFonts w:ascii="Wingdings" w:hAnsi="Wingdings"/>
      </w:rPr>
    </w:lvl>
    <w:lvl w:ilvl="6" w:tplc="437EC3E2">
      <w:start w:val="1"/>
      <w:numFmt w:val="bullet"/>
      <w:lvlText w:val=""/>
      <w:lvlJc w:val="left"/>
      <w:pPr>
        <w:tabs>
          <w:tab w:val="num" w:pos="5040"/>
        </w:tabs>
        <w:ind w:left="5040" w:hanging="360"/>
      </w:pPr>
      <w:rPr>
        <w:rFonts w:ascii="Symbol" w:hAnsi="Symbol"/>
      </w:rPr>
    </w:lvl>
    <w:lvl w:ilvl="7" w:tplc="6C04515E">
      <w:start w:val="1"/>
      <w:numFmt w:val="bullet"/>
      <w:lvlText w:val="o"/>
      <w:lvlJc w:val="left"/>
      <w:pPr>
        <w:tabs>
          <w:tab w:val="num" w:pos="5760"/>
        </w:tabs>
        <w:ind w:left="5760" w:hanging="360"/>
      </w:pPr>
      <w:rPr>
        <w:rFonts w:ascii="Courier New" w:hAnsi="Courier New"/>
      </w:rPr>
    </w:lvl>
    <w:lvl w:ilvl="8" w:tplc="15D02BD2">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617C69E0">
      <w:start w:val="1"/>
      <w:numFmt w:val="bullet"/>
      <w:lvlText w:val=""/>
      <w:lvlJc w:val="left"/>
      <w:pPr>
        <w:ind w:left="720" w:hanging="360"/>
      </w:pPr>
      <w:rPr>
        <w:rFonts w:ascii="Symbol" w:hAnsi="Symbol"/>
      </w:rPr>
    </w:lvl>
    <w:lvl w:ilvl="1" w:tplc="0EF2989C">
      <w:start w:val="1"/>
      <w:numFmt w:val="bullet"/>
      <w:lvlText w:val="o"/>
      <w:lvlJc w:val="left"/>
      <w:pPr>
        <w:tabs>
          <w:tab w:val="num" w:pos="1440"/>
        </w:tabs>
        <w:ind w:left="1440" w:hanging="360"/>
      </w:pPr>
      <w:rPr>
        <w:rFonts w:ascii="Courier New" w:hAnsi="Courier New"/>
      </w:rPr>
    </w:lvl>
    <w:lvl w:ilvl="2" w:tplc="04B8544C">
      <w:start w:val="1"/>
      <w:numFmt w:val="bullet"/>
      <w:lvlText w:val=""/>
      <w:lvlJc w:val="left"/>
      <w:pPr>
        <w:tabs>
          <w:tab w:val="num" w:pos="2160"/>
        </w:tabs>
        <w:ind w:left="2160" w:hanging="360"/>
      </w:pPr>
      <w:rPr>
        <w:rFonts w:ascii="Wingdings" w:hAnsi="Wingdings"/>
      </w:rPr>
    </w:lvl>
    <w:lvl w:ilvl="3" w:tplc="7AE8872C">
      <w:start w:val="1"/>
      <w:numFmt w:val="bullet"/>
      <w:lvlText w:val=""/>
      <w:lvlJc w:val="left"/>
      <w:pPr>
        <w:tabs>
          <w:tab w:val="num" w:pos="2880"/>
        </w:tabs>
        <w:ind w:left="2880" w:hanging="360"/>
      </w:pPr>
      <w:rPr>
        <w:rFonts w:ascii="Symbol" w:hAnsi="Symbol"/>
      </w:rPr>
    </w:lvl>
    <w:lvl w:ilvl="4" w:tplc="1AD6EB3E">
      <w:start w:val="1"/>
      <w:numFmt w:val="bullet"/>
      <w:lvlText w:val="o"/>
      <w:lvlJc w:val="left"/>
      <w:pPr>
        <w:tabs>
          <w:tab w:val="num" w:pos="3600"/>
        </w:tabs>
        <w:ind w:left="3600" w:hanging="360"/>
      </w:pPr>
      <w:rPr>
        <w:rFonts w:ascii="Courier New" w:hAnsi="Courier New"/>
      </w:rPr>
    </w:lvl>
    <w:lvl w:ilvl="5" w:tplc="4170B444">
      <w:start w:val="1"/>
      <w:numFmt w:val="bullet"/>
      <w:lvlText w:val=""/>
      <w:lvlJc w:val="left"/>
      <w:pPr>
        <w:tabs>
          <w:tab w:val="num" w:pos="4320"/>
        </w:tabs>
        <w:ind w:left="4320" w:hanging="360"/>
      </w:pPr>
      <w:rPr>
        <w:rFonts w:ascii="Wingdings" w:hAnsi="Wingdings"/>
      </w:rPr>
    </w:lvl>
    <w:lvl w:ilvl="6" w:tplc="1F48503C">
      <w:start w:val="1"/>
      <w:numFmt w:val="bullet"/>
      <w:lvlText w:val=""/>
      <w:lvlJc w:val="left"/>
      <w:pPr>
        <w:tabs>
          <w:tab w:val="num" w:pos="5040"/>
        </w:tabs>
        <w:ind w:left="5040" w:hanging="360"/>
      </w:pPr>
      <w:rPr>
        <w:rFonts w:ascii="Symbol" w:hAnsi="Symbol"/>
      </w:rPr>
    </w:lvl>
    <w:lvl w:ilvl="7" w:tplc="7E16A248">
      <w:start w:val="1"/>
      <w:numFmt w:val="bullet"/>
      <w:lvlText w:val="o"/>
      <w:lvlJc w:val="left"/>
      <w:pPr>
        <w:tabs>
          <w:tab w:val="num" w:pos="5760"/>
        </w:tabs>
        <w:ind w:left="5760" w:hanging="360"/>
      </w:pPr>
      <w:rPr>
        <w:rFonts w:ascii="Courier New" w:hAnsi="Courier New"/>
      </w:rPr>
    </w:lvl>
    <w:lvl w:ilvl="8" w:tplc="137AAD3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hybridMultilevel"/>
    <w:tmpl w:val="00000113"/>
    <w:lvl w:ilvl="0" w:tplc="F34C68CC">
      <w:start w:val="1"/>
      <w:numFmt w:val="bullet"/>
      <w:lvlText w:val=""/>
      <w:lvlJc w:val="left"/>
      <w:pPr>
        <w:ind w:left="720" w:hanging="360"/>
      </w:pPr>
      <w:rPr>
        <w:rFonts w:ascii="Symbol" w:hAnsi="Symbol"/>
      </w:rPr>
    </w:lvl>
    <w:lvl w:ilvl="1" w:tplc="C06C7ECC">
      <w:start w:val="1"/>
      <w:numFmt w:val="bullet"/>
      <w:lvlText w:val="o"/>
      <w:lvlJc w:val="left"/>
      <w:pPr>
        <w:tabs>
          <w:tab w:val="num" w:pos="1440"/>
        </w:tabs>
        <w:ind w:left="1440" w:hanging="360"/>
      </w:pPr>
      <w:rPr>
        <w:rFonts w:ascii="Courier New" w:hAnsi="Courier New"/>
      </w:rPr>
    </w:lvl>
    <w:lvl w:ilvl="2" w:tplc="C676142E">
      <w:start w:val="1"/>
      <w:numFmt w:val="bullet"/>
      <w:lvlText w:val=""/>
      <w:lvlJc w:val="left"/>
      <w:pPr>
        <w:tabs>
          <w:tab w:val="num" w:pos="2160"/>
        </w:tabs>
        <w:ind w:left="2160" w:hanging="360"/>
      </w:pPr>
      <w:rPr>
        <w:rFonts w:ascii="Wingdings" w:hAnsi="Wingdings"/>
      </w:rPr>
    </w:lvl>
    <w:lvl w:ilvl="3" w:tplc="A9F6AB70">
      <w:start w:val="1"/>
      <w:numFmt w:val="bullet"/>
      <w:lvlText w:val=""/>
      <w:lvlJc w:val="left"/>
      <w:pPr>
        <w:tabs>
          <w:tab w:val="num" w:pos="2880"/>
        </w:tabs>
        <w:ind w:left="2880" w:hanging="360"/>
      </w:pPr>
      <w:rPr>
        <w:rFonts w:ascii="Symbol" w:hAnsi="Symbol"/>
      </w:rPr>
    </w:lvl>
    <w:lvl w:ilvl="4" w:tplc="6052B418">
      <w:start w:val="1"/>
      <w:numFmt w:val="bullet"/>
      <w:lvlText w:val="o"/>
      <w:lvlJc w:val="left"/>
      <w:pPr>
        <w:tabs>
          <w:tab w:val="num" w:pos="3600"/>
        </w:tabs>
        <w:ind w:left="3600" w:hanging="360"/>
      </w:pPr>
      <w:rPr>
        <w:rFonts w:ascii="Courier New" w:hAnsi="Courier New"/>
      </w:rPr>
    </w:lvl>
    <w:lvl w:ilvl="5" w:tplc="B0D2F4C2">
      <w:start w:val="1"/>
      <w:numFmt w:val="bullet"/>
      <w:lvlText w:val=""/>
      <w:lvlJc w:val="left"/>
      <w:pPr>
        <w:tabs>
          <w:tab w:val="num" w:pos="4320"/>
        </w:tabs>
        <w:ind w:left="4320" w:hanging="360"/>
      </w:pPr>
      <w:rPr>
        <w:rFonts w:ascii="Wingdings" w:hAnsi="Wingdings"/>
      </w:rPr>
    </w:lvl>
    <w:lvl w:ilvl="6" w:tplc="3E78F290">
      <w:start w:val="1"/>
      <w:numFmt w:val="bullet"/>
      <w:lvlText w:val=""/>
      <w:lvlJc w:val="left"/>
      <w:pPr>
        <w:tabs>
          <w:tab w:val="num" w:pos="5040"/>
        </w:tabs>
        <w:ind w:left="5040" w:hanging="360"/>
      </w:pPr>
      <w:rPr>
        <w:rFonts w:ascii="Symbol" w:hAnsi="Symbol"/>
      </w:rPr>
    </w:lvl>
    <w:lvl w:ilvl="7" w:tplc="20466B72">
      <w:start w:val="1"/>
      <w:numFmt w:val="bullet"/>
      <w:lvlText w:val="o"/>
      <w:lvlJc w:val="left"/>
      <w:pPr>
        <w:tabs>
          <w:tab w:val="num" w:pos="5760"/>
        </w:tabs>
        <w:ind w:left="5760" w:hanging="360"/>
      </w:pPr>
      <w:rPr>
        <w:rFonts w:ascii="Courier New" w:hAnsi="Courier New"/>
      </w:rPr>
    </w:lvl>
    <w:lvl w:ilvl="8" w:tplc="7F988DD0">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4"/>
    <w:multiLevelType w:val="hybridMultilevel"/>
    <w:tmpl w:val="00000114"/>
    <w:lvl w:ilvl="0" w:tplc="1A685BE2">
      <w:start w:val="1"/>
      <w:numFmt w:val="bullet"/>
      <w:lvlText w:val=""/>
      <w:lvlJc w:val="left"/>
      <w:pPr>
        <w:ind w:left="720" w:hanging="360"/>
      </w:pPr>
      <w:rPr>
        <w:rFonts w:ascii="Symbol" w:hAnsi="Symbol"/>
      </w:rPr>
    </w:lvl>
    <w:lvl w:ilvl="1" w:tplc="4BC8C7BC">
      <w:start w:val="1"/>
      <w:numFmt w:val="bullet"/>
      <w:lvlText w:val="o"/>
      <w:lvlJc w:val="left"/>
      <w:pPr>
        <w:tabs>
          <w:tab w:val="num" w:pos="1440"/>
        </w:tabs>
        <w:ind w:left="1440" w:hanging="360"/>
      </w:pPr>
      <w:rPr>
        <w:rFonts w:ascii="Courier New" w:hAnsi="Courier New"/>
      </w:rPr>
    </w:lvl>
    <w:lvl w:ilvl="2" w:tplc="F6C6C540">
      <w:start w:val="1"/>
      <w:numFmt w:val="bullet"/>
      <w:lvlText w:val=""/>
      <w:lvlJc w:val="left"/>
      <w:pPr>
        <w:tabs>
          <w:tab w:val="num" w:pos="2160"/>
        </w:tabs>
        <w:ind w:left="2160" w:hanging="360"/>
      </w:pPr>
      <w:rPr>
        <w:rFonts w:ascii="Wingdings" w:hAnsi="Wingdings"/>
      </w:rPr>
    </w:lvl>
    <w:lvl w:ilvl="3" w:tplc="D1D4458E">
      <w:start w:val="1"/>
      <w:numFmt w:val="bullet"/>
      <w:lvlText w:val=""/>
      <w:lvlJc w:val="left"/>
      <w:pPr>
        <w:tabs>
          <w:tab w:val="num" w:pos="2880"/>
        </w:tabs>
        <w:ind w:left="2880" w:hanging="360"/>
      </w:pPr>
      <w:rPr>
        <w:rFonts w:ascii="Symbol" w:hAnsi="Symbol"/>
      </w:rPr>
    </w:lvl>
    <w:lvl w:ilvl="4" w:tplc="BABA0EB6">
      <w:start w:val="1"/>
      <w:numFmt w:val="bullet"/>
      <w:lvlText w:val="o"/>
      <w:lvlJc w:val="left"/>
      <w:pPr>
        <w:tabs>
          <w:tab w:val="num" w:pos="3600"/>
        </w:tabs>
        <w:ind w:left="3600" w:hanging="360"/>
      </w:pPr>
      <w:rPr>
        <w:rFonts w:ascii="Courier New" w:hAnsi="Courier New"/>
      </w:rPr>
    </w:lvl>
    <w:lvl w:ilvl="5" w:tplc="C0F60FA0">
      <w:start w:val="1"/>
      <w:numFmt w:val="bullet"/>
      <w:lvlText w:val=""/>
      <w:lvlJc w:val="left"/>
      <w:pPr>
        <w:tabs>
          <w:tab w:val="num" w:pos="4320"/>
        </w:tabs>
        <w:ind w:left="4320" w:hanging="360"/>
      </w:pPr>
      <w:rPr>
        <w:rFonts w:ascii="Wingdings" w:hAnsi="Wingdings"/>
      </w:rPr>
    </w:lvl>
    <w:lvl w:ilvl="6" w:tplc="AD2AC1F2">
      <w:start w:val="1"/>
      <w:numFmt w:val="bullet"/>
      <w:lvlText w:val=""/>
      <w:lvlJc w:val="left"/>
      <w:pPr>
        <w:tabs>
          <w:tab w:val="num" w:pos="5040"/>
        </w:tabs>
        <w:ind w:left="5040" w:hanging="360"/>
      </w:pPr>
      <w:rPr>
        <w:rFonts w:ascii="Symbol" w:hAnsi="Symbol"/>
      </w:rPr>
    </w:lvl>
    <w:lvl w:ilvl="7" w:tplc="E8D4C3A6">
      <w:start w:val="1"/>
      <w:numFmt w:val="bullet"/>
      <w:lvlText w:val="o"/>
      <w:lvlJc w:val="left"/>
      <w:pPr>
        <w:tabs>
          <w:tab w:val="num" w:pos="5760"/>
        </w:tabs>
        <w:ind w:left="5760" w:hanging="360"/>
      </w:pPr>
      <w:rPr>
        <w:rFonts w:ascii="Courier New" w:hAnsi="Courier New"/>
      </w:rPr>
    </w:lvl>
    <w:lvl w:ilvl="8" w:tplc="41AEFAD8">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B4D60E2E">
      <w:start w:val="1"/>
      <w:numFmt w:val="bullet"/>
      <w:lvlText w:val=""/>
      <w:lvlJc w:val="left"/>
      <w:pPr>
        <w:ind w:left="720" w:hanging="360"/>
      </w:pPr>
      <w:rPr>
        <w:rFonts w:ascii="Symbol" w:hAnsi="Symbol"/>
      </w:rPr>
    </w:lvl>
    <w:lvl w:ilvl="1" w:tplc="74F2C29C">
      <w:start w:val="1"/>
      <w:numFmt w:val="bullet"/>
      <w:lvlText w:val="o"/>
      <w:lvlJc w:val="left"/>
      <w:pPr>
        <w:tabs>
          <w:tab w:val="num" w:pos="1440"/>
        </w:tabs>
        <w:ind w:left="1440" w:hanging="360"/>
      </w:pPr>
      <w:rPr>
        <w:rFonts w:ascii="Courier New" w:hAnsi="Courier New"/>
      </w:rPr>
    </w:lvl>
    <w:lvl w:ilvl="2" w:tplc="84924086">
      <w:start w:val="1"/>
      <w:numFmt w:val="bullet"/>
      <w:lvlText w:val=""/>
      <w:lvlJc w:val="left"/>
      <w:pPr>
        <w:tabs>
          <w:tab w:val="num" w:pos="2160"/>
        </w:tabs>
        <w:ind w:left="2160" w:hanging="360"/>
      </w:pPr>
      <w:rPr>
        <w:rFonts w:ascii="Wingdings" w:hAnsi="Wingdings"/>
      </w:rPr>
    </w:lvl>
    <w:lvl w:ilvl="3" w:tplc="B79C5528">
      <w:start w:val="1"/>
      <w:numFmt w:val="bullet"/>
      <w:lvlText w:val=""/>
      <w:lvlJc w:val="left"/>
      <w:pPr>
        <w:tabs>
          <w:tab w:val="num" w:pos="2880"/>
        </w:tabs>
        <w:ind w:left="2880" w:hanging="360"/>
      </w:pPr>
      <w:rPr>
        <w:rFonts w:ascii="Symbol" w:hAnsi="Symbol"/>
      </w:rPr>
    </w:lvl>
    <w:lvl w:ilvl="4" w:tplc="5F583568">
      <w:start w:val="1"/>
      <w:numFmt w:val="bullet"/>
      <w:lvlText w:val="o"/>
      <w:lvlJc w:val="left"/>
      <w:pPr>
        <w:tabs>
          <w:tab w:val="num" w:pos="3600"/>
        </w:tabs>
        <w:ind w:left="3600" w:hanging="360"/>
      </w:pPr>
      <w:rPr>
        <w:rFonts w:ascii="Courier New" w:hAnsi="Courier New"/>
      </w:rPr>
    </w:lvl>
    <w:lvl w:ilvl="5" w:tplc="339C474E">
      <w:start w:val="1"/>
      <w:numFmt w:val="bullet"/>
      <w:lvlText w:val=""/>
      <w:lvlJc w:val="left"/>
      <w:pPr>
        <w:tabs>
          <w:tab w:val="num" w:pos="4320"/>
        </w:tabs>
        <w:ind w:left="4320" w:hanging="360"/>
      </w:pPr>
      <w:rPr>
        <w:rFonts w:ascii="Wingdings" w:hAnsi="Wingdings"/>
      </w:rPr>
    </w:lvl>
    <w:lvl w:ilvl="6" w:tplc="019640E6">
      <w:start w:val="1"/>
      <w:numFmt w:val="bullet"/>
      <w:lvlText w:val=""/>
      <w:lvlJc w:val="left"/>
      <w:pPr>
        <w:tabs>
          <w:tab w:val="num" w:pos="5040"/>
        </w:tabs>
        <w:ind w:left="5040" w:hanging="360"/>
      </w:pPr>
      <w:rPr>
        <w:rFonts w:ascii="Symbol" w:hAnsi="Symbol"/>
      </w:rPr>
    </w:lvl>
    <w:lvl w:ilvl="7" w:tplc="08562024">
      <w:start w:val="1"/>
      <w:numFmt w:val="bullet"/>
      <w:lvlText w:val="o"/>
      <w:lvlJc w:val="left"/>
      <w:pPr>
        <w:tabs>
          <w:tab w:val="num" w:pos="5760"/>
        </w:tabs>
        <w:ind w:left="5760" w:hanging="360"/>
      </w:pPr>
      <w:rPr>
        <w:rFonts w:ascii="Courier New" w:hAnsi="Courier New"/>
      </w:rPr>
    </w:lvl>
    <w:lvl w:ilvl="8" w:tplc="536AA002">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DEE48C2C">
      <w:start w:val="1"/>
      <w:numFmt w:val="bullet"/>
      <w:lvlText w:val=""/>
      <w:lvlJc w:val="left"/>
      <w:pPr>
        <w:ind w:left="720" w:hanging="360"/>
      </w:pPr>
      <w:rPr>
        <w:rFonts w:ascii="Symbol" w:hAnsi="Symbol"/>
      </w:rPr>
    </w:lvl>
    <w:lvl w:ilvl="1" w:tplc="02A6E52C">
      <w:start w:val="1"/>
      <w:numFmt w:val="bullet"/>
      <w:lvlText w:val="o"/>
      <w:lvlJc w:val="left"/>
      <w:pPr>
        <w:tabs>
          <w:tab w:val="num" w:pos="1440"/>
        </w:tabs>
        <w:ind w:left="1440" w:hanging="360"/>
      </w:pPr>
      <w:rPr>
        <w:rFonts w:ascii="Courier New" w:hAnsi="Courier New"/>
      </w:rPr>
    </w:lvl>
    <w:lvl w:ilvl="2" w:tplc="5FF4B250">
      <w:start w:val="1"/>
      <w:numFmt w:val="bullet"/>
      <w:lvlText w:val=""/>
      <w:lvlJc w:val="left"/>
      <w:pPr>
        <w:tabs>
          <w:tab w:val="num" w:pos="2160"/>
        </w:tabs>
        <w:ind w:left="2160" w:hanging="360"/>
      </w:pPr>
      <w:rPr>
        <w:rFonts w:ascii="Wingdings" w:hAnsi="Wingdings"/>
      </w:rPr>
    </w:lvl>
    <w:lvl w:ilvl="3" w:tplc="4BA0A370">
      <w:start w:val="1"/>
      <w:numFmt w:val="bullet"/>
      <w:lvlText w:val=""/>
      <w:lvlJc w:val="left"/>
      <w:pPr>
        <w:tabs>
          <w:tab w:val="num" w:pos="2880"/>
        </w:tabs>
        <w:ind w:left="2880" w:hanging="360"/>
      </w:pPr>
      <w:rPr>
        <w:rFonts w:ascii="Symbol" w:hAnsi="Symbol"/>
      </w:rPr>
    </w:lvl>
    <w:lvl w:ilvl="4" w:tplc="93083E5E">
      <w:start w:val="1"/>
      <w:numFmt w:val="bullet"/>
      <w:lvlText w:val="o"/>
      <w:lvlJc w:val="left"/>
      <w:pPr>
        <w:tabs>
          <w:tab w:val="num" w:pos="3600"/>
        </w:tabs>
        <w:ind w:left="3600" w:hanging="360"/>
      </w:pPr>
      <w:rPr>
        <w:rFonts w:ascii="Courier New" w:hAnsi="Courier New"/>
      </w:rPr>
    </w:lvl>
    <w:lvl w:ilvl="5" w:tplc="0BE0E5AC">
      <w:start w:val="1"/>
      <w:numFmt w:val="bullet"/>
      <w:lvlText w:val=""/>
      <w:lvlJc w:val="left"/>
      <w:pPr>
        <w:tabs>
          <w:tab w:val="num" w:pos="4320"/>
        </w:tabs>
        <w:ind w:left="4320" w:hanging="360"/>
      </w:pPr>
      <w:rPr>
        <w:rFonts w:ascii="Wingdings" w:hAnsi="Wingdings"/>
      </w:rPr>
    </w:lvl>
    <w:lvl w:ilvl="6" w:tplc="818EAD1E">
      <w:start w:val="1"/>
      <w:numFmt w:val="bullet"/>
      <w:lvlText w:val=""/>
      <w:lvlJc w:val="left"/>
      <w:pPr>
        <w:tabs>
          <w:tab w:val="num" w:pos="5040"/>
        </w:tabs>
        <w:ind w:left="5040" w:hanging="360"/>
      </w:pPr>
      <w:rPr>
        <w:rFonts w:ascii="Symbol" w:hAnsi="Symbol"/>
      </w:rPr>
    </w:lvl>
    <w:lvl w:ilvl="7" w:tplc="0B7E5542">
      <w:start w:val="1"/>
      <w:numFmt w:val="bullet"/>
      <w:lvlText w:val="o"/>
      <w:lvlJc w:val="left"/>
      <w:pPr>
        <w:tabs>
          <w:tab w:val="num" w:pos="5760"/>
        </w:tabs>
        <w:ind w:left="5760" w:hanging="360"/>
      </w:pPr>
      <w:rPr>
        <w:rFonts w:ascii="Courier New" w:hAnsi="Courier New"/>
      </w:rPr>
    </w:lvl>
    <w:lvl w:ilvl="8" w:tplc="54F6F8C2">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1F3A3BB4">
      <w:start w:val="1"/>
      <w:numFmt w:val="bullet"/>
      <w:lvlText w:val=""/>
      <w:lvlJc w:val="left"/>
      <w:pPr>
        <w:ind w:left="720" w:hanging="360"/>
      </w:pPr>
      <w:rPr>
        <w:rFonts w:ascii="Symbol" w:hAnsi="Symbol"/>
      </w:rPr>
    </w:lvl>
    <w:lvl w:ilvl="1" w:tplc="B6965008">
      <w:start w:val="1"/>
      <w:numFmt w:val="bullet"/>
      <w:lvlText w:val="o"/>
      <w:lvlJc w:val="left"/>
      <w:pPr>
        <w:tabs>
          <w:tab w:val="num" w:pos="1440"/>
        </w:tabs>
        <w:ind w:left="1440" w:hanging="360"/>
      </w:pPr>
      <w:rPr>
        <w:rFonts w:ascii="Courier New" w:hAnsi="Courier New"/>
      </w:rPr>
    </w:lvl>
    <w:lvl w:ilvl="2" w:tplc="CDE41FF8">
      <w:start w:val="1"/>
      <w:numFmt w:val="bullet"/>
      <w:lvlText w:val=""/>
      <w:lvlJc w:val="left"/>
      <w:pPr>
        <w:tabs>
          <w:tab w:val="num" w:pos="2160"/>
        </w:tabs>
        <w:ind w:left="2160" w:hanging="360"/>
      </w:pPr>
      <w:rPr>
        <w:rFonts w:ascii="Wingdings" w:hAnsi="Wingdings"/>
      </w:rPr>
    </w:lvl>
    <w:lvl w:ilvl="3" w:tplc="B450DE7C">
      <w:start w:val="1"/>
      <w:numFmt w:val="bullet"/>
      <w:lvlText w:val=""/>
      <w:lvlJc w:val="left"/>
      <w:pPr>
        <w:tabs>
          <w:tab w:val="num" w:pos="2880"/>
        </w:tabs>
        <w:ind w:left="2880" w:hanging="360"/>
      </w:pPr>
      <w:rPr>
        <w:rFonts w:ascii="Symbol" w:hAnsi="Symbol"/>
      </w:rPr>
    </w:lvl>
    <w:lvl w:ilvl="4" w:tplc="CF54435A">
      <w:start w:val="1"/>
      <w:numFmt w:val="bullet"/>
      <w:lvlText w:val="o"/>
      <w:lvlJc w:val="left"/>
      <w:pPr>
        <w:tabs>
          <w:tab w:val="num" w:pos="3600"/>
        </w:tabs>
        <w:ind w:left="3600" w:hanging="360"/>
      </w:pPr>
      <w:rPr>
        <w:rFonts w:ascii="Courier New" w:hAnsi="Courier New"/>
      </w:rPr>
    </w:lvl>
    <w:lvl w:ilvl="5" w:tplc="4A52C43A">
      <w:start w:val="1"/>
      <w:numFmt w:val="bullet"/>
      <w:lvlText w:val=""/>
      <w:lvlJc w:val="left"/>
      <w:pPr>
        <w:tabs>
          <w:tab w:val="num" w:pos="4320"/>
        </w:tabs>
        <w:ind w:left="4320" w:hanging="360"/>
      </w:pPr>
      <w:rPr>
        <w:rFonts w:ascii="Wingdings" w:hAnsi="Wingdings"/>
      </w:rPr>
    </w:lvl>
    <w:lvl w:ilvl="6" w:tplc="9092BCF8">
      <w:start w:val="1"/>
      <w:numFmt w:val="bullet"/>
      <w:lvlText w:val=""/>
      <w:lvlJc w:val="left"/>
      <w:pPr>
        <w:tabs>
          <w:tab w:val="num" w:pos="5040"/>
        </w:tabs>
        <w:ind w:left="5040" w:hanging="360"/>
      </w:pPr>
      <w:rPr>
        <w:rFonts w:ascii="Symbol" w:hAnsi="Symbol"/>
      </w:rPr>
    </w:lvl>
    <w:lvl w:ilvl="7" w:tplc="FADC513E">
      <w:start w:val="1"/>
      <w:numFmt w:val="bullet"/>
      <w:lvlText w:val="o"/>
      <w:lvlJc w:val="left"/>
      <w:pPr>
        <w:tabs>
          <w:tab w:val="num" w:pos="5760"/>
        </w:tabs>
        <w:ind w:left="5760" w:hanging="360"/>
      </w:pPr>
      <w:rPr>
        <w:rFonts w:ascii="Courier New" w:hAnsi="Courier New"/>
      </w:rPr>
    </w:lvl>
    <w:lvl w:ilvl="8" w:tplc="098C8C0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multilevel"/>
    <w:tmpl w:val="000001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hybridMultilevel"/>
    <w:tmpl w:val="00000119"/>
    <w:lvl w:ilvl="0" w:tplc="314A59F2">
      <w:start w:val="1"/>
      <w:numFmt w:val="bullet"/>
      <w:lvlText w:val=""/>
      <w:lvlJc w:val="left"/>
      <w:pPr>
        <w:ind w:left="720" w:hanging="360"/>
      </w:pPr>
      <w:rPr>
        <w:rFonts w:ascii="Symbol" w:hAnsi="Symbol"/>
      </w:rPr>
    </w:lvl>
    <w:lvl w:ilvl="1" w:tplc="1118244E">
      <w:start w:val="1"/>
      <w:numFmt w:val="bullet"/>
      <w:lvlText w:val="o"/>
      <w:lvlJc w:val="left"/>
      <w:pPr>
        <w:tabs>
          <w:tab w:val="num" w:pos="1440"/>
        </w:tabs>
        <w:ind w:left="1440" w:hanging="360"/>
      </w:pPr>
      <w:rPr>
        <w:rFonts w:ascii="Courier New" w:hAnsi="Courier New"/>
      </w:rPr>
    </w:lvl>
    <w:lvl w:ilvl="2" w:tplc="1F8C9DCA">
      <w:start w:val="1"/>
      <w:numFmt w:val="bullet"/>
      <w:lvlText w:val=""/>
      <w:lvlJc w:val="left"/>
      <w:pPr>
        <w:tabs>
          <w:tab w:val="num" w:pos="2160"/>
        </w:tabs>
        <w:ind w:left="2160" w:hanging="360"/>
      </w:pPr>
      <w:rPr>
        <w:rFonts w:ascii="Wingdings" w:hAnsi="Wingdings"/>
      </w:rPr>
    </w:lvl>
    <w:lvl w:ilvl="3" w:tplc="E0163E04">
      <w:start w:val="1"/>
      <w:numFmt w:val="bullet"/>
      <w:lvlText w:val=""/>
      <w:lvlJc w:val="left"/>
      <w:pPr>
        <w:tabs>
          <w:tab w:val="num" w:pos="2880"/>
        </w:tabs>
        <w:ind w:left="2880" w:hanging="360"/>
      </w:pPr>
      <w:rPr>
        <w:rFonts w:ascii="Symbol" w:hAnsi="Symbol"/>
      </w:rPr>
    </w:lvl>
    <w:lvl w:ilvl="4" w:tplc="A242503E">
      <w:start w:val="1"/>
      <w:numFmt w:val="bullet"/>
      <w:lvlText w:val="o"/>
      <w:lvlJc w:val="left"/>
      <w:pPr>
        <w:tabs>
          <w:tab w:val="num" w:pos="3600"/>
        </w:tabs>
        <w:ind w:left="3600" w:hanging="360"/>
      </w:pPr>
      <w:rPr>
        <w:rFonts w:ascii="Courier New" w:hAnsi="Courier New"/>
      </w:rPr>
    </w:lvl>
    <w:lvl w:ilvl="5" w:tplc="EE06E45C">
      <w:start w:val="1"/>
      <w:numFmt w:val="bullet"/>
      <w:lvlText w:val=""/>
      <w:lvlJc w:val="left"/>
      <w:pPr>
        <w:tabs>
          <w:tab w:val="num" w:pos="4320"/>
        </w:tabs>
        <w:ind w:left="4320" w:hanging="360"/>
      </w:pPr>
      <w:rPr>
        <w:rFonts w:ascii="Wingdings" w:hAnsi="Wingdings"/>
      </w:rPr>
    </w:lvl>
    <w:lvl w:ilvl="6" w:tplc="5930169E">
      <w:start w:val="1"/>
      <w:numFmt w:val="bullet"/>
      <w:lvlText w:val=""/>
      <w:lvlJc w:val="left"/>
      <w:pPr>
        <w:tabs>
          <w:tab w:val="num" w:pos="5040"/>
        </w:tabs>
        <w:ind w:left="5040" w:hanging="360"/>
      </w:pPr>
      <w:rPr>
        <w:rFonts w:ascii="Symbol" w:hAnsi="Symbol"/>
      </w:rPr>
    </w:lvl>
    <w:lvl w:ilvl="7" w:tplc="0A62AB8A">
      <w:start w:val="1"/>
      <w:numFmt w:val="bullet"/>
      <w:lvlText w:val="o"/>
      <w:lvlJc w:val="left"/>
      <w:pPr>
        <w:tabs>
          <w:tab w:val="num" w:pos="5760"/>
        </w:tabs>
        <w:ind w:left="5760" w:hanging="360"/>
      </w:pPr>
      <w:rPr>
        <w:rFonts w:ascii="Courier New" w:hAnsi="Courier New"/>
      </w:rPr>
    </w:lvl>
    <w:lvl w:ilvl="8" w:tplc="40788C24">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20E43F72">
      <w:start w:val="1"/>
      <w:numFmt w:val="bullet"/>
      <w:lvlText w:val=""/>
      <w:lvlJc w:val="left"/>
      <w:pPr>
        <w:ind w:left="720" w:hanging="360"/>
      </w:pPr>
      <w:rPr>
        <w:rFonts w:ascii="Symbol" w:hAnsi="Symbol"/>
      </w:rPr>
    </w:lvl>
    <w:lvl w:ilvl="1" w:tplc="77FA54EA">
      <w:start w:val="1"/>
      <w:numFmt w:val="bullet"/>
      <w:lvlText w:val="o"/>
      <w:lvlJc w:val="left"/>
      <w:pPr>
        <w:tabs>
          <w:tab w:val="num" w:pos="1440"/>
        </w:tabs>
        <w:ind w:left="1440" w:hanging="360"/>
      </w:pPr>
      <w:rPr>
        <w:rFonts w:ascii="Courier New" w:hAnsi="Courier New"/>
      </w:rPr>
    </w:lvl>
    <w:lvl w:ilvl="2" w:tplc="FB34B9B6">
      <w:start w:val="1"/>
      <w:numFmt w:val="bullet"/>
      <w:lvlText w:val=""/>
      <w:lvlJc w:val="left"/>
      <w:pPr>
        <w:tabs>
          <w:tab w:val="num" w:pos="2160"/>
        </w:tabs>
        <w:ind w:left="2160" w:hanging="360"/>
      </w:pPr>
      <w:rPr>
        <w:rFonts w:ascii="Wingdings" w:hAnsi="Wingdings"/>
      </w:rPr>
    </w:lvl>
    <w:lvl w:ilvl="3" w:tplc="00D2C95E">
      <w:start w:val="1"/>
      <w:numFmt w:val="bullet"/>
      <w:lvlText w:val=""/>
      <w:lvlJc w:val="left"/>
      <w:pPr>
        <w:tabs>
          <w:tab w:val="num" w:pos="2880"/>
        </w:tabs>
        <w:ind w:left="2880" w:hanging="360"/>
      </w:pPr>
      <w:rPr>
        <w:rFonts w:ascii="Symbol" w:hAnsi="Symbol"/>
      </w:rPr>
    </w:lvl>
    <w:lvl w:ilvl="4" w:tplc="B8041F8E">
      <w:start w:val="1"/>
      <w:numFmt w:val="bullet"/>
      <w:lvlText w:val="o"/>
      <w:lvlJc w:val="left"/>
      <w:pPr>
        <w:tabs>
          <w:tab w:val="num" w:pos="3600"/>
        </w:tabs>
        <w:ind w:left="3600" w:hanging="360"/>
      </w:pPr>
      <w:rPr>
        <w:rFonts w:ascii="Courier New" w:hAnsi="Courier New"/>
      </w:rPr>
    </w:lvl>
    <w:lvl w:ilvl="5" w:tplc="E54AE792">
      <w:start w:val="1"/>
      <w:numFmt w:val="bullet"/>
      <w:lvlText w:val=""/>
      <w:lvlJc w:val="left"/>
      <w:pPr>
        <w:tabs>
          <w:tab w:val="num" w:pos="4320"/>
        </w:tabs>
        <w:ind w:left="4320" w:hanging="360"/>
      </w:pPr>
      <w:rPr>
        <w:rFonts w:ascii="Wingdings" w:hAnsi="Wingdings"/>
      </w:rPr>
    </w:lvl>
    <w:lvl w:ilvl="6" w:tplc="4AFC16F4">
      <w:start w:val="1"/>
      <w:numFmt w:val="bullet"/>
      <w:lvlText w:val=""/>
      <w:lvlJc w:val="left"/>
      <w:pPr>
        <w:tabs>
          <w:tab w:val="num" w:pos="5040"/>
        </w:tabs>
        <w:ind w:left="5040" w:hanging="360"/>
      </w:pPr>
      <w:rPr>
        <w:rFonts w:ascii="Symbol" w:hAnsi="Symbol"/>
      </w:rPr>
    </w:lvl>
    <w:lvl w:ilvl="7" w:tplc="F2AA10B8">
      <w:start w:val="1"/>
      <w:numFmt w:val="bullet"/>
      <w:lvlText w:val="o"/>
      <w:lvlJc w:val="left"/>
      <w:pPr>
        <w:tabs>
          <w:tab w:val="num" w:pos="5760"/>
        </w:tabs>
        <w:ind w:left="5760" w:hanging="360"/>
      </w:pPr>
      <w:rPr>
        <w:rFonts w:ascii="Courier New" w:hAnsi="Courier New"/>
      </w:rPr>
    </w:lvl>
    <w:lvl w:ilvl="8" w:tplc="A57E4556">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E27C575E">
      <w:start w:val="1"/>
      <w:numFmt w:val="bullet"/>
      <w:lvlText w:val=""/>
      <w:lvlJc w:val="left"/>
      <w:pPr>
        <w:ind w:left="720" w:hanging="360"/>
      </w:pPr>
      <w:rPr>
        <w:rFonts w:ascii="Symbol" w:hAnsi="Symbol"/>
      </w:rPr>
    </w:lvl>
    <w:lvl w:ilvl="1" w:tplc="0F765DDC">
      <w:start w:val="1"/>
      <w:numFmt w:val="bullet"/>
      <w:lvlText w:val="o"/>
      <w:lvlJc w:val="left"/>
      <w:pPr>
        <w:tabs>
          <w:tab w:val="num" w:pos="1440"/>
        </w:tabs>
        <w:ind w:left="1440" w:hanging="360"/>
      </w:pPr>
      <w:rPr>
        <w:rFonts w:ascii="Courier New" w:hAnsi="Courier New"/>
      </w:rPr>
    </w:lvl>
    <w:lvl w:ilvl="2" w:tplc="463A6C9E">
      <w:start w:val="1"/>
      <w:numFmt w:val="bullet"/>
      <w:lvlText w:val=""/>
      <w:lvlJc w:val="left"/>
      <w:pPr>
        <w:tabs>
          <w:tab w:val="num" w:pos="2160"/>
        </w:tabs>
        <w:ind w:left="2160" w:hanging="360"/>
      </w:pPr>
      <w:rPr>
        <w:rFonts w:ascii="Wingdings" w:hAnsi="Wingdings"/>
      </w:rPr>
    </w:lvl>
    <w:lvl w:ilvl="3" w:tplc="67FCA954">
      <w:start w:val="1"/>
      <w:numFmt w:val="bullet"/>
      <w:lvlText w:val=""/>
      <w:lvlJc w:val="left"/>
      <w:pPr>
        <w:tabs>
          <w:tab w:val="num" w:pos="2880"/>
        </w:tabs>
        <w:ind w:left="2880" w:hanging="360"/>
      </w:pPr>
      <w:rPr>
        <w:rFonts w:ascii="Symbol" w:hAnsi="Symbol"/>
      </w:rPr>
    </w:lvl>
    <w:lvl w:ilvl="4" w:tplc="80E2DF5E">
      <w:start w:val="1"/>
      <w:numFmt w:val="bullet"/>
      <w:lvlText w:val="o"/>
      <w:lvlJc w:val="left"/>
      <w:pPr>
        <w:tabs>
          <w:tab w:val="num" w:pos="3600"/>
        </w:tabs>
        <w:ind w:left="3600" w:hanging="360"/>
      </w:pPr>
      <w:rPr>
        <w:rFonts w:ascii="Courier New" w:hAnsi="Courier New"/>
      </w:rPr>
    </w:lvl>
    <w:lvl w:ilvl="5" w:tplc="C0482B36">
      <w:start w:val="1"/>
      <w:numFmt w:val="bullet"/>
      <w:lvlText w:val=""/>
      <w:lvlJc w:val="left"/>
      <w:pPr>
        <w:tabs>
          <w:tab w:val="num" w:pos="4320"/>
        </w:tabs>
        <w:ind w:left="4320" w:hanging="360"/>
      </w:pPr>
      <w:rPr>
        <w:rFonts w:ascii="Wingdings" w:hAnsi="Wingdings"/>
      </w:rPr>
    </w:lvl>
    <w:lvl w:ilvl="6" w:tplc="26CA5758">
      <w:start w:val="1"/>
      <w:numFmt w:val="bullet"/>
      <w:lvlText w:val=""/>
      <w:lvlJc w:val="left"/>
      <w:pPr>
        <w:tabs>
          <w:tab w:val="num" w:pos="5040"/>
        </w:tabs>
        <w:ind w:left="5040" w:hanging="360"/>
      </w:pPr>
      <w:rPr>
        <w:rFonts w:ascii="Symbol" w:hAnsi="Symbol"/>
      </w:rPr>
    </w:lvl>
    <w:lvl w:ilvl="7" w:tplc="1C24F44C">
      <w:start w:val="1"/>
      <w:numFmt w:val="bullet"/>
      <w:lvlText w:val="o"/>
      <w:lvlJc w:val="left"/>
      <w:pPr>
        <w:tabs>
          <w:tab w:val="num" w:pos="5760"/>
        </w:tabs>
        <w:ind w:left="5760" w:hanging="360"/>
      </w:pPr>
      <w:rPr>
        <w:rFonts w:ascii="Courier New" w:hAnsi="Courier New"/>
      </w:rPr>
    </w:lvl>
    <w:lvl w:ilvl="8" w:tplc="95DCAF72">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AF003CFE">
      <w:start w:val="1"/>
      <w:numFmt w:val="bullet"/>
      <w:lvlText w:val=""/>
      <w:lvlJc w:val="left"/>
      <w:pPr>
        <w:ind w:left="720" w:hanging="360"/>
      </w:pPr>
      <w:rPr>
        <w:rFonts w:ascii="Symbol" w:hAnsi="Symbol"/>
      </w:rPr>
    </w:lvl>
    <w:lvl w:ilvl="1" w:tplc="4BCC2666">
      <w:start w:val="1"/>
      <w:numFmt w:val="bullet"/>
      <w:lvlText w:val="o"/>
      <w:lvlJc w:val="left"/>
      <w:pPr>
        <w:tabs>
          <w:tab w:val="num" w:pos="1440"/>
        </w:tabs>
        <w:ind w:left="1440" w:hanging="360"/>
      </w:pPr>
      <w:rPr>
        <w:rFonts w:ascii="Courier New" w:hAnsi="Courier New"/>
      </w:rPr>
    </w:lvl>
    <w:lvl w:ilvl="2" w:tplc="979E0C54">
      <w:start w:val="1"/>
      <w:numFmt w:val="bullet"/>
      <w:lvlText w:val=""/>
      <w:lvlJc w:val="left"/>
      <w:pPr>
        <w:tabs>
          <w:tab w:val="num" w:pos="2160"/>
        </w:tabs>
        <w:ind w:left="2160" w:hanging="360"/>
      </w:pPr>
      <w:rPr>
        <w:rFonts w:ascii="Wingdings" w:hAnsi="Wingdings"/>
      </w:rPr>
    </w:lvl>
    <w:lvl w:ilvl="3" w:tplc="3DC4F980">
      <w:start w:val="1"/>
      <w:numFmt w:val="bullet"/>
      <w:lvlText w:val=""/>
      <w:lvlJc w:val="left"/>
      <w:pPr>
        <w:tabs>
          <w:tab w:val="num" w:pos="2880"/>
        </w:tabs>
        <w:ind w:left="2880" w:hanging="360"/>
      </w:pPr>
      <w:rPr>
        <w:rFonts w:ascii="Symbol" w:hAnsi="Symbol"/>
      </w:rPr>
    </w:lvl>
    <w:lvl w:ilvl="4" w:tplc="572C9C9A">
      <w:start w:val="1"/>
      <w:numFmt w:val="bullet"/>
      <w:lvlText w:val="o"/>
      <w:lvlJc w:val="left"/>
      <w:pPr>
        <w:tabs>
          <w:tab w:val="num" w:pos="3600"/>
        </w:tabs>
        <w:ind w:left="3600" w:hanging="360"/>
      </w:pPr>
      <w:rPr>
        <w:rFonts w:ascii="Courier New" w:hAnsi="Courier New"/>
      </w:rPr>
    </w:lvl>
    <w:lvl w:ilvl="5" w:tplc="3B929FE4">
      <w:start w:val="1"/>
      <w:numFmt w:val="bullet"/>
      <w:lvlText w:val=""/>
      <w:lvlJc w:val="left"/>
      <w:pPr>
        <w:tabs>
          <w:tab w:val="num" w:pos="4320"/>
        </w:tabs>
        <w:ind w:left="4320" w:hanging="360"/>
      </w:pPr>
      <w:rPr>
        <w:rFonts w:ascii="Wingdings" w:hAnsi="Wingdings"/>
      </w:rPr>
    </w:lvl>
    <w:lvl w:ilvl="6" w:tplc="99027F46">
      <w:start w:val="1"/>
      <w:numFmt w:val="bullet"/>
      <w:lvlText w:val=""/>
      <w:lvlJc w:val="left"/>
      <w:pPr>
        <w:tabs>
          <w:tab w:val="num" w:pos="5040"/>
        </w:tabs>
        <w:ind w:left="5040" w:hanging="360"/>
      </w:pPr>
      <w:rPr>
        <w:rFonts w:ascii="Symbol" w:hAnsi="Symbol"/>
      </w:rPr>
    </w:lvl>
    <w:lvl w:ilvl="7" w:tplc="418CE516">
      <w:start w:val="1"/>
      <w:numFmt w:val="bullet"/>
      <w:lvlText w:val="o"/>
      <w:lvlJc w:val="left"/>
      <w:pPr>
        <w:tabs>
          <w:tab w:val="num" w:pos="5760"/>
        </w:tabs>
        <w:ind w:left="5760" w:hanging="360"/>
      </w:pPr>
      <w:rPr>
        <w:rFonts w:ascii="Courier New" w:hAnsi="Courier New"/>
      </w:rPr>
    </w:lvl>
    <w:lvl w:ilvl="8" w:tplc="026669B0">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288CDB8E">
      <w:start w:val="1"/>
      <w:numFmt w:val="bullet"/>
      <w:lvlText w:val=""/>
      <w:lvlJc w:val="left"/>
      <w:pPr>
        <w:ind w:left="720" w:hanging="360"/>
      </w:pPr>
      <w:rPr>
        <w:rFonts w:ascii="Symbol" w:hAnsi="Symbol"/>
      </w:rPr>
    </w:lvl>
    <w:lvl w:ilvl="1" w:tplc="6616F17A">
      <w:start w:val="1"/>
      <w:numFmt w:val="bullet"/>
      <w:lvlText w:val="o"/>
      <w:lvlJc w:val="left"/>
      <w:pPr>
        <w:tabs>
          <w:tab w:val="num" w:pos="1440"/>
        </w:tabs>
        <w:ind w:left="1440" w:hanging="360"/>
      </w:pPr>
      <w:rPr>
        <w:rFonts w:ascii="Courier New" w:hAnsi="Courier New"/>
      </w:rPr>
    </w:lvl>
    <w:lvl w:ilvl="2" w:tplc="739A49A2">
      <w:start w:val="1"/>
      <w:numFmt w:val="bullet"/>
      <w:lvlText w:val=""/>
      <w:lvlJc w:val="left"/>
      <w:pPr>
        <w:tabs>
          <w:tab w:val="num" w:pos="2160"/>
        </w:tabs>
        <w:ind w:left="2160" w:hanging="360"/>
      </w:pPr>
      <w:rPr>
        <w:rFonts w:ascii="Wingdings" w:hAnsi="Wingdings"/>
      </w:rPr>
    </w:lvl>
    <w:lvl w:ilvl="3" w:tplc="40B487D2">
      <w:start w:val="1"/>
      <w:numFmt w:val="bullet"/>
      <w:lvlText w:val=""/>
      <w:lvlJc w:val="left"/>
      <w:pPr>
        <w:tabs>
          <w:tab w:val="num" w:pos="2880"/>
        </w:tabs>
        <w:ind w:left="2880" w:hanging="360"/>
      </w:pPr>
      <w:rPr>
        <w:rFonts w:ascii="Symbol" w:hAnsi="Symbol"/>
      </w:rPr>
    </w:lvl>
    <w:lvl w:ilvl="4" w:tplc="05D050E8">
      <w:start w:val="1"/>
      <w:numFmt w:val="bullet"/>
      <w:lvlText w:val="o"/>
      <w:lvlJc w:val="left"/>
      <w:pPr>
        <w:tabs>
          <w:tab w:val="num" w:pos="3600"/>
        </w:tabs>
        <w:ind w:left="3600" w:hanging="360"/>
      </w:pPr>
      <w:rPr>
        <w:rFonts w:ascii="Courier New" w:hAnsi="Courier New"/>
      </w:rPr>
    </w:lvl>
    <w:lvl w:ilvl="5" w:tplc="6066C6B8">
      <w:start w:val="1"/>
      <w:numFmt w:val="bullet"/>
      <w:lvlText w:val=""/>
      <w:lvlJc w:val="left"/>
      <w:pPr>
        <w:tabs>
          <w:tab w:val="num" w:pos="4320"/>
        </w:tabs>
        <w:ind w:left="4320" w:hanging="360"/>
      </w:pPr>
      <w:rPr>
        <w:rFonts w:ascii="Wingdings" w:hAnsi="Wingdings"/>
      </w:rPr>
    </w:lvl>
    <w:lvl w:ilvl="6" w:tplc="F38284D4">
      <w:start w:val="1"/>
      <w:numFmt w:val="bullet"/>
      <w:lvlText w:val=""/>
      <w:lvlJc w:val="left"/>
      <w:pPr>
        <w:tabs>
          <w:tab w:val="num" w:pos="5040"/>
        </w:tabs>
        <w:ind w:left="5040" w:hanging="360"/>
      </w:pPr>
      <w:rPr>
        <w:rFonts w:ascii="Symbol" w:hAnsi="Symbol"/>
      </w:rPr>
    </w:lvl>
    <w:lvl w:ilvl="7" w:tplc="3EA234D0">
      <w:start w:val="1"/>
      <w:numFmt w:val="bullet"/>
      <w:lvlText w:val="o"/>
      <w:lvlJc w:val="left"/>
      <w:pPr>
        <w:tabs>
          <w:tab w:val="num" w:pos="5760"/>
        </w:tabs>
        <w:ind w:left="5760" w:hanging="360"/>
      </w:pPr>
      <w:rPr>
        <w:rFonts w:ascii="Courier New" w:hAnsi="Courier New"/>
      </w:rPr>
    </w:lvl>
    <w:lvl w:ilvl="8" w:tplc="5D84E5A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hybridMultilevel"/>
    <w:tmpl w:val="0000011E"/>
    <w:lvl w:ilvl="0" w:tplc="64765A44">
      <w:start w:val="1"/>
      <w:numFmt w:val="bullet"/>
      <w:lvlText w:val=""/>
      <w:lvlJc w:val="left"/>
      <w:pPr>
        <w:ind w:left="720" w:hanging="360"/>
      </w:pPr>
      <w:rPr>
        <w:rFonts w:ascii="Symbol" w:hAnsi="Symbol"/>
      </w:rPr>
    </w:lvl>
    <w:lvl w:ilvl="1" w:tplc="3B9C2386">
      <w:start w:val="1"/>
      <w:numFmt w:val="bullet"/>
      <w:lvlText w:val="o"/>
      <w:lvlJc w:val="left"/>
      <w:pPr>
        <w:tabs>
          <w:tab w:val="num" w:pos="1440"/>
        </w:tabs>
        <w:ind w:left="1440" w:hanging="360"/>
      </w:pPr>
      <w:rPr>
        <w:rFonts w:ascii="Courier New" w:hAnsi="Courier New"/>
      </w:rPr>
    </w:lvl>
    <w:lvl w:ilvl="2" w:tplc="4F388954">
      <w:start w:val="1"/>
      <w:numFmt w:val="bullet"/>
      <w:lvlText w:val=""/>
      <w:lvlJc w:val="left"/>
      <w:pPr>
        <w:tabs>
          <w:tab w:val="num" w:pos="2160"/>
        </w:tabs>
        <w:ind w:left="2160" w:hanging="360"/>
      </w:pPr>
      <w:rPr>
        <w:rFonts w:ascii="Wingdings" w:hAnsi="Wingdings"/>
      </w:rPr>
    </w:lvl>
    <w:lvl w:ilvl="3" w:tplc="F744AD94">
      <w:start w:val="1"/>
      <w:numFmt w:val="bullet"/>
      <w:lvlText w:val=""/>
      <w:lvlJc w:val="left"/>
      <w:pPr>
        <w:tabs>
          <w:tab w:val="num" w:pos="2880"/>
        </w:tabs>
        <w:ind w:left="2880" w:hanging="360"/>
      </w:pPr>
      <w:rPr>
        <w:rFonts w:ascii="Symbol" w:hAnsi="Symbol"/>
      </w:rPr>
    </w:lvl>
    <w:lvl w:ilvl="4" w:tplc="A9AE186A">
      <w:start w:val="1"/>
      <w:numFmt w:val="bullet"/>
      <w:lvlText w:val="o"/>
      <w:lvlJc w:val="left"/>
      <w:pPr>
        <w:tabs>
          <w:tab w:val="num" w:pos="3600"/>
        </w:tabs>
        <w:ind w:left="3600" w:hanging="360"/>
      </w:pPr>
      <w:rPr>
        <w:rFonts w:ascii="Courier New" w:hAnsi="Courier New"/>
      </w:rPr>
    </w:lvl>
    <w:lvl w:ilvl="5" w:tplc="222E811E">
      <w:start w:val="1"/>
      <w:numFmt w:val="bullet"/>
      <w:lvlText w:val=""/>
      <w:lvlJc w:val="left"/>
      <w:pPr>
        <w:tabs>
          <w:tab w:val="num" w:pos="4320"/>
        </w:tabs>
        <w:ind w:left="4320" w:hanging="360"/>
      </w:pPr>
      <w:rPr>
        <w:rFonts w:ascii="Wingdings" w:hAnsi="Wingdings"/>
      </w:rPr>
    </w:lvl>
    <w:lvl w:ilvl="6" w:tplc="02B0772E">
      <w:start w:val="1"/>
      <w:numFmt w:val="bullet"/>
      <w:lvlText w:val=""/>
      <w:lvlJc w:val="left"/>
      <w:pPr>
        <w:tabs>
          <w:tab w:val="num" w:pos="5040"/>
        </w:tabs>
        <w:ind w:left="5040" w:hanging="360"/>
      </w:pPr>
      <w:rPr>
        <w:rFonts w:ascii="Symbol" w:hAnsi="Symbol"/>
      </w:rPr>
    </w:lvl>
    <w:lvl w:ilvl="7" w:tplc="A0AC81A4">
      <w:start w:val="1"/>
      <w:numFmt w:val="bullet"/>
      <w:lvlText w:val="o"/>
      <w:lvlJc w:val="left"/>
      <w:pPr>
        <w:tabs>
          <w:tab w:val="num" w:pos="5760"/>
        </w:tabs>
        <w:ind w:left="5760" w:hanging="360"/>
      </w:pPr>
      <w:rPr>
        <w:rFonts w:ascii="Courier New" w:hAnsi="Courier New"/>
      </w:rPr>
    </w:lvl>
    <w:lvl w:ilvl="8" w:tplc="D8549110">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1F"/>
    <w:multiLevelType w:val="hybridMultilevel"/>
    <w:tmpl w:val="0000011F"/>
    <w:lvl w:ilvl="0" w:tplc="1048E2CE">
      <w:start w:val="1"/>
      <w:numFmt w:val="bullet"/>
      <w:lvlText w:val=""/>
      <w:lvlJc w:val="left"/>
      <w:pPr>
        <w:ind w:left="720" w:hanging="360"/>
      </w:pPr>
      <w:rPr>
        <w:rFonts w:ascii="Symbol" w:hAnsi="Symbol"/>
      </w:rPr>
    </w:lvl>
    <w:lvl w:ilvl="1" w:tplc="AD1A4BC2">
      <w:start w:val="1"/>
      <w:numFmt w:val="bullet"/>
      <w:lvlText w:val="o"/>
      <w:lvlJc w:val="left"/>
      <w:pPr>
        <w:tabs>
          <w:tab w:val="num" w:pos="1440"/>
        </w:tabs>
        <w:ind w:left="1440" w:hanging="360"/>
      </w:pPr>
      <w:rPr>
        <w:rFonts w:ascii="Courier New" w:hAnsi="Courier New"/>
      </w:rPr>
    </w:lvl>
    <w:lvl w:ilvl="2" w:tplc="B1FED656">
      <w:start w:val="1"/>
      <w:numFmt w:val="bullet"/>
      <w:lvlText w:val=""/>
      <w:lvlJc w:val="left"/>
      <w:pPr>
        <w:tabs>
          <w:tab w:val="num" w:pos="2160"/>
        </w:tabs>
        <w:ind w:left="2160" w:hanging="360"/>
      </w:pPr>
      <w:rPr>
        <w:rFonts w:ascii="Wingdings" w:hAnsi="Wingdings"/>
      </w:rPr>
    </w:lvl>
    <w:lvl w:ilvl="3" w:tplc="61A6B2F8">
      <w:start w:val="1"/>
      <w:numFmt w:val="bullet"/>
      <w:lvlText w:val=""/>
      <w:lvlJc w:val="left"/>
      <w:pPr>
        <w:tabs>
          <w:tab w:val="num" w:pos="2880"/>
        </w:tabs>
        <w:ind w:left="2880" w:hanging="360"/>
      </w:pPr>
      <w:rPr>
        <w:rFonts w:ascii="Symbol" w:hAnsi="Symbol"/>
      </w:rPr>
    </w:lvl>
    <w:lvl w:ilvl="4" w:tplc="5A362154">
      <w:start w:val="1"/>
      <w:numFmt w:val="bullet"/>
      <w:lvlText w:val="o"/>
      <w:lvlJc w:val="left"/>
      <w:pPr>
        <w:tabs>
          <w:tab w:val="num" w:pos="3600"/>
        </w:tabs>
        <w:ind w:left="3600" w:hanging="360"/>
      </w:pPr>
      <w:rPr>
        <w:rFonts w:ascii="Courier New" w:hAnsi="Courier New"/>
      </w:rPr>
    </w:lvl>
    <w:lvl w:ilvl="5" w:tplc="09E28DC6">
      <w:start w:val="1"/>
      <w:numFmt w:val="bullet"/>
      <w:lvlText w:val=""/>
      <w:lvlJc w:val="left"/>
      <w:pPr>
        <w:tabs>
          <w:tab w:val="num" w:pos="4320"/>
        </w:tabs>
        <w:ind w:left="4320" w:hanging="360"/>
      </w:pPr>
      <w:rPr>
        <w:rFonts w:ascii="Wingdings" w:hAnsi="Wingdings"/>
      </w:rPr>
    </w:lvl>
    <w:lvl w:ilvl="6" w:tplc="55EEECEE">
      <w:start w:val="1"/>
      <w:numFmt w:val="bullet"/>
      <w:lvlText w:val=""/>
      <w:lvlJc w:val="left"/>
      <w:pPr>
        <w:tabs>
          <w:tab w:val="num" w:pos="5040"/>
        </w:tabs>
        <w:ind w:left="5040" w:hanging="360"/>
      </w:pPr>
      <w:rPr>
        <w:rFonts w:ascii="Symbol" w:hAnsi="Symbol"/>
      </w:rPr>
    </w:lvl>
    <w:lvl w:ilvl="7" w:tplc="0E60C62E">
      <w:start w:val="1"/>
      <w:numFmt w:val="bullet"/>
      <w:lvlText w:val="o"/>
      <w:lvlJc w:val="left"/>
      <w:pPr>
        <w:tabs>
          <w:tab w:val="num" w:pos="5760"/>
        </w:tabs>
        <w:ind w:left="5760" w:hanging="360"/>
      </w:pPr>
      <w:rPr>
        <w:rFonts w:ascii="Courier New" w:hAnsi="Courier New"/>
      </w:rPr>
    </w:lvl>
    <w:lvl w:ilvl="8" w:tplc="889EC100">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2340DB76">
      <w:start w:val="1"/>
      <w:numFmt w:val="bullet"/>
      <w:lvlText w:val=""/>
      <w:lvlJc w:val="left"/>
      <w:pPr>
        <w:ind w:left="720" w:hanging="360"/>
      </w:pPr>
      <w:rPr>
        <w:rFonts w:ascii="Symbol" w:hAnsi="Symbol"/>
      </w:rPr>
    </w:lvl>
    <w:lvl w:ilvl="1" w:tplc="C7907358">
      <w:start w:val="1"/>
      <w:numFmt w:val="bullet"/>
      <w:lvlText w:val="o"/>
      <w:lvlJc w:val="left"/>
      <w:pPr>
        <w:tabs>
          <w:tab w:val="num" w:pos="1440"/>
        </w:tabs>
        <w:ind w:left="1440" w:hanging="360"/>
      </w:pPr>
      <w:rPr>
        <w:rFonts w:ascii="Courier New" w:hAnsi="Courier New"/>
      </w:rPr>
    </w:lvl>
    <w:lvl w:ilvl="2" w:tplc="6E4CB65C">
      <w:start w:val="1"/>
      <w:numFmt w:val="bullet"/>
      <w:lvlText w:val=""/>
      <w:lvlJc w:val="left"/>
      <w:pPr>
        <w:tabs>
          <w:tab w:val="num" w:pos="2160"/>
        </w:tabs>
        <w:ind w:left="2160" w:hanging="360"/>
      </w:pPr>
      <w:rPr>
        <w:rFonts w:ascii="Wingdings" w:hAnsi="Wingdings"/>
      </w:rPr>
    </w:lvl>
    <w:lvl w:ilvl="3" w:tplc="6CCEA3D4">
      <w:start w:val="1"/>
      <w:numFmt w:val="bullet"/>
      <w:lvlText w:val=""/>
      <w:lvlJc w:val="left"/>
      <w:pPr>
        <w:tabs>
          <w:tab w:val="num" w:pos="2880"/>
        </w:tabs>
        <w:ind w:left="2880" w:hanging="360"/>
      </w:pPr>
      <w:rPr>
        <w:rFonts w:ascii="Symbol" w:hAnsi="Symbol"/>
      </w:rPr>
    </w:lvl>
    <w:lvl w:ilvl="4" w:tplc="698EF3A6">
      <w:start w:val="1"/>
      <w:numFmt w:val="bullet"/>
      <w:lvlText w:val="o"/>
      <w:lvlJc w:val="left"/>
      <w:pPr>
        <w:tabs>
          <w:tab w:val="num" w:pos="3600"/>
        </w:tabs>
        <w:ind w:left="3600" w:hanging="360"/>
      </w:pPr>
      <w:rPr>
        <w:rFonts w:ascii="Courier New" w:hAnsi="Courier New"/>
      </w:rPr>
    </w:lvl>
    <w:lvl w:ilvl="5" w:tplc="BD96B664">
      <w:start w:val="1"/>
      <w:numFmt w:val="bullet"/>
      <w:lvlText w:val=""/>
      <w:lvlJc w:val="left"/>
      <w:pPr>
        <w:tabs>
          <w:tab w:val="num" w:pos="4320"/>
        </w:tabs>
        <w:ind w:left="4320" w:hanging="360"/>
      </w:pPr>
      <w:rPr>
        <w:rFonts w:ascii="Wingdings" w:hAnsi="Wingdings"/>
      </w:rPr>
    </w:lvl>
    <w:lvl w:ilvl="6" w:tplc="D0B08E00">
      <w:start w:val="1"/>
      <w:numFmt w:val="bullet"/>
      <w:lvlText w:val=""/>
      <w:lvlJc w:val="left"/>
      <w:pPr>
        <w:tabs>
          <w:tab w:val="num" w:pos="5040"/>
        </w:tabs>
        <w:ind w:left="5040" w:hanging="360"/>
      </w:pPr>
      <w:rPr>
        <w:rFonts w:ascii="Symbol" w:hAnsi="Symbol"/>
      </w:rPr>
    </w:lvl>
    <w:lvl w:ilvl="7" w:tplc="2AC643C0">
      <w:start w:val="1"/>
      <w:numFmt w:val="bullet"/>
      <w:lvlText w:val="o"/>
      <w:lvlJc w:val="left"/>
      <w:pPr>
        <w:tabs>
          <w:tab w:val="num" w:pos="5760"/>
        </w:tabs>
        <w:ind w:left="5760" w:hanging="360"/>
      </w:pPr>
      <w:rPr>
        <w:rFonts w:ascii="Courier New" w:hAnsi="Courier New"/>
      </w:rPr>
    </w:lvl>
    <w:lvl w:ilvl="8" w:tplc="85B63ABE">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E1783688">
      <w:start w:val="1"/>
      <w:numFmt w:val="bullet"/>
      <w:lvlText w:val=""/>
      <w:lvlJc w:val="left"/>
      <w:pPr>
        <w:ind w:left="720" w:hanging="360"/>
      </w:pPr>
      <w:rPr>
        <w:rFonts w:ascii="Symbol" w:hAnsi="Symbol"/>
      </w:rPr>
    </w:lvl>
    <w:lvl w:ilvl="1" w:tplc="7E2E3CFA">
      <w:start w:val="1"/>
      <w:numFmt w:val="bullet"/>
      <w:lvlText w:val="o"/>
      <w:lvlJc w:val="left"/>
      <w:pPr>
        <w:tabs>
          <w:tab w:val="num" w:pos="1440"/>
        </w:tabs>
        <w:ind w:left="1440" w:hanging="360"/>
      </w:pPr>
      <w:rPr>
        <w:rFonts w:ascii="Courier New" w:hAnsi="Courier New"/>
      </w:rPr>
    </w:lvl>
    <w:lvl w:ilvl="2" w:tplc="A5809C0A">
      <w:start w:val="1"/>
      <w:numFmt w:val="bullet"/>
      <w:lvlText w:val=""/>
      <w:lvlJc w:val="left"/>
      <w:pPr>
        <w:tabs>
          <w:tab w:val="num" w:pos="2160"/>
        </w:tabs>
        <w:ind w:left="2160" w:hanging="360"/>
      </w:pPr>
      <w:rPr>
        <w:rFonts w:ascii="Wingdings" w:hAnsi="Wingdings"/>
      </w:rPr>
    </w:lvl>
    <w:lvl w:ilvl="3" w:tplc="D4BA6C50">
      <w:start w:val="1"/>
      <w:numFmt w:val="bullet"/>
      <w:lvlText w:val=""/>
      <w:lvlJc w:val="left"/>
      <w:pPr>
        <w:tabs>
          <w:tab w:val="num" w:pos="2880"/>
        </w:tabs>
        <w:ind w:left="2880" w:hanging="360"/>
      </w:pPr>
      <w:rPr>
        <w:rFonts w:ascii="Symbol" w:hAnsi="Symbol"/>
      </w:rPr>
    </w:lvl>
    <w:lvl w:ilvl="4" w:tplc="9B8E38EA">
      <w:start w:val="1"/>
      <w:numFmt w:val="bullet"/>
      <w:lvlText w:val="o"/>
      <w:lvlJc w:val="left"/>
      <w:pPr>
        <w:tabs>
          <w:tab w:val="num" w:pos="3600"/>
        </w:tabs>
        <w:ind w:left="3600" w:hanging="360"/>
      </w:pPr>
      <w:rPr>
        <w:rFonts w:ascii="Courier New" w:hAnsi="Courier New"/>
      </w:rPr>
    </w:lvl>
    <w:lvl w:ilvl="5" w:tplc="CB0C3750">
      <w:start w:val="1"/>
      <w:numFmt w:val="bullet"/>
      <w:lvlText w:val=""/>
      <w:lvlJc w:val="left"/>
      <w:pPr>
        <w:tabs>
          <w:tab w:val="num" w:pos="4320"/>
        </w:tabs>
        <w:ind w:left="4320" w:hanging="360"/>
      </w:pPr>
      <w:rPr>
        <w:rFonts w:ascii="Wingdings" w:hAnsi="Wingdings"/>
      </w:rPr>
    </w:lvl>
    <w:lvl w:ilvl="6" w:tplc="8B4C5282">
      <w:start w:val="1"/>
      <w:numFmt w:val="bullet"/>
      <w:lvlText w:val=""/>
      <w:lvlJc w:val="left"/>
      <w:pPr>
        <w:tabs>
          <w:tab w:val="num" w:pos="5040"/>
        </w:tabs>
        <w:ind w:left="5040" w:hanging="360"/>
      </w:pPr>
      <w:rPr>
        <w:rFonts w:ascii="Symbol" w:hAnsi="Symbol"/>
      </w:rPr>
    </w:lvl>
    <w:lvl w:ilvl="7" w:tplc="B2C0F886">
      <w:start w:val="1"/>
      <w:numFmt w:val="bullet"/>
      <w:lvlText w:val="o"/>
      <w:lvlJc w:val="left"/>
      <w:pPr>
        <w:tabs>
          <w:tab w:val="num" w:pos="5760"/>
        </w:tabs>
        <w:ind w:left="5760" w:hanging="360"/>
      </w:pPr>
      <w:rPr>
        <w:rFonts w:ascii="Courier New" w:hAnsi="Courier New"/>
      </w:rPr>
    </w:lvl>
    <w:lvl w:ilvl="8" w:tplc="C5EA39F2">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E23C92F0">
      <w:start w:val="1"/>
      <w:numFmt w:val="bullet"/>
      <w:lvlText w:val=""/>
      <w:lvlJc w:val="left"/>
      <w:pPr>
        <w:ind w:left="720" w:hanging="360"/>
      </w:pPr>
      <w:rPr>
        <w:rFonts w:ascii="Symbol" w:hAnsi="Symbol"/>
      </w:rPr>
    </w:lvl>
    <w:lvl w:ilvl="1" w:tplc="997E0F54">
      <w:start w:val="1"/>
      <w:numFmt w:val="bullet"/>
      <w:lvlText w:val="o"/>
      <w:lvlJc w:val="left"/>
      <w:pPr>
        <w:tabs>
          <w:tab w:val="num" w:pos="1440"/>
        </w:tabs>
        <w:ind w:left="1440" w:hanging="360"/>
      </w:pPr>
      <w:rPr>
        <w:rFonts w:ascii="Courier New" w:hAnsi="Courier New"/>
      </w:rPr>
    </w:lvl>
    <w:lvl w:ilvl="2" w:tplc="707A8650">
      <w:start w:val="1"/>
      <w:numFmt w:val="bullet"/>
      <w:lvlText w:val=""/>
      <w:lvlJc w:val="left"/>
      <w:pPr>
        <w:tabs>
          <w:tab w:val="num" w:pos="2160"/>
        </w:tabs>
        <w:ind w:left="2160" w:hanging="360"/>
      </w:pPr>
      <w:rPr>
        <w:rFonts w:ascii="Wingdings" w:hAnsi="Wingdings"/>
      </w:rPr>
    </w:lvl>
    <w:lvl w:ilvl="3" w:tplc="2EB8BC00">
      <w:start w:val="1"/>
      <w:numFmt w:val="bullet"/>
      <w:lvlText w:val=""/>
      <w:lvlJc w:val="left"/>
      <w:pPr>
        <w:tabs>
          <w:tab w:val="num" w:pos="2880"/>
        </w:tabs>
        <w:ind w:left="2880" w:hanging="360"/>
      </w:pPr>
      <w:rPr>
        <w:rFonts w:ascii="Symbol" w:hAnsi="Symbol"/>
      </w:rPr>
    </w:lvl>
    <w:lvl w:ilvl="4" w:tplc="BE3A7208">
      <w:start w:val="1"/>
      <w:numFmt w:val="bullet"/>
      <w:lvlText w:val="o"/>
      <w:lvlJc w:val="left"/>
      <w:pPr>
        <w:tabs>
          <w:tab w:val="num" w:pos="3600"/>
        </w:tabs>
        <w:ind w:left="3600" w:hanging="360"/>
      </w:pPr>
      <w:rPr>
        <w:rFonts w:ascii="Courier New" w:hAnsi="Courier New"/>
      </w:rPr>
    </w:lvl>
    <w:lvl w:ilvl="5" w:tplc="0220C75A">
      <w:start w:val="1"/>
      <w:numFmt w:val="bullet"/>
      <w:lvlText w:val=""/>
      <w:lvlJc w:val="left"/>
      <w:pPr>
        <w:tabs>
          <w:tab w:val="num" w:pos="4320"/>
        </w:tabs>
        <w:ind w:left="4320" w:hanging="360"/>
      </w:pPr>
      <w:rPr>
        <w:rFonts w:ascii="Wingdings" w:hAnsi="Wingdings"/>
      </w:rPr>
    </w:lvl>
    <w:lvl w:ilvl="6" w:tplc="40D0C420">
      <w:start w:val="1"/>
      <w:numFmt w:val="bullet"/>
      <w:lvlText w:val=""/>
      <w:lvlJc w:val="left"/>
      <w:pPr>
        <w:tabs>
          <w:tab w:val="num" w:pos="5040"/>
        </w:tabs>
        <w:ind w:left="5040" w:hanging="360"/>
      </w:pPr>
      <w:rPr>
        <w:rFonts w:ascii="Symbol" w:hAnsi="Symbol"/>
      </w:rPr>
    </w:lvl>
    <w:lvl w:ilvl="7" w:tplc="85DCB454">
      <w:start w:val="1"/>
      <w:numFmt w:val="bullet"/>
      <w:lvlText w:val="o"/>
      <w:lvlJc w:val="left"/>
      <w:pPr>
        <w:tabs>
          <w:tab w:val="num" w:pos="5760"/>
        </w:tabs>
        <w:ind w:left="5760" w:hanging="360"/>
      </w:pPr>
      <w:rPr>
        <w:rFonts w:ascii="Courier New" w:hAnsi="Courier New"/>
      </w:rPr>
    </w:lvl>
    <w:lvl w:ilvl="8" w:tplc="6A84C0D2">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A502D3F4">
      <w:start w:val="1"/>
      <w:numFmt w:val="bullet"/>
      <w:lvlText w:val=""/>
      <w:lvlJc w:val="left"/>
      <w:pPr>
        <w:ind w:left="720" w:hanging="360"/>
      </w:pPr>
      <w:rPr>
        <w:rFonts w:ascii="Symbol" w:hAnsi="Symbol"/>
      </w:rPr>
    </w:lvl>
    <w:lvl w:ilvl="1" w:tplc="ECD0A29A">
      <w:start w:val="1"/>
      <w:numFmt w:val="bullet"/>
      <w:lvlText w:val="o"/>
      <w:lvlJc w:val="left"/>
      <w:pPr>
        <w:tabs>
          <w:tab w:val="num" w:pos="1440"/>
        </w:tabs>
        <w:ind w:left="1440" w:hanging="360"/>
      </w:pPr>
      <w:rPr>
        <w:rFonts w:ascii="Courier New" w:hAnsi="Courier New"/>
      </w:rPr>
    </w:lvl>
    <w:lvl w:ilvl="2" w:tplc="75407E48">
      <w:start w:val="1"/>
      <w:numFmt w:val="bullet"/>
      <w:lvlText w:val=""/>
      <w:lvlJc w:val="left"/>
      <w:pPr>
        <w:tabs>
          <w:tab w:val="num" w:pos="2160"/>
        </w:tabs>
        <w:ind w:left="2160" w:hanging="360"/>
      </w:pPr>
      <w:rPr>
        <w:rFonts w:ascii="Wingdings" w:hAnsi="Wingdings"/>
      </w:rPr>
    </w:lvl>
    <w:lvl w:ilvl="3" w:tplc="15FCE486">
      <w:start w:val="1"/>
      <w:numFmt w:val="bullet"/>
      <w:lvlText w:val=""/>
      <w:lvlJc w:val="left"/>
      <w:pPr>
        <w:tabs>
          <w:tab w:val="num" w:pos="2880"/>
        </w:tabs>
        <w:ind w:left="2880" w:hanging="360"/>
      </w:pPr>
      <w:rPr>
        <w:rFonts w:ascii="Symbol" w:hAnsi="Symbol"/>
      </w:rPr>
    </w:lvl>
    <w:lvl w:ilvl="4" w:tplc="8B9EB158">
      <w:start w:val="1"/>
      <w:numFmt w:val="bullet"/>
      <w:lvlText w:val="o"/>
      <w:lvlJc w:val="left"/>
      <w:pPr>
        <w:tabs>
          <w:tab w:val="num" w:pos="3600"/>
        </w:tabs>
        <w:ind w:left="3600" w:hanging="360"/>
      </w:pPr>
      <w:rPr>
        <w:rFonts w:ascii="Courier New" w:hAnsi="Courier New"/>
      </w:rPr>
    </w:lvl>
    <w:lvl w:ilvl="5" w:tplc="FFAE6A7C">
      <w:start w:val="1"/>
      <w:numFmt w:val="bullet"/>
      <w:lvlText w:val=""/>
      <w:lvlJc w:val="left"/>
      <w:pPr>
        <w:tabs>
          <w:tab w:val="num" w:pos="4320"/>
        </w:tabs>
        <w:ind w:left="4320" w:hanging="360"/>
      </w:pPr>
      <w:rPr>
        <w:rFonts w:ascii="Wingdings" w:hAnsi="Wingdings"/>
      </w:rPr>
    </w:lvl>
    <w:lvl w:ilvl="6" w:tplc="89B6751A">
      <w:start w:val="1"/>
      <w:numFmt w:val="bullet"/>
      <w:lvlText w:val=""/>
      <w:lvlJc w:val="left"/>
      <w:pPr>
        <w:tabs>
          <w:tab w:val="num" w:pos="5040"/>
        </w:tabs>
        <w:ind w:left="5040" w:hanging="360"/>
      </w:pPr>
      <w:rPr>
        <w:rFonts w:ascii="Symbol" w:hAnsi="Symbol"/>
      </w:rPr>
    </w:lvl>
    <w:lvl w:ilvl="7" w:tplc="FEBC1730">
      <w:start w:val="1"/>
      <w:numFmt w:val="bullet"/>
      <w:lvlText w:val="o"/>
      <w:lvlJc w:val="left"/>
      <w:pPr>
        <w:tabs>
          <w:tab w:val="num" w:pos="5760"/>
        </w:tabs>
        <w:ind w:left="5760" w:hanging="360"/>
      </w:pPr>
      <w:rPr>
        <w:rFonts w:ascii="Courier New" w:hAnsi="Courier New"/>
      </w:rPr>
    </w:lvl>
    <w:lvl w:ilvl="8" w:tplc="DA6E2624">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929043AA">
      <w:start w:val="1"/>
      <w:numFmt w:val="bullet"/>
      <w:lvlText w:val=""/>
      <w:lvlJc w:val="left"/>
      <w:pPr>
        <w:ind w:left="720" w:hanging="360"/>
      </w:pPr>
      <w:rPr>
        <w:rFonts w:ascii="Symbol" w:hAnsi="Symbol"/>
      </w:rPr>
    </w:lvl>
    <w:lvl w:ilvl="1" w:tplc="56C647AE">
      <w:start w:val="1"/>
      <w:numFmt w:val="bullet"/>
      <w:lvlText w:val="o"/>
      <w:lvlJc w:val="left"/>
      <w:pPr>
        <w:tabs>
          <w:tab w:val="num" w:pos="1440"/>
        </w:tabs>
        <w:ind w:left="1440" w:hanging="360"/>
      </w:pPr>
      <w:rPr>
        <w:rFonts w:ascii="Courier New" w:hAnsi="Courier New"/>
      </w:rPr>
    </w:lvl>
    <w:lvl w:ilvl="2" w:tplc="3BCECAC2">
      <w:start w:val="1"/>
      <w:numFmt w:val="bullet"/>
      <w:lvlText w:val=""/>
      <w:lvlJc w:val="left"/>
      <w:pPr>
        <w:tabs>
          <w:tab w:val="num" w:pos="2160"/>
        </w:tabs>
        <w:ind w:left="2160" w:hanging="360"/>
      </w:pPr>
      <w:rPr>
        <w:rFonts w:ascii="Wingdings" w:hAnsi="Wingdings"/>
      </w:rPr>
    </w:lvl>
    <w:lvl w:ilvl="3" w:tplc="ECCE388A">
      <w:start w:val="1"/>
      <w:numFmt w:val="bullet"/>
      <w:lvlText w:val=""/>
      <w:lvlJc w:val="left"/>
      <w:pPr>
        <w:tabs>
          <w:tab w:val="num" w:pos="2880"/>
        </w:tabs>
        <w:ind w:left="2880" w:hanging="360"/>
      </w:pPr>
      <w:rPr>
        <w:rFonts w:ascii="Symbol" w:hAnsi="Symbol"/>
      </w:rPr>
    </w:lvl>
    <w:lvl w:ilvl="4" w:tplc="642075BA">
      <w:start w:val="1"/>
      <w:numFmt w:val="bullet"/>
      <w:lvlText w:val="o"/>
      <w:lvlJc w:val="left"/>
      <w:pPr>
        <w:tabs>
          <w:tab w:val="num" w:pos="3600"/>
        </w:tabs>
        <w:ind w:left="3600" w:hanging="360"/>
      </w:pPr>
      <w:rPr>
        <w:rFonts w:ascii="Courier New" w:hAnsi="Courier New"/>
      </w:rPr>
    </w:lvl>
    <w:lvl w:ilvl="5" w:tplc="E0628AF6">
      <w:start w:val="1"/>
      <w:numFmt w:val="bullet"/>
      <w:lvlText w:val=""/>
      <w:lvlJc w:val="left"/>
      <w:pPr>
        <w:tabs>
          <w:tab w:val="num" w:pos="4320"/>
        </w:tabs>
        <w:ind w:left="4320" w:hanging="360"/>
      </w:pPr>
      <w:rPr>
        <w:rFonts w:ascii="Wingdings" w:hAnsi="Wingdings"/>
      </w:rPr>
    </w:lvl>
    <w:lvl w:ilvl="6" w:tplc="852C7EB2">
      <w:start w:val="1"/>
      <w:numFmt w:val="bullet"/>
      <w:lvlText w:val=""/>
      <w:lvlJc w:val="left"/>
      <w:pPr>
        <w:tabs>
          <w:tab w:val="num" w:pos="5040"/>
        </w:tabs>
        <w:ind w:left="5040" w:hanging="360"/>
      </w:pPr>
      <w:rPr>
        <w:rFonts w:ascii="Symbol" w:hAnsi="Symbol"/>
      </w:rPr>
    </w:lvl>
    <w:lvl w:ilvl="7" w:tplc="10EEE37E">
      <w:start w:val="1"/>
      <w:numFmt w:val="bullet"/>
      <w:lvlText w:val="o"/>
      <w:lvlJc w:val="left"/>
      <w:pPr>
        <w:tabs>
          <w:tab w:val="num" w:pos="5760"/>
        </w:tabs>
        <w:ind w:left="5760" w:hanging="360"/>
      </w:pPr>
      <w:rPr>
        <w:rFonts w:ascii="Courier New" w:hAnsi="Courier New"/>
      </w:rPr>
    </w:lvl>
    <w:lvl w:ilvl="8" w:tplc="DD3E1362">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44F83CDA">
      <w:start w:val="1"/>
      <w:numFmt w:val="bullet"/>
      <w:lvlText w:val=""/>
      <w:lvlJc w:val="left"/>
      <w:pPr>
        <w:ind w:left="720" w:hanging="360"/>
      </w:pPr>
      <w:rPr>
        <w:rFonts w:ascii="Symbol" w:hAnsi="Symbol"/>
      </w:rPr>
    </w:lvl>
    <w:lvl w:ilvl="1" w:tplc="C5DE56F6">
      <w:start w:val="1"/>
      <w:numFmt w:val="bullet"/>
      <w:lvlText w:val="o"/>
      <w:lvlJc w:val="left"/>
      <w:pPr>
        <w:tabs>
          <w:tab w:val="num" w:pos="1440"/>
        </w:tabs>
        <w:ind w:left="1440" w:hanging="360"/>
      </w:pPr>
      <w:rPr>
        <w:rFonts w:ascii="Courier New" w:hAnsi="Courier New"/>
      </w:rPr>
    </w:lvl>
    <w:lvl w:ilvl="2" w:tplc="B47A2D80">
      <w:start w:val="1"/>
      <w:numFmt w:val="bullet"/>
      <w:lvlText w:val=""/>
      <w:lvlJc w:val="left"/>
      <w:pPr>
        <w:tabs>
          <w:tab w:val="num" w:pos="2160"/>
        </w:tabs>
        <w:ind w:left="2160" w:hanging="360"/>
      </w:pPr>
      <w:rPr>
        <w:rFonts w:ascii="Wingdings" w:hAnsi="Wingdings"/>
      </w:rPr>
    </w:lvl>
    <w:lvl w:ilvl="3" w:tplc="F7EC9A76">
      <w:start w:val="1"/>
      <w:numFmt w:val="bullet"/>
      <w:lvlText w:val=""/>
      <w:lvlJc w:val="left"/>
      <w:pPr>
        <w:tabs>
          <w:tab w:val="num" w:pos="2880"/>
        </w:tabs>
        <w:ind w:left="2880" w:hanging="360"/>
      </w:pPr>
      <w:rPr>
        <w:rFonts w:ascii="Symbol" w:hAnsi="Symbol"/>
      </w:rPr>
    </w:lvl>
    <w:lvl w:ilvl="4" w:tplc="48A08BC0">
      <w:start w:val="1"/>
      <w:numFmt w:val="bullet"/>
      <w:lvlText w:val="o"/>
      <w:lvlJc w:val="left"/>
      <w:pPr>
        <w:tabs>
          <w:tab w:val="num" w:pos="3600"/>
        </w:tabs>
        <w:ind w:left="3600" w:hanging="360"/>
      </w:pPr>
      <w:rPr>
        <w:rFonts w:ascii="Courier New" w:hAnsi="Courier New"/>
      </w:rPr>
    </w:lvl>
    <w:lvl w:ilvl="5" w:tplc="E814F776">
      <w:start w:val="1"/>
      <w:numFmt w:val="bullet"/>
      <w:lvlText w:val=""/>
      <w:lvlJc w:val="left"/>
      <w:pPr>
        <w:tabs>
          <w:tab w:val="num" w:pos="4320"/>
        </w:tabs>
        <w:ind w:left="4320" w:hanging="360"/>
      </w:pPr>
      <w:rPr>
        <w:rFonts w:ascii="Wingdings" w:hAnsi="Wingdings"/>
      </w:rPr>
    </w:lvl>
    <w:lvl w:ilvl="6" w:tplc="FDFEB70A">
      <w:start w:val="1"/>
      <w:numFmt w:val="bullet"/>
      <w:lvlText w:val=""/>
      <w:lvlJc w:val="left"/>
      <w:pPr>
        <w:tabs>
          <w:tab w:val="num" w:pos="5040"/>
        </w:tabs>
        <w:ind w:left="5040" w:hanging="360"/>
      </w:pPr>
      <w:rPr>
        <w:rFonts w:ascii="Symbol" w:hAnsi="Symbol"/>
      </w:rPr>
    </w:lvl>
    <w:lvl w:ilvl="7" w:tplc="8D6027EE">
      <w:start w:val="1"/>
      <w:numFmt w:val="bullet"/>
      <w:lvlText w:val="o"/>
      <w:lvlJc w:val="left"/>
      <w:pPr>
        <w:tabs>
          <w:tab w:val="num" w:pos="5760"/>
        </w:tabs>
        <w:ind w:left="5760" w:hanging="360"/>
      </w:pPr>
      <w:rPr>
        <w:rFonts w:ascii="Courier New" w:hAnsi="Courier New"/>
      </w:rPr>
    </w:lvl>
    <w:lvl w:ilvl="8" w:tplc="4AFE47DE">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D6400C3A">
      <w:start w:val="1"/>
      <w:numFmt w:val="bullet"/>
      <w:lvlText w:val=""/>
      <w:lvlJc w:val="left"/>
      <w:pPr>
        <w:ind w:left="720" w:hanging="360"/>
      </w:pPr>
      <w:rPr>
        <w:rFonts w:ascii="Symbol" w:hAnsi="Symbol"/>
      </w:rPr>
    </w:lvl>
    <w:lvl w:ilvl="1" w:tplc="7E02A0B4">
      <w:start w:val="1"/>
      <w:numFmt w:val="bullet"/>
      <w:lvlText w:val="o"/>
      <w:lvlJc w:val="left"/>
      <w:pPr>
        <w:tabs>
          <w:tab w:val="num" w:pos="1440"/>
        </w:tabs>
        <w:ind w:left="1440" w:hanging="360"/>
      </w:pPr>
      <w:rPr>
        <w:rFonts w:ascii="Courier New" w:hAnsi="Courier New"/>
      </w:rPr>
    </w:lvl>
    <w:lvl w:ilvl="2" w:tplc="A8E27AAE">
      <w:start w:val="1"/>
      <w:numFmt w:val="bullet"/>
      <w:lvlText w:val=""/>
      <w:lvlJc w:val="left"/>
      <w:pPr>
        <w:tabs>
          <w:tab w:val="num" w:pos="2160"/>
        </w:tabs>
        <w:ind w:left="2160" w:hanging="360"/>
      </w:pPr>
      <w:rPr>
        <w:rFonts w:ascii="Wingdings" w:hAnsi="Wingdings"/>
      </w:rPr>
    </w:lvl>
    <w:lvl w:ilvl="3" w:tplc="06A64CFE">
      <w:start w:val="1"/>
      <w:numFmt w:val="bullet"/>
      <w:lvlText w:val=""/>
      <w:lvlJc w:val="left"/>
      <w:pPr>
        <w:tabs>
          <w:tab w:val="num" w:pos="2880"/>
        </w:tabs>
        <w:ind w:left="2880" w:hanging="360"/>
      </w:pPr>
      <w:rPr>
        <w:rFonts w:ascii="Symbol" w:hAnsi="Symbol"/>
      </w:rPr>
    </w:lvl>
    <w:lvl w:ilvl="4" w:tplc="06703138">
      <w:start w:val="1"/>
      <w:numFmt w:val="bullet"/>
      <w:lvlText w:val="o"/>
      <w:lvlJc w:val="left"/>
      <w:pPr>
        <w:tabs>
          <w:tab w:val="num" w:pos="3600"/>
        </w:tabs>
        <w:ind w:left="3600" w:hanging="360"/>
      </w:pPr>
      <w:rPr>
        <w:rFonts w:ascii="Courier New" w:hAnsi="Courier New"/>
      </w:rPr>
    </w:lvl>
    <w:lvl w:ilvl="5" w:tplc="99F85BC2">
      <w:start w:val="1"/>
      <w:numFmt w:val="bullet"/>
      <w:lvlText w:val=""/>
      <w:lvlJc w:val="left"/>
      <w:pPr>
        <w:tabs>
          <w:tab w:val="num" w:pos="4320"/>
        </w:tabs>
        <w:ind w:left="4320" w:hanging="360"/>
      </w:pPr>
      <w:rPr>
        <w:rFonts w:ascii="Wingdings" w:hAnsi="Wingdings"/>
      </w:rPr>
    </w:lvl>
    <w:lvl w:ilvl="6" w:tplc="7E9C95CA">
      <w:start w:val="1"/>
      <w:numFmt w:val="bullet"/>
      <w:lvlText w:val=""/>
      <w:lvlJc w:val="left"/>
      <w:pPr>
        <w:tabs>
          <w:tab w:val="num" w:pos="5040"/>
        </w:tabs>
        <w:ind w:left="5040" w:hanging="360"/>
      </w:pPr>
      <w:rPr>
        <w:rFonts w:ascii="Symbol" w:hAnsi="Symbol"/>
      </w:rPr>
    </w:lvl>
    <w:lvl w:ilvl="7" w:tplc="FCF4D948">
      <w:start w:val="1"/>
      <w:numFmt w:val="bullet"/>
      <w:lvlText w:val="o"/>
      <w:lvlJc w:val="left"/>
      <w:pPr>
        <w:tabs>
          <w:tab w:val="num" w:pos="5760"/>
        </w:tabs>
        <w:ind w:left="5760" w:hanging="360"/>
      </w:pPr>
      <w:rPr>
        <w:rFonts w:ascii="Courier New" w:hAnsi="Courier New"/>
      </w:rPr>
    </w:lvl>
    <w:lvl w:ilvl="8" w:tplc="5B368B72">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8620F38C">
      <w:start w:val="1"/>
      <w:numFmt w:val="bullet"/>
      <w:lvlText w:val=""/>
      <w:lvlJc w:val="left"/>
      <w:pPr>
        <w:ind w:left="720" w:hanging="360"/>
      </w:pPr>
      <w:rPr>
        <w:rFonts w:ascii="Symbol" w:hAnsi="Symbol"/>
      </w:rPr>
    </w:lvl>
    <w:lvl w:ilvl="1" w:tplc="056A14FC">
      <w:start w:val="1"/>
      <w:numFmt w:val="bullet"/>
      <w:lvlText w:val="o"/>
      <w:lvlJc w:val="left"/>
      <w:pPr>
        <w:tabs>
          <w:tab w:val="num" w:pos="1440"/>
        </w:tabs>
        <w:ind w:left="1440" w:hanging="360"/>
      </w:pPr>
      <w:rPr>
        <w:rFonts w:ascii="Courier New" w:hAnsi="Courier New"/>
      </w:rPr>
    </w:lvl>
    <w:lvl w:ilvl="2" w:tplc="82080A76">
      <w:start w:val="1"/>
      <w:numFmt w:val="bullet"/>
      <w:lvlText w:val=""/>
      <w:lvlJc w:val="left"/>
      <w:pPr>
        <w:tabs>
          <w:tab w:val="num" w:pos="2160"/>
        </w:tabs>
        <w:ind w:left="2160" w:hanging="360"/>
      </w:pPr>
      <w:rPr>
        <w:rFonts w:ascii="Wingdings" w:hAnsi="Wingdings"/>
      </w:rPr>
    </w:lvl>
    <w:lvl w:ilvl="3" w:tplc="A2D8D7C4">
      <w:start w:val="1"/>
      <w:numFmt w:val="bullet"/>
      <w:lvlText w:val=""/>
      <w:lvlJc w:val="left"/>
      <w:pPr>
        <w:tabs>
          <w:tab w:val="num" w:pos="2880"/>
        </w:tabs>
        <w:ind w:left="2880" w:hanging="360"/>
      </w:pPr>
      <w:rPr>
        <w:rFonts w:ascii="Symbol" w:hAnsi="Symbol"/>
      </w:rPr>
    </w:lvl>
    <w:lvl w:ilvl="4" w:tplc="F4F85DAA">
      <w:start w:val="1"/>
      <w:numFmt w:val="bullet"/>
      <w:lvlText w:val="o"/>
      <w:lvlJc w:val="left"/>
      <w:pPr>
        <w:tabs>
          <w:tab w:val="num" w:pos="3600"/>
        </w:tabs>
        <w:ind w:left="3600" w:hanging="360"/>
      </w:pPr>
      <w:rPr>
        <w:rFonts w:ascii="Courier New" w:hAnsi="Courier New"/>
      </w:rPr>
    </w:lvl>
    <w:lvl w:ilvl="5" w:tplc="A52CF9FE">
      <w:start w:val="1"/>
      <w:numFmt w:val="bullet"/>
      <w:lvlText w:val=""/>
      <w:lvlJc w:val="left"/>
      <w:pPr>
        <w:tabs>
          <w:tab w:val="num" w:pos="4320"/>
        </w:tabs>
        <w:ind w:left="4320" w:hanging="360"/>
      </w:pPr>
      <w:rPr>
        <w:rFonts w:ascii="Wingdings" w:hAnsi="Wingdings"/>
      </w:rPr>
    </w:lvl>
    <w:lvl w:ilvl="6" w:tplc="16D68CDA">
      <w:start w:val="1"/>
      <w:numFmt w:val="bullet"/>
      <w:lvlText w:val=""/>
      <w:lvlJc w:val="left"/>
      <w:pPr>
        <w:tabs>
          <w:tab w:val="num" w:pos="5040"/>
        </w:tabs>
        <w:ind w:left="5040" w:hanging="360"/>
      </w:pPr>
      <w:rPr>
        <w:rFonts w:ascii="Symbol" w:hAnsi="Symbol"/>
      </w:rPr>
    </w:lvl>
    <w:lvl w:ilvl="7" w:tplc="2026C6A2">
      <w:start w:val="1"/>
      <w:numFmt w:val="bullet"/>
      <w:lvlText w:val="o"/>
      <w:lvlJc w:val="left"/>
      <w:pPr>
        <w:tabs>
          <w:tab w:val="num" w:pos="5760"/>
        </w:tabs>
        <w:ind w:left="5760" w:hanging="360"/>
      </w:pPr>
      <w:rPr>
        <w:rFonts w:ascii="Courier New" w:hAnsi="Courier New"/>
      </w:rPr>
    </w:lvl>
    <w:lvl w:ilvl="8" w:tplc="A8F07E52">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E87EB5A4">
      <w:start w:val="1"/>
      <w:numFmt w:val="bullet"/>
      <w:lvlText w:val=""/>
      <w:lvlJc w:val="left"/>
      <w:pPr>
        <w:ind w:left="720" w:hanging="360"/>
      </w:pPr>
      <w:rPr>
        <w:rFonts w:ascii="Symbol" w:hAnsi="Symbol"/>
      </w:rPr>
    </w:lvl>
    <w:lvl w:ilvl="1" w:tplc="F912B61C">
      <w:start w:val="1"/>
      <w:numFmt w:val="bullet"/>
      <w:lvlText w:val="o"/>
      <w:lvlJc w:val="left"/>
      <w:pPr>
        <w:tabs>
          <w:tab w:val="num" w:pos="1440"/>
        </w:tabs>
        <w:ind w:left="1440" w:hanging="360"/>
      </w:pPr>
      <w:rPr>
        <w:rFonts w:ascii="Courier New" w:hAnsi="Courier New"/>
      </w:rPr>
    </w:lvl>
    <w:lvl w:ilvl="2" w:tplc="C4520DC6">
      <w:start w:val="1"/>
      <w:numFmt w:val="bullet"/>
      <w:lvlText w:val=""/>
      <w:lvlJc w:val="left"/>
      <w:pPr>
        <w:tabs>
          <w:tab w:val="num" w:pos="2160"/>
        </w:tabs>
        <w:ind w:left="2160" w:hanging="360"/>
      </w:pPr>
      <w:rPr>
        <w:rFonts w:ascii="Wingdings" w:hAnsi="Wingdings"/>
      </w:rPr>
    </w:lvl>
    <w:lvl w:ilvl="3" w:tplc="D37E29A2">
      <w:start w:val="1"/>
      <w:numFmt w:val="bullet"/>
      <w:lvlText w:val=""/>
      <w:lvlJc w:val="left"/>
      <w:pPr>
        <w:tabs>
          <w:tab w:val="num" w:pos="2880"/>
        </w:tabs>
        <w:ind w:left="2880" w:hanging="360"/>
      </w:pPr>
      <w:rPr>
        <w:rFonts w:ascii="Symbol" w:hAnsi="Symbol"/>
      </w:rPr>
    </w:lvl>
    <w:lvl w:ilvl="4" w:tplc="70C48C8A">
      <w:start w:val="1"/>
      <w:numFmt w:val="bullet"/>
      <w:lvlText w:val="o"/>
      <w:lvlJc w:val="left"/>
      <w:pPr>
        <w:tabs>
          <w:tab w:val="num" w:pos="3600"/>
        </w:tabs>
        <w:ind w:left="3600" w:hanging="360"/>
      </w:pPr>
      <w:rPr>
        <w:rFonts w:ascii="Courier New" w:hAnsi="Courier New"/>
      </w:rPr>
    </w:lvl>
    <w:lvl w:ilvl="5" w:tplc="0EBC92FC">
      <w:start w:val="1"/>
      <w:numFmt w:val="bullet"/>
      <w:lvlText w:val=""/>
      <w:lvlJc w:val="left"/>
      <w:pPr>
        <w:tabs>
          <w:tab w:val="num" w:pos="4320"/>
        </w:tabs>
        <w:ind w:left="4320" w:hanging="360"/>
      </w:pPr>
      <w:rPr>
        <w:rFonts w:ascii="Wingdings" w:hAnsi="Wingdings"/>
      </w:rPr>
    </w:lvl>
    <w:lvl w:ilvl="6" w:tplc="73F05FAC">
      <w:start w:val="1"/>
      <w:numFmt w:val="bullet"/>
      <w:lvlText w:val=""/>
      <w:lvlJc w:val="left"/>
      <w:pPr>
        <w:tabs>
          <w:tab w:val="num" w:pos="5040"/>
        </w:tabs>
        <w:ind w:left="5040" w:hanging="360"/>
      </w:pPr>
      <w:rPr>
        <w:rFonts w:ascii="Symbol" w:hAnsi="Symbol"/>
      </w:rPr>
    </w:lvl>
    <w:lvl w:ilvl="7" w:tplc="A35E0016">
      <w:start w:val="1"/>
      <w:numFmt w:val="bullet"/>
      <w:lvlText w:val="o"/>
      <w:lvlJc w:val="left"/>
      <w:pPr>
        <w:tabs>
          <w:tab w:val="num" w:pos="5760"/>
        </w:tabs>
        <w:ind w:left="5760" w:hanging="360"/>
      </w:pPr>
      <w:rPr>
        <w:rFonts w:ascii="Courier New" w:hAnsi="Courier New"/>
      </w:rPr>
    </w:lvl>
    <w:lvl w:ilvl="8" w:tplc="A82412A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1E9A616E">
      <w:start w:val="1"/>
      <w:numFmt w:val="bullet"/>
      <w:lvlText w:val=""/>
      <w:lvlJc w:val="left"/>
      <w:pPr>
        <w:ind w:left="720" w:hanging="360"/>
      </w:pPr>
      <w:rPr>
        <w:rFonts w:ascii="Symbol" w:hAnsi="Symbol"/>
      </w:rPr>
    </w:lvl>
    <w:lvl w:ilvl="1" w:tplc="4A2A83BC">
      <w:start w:val="1"/>
      <w:numFmt w:val="bullet"/>
      <w:lvlText w:val="o"/>
      <w:lvlJc w:val="left"/>
      <w:pPr>
        <w:tabs>
          <w:tab w:val="num" w:pos="1440"/>
        </w:tabs>
        <w:ind w:left="1440" w:hanging="360"/>
      </w:pPr>
      <w:rPr>
        <w:rFonts w:ascii="Courier New" w:hAnsi="Courier New"/>
      </w:rPr>
    </w:lvl>
    <w:lvl w:ilvl="2" w:tplc="4A308E42">
      <w:start w:val="1"/>
      <w:numFmt w:val="bullet"/>
      <w:lvlText w:val=""/>
      <w:lvlJc w:val="left"/>
      <w:pPr>
        <w:tabs>
          <w:tab w:val="num" w:pos="2160"/>
        </w:tabs>
        <w:ind w:left="2160" w:hanging="360"/>
      </w:pPr>
      <w:rPr>
        <w:rFonts w:ascii="Wingdings" w:hAnsi="Wingdings"/>
      </w:rPr>
    </w:lvl>
    <w:lvl w:ilvl="3" w:tplc="13C273E8">
      <w:start w:val="1"/>
      <w:numFmt w:val="bullet"/>
      <w:lvlText w:val=""/>
      <w:lvlJc w:val="left"/>
      <w:pPr>
        <w:tabs>
          <w:tab w:val="num" w:pos="2880"/>
        </w:tabs>
        <w:ind w:left="2880" w:hanging="360"/>
      </w:pPr>
      <w:rPr>
        <w:rFonts w:ascii="Symbol" w:hAnsi="Symbol"/>
      </w:rPr>
    </w:lvl>
    <w:lvl w:ilvl="4" w:tplc="EF86759A">
      <w:start w:val="1"/>
      <w:numFmt w:val="bullet"/>
      <w:lvlText w:val="o"/>
      <w:lvlJc w:val="left"/>
      <w:pPr>
        <w:tabs>
          <w:tab w:val="num" w:pos="3600"/>
        </w:tabs>
        <w:ind w:left="3600" w:hanging="360"/>
      </w:pPr>
      <w:rPr>
        <w:rFonts w:ascii="Courier New" w:hAnsi="Courier New"/>
      </w:rPr>
    </w:lvl>
    <w:lvl w:ilvl="5" w:tplc="23F4A9D0">
      <w:start w:val="1"/>
      <w:numFmt w:val="bullet"/>
      <w:lvlText w:val=""/>
      <w:lvlJc w:val="left"/>
      <w:pPr>
        <w:tabs>
          <w:tab w:val="num" w:pos="4320"/>
        </w:tabs>
        <w:ind w:left="4320" w:hanging="360"/>
      </w:pPr>
      <w:rPr>
        <w:rFonts w:ascii="Wingdings" w:hAnsi="Wingdings"/>
      </w:rPr>
    </w:lvl>
    <w:lvl w:ilvl="6" w:tplc="03A2BC5C">
      <w:start w:val="1"/>
      <w:numFmt w:val="bullet"/>
      <w:lvlText w:val=""/>
      <w:lvlJc w:val="left"/>
      <w:pPr>
        <w:tabs>
          <w:tab w:val="num" w:pos="5040"/>
        </w:tabs>
        <w:ind w:left="5040" w:hanging="360"/>
      </w:pPr>
      <w:rPr>
        <w:rFonts w:ascii="Symbol" w:hAnsi="Symbol"/>
      </w:rPr>
    </w:lvl>
    <w:lvl w:ilvl="7" w:tplc="87DA285C">
      <w:start w:val="1"/>
      <w:numFmt w:val="bullet"/>
      <w:lvlText w:val="o"/>
      <w:lvlJc w:val="left"/>
      <w:pPr>
        <w:tabs>
          <w:tab w:val="num" w:pos="5760"/>
        </w:tabs>
        <w:ind w:left="5760" w:hanging="360"/>
      </w:pPr>
      <w:rPr>
        <w:rFonts w:ascii="Courier New" w:hAnsi="Courier New"/>
      </w:rPr>
    </w:lvl>
    <w:lvl w:ilvl="8" w:tplc="BE6CEBE4">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6AA000A6">
      <w:start w:val="1"/>
      <w:numFmt w:val="bullet"/>
      <w:lvlText w:val=""/>
      <w:lvlJc w:val="left"/>
      <w:pPr>
        <w:ind w:left="720" w:hanging="360"/>
      </w:pPr>
      <w:rPr>
        <w:rFonts w:ascii="Symbol" w:hAnsi="Symbol"/>
      </w:rPr>
    </w:lvl>
    <w:lvl w:ilvl="1" w:tplc="211A31F6">
      <w:start w:val="1"/>
      <w:numFmt w:val="bullet"/>
      <w:lvlText w:val="o"/>
      <w:lvlJc w:val="left"/>
      <w:pPr>
        <w:tabs>
          <w:tab w:val="num" w:pos="1440"/>
        </w:tabs>
        <w:ind w:left="1440" w:hanging="360"/>
      </w:pPr>
      <w:rPr>
        <w:rFonts w:ascii="Courier New" w:hAnsi="Courier New"/>
      </w:rPr>
    </w:lvl>
    <w:lvl w:ilvl="2" w:tplc="F5D48456">
      <w:start w:val="1"/>
      <w:numFmt w:val="bullet"/>
      <w:lvlText w:val=""/>
      <w:lvlJc w:val="left"/>
      <w:pPr>
        <w:tabs>
          <w:tab w:val="num" w:pos="2160"/>
        </w:tabs>
        <w:ind w:left="2160" w:hanging="360"/>
      </w:pPr>
      <w:rPr>
        <w:rFonts w:ascii="Wingdings" w:hAnsi="Wingdings"/>
      </w:rPr>
    </w:lvl>
    <w:lvl w:ilvl="3" w:tplc="4D4A893C">
      <w:start w:val="1"/>
      <w:numFmt w:val="bullet"/>
      <w:lvlText w:val=""/>
      <w:lvlJc w:val="left"/>
      <w:pPr>
        <w:tabs>
          <w:tab w:val="num" w:pos="2880"/>
        </w:tabs>
        <w:ind w:left="2880" w:hanging="360"/>
      </w:pPr>
      <w:rPr>
        <w:rFonts w:ascii="Symbol" w:hAnsi="Symbol"/>
      </w:rPr>
    </w:lvl>
    <w:lvl w:ilvl="4" w:tplc="25440788">
      <w:start w:val="1"/>
      <w:numFmt w:val="bullet"/>
      <w:lvlText w:val="o"/>
      <w:lvlJc w:val="left"/>
      <w:pPr>
        <w:tabs>
          <w:tab w:val="num" w:pos="3600"/>
        </w:tabs>
        <w:ind w:left="3600" w:hanging="360"/>
      </w:pPr>
      <w:rPr>
        <w:rFonts w:ascii="Courier New" w:hAnsi="Courier New"/>
      </w:rPr>
    </w:lvl>
    <w:lvl w:ilvl="5" w:tplc="2B1642CE">
      <w:start w:val="1"/>
      <w:numFmt w:val="bullet"/>
      <w:lvlText w:val=""/>
      <w:lvlJc w:val="left"/>
      <w:pPr>
        <w:tabs>
          <w:tab w:val="num" w:pos="4320"/>
        </w:tabs>
        <w:ind w:left="4320" w:hanging="360"/>
      </w:pPr>
      <w:rPr>
        <w:rFonts w:ascii="Wingdings" w:hAnsi="Wingdings"/>
      </w:rPr>
    </w:lvl>
    <w:lvl w:ilvl="6" w:tplc="58B48060">
      <w:start w:val="1"/>
      <w:numFmt w:val="bullet"/>
      <w:lvlText w:val=""/>
      <w:lvlJc w:val="left"/>
      <w:pPr>
        <w:tabs>
          <w:tab w:val="num" w:pos="5040"/>
        </w:tabs>
        <w:ind w:left="5040" w:hanging="360"/>
      </w:pPr>
      <w:rPr>
        <w:rFonts w:ascii="Symbol" w:hAnsi="Symbol"/>
      </w:rPr>
    </w:lvl>
    <w:lvl w:ilvl="7" w:tplc="53B4B7C4">
      <w:start w:val="1"/>
      <w:numFmt w:val="bullet"/>
      <w:lvlText w:val="o"/>
      <w:lvlJc w:val="left"/>
      <w:pPr>
        <w:tabs>
          <w:tab w:val="num" w:pos="5760"/>
        </w:tabs>
        <w:ind w:left="5760" w:hanging="360"/>
      </w:pPr>
      <w:rPr>
        <w:rFonts w:ascii="Courier New" w:hAnsi="Courier New"/>
      </w:rPr>
    </w:lvl>
    <w:lvl w:ilvl="8" w:tplc="52E0E798">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hybridMultilevel"/>
    <w:tmpl w:val="0000012B"/>
    <w:lvl w:ilvl="0" w:tplc="5D18D71E">
      <w:start w:val="1"/>
      <w:numFmt w:val="bullet"/>
      <w:lvlText w:val=""/>
      <w:lvlJc w:val="left"/>
      <w:pPr>
        <w:ind w:left="720" w:hanging="360"/>
      </w:pPr>
      <w:rPr>
        <w:rFonts w:ascii="Symbol" w:hAnsi="Symbol"/>
      </w:rPr>
    </w:lvl>
    <w:lvl w:ilvl="1" w:tplc="54E8D374">
      <w:start w:val="1"/>
      <w:numFmt w:val="bullet"/>
      <w:lvlText w:val="o"/>
      <w:lvlJc w:val="left"/>
      <w:pPr>
        <w:tabs>
          <w:tab w:val="num" w:pos="1440"/>
        </w:tabs>
        <w:ind w:left="1440" w:hanging="360"/>
      </w:pPr>
      <w:rPr>
        <w:rFonts w:ascii="Courier New" w:hAnsi="Courier New"/>
      </w:rPr>
    </w:lvl>
    <w:lvl w:ilvl="2" w:tplc="9AB6C9AC">
      <w:start w:val="1"/>
      <w:numFmt w:val="bullet"/>
      <w:lvlText w:val=""/>
      <w:lvlJc w:val="left"/>
      <w:pPr>
        <w:tabs>
          <w:tab w:val="num" w:pos="2160"/>
        </w:tabs>
        <w:ind w:left="2160" w:hanging="360"/>
      </w:pPr>
      <w:rPr>
        <w:rFonts w:ascii="Wingdings" w:hAnsi="Wingdings"/>
      </w:rPr>
    </w:lvl>
    <w:lvl w:ilvl="3" w:tplc="5FBE6B2A">
      <w:start w:val="1"/>
      <w:numFmt w:val="bullet"/>
      <w:lvlText w:val=""/>
      <w:lvlJc w:val="left"/>
      <w:pPr>
        <w:tabs>
          <w:tab w:val="num" w:pos="2880"/>
        </w:tabs>
        <w:ind w:left="2880" w:hanging="360"/>
      </w:pPr>
      <w:rPr>
        <w:rFonts w:ascii="Symbol" w:hAnsi="Symbol"/>
      </w:rPr>
    </w:lvl>
    <w:lvl w:ilvl="4" w:tplc="ADC6FE80">
      <w:start w:val="1"/>
      <w:numFmt w:val="bullet"/>
      <w:lvlText w:val="o"/>
      <w:lvlJc w:val="left"/>
      <w:pPr>
        <w:tabs>
          <w:tab w:val="num" w:pos="3600"/>
        </w:tabs>
        <w:ind w:left="3600" w:hanging="360"/>
      </w:pPr>
      <w:rPr>
        <w:rFonts w:ascii="Courier New" w:hAnsi="Courier New"/>
      </w:rPr>
    </w:lvl>
    <w:lvl w:ilvl="5" w:tplc="10D2C0F6">
      <w:start w:val="1"/>
      <w:numFmt w:val="bullet"/>
      <w:lvlText w:val=""/>
      <w:lvlJc w:val="left"/>
      <w:pPr>
        <w:tabs>
          <w:tab w:val="num" w:pos="4320"/>
        </w:tabs>
        <w:ind w:left="4320" w:hanging="360"/>
      </w:pPr>
      <w:rPr>
        <w:rFonts w:ascii="Wingdings" w:hAnsi="Wingdings"/>
      </w:rPr>
    </w:lvl>
    <w:lvl w:ilvl="6" w:tplc="255EE88A">
      <w:start w:val="1"/>
      <w:numFmt w:val="bullet"/>
      <w:lvlText w:val=""/>
      <w:lvlJc w:val="left"/>
      <w:pPr>
        <w:tabs>
          <w:tab w:val="num" w:pos="5040"/>
        </w:tabs>
        <w:ind w:left="5040" w:hanging="360"/>
      </w:pPr>
      <w:rPr>
        <w:rFonts w:ascii="Symbol" w:hAnsi="Symbol"/>
      </w:rPr>
    </w:lvl>
    <w:lvl w:ilvl="7" w:tplc="AB345ACC">
      <w:start w:val="1"/>
      <w:numFmt w:val="bullet"/>
      <w:lvlText w:val="o"/>
      <w:lvlJc w:val="left"/>
      <w:pPr>
        <w:tabs>
          <w:tab w:val="num" w:pos="5760"/>
        </w:tabs>
        <w:ind w:left="5760" w:hanging="360"/>
      </w:pPr>
      <w:rPr>
        <w:rFonts w:ascii="Courier New" w:hAnsi="Courier New"/>
      </w:rPr>
    </w:lvl>
    <w:lvl w:ilvl="8" w:tplc="B6BE27FC">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C"/>
    <w:multiLevelType w:val="hybridMultilevel"/>
    <w:tmpl w:val="0000012C"/>
    <w:lvl w:ilvl="0" w:tplc="40543208">
      <w:start w:val="1"/>
      <w:numFmt w:val="bullet"/>
      <w:lvlText w:val=""/>
      <w:lvlJc w:val="left"/>
      <w:pPr>
        <w:ind w:left="720" w:hanging="360"/>
      </w:pPr>
      <w:rPr>
        <w:rFonts w:ascii="Symbol" w:hAnsi="Symbol"/>
      </w:rPr>
    </w:lvl>
    <w:lvl w:ilvl="1" w:tplc="E5ACB0E4">
      <w:start w:val="1"/>
      <w:numFmt w:val="bullet"/>
      <w:lvlText w:val="o"/>
      <w:lvlJc w:val="left"/>
      <w:pPr>
        <w:tabs>
          <w:tab w:val="num" w:pos="1440"/>
        </w:tabs>
        <w:ind w:left="1440" w:hanging="360"/>
      </w:pPr>
      <w:rPr>
        <w:rFonts w:ascii="Courier New" w:hAnsi="Courier New"/>
      </w:rPr>
    </w:lvl>
    <w:lvl w:ilvl="2" w:tplc="B2F02C10">
      <w:start w:val="1"/>
      <w:numFmt w:val="bullet"/>
      <w:lvlText w:val=""/>
      <w:lvlJc w:val="left"/>
      <w:pPr>
        <w:tabs>
          <w:tab w:val="num" w:pos="2160"/>
        </w:tabs>
        <w:ind w:left="2160" w:hanging="360"/>
      </w:pPr>
      <w:rPr>
        <w:rFonts w:ascii="Wingdings" w:hAnsi="Wingdings"/>
      </w:rPr>
    </w:lvl>
    <w:lvl w:ilvl="3" w:tplc="EBE09F36">
      <w:start w:val="1"/>
      <w:numFmt w:val="bullet"/>
      <w:lvlText w:val=""/>
      <w:lvlJc w:val="left"/>
      <w:pPr>
        <w:tabs>
          <w:tab w:val="num" w:pos="2880"/>
        </w:tabs>
        <w:ind w:left="2880" w:hanging="360"/>
      </w:pPr>
      <w:rPr>
        <w:rFonts w:ascii="Symbol" w:hAnsi="Symbol"/>
      </w:rPr>
    </w:lvl>
    <w:lvl w:ilvl="4" w:tplc="7A36F2CE">
      <w:start w:val="1"/>
      <w:numFmt w:val="bullet"/>
      <w:lvlText w:val="o"/>
      <w:lvlJc w:val="left"/>
      <w:pPr>
        <w:tabs>
          <w:tab w:val="num" w:pos="3600"/>
        </w:tabs>
        <w:ind w:left="3600" w:hanging="360"/>
      </w:pPr>
      <w:rPr>
        <w:rFonts w:ascii="Courier New" w:hAnsi="Courier New"/>
      </w:rPr>
    </w:lvl>
    <w:lvl w:ilvl="5" w:tplc="558C5194">
      <w:start w:val="1"/>
      <w:numFmt w:val="bullet"/>
      <w:lvlText w:val=""/>
      <w:lvlJc w:val="left"/>
      <w:pPr>
        <w:tabs>
          <w:tab w:val="num" w:pos="4320"/>
        </w:tabs>
        <w:ind w:left="4320" w:hanging="360"/>
      </w:pPr>
      <w:rPr>
        <w:rFonts w:ascii="Wingdings" w:hAnsi="Wingdings"/>
      </w:rPr>
    </w:lvl>
    <w:lvl w:ilvl="6" w:tplc="2142527E">
      <w:start w:val="1"/>
      <w:numFmt w:val="bullet"/>
      <w:lvlText w:val=""/>
      <w:lvlJc w:val="left"/>
      <w:pPr>
        <w:tabs>
          <w:tab w:val="num" w:pos="5040"/>
        </w:tabs>
        <w:ind w:left="5040" w:hanging="360"/>
      </w:pPr>
      <w:rPr>
        <w:rFonts w:ascii="Symbol" w:hAnsi="Symbol"/>
      </w:rPr>
    </w:lvl>
    <w:lvl w:ilvl="7" w:tplc="3AD206C8">
      <w:start w:val="1"/>
      <w:numFmt w:val="bullet"/>
      <w:lvlText w:val="o"/>
      <w:lvlJc w:val="left"/>
      <w:pPr>
        <w:tabs>
          <w:tab w:val="num" w:pos="5760"/>
        </w:tabs>
        <w:ind w:left="5760" w:hanging="360"/>
      </w:pPr>
      <w:rPr>
        <w:rFonts w:ascii="Courier New" w:hAnsi="Courier New"/>
      </w:rPr>
    </w:lvl>
    <w:lvl w:ilvl="8" w:tplc="92462C16">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ABA0BFFE">
      <w:start w:val="1"/>
      <w:numFmt w:val="bullet"/>
      <w:lvlText w:val=""/>
      <w:lvlJc w:val="left"/>
      <w:pPr>
        <w:ind w:left="720" w:hanging="360"/>
      </w:pPr>
      <w:rPr>
        <w:rFonts w:ascii="Symbol" w:hAnsi="Symbol"/>
      </w:rPr>
    </w:lvl>
    <w:lvl w:ilvl="1" w:tplc="18281AFE">
      <w:start w:val="1"/>
      <w:numFmt w:val="bullet"/>
      <w:lvlText w:val="o"/>
      <w:lvlJc w:val="left"/>
      <w:pPr>
        <w:tabs>
          <w:tab w:val="num" w:pos="1440"/>
        </w:tabs>
        <w:ind w:left="1440" w:hanging="360"/>
      </w:pPr>
      <w:rPr>
        <w:rFonts w:ascii="Courier New" w:hAnsi="Courier New"/>
      </w:rPr>
    </w:lvl>
    <w:lvl w:ilvl="2" w:tplc="0B5413C6">
      <w:start w:val="1"/>
      <w:numFmt w:val="bullet"/>
      <w:lvlText w:val=""/>
      <w:lvlJc w:val="left"/>
      <w:pPr>
        <w:tabs>
          <w:tab w:val="num" w:pos="2160"/>
        </w:tabs>
        <w:ind w:left="2160" w:hanging="360"/>
      </w:pPr>
      <w:rPr>
        <w:rFonts w:ascii="Wingdings" w:hAnsi="Wingdings"/>
      </w:rPr>
    </w:lvl>
    <w:lvl w:ilvl="3" w:tplc="DBEEB436">
      <w:start w:val="1"/>
      <w:numFmt w:val="bullet"/>
      <w:lvlText w:val=""/>
      <w:lvlJc w:val="left"/>
      <w:pPr>
        <w:tabs>
          <w:tab w:val="num" w:pos="2880"/>
        </w:tabs>
        <w:ind w:left="2880" w:hanging="360"/>
      </w:pPr>
      <w:rPr>
        <w:rFonts w:ascii="Symbol" w:hAnsi="Symbol"/>
      </w:rPr>
    </w:lvl>
    <w:lvl w:ilvl="4" w:tplc="25A0C296">
      <w:start w:val="1"/>
      <w:numFmt w:val="bullet"/>
      <w:lvlText w:val="o"/>
      <w:lvlJc w:val="left"/>
      <w:pPr>
        <w:tabs>
          <w:tab w:val="num" w:pos="3600"/>
        </w:tabs>
        <w:ind w:left="3600" w:hanging="360"/>
      </w:pPr>
      <w:rPr>
        <w:rFonts w:ascii="Courier New" w:hAnsi="Courier New"/>
      </w:rPr>
    </w:lvl>
    <w:lvl w:ilvl="5" w:tplc="8A2A0A00">
      <w:start w:val="1"/>
      <w:numFmt w:val="bullet"/>
      <w:lvlText w:val=""/>
      <w:lvlJc w:val="left"/>
      <w:pPr>
        <w:tabs>
          <w:tab w:val="num" w:pos="4320"/>
        </w:tabs>
        <w:ind w:left="4320" w:hanging="360"/>
      </w:pPr>
      <w:rPr>
        <w:rFonts w:ascii="Wingdings" w:hAnsi="Wingdings"/>
      </w:rPr>
    </w:lvl>
    <w:lvl w:ilvl="6" w:tplc="E7AEBB64">
      <w:start w:val="1"/>
      <w:numFmt w:val="bullet"/>
      <w:lvlText w:val=""/>
      <w:lvlJc w:val="left"/>
      <w:pPr>
        <w:tabs>
          <w:tab w:val="num" w:pos="5040"/>
        </w:tabs>
        <w:ind w:left="5040" w:hanging="360"/>
      </w:pPr>
      <w:rPr>
        <w:rFonts w:ascii="Symbol" w:hAnsi="Symbol"/>
      </w:rPr>
    </w:lvl>
    <w:lvl w:ilvl="7" w:tplc="A3081BC6">
      <w:start w:val="1"/>
      <w:numFmt w:val="bullet"/>
      <w:lvlText w:val="o"/>
      <w:lvlJc w:val="left"/>
      <w:pPr>
        <w:tabs>
          <w:tab w:val="num" w:pos="5760"/>
        </w:tabs>
        <w:ind w:left="5760" w:hanging="360"/>
      </w:pPr>
      <w:rPr>
        <w:rFonts w:ascii="Courier New" w:hAnsi="Courier New"/>
      </w:rPr>
    </w:lvl>
    <w:lvl w:ilvl="8" w:tplc="EDD0D316">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7264F688">
      <w:start w:val="1"/>
      <w:numFmt w:val="bullet"/>
      <w:lvlText w:val=""/>
      <w:lvlJc w:val="left"/>
      <w:pPr>
        <w:ind w:left="720" w:hanging="360"/>
      </w:pPr>
      <w:rPr>
        <w:rFonts w:ascii="Symbol" w:hAnsi="Symbol"/>
      </w:rPr>
    </w:lvl>
    <w:lvl w:ilvl="1" w:tplc="84C61816">
      <w:start w:val="1"/>
      <w:numFmt w:val="bullet"/>
      <w:lvlText w:val="o"/>
      <w:lvlJc w:val="left"/>
      <w:pPr>
        <w:tabs>
          <w:tab w:val="num" w:pos="1440"/>
        </w:tabs>
        <w:ind w:left="1440" w:hanging="360"/>
      </w:pPr>
      <w:rPr>
        <w:rFonts w:ascii="Courier New" w:hAnsi="Courier New"/>
      </w:rPr>
    </w:lvl>
    <w:lvl w:ilvl="2" w:tplc="5308CA6A">
      <w:start w:val="1"/>
      <w:numFmt w:val="bullet"/>
      <w:lvlText w:val=""/>
      <w:lvlJc w:val="left"/>
      <w:pPr>
        <w:tabs>
          <w:tab w:val="num" w:pos="2160"/>
        </w:tabs>
        <w:ind w:left="2160" w:hanging="360"/>
      </w:pPr>
      <w:rPr>
        <w:rFonts w:ascii="Wingdings" w:hAnsi="Wingdings"/>
      </w:rPr>
    </w:lvl>
    <w:lvl w:ilvl="3" w:tplc="F14698F0">
      <w:start w:val="1"/>
      <w:numFmt w:val="bullet"/>
      <w:lvlText w:val=""/>
      <w:lvlJc w:val="left"/>
      <w:pPr>
        <w:tabs>
          <w:tab w:val="num" w:pos="2880"/>
        </w:tabs>
        <w:ind w:left="2880" w:hanging="360"/>
      </w:pPr>
      <w:rPr>
        <w:rFonts w:ascii="Symbol" w:hAnsi="Symbol"/>
      </w:rPr>
    </w:lvl>
    <w:lvl w:ilvl="4" w:tplc="A6F80FD2">
      <w:start w:val="1"/>
      <w:numFmt w:val="bullet"/>
      <w:lvlText w:val="o"/>
      <w:lvlJc w:val="left"/>
      <w:pPr>
        <w:tabs>
          <w:tab w:val="num" w:pos="3600"/>
        </w:tabs>
        <w:ind w:left="3600" w:hanging="360"/>
      </w:pPr>
      <w:rPr>
        <w:rFonts w:ascii="Courier New" w:hAnsi="Courier New"/>
      </w:rPr>
    </w:lvl>
    <w:lvl w:ilvl="5" w:tplc="6C1E18D8">
      <w:start w:val="1"/>
      <w:numFmt w:val="bullet"/>
      <w:lvlText w:val=""/>
      <w:lvlJc w:val="left"/>
      <w:pPr>
        <w:tabs>
          <w:tab w:val="num" w:pos="4320"/>
        </w:tabs>
        <w:ind w:left="4320" w:hanging="360"/>
      </w:pPr>
      <w:rPr>
        <w:rFonts w:ascii="Wingdings" w:hAnsi="Wingdings"/>
      </w:rPr>
    </w:lvl>
    <w:lvl w:ilvl="6" w:tplc="65388D34">
      <w:start w:val="1"/>
      <w:numFmt w:val="bullet"/>
      <w:lvlText w:val=""/>
      <w:lvlJc w:val="left"/>
      <w:pPr>
        <w:tabs>
          <w:tab w:val="num" w:pos="5040"/>
        </w:tabs>
        <w:ind w:left="5040" w:hanging="360"/>
      </w:pPr>
      <w:rPr>
        <w:rFonts w:ascii="Symbol" w:hAnsi="Symbol"/>
      </w:rPr>
    </w:lvl>
    <w:lvl w:ilvl="7" w:tplc="8FC8768E">
      <w:start w:val="1"/>
      <w:numFmt w:val="bullet"/>
      <w:lvlText w:val="o"/>
      <w:lvlJc w:val="left"/>
      <w:pPr>
        <w:tabs>
          <w:tab w:val="num" w:pos="5760"/>
        </w:tabs>
        <w:ind w:left="5760" w:hanging="360"/>
      </w:pPr>
      <w:rPr>
        <w:rFonts w:ascii="Courier New" w:hAnsi="Courier New"/>
      </w:rPr>
    </w:lvl>
    <w:lvl w:ilvl="8" w:tplc="991C55B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216EC634">
      <w:start w:val="1"/>
      <w:numFmt w:val="bullet"/>
      <w:lvlText w:val=""/>
      <w:lvlJc w:val="left"/>
      <w:pPr>
        <w:ind w:left="720" w:hanging="360"/>
      </w:pPr>
      <w:rPr>
        <w:rFonts w:ascii="Symbol" w:hAnsi="Symbol"/>
      </w:rPr>
    </w:lvl>
    <w:lvl w:ilvl="1" w:tplc="456461D2">
      <w:start w:val="1"/>
      <w:numFmt w:val="bullet"/>
      <w:lvlText w:val="o"/>
      <w:lvlJc w:val="left"/>
      <w:pPr>
        <w:tabs>
          <w:tab w:val="num" w:pos="1440"/>
        </w:tabs>
        <w:ind w:left="1440" w:hanging="360"/>
      </w:pPr>
      <w:rPr>
        <w:rFonts w:ascii="Courier New" w:hAnsi="Courier New"/>
      </w:rPr>
    </w:lvl>
    <w:lvl w:ilvl="2" w:tplc="09D80DD0">
      <w:start w:val="1"/>
      <w:numFmt w:val="bullet"/>
      <w:lvlText w:val=""/>
      <w:lvlJc w:val="left"/>
      <w:pPr>
        <w:tabs>
          <w:tab w:val="num" w:pos="2160"/>
        </w:tabs>
        <w:ind w:left="2160" w:hanging="360"/>
      </w:pPr>
      <w:rPr>
        <w:rFonts w:ascii="Wingdings" w:hAnsi="Wingdings"/>
      </w:rPr>
    </w:lvl>
    <w:lvl w:ilvl="3" w:tplc="41A0FD9A">
      <w:start w:val="1"/>
      <w:numFmt w:val="bullet"/>
      <w:lvlText w:val=""/>
      <w:lvlJc w:val="left"/>
      <w:pPr>
        <w:tabs>
          <w:tab w:val="num" w:pos="2880"/>
        </w:tabs>
        <w:ind w:left="2880" w:hanging="360"/>
      </w:pPr>
      <w:rPr>
        <w:rFonts w:ascii="Symbol" w:hAnsi="Symbol"/>
      </w:rPr>
    </w:lvl>
    <w:lvl w:ilvl="4" w:tplc="B836A2B4">
      <w:start w:val="1"/>
      <w:numFmt w:val="bullet"/>
      <w:lvlText w:val="o"/>
      <w:lvlJc w:val="left"/>
      <w:pPr>
        <w:tabs>
          <w:tab w:val="num" w:pos="3600"/>
        </w:tabs>
        <w:ind w:left="3600" w:hanging="360"/>
      </w:pPr>
      <w:rPr>
        <w:rFonts w:ascii="Courier New" w:hAnsi="Courier New"/>
      </w:rPr>
    </w:lvl>
    <w:lvl w:ilvl="5" w:tplc="401021E4">
      <w:start w:val="1"/>
      <w:numFmt w:val="bullet"/>
      <w:lvlText w:val=""/>
      <w:lvlJc w:val="left"/>
      <w:pPr>
        <w:tabs>
          <w:tab w:val="num" w:pos="4320"/>
        </w:tabs>
        <w:ind w:left="4320" w:hanging="360"/>
      </w:pPr>
      <w:rPr>
        <w:rFonts w:ascii="Wingdings" w:hAnsi="Wingdings"/>
      </w:rPr>
    </w:lvl>
    <w:lvl w:ilvl="6" w:tplc="8AEA97F8">
      <w:start w:val="1"/>
      <w:numFmt w:val="bullet"/>
      <w:lvlText w:val=""/>
      <w:lvlJc w:val="left"/>
      <w:pPr>
        <w:tabs>
          <w:tab w:val="num" w:pos="5040"/>
        </w:tabs>
        <w:ind w:left="5040" w:hanging="360"/>
      </w:pPr>
      <w:rPr>
        <w:rFonts w:ascii="Symbol" w:hAnsi="Symbol"/>
      </w:rPr>
    </w:lvl>
    <w:lvl w:ilvl="7" w:tplc="6D442398">
      <w:start w:val="1"/>
      <w:numFmt w:val="bullet"/>
      <w:lvlText w:val="o"/>
      <w:lvlJc w:val="left"/>
      <w:pPr>
        <w:tabs>
          <w:tab w:val="num" w:pos="5760"/>
        </w:tabs>
        <w:ind w:left="5760" w:hanging="360"/>
      </w:pPr>
      <w:rPr>
        <w:rFonts w:ascii="Courier New" w:hAnsi="Courier New"/>
      </w:rPr>
    </w:lvl>
    <w:lvl w:ilvl="8" w:tplc="033EAEDC">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E8246E8A">
      <w:start w:val="1"/>
      <w:numFmt w:val="bullet"/>
      <w:lvlText w:val=""/>
      <w:lvlJc w:val="left"/>
      <w:pPr>
        <w:ind w:left="720" w:hanging="360"/>
      </w:pPr>
      <w:rPr>
        <w:rFonts w:ascii="Symbol" w:hAnsi="Symbol"/>
      </w:rPr>
    </w:lvl>
    <w:lvl w:ilvl="1" w:tplc="FEC0D0AE">
      <w:start w:val="1"/>
      <w:numFmt w:val="bullet"/>
      <w:lvlText w:val="o"/>
      <w:lvlJc w:val="left"/>
      <w:pPr>
        <w:tabs>
          <w:tab w:val="num" w:pos="1440"/>
        </w:tabs>
        <w:ind w:left="1440" w:hanging="360"/>
      </w:pPr>
      <w:rPr>
        <w:rFonts w:ascii="Courier New" w:hAnsi="Courier New"/>
      </w:rPr>
    </w:lvl>
    <w:lvl w:ilvl="2" w:tplc="53E254E2">
      <w:start w:val="1"/>
      <w:numFmt w:val="bullet"/>
      <w:lvlText w:val=""/>
      <w:lvlJc w:val="left"/>
      <w:pPr>
        <w:tabs>
          <w:tab w:val="num" w:pos="2160"/>
        </w:tabs>
        <w:ind w:left="2160" w:hanging="360"/>
      </w:pPr>
      <w:rPr>
        <w:rFonts w:ascii="Wingdings" w:hAnsi="Wingdings"/>
      </w:rPr>
    </w:lvl>
    <w:lvl w:ilvl="3" w:tplc="DCD44E7C">
      <w:start w:val="1"/>
      <w:numFmt w:val="bullet"/>
      <w:lvlText w:val=""/>
      <w:lvlJc w:val="left"/>
      <w:pPr>
        <w:tabs>
          <w:tab w:val="num" w:pos="2880"/>
        </w:tabs>
        <w:ind w:left="2880" w:hanging="360"/>
      </w:pPr>
      <w:rPr>
        <w:rFonts w:ascii="Symbol" w:hAnsi="Symbol"/>
      </w:rPr>
    </w:lvl>
    <w:lvl w:ilvl="4" w:tplc="65C81D1E">
      <w:start w:val="1"/>
      <w:numFmt w:val="bullet"/>
      <w:lvlText w:val="o"/>
      <w:lvlJc w:val="left"/>
      <w:pPr>
        <w:tabs>
          <w:tab w:val="num" w:pos="3600"/>
        </w:tabs>
        <w:ind w:left="3600" w:hanging="360"/>
      </w:pPr>
      <w:rPr>
        <w:rFonts w:ascii="Courier New" w:hAnsi="Courier New"/>
      </w:rPr>
    </w:lvl>
    <w:lvl w:ilvl="5" w:tplc="8040AF90">
      <w:start w:val="1"/>
      <w:numFmt w:val="bullet"/>
      <w:lvlText w:val=""/>
      <w:lvlJc w:val="left"/>
      <w:pPr>
        <w:tabs>
          <w:tab w:val="num" w:pos="4320"/>
        </w:tabs>
        <w:ind w:left="4320" w:hanging="360"/>
      </w:pPr>
      <w:rPr>
        <w:rFonts w:ascii="Wingdings" w:hAnsi="Wingdings"/>
      </w:rPr>
    </w:lvl>
    <w:lvl w:ilvl="6" w:tplc="BA7CA2BA">
      <w:start w:val="1"/>
      <w:numFmt w:val="bullet"/>
      <w:lvlText w:val=""/>
      <w:lvlJc w:val="left"/>
      <w:pPr>
        <w:tabs>
          <w:tab w:val="num" w:pos="5040"/>
        </w:tabs>
        <w:ind w:left="5040" w:hanging="360"/>
      </w:pPr>
      <w:rPr>
        <w:rFonts w:ascii="Symbol" w:hAnsi="Symbol"/>
      </w:rPr>
    </w:lvl>
    <w:lvl w:ilvl="7" w:tplc="50C025EA">
      <w:start w:val="1"/>
      <w:numFmt w:val="bullet"/>
      <w:lvlText w:val="o"/>
      <w:lvlJc w:val="left"/>
      <w:pPr>
        <w:tabs>
          <w:tab w:val="num" w:pos="5760"/>
        </w:tabs>
        <w:ind w:left="5760" w:hanging="360"/>
      </w:pPr>
      <w:rPr>
        <w:rFonts w:ascii="Courier New" w:hAnsi="Courier New"/>
      </w:rPr>
    </w:lvl>
    <w:lvl w:ilvl="8" w:tplc="E2F8CED4">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CBBC8308">
      <w:start w:val="1"/>
      <w:numFmt w:val="bullet"/>
      <w:lvlText w:val=""/>
      <w:lvlJc w:val="left"/>
      <w:pPr>
        <w:ind w:left="720" w:hanging="360"/>
      </w:pPr>
      <w:rPr>
        <w:rFonts w:ascii="Symbol" w:hAnsi="Symbol"/>
      </w:rPr>
    </w:lvl>
    <w:lvl w:ilvl="1" w:tplc="32544A6A">
      <w:start w:val="1"/>
      <w:numFmt w:val="bullet"/>
      <w:lvlText w:val="o"/>
      <w:lvlJc w:val="left"/>
      <w:pPr>
        <w:tabs>
          <w:tab w:val="num" w:pos="1440"/>
        </w:tabs>
        <w:ind w:left="1440" w:hanging="360"/>
      </w:pPr>
      <w:rPr>
        <w:rFonts w:ascii="Courier New" w:hAnsi="Courier New"/>
      </w:rPr>
    </w:lvl>
    <w:lvl w:ilvl="2" w:tplc="4E602E7A">
      <w:start w:val="1"/>
      <w:numFmt w:val="bullet"/>
      <w:lvlText w:val=""/>
      <w:lvlJc w:val="left"/>
      <w:pPr>
        <w:tabs>
          <w:tab w:val="num" w:pos="2160"/>
        </w:tabs>
        <w:ind w:left="2160" w:hanging="360"/>
      </w:pPr>
      <w:rPr>
        <w:rFonts w:ascii="Wingdings" w:hAnsi="Wingdings"/>
      </w:rPr>
    </w:lvl>
    <w:lvl w:ilvl="3" w:tplc="4C666C5C">
      <w:start w:val="1"/>
      <w:numFmt w:val="bullet"/>
      <w:lvlText w:val=""/>
      <w:lvlJc w:val="left"/>
      <w:pPr>
        <w:tabs>
          <w:tab w:val="num" w:pos="2880"/>
        </w:tabs>
        <w:ind w:left="2880" w:hanging="360"/>
      </w:pPr>
      <w:rPr>
        <w:rFonts w:ascii="Symbol" w:hAnsi="Symbol"/>
      </w:rPr>
    </w:lvl>
    <w:lvl w:ilvl="4" w:tplc="71B82474">
      <w:start w:val="1"/>
      <w:numFmt w:val="bullet"/>
      <w:lvlText w:val="o"/>
      <w:lvlJc w:val="left"/>
      <w:pPr>
        <w:tabs>
          <w:tab w:val="num" w:pos="3600"/>
        </w:tabs>
        <w:ind w:left="3600" w:hanging="360"/>
      </w:pPr>
      <w:rPr>
        <w:rFonts w:ascii="Courier New" w:hAnsi="Courier New"/>
      </w:rPr>
    </w:lvl>
    <w:lvl w:ilvl="5" w:tplc="C86A0010">
      <w:start w:val="1"/>
      <w:numFmt w:val="bullet"/>
      <w:lvlText w:val=""/>
      <w:lvlJc w:val="left"/>
      <w:pPr>
        <w:tabs>
          <w:tab w:val="num" w:pos="4320"/>
        </w:tabs>
        <w:ind w:left="4320" w:hanging="360"/>
      </w:pPr>
      <w:rPr>
        <w:rFonts w:ascii="Wingdings" w:hAnsi="Wingdings"/>
      </w:rPr>
    </w:lvl>
    <w:lvl w:ilvl="6" w:tplc="D52A28A2">
      <w:start w:val="1"/>
      <w:numFmt w:val="bullet"/>
      <w:lvlText w:val=""/>
      <w:lvlJc w:val="left"/>
      <w:pPr>
        <w:tabs>
          <w:tab w:val="num" w:pos="5040"/>
        </w:tabs>
        <w:ind w:left="5040" w:hanging="360"/>
      </w:pPr>
      <w:rPr>
        <w:rFonts w:ascii="Symbol" w:hAnsi="Symbol"/>
      </w:rPr>
    </w:lvl>
    <w:lvl w:ilvl="7" w:tplc="1366AA4C">
      <w:start w:val="1"/>
      <w:numFmt w:val="bullet"/>
      <w:lvlText w:val="o"/>
      <w:lvlJc w:val="left"/>
      <w:pPr>
        <w:tabs>
          <w:tab w:val="num" w:pos="5760"/>
        </w:tabs>
        <w:ind w:left="5760" w:hanging="360"/>
      </w:pPr>
      <w:rPr>
        <w:rFonts w:ascii="Courier New" w:hAnsi="Courier New"/>
      </w:rPr>
    </w:lvl>
    <w:lvl w:ilvl="8" w:tplc="A5B6A24E">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D3B8C8CC">
      <w:start w:val="1"/>
      <w:numFmt w:val="bullet"/>
      <w:lvlText w:val=""/>
      <w:lvlJc w:val="left"/>
      <w:pPr>
        <w:ind w:left="720" w:hanging="360"/>
      </w:pPr>
      <w:rPr>
        <w:rFonts w:ascii="Symbol" w:hAnsi="Symbol"/>
      </w:rPr>
    </w:lvl>
    <w:lvl w:ilvl="1" w:tplc="E80224D4">
      <w:start w:val="1"/>
      <w:numFmt w:val="bullet"/>
      <w:lvlText w:val="o"/>
      <w:lvlJc w:val="left"/>
      <w:pPr>
        <w:tabs>
          <w:tab w:val="num" w:pos="1440"/>
        </w:tabs>
        <w:ind w:left="1440" w:hanging="360"/>
      </w:pPr>
      <w:rPr>
        <w:rFonts w:ascii="Courier New" w:hAnsi="Courier New"/>
      </w:rPr>
    </w:lvl>
    <w:lvl w:ilvl="2" w:tplc="4C92DA9E">
      <w:start w:val="1"/>
      <w:numFmt w:val="bullet"/>
      <w:lvlText w:val=""/>
      <w:lvlJc w:val="left"/>
      <w:pPr>
        <w:tabs>
          <w:tab w:val="num" w:pos="2160"/>
        </w:tabs>
        <w:ind w:left="2160" w:hanging="360"/>
      </w:pPr>
      <w:rPr>
        <w:rFonts w:ascii="Wingdings" w:hAnsi="Wingdings"/>
      </w:rPr>
    </w:lvl>
    <w:lvl w:ilvl="3" w:tplc="78E4361E">
      <w:start w:val="1"/>
      <w:numFmt w:val="bullet"/>
      <w:lvlText w:val=""/>
      <w:lvlJc w:val="left"/>
      <w:pPr>
        <w:tabs>
          <w:tab w:val="num" w:pos="2880"/>
        </w:tabs>
        <w:ind w:left="2880" w:hanging="360"/>
      </w:pPr>
      <w:rPr>
        <w:rFonts w:ascii="Symbol" w:hAnsi="Symbol"/>
      </w:rPr>
    </w:lvl>
    <w:lvl w:ilvl="4" w:tplc="A93E3FF4">
      <w:start w:val="1"/>
      <w:numFmt w:val="bullet"/>
      <w:lvlText w:val="o"/>
      <w:lvlJc w:val="left"/>
      <w:pPr>
        <w:tabs>
          <w:tab w:val="num" w:pos="3600"/>
        </w:tabs>
        <w:ind w:left="3600" w:hanging="360"/>
      </w:pPr>
      <w:rPr>
        <w:rFonts w:ascii="Courier New" w:hAnsi="Courier New"/>
      </w:rPr>
    </w:lvl>
    <w:lvl w:ilvl="5" w:tplc="CBC4ABBA">
      <w:start w:val="1"/>
      <w:numFmt w:val="bullet"/>
      <w:lvlText w:val=""/>
      <w:lvlJc w:val="left"/>
      <w:pPr>
        <w:tabs>
          <w:tab w:val="num" w:pos="4320"/>
        </w:tabs>
        <w:ind w:left="4320" w:hanging="360"/>
      </w:pPr>
      <w:rPr>
        <w:rFonts w:ascii="Wingdings" w:hAnsi="Wingdings"/>
      </w:rPr>
    </w:lvl>
    <w:lvl w:ilvl="6" w:tplc="72EEB02E">
      <w:start w:val="1"/>
      <w:numFmt w:val="bullet"/>
      <w:lvlText w:val=""/>
      <w:lvlJc w:val="left"/>
      <w:pPr>
        <w:tabs>
          <w:tab w:val="num" w:pos="5040"/>
        </w:tabs>
        <w:ind w:left="5040" w:hanging="360"/>
      </w:pPr>
      <w:rPr>
        <w:rFonts w:ascii="Symbol" w:hAnsi="Symbol"/>
      </w:rPr>
    </w:lvl>
    <w:lvl w:ilvl="7" w:tplc="7D84A176">
      <w:start w:val="1"/>
      <w:numFmt w:val="bullet"/>
      <w:lvlText w:val="o"/>
      <w:lvlJc w:val="left"/>
      <w:pPr>
        <w:tabs>
          <w:tab w:val="num" w:pos="5760"/>
        </w:tabs>
        <w:ind w:left="5760" w:hanging="360"/>
      </w:pPr>
      <w:rPr>
        <w:rFonts w:ascii="Courier New" w:hAnsi="Courier New"/>
      </w:rPr>
    </w:lvl>
    <w:lvl w:ilvl="8" w:tplc="DD861D48">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A062785A">
      <w:start w:val="1"/>
      <w:numFmt w:val="bullet"/>
      <w:lvlText w:val=""/>
      <w:lvlJc w:val="left"/>
      <w:pPr>
        <w:ind w:left="720" w:hanging="360"/>
      </w:pPr>
      <w:rPr>
        <w:rFonts w:ascii="Symbol" w:hAnsi="Symbol"/>
      </w:rPr>
    </w:lvl>
    <w:lvl w:ilvl="1" w:tplc="93E669F8">
      <w:start w:val="1"/>
      <w:numFmt w:val="bullet"/>
      <w:lvlText w:val="o"/>
      <w:lvlJc w:val="left"/>
      <w:pPr>
        <w:tabs>
          <w:tab w:val="num" w:pos="1440"/>
        </w:tabs>
        <w:ind w:left="1440" w:hanging="360"/>
      </w:pPr>
      <w:rPr>
        <w:rFonts w:ascii="Courier New" w:hAnsi="Courier New"/>
      </w:rPr>
    </w:lvl>
    <w:lvl w:ilvl="2" w:tplc="C2FCD1EC">
      <w:start w:val="1"/>
      <w:numFmt w:val="bullet"/>
      <w:lvlText w:val=""/>
      <w:lvlJc w:val="left"/>
      <w:pPr>
        <w:tabs>
          <w:tab w:val="num" w:pos="2160"/>
        </w:tabs>
        <w:ind w:left="2160" w:hanging="360"/>
      </w:pPr>
      <w:rPr>
        <w:rFonts w:ascii="Wingdings" w:hAnsi="Wingdings"/>
      </w:rPr>
    </w:lvl>
    <w:lvl w:ilvl="3" w:tplc="FB327502">
      <w:start w:val="1"/>
      <w:numFmt w:val="bullet"/>
      <w:lvlText w:val=""/>
      <w:lvlJc w:val="left"/>
      <w:pPr>
        <w:tabs>
          <w:tab w:val="num" w:pos="2880"/>
        </w:tabs>
        <w:ind w:left="2880" w:hanging="360"/>
      </w:pPr>
      <w:rPr>
        <w:rFonts w:ascii="Symbol" w:hAnsi="Symbol"/>
      </w:rPr>
    </w:lvl>
    <w:lvl w:ilvl="4" w:tplc="2DB01D58">
      <w:start w:val="1"/>
      <w:numFmt w:val="bullet"/>
      <w:lvlText w:val="o"/>
      <w:lvlJc w:val="left"/>
      <w:pPr>
        <w:tabs>
          <w:tab w:val="num" w:pos="3600"/>
        </w:tabs>
        <w:ind w:left="3600" w:hanging="360"/>
      </w:pPr>
      <w:rPr>
        <w:rFonts w:ascii="Courier New" w:hAnsi="Courier New"/>
      </w:rPr>
    </w:lvl>
    <w:lvl w:ilvl="5" w:tplc="FD8208B4">
      <w:start w:val="1"/>
      <w:numFmt w:val="bullet"/>
      <w:lvlText w:val=""/>
      <w:lvlJc w:val="left"/>
      <w:pPr>
        <w:tabs>
          <w:tab w:val="num" w:pos="4320"/>
        </w:tabs>
        <w:ind w:left="4320" w:hanging="360"/>
      </w:pPr>
      <w:rPr>
        <w:rFonts w:ascii="Wingdings" w:hAnsi="Wingdings"/>
      </w:rPr>
    </w:lvl>
    <w:lvl w:ilvl="6" w:tplc="504E1122">
      <w:start w:val="1"/>
      <w:numFmt w:val="bullet"/>
      <w:lvlText w:val=""/>
      <w:lvlJc w:val="left"/>
      <w:pPr>
        <w:tabs>
          <w:tab w:val="num" w:pos="5040"/>
        </w:tabs>
        <w:ind w:left="5040" w:hanging="360"/>
      </w:pPr>
      <w:rPr>
        <w:rFonts w:ascii="Symbol" w:hAnsi="Symbol"/>
      </w:rPr>
    </w:lvl>
    <w:lvl w:ilvl="7" w:tplc="A782D0FE">
      <w:start w:val="1"/>
      <w:numFmt w:val="bullet"/>
      <w:lvlText w:val="o"/>
      <w:lvlJc w:val="left"/>
      <w:pPr>
        <w:tabs>
          <w:tab w:val="num" w:pos="5760"/>
        </w:tabs>
        <w:ind w:left="5760" w:hanging="360"/>
      </w:pPr>
      <w:rPr>
        <w:rFonts w:ascii="Courier New" w:hAnsi="Courier New"/>
      </w:rPr>
    </w:lvl>
    <w:lvl w:ilvl="8" w:tplc="17A68328">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5E1A9ADE">
      <w:start w:val="1"/>
      <w:numFmt w:val="bullet"/>
      <w:lvlText w:val=""/>
      <w:lvlJc w:val="left"/>
      <w:pPr>
        <w:ind w:left="720" w:hanging="360"/>
      </w:pPr>
      <w:rPr>
        <w:rFonts w:ascii="Symbol" w:hAnsi="Symbol"/>
      </w:rPr>
    </w:lvl>
    <w:lvl w:ilvl="1" w:tplc="A09E3E4E">
      <w:start w:val="1"/>
      <w:numFmt w:val="bullet"/>
      <w:lvlText w:val="o"/>
      <w:lvlJc w:val="left"/>
      <w:pPr>
        <w:tabs>
          <w:tab w:val="num" w:pos="1440"/>
        </w:tabs>
        <w:ind w:left="1440" w:hanging="360"/>
      </w:pPr>
      <w:rPr>
        <w:rFonts w:ascii="Courier New" w:hAnsi="Courier New"/>
      </w:rPr>
    </w:lvl>
    <w:lvl w:ilvl="2" w:tplc="C532B288">
      <w:start w:val="1"/>
      <w:numFmt w:val="bullet"/>
      <w:lvlText w:val=""/>
      <w:lvlJc w:val="left"/>
      <w:pPr>
        <w:tabs>
          <w:tab w:val="num" w:pos="2160"/>
        </w:tabs>
        <w:ind w:left="2160" w:hanging="360"/>
      </w:pPr>
      <w:rPr>
        <w:rFonts w:ascii="Wingdings" w:hAnsi="Wingdings"/>
      </w:rPr>
    </w:lvl>
    <w:lvl w:ilvl="3" w:tplc="BDF02FE8">
      <w:start w:val="1"/>
      <w:numFmt w:val="bullet"/>
      <w:lvlText w:val=""/>
      <w:lvlJc w:val="left"/>
      <w:pPr>
        <w:tabs>
          <w:tab w:val="num" w:pos="2880"/>
        </w:tabs>
        <w:ind w:left="2880" w:hanging="360"/>
      </w:pPr>
      <w:rPr>
        <w:rFonts w:ascii="Symbol" w:hAnsi="Symbol"/>
      </w:rPr>
    </w:lvl>
    <w:lvl w:ilvl="4" w:tplc="53EABB80">
      <w:start w:val="1"/>
      <w:numFmt w:val="bullet"/>
      <w:lvlText w:val="o"/>
      <w:lvlJc w:val="left"/>
      <w:pPr>
        <w:tabs>
          <w:tab w:val="num" w:pos="3600"/>
        </w:tabs>
        <w:ind w:left="3600" w:hanging="360"/>
      </w:pPr>
      <w:rPr>
        <w:rFonts w:ascii="Courier New" w:hAnsi="Courier New"/>
      </w:rPr>
    </w:lvl>
    <w:lvl w:ilvl="5" w:tplc="CD46B5EE">
      <w:start w:val="1"/>
      <w:numFmt w:val="bullet"/>
      <w:lvlText w:val=""/>
      <w:lvlJc w:val="left"/>
      <w:pPr>
        <w:tabs>
          <w:tab w:val="num" w:pos="4320"/>
        </w:tabs>
        <w:ind w:left="4320" w:hanging="360"/>
      </w:pPr>
      <w:rPr>
        <w:rFonts w:ascii="Wingdings" w:hAnsi="Wingdings"/>
      </w:rPr>
    </w:lvl>
    <w:lvl w:ilvl="6" w:tplc="1DE8D89C">
      <w:start w:val="1"/>
      <w:numFmt w:val="bullet"/>
      <w:lvlText w:val=""/>
      <w:lvlJc w:val="left"/>
      <w:pPr>
        <w:tabs>
          <w:tab w:val="num" w:pos="5040"/>
        </w:tabs>
        <w:ind w:left="5040" w:hanging="360"/>
      </w:pPr>
      <w:rPr>
        <w:rFonts w:ascii="Symbol" w:hAnsi="Symbol"/>
      </w:rPr>
    </w:lvl>
    <w:lvl w:ilvl="7" w:tplc="6EFC24A0">
      <w:start w:val="1"/>
      <w:numFmt w:val="bullet"/>
      <w:lvlText w:val="o"/>
      <w:lvlJc w:val="left"/>
      <w:pPr>
        <w:tabs>
          <w:tab w:val="num" w:pos="5760"/>
        </w:tabs>
        <w:ind w:left="5760" w:hanging="360"/>
      </w:pPr>
      <w:rPr>
        <w:rFonts w:ascii="Courier New" w:hAnsi="Courier New"/>
      </w:rPr>
    </w:lvl>
    <w:lvl w:ilvl="8" w:tplc="93F0C1F6">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multilevel"/>
    <w:tmpl w:val="000001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36"/>
    <w:multiLevelType w:val="multilevel"/>
    <w:tmpl w:val="0000013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00000137"/>
    <w:multiLevelType w:val="multilevel"/>
    <w:tmpl w:val="000001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00000138"/>
    <w:multiLevelType w:val="multilevel"/>
    <w:tmpl w:val="000001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00000139"/>
    <w:multiLevelType w:val="multilevel"/>
    <w:tmpl w:val="0000013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000013A"/>
    <w:multiLevelType w:val="multilevel"/>
    <w:tmpl w:val="0000013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0000013B"/>
    <w:multiLevelType w:val="multilevel"/>
    <w:tmpl w:val="000001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000013C"/>
    <w:multiLevelType w:val="multilevel"/>
    <w:tmpl w:val="000001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0000013D"/>
    <w:multiLevelType w:val="multilevel"/>
    <w:tmpl w:val="000001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multilevel"/>
    <w:tmpl w:val="000001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0000013F"/>
    <w:multiLevelType w:val="multilevel"/>
    <w:tmpl w:val="0000013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00000140"/>
    <w:multiLevelType w:val="hybridMultilevel"/>
    <w:tmpl w:val="00000140"/>
    <w:lvl w:ilvl="0" w:tplc="A3FA2FC6">
      <w:start w:val="1"/>
      <w:numFmt w:val="bullet"/>
      <w:lvlText w:val=""/>
      <w:lvlJc w:val="left"/>
      <w:pPr>
        <w:ind w:left="720" w:hanging="360"/>
      </w:pPr>
      <w:rPr>
        <w:rFonts w:ascii="Symbol" w:hAnsi="Symbol"/>
      </w:rPr>
    </w:lvl>
    <w:lvl w:ilvl="1" w:tplc="305A7666">
      <w:start w:val="1"/>
      <w:numFmt w:val="bullet"/>
      <w:lvlText w:val="o"/>
      <w:lvlJc w:val="left"/>
      <w:pPr>
        <w:tabs>
          <w:tab w:val="num" w:pos="1440"/>
        </w:tabs>
        <w:ind w:left="1440" w:hanging="360"/>
      </w:pPr>
      <w:rPr>
        <w:rFonts w:ascii="Courier New" w:hAnsi="Courier New"/>
      </w:rPr>
    </w:lvl>
    <w:lvl w:ilvl="2" w:tplc="C69C00A6">
      <w:start w:val="1"/>
      <w:numFmt w:val="bullet"/>
      <w:lvlText w:val=""/>
      <w:lvlJc w:val="left"/>
      <w:pPr>
        <w:tabs>
          <w:tab w:val="num" w:pos="2160"/>
        </w:tabs>
        <w:ind w:left="2160" w:hanging="360"/>
      </w:pPr>
      <w:rPr>
        <w:rFonts w:ascii="Wingdings" w:hAnsi="Wingdings"/>
      </w:rPr>
    </w:lvl>
    <w:lvl w:ilvl="3" w:tplc="2702EF9E">
      <w:start w:val="1"/>
      <w:numFmt w:val="bullet"/>
      <w:lvlText w:val=""/>
      <w:lvlJc w:val="left"/>
      <w:pPr>
        <w:tabs>
          <w:tab w:val="num" w:pos="2880"/>
        </w:tabs>
        <w:ind w:left="2880" w:hanging="360"/>
      </w:pPr>
      <w:rPr>
        <w:rFonts w:ascii="Symbol" w:hAnsi="Symbol"/>
      </w:rPr>
    </w:lvl>
    <w:lvl w:ilvl="4" w:tplc="049628E0">
      <w:start w:val="1"/>
      <w:numFmt w:val="bullet"/>
      <w:lvlText w:val="o"/>
      <w:lvlJc w:val="left"/>
      <w:pPr>
        <w:tabs>
          <w:tab w:val="num" w:pos="3600"/>
        </w:tabs>
        <w:ind w:left="3600" w:hanging="360"/>
      </w:pPr>
      <w:rPr>
        <w:rFonts w:ascii="Courier New" w:hAnsi="Courier New"/>
      </w:rPr>
    </w:lvl>
    <w:lvl w:ilvl="5" w:tplc="90ACC38C">
      <w:start w:val="1"/>
      <w:numFmt w:val="bullet"/>
      <w:lvlText w:val=""/>
      <w:lvlJc w:val="left"/>
      <w:pPr>
        <w:tabs>
          <w:tab w:val="num" w:pos="4320"/>
        </w:tabs>
        <w:ind w:left="4320" w:hanging="360"/>
      </w:pPr>
      <w:rPr>
        <w:rFonts w:ascii="Wingdings" w:hAnsi="Wingdings"/>
      </w:rPr>
    </w:lvl>
    <w:lvl w:ilvl="6" w:tplc="78C8111C">
      <w:start w:val="1"/>
      <w:numFmt w:val="bullet"/>
      <w:lvlText w:val=""/>
      <w:lvlJc w:val="left"/>
      <w:pPr>
        <w:tabs>
          <w:tab w:val="num" w:pos="5040"/>
        </w:tabs>
        <w:ind w:left="5040" w:hanging="360"/>
      </w:pPr>
      <w:rPr>
        <w:rFonts w:ascii="Symbol" w:hAnsi="Symbol"/>
      </w:rPr>
    </w:lvl>
    <w:lvl w:ilvl="7" w:tplc="C2ACF6A0">
      <w:start w:val="1"/>
      <w:numFmt w:val="bullet"/>
      <w:lvlText w:val="o"/>
      <w:lvlJc w:val="left"/>
      <w:pPr>
        <w:tabs>
          <w:tab w:val="num" w:pos="5760"/>
        </w:tabs>
        <w:ind w:left="5760" w:hanging="360"/>
      </w:pPr>
      <w:rPr>
        <w:rFonts w:ascii="Courier New" w:hAnsi="Courier New"/>
      </w:rPr>
    </w:lvl>
    <w:lvl w:ilvl="8" w:tplc="FF46E506">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C8200094">
      <w:start w:val="1"/>
      <w:numFmt w:val="bullet"/>
      <w:lvlText w:val=""/>
      <w:lvlJc w:val="left"/>
      <w:pPr>
        <w:ind w:left="720" w:hanging="360"/>
      </w:pPr>
      <w:rPr>
        <w:rFonts w:ascii="Symbol" w:hAnsi="Symbol"/>
      </w:rPr>
    </w:lvl>
    <w:lvl w:ilvl="1" w:tplc="847AE4AA">
      <w:start w:val="1"/>
      <w:numFmt w:val="bullet"/>
      <w:lvlText w:val="o"/>
      <w:lvlJc w:val="left"/>
      <w:pPr>
        <w:tabs>
          <w:tab w:val="num" w:pos="1440"/>
        </w:tabs>
        <w:ind w:left="1440" w:hanging="360"/>
      </w:pPr>
      <w:rPr>
        <w:rFonts w:ascii="Courier New" w:hAnsi="Courier New"/>
      </w:rPr>
    </w:lvl>
    <w:lvl w:ilvl="2" w:tplc="12D01002">
      <w:start w:val="1"/>
      <w:numFmt w:val="bullet"/>
      <w:lvlText w:val=""/>
      <w:lvlJc w:val="left"/>
      <w:pPr>
        <w:tabs>
          <w:tab w:val="num" w:pos="2160"/>
        </w:tabs>
        <w:ind w:left="2160" w:hanging="360"/>
      </w:pPr>
      <w:rPr>
        <w:rFonts w:ascii="Wingdings" w:hAnsi="Wingdings"/>
      </w:rPr>
    </w:lvl>
    <w:lvl w:ilvl="3" w:tplc="7220981C">
      <w:start w:val="1"/>
      <w:numFmt w:val="bullet"/>
      <w:lvlText w:val=""/>
      <w:lvlJc w:val="left"/>
      <w:pPr>
        <w:tabs>
          <w:tab w:val="num" w:pos="2880"/>
        </w:tabs>
        <w:ind w:left="2880" w:hanging="360"/>
      </w:pPr>
      <w:rPr>
        <w:rFonts w:ascii="Symbol" w:hAnsi="Symbol"/>
      </w:rPr>
    </w:lvl>
    <w:lvl w:ilvl="4" w:tplc="E57A1CDE">
      <w:start w:val="1"/>
      <w:numFmt w:val="bullet"/>
      <w:lvlText w:val="o"/>
      <w:lvlJc w:val="left"/>
      <w:pPr>
        <w:tabs>
          <w:tab w:val="num" w:pos="3600"/>
        </w:tabs>
        <w:ind w:left="3600" w:hanging="360"/>
      </w:pPr>
      <w:rPr>
        <w:rFonts w:ascii="Courier New" w:hAnsi="Courier New"/>
      </w:rPr>
    </w:lvl>
    <w:lvl w:ilvl="5" w:tplc="D952C880">
      <w:start w:val="1"/>
      <w:numFmt w:val="bullet"/>
      <w:lvlText w:val=""/>
      <w:lvlJc w:val="left"/>
      <w:pPr>
        <w:tabs>
          <w:tab w:val="num" w:pos="4320"/>
        </w:tabs>
        <w:ind w:left="4320" w:hanging="360"/>
      </w:pPr>
      <w:rPr>
        <w:rFonts w:ascii="Wingdings" w:hAnsi="Wingdings"/>
      </w:rPr>
    </w:lvl>
    <w:lvl w:ilvl="6" w:tplc="8AC073EC">
      <w:start w:val="1"/>
      <w:numFmt w:val="bullet"/>
      <w:lvlText w:val=""/>
      <w:lvlJc w:val="left"/>
      <w:pPr>
        <w:tabs>
          <w:tab w:val="num" w:pos="5040"/>
        </w:tabs>
        <w:ind w:left="5040" w:hanging="360"/>
      </w:pPr>
      <w:rPr>
        <w:rFonts w:ascii="Symbol" w:hAnsi="Symbol"/>
      </w:rPr>
    </w:lvl>
    <w:lvl w:ilvl="7" w:tplc="8384BDE2">
      <w:start w:val="1"/>
      <w:numFmt w:val="bullet"/>
      <w:lvlText w:val="o"/>
      <w:lvlJc w:val="left"/>
      <w:pPr>
        <w:tabs>
          <w:tab w:val="num" w:pos="5760"/>
        </w:tabs>
        <w:ind w:left="5760" w:hanging="360"/>
      </w:pPr>
      <w:rPr>
        <w:rFonts w:ascii="Courier New" w:hAnsi="Courier New"/>
      </w:rPr>
    </w:lvl>
    <w:lvl w:ilvl="8" w:tplc="3E9AF85A">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078CE08C">
      <w:start w:val="1"/>
      <w:numFmt w:val="bullet"/>
      <w:lvlText w:val=""/>
      <w:lvlJc w:val="left"/>
      <w:pPr>
        <w:ind w:left="720" w:hanging="360"/>
      </w:pPr>
      <w:rPr>
        <w:rFonts w:ascii="Symbol" w:hAnsi="Symbol"/>
      </w:rPr>
    </w:lvl>
    <w:lvl w:ilvl="1" w:tplc="1BFE472E">
      <w:start w:val="1"/>
      <w:numFmt w:val="bullet"/>
      <w:lvlText w:val="o"/>
      <w:lvlJc w:val="left"/>
      <w:pPr>
        <w:tabs>
          <w:tab w:val="num" w:pos="1440"/>
        </w:tabs>
        <w:ind w:left="1440" w:hanging="360"/>
      </w:pPr>
      <w:rPr>
        <w:rFonts w:ascii="Courier New" w:hAnsi="Courier New"/>
      </w:rPr>
    </w:lvl>
    <w:lvl w:ilvl="2" w:tplc="FD3C85AC">
      <w:start w:val="1"/>
      <w:numFmt w:val="bullet"/>
      <w:lvlText w:val=""/>
      <w:lvlJc w:val="left"/>
      <w:pPr>
        <w:tabs>
          <w:tab w:val="num" w:pos="2160"/>
        </w:tabs>
        <w:ind w:left="2160" w:hanging="360"/>
      </w:pPr>
      <w:rPr>
        <w:rFonts w:ascii="Wingdings" w:hAnsi="Wingdings"/>
      </w:rPr>
    </w:lvl>
    <w:lvl w:ilvl="3" w:tplc="8E8E666A">
      <w:start w:val="1"/>
      <w:numFmt w:val="bullet"/>
      <w:lvlText w:val=""/>
      <w:lvlJc w:val="left"/>
      <w:pPr>
        <w:tabs>
          <w:tab w:val="num" w:pos="2880"/>
        </w:tabs>
        <w:ind w:left="2880" w:hanging="360"/>
      </w:pPr>
      <w:rPr>
        <w:rFonts w:ascii="Symbol" w:hAnsi="Symbol"/>
      </w:rPr>
    </w:lvl>
    <w:lvl w:ilvl="4" w:tplc="7CE4DEA6">
      <w:start w:val="1"/>
      <w:numFmt w:val="bullet"/>
      <w:lvlText w:val="o"/>
      <w:lvlJc w:val="left"/>
      <w:pPr>
        <w:tabs>
          <w:tab w:val="num" w:pos="3600"/>
        </w:tabs>
        <w:ind w:left="3600" w:hanging="360"/>
      </w:pPr>
      <w:rPr>
        <w:rFonts w:ascii="Courier New" w:hAnsi="Courier New"/>
      </w:rPr>
    </w:lvl>
    <w:lvl w:ilvl="5" w:tplc="3BF0B1DA">
      <w:start w:val="1"/>
      <w:numFmt w:val="bullet"/>
      <w:lvlText w:val=""/>
      <w:lvlJc w:val="left"/>
      <w:pPr>
        <w:tabs>
          <w:tab w:val="num" w:pos="4320"/>
        </w:tabs>
        <w:ind w:left="4320" w:hanging="360"/>
      </w:pPr>
      <w:rPr>
        <w:rFonts w:ascii="Wingdings" w:hAnsi="Wingdings"/>
      </w:rPr>
    </w:lvl>
    <w:lvl w:ilvl="6" w:tplc="8CB0E486">
      <w:start w:val="1"/>
      <w:numFmt w:val="bullet"/>
      <w:lvlText w:val=""/>
      <w:lvlJc w:val="left"/>
      <w:pPr>
        <w:tabs>
          <w:tab w:val="num" w:pos="5040"/>
        </w:tabs>
        <w:ind w:left="5040" w:hanging="360"/>
      </w:pPr>
      <w:rPr>
        <w:rFonts w:ascii="Symbol" w:hAnsi="Symbol"/>
      </w:rPr>
    </w:lvl>
    <w:lvl w:ilvl="7" w:tplc="66AAF830">
      <w:start w:val="1"/>
      <w:numFmt w:val="bullet"/>
      <w:lvlText w:val="o"/>
      <w:lvlJc w:val="left"/>
      <w:pPr>
        <w:tabs>
          <w:tab w:val="num" w:pos="5760"/>
        </w:tabs>
        <w:ind w:left="5760" w:hanging="360"/>
      </w:pPr>
      <w:rPr>
        <w:rFonts w:ascii="Courier New" w:hAnsi="Courier New"/>
      </w:rPr>
    </w:lvl>
    <w:lvl w:ilvl="8" w:tplc="F5EE6190">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3AC03CE8">
      <w:start w:val="1"/>
      <w:numFmt w:val="bullet"/>
      <w:lvlText w:val=""/>
      <w:lvlJc w:val="left"/>
      <w:pPr>
        <w:ind w:left="720" w:hanging="360"/>
      </w:pPr>
      <w:rPr>
        <w:rFonts w:ascii="Symbol" w:hAnsi="Symbol"/>
      </w:rPr>
    </w:lvl>
    <w:lvl w:ilvl="1" w:tplc="0A1AFA80">
      <w:start w:val="1"/>
      <w:numFmt w:val="bullet"/>
      <w:lvlText w:val="o"/>
      <w:lvlJc w:val="left"/>
      <w:pPr>
        <w:tabs>
          <w:tab w:val="num" w:pos="1440"/>
        </w:tabs>
        <w:ind w:left="1440" w:hanging="360"/>
      </w:pPr>
      <w:rPr>
        <w:rFonts w:ascii="Courier New" w:hAnsi="Courier New"/>
      </w:rPr>
    </w:lvl>
    <w:lvl w:ilvl="2" w:tplc="C1C669CA">
      <w:start w:val="1"/>
      <w:numFmt w:val="bullet"/>
      <w:lvlText w:val=""/>
      <w:lvlJc w:val="left"/>
      <w:pPr>
        <w:tabs>
          <w:tab w:val="num" w:pos="2160"/>
        </w:tabs>
        <w:ind w:left="2160" w:hanging="360"/>
      </w:pPr>
      <w:rPr>
        <w:rFonts w:ascii="Wingdings" w:hAnsi="Wingdings"/>
      </w:rPr>
    </w:lvl>
    <w:lvl w:ilvl="3" w:tplc="CD0CF8D6">
      <w:start w:val="1"/>
      <w:numFmt w:val="bullet"/>
      <w:lvlText w:val=""/>
      <w:lvlJc w:val="left"/>
      <w:pPr>
        <w:tabs>
          <w:tab w:val="num" w:pos="2880"/>
        </w:tabs>
        <w:ind w:left="2880" w:hanging="360"/>
      </w:pPr>
      <w:rPr>
        <w:rFonts w:ascii="Symbol" w:hAnsi="Symbol"/>
      </w:rPr>
    </w:lvl>
    <w:lvl w:ilvl="4" w:tplc="B378A89A">
      <w:start w:val="1"/>
      <w:numFmt w:val="bullet"/>
      <w:lvlText w:val="o"/>
      <w:lvlJc w:val="left"/>
      <w:pPr>
        <w:tabs>
          <w:tab w:val="num" w:pos="3600"/>
        </w:tabs>
        <w:ind w:left="3600" w:hanging="360"/>
      </w:pPr>
      <w:rPr>
        <w:rFonts w:ascii="Courier New" w:hAnsi="Courier New"/>
      </w:rPr>
    </w:lvl>
    <w:lvl w:ilvl="5" w:tplc="AB94F178">
      <w:start w:val="1"/>
      <w:numFmt w:val="bullet"/>
      <w:lvlText w:val=""/>
      <w:lvlJc w:val="left"/>
      <w:pPr>
        <w:tabs>
          <w:tab w:val="num" w:pos="4320"/>
        </w:tabs>
        <w:ind w:left="4320" w:hanging="360"/>
      </w:pPr>
      <w:rPr>
        <w:rFonts w:ascii="Wingdings" w:hAnsi="Wingdings"/>
      </w:rPr>
    </w:lvl>
    <w:lvl w:ilvl="6" w:tplc="4C1C6564">
      <w:start w:val="1"/>
      <w:numFmt w:val="bullet"/>
      <w:lvlText w:val=""/>
      <w:lvlJc w:val="left"/>
      <w:pPr>
        <w:tabs>
          <w:tab w:val="num" w:pos="5040"/>
        </w:tabs>
        <w:ind w:left="5040" w:hanging="360"/>
      </w:pPr>
      <w:rPr>
        <w:rFonts w:ascii="Symbol" w:hAnsi="Symbol"/>
      </w:rPr>
    </w:lvl>
    <w:lvl w:ilvl="7" w:tplc="0E8A10E4">
      <w:start w:val="1"/>
      <w:numFmt w:val="bullet"/>
      <w:lvlText w:val="o"/>
      <w:lvlJc w:val="left"/>
      <w:pPr>
        <w:tabs>
          <w:tab w:val="num" w:pos="5760"/>
        </w:tabs>
        <w:ind w:left="5760" w:hanging="360"/>
      </w:pPr>
      <w:rPr>
        <w:rFonts w:ascii="Courier New" w:hAnsi="Courier New"/>
      </w:rPr>
    </w:lvl>
    <w:lvl w:ilvl="8" w:tplc="3F32EFE6">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8188AAD4">
      <w:start w:val="1"/>
      <w:numFmt w:val="bullet"/>
      <w:lvlText w:val=""/>
      <w:lvlJc w:val="left"/>
      <w:pPr>
        <w:ind w:left="720" w:hanging="360"/>
      </w:pPr>
      <w:rPr>
        <w:rFonts w:ascii="Symbol" w:hAnsi="Symbol"/>
      </w:rPr>
    </w:lvl>
    <w:lvl w:ilvl="1" w:tplc="0F184F1E">
      <w:start w:val="1"/>
      <w:numFmt w:val="bullet"/>
      <w:lvlText w:val="o"/>
      <w:lvlJc w:val="left"/>
      <w:pPr>
        <w:tabs>
          <w:tab w:val="num" w:pos="1440"/>
        </w:tabs>
        <w:ind w:left="1440" w:hanging="360"/>
      </w:pPr>
      <w:rPr>
        <w:rFonts w:ascii="Courier New" w:hAnsi="Courier New"/>
      </w:rPr>
    </w:lvl>
    <w:lvl w:ilvl="2" w:tplc="80888434">
      <w:start w:val="1"/>
      <w:numFmt w:val="bullet"/>
      <w:lvlText w:val=""/>
      <w:lvlJc w:val="left"/>
      <w:pPr>
        <w:tabs>
          <w:tab w:val="num" w:pos="2160"/>
        </w:tabs>
        <w:ind w:left="2160" w:hanging="360"/>
      </w:pPr>
      <w:rPr>
        <w:rFonts w:ascii="Wingdings" w:hAnsi="Wingdings"/>
      </w:rPr>
    </w:lvl>
    <w:lvl w:ilvl="3" w:tplc="4E8CB31A">
      <w:start w:val="1"/>
      <w:numFmt w:val="bullet"/>
      <w:lvlText w:val=""/>
      <w:lvlJc w:val="left"/>
      <w:pPr>
        <w:tabs>
          <w:tab w:val="num" w:pos="2880"/>
        </w:tabs>
        <w:ind w:left="2880" w:hanging="360"/>
      </w:pPr>
      <w:rPr>
        <w:rFonts w:ascii="Symbol" w:hAnsi="Symbol"/>
      </w:rPr>
    </w:lvl>
    <w:lvl w:ilvl="4" w:tplc="68667A64">
      <w:start w:val="1"/>
      <w:numFmt w:val="bullet"/>
      <w:lvlText w:val="o"/>
      <w:lvlJc w:val="left"/>
      <w:pPr>
        <w:tabs>
          <w:tab w:val="num" w:pos="3600"/>
        </w:tabs>
        <w:ind w:left="3600" w:hanging="360"/>
      </w:pPr>
      <w:rPr>
        <w:rFonts w:ascii="Courier New" w:hAnsi="Courier New"/>
      </w:rPr>
    </w:lvl>
    <w:lvl w:ilvl="5" w:tplc="F4840308">
      <w:start w:val="1"/>
      <w:numFmt w:val="bullet"/>
      <w:lvlText w:val=""/>
      <w:lvlJc w:val="left"/>
      <w:pPr>
        <w:tabs>
          <w:tab w:val="num" w:pos="4320"/>
        </w:tabs>
        <w:ind w:left="4320" w:hanging="360"/>
      </w:pPr>
      <w:rPr>
        <w:rFonts w:ascii="Wingdings" w:hAnsi="Wingdings"/>
      </w:rPr>
    </w:lvl>
    <w:lvl w:ilvl="6" w:tplc="A2A4F48C">
      <w:start w:val="1"/>
      <w:numFmt w:val="bullet"/>
      <w:lvlText w:val=""/>
      <w:lvlJc w:val="left"/>
      <w:pPr>
        <w:tabs>
          <w:tab w:val="num" w:pos="5040"/>
        </w:tabs>
        <w:ind w:left="5040" w:hanging="360"/>
      </w:pPr>
      <w:rPr>
        <w:rFonts w:ascii="Symbol" w:hAnsi="Symbol"/>
      </w:rPr>
    </w:lvl>
    <w:lvl w:ilvl="7" w:tplc="1E561A8A">
      <w:start w:val="1"/>
      <w:numFmt w:val="bullet"/>
      <w:lvlText w:val="o"/>
      <w:lvlJc w:val="left"/>
      <w:pPr>
        <w:tabs>
          <w:tab w:val="num" w:pos="5760"/>
        </w:tabs>
        <w:ind w:left="5760" w:hanging="360"/>
      </w:pPr>
      <w:rPr>
        <w:rFonts w:ascii="Courier New" w:hAnsi="Courier New"/>
      </w:rPr>
    </w:lvl>
    <w:lvl w:ilvl="8" w:tplc="829E8AC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F998E29E">
      <w:start w:val="1"/>
      <w:numFmt w:val="bullet"/>
      <w:lvlText w:val=""/>
      <w:lvlJc w:val="left"/>
      <w:pPr>
        <w:ind w:left="720" w:hanging="360"/>
      </w:pPr>
      <w:rPr>
        <w:rFonts w:ascii="Symbol" w:hAnsi="Symbol"/>
      </w:rPr>
    </w:lvl>
    <w:lvl w:ilvl="1" w:tplc="5B64918A">
      <w:start w:val="1"/>
      <w:numFmt w:val="bullet"/>
      <w:lvlText w:val="o"/>
      <w:lvlJc w:val="left"/>
      <w:pPr>
        <w:tabs>
          <w:tab w:val="num" w:pos="1440"/>
        </w:tabs>
        <w:ind w:left="1440" w:hanging="360"/>
      </w:pPr>
      <w:rPr>
        <w:rFonts w:ascii="Courier New" w:hAnsi="Courier New"/>
      </w:rPr>
    </w:lvl>
    <w:lvl w:ilvl="2" w:tplc="F4E8EC38">
      <w:start w:val="1"/>
      <w:numFmt w:val="bullet"/>
      <w:lvlText w:val=""/>
      <w:lvlJc w:val="left"/>
      <w:pPr>
        <w:tabs>
          <w:tab w:val="num" w:pos="2160"/>
        </w:tabs>
        <w:ind w:left="2160" w:hanging="360"/>
      </w:pPr>
      <w:rPr>
        <w:rFonts w:ascii="Wingdings" w:hAnsi="Wingdings"/>
      </w:rPr>
    </w:lvl>
    <w:lvl w:ilvl="3" w:tplc="B576FCFC">
      <w:start w:val="1"/>
      <w:numFmt w:val="bullet"/>
      <w:lvlText w:val=""/>
      <w:lvlJc w:val="left"/>
      <w:pPr>
        <w:tabs>
          <w:tab w:val="num" w:pos="2880"/>
        </w:tabs>
        <w:ind w:left="2880" w:hanging="360"/>
      </w:pPr>
      <w:rPr>
        <w:rFonts w:ascii="Symbol" w:hAnsi="Symbol"/>
      </w:rPr>
    </w:lvl>
    <w:lvl w:ilvl="4" w:tplc="ED4077D4">
      <w:start w:val="1"/>
      <w:numFmt w:val="bullet"/>
      <w:lvlText w:val="o"/>
      <w:lvlJc w:val="left"/>
      <w:pPr>
        <w:tabs>
          <w:tab w:val="num" w:pos="3600"/>
        </w:tabs>
        <w:ind w:left="3600" w:hanging="360"/>
      </w:pPr>
      <w:rPr>
        <w:rFonts w:ascii="Courier New" w:hAnsi="Courier New"/>
      </w:rPr>
    </w:lvl>
    <w:lvl w:ilvl="5" w:tplc="992E0630">
      <w:start w:val="1"/>
      <w:numFmt w:val="bullet"/>
      <w:lvlText w:val=""/>
      <w:lvlJc w:val="left"/>
      <w:pPr>
        <w:tabs>
          <w:tab w:val="num" w:pos="4320"/>
        </w:tabs>
        <w:ind w:left="4320" w:hanging="360"/>
      </w:pPr>
      <w:rPr>
        <w:rFonts w:ascii="Wingdings" w:hAnsi="Wingdings"/>
      </w:rPr>
    </w:lvl>
    <w:lvl w:ilvl="6" w:tplc="994EF240">
      <w:start w:val="1"/>
      <w:numFmt w:val="bullet"/>
      <w:lvlText w:val=""/>
      <w:lvlJc w:val="left"/>
      <w:pPr>
        <w:tabs>
          <w:tab w:val="num" w:pos="5040"/>
        </w:tabs>
        <w:ind w:left="5040" w:hanging="360"/>
      </w:pPr>
      <w:rPr>
        <w:rFonts w:ascii="Symbol" w:hAnsi="Symbol"/>
      </w:rPr>
    </w:lvl>
    <w:lvl w:ilvl="7" w:tplc="3E640D0E">
      <w:start w:val="1"/>
      <w:numFmt w:val="bullet"/>
      <w:lvlText w:val="o"/>
      <w:lvlJc w:val="left"/>
      <w:pPr>
        <w:tabs>
          <w:tab w:val="num" w:pos="5760"/>
        </w:tabs>
        <w:ind w:left="5760" w:hanging="360"/>
      </w:pPr>
      <w:rPr>
        <w:rFonts w:ascii="Courier New" w:hAnsi="Courier New"/>
      </w:rPr>
    </w:lvl>
    <w:lvl w:ilvl="8" w:tplc="55563F16">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FB50DF2C">
      <w:start w:val="1"/>
      <w:numFmt w:val="bullet"/>
      <w:lvlText w:val=""/>
      <w:lvlJc w:val="left"/>
      <w:pPr>
        <w:ind w:left="720" w:hanging="360"/>
      </w:pPr>
      <w:rPr>
        <w:rFonts w:ascii="Symbol" w:hAnsi="Symbol"/>
      </w:rPr>
    </w:lvl>
    <w:lvl w:ilvl="1" w:tplc="4036B12E">
      <w:start w:val="1"/>
      <w:numFmt w:val="bullet"/>
      <w:lvlText w:val="o"/>
      <w:lvlJc w:val="left"/>
      <w:pPr>
        <w:tabs>
          <w:tab w:val="num" w:pos="1440"/>
        </w:tabs>
        <w:ind w:left="1440" w:hanging="360"/>
      </w:pPr>
      <w:rPr>
        <w:rFonts w:ascii="Courier New" w:hAnsi="Courier New"/>
      </w:rPr>
    </w:lvl>
    <w:lvl w:ilvl="2" w:tplc="A1F6DE1A">
      <w:start w:val="1"/>
      <w:numFmt w:val="bullet"/>
      <w:lvlText w:val=""/>
      <w:lvlJc w:val="left"/>
      <w:pPr>
        <w:tabs>
          <w:tab w:val="num" w:pos="2160"/>
        </w:tabs>
        <w:ind w:left="2160" w:hanging="360"/>
      </w:pPr>
      <w:rPr>
        <w:rFonts w:ascii="Wingdings" w:hAnsi="Wingdings"/>
      </w:rPr>
    </w:lvl>
    <w:lvl w:ilvl="3" w:tplc="073A9EA8">
      <w:start w:val="1"/>
      <w:numFmt w:val="bullet"/>
      <w:lvlText w:val=""/>
      <w:lvlJc w:val="left"/>
      <w:pPr>
        <w:tabs>
          <w:tab w:val="num" w:pos="2880"/>
        </w:tabs>
        <w:ind w:left="2880" w:hanging="360"/>
      </w:pPr>
      <w:rPr>
        <w:rFonts w:ascii="Symbol" w:hAnsi="Symbol"/>
      </w:rPr>
    </w:lvl>
    <w:lvl w:ilvl="4" w:tplc="092EA160">
      <w:start w:val="1"/>
      <w:numFmt w:val="bullet"/>
      <w:lvlText w:val="o"/>
      <w:lvlJc w:val="left"/>
      <w:pPr>
        <w:tabs>
          <w:tab w:val="num" w:pos="3600"/>
        </w:tabs>
        <w:ind w:left="3600" w:hanging="360"/>
      </w:pPr>
      <w:rPr>
        <w:rFonts w:ascii="Courier New" w:hAnsi="Courier New"/>
      </w:rPr>
    </w:lvl>
    <w:lvl w:ilvl="5" w:tplc="8D240478">
      <w:start w:val="1"/>
      <w:numFmt w:val="bullet"/>
      <w:lvlText w:val=""/>
      <w:lvlJc w:val="left"/>
      <w:pPr>
        <w:tabs>
          <w:tab w:val="num" w:pos="4320"/>
        </w:tabs>
        <w:ind w:left="4320" w:hanging="360"/>
      </w:pPr>
      <w:rPr>
        <w:rFonts w:ascii="Wingdings" w:hAnsi="Wingdings"/>
      </w:rPr>
    </w:lvl>
    <w:lvl w:ilvl="6" w:tplc="E2ACA594">
      <w:start w:val="1"/>
      <w:numFmt w:val="bullet"/>
      <w:lvlText w:val=""/>
      <w:lvlJc w:val="left"/>
      <w:pPr>
        <w:tabs>
          <w:tab w:val="num" w:pos="5040"/>
        </w:tabs>
        <w:ind w:left="5040" w:hanging="360"/>
      </w:pPr>
      <w:rPr>
        <w:rFonts w:ascii="Symbol" w:hAnsi="Symbol"/>
      </w:rPr>
    </w:lvl>
    <w:lvl w:ilvl="7" w:tplc="D1BA890C">
      <w:start w:val="1"/>
      <w:numFmt w:val="bullet"/>
      <w:lvlText w:val="o"/>
      <w:lvlJc w:val="left"/>
      <w:pPr>
        <w:tabs>
          <w:tab w:val="num" w:pos="5760"/>
        </w:tabs>
        <w:ind w:left="5760" w:hanging="360"/>
      </w:pPr>
      <w:rPr>
        <w:rFonts w:ascii="Courier New" w:hAnsi="Courier New"/>
      </w:rPr>
    </w:lvl>
    <w:lvl w:ilvl="8" w:tplc="FFAC2DCE">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D054B7F0">
      <w:start w:val="1"/>
      <w:numFmt w:val="bullet"/>
      <w:lvlText w:val=""/>
      <w:lvlJc w:val="left"/>
      <w:pPr>
        <w:ind w:left="720" w:hanging="360"/>
      </w:pPr>
      <w:rPr>
        <w:rFonts w:ascii="Symbol" w:hAnsi="Symbol"/>
      </w:rPr>
    </w:lvl>
    <w:lvl w:ilvl="1" w:tplc="FE96576E">
      <w:start w:val="1"/>
      <w:numFmt w:val="bullet"/>
      <w:lvlText w:val="o"/>
      <w:lvlJc w:val="left"/>
      <w:pPr>
        <w:tabs>
          <w:tab w:val="num" w:pos="1440"/>
        </w:tabs>
        <w:ind w:left="1440" w:hanging="360"/>
      </w:pPr>
      <w:rPr>
        <w:rFonts w:ascii="Courier New" w:hAnsi="Courier New"/>
      </w:rPr>
    </w:lvl>
    <w:lvl w:ilvl="2" w:tplc="70C0D9C0">
      <w:start w:val="1"/>
      <w:numFmt w:val="bullet"/>
      <w:lvlText w:val=""/>
      <w:lvlJc w:val="left"/>
      <w:pPr>
        <w:tabs>
          <w:tab w:val="num" w:pos="2160"/>
        </w:tabs>
        <w:ind w:left="2160" w:hanging="360"/>
      </w:pPr>
      <w:rPr>
        <w:rFonts w:ascii="Wingdings" w:hAnsi="Wingdings"/>
      </w:rPr>
    </w:lvl>
    <w:lvl w:ilvl="3" w:tplc="2F7E6EDE">
      <w:start w:val="1"/>
      <w:numFmt w:val="bullet"/>
      <w:lvlText w:val=""/>
      <w:lvlJc w:val="left"/>
      <w:pPr>
        <w:tabs>
          <w:tab w:val="num" w:pos="2880"/>
        </w:tabs>
        <w:ind w:left="2880" w:hanging="360"/>
      </w:pPr>
      <w:rPr>
        <w:rFonts w:ascii="Symbol" w:hAnsi="Symbol"/>
      </w:rPr>
    </w:lvl>
    <w:lvl w:ilvl="4" w:tplc="C726AC44">
      <w:start w:val="1"/>
      <w:numFmt w:val="bullet"/>
      <w:lvlText w:val="o"/>
      <w:lvlJc w:val="left"/>
      <w:pPr>
        <w:tabs>
          <w:tab w:val="num" w:pos="3600"/>
        </w:tabs>
        <w:ind w:left="3600" w:hanging="360"/>
      </w:pPr>
      <w:rPr>
        <w:rFonts w:ascii="Courier New" w:hAnsi="Courier New"/>
      </w:rPr>
    </w:lvl>
    <w:lvl w:ilvl="5" w:tplc="2DA687CC">
      <w:start w:val="1"/>
      <w:numFmt w:val="bullet"/>
      <w:lvlText w:val=""/>
      <w:lvlJc w:val="left"/>
      <w:pPr>
        <w:tabs>
          <w:tab w:val="num" w:pos="4320"/>
        </w:tabs>
        <w:ind w:left="4320" w:hanging="360"/>
      </w:pPr>
      <w:rPr>
        <w:rFonts w:ascii="Wingdings" w:hAnsi="Wingdings"/>
      </w:rPr>
    </w:lvl>
    <w:lvl w:ilvl="6" w:tplc="0562EA9E">
      <w:start w:val="1"/>
      <w:numFmt w:val="bullet"/>
      <w:lvlText w:val=""/>
      <w:lvlJc w:val="left"/>
      <w:pPr>
        <w:tabs>
          <w:tab w:val="num" w:pos="5040"/>
        </w:tabs>
        <w:ind w:left="5040" w:hanging="360"/>
      </w:pPr>
      <w:rPr>
        <w:rFonts w:ascii="Symbol" w:hAnsi="Symbol"/>
      </w:rPr>
    </w:lvl>
    <w:lvl w:ilvl="7" w:tplc="56E2B7B8">
      <w:start w:val="1"/>
      <w:numFmt w:val="bullet"/>
      <w:lvlText w:val="o"/>
      <w:lvlJc w:val="left"/>
      <w:pPr>
        <w:tabs>
          <w:tab w:val="num" w:pos="5760"/>
        </w:tabs>
        <w:ind w:left="5760" w:hanging="360"/>
      </w:pPr>
      <w:rPr>
        <w:rFonts w:ascii="Courier New" w:hAnsi="Courier New"/>
      </w:rPr>
    </w:lvl>
    <w:lvl w:ilvl="8" w:tplc="9E0808CA">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D2B4BB68">
      <w:start w:val="1"/>
      <w:numFmt w:val="bullet"/>
      <w:lvlText w:val=""/>
      <w:lvlJc w:val="left"/>
      <w:pPr>
        <w:ind w:left="720" w:hanging="360"/>
      </w:pPr>
      <w:rPr>
        <w:rFonts w:ascii="Symbol" w:hAnsi="Symbol"/>
      </w:rPr>
    </w:lvl>
    <w:lvl w:ilvl="1" w:tplc="0AAE18FA">
      <w:start w:val="1"/>
      <w:numFmt w:val="bullet"/>
      <w:lvlText w:val="o"/>
      <w:lvlJc w:val="left"/>
      <w:pPr>
        <w:tabs>
          <w:tab w:val="num" w:pos="1440"/>
        </w:tabs>
        <w:ind w:left="1440" w:hanging="360"/>
      </w:pPr>
      <w:rPr>
        <w:rFonts w:ascii="Courier New" w:hAnsi="Courier New"/>
      </w:rPr>
    </w:lvl>
    <w:lvl w:ilvl="2" w:tplc="A9886620">
      <w:start w:val="1"/>
      <w:numFmt w:val="bullet"/>
      <w:lvlText w:val=""/>
      <w:lvlJc w:val="left"/>
      <w:pPr>
        <w:tabs>
          <w:tab w:val="num" w:pos="2160"/>
        </w:tabs>
        <w:ind w:left="2160" w:hanging="360"/>
      </w:pPr>
      <w:rPr>
        <w:rFonts w:ascii="Wingdings" w:hAnsi="Wingdings"/>
      </w:rPr>
    </w:lvl>
    <w:lvl w:ilvl="3" w:tplc="56626084">
      <w:start w:val="1"/>
      <w:numFmt w:val="bullet"/>
      <w:lvlText w:val=""/>
      <w:lvlJc w:val="left"/>
      <w:pPr>
        <w:tabs>
          <w:tab w:val="num" w:pos="2880"/>
        </w:tabs>
        <w:ind w:left="2880" w:hanging="360"/>
      </w:pPr>
      <w:rPr>
        <w:rFonts w:ascii="Symbol" w:hAnsi="Symbol"/>
      </w:rPr>
    </w:lvl>
    <w:lvl w:ilvl="4" w:tplc="01F802CE">
      <w:start w:val="1"/>
      <w:numFmt w:val="bullet"/>
      <w:lvlText w:val="o"/>
      <w:lvlJc w:val="left"/>
      <w:pPr>
        <w:tabs>
          <w:tab w:val="num" w:pos="3600"/>
        </w:tabs>
        <w:ind w:left="3600" w:hanging="360"/>
      </w:pPr>
      <w:rPr>
        <w:rFonts w:ascii="Courier New" w:hAnsi="Courier New"/>
      </w:rPr>
    </w:lvl>
    <w:lvl w:ilvl="5" w:tplc="F6F0DF44">
      <w:start w:val="1"/>
      <w:numFmt w:val="bullet"/>
      <w:lvlText w:val=""/>
      <w:lvlJc w:val="left"/>
      <w:pPr>
        <w:tabs>
          <w:tab w:val="num" w:pos="4320"/>
        </w:tabs>
        <w:ind w:left="4320" w:hanging="360"/>
      </w:pPr>
      <w:rPr>
        <w:rFonts w:ascii="Wingdings" w:hAnsi="Wingdings"/>
      </w:rPr>
    </w:lvl>
    <w:lvl w:ilvl="6" w:tplc="CD585B8E">
      <w:start w:val="1"/>
      <w:numFmt w:val="bullet"/>
      <w:lvlText w:val=""/>
      <w:lvlJc w:val="left"/>
      <w:pPr>
        <w:tabs>
          <w:tab w:val="num" w:pos="5040"/>
        </w:tabs>
        <w:ind w:left="5040" w:hanging="360"/>
      </w:pPr>
      <w:rPr>
        <w:rFonts w:ascii="Symbol" w:hAnsi="Symbol"/>
      </w:rPr>
    </w:lvl>
    <w:lvl w:ilvl="7" w:tplc="E5661852">
      <w:start w:val="1"/>
      <w:numFmt w:val="bullet"/>
      <w:lvlText w:val="o"/>
      <w:lvlJc w:val="left"/>
      <w:pPr>
        <w:tabs>
          <w:tab w:val="num" w:pos="5760"/>
        </w:tabs>
        <w:ind w:left="5760" w:hanging="360"/>
      </w:pPr>
      <w:rPr>
        <w:rFonts w:ascii="Courier New" w:hAnsi="Courier New"/>
      </w:rPr>
    </w:lvl>
    <w:lvl w:ilvl="8" w:tplc="8222C1CA">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86A607AA">
      <w:start w:val="1"/>
      <w:numFmt w:val="bullet"/>
      <w:lvlText w:val=""/>
      <w:lvlJc w:val="left"/>
      <w:pPr>
        <w:ind w:left="720" w:hanging="360"/>
      </w:pPr>
      <w:rPr>
        <w:rFonts w:ascii="Symbol" w:hAnsi="Symbol"/>
      </w:rPr>
    </w:lvl>
    <w:lvl w:ilvl="1" w:tplc="49747898">
      <w:start w:val="1"/>
      <w:numFmt w:val="bullet"/>
      <w:lvlText w:val="o"/>
      <w:lvlJc w:val="left"/>
      <w:pPr>
        <w:tabs>
          <w:tab w:val="num" w:pos="1440"/>
        </w:tabs>
        <w:ind w:left="1440" w:hanging="360"/>
      </w:pPr>
      <w:rPr>
        <w:rFonts w:ascii="Courier New" w:hAnsi="Courier New"/>
      </w:rPr>
    </w:lvl>
    <w:lvl w:ilvl="2" w:tplc="E3D63478">
      <w:start w:val="1"/>
      <w:numFmt w:val="bullet"/>
      <w:lvlText w:val=""/>
      <w:lvlJc w:val="left"/>
      <w:pPr>
        <w:tabs>
          <w:tab w:val="num" w:pos="2160"/>
        </w:tabs>
        <w:ind w:left="2160" w:hanging="360"/>
      </w:pPr>
      <w:rPr>
        <w:rFonts w:ascii="Wingdings" w:hAnsi="Wingdings"/>
      </w:rPr>
    </w:lvl>
    <w:lvl w:ilvl="3" w:tplc="693A3DEC">
      <w:start w:val="1"/>
      <w:numFmt w:val="bullet"/>
      <w:lvlText w:val=""/>
      <w:lvlJc w:val="left"/>
      <w:pPr>
        <w:tabs>
          <w:tab w:val="num" w:pos="2880"/>
        </w:tabs>
        <w:ind w:left="2880" w:hanging="360"/>
      </w:pPr>
      <w:rPr>
        <w:rFonts w:ascii="Symbol" w:hAnsi="Symbol"/>
      </w:rPr>
    </w:lvl>
    <w:lvl w:ilvl="4" w:tplc="15325DDA">
      <w:start w:val="1"/>
      <w:numFmt w:val="bullet"/>
      <w:lvlText w:val="o"/>
      <w:lvlJc w:val="left"/>
      <w:pPr>
        <w:tabs>
          <w:tab w:val="num" w:pos="3600"/>
        </w:tabs>
        <w:ind w:left="3600" w:hanging="360"/>
      </w:pPr>
      <w:rPr>
        <w:rFonts w:ascii="Courier New" w:hAnsi="Courier New"/>
      </w:rPr>
    </w:lvl>
    <w:lvl w:ilvl="5" w:tplc="037E3782">
      <w:start w:val="1"/>
      <w:numFmt w:val="bullet"/>
      <w:lvlText w:val=""/>
      <w:lvlJc w:val="left"/>
      <w:pPr>
        <w:tabs>
          <w:tab w:val="num" w:pos="4320"/>
        </w:tabs>
        <w:ind w:left="4320" w:hanging="360"/>
      </w:pPr>
      <w:rPr>
        <w:rFonts w:ascii="Wingdings" w:hAnsi="Wingdings"/>
      </w:rPr>
    </w:lvl>
    <w:lvl w:ilvl="6" w:tplc="BDFAAB88">
      <w:start w:val="1"/>
      <w:numFmt w:val="bullet"/>
      <w:lvlText w:val=""/>
      <w:lvlJc w:val="left"/>
      <w:pPr>
        <w:tabs>
          <w:tab w:val="num" w:pos="5040"/>
        </w:tabs>
        <w:ind w:left="5040" w:hanging="360"/>
      </w:pPr>
      <w:rPr>
        <w:rFonts w:ascii="Symbol" w:hAnsi="Symbol"/>
      </w:rPr>
    </w:lvl>
    <w:lvl w:ilvl="7" w:tplc="037C2912">
      <w:start w:val="1"/>
      <w:numFmt w:val="bullet"/>
      <w:lvlText w:val="o"/>
      <w:lvlJc w:val="left"/>
      <w:pPr>
        <w:tabs>
          <w:tab w:val="num" w:pos="5760"/>
        </w:tabs>
        <w:ind w:left="5760" w:hanging="360"/>
      </w:pPr>
      <w:rPr>
        <w:rFonts w:ascii="Courier New" w:hAnsi="Courier New"/>
      </w:rPr>
    </w:lvl>
    <w:lvl w:ilvl="8" w:tplc="137E350A">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9D9E675E">
      <w:start w:val="1"/>
      <w:numFmt w:val="bullet"/>
      <w:lvlText w:val=""/>
      <w:lvlJc w:val="left"/>
      <w:pPr>
        <w:ind w:left="720" w:hanging="360"/>
      </w:pPr>
      <w:rPr>
        <w:rFonts w:ascii="Symbol" w:hAnsi="Symbol"/>
      </w:rPr>
    </w:lvl>
    <w:lvl w:ilvl="1" w:tplc="1D7ECDB6">
      <w:start w:val="1"/>
      <w:numFmt w:val="bullet"/>
      <w:lvlText w:val="o"/>
      <w:lvlJc w:val="left"/>
      <w:pPr>
        <w:tabs>
          <w:tab w:val="num" w:pos="1440"/>
        </w:tabs>
        <w:ind w:left="1440" w:hanging="360"/>
      </w:pPr>
      <w:rPr>
        <w:rFonts w:ascii="Courier New" w:hAnsi="Courier New"/>
      </w:rPr>
    </w:lvl>
    <w:lvl w:ilvl="2" w:tplc="4BCA01B2">
      <w:start w:val="1"/>
      <w:numFmt w:val="bullet"/>
      <w:lvlText w:val=""/>
      <w:lvlJc w:val="left"/>
      <w:pPr>
        <w:tabs>
          <w:tab w:val="num" w:pos="2160"/>
        </w:tabs>
        <w:ind w:left="2160" w:hanging="360"/>
      </w:pPr>
      <w:rPr>
        <w:rFonts w:ascii="Wingdings" w:hAnsi="Wingdings"/>
      </w:rPr>
    </w:lvl>
    <w:lvl w:ilvl="3" w:tplc="703C1006">
      <w:start w:val="1"/>
      <w:numFmt w:val="bullet"/>
      <w:lvlText w:val=""/>
      <w:lvlJc w:val="left"/>
      <w:pPr>
        <w:tabs>
          <w:tab w:val="num" w:pos="2880"/>
        </w:tabs>
        <w:ind w:left="2880" w:hanging="360"/>
      </w:pPr>
      <w:rPr>
        <w:rFonts w:ascii="Symbol" w:hAnsi="Symbol"/>
      </w:rPr>
    </w:lvl>
    <w:lvl w:ilvl="4" w:tplc="1FB48BC0">
      <w:start w:val="1"/>
      <w:numFmt w:val="bullet"/>
      <w:lvlText w:val="o"/>
      <w:lvlJc w:val="left"/>
      <w:pPr>
        <w:tabs>
          <w:tab w:val="num" w:pos="3600"/>
        </w:tabs>
        <w:ind w:left="3600" w:hanging="360"/>
      </w:pPr>
      <w:rPr>
        <w:rFonts w:ascii="Courier New" w:hAnsi="Courier New"/>
      </w:rPr>
    </w:lvl>
    <w:lvl w:ilvl="5" w:tplc="DE120A62">
      <w:start w:val="1"/>
      <w:numFmt w:val="bullet"/>
      <w:lvlText w:val=""/>
      <w:lvlJc w:val="left"/>
      <w:pPr>
        <w:tabs>
          <w:tab w:val="num" w:pos="4320"/>
        </w:tabs>
        <w:ind w:left="4320" w:hanging="360"/>
      </w:pPr>
      <w:rPr>
        <w:rFonts w:ascii="Wingdings" w:hAnsi="Wingdings"/>
      </w:rPr>
    </w:lvl>
    <w:lvl w:ilvl="6" w:tplc="962CB56A">
      <w:start w:val="1"/>
      <w:numFmt w:val="bullet"/>
      <w:lvlText w:val=""/>
      <w:lvlJc w:val="left"/>
      <w:pPr>
        <w:tabs>
          <w:tab w:val="num" w:pos="5040"/>
        </w:tabs>
        <w:ind w:left="5040" w:hanging="360"/>
      </w:pPr>
      <w:rPr>
        <w:rFonts w:ascii="Symbol" w:hAnsi="Symbol"/>
      </w:rPr>
    </w:lvl>
    <w:lvl w:ilvl="7" w:tplc="5C08F660">
      <w:start w:val="1"/>
      <w:numFmt w:val="bullet"/>
      <w:lvlText w:val="o"/>
      <w:lvlJc w:val="left"/>
      <w:pPr>
        <w:tabs>
          <w:tab w:val="num" w:pos="5760"/>
        </w:tabs>
        <w:ind w:left="5760" w:hanging="360"/>
      </w:pPr>
      <w:rPr>
        <w:rFonts w:ascii="Courier New" w:hAnsi="Courier New"/>
      </w:rPr>
    </w:lvl>
    <w:lvl w:ilvl="8" w:tplc="849E2A02">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4A449600">
      <w:start w:val="1"/>
      <w:numFmt w:val="bullet"/>
      <w:lvlText w:val=""/>
      <w:lvlJc w:val="left"/>
      <w:pPr>
        <w:ind w:left="720" w:hanging="360"/>
      </w:pPr>
      <w:rPr>
        <w:rFonts w:ascii="Symbol" w:hAnsi="Symbol"/>
      </w:rPr>
    </w:lvl>
    <w:lvl w:ilvl="1" w:tplc="FBA6DA80">
      <w:start w:val="1"/>
      <w:numFmt w:val="bullet"/>
      <w:lvlText w:val="o"/>
      <w:lvlJc w:val="left"/>
      <w:pPr>
        <w:tabs>
          <w:tab w:val="num" w:pos="1440"/>
        </w:tabs>
        <w:ind w:left="1440" w:hanging="360"/>
      </w:pPr>
      <w:rPr>
        <w:rFonts w:ascii="Courier New" w:hAnsi="Courier New"/>
      </w:rPr>
    </w:lvl>
    <w:lvl w:ilvl="2" w:tplc="1A745724">
      <w:start w:val="1"/>
      <w:numFmt w:val="bullet"/>
      <w:lvlText w:val=""/>
      <w:lvlJc w:val="left"/>
      <w:pPr>
        <w:tabs>
          <w:tab w:val="num" w:pos="2160"/>
        </w:tabs>
        <w:ind w:left="2160" w:hanging="360"/>
      </w:pPr>
      <w:rPr>
        <w:rFonts w:ascii="Wingdings" w:hAnsi="Wingdings"/>
      </w:rPr>
    </w:lvl>
    <w:lvl w:ilvl="3" w:tplc="83AE3858">
      <w:start w:val="1"/>
      <w:numFmt w:val="bullet"/>
      <w:lvlText w:val=""/>
      <w:lvlJc w:val="left"/>
      <w:pPr>
        <w:tabs>
          <w:tab w:val="num" w:pos="2880"/>
        </w:tabs>
        <w:ind w:left="2880" w:hanging="360"/>
      </w:pPr>
      <w:rPr>
        <w:rFonts w:ascii="Symbol" w:hAnsi="Symbol"/>
      </w:rPr>
    </w:lvl>
    <w:lvl w:ilvl="4" w:tplc="EEB4F27A">
      <w:start w:val="1"/>
      <w:numFmt w:val="bullet"/>
      <w:lvlText w:val="o"/>
      <w:lvlJc w:val="left"/>
      <w:pPr>
        <w:tabs>
          <w:tab w:val="num" w:pos="3600"/>
        </w:tabs>
        <w:ind w:left="3600" w:hanging="360"/>
      </w:pPr>
      <w:rPr>
        <w:rFonts w:ascii="Courier New" w:hAnsi="Courier New"/>
      </w:rPr>
    </w:lvl>
    <w:lvl w:ilvl="5" w:tplc="C35658AE">
      <w:start w:val="1"/>
      <w:numFmt w:val="bullet"/>
      <w:lvlText w:val=""/>
      <w:lvlJc w:val="left"/>
      <w:pPr>
        <w:tabs>
          <w:tab w:val="num" w:pos="4320"/>
        </w:tabs>
        <w:ind w:left="4320" w:hanging="360"/>
      </w:pPr>
      <w:rPr>
        <w:rFonts w:ascii="Wingdings" w:hAnsi="Wingdings"/>
      </w:rPr>
    </w:lvl>
    <w:lvl w:ilvl="6" w:tplc="965A6CD0">
      <w:start w:val="1"/>
      <w:numFmt w:val="bullet"/>
      <w:lvlText w:val=""/>
      <w:lvlJc w:val="left"/>
      <w:pPr>
        <w:tabs>
          <w:tab w:val="num" w:pos="5040"/>
        </w:tabs>
        <w:ind w:left="5040" w:hanging="360"/>
      </w:pPr>
      <w:rPr>
        <w:rFonts w:ascii="Symbol" w:hAnsi="Symbol"/>
      </w:rPr>
    </w:lvl>
    <w:lvl w:ilvl="7" w:tplc="F816E57A">
      <w:start w:val="1"/>
      <w:numFmt w:val="bullet"/>
      <w:lvlText w:val="o"/>
      <w:lvlJc w:val="left"/>
      <w:pPr>
        <w:tabs>
          <w:tab w:val="num" w:pos="5760"/>
        </w:tabs>
        <w:ind w:left="5760" w:hanging="360"/>
      </w:pPr>
      <w:rPr>
        <w:rFonts w:ascii="Courier New" w:hAnsi="Courier New"/>
      </w:rPr>
    </w:lvl>
    <w:lvl w:ilvl="8" w:tplc="18B2B6DA">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756C4EEA">
      <w:start w:val="1"/>
      <w:numFmt w:val="bullet"/>
      <w:lvlText w:val=""/>
      <w:lvlJc w:val="left"/>
      <w:pPr>
        <w:ind w:left="720" w:hanging="360"/>
      </w:pPr>
      <w:rPr>
        <w:rFonts w:ascii="Symbol" w:hAnsi="Symbol"/>
      </w:rPr>
    </w:lvl>
    <w:lvl w:ilvl="1" w:tplc="F6FA9E0C">
      <w:start w:val="1"/>
      <w:numFmt w:val="bullet"/>
      <w:lvlText w:val="o"/>
      <w:lvlJc w:val="left"/>
      <w:pPr>
        <w:tabs>
          <w:tab w:val="num" w:pos="1440"/>
        </w:tabs>
        <w:ind w:left="1440" w:hanging="360"/>
      </w:pPr>
      <w:rPr>
        <w:rFonts w:ascii="Courier New" w:hAnsi="Courier New"/>
      </w:rPr>
    </w:lvl>
    <w:lvl w:ilvl="2" w:tplc="CC7EB3EA">
      <w:start w:val="1"/>
      <w:numFmt w:val="bullet"/>
      <w:lvlText w:val=""/>
      <w:lvlJc w:val="left"/>
      <w:pPr>
        <w:tabs>
          <w:tab w:val="num" w:pos="2160"/>
        </w:tabs>
        <w:ind w:left="2160" w:hanging="360"/>
      </w:pPr>
      <w:rPr>
        <w:rFonts w:ascii="Wingdings" w:hAnsi="Wingdings"/>
      </w:rPr>
    </w:lvl>
    <w:lvl w:ilvl="3" w:tplc="8E6EA466">
      <w:start w:val="1"/>
      <w:numFmt w:val="bullet"/>
      <w:lvlText w:val=""/>
      <w:lvlJc w:val="left"/>
      <w:pPr>
        <w:tabs>
          <w:tab w:val="num" w:pos="2880"/>
        </w:tabs>
        <w:ind w:left="2880" w:hanging="360"/>
      </w:pPr>
      <w:rPr>
        <w:rFonts w:ascii="Symbol" w:hAnsi="Symbol"/>
      </w:rPr>
    </w:lvl>
    <w:lvl w:ilvl="4" w:tplc="5972CFEC">
      <w:start w:val="1"/>
      <w:numFmt w:val="bullet"/>
      <w:lvlText w:val="o"/>
      <w:lvlJc w:val="left"/>
      <w:pPr>
        <w:tabs>
          <w:tab w:val="num" w:pos="3600"/>
        </w:tabs>
        <w:ind w:left="3600" w:hanging="360"/>
      </w:pPr>
      <w:rPr>
        <w:rFonts w:ascii="Courier New" w:hAnsi="Courier New"/>
      </w:rPr>
    </w:lvl>
    <w:lvl w:ilvl="5" w:tplc="14D2109C">
      <w:start w:val="1"/>
      <w:numFmt w:val="bullet"/>
      <w:lvlText w:val=""/>
      <w:lvlJc w:val="left"/>
      <w:pPr>
        <w:tabs>
          <w:tab w:val="num" w:pos="4320"/>
        </w:tabs>
        <w:ind w:left="4320" w:hanging="360"/>
      </w:pPr>
      <w:rPr>
        <w:rFonts w:ascii="Wingdings" w:hAnsi="Wingdings"/>
      </w:rPr>
    </w:lvl>
    <w:lvl w:ilvl="6" w:tplc="B726C516">
      <w:start w:val="1"/>
      <w:numFmt w:val="bullet"/>
      <w:lvlText w:val=""/>
      <w:lvlJc w:val="left"/>
      <w:pPr>
        <w:tabs>
          <w:tab w:val="num" w:pos="5040"/>
        </w:tabs>
        <w:ind w:left="5040" w:hanging="360"/>
      </w:pPr>
      <w:rPr>
        <w:rFonts w:ascii="Symbol" w:hAnsi="Symbol"/>
      </w:rPr>
    </w:lvl>
    <w:lvl w:ilvl="7" w:tplc="68969D88">
      <w:start w:val="1"/>
      <w:numFmt w:val="bullet"/>
      <w:lvlText w:val="o"/>
      <w:lvlJc w:val="left"/>
      <w:pPr>
        <w:tabs>
          <w:tab w:val="num" w:pos="5760"/>
        </w:tabs>
        <w:ind w:left="5760" w:hanging="360"/>
      </w:pPr>
      <w:rPr>
        <w:rFonts w:ascii="Courier New" w:hAnsi="Courier New"/>
      </w:rPr>
    </w:lvl>
    <w:lvl w:ilvl="8" w:tplc="D75EB3CC">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A810FEA6">
      <w:start w:val="1"/>
      <w:numFmt w:val="bullet"/>
      <w:lvlText w:val=""/>
      <w:lvlJc w:val="left"/>
      <w:pPr>
        <w:ind w:left="720" w:hanging="360"/>
      </w:pPr>
      <w:rPr>
        <w:rFonts w:ascii="Symbol" w:hAnsi="Symbol"/>
      </w:rPr>
    </w:lvl>
    <w:lvl w:ilvl="1" w:tplc="C19E4D52">
      <w:start w:val="1"/>
      <w:numFmt w:val="bullet"/>
      <w:lvlText w:val="o"/>
      <w:lvlJc w:val="left"/>
      <w:pPr>
        <w:tabs>
          <w:tab w:val="num" w:pos="1440"/>
        </w:tabs>
        <w:ind w:left="1440" w:hanging="360"/>
      </w:pPr>
      <w:rPr>
        <w:rFonts w:ascii="Courier New" w:hAnsi="Courier New"/>
      </w:rPr>
    </w:lvl>
    <w:lvl w:ilvl="2" w:tplc="CE7A9F42">
      <w:start w:val="1"/>
      <w:numFmt w:val="bullet"/>
      <w:lvlText w:val=""/>
      <w:lvlJc w:val="left"/>
      <w:pPr>
        <w:tabs>
          <w:tab w:val="num" w:pos="2160"/>
        </w:tabs>
        <w:ind w:left="2160" w:hanging="360"/>
      </w:pPr>
      <w:rPr>
        <w:rFonts w:ascii="Wingdings" w:hAnsi="Wingdings"/>
      </w:rPr>
    </w:lvl>
    <w:lvl w:ilvl="3" w:tplc="3EF0F4AA">
      <w:start w:val="1"/>
      <w:numFmt w:val="bullet"/>
      <w:lvlText w:val=""/>
      <w:lvlJc w:val="left"/>
      <w:pPr>
        <w:tabs>
          <w:tab w:val="num" w:pos="2880"/>
        </w:tabs>
        <w:ind w:left="2880" w:hanging="360"/>
      </w:pPr>
      <w:rPr>
        <w:rFonts w:ascii="Symbol" w:hAnsi="Symbol"/>
      </w:rPr>
    </w:lvl>
    <w:lvl w:ilvl="4" w:tplc="D64228AE">
      <w:start w:val="1"/>
      <w:numFmt w:val="bullet"/>
      <w:lvlText w:val="o"/>
      <w:lvlJc w:val="left"/>
      <w:pPr>
        <w:tabs>
          <w:tab w:val="num" w:pos="3600"/>
        </w:tabs>
        <w:ind w:left="3600" w:hanging="360"/>
      </w:pPr>
      <w:rPr>
        <w:rFonts w:ascii="Courier New" w:hAnsi="Courier New"/>
      </w:rPr>
    </w:lvl>
    <w:lvl w:ilvl="5" w:tplc="EB325B28">
      <w:start w:val="1"/>
      <w:numFmt w:val="bullet"/>
      <w:lvlText w:val=""/>
      <w:lvlJc w:val="left"/>
      <w:pPr>
        <w:tabs>
          <w:tab w:val="num" w:pos="4320"/>
        </w:tabs>
        <w:ind w:left="4320" w:hanging="360"/>
      </w:pPr>
      <w:rPr>
        <w:rFonts w:ascii="Wingdings" w:hAnsi="Wingdings"/>
      </w:rPr>
    </w:lvl>
    <w:lvl w:ilvl="6" w:tplc="A54CD23E">
      <w:start w:val="1"/>
      <w:numFmt w:val="bullet"/>
      <w:lvlText w:val=""/>
      <w:lvlJc w:val="left"/>
      <w:pPr>
        <w:tabs>
          <w:tab w:val="num" w:pos="5040"/>
        </w:tabs>
        <w:ind w:left="5040" w:hanging="360"/>
      </w:pPr>
      <w:rPr>
        <w:rFonts w:ascii="Symbol" w:hAnsi="Symbol"/>
      </w:rPr>
    </w:lvl>
    <w:lvl w:ilvl="7" w:tplc="31225298">
      <w:start w:val="1"/>
      <w:numFmt w:val="bullet"/>
      <w:lvlText w:val="o"/>
      <w:lvlJc w:val="left"/>
      <w:pPr>
        <w:tabs>
          <w:tab w:val="num" w:pos="5760"/>
        </w:tabs>
        <w:ind w:left="5760" w:hanging="360"/>
      </w:pPr>
      <w:rPr>
        <w:rFonts w:ascii="Courier New" w:hAnsi="Courier New"/>
      </w:rPr>
    </w:lvl>
    <w:lvl w:ilvl="8" w:tplc="E13C56EC">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01686096">
      <w:start w:val="1"/>
      <w:numFmt w:val="bullet"/>
      <w:lvlText w:val=""/>
      <w:lvlJc w:val="left"/>
      <w:pPr>
        <w:ind w:left="720" w:hanging="360"/>
      </w:pPr>
      <w:rPr>
        <w:rFonts w:ascii="Symbol" w:hAnsi="Symbol"/>
      </w:rPr>
    </w:lvl>
    <w:lvl w:ilvl="1" w:tplc="C876ED94">
      <w:start w:val="1"/>
      <w:numFmt w:val="bullet"/>
      <w:lvlText w:val="o"/>
      <w:lvlJc w:val="left"/>
      <w:pPr>
        <w:tabs>
          <w:tab w:val="num" w:pos="1440"/>
        </w:tabs>
        <w:ind w:left="1440" w:hanging="360"/>
      </w:pPr>
      <w:rPr>
        <w:rFonts w:ascii="Courier New" w:hAnsi="Courier New"/>
      </w:rPr>
    </w:lvl>
    <w:lvl w:ilvl="2" w:tplc="046CEA0E">
      <w:start w:val="1"/>
      <w:numFmt w:val="bullet"/>
      <w:lvlText w:val=""/>
      <w:lvlJc w:val="left"/>
      <w:pPr>
        <w:tabs>
          <w:tab w:val="num" w:pos="2160"/>
        </w:tabs>
        <w:ind w:left="2160" w:hanging="360"/>
      </w:pPr>
      <w:rPr>
        <w:rFonts w:ascii="Wingdings" w:hAnsi="Wingdings"/>
      </w:rPr>
    </w:lvl>
    <w:lvl w:ilvl="3" w:tplc="CD4687EE">
      <w:start w:val="1"/>
      <w:numFmt w:val="bullet"/>
      <w:lvlText w:val=""/>
      <w:lvlJc w:val="left"/>
      <w:pPr>
        <w:tabs>
          <w:tab w:val="num" w:pos="2880"/>
        </w:tabs>
        <w:ind w:left="2880" w:hanging="360"/>
      </w:pPr>
      <w:rPr>
        <w:rFonts w:ascii="Symbol" w:hAnsi="Symbol"/>
      </w:rPr>
    </w:lvl>
    <w:lvl w:ilvl="4" w:tplc="4E64E60C">
      <w:start w:val="1"/>
      <w:numFmt w:val="bullet"/>
      <w:lvlText w:val="o"/>
      <w:lvlJc w:val="left"/>
      <w:pPr>
        <w:tabs>
          <w:tab w:val="num" w:pos="3600"/>
        </w:tabs>
        <w:ind w:left="3600" w:hanging="360"/>
      </w:pPr>
      <w:rPr>
        <w:rFonts w:ascii="Courier New" w:hAnsi="Courier New"/>
      </w:rPr>
    </w:lvl>
    <w:lvl w:ilvl="5" w:tplc="06B0DEFE">
      <w:start w:val="1"/>
      <w:numFmt w:val="bullet"/>
      <w:lvlText w:val=""/>
      <w:lvlJc w:val="left"/>
      <w:pPr>
        <w:tabs>
          <w:tab w:val="num" w:pos="4320"/>
        </w:tabs>
        <w:ind w:left="4320" w:hanging="360"/>
      </w:pPr>
      <w:rPr>
        <w:rFonts w:ascii="Wingdings" w:hAnsi="Wingdings"/>
      </w:rPr>
    </w:lvl>
    <w:lvl w:ilvl="6" w:tplc="4436247A">
      <w:start w:val="1"/>
      <w:numFmt w:val="bullet"/>
      <w:lvlText w:val=""/>
      <w:lvlJc w:val="left"/>
      <w:pPr>
        <w:tabs>
          <w:tab w:val="num" w:pos="5040"/>
        </w:tabs>
        <w:ind w:left="5040" w:hanging="360"/>
      </w:pPr>
      <w:rPr>
        <w:rFonts w:ascii="Symbol" w:hAnsi="Symbol"/>
      </w:rPr>
    </w:lvl>
    <w:lvl w:ilvl="7" w:tplc="BFC47616">
      <w:start w:val="1"/>
      <w:numFmt w:val="bullet"/>
      <w:lvlText w:val="o"/>
      <w:lvlJc w:val="left"/>
      <w:pPr>
        <w:tabs>
          <w:tab w:val="num" w:pos="5760"/>
        </w:tabs>
        <w:ind w:left="5760" w:hanging="360"/>
      </w:pPr>
      <w:rPr>
        <w:rFonts w:ascii="Courier New" w:hAnsi="Courier New"/>
      </w:rPr>
    </w:lvl>
    <w:lvl w:ilvl="8" w:tplc="9834B1E4">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722C9B0E">
      <w:start w:val="1"/>
      <w:numFmt w:val="bullet"/>
      <w:lvlText w:val=""/>
      <w:lvlJc w:val="left"/>
      <w:pPr>
        <w:ind w:left="720" w:hanging="360"/>
      </w:pPr>
      <w:rPr>
        <w:rFonts w:ascii="Symbol" w:hAnsi="Symbol"/>
      </w:rPr>
    </w:lvl>
    <w:lvl w:ilvl="1" w:tplc="DE143C8E">
      <w:start w:val="1"/>
      <w:numFmt w:val="bullet"/>
      <w:lvlText w:val="o"/>
      <w:lvlJc w:val="left"/>
      <w:pPr>
        <w:tabs>
          <w:tab w:val="num" w:pos="1440"/>
        </w:tabs>
        <w:ind w:left="1440" w:hanging="360"/>
      </w:pPr>
      <w:rPr>
        <w:rFonts w:ascii="Courier New" w:hAnsi="Courier New"/>
      </w:rPr>
    </w:lvl>
    <w:lvl w:ilvl="2" w:tplc="8BCCB9D6">
      <w:start w:val="1"/>
      <w:numFmt w:val="bullet"/>
      <w:lvlText w:val=""/>
      <w:lvlJc w:val="left"/>
      <w:pPr>
        <w:tabs>
          <w:tab w:val="num" w:pos="2160"/>
        </w:tabs>
        <w:ind w:left="2160" w:hanging="360"/>
      </w:pPr>
      <w:rPr>
        <w:rFonts w:ascii="Wingdings" w:hAnsi="Wingdings"/>
      </w:rPr>
    </w:lvl>
    <w:lvl w:ilvl="3" w:tplc="C2CC976E">
      <w:start w:val="1"/>
      <w:numFmt w:val="bullet"/>
      <w:lvlText w:val=""/>
      <w:lvlJc w:val="left"/>
      <w:pPr>
        <w:tabs>
          <w:tab w:val="num" w:pos="2880"/>
        </w:tabs>
        <w:ind w:left="2880" w:hanging="360"/>
      </w:pPr>
      <w:rPr>
        <w:rFonts w:ascii="Symbol" w:hAnsi="Symbol"/>
      </w:rPr>
    </w:lvl>
    <w:lvl w:ilvl="4" w:tplc="E4089346">
      <w:start w:val="1"/>
      <w:numFmt w:val="bullet"/>
      <w:lvlText w:val="o"/>
      <w:lvlJc w:val="left"/>
      <w:pPr>
        <w:tabs>
          <w:tab w:val="num" w:pos="3600"/>
        </w:tabs>
        <w:ind w:left="3600" w:hanging="360"/>
      </w:pPr>
      <w:rPr>
        <w:rFonts w:ascii="Courier New" w:hAnsi="Courier New"/>
      </w:rPr>
    </w:lvl>
    <w:lvl w:ilvl="5" w:tplc="4BD0C256">
      <w:start w:val="1"/>
      <w:numFmt w:val="bullet"/>
      <w:lvlText w:val=""/>
      <w:lvlJc w:val="left"/>
      <w:pPr>
        <w:tabs>
          <w:tab w:val="num" w:pos="4320"/>
        </w:tabs>
        <w:ind w:left="4320" w:hanging="360"/>
      </w:pPr>
      <w:rPr>
        <w:rFonts w:ascii="Wingdings" w:hAnsi="Wingdings"/>
      </w:rPr>
    </w:lvl>
    <w:lvl w:ilvl="6" w:tplc="CEF06B6C">
      <w:start w:val="1"/>
      <w:numFmt w:val="bullet"/>
      <w:lvlText w:val=""/>
      <w:lvlJc w:val="left"/>
      <w:pPr>
        <w:tabs>
          <w:tab w:val="num" w:pos="5040"/>
        </w:tabs>
        <w:ind w:left="5040" w:hanging="360"/>
      </w:pPr>
      <w:rPr>
        <w:rFonts w:ascii="Symbol" w:hAnsi="Symbol"/>
      </w:rPr>
    </w:lvl>
    <w:lvl w:ilvl="7" w:tplc="7484510A">
      <w:start w:val="1"/>
      <w:numFmt w:val="bullet"/>
      <w:lvlText w:val="o"/>
      <w:lvlJc w:val="left"/>
      <w:pPr>
        <w:tabs>
          <w:tab w:val="num" w:pos="5760"/>
        </w:tabs>
        <w:ind w:left="5760" w:hanging="360"/>
      </w:pPr>
      <w:rPr>
        <w:rFonts w:ascii="Courier New" w:hAnsi="Courier New"/>
      </w:rPr>
    </w:lvl>
    <w:lvl w:ilvl="8" w:tplc="3D08B92A">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D946E576">
      <w:start w:val="1"/>
      <w:numFmt w:val="bullet"/>
      <w:lvlText w:val=""/>
      <w:lvlJc w:val="left"/>
      <w:pPr>
        <w:ind w:left="720" w:hanging="360"/>
      </w:pPr>
      <w:rPr>
        <w:rFonts w:ascii="Symbol" w:hAnsi="Symbol"/>
      </w:rPr>
    </w:lvl>
    <w:lvl w:ilvl="1" w:tplc="76A6524C">
      <w:start w:val="1"/>
      <w:numFmt w:val="bullet"/>
      <w:lvlText w:val="o"/>
      <w:lvlJc w:val="left"/>
      <w:pPr>
        <w:tabs>
          <w:tab w:val="num" w:pos="1440"/>
        </w:tabs>
        <w:ind w:left="1440" w:hanging="360"/>
      </w:pPr>
      <w:rPr>
        <w:rFonts w:ascii="Courier New" w:hAnsi="Courier New"/>
      </w:rPr>
    </w:lvl>
    <w:lvl w:ilvl="2" w:tplc="C820EA56">
      <w:start w:val="1"/>
      <w:numFmt w:val="bullet"/>
      <w:lvlText w:val=""/>
      <w:lvlJc w:val="left"/>
      <w:pPr>
        <w:tabs>
          <w:tab w:val="num" w:pos="2160"/>
        </w:tabs>
        <w:ind w:left="2160" w:hanging="360"/>
      </w:pPr>
      <w:rPr>
        <w:rFonts w:ascii="Wingdings" w:hAnsi="Wingdings"/>
      </w:rPr>
    </w:lvl>
    <w:lvl w:ilvl="3" w:tplc="6D2A6A36">
      <w:start w:val="1"/>
      <w:numFmt w:val="bullet"/>
      <w:lvlText w:val=""/>
      <w:lvlJc w:val="left"/>
      <w:pPr>
        <w:tabs>
          <w:tab w:val="num" w:pos="2880"/>
        </w:tabs>
        <w:ind w:left="2880" w:hanging="360"/>
      </w:pPr>
      <w:rPr>
        <w:rFonts w:ascii="Symbol" w:hAnsi="Symbol"/>
      </w:rPr>
    </w:lvl>
    <w:lvl w:ilvl="4" w:tplc="36B65F18">
      <w:start w:val="1"/>
      <w:numFmt w:val="bullet"/>
      <w:lvlText w:val="o"/>
      <w:lvlJc w:val="left"/>
      <w:pPr>
        <w:tabs>
          <w:tab w:val="num" w:pos="3600"/>
        </w:tabs>
        <w:ind w:left="3600" w:hanging="360"/>
      </w:pPr>
      <w:rPr>
        <w:rFonts w:ascii="Courier New" w:hAnsi="Courier New"/>
      </w:rPr>
    </w:lvl>
    <w:lvl w:ilvl="5" w:tplc="96420734">
      <w:start w:val="1"/>
      <w:numFmt w:val="bullet"/>
      <w:lvlText w:val=""/>
      <w:lvlJc w:val="left"/>
      <w:pPr>
        <w:tabs>
          <w:tab w:val="num" w:pos="4320"/>
        </w:tabs>
        <w:ind w:left="4320" w:hanging="360"/>
      </w:pPr>
      <w:rPr>
        <w:rFonts w:ascii="Wingdings" w:hAnsi="Wingdings"/>
      </w:rPr>
    </w:lvl>
    <w:lvl w:ilvl="6" w:tplc="C6FC45E2">
      <w:start w:val="1"/>
      <w:numFmt w:val="bullet"/>
      <w:lvlText w:val=""/>
      <w:lvlJc w:val="left"/>
      <w:pPr>
        <w:tabs>
          <w:tab w:val="num" w:pos="5040"/>
        </w:tabs>
        <w:ind w:left="5040" w:hanging="360"/>
      </w:pPr>
      <w:rPr>
        <w:rFonts w:ascii="Symbol" w:hAnsi="Symbol"/>
      </w:rPr>
    </w:lvl>
    <w:lvl w:ilvl="7" w:tplc="5554ECE2">
      <w:start w:val="1"/>
      <w:numFmt w:val="bullet"/>
      <w:lvlText w:val="o"/>
      <w:lvlJc w:val="left"/>
      <w:pPr>
        <w:tabs>
          <w:tab w:val="num" w:pos="5760"/>
        </w:tabs>
        <w:ind w:left="5760" w:hanging="360"/>
      </w:pPr>
      <w:rPr>
        <w:rFonts w:ascii="Courier New" w:hAnsi="Courier New"/>
      </w:rPr>
    </w:lvl>
    <w:lvl w:ilvl="8" w:tplc="17D00116">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7290658C">
      <w:start w:val="1"/>
      <w:numFmt w:val="bullet"/>
      <w:lvlText w:val=""/>
      <w:lvlJc w:val="left"/>
      <w:pPr>
        <w:ind w:left="720" w:hanging="360"/>
      </w:pPr>
      <w:rPr>
        <w:rFonts w:ascii="Symbol" w:hAnsi="Symbol"/>
      </w:rPr>
    </w:lvl>
    <w:lvl w:ilvl="1" w:tplc="14D8169A">
      <w:start w:val="1"/>
      <w:numFmt w:val="bullet"/>
      <w:lvlText w:val="o"/>
      <w:lvlJc w:val="left"/>
      <w:pPr>
        <w:tabs>
          <w:tab w:val="num" w:pos="1440"/>
        </w:tabs>
        <w:ind w:left="1440" w:hanging="360"/>
      </w:pPr>
      <w:rPr>
        <w:rFonts w:ascii="Courier New" w:hAnsi="Courier New"/>
      </w:rPr>
    </w:lvl>
    <w:lvl w:ilvl="2" w:tplc="995AA826">
      <w:start w:val="1"/>
      <w:numFmt w:val="bullet"/>
      <w:lvlText w:val=""/>
      <w:lvlJc w:val="left"/>
      <w:pPr>
        <w:tabs>
          <w:tab w:val="num" w:pos="2160"/>
        </w:tabs>
        <w:ind w:left="2160" w:hanging="360"/>
      </w:pPr>
      <w:rPr>
        <w:rFonts w:ascii="Wingdings" w:hAnsi="Wingdings"/>
      </w:rPr>
    </w:lvl>
    <w:lvl w:ilvl="3" w:tplc="3D8C96A4">
      <w:start w:val="1"/>
      <w:numFmt w:val="bullet"/>
      <w:lvlText w:val=""/>
      <w:lvlJc w:val="left"/>
      <w:pPr>
        <w:tabs>
          <w:tab w:val="num" w:pos="2880"/>
        </w:tabs>
        <w:ind w:left="2880" w:hanging="360"/>
      </w:pPr>
      <w:rPr>
        <w:rFonts w:ascii="Symbol" w:hAnsi="Symbol"/>
      </w:rPr>
    </w:lvl>
    <w:lvl w:ilvl="4" w:tplc="98B61C80">
      <w:start w:val="1"/>
      <w:numFmt w:val="bullet"/>
      <w:lvlText w:val="o"/>
      <w:lvlJc w:val="left"/>
      <w:pPr>
        <w:tabs>
          <w:tab w:val="num" w:pos="3600"/>
        </w:tabs>
        <w:ind w:left="3600" w:hanging="360"/>
      </w:pPr>
      <w:rPr>
        <w:rFonts w:ascii="Courier New" w:hAnsi="Courier New"/>
      </w:rPr>
    </w:lvl>
    <w:lvl w:ilvl="5" w:tplc="C9A4115C">
      <w:start w:val="1"/>
      <w:numFmt w:val="bullet"/>
      <w:lvlText w:val=""/>
      <w:lvlJc w:val="left"/>
      <w:pPr>
        <w:tabs>
          <w:tab w:val="num" w:pos="4320"/>
        </w:tabs>
        <w:ind w:left="4320" w:hanging="360"/>
      </w:pPr>
      <w:rPr>
        <w:rFonts w:ascii="Wingdings" w:hAnsi="Wingdings"/>
      </w:rPr>
    </w:lvl>
    <w:lvl w:ilvl="6" w:tplc="6F58E838">
      <w:start w:val="1"/>
      <w:numFmt w:val="bullet"/>
      <w:lvlText w:val=""/>
      <w:lvlJc w:val="left"/>
      <w:pPr>
        <w:tabs>
          <w:tab w:val="num" w:pos="5040"/>
        </w:tabs>
        <w:ind w:left="5040" w:hanging="360"/>
      </w:pPr>
      <w:rPr>
        <w:rFonts w:ascii="Symbol" w:hAnsi="Symbol"/>
      </w:rPr>
    </w:lvl>
    <w:lvl w:ilvl="7" w:tplc="37ECD66C">
      <w:start w:val="1"/>
      <w:numFmt w:val="bullet"/>
      <w:lvlText w:val="o"/>
      <w:lvlJc w:val="left"/>
      <w:pPr>
        <w:tabs>
          <w:tab w:val="num" w:pos="5760"/>
        </w:tabs>
        <w:ind w:left="5760" w:hanging="360"/>
      </w:pPr>
      <w:rPr>
        <w:rFonts w:ascii="Courier New" w:hAnsi="Courier New"/>
      </w:rPr>
    </w:lvl>
    <w:lvl w:ilvl="8" w:tplc="A0FE9F38">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E310995C">
      <w:start w:val="1"/>
      <w:numFmt w:val="bullet"/>
      <w:lvlText w:val=""/>
      <w:lvlJc w:val="left"/>
      <w:pPr>
        <w:ind w:left="720" w:hanging="360"/>
      </w:pPr>
      <w:rPr>
        <w:rFonts w:ascii="Symbol" w:hAnsi="Symbol"/>
      </w:rPr>
    </w:lvl>
    <w:lvl w:ilvl="1" w:tplc="D00E3526">
      <w:start w:val="1"/>
      <w:numFmt w:val="bullet"/>
      <w:lvlText w:val="o"/>
      <w:lvlJc w:val="left"/>
      <w:pPr>
        <w:tabs>
          <w:tab w:val="num" w:pos="1440"/>
        </w:tabs>
        <w:ind w:left="1440" w:hanging="360"/>
      </w:pPr>
      <w:rPr>
        <w:rFonts w:ascii="Courier New" w:hAnsi="Courier New"/>
      </w:rPr>
    </w:lvl>
    <w:lvl w:ilvl="2" w:tplc="568828BE">
      <w:start w:val="1"/>
      <w:numFmt w:val="bullet"/>
      <w:lvlText w:val=""/>
      <w:lvlJc w:val="left"/>
      <w:pPr>
        <w:tabs>
          <w:tab w:val="num" w:pos="2160"/>
        </w:tabs>
        <w:ind w:left="2160" w:hanging="360"/>
      </w:pPr>
      <w:rPr>
        <w:rFonts w:ascii="Wingdings" w:hAnsi="Wingdings"/>
      </w:rPr>
    </w:lvl>
    <w:lvl w:ilvl="3" w:tplc="6B1EE5A0">
      <w:start w:val="1"/>
      <w:numFmt w:val="bullet"/>
      <w:lvlText w:val=""/>
      <w:lvlJc w:val="left"/>
      <w:pPr>
        <w:tabs>
          <w:tab w:val="num" w:pos="2880"/>
        </w:tabs>
        <w:ind w:left="2880" w:hanging="360"/>
      </w:pPr>
      <w:rPr>
        <w:rFonts w:ascii="Symbol" w:hAnsi="Symbol"/>
      </w:rPr>
    </w:lvl>
    <w:lvl w:ilvl="4" w:tplc="E99A5FE2">
      <w:start w:val="1"/>
      <w:numFmt w:val="bullet"/>
      <w:lvlText w:val="o"/>
      <w:lvlJc w:val="left"/>
      <w:pPr>
        <w:tabs>
          <w:tab w:val="num" w:pos="3600"/>
        </w:tabs>
        <w:ind w:left="3600" w:hanging="360"/>
      </w:pPr>
      <w:rPr>
        <w:rFonts w:ascii="Courier New" w:hAnsi="Courier New"/>
      </w:rPr>
    </w:lvl>
    <w:lvl w:ilvl="5" w:tplc="FECECCA4">
      <w:start w:val="1"/>
      <w:numFmt w:val="bullet"/>
      <w:lvlText w:val=""/>
      <w:lvlJc w:val="left"/>
      <w:pPr>
        <w:tabs>
          <w:tab w:val="num" w:pos="4320"/>
        </w:tabs>
        <w:ind w:left="4320" w:hanging="360"/>
      </w:pPr>
      <w:rPr>
        <w:rFonts w:ascii="Wingdings" w:hAnsi="Wingdings"/>
      </w:rPr>
    </w:lvl>
    <w:lvl w:ilvl="6" w:tplc="2946D850">
      <w:start w:val="1"/>
      <w:numFmt w:val="bullet"/>
      <w:lvlText w:val=""/>
      <w:lvlJc w:val="left"/>
      <w:pPr>
        <w:tabs>
          <w:tab w:val="num" w:pos="5040"/>
        </w:tabs>
        <w:ind w:left="5040" w:hanging="360"/>
      </w:pPr>
      <w:rPr>
        <w:rFonts w:ascii="Symbol" w:hAnsi="Symbol"/>
      </w:rPr>
    </w:lvl>
    <w:lvl w:ilvl="7" w:tplc="EDA219A8">
      <w:start w:val="1"/>
      <w:numFmt w:val="bullet"/>
      <w:lvlText w:val="o"/>
      <w:lvlJc w:val="left"/>
      <w:pPr>
        <w:tabs>
          <w:tab w:val="num" w:pos="5760"/>
        </w:tabs>
        <w:ind w:left="5760" w:hanging="360"/>
      </w:pPr>
      <w:rPr>
        <w:rFonts w:ascii="Courier New" w:hAnsi="Courier New"/>
      </w:rPr>
    </w:lvl>
    <w:lvl w:ilvl="8" w:tplc="A8A2CD4A">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A87C126C">
      <w:start w:val="1"/>
      <w:numFmt w:val="bullet"/>
      <w:lvlText w:val=""/>
      <w:lvlJc w:val="left"/>
      <w:pPr>
        <w:ind w:left="720" w:hanging="360"/>
      </w:pPr>
      <w:rPr>
        <w:rFonts w:ascii="Symbol" w:hAnsi="Symbol"/>
      </w:rPr>
    </w:lvl>
    <w:lvl w:ilvl="1" w:tplc="1054E264">
      <w:start w:val="1"/>
      <w:numFmt w:val="bullet"/>
      <w:lvlText w:val="o"/>
      <w:lvlJc w:val="left"/>
      <w:pPr>
        <w:tabs>
          <w:tab w:val="num" w:pos="1440"/>
        </w:tabs>
        <w:ind w:left="1440" w:hanging="360"/>
      </w:pPr>
      <w:rPr>
        <w:rFonts w:ascii="Courier New" w:hAnsi="Courier New"/>
      </w:rPr>
    </w:lvl>
    <w:lvl w:ilvl="2" w:tplc="A5CC21CC">
      <w:start w:val="1"/>
      <w:numFmt w:val="bullet"/>
      <w:lvlText w:val=""/>
      <w:lvlJc w:val="left"/>
      <w:pPr>
        <w:tabs>
          <w:tab w:val="num" w:pos="2160"/>
        </w:tabs>
        <w:ind w:left="2160" w:hanging="360"/>
      </w:pPr>
      <w:rPr>
        <w:rFonts w:ascii="Wingdings" w:hAnsi="Wingdings"/>
      </w:rPr>
    </w:lvl>
    <w:lvl w:ilvl="3" w:tplc="E00E177E">
      <w:start w:val="1"/>
      <w:numFmt w:val="bullet"/>
      <w:lvlText w:val=""/>
      <w:lvlJc w:val="left"/>
      <w:pPr>
        <w:tabs>
          <w:tab w:val="num" w:pos="2880"/>
        </w:tabs>
        <w:ind w:left="2880" w:hanging="360"/>
      </w:pPr>
      <w:rPr>
        <w:rFonts w:ascii="Symbol" w:hAnsi="Symbol"/>
      </w:rPr>
    </w:lvl>
    <w:lvl w:ilvl="4" w:tplc="A28E934C">
      <w:start w:val="1"/>
      <w:numFmt w:val="bullet"/>
      <w:lvlText w:val="o"/>
      <w:lvlJc w:val="left"/>
      <w:pPr>
        <w:tabs>
          <w:tab w:val="num" w:pos="3600"/>
        </w:tabs>
        <w:ind w:left="3600" w:hanging="360"/>
      </w:pPr>
      <w:rPr>
        <w:rFonts w:ascii="Courier New" w:hAnsi="Courier New"/>
      </w:rPr>
    </w:lvl>
    <w:lvl w:ilvl="5" w:tplc="4F26CB28">
      <w:start w:val="1"/>
      <w:numFmt w:val="bullet"/>
      <w:lvlText w:val=""/>
      <w:lvlJc w:val="left"/>
      <w:pPr>
        <w:tabs>
          <w:tab w:val="num" w:pos="4320"/>
        </w:tabs>
        <w:ind w:left="4320" w:hanging="360"/>
      </w:pPr>
      <w:rPr>
        <w:rFonts w:ascii="Wingdings" w:hAnsi="Wingdings"/>
      </w:rPr>
    </w:lvl>
    <w:lvl w:ilvl="6" w:tplc="7C868984">
      <w:start w:val="1"/>
      <w:numFmt w:val="bullet"/>
      <w:lvlText w:val=""/>
      <w:lvlJc w:val="left"/>
      <w:pPr>
        <w:tabs>
          <w:tab w:val="num" w:pos="5040"/>
        </w:tabs>
        <w:ind w:left="5040" w:hanging="360"/>
      </w:pPr>
      <w:rPr>
        <w:rFonts w:ascii="Symbol" w:hAnsi="Symbol"/>
      </w:rPr>
    </w:lvl>
    <w:lvl w:ilvl="7" w:tplc="EFAAFF30">
      <w:start w:val="1"/>
      <w:numFmt w:val="bullet"/>
      <w:lvlText w:val="o"/>
      <w:lvlJc w:val="left"/>
      <w:pPr>
        <w:tabs>
          <w:tab w:val="num" w:pos="5760"/>
        </w:tabs>
        <w:ind w:left="5760" w:hanging="360"/>
      </w:pPr>
      <w:rPr>
        <w:rFonts w:ascii="Courier New" w:hAnsi="Courier New"/>
      </w:rPr>
    </w:lvl>
    <w:lvl w:ilvl="8" w:tplc="6170657C">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477E32E2">
      <w:start w:val="1"/>
      <w:numFmt w:val="bullet"/>
      <w:lvlText w:val=""/>
      <w:lvlJc w:val="left"/>
      <w:pPr>
        <w:ind w:left="720" w:hanging="360"/>
      </w:pPr>
      <w:rPr>
        <w:rFonts w:ascii="Symbol" w:hAnsi="Symbol"/>
      </w:rPr>
    </w:lvl>
    <w:lvl w:ilvl="1" w:tplc="57967B72">
      <w:start w:val="1"/>
      <w:numFmt w:val="bullet"/>
      <w:lvlText w:val="o"/>
      <w:lvlJc w:val="left"/>
      <w:pPr>
        <w:tabs>
          <w:tab w:val="num" w:pos="1440"/>
        </w:tabs>
        <w:ind w:left="1440" w:hanging="360"/>
      </w:pPr>
      <w:rPr>
        <w:rFonts w:ascii="Courier New" w:hAnsi="Courier New"/>
      </w:rPr>
    </w:lvl>
    <w:lvl w:ilvl="2" w:tplc="3FC2585E">
      <w:start w:val="1"/>
      <w:numFmt w:val="bullet"/>
      <w:lvlText w:val=""/>
      <w:lvlJc w:val="left"/>
      <w:pPr>
        <w:tabs>
          <w:tab w:val="num" w:pos="2160"/>
        </w:tabs>
        <w:ind w:left="2160" w:hanging="360"/>
      </w:pPr>
      <w:rPr>
        <w:rFonts w:ascii="Wingdings" w:hAnsi="Wingdings"/>
      </w:rPr>
    </w:lvl>
    <w:lvl w:ilvl="3" w:tplc="8FB8F814">
      <w:start w:val="1"/>
      <w:numFmt w:val="bullet"/>
      <w:lvlText w:val=""/>
      <w:lvlJc w:val="left"/>
      <w:pPr>
        <w:tabs>
          <w:tab w:val="num" w:pos="2880"/>
        </w:tabs>
        <w:ind w:left="2880" w:hanging="360"/>
      </w:pPr>
      <w:rPr>
        <w:rFonts w:ascii="Symbol" w:hAnsi="Symbol"/>
      </w:rPr>
    </w:lvl>
    <w:lvl w:ilvl="4" w:tplc="D52C947E">
      <w:start w:val="1"/>
      <w:numFmt w:val="bullet"/>
      <w:lvlText w:val="o"/>
      <w:lvlJc w:val="left"/>
      <w:pPr>
        <w:tabs>
          <w:tab w:val="num" w:pos="3600"/>
        </w:tabs>
        <w:ind w:left="3600" w:hanging="360"/>
      </w:pPr>
      <w:rPr>
        <w:rFonts w:ascii="Courier New" w:hAnsi="Courier New"/>
      </w:rPr>
    </w:lvl>
    <w:lvl w:ilvl="5" w:tplc="13E21C7A">
      <w:start w:val="1"/>
      <w:numFmt w:val="bullet"/>
      <w:lvlText w:val=""/>
      <w:lvlJc w:val="left"/>
      <w:pPr>
        <w:tabs>
          <w:tab w:val="num" w:pos="4320"/>
        </w:tabs>
        <w:ind w:left="4320" w:hanging="360"/>
      </w:pPr>
      <w:rPr>
        <w:rFonts w:ascii="Wingdings" w:hAnsi="Wingdings"/>
      </w:rPr>
    </w:lvl>
    <w:lvl w:ilvl="6" w:tplc="C3A64FB2">
      <w:start w:val="1"/>
      <w:numFmt w:val="bullet"/>
      <w:lvlText w:val=""/>
      <w:lvlJc w:val="left"/>
      <w:pPr>
        <w:tabs>
          <w:tab w:val="num" w:pos="5040"/>
        </w:tabs>
        <w:ind w:left="5040" w:hanging="360"/>
      </w:pPr>
      <w:rPr>
        <w:rFonts w:ascii="Symbol" w:hAnsi="Symbol"/>
      </w:rPr>
    </w:lvl>
    <w:lvl w:ilvl="7" w:tplc="E5626926">
      <w:start w:val="1"/>
      <w:numFmt w:val="bullet"/>
      <w:lvlText w:val="o"/>
      <w:lvlJc w:val="left"/>
      <w:pPr>
        <w:tabs>
          <w:tab w:val="num" w:pos="5760"/>
        </w:tabs>
        <w:ind w:left="5760" w:hanging="360"/>
      </w:pPr>
      <w:rPr>
        <w:rFonts w:ascii="Courier New" w:hAnsi="Courier New"/>
      </w:rPr>
    </w:lvl>
    <w:lvl w:ilvl="8" w:tplc="4796AABC">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F5961738">
      <w:start w:val="1"/>
      <w:numFmt w:val="bullet"/>
      <w:lvlText w:val=""/>
      <w:lvlJc w:val="left"/>
      <w:pPr>
        <w:ind w:left="720" w:hanging="360"/>
      </w:pPr>
      <w:rPr>
        <w:rFonts w:ascii="Symbol" w:hAnsi="Symbol"/>
      </w:rPr>
    </w:lvl>
    <w:lvl w:ilvl="1" w:tplc="2228E3CC">
      <w:start w:val="1"/>
      <w:numFmt w:val="bullet"/>
      <w:lvlText w:val="o"/>
      <w:lvlJc w:val="left"/>
      <w:pPr>
        <w:tabs>
          <w:tab w:val="num" w:pos="1440"/>
        </w:tabs>
        <w:ind w:left="1440" w:hanging="360"/>
      </w:pPr>
      <w:rPr>
        <w:rFonts w:ascii="Courier New" w:hAnsi="Courier New"/>
      </w:rPr>
    </w:lvl>
    <w:lvl w:ilvl="2" w:tplc="B8180262">
      <w:start w:val="1"/>
      <w:numFmt w:val="bullet"/>
      <w:lvlText w:val=""/>
      <w:lvlJc w:val="left"/>
      <w:pPr>
        <w:tabs>
          <w:tab w:val="num" w:pos="2160"/>
        </w:tabs>
        <w:ind w:left="2160" w:hanging="360"/>
      </w:pPr>
      <w:rPr>
        <w:rFonts w:ascii="Wingdings" w:hAnsi="Wingdings"/>
      </w:rPr>
    </w:lvl>
    <w:lvl w:ilvl="3" w:tplc="D788344C">
      <w:start w:val="1"/>
      <w:numFmt w:val="bullet"/>
      <w:lvlText w:val=""/>
      <w:lvlJc w:val="left"/>
      <w:pPr>
        <w:tabs>
          <w:tab w:val="num" w:pos="2880"/>
        </w:tabs>
        <w:ind w:left="2880" w:hanging="360"/>
      </w:pPr>
      <w:rPr>
        <w:rFonts w:ascii="Symbol" w:hAnsi="Symbol"/>
      </w:rPr>
    </w:lvl>
    <w:lvl w:ilvl="4" w:tplc="98FEBE60">
      <w:start w:val="1"/>
      <w:numFmt w:val="bullet"/>
      <w:lvlText w:val="o"/>
      <w:lvlJc w:val="left"/>
      <w:pPr>
        <w:tabs>
          <w:tab w:val="num" w:pos="3600"/>
        </w:tabs>
        <w:ind w:left="3600" w:hanging="360"/>
      </w:pPr>
      <w:rPr>
        <w:rFonts w:ascii="Courier New" w:hAnsi="Courier New"/>
      </w:rPr>
    </w:lvl>
    <w:lvl w:ilvl="5" w:tplc="EB7ED016">
      <w:start w:val="1"/>
      <w:numFmt w:val="bullet"/>
      <w:lvlText w:val=""/>
      <w:lvlJc w:val="left"/>
      <w:pPr>
        <w:tabs>
          <w:tab w:val="num" w:pos="4320"/>
        </w:tabs>
        <w:ind w:left="4320" w:hanging="360"/>
      </w:pPr>
      <w:rPr>
        <w:rFonts w:ascii="Wingdings" w:hAnsi="Wingdings"/>
      </w:rPr>
    </w:lvl>
    <w:lvl w:ilvl="6" w:tplc="5B9281C4">
      <w:start w:val="1"/>
      <w:numFmt w:val="bullet"/>
      <w:lvlText w:val=""/>
      <w:lvlJc w:val="left"/>
      <w:pPr>
        <w:tabs>
          <w:tab w:val="num" w:pos="5040"/>
        </w:tabs>
        <w:ind w:left="5040" w:hanging="360"/>
      </w:pPr>
      <w:rPr>
        <w:rFonts w:ascii="Symbol" w:hAnsi="Symbol"/>
      </w:rPr>
    </w:lvl>
    <w:lvl w:ilvl="7" w:tplc="C40EF08E">
      <w:start w:val="1"/>
      <w:numFmt w:val="bullet"/>
      <w:lvlText w:val="o"/>
      <w:lvlJc w:val="left"/>
      <w:pPr>
        <w:tabs>
          <w:tab w:val="num" w:pos="5760"/>
        </w:tabs>
        <w:ind w:left="5760" w:hanging="360"/>
      </w:pPr>
      <w:rPr>
        <w:rFonts w:ascii="Courier New" w:hAnsi="Courier New"/>
      </w:rPr>
    </w:lvl>
    <w:lvl w:ilvl="8" w:tplc="277AD2D2">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55C83892">
      <w:start w:val="1"/>
      <w:numFmt w:val="bullet"/>
      <w:lvlText w:val=""/>
      <w:lvlJc w:val="left"/>
      <w:pPr>
        <w:ind w:left="720" w:hanging="360"/>
      </w:pPr>
      <w:rPr>
        <w:rFonts w:ascii="Symbol" w:hAnsi="Symbol"/>
      </w:rPr>
    </w:lvl>
    <w:lvl w:ilvl="1" w:tplc="A402597C">
      <w:start w:val="1"/>
      <w:numFmt w:val="bullet"/>
      <w:lvlText w:val="o"/>
      <w:lvlJc w:val="left"/>
      <w:pPr>
        <w:tabs>
          <w:tab w:val="num" w:pos="1440"/>
        </w:tabs>
        <w:ind w:left="1440" w:hanging="360"/>
      </w:pPr>
      <w:rPr>
        <w:rFonts w:ascii="Courier New" w:hAnsi="Courier New"/>
      </w:rPr>
    </w:lvl>
    <w:lvl w:ilvl="2" w:tplc="7F50A9FC">
      <w:start w:val="1"/>
      <w:numFmt w:val="bullet"/>
      <w:lvlText w:val=""/>
      <w:lvlJc w:val="left"/>
      <w:pPr>
        <w:tabs>
          <w:tab w:val="num" w:pos="2160"/>
        </w:tabs>
        <w:ind w:left="2160" w:hanging="360"/>
      </w:pPr>
      <w:rPr>
        <w:rFonts w:ascii="Wingdings" w:hAnsi="Wingdings"/>
      </w:rPr>
    </w:lvl>
    <w:lvl w:ilvl="3" w:tplc="AB9C234E">
      <w:start w:val="1"/>
      <w:numFmt w:val="bullet"/>
      <w:lvlText w:val=""/>
      <w:lvlJc w:val="left"/>
      <w:pPr>
        <w:tabs>
          <w:tab w:val="num" w:pos="2880"/>
        </w:tabs>
        <w:ind w:left="2880" w:hanging="360"/>
      </w:pPr>
      <w:rPr>
        <w:rFonts w:ascii="Symbol" w:hAnsi="Symbol"/>
      </w:rPr>
    </w:lvl>
    <w:lvl w:ilvl="4" w:tplc="D682D8C8">
      <w:start w:val="1"/>
      <w:numFmt w:val="bullet"/>
      <w:lvlText w:val="o"/>
      <w:lvlJc w:val="left"/>
      <w:pPr>
        <w:tabs>
          <w:tab w:val="num" w:pos="3600"/>
        </w:tabs>
        <w:ind w:left="3600" w:hanging="360"/>
      </w:pPr>
      <w:rPr>
        <w:rFonts w:ascii="Courier New" w:hAnsi="Courier New"/>
      </w:rPr>
    </w:lvl>
    <w:lvl w:ilvl="5" w:tplc="F126F7B0">
      <w:start w:val="1"/>
      <w:numFmt w:val="bullet"/>
      <w:lvlText w:val=""/>
      <w:lvlJc w:val="left"/>
      <w:pPr>
        <w:tabs>
          <w:tab w:val="num" w:pos="4320"/>
        </w:tabs>
        <w:ind w:left="4320" w:hanging="360"/>
      </w:pPr>
      <w:rPr>
        <w:rFonts w:ascii="Wingdings" w:hAnsi="Wingdings"/>
      </w:rPr>
    </w:lvl>
    <w:lvl w:ilvl="6" w:tplc="C3A05D70">
      <w:start w:val="1"/>
      <w:numFmt w:val="bullet"/>
      <w:lvlText w:val=""/>
      <w:lvlJc w:val="left"/>
      <w:pPr>
        <w:tabs>
          <w:tab w:val="num" w:pos="5040"/>
        </w:tabs>
        <w:ind w:left="5040" w:hanging="360"/>
      </w:pPr>
      <w:rPr>
        <w:rFonts w:ascii="Symbol" w:hAnsi="Symbol"/>
      </w:rPr>
    </w:lvl>
    <w:lvl w:ilvl="7" w:tplc="27B80E88">
      <w:start w:val="1"/>
      <w:numFmt w:val="bullet"/>
      <w:lvlText w:val="o"/>
      <w:lvlJc w:val="left"/>
      <w:pPr>
        <w:tabs>
          <w:tab w:val="num" w:pos="5760"/>
        </w:tabs>
        <w:ind w:left="5760" w:hanging="360"/>
      </w:pPr>
      <w:rPr>
        <w:rFonts w:ascii="Courier New" w:hAnsi="Courier New"/>
      </w:rPr>
    </w:lvl>
    <w:lvl w:ilvl="8" w:tplc="CBAC24DA">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5F1E6C72">
      <w:start w:val="1"/>
      <w:numFmt w:val="bullet"/>
      <w:lvlText w:val=""/>
      <w:lvlJc w:val="left"/>
      <w:pPr>
        <w:ind w:left="720" w:hanging="360"/>
      </w:pPr>
      <w:rPr>
        <w:rFonts w:ascii="Symbol" w:hAnsi="Symbol"/>
      </w:rPr>
    </w:lvl>
    <w:lvl w:ilvl="1" w:tplc="D83ACDAE">
      <w:start w:val="1"/>
      <w:numFmt w:val="bullet"/>
      <w:lvlText w:val="o"/>
      <w:lvlJc w:val="left"/>
      <w:pPr>
        <w:tabs>
          <w:tab w:val="num" w:pos="1440"/>
        </w:tabs>
        <w:ind w:left="1440" w:hanging="360"/>
      </w:pPr>
      <w:rPr>
        <w:rFonts w:ascii="Courier New" w:hAnsi="Courier New"/>
      </w:rPr>
    </w:lvl>
    <w:lvl w:ilvl="2" w:tplc="4820485A">
      <w:start w:val="1"/>
      <w:numFmt w:val="bullet"/>
      <w:lvlText w:val=""/>
      <w:lvlJc w:val="left"/>
      <w:pPr>
        <w:tabs>
          <w:tab w:val="num" w:pos="2160"/>
        </w:tabs>
        <w:ind w:left="2160" w:hanging="360"/>
      </w:pPr>
      <w:rPr>
        <w:rFonts w:ascii="Wingdings" w:hAnsi="Wingdings"/>
      </w:rPr>
    </w:lvl>
    <w:lvl w:ilvl="3" w:tplc="06FEB4F6">
      <w:start w:val="1"/>
      <w:numFmt w:val="bullet"/>
      <w:lvlText w:val=""/>
      <w:lvlJc w:val="left"/>
      <w:pPr>
        <w:tabs>
          <w:tab w:val="num" w:pos="2880"/>
        </w:tabs>
        <w:ind w:left="2880" w:hanging="360"/>
      </w:pPr>
      <w:rPr>
        <w:rFonts w:ascii="Symbol" w:hAnsi="Symbol"/>
      </w:rPr>
    </w:lvl>
    <w:lvl w:ilvl="4" w:tplc="E70AFAD8">
      <w:start w:val="1"/>
      <w:numFmt w:val="bullet"/>
      <w:lvlText w:val="o"/>
      <w:lvlJc w:val="left"/>
      <w:pPr>
        <w:tabs>
          <w:tab w:val="num" w:pos="3600"/>
        </w:tabs>
        <w:ind w:left="3600" w:hanging="360"/>
      </w:pPr>
      <w:rPr>
        <w:rFonts w:ascii="Courier New" w:hAnsi="Courier New"/>
      </w:rPr>
    </w:lvl>
    <w:lvl w:ilvl="5" w:tplc="E4E26FC0">
      <w:start w:val="1"/>
      <w:numFmt w:val="bullet"/>
      <w:lvlText w:val=""/>
      <w:lvlJc w:val="left"/>
      <w:pPr>
        <w:tabs>
          <w:tab w:val="num" w:pos="4320"/>
        </w:tabs>
        <w:ind w:left="4320" w:hanging="360"/>
      </w:pPr>
      <w:rPr>
        <w:rFonts w:ascii="Wingdings" w:hAnsi="Wingdings"/>
      </w:rPr>
    </w:lvl>
    <w:lvl w:ilvl="6" w:tplc="A8BA964E">
      <w:start w:val="1"/>
      <w:numFmt w:val="bullet"/>
      <w:lvlText w:val=""/>
      <w:lvlJc w:val="left"/>
      <w:pPr>
        <w:tabs>
          <w:tab w:val="num" w:pos="5040"/>
        </w:tabs>
        <w:ind w:left="5040" w:hanging="360"/>
      </w:pPr>
      <w:rPr>
        <w:rFonts w:ascii="Symbol" w:hAnsi="Symbol"/>
      </w:rPr>
    </w:lvl>
    <w:lvl w:ilvl="7" w:tplc="DB44404C">
      <w:start w:val="1"/>
      <w:numFmt w:val="bullet"/>
      <w:lvlText w:val="o"/>
      <w:lvlJc w:val="left"/>
      <w:pPr>
        <w:tabs>
          <w:tab w:val="num" w:pos="5760"/>
        </w:tabs>
        <w:ind w:left="5760" w:hanging="360"/>
      </w:pPr>
      <w:rPr>
        <w:rFonts w:ascii="Courier New" w:hAnsi="Courier New"/>
      </w:rPr>
    </w:lvl>
    <w:lvl w:ilvl="8" w:tplc="16F4FDE0">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FEB2A022">
      <w:start w:val="1"/>
      <w:numFmt w:val="bullet"/>
      <w:lvlText w:val=""/>
      <w:lvlJc w:val="left"/>
      <w:pPr>
        <w:ind w:left="720" w:hanging="360"/>
      </w:pPr>
      <w:rPr>
        <w:rFonts w:ascii="Symbol" w:hAnsi="Symbol"/>
      </w:rPr>
    </w:lvl>
    <w:lvl w:ilvl="1" w:tplc="E5546D5A">
      <w:start w:val="1"/>
      <w:numFmt w:val="bullet"/>
      <w:lvlText w:val="o"/>
      <w:lvlJc w:val="left"/>
      <w:pPr>
        <w:tabs>
          <w:tab w:val="num" w:pos="1440"/>
        </w:tabs>
        <w:ind w:left="1440" w:hanging="360"/>
      </w:pPr>
      <w:rPr>
        <w:rFonts w:ascii="Courier New" w:hAnsi="Courier New"/>
      </w:rPr>
    </w:lvl>
    <w:lvl w:ilvl="2" w:tplc="8D5A3E8C">
      <w:start w:val="1"/>
      <w:numFmt w:val="bullet"/>
      <w:lvlText w:val=""/>
      <w:lvlJc w:val="left"/>
      <w:pPr>
        <w:tabs>
          <w:tab w:val="num" w:pos="2160"/>
        </w:tabs>
        <w:ind w:left="2160" w:hanging="360"/>
      </w:pPr>
      <w:rPr>
        <w:rFonts w:ascii="Wingdings" w:hAnsi="Wingdings"/>
      </w:rPr>
    </w:lvl>
    <w:lvl w:ilvl="3" w:tplc="FDE28EF4">
      <w:start w:val="1"/>
      <w:numFmt w:val="bullet"/>
      <w:lvlText w:val=""/>
      <w:lvlJc w:val="left"/>
      <w:pPr>
        <w:tabs>
          <w:tab w:val="num" w:pos="2880"/>
        </w:tabs>
        <w:ind w:left="2880" w:hanging="360"/>
      </w:pPr>
      <w:rPr>
        <w:rFonts w:ascii="Symbol" w:hAnsi="Symbol"/>
      </w:rPr>
    </w:lvl>
    <w:lvl w:ilvl="4" w:tplc="CFB4C116">
      <w:start w:val="1"/>
      <w:numFmt w:val="bullet"/>
      <w:lvlText w:val="o"/>
      <w:lvlJc w:val="left"/>
      <w:pPr>
        <w:tabs>
          <w:tab w:val="num" w:pos="3600"/>
        </w:tabs>
        <w:ind w:left="3600" w:hanging="360"/>
      </w:pPr>
      <w:rPr>
        <w:rFonts w:ascii="Courier New" w:hAnsi="Courier New"/>
      </w:rPr>
    </w:lvl>
    <w:lvl w:ilvl="5" w:tplc="E906457E">
      <w:start w:val="1"/>
      <w:numFmt w:val="bullet"/>
      <w:lvlText w:val=""/>
      <w:lvlJc w:val="left"/>
      <w:pPr>
        <w:tabs>
          <w:tab w:val="num" w:pos="4320"/>
        </w:tabs>
        <w:ind w:left="4320" w:hanging="360"/>
      </w:pPr>
      <w:rPr>
        <w:rFonts w:ascii="Wingdings" w:hAnsi="Wingdings"/>
      </w:rPr>
    </w:lvl>
    <w:lvl w:ilvl="6" w:tplc="65DC3332">
      <w:start w:val="1"/>
      <w:numFmt w:val="bullet"/>
      <w:lvlText w:val=""/>
      <w:lvlJc w:val="left"/>
      <w:pPr>
        <w:tabs>
          <w:tab w:val="num" w:pos="5040"/>
        </w:tabs>
        <w:ind w:left="5040" w:hanging="360"/>
      </w:pPr>
      <w:rPr>
        <w:rFonts w:ascii="Symbol" w:hAnsi="Symbol"/>
      </w:rPr>
    </w:lvl>
    <w:lvl w:ilvl="7" w:tplc="69488B38">
      <w:start w:val="1"/>
      <w:numFmt w:val="bullet"/>
      <w:lvlText w:val="o"/>
      <w:lvlJc w:val="left"/>
      <w:pPr>
        <w:tabs>
          <w:tab w:val="num" w:pos="5760"/>
        </w:tabs>
        <w:ind w:left="5760" w:hanging="360"/>
      </w:pPr>
      <w:rPr>
        <w:rFonts w:ascii="Courier New" w:hAnsi="Courier New"/>
      </w:rPr>
    </w:lvl>
    <w:lvl w:ilvl="8" w:tplc="62D64B18">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9EEC5466">
      <w:start w:val="1"/>
      <w:numFmt w:val="bullet"/>
      <w:lvlText w:val=""/>
      <w:lvlJc w:val="left"/>
      <w:pPr>
        <w:ind w:left="720" w:hanging="360"/>
      </w:pPr>
      <w:rPr>
        <w:rFonts w:ascii="Symbol" w:hAnsi="Symbol"/>
      </w:rPr>
    </w:lvl>
    <w:lvl w:ilvl="1" w:tplc="1D5834F6">
      <w:start w:val="1"/>
      <w:numFmt w:val="bullet"/>
      <w:lvlText w:val="o"/>
      <w:lvlJc w:val="left"/>
      <w:pPr>
        <w:tabs>
          <w:tab w:val="num" w:pos="1440"/>
        </w:tabs>
        <w:ind w:left="1440" w:hanging="360"/>
      </w:pPr>
      <w:rPr>
        <w:rFonts w:ascii="Courier New" w:hAnsi="Courier New"/>
      </w:rPr>
    </w:lvl>
    <w:lvl w:ilvl="2" w:tplc="0AFA8BE6">
      <w:start w:val="1"/>
      <w:numFmt w:val="bullet"/>
      <w:lvlText w:val=""/>
      <w:lvlJc w:val="left"/>
      <w:pPr>
        <w:tabs>
          <w:tab w:val="num" w:pos="2160"/>
        </w:tabs>
        <w:ind w:left="2160" w:hanging="360"/>
      </w:pPr>
      <w:rPr>
        <w:rFonts w:ascii="Wingdings" w:hAnsi="Wingdings"/>
      </w:rPr>
    </w:lvl>
    <w:lvl w:ilvl="3" w:tplc="7410F888">
      <w:start w:val="1"/>
      <w:numFmt w:val="bullet"/>
      <w:lvlText w:val=""/>
      <w:lvlJc w:val="left"/>
      <w:pPr>
        <w:tabs>
          <w:tab w:val="num" w:pos="2880"/>
        </w:tabs>
        <w:ind w:left="2880" w:hanging="360"/>
      </w:pPr>
      <w:rPr>
        <w:rFonts w:ascii="Symbol" w:hAnsi="Symbol"/>
      </w:rPr>
    </w:lvl>
    <w:lvl w:ilvl="4" w:tplc="FB9AEB30">
      <w:start w:val="1"/>
      <w:numFmt w:val="bullet"/>
      <w:lvlText w:val="o"/>
      <w:lvlJc w:val="left"/>
      <w:pPr>
        <w:tabs>
          <w:tab w:val="num" w:pos="3600"/>
        </w:tabs>
        <w:ind w:left="3600" w:hanging="360"/>
      </w:pPr>
      <w:rPr>
        <w:rFonts w:ascii="Courier New" w:hAnsi="Courier New"/>
      </w:rPr>
    </w:lvl>
    <w:lvl w:ilvl="5" w:tplc="548ABEB4">
      <w:start w:val="1"/>
      <w:numFmt w:val="bullet"/>
      <w:lvlText w:val=""/>
      <w:lvlJc w:val="left"/>
      <w:pPr>
        <w:tabs>
          <w:tab w:val="num" w:pos="4320"/>
        </w:tabs>
        <w:ind w:left="4320" w:hanging="360"/>
      </w:pPr>
      <w:rPr>
        <w:rFonts w:ascii="Wingdings" w:hAnsi="Wingdings"/>
      </w:rPr>
    </w:lvl>
    <w:lvl w:ilvl="6" w:tplc="807220B6">
      <w:start w:val="1"/>
      <w:numFmt w:val="bullet"/>
      <w:lvlText w:val=""/>
      <w:lvlJc w:val="left"/>
      <w:pPr>
        <w:tabs>
          <w:tab w:val="num" w:pos="5040"/>
        </w:tabs>
        <w:ind w:left="5040" w:hanging="360"/>
      </w:pPr>
      <w:rPr>
        <w:rFonts w:ascii="Symbol" w:hAnsi="Symbol"/>
      </w:rPr>
    </w:lvl>
    <w:lvl w:ilvl="7" w:tplc="4BF443E2">
      <w:start w:val="1"/>
      <w:numFmt w:val="bullet"/>
      <w:lvlText w:val="o"/>
      <w:lvlJc w:val="left"/>
      <w:pPr>
        <w:tabs>
          <w:tab w:val="num" w:pos="5760"/>
        </w:tabs>
        <w:ind w:left="5760" w:hanging="360"/>
      </w:pPr>
      <w:rPr>
        <w:rFonts w:ascii="Courier New" w:hAnsi="Courier New"/>
      </w:rPr>
    </w:lvl>
    <w:lvl w:ilvl="8" w:tplc="CBC0FDE8">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8EB4081E">
      <w:start w:val="1"/>
      <w:numFmt w:val="bullet"/>
      <w:lvlText w:val=""/>
      <w:lvlJc w:val="left"/>
      <w:pPr>
        <w:ind w:left="720" w:hanging="360"/>
      </w:pPr>
      <w:rPr>
        <w:rFonts w:ascii="Symbol" w:hAnsi="Symbol"/>
      </w:rPr>
    </w:lvl>
    <w:lvl w:ilvl="1" w:tplc="B122F182">
      <w:start w:val="1"/>
      <w:numFmt w:val="bullet"/>
      <w:lvlText w:val="o"/>
      <w:lvlJc w:val="left"/>
      <w:pPr>
        <w:tabs>
          <w:tab w:val="num" w:pos="1440"/>
        </w:tabs>
        <w:ind w:left="1440" w:hanging="360"/>
      </w:pPr>
      <w:rPr>
        <w:rFonts w:ascii="Courier New" w:hAnsi="Courier New"/>
      </w:rPr>
    </w:lvl>
    <w:lvl w:ilvl="2" w:tplc="BDD4E9A2">
      <w:start w:val="1"/>
      <w:numFmt w:val="bullet"/>
      <w:lvlText w:val=""/>
      <w:lvlJc w:val="left"/>
      <w:pPr>
        <w:tabs>
          <w:tab w:val="num" w:pos="2160"/>
        </w:tabs>
        <w:ind w:left="2160" w:hanging="360"/>
      </w:pPr>
      <w:rPr>
        <w:rFonts w:ascii="Wingdings" w:hAnsi="Wingdings"/>
      </w:rPr>
    </w:lvl>
    <w:lvl w:ilvl="3" w:tplc="8FBC8DEE">
      <w:start w:val="1"/>
      <w:numFmt w:val="bullet"/>
      <w:lvlText w:val=""/>
      <w:lvlJc w:val="left"/>
      <w:pPr>
        <w:tabs>
          <w:tab w:val="num" w:pos="2880"/>
        </w:tabs>
        <w:ind w:left="2880" w:hanging="360"/>
      </w:pPr>
      <w:rPr>
        <w:rFonts w:ascii="Symbol" w:hAnsi="Symbol"/>
      </w:rPr>
    </w:lvl>
    <w:lvl w:ilvl="4" w:tplc="557029BA">
      <w:start w:val="1"/>
      <w:numFmt w:val="bullet"/>
      <w:lvlText w:val="o"/>
      <w:lvlJc w:val="left"/>
      <w:pPr>
        <w:tabs>
          <w:tab w:val="num" w:pos="3600"/>
        </w:tabs>
        <w:ind w:left="3600" w:hanging="360"/>
      </w:pPr>
      <w:rPr>
        <w:rFonts w:ascii="Courier New" w:hAnsi="Courier New"/>
      </w:rPr>
    </w:lvl>
    <w:lvl w:ilvl="5" w:tplc="24983F5C">
      <w:start w:val="1"/>
      <w:numFmt w:val="bullet"/>
      <w:lvlText w:val=""/>
      <w:lvlJc w:val="left"/>
      <w:pPr>
        <w:tabs>
          <w:tab w:val="num" w:pos="4320"/>
        </w:tabs>
        <w:ind w:left="4320" w:hanging="360"/>
      </w:pPr>
      <w:rPr>
        <w:rFonts w:ascii="Wingdings" w:hAnsi="Wingdings"/>
      </w:rPr>
    </w:lvl>
    <w:lvl w:ilvl="6" w:tplc="F69091A2">
      <w:start w:val="1"/>
      <w:numFmt w:val="bullet"/>
      <w:lvlText w:val=""/>
      <w:lvlJc w:val="left"/>
      <w:pPr>
        <w:tabs>
          <w:tab w:val="num" w:pos="5040"/>
        </w:tabs>
        <w:ind w:left="5040" w:hanging="360"/>
      </w:pPr>
      <w:rPr>
        <w:rFonts w:ascii="Symbol" w:hAnsi="Symbol"/>
      </w:rPr>
    </w:lvl>
    <w:lvl w:ilvl="7" w:tplc="85768A54">
      <w:start w:val="1"/>
      <w:numFmt w:val="bullet"/>
      <w:lvlText w:val="o"/>
      <w:lvlJc w:val="left"/>
      <w:pPr>
        <w:tabs>
          <w:tab w:val="num" w:pos="5760"/>
        </w:tabs>
        <w:ind w:left="5760" w:hanging="360"/>
      </w:pPr>
      <w:rPr>
        <w:rFonts w:ascii="Courier New" w:hAnsi="Courier New"/>
      </w:rPr>
    </w:lvl>
    <w:lvl w:ilvl="8" w:tplc="3246372A">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84C29B42">
      <w:start w:val="1"/>
      <w:numFmt w:val="bullet"/>
      <w:lvlText w:val=""/>
      <w:lvlJc w:val="left"/>
      <w:pPr>
        <w:ind w:left="720" w:hanging="360"/>
      </w:pPr>
      <w:rPr>
        <w:rFonts w:ascii="Symbol" w:hAnsi="Symbol"/>
      </w:rPr>
    </w:lvl>
    <w:lvl w:ilvl="1" w:tplc="AAB0C554">
      <w:start w:val="1"/>
      <w:numFmt w:val="bullet"/>
      <w:lvlText w:val="o"/>
      <w:lvlJc w:val="left"/>
      <w:pPr>
        <w:tabs>
          <w:tab w:val="num" w:pos="1440"/>
        </w:tabs>
        <w:ind w:left="1440" w:hanging="360"/>
      </w:pPr>
      <w:rPr>
        <w:rFonts w:ascii="Courier New" w:hAnsi="Courier New"/>
      </w:rPr>
    </w:lvl>
    <w:lvl w:ilvl="2" w:tplc="A9FE10BC">
      <w:start w:val="1"/>
      <w:numFmt w:val="bullet"/>
      <w:lvlText w:val=""/>
      <w:lvlJc w:val="left"/>
      <w:pPr>
        <w:tabs>
          <w:tab w:val="num" w:pos="2160"/>
        </w:tabs>
        <w:ind w:left="2160" w:hanging="360"/>
      </w:pPr>
      <w:rPr>
        <w:rFonts w:ascii="Wingdings" w:hAnsi="Wingdings"/>
      </w:rPr>
    </w:lvl>
    <w:lvl w:ilvl="3" w:tplc="58F2AFF4">
      <w:start w:val="1"/>
      <w:numFmt w:val="bullet"/>
      <w:lvlText w:val=""/>
      <w:lvlJc w:val="left"/>
      <w:pPr>
        <w:tabs>
          <w:tab w:val="num" w:pos="2880"/>
        </w:tabs>
        <w:ind w:left="2880" w:hanging="360"/>
      </w:pPr>
      <w:rPr>
        <w:rFonts w:ascii="Symbol" w:hAnsi="Symbol"/>
      </w:rPr>
    </w:lvl>
    <w:lvl w:ilvl="4" w:tplc="C5CCC204">
      <w:start w:val="1"/>
      <w:numFmt w:val="bullet"/>
      <w:lvlText w:val="o"/>
      <w:lvlJc w:val="left"/>
      <w:pPr>
        <w:tabs>
          <w:tab w:val="num" w:pos="3600"/>
        </w:tabs>
        <w:ind w:left="3600" w:hanging="360"/>
      </w:pPr>
      <w:rPr>
        <w:rFonts w:ascii="Courier New" w:hAnsi="Courier New"/>
      </w:rPr>
    </w:lvl>
    <w:lvl w:ilvl="5" w:tplc="97565512">
      <w:start w:val="1"/>
      <w:numFmt w:val="bullet"/>
      <w:lvlText w:val=""/>
      <w:lvlJc w:val="left"/>
      <w:pPr>
        <w:tabs>
          <w:tab w:val="num" w:pos="4320"/>
        </w:tabs>
        <w:ind w:left="4320" w:hanging="360"/>
      </w:pPr>
      <w:rPr>
        <w:rFonts w:ascii="Wingdings" w:hAnsi="Wingdings"/>
      </w:rPr>
    </w:lvl>
    <w:lvl w:ilvl="6" w:tplc="23FA8332">
      <w:start w:val="1"/>
      <w:numFmt w:val="bullet"/>
      <w:lvlText w:val=""/>
      <w:lvlJc w:val="left"/>
      <w:pPr>
        <w:tabs>
          <w:tab w:val="num" w:pos="5040"/>
        </w:tabs>
        <w:ind w:left="5040" w:hanging="360"/>
      </w:pPr>
      <w:rPr>
        <w:rFonts w:ascii="Symbol" w:hAnsi="Symbol"/>
      </w:rPr>
    </w:lvl>
    <w:lvl w:ilvl="7" w:tplc="82EAE6E2">
      <w:start w:val="1"/>
      <w:numFmt w:val="bullet"/>
      <w:lvlText w:val="o"/>
      <w:lvlJc w:val="left"/>
      <w:pPr>
        <w:tabs>
          <w:tab w:val="num" w:pos="5760"/>
        </w:tabs>
        <w:ind w:left="5760" w:hanging="360"/>
      </w:pPr>
      <w:rPr>
        <w:rFonts w:ascii="Courier New" w:hAnsi="Courier New"/>
      </w:rPr>
    </w:lvl>
    <w:lvl w:ilvl="8" w:tplc="069AACD8">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E7F2E4A6">
      <w:start w:val="1"/>
      <w:numFmt w:val="bullet"/>
      <w:lvlText w:val=""/>
      <w:lvlJc w:val="left"/>
      <w:pPr>
        <w:ind w:left="720" w:hanging="360"/>
      </w:pPr>
      <w:rPr>
        <w:rFonts w:ascii="Symbol" w:hAnsi="Symbol"/>
      </w:rPr>
    </w:lvl>
    <w:lvl w:ilvl="1" w:tplc="5766764C">
      <w:start w:val="1"/>
      <w:numFmt w:val="bullet"/>
      <w:lvlText w:val="o"/>
      <w:lvlJc w:val="left"/>
      <w:pPr>
        <w:tabs>
          <w:tab w:val="num" w:pos="1440"/>
        </w:tabs>
        <w:ind w:left="1440" w:hanging="360"/>
      </w:pPr>
      <w:rPr>
        <w:rFonts w:ascii="Courier New" w:hAnsi="Courier New"/>
      </w:rPr>
    </w:lvl>
    <w:lvl w:ilvl="2" w:tplc="ABDA50EE">
      <w:start w:val="1"/>
      <w:numFmt w:val="bullet"/>
      <w:lvlText w:val=""/>
      <w:lvlJc w:val="left"/>
      <w:pPr>
        <w:tabs>
          <w:tab w:val="num" w:pos="2160"/>
        </w:tabs>
        <w:ind w:left="2160" w:hanging="360"/>
      </w:pPr>
      <w:rPr>
        <w:rFonts w:ascii="Wingdings" w:hAnsi="Wingdings"/>
      </w:rPr>
    </w:lvl>
    <w:lvl w:ilvl="3" w:tplc="475850C0">
      <w:start w:val="1"/>
      <w:numFmt w:val="bullet"/>
      <w:lvlText w:val=""/>
      <w:lvlJc w:val="left"/>
      <w:pPr>
        <w:tabs>
          <w:tab w:val="num" w:pos="2880"/>
        </w:tabs>
        <w:ind w:left="2880" w:hanging="360"/>
      </w:pPr>
      <w:rPr>
        <w:rFonts w:ascii="Symbol" w:hAnsi="Symbol"/>
      </w:rPr>
    </w:lvl>
    <w:lvl w:ilvl="4" w:tplc="525E4578">
      <w:start w:val="1"/>
      <w:numFmt w:val="bullet"/>
      <w:lvlText w:val="o"/>
      <w:lvlJc w:val="left"/>
      <w:pPr>
        <w:tabs>
          <w:tab w:val="num" w:pos="3600"/>
        </w:tabs>
        <w:ind w:left="3600" w:hanging="360"/>
      </w:pPr>
      <w:rPr>
        <w:rFonts w:ascii="Courier New" w:hAnsi="Courier New"/>
      </w:rPr>
    </w:lvl>
    <w:lvl w:ilvl="5" w:tplc="8346BD2C">
      <w:start w:val="1"/>
      <w:numFmt w:val="bullet"/>
      <w:lvlText w:val=""/>
      <w:lvlJc w:val="left"/>
      <w:pPr>
        <w:tabs>
          <w:tab w:val="num" w:pos="4320"/>
        </w:tabs>
        <w:ind w:left="4320" w:hanging="360"/>
      </w:pPr>
      <w:rPr>
        <w:rFonts w:ascii="Wingdings" w:hAnsi="Wingdings"/>
      </w:rPr>
    </w:lvl>
    <w:lvl w:ilvl="6" w:tplc="B6E278F6">
      <w:start w:val="1"/>
      <w:numFmt w:val="bullet"/>
      <w:lvlText w:val=""/>
      <w:lvlJc w:val="left"/>
      <w:pPr>
        <w:tabs>
          <w:tab w:val="num" w:pos="5040"/>
        </w:tabs>
        <w:ind w:left="5040" w:hanging="360"/>
      </w:pPr>
      <w:rPr>
        <w:rFonts w:ascii="Symbol" w:hAnsi="Symbol"/>
      </w:rPr>
    </w:lvl>
    <w:lvl w:ilvl="7" w:tplc="0518ED12">
      <w:start w:val="1"/>
      <w:numFmt w:val="bullet"/>
      <w:lvlText w:val="o"/>
      <w:lvlJc w:val="left"/>
      <w:pPr>
        <w:tabs>
          <w:tab w:val="num" w:pos="5760"/>
        </w:tabs>
        <w:ind w:left="5760" w:hanging="360"/>
      </w:pPr>
      <w:rPr>
        <w:rFonts w:ascii="Courier New" w:hAnsi="Courier New"/>
      </w:rPr>
    </w:lvl>
    <w:lvl w:ilvl="8" w:tplc="7ED2A6A6">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2C262FDC">
      <w:start w:val="1"/>
      <w:numFmt w:val="bullet"/>
      <w:lvlText w:val=""/>
      <w:lvlJc w:val="left"/>
      <w:pPr>
        <w:ind w:left="720" w:hanging="360"/>
      </w:pPr>
      <w:rPr>
        <w:rFonts w:ascii="Symbol" w:hAnsi="Symbol"/>
      </w:rPr>
    </w:lvl>
    <w:lvl w:ilvl="1" w:tplc="858E2A56">
      <w:start w:val="1"/>
      <w:numFmt w:val="bullet"/>
      <w:lvlText w:val="o"/>
      <w:lvlJc w:val="left"/>
      <w:pPr>
        <w:ind w:left="1440" w:hanging="360"/>
      </w:pPr>
      <w:rPr>
        <w:rFonts w:ascii="Courier New" w:hAnsi="Courier New"/>
      </w:rPr>
    </w:lvl>
    <w:lvl w:ilvl="2" w:tplc="A7B0A080">
      <w:start w:val="1"/>
      <w:numFmt w:val="bullet"/>
      <w:lvlText w:val=""/>
      <w:lvlJc w:val="left"/>
      <w:pPr>
        <w:tabs>
          <w:tab w:val="num" w:pos="2160"/>
        </w:tabs>
        <w:ind w:left="2160" w:hanging="360"/>
      </w:pPr>
      <w:rPr>
        <w:rFonts w:ascii="Wingdings" w:hAnsi="Wingdings"/>
      </w:rPr>
    </w:lvl>
    <w:lvl w:ilvl="3" w:tplc="B78C0E28">
      <w:start w:val="1"/>
      <w:numFmt w:val="bullet"/>
      <w:lvlText w:val=""/>
      <w:lvlJc w:val="left"/>
      <w:pPr>
        <w:tabs>
          <w:tab w:val="num" w:pos="2880"/>
        </w:tabs>
        <w:ind w:left="2880" w:hanging="360"/>
      </w:pPr>
      <w:rPr>
        <w:rFonts w:ascii="Symbol" w:hAnsi="Symbol"/>
      </w:rPr>
    </w:lvl>
    <w:lvl w:ilvl="4" w:tplc="75DAB718">
      <w:start w:val="1"/>
      <w:numFmt w:val="bullet"/>
      <w:lvlText w:val="o"/>
      <w:lvlJc w:val="left"/>
      <w:pPr>
        <w:tabs>
          <w:tab w:val="num" w:pos="3600"/>
        </w:tabs>
        <w:ind w:left="3600" w:hanging="360"/>
      </w:pPr>
      <w:rPr>
        <w:rFonts w:ascii="Courier New" w:hAnsi="Courier New"/>
      </w:rPr>
    </w:lvl>
    <w:lvl w:ilvl="5" w:tplc="C66A5B86">
      <w:start w:val="1"/>
      <w:numFmt w:val="bullet"/>
      <w:lvlText w:val=""/>
      <w:lvlJc w:val="left"/>
      <w:pPr>
        <w:tabs>
          <w:tab w:val="num" w:pos="4320"/>
        </w:tabs>
        <w:ind w:left="4320" w:hanging="360"/>
      </w:pPr>
      <w:rPr>
        <w:rFonts w:ascii="Wingdings" w:hAnsi="Wingdings"/>
      </w:rPr>
    </w:lvl>
    <w:lvl w:ilvl="6" w:tplc="78CCB272">
      <w:start w:val="1"/>
      <w:numFmt w:val="bullet"/>
      <w:lvlText w:val=""/>
      <w:lvlJc w:val="left"/>
      <w:pPr>
        <w:tabs>
          <w:tab w:val="num" w:pos="5040"/>
        </w:tabs>
        <w:ind w:left="5040" w:hanging="360"/>
      </w:pPr>
      <w:rPr>
        <w:rFonts w:ascii="Symbol" w:hAnsi="Symbol"/>
      </w:rPr>
    </w:lvl>
    <w:lvl w:ilvl="7" w:tplc="508A19B6">
      <w:start w:val="1"/>
      <w:numFmt w:val="bullet"/>
      <w:lvlText w:val="o"/>
      <w:lvlJc w:val="left"/>
      <w:pPr>
        <w:tabs>
          <w:tab w:val="num" w:pos="5760"/>
        </w:tabs>
        <w:ind w:left="5760" w:hanging="360"/>
      </w:pPr>
      <w:rPr>
        <w:rFonts w:ascii="Courier New" w:hAnsi="Courier New"/>
      </w:rPr>
    </w:lvl>
    <w:lvl w:ilvl="8" w:tplc="BD32D22C">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10DE6ACA">
      <w:start w:val="1"/>
      <w:numFmt w:val="bullet"/>
      <w:lvlText w:val=""/>
      <w:lvlJc w:val="left"/>
      <w:pPr>
        <w:ind w:left="720" w:hanging="360"/>
      </w:pPr>
      <w:rPr>
        <w:rFonts w:ascii="Symbol" w:hAnsi="Symbol"/>
      </w:rPr>
    </w:lvl>
    <w:lvl w:ilvl="1" w:tplc="4B3EDA9C">
      <w:start w:val="1"/>
      <w:numFmt w:val="bullet"/>
      <w:lvlText w:val="o"/>
      <w:lvlJc w:val="left"/>
      <w:pPr>
        <w:tabs>
          <w:tab w:val="num" w:pos="1440"/>
        </w:tabs>
        <w:ind w:left="1440" w:hanging="360"/>
      </w:pPr>
      <w:rPr>
        <w:rFonts w:ascii="Courier New" w:hAnsi="Courier New"/>
      </w:rPr>
    </w:lvl>
    <w:lvl w:ilvl="2" w:tplc="0AE2E90C">
      <w:start w:val="1"/>
      <w:numFmt w:val="bullet"/>
      <w:lvlText w:val=""/>
      <w:lvlJc w:val="left"/>
      <w:pPr>
        <w:tabs>
          <w:tab w:val="num" w:pos="2160"/>
        </w:tabs>
        <w:ind w:left="2160" w:hanging="360"/>
      </w:pPr>
      <w:rPr>
        <w:rFonts w:ascii="Wingdings" w:hAnsi="Wingdings"/>
      </w:rPr>
    </w:lvl>
    <w:lvl w:ilvl="3" w:tplc="0ECCF234">
      <w:start w:val="1"/>
      <w:numFmt w:val="bullet"/>
      <w:lvlText w:val=""/>
      <w:lvlJc w:val="left"/>
      <w:pPr>
        <w:tabs>
          <w:tab w:val="num" w:pos="2880"/>
        </w:tabs>
        <w:ind w:left="2880" w:hanging="360"/>
      </w:pPr>
      <w:rPr>
        <w:rFonts w:ascii="Symbol" w:hAnsi="Symbol"/>
      </w:rPr>
    </w:lvl>
    <w:lvl w:ilvl="4" w:tplc="74EC12FA">
      <w:start w:val="1"/>
      <w:numFmt w:val="bullet"/>
      <w:lvlText w:val="o"/>
      <w:lvlJc w:val="left"/>
      <w:pPr>
        <w:tabs>
          <w:tab w:val="num" w:pos="3600"/>
        </w:tabs>
        <w:ind w:left="3600" w:hanging="360"/>
      </w:pPr>
      <w:rPr>
        <w:rFonts w:ascii="Courier New" w:hAnsi="Courier New"/>
      </w:rPr>
    </w:lvl>
    <w:lvl w:ilvl="5" w:tplc="49663C9A">
      <w:start w:val="1"/>
      <w:numFmt w:val="bullet"/>
      <w:lvlText w:val=""/>
      <w:lvlJc w:val="left"/>
      <w:pPr>
        <w:tabs>
          <w:tab w:val="num" w:pos="4320"/>
        </w:tabs>
        <w:ind w:left="4320" w:hanging="360"/>
      </w:pPr>
      <w:rPr>
        <w:rFonts w:ascii="Wingdings" w:hAnsi="Wingdings"/>
      </w:rPr>
    </w:lvl>
    <w:lvl w:ilvl="6" w:tplc="61EC379E">
      <w:start w:val="1"/>
      <w:numFmt w:val="bullet"/>
      <w:lvlText w:val=""/>
      <w:lvlJc w:val="left"/>
      <w:pPr>
        <w:tabs>
          <w:tab w:val="num" w:pos="5040"/>
        </w:tabs>
        <w:ind w:left="5040" w:hanging="360"/>
      </w:pPr>
      <w:rPr>
        <w:rFonts w:ascii="Symbol" w:hAnsi="Symbol"/>
      </w:rPr>
    </w:lvl>
    <w:lvl w:ilvl="7" w:tplc="1C94B7E8">
      <w:start w:val="1"/>
      <w:numFmt w:val="bullet"/>
      <w:lvlText w:val="o"/>
      <w:lvlJc w:val="left"/>
      <w:pPr>
        <w:tabs>
          <w:tab w:val="num" w:pos="5760"/>
        </w:tabs>
        <w:ind w:left="5760" w:hanging="360"/>
      </w:pPr>
      <w:rPr>
        <w:rFonts w:ascii="Courier New" w:hAnsi="Courier New"/>
      </w:rPr>
    </w:lvl>
    <w:lvl w:ilvl="8" w:tplc="C81A2570">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E61C699A">
      <w:start w:val="1"/>
      <w:numFmt w:val="bullet"/>
      <w:lvlText w:val=""/>
      <w:lvlJc w:val="left"/>
      <w:pPr>
        <w:ind w:left="720" w:hanging="360"/>
      </w:pPr>
      <w:rPr>
        <w:rFonts w:ascii="Symbol" w:hAnsi="Symbol"/>
      </w:rPr>
    </w:lvl>
    <w:lvl w:ilvl="1" w:tplc="A43AB68A">
      <w:start w:val="1"/>
      <w:numFmt w:val="bullet"/>
      <w:lvlText w:val="o"/>
      <w:lvlJc w:val="left"/>
      <w:pPr>
        <w:ind w:left="1440" w:hanging="360"/>
      </w:pPr>
      <w:rPr>
        <w:rFonts w:ascii="Courier New" w:hAnsi="Courier New"/>
      </w:rPr>
    </w:lvl>
    <w:lvl w:ilvl="2" w:tplc="6FB863CA">
      <w:start w:val="1"/>
      <w:numFmt w:val="bullet"/>
      <w:lvlText w:val=""/>
      <w:lvlJc w:val="left"/>
      <w:pPr>
        <w:tabs>
          <w:tab w:val="num" w:pos="2160"/>
        </w:tabs>
        <w:ind w:left="2160" w:hanging="360"/>
      </w:pPr>
      <w:rPr>
        <w:rFonts w:ascii="Wingdings" w:hAnsi="Wingdings"/>
      </w:rPr>
    </w:lvl>
    <w:lvl w:ilvl="3" w:tplc="A4365DB4">
      <w:start w:val="1"/>
      <w:numFmt w:val="bullet"/>
      <w:lvlText w:val=""/>
      <w:lvlJc w:val="left"/>
      <w:pPr>
        <w:tabs>
          <w:tab w:val="num" w:pos="2880"/>
        </w:tabs>
        <w:ind w:left="2880" w:hanging="360"/>
      </w:pPr>
      <w:rPr>
        <w:rFonts w:ascii="Symbol" w:hAnsi="Symbol"/>
      </w:rPr>
    </w:lvl>
    <w:lvl w:ilvl="4" w:tplc="61184C30">
      <w:start w:val="1"/>
      <w:numFmt w:val="bullet"/>
      <w:lvlText w:val="o"/>
      <w:lvlJc w:val="left"/>
      <w:pPr>
        <w:tabs>
          <w:tab w:val="num" w:pos="3600"/>
        </w:tabs>
        <w:ind w:left="3600" w:hanging="360"/>
      </w:pPr>
      <w:rPr>
        <w:rFonts w:ascii="Courier New" w:hAnsi="Courier New"/>
      </w:rPr>
    </w:lvl>
    <w:lvl w:ilvl="5" w:tplc="55203D06">
      <w:start w:val="1"/>
      <w:numFmt w:val="bullet"/>
      <w:lvlText w:val=""/>
      <w:lvlJc w:val="left"/>
      <w:pPr>
        <w:tabs>
          <w:tab w:val="num" w:pos="4320"/>
        </w:tabs>
        <w:ind w:left="4320" w:hanging="360"/>
      </w:pPr>
      <w:rPr>
        <w:rFonts w:ascii="Wingdings" w:hAnsi="Wingdings"/>
      </w:rPr>
    </w:lvl>
    <w:lvl w:ilvl="6" w:tplc="92F2F23C">
      <w:start w:val="1"/>
      <w:numFmt w:val="bullet"/>
      <w:lvlText w:val=""/>
      <w:lvlJc w:val="left"/>
      <w:pPr>
        <w:tabs>
          <w:tab w:val="num" w:pos="5040"/>
        </w:tabs>
        <w:ind w:left="5040" w:hanging="360"/>
      </w:pPr>
      <w:rPr>
        <w:rFonts w:ascii="Symbol" w:hAnsi="Symbol"/>
      </w:rPr>
    </w:lvl>
    <w:lvl w:ilvl="7" w:tplc="A536B99C">
      <w:start w:val="1"/>
      <w:numFmt w:val="bullet"/>
      <w:lvlText w:val="o"/>
      <w:lvlJc w:val="left"/>
      <w:pPr>
        <w:tabs>
          <w:tab w:val="num" w:pos="5760"/>
        </w:tabs>
        <w:ind w:left="5760" w:hanging="360"/>
      </w:pPr>
      <w:rPr>
        <w:rFonts w:ascii="Courier New" w:hAnsi="Courier New"/>
      </w:rPr>
    </w:lvl>
    <w:lvl w:ilvl="8" w:tplc="20E8D716">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4A34F9A0">
      <w:start w:val="1"/>
      <w:numFmt w:val="bullet"/>
      <w:lvlText w:val=""/>
      <w:lvlJc w:val="left"/>
      <w:pPr>
        <w:ind w:left="720" w:hanging="360"/>
      </w:pPr>
      <w:rPr>
        <w:rFonts w:ascii="Symbol" w:hAnsi="Symbol"/>
      </w:rPr>
    </w:lvl>
    <w:lvl w:ilvl="1" w:tplc="10481CAE">
      <w:start w:val="1"/>
      <w:numFmt w:val="bullet"/>
      <w:lvlText w:val="o"/>
      <w:lvlJc w:val="left"/>
      <w:pPr>
        <w:ind w:left="1440" w:hanging="360"/>
      </w:pPr>
      <w:rPr>
        <w:rFonts w:ascii="Courier New" w:hAnsi="Courier New"/>
      </w:rPr>
    </w:lvl>
    <w:lvl w:ilvl="2" w:tplc="85128BE4">
      <w:start w:val="1"/>
      <w:numFmt w:val="bullet"/>
      <w:lvlText w:val=""/>
      <w:lvlJc w:val="left"/>
      <w:pPr>
        <w:tabs>
          <w:tab w:val="num" w:pos="2160"/>
        </w:tabs>
        <w:ind w:left="2160" w:hanging="360"/>
      </w:pPr>
      <w:rPr>
        <w:rFonts w:ascii="Wingdings" w:hAnsi="Wingdings"/>
      </w:rPr>
    </w:lvl>
    <w:lvl w:ilvl="3" w:tplc="0A828360">
      <w:start w:val="1"/>
      <w:numFmt w:val="bullet"/>
      <w:lvlText w:val=""/>
      <w:lvlJc w:val="left"/>
      <w:pPr>
        <w:tabs>
          <w:tab w:val="num" w:pos="2880"/>
        </w:tabs>
        <w:ind w:left="2880" w:hanging="360"/>
      </w:pPr>
      <w:rPr>
        <w:rFonts w:ascii="Symbol" w:hAnsi="Symbol"/>
      </w:rPr>
    </w:lvl>
    <w:lvl w:ilvl="4" w:tplc="682CBAB6">
      <w:start w:val="1"/>
      <w:numFmt w:val="bullet"/>
      <w:lvlText w:val="o"/>
      <w:lvlJc w:val="left"/>
      <w:pPr>
        <w:tabs>
          <w:tab w:val="num" w:pos="3600"/>
        </w:tabs>
        <w:ind w:left="3600" w:hanging="360"/>
      </w:pPr>
      <w:rPr>
        <w:rFonts w:ascii="Courier New" w:hAnsi="Courier New"/>
      </w:rPr>
    </w:lvl>
    <w:lvl w:ilvl="5" w:tplc="7438ECA4">
      <w:start w:val="1"/>
      <w:numFmt w:val="bullet"/>
      <w:lvlText w:val=""/>
      <w:lvlJc w:val="left"/>
      <w:pPr>
        <w:tabs>
          <w:tab w:val="num" w:pos="4320"/>
        </w:tabs>
        <w:ind w:left="4320" w:hanging="360"/>
      </w:pPr>
      <w:rPr>
        <w:rFonts w:ascii="Wingdings" w:hAnsi="Wingdings"/>
      </w:rPr>
    </w:lvl>
    <w:lvl w:ilvl="6" w:tplc="ED88FAA2">
      <w:start w:val="1"/>
      <w:numFmt w:val="bullet"/>
      <w:lvlText w:val=""/>
      <w:lvlJc w:val="left"/>
      <w:pPr>
        <w:tabs>
          <w:tab w:val="num" w:pos="5040"/>
        </w:tabs>
        <w:ind w:left="5040" w:hanging="360"/>
      </w:pPr>
      <w:rPr>
        <w:rFonts w:ascii="Symbol" w:hAnsi="Symbol"/>
      </w:rPr>
    </w:lvl>
    <w:lvl w:ilvl="7" w:tplc="BB843432">
      <w:start w:val="1"/>
      <w:numFmt w:val="bullet"/>
      <w:lvlText w:val="o"/>
      <w:lvlJc w:val="left"/>
      <w:pPr>
        <w:tabs>
          <w:tab w:val="num" w:pos="5760"/>
        </w:tabs>
        <w:ind w:left="5760" w:hanging="360"/>
      </w:pPr>
      <w:rPr>
        <w:rFonts w:ascii="Courier New" w:hAnsi="Courier New"/>
      </w:rPr>
    </w:lvl>
    <w:lvl w:ilvl="8" w:tplc="EB40B8F0">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09AC4856">
      <w:start w:val="1"/>
      <w:numFmt w:val="bullet"/>
      <w:lvlText w:val=""/>
      <w:lvlJc w:val="left"/>
      <w:pPr>
        <w:ind w:left="720" w:hanging="360"/>
      </w:pPr>
      <w:rPr>
        <w:rFonts w:ascii="Symbol" w:hAnsi="Symbol"/>
      </w:rPr>
    </w:lvl>
    <w:lvl w:ilvl="1" w:tplc="89BC8554">
      <w:start w:val="1"/>
      <w:numFmt w:val="bullet"/>
      <w:lvlText w:val="o"/>
      <w:lvlJc w:val="left"/>
      <w:pPr>
        <w:tabs>
          <w:tab w:val="num" w:pos="1440"/>
        </w:tabs>
        <w:ind w:left="1440" w:hanging="360"/>
      </w:pPr>
      <w:rPr>
        <w:rFonts w:ascii="Courier New" w:hAnsi="Courier New"/>
      </w:rPr>
    </w:lvl>
    <w:lvl w:ilvl="2" w:tplc="47FAD936">
      <w:start w:val="1"/>
      <w:numFmt w:val="bullet"/>
      <w:lvlText w:val=""/>
      <w:lvlJc w:val="left"/>
      <w:pPr>
        <w:tabs>
          <w:tab w:val="num" w:pos="2160"/>
        </w:tabs>
        <w:ind w:left="2160" w:hanging="360"/>
      </w:pPr>
      <w:rPr>
        <w:rFonts w:ascii="Wingdings" w:hAnsi="Wingdings"/>
      </w:rPr>
    </w:lvl>
    <w:lvl w:ilvl="3" w:tplc="6BCCFF5E">
      <w:start w:val="1"/>
      <w:numFmt w:val="bullet"/>
      <w:lvlText w:val=""/>
      <w:lvlJc w:val="left"/>
      <w:pPr>
        <w:tabs>
          <w:tab w:val="num" w:pos="2880"/>
        </w:tabs>
        <w:ind w:left="2880" w:hanging="360"/>
      </w:pPr>
      <w:rPr>
        <w:rFonts w:ascii="Symbol" w:hAnsi="Symbol"/>
      </w:rPr>
    </w:lvl>
    <w:lvl w:ilvl="4" w:tplc="529A4D54">
      <w:start w:val="1"/>
      <w:numFmt w:val="bullet"/>
      <w:lvlText w:val="o"/>
      <w:lvlJc w:val="left"/>
      <w:pPr>
        <w:tabs>
          <w:tab w:val="num" w:pos="3600"/>
        </w:tabs>
        <w:ind w:left="3600" w:hanging="360"/>
      </w:pPr>
      <w:rPr>
        <w:rFonts w:ascii="Courier New" w:hAnsi="Courier New"/>
      </w:rPr>
    </w:lvl>
    <w:lvl w:ilvl="5" w:tplc="0FD4B6AA">
      <w:start w:val="1"/>
      <w:numFmt w:val="bullet"/>
      <w:lvlText w:val=""/>
      <w:lvlJc w:val="left"/>
      <w:pPr>
        <w:tabs>
          <w:tab w:val="num" w:pos="4320"/>
        </w:tabs>
        <w:ind w:left="4320" w:hanging="360"/>
      </w:pPr>
      <w:rPr>
        <w:rFonts w:ascii="Wingdings" w:hAnsi="Wingdings"/>
      </w:rPr>
    </w:lvl>
    <w:lvl w:ilvl="6" w:tplc="377264D4">
      <w:start w:val="1"/>
      <w:numFmt w:val="bullet"/>
      <w:lvlText w:val=""/>
      <w:lvlJc w:val="left"/>
      <w:pPr>
        <w:tabs>
          <w:tab w:val="num" w:pos="5040"/>
        </w:tabs>
        <w:ind w:left="5040" w:hanging="360"/>
      </w:pPr>
      <w:rPr>
        <w:rFonts w:ascii="Symbol" w:hAnsi="Symbol"/>
      </w:rPr>
    </w:lvl>
    <w:lvl w:ilvl="7" w:tplc="73E0FBB8">
      <w:start w:val="1"/>
      <w:numFmt w:val="bullet"/>
      <w:lvlText w:val="o"/>
      <w:lvlJc w:val="left"/>
      <w:pPr>
        <w:tabs>
          <w:tab w:val="num" w:pos="5760"/>
        </w:tabs>
        <w:ind w:left="5760" w:hanging="360"/>
      </w:pPr>
      <w:rPr>
        <w:rFonts w:ascii="Courier New" w:hAnsi="Courier New"/>
      </w:rPr>
    </w:lvl>
    <w:lvl w:ilvl="8" w:tplc="68E6AD9C">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972045B4">
      <w:start w:val="1"/>
      <w:numFmt w:val="bullet"/>
      <w:lvlText w:val=""/>
      <w:lvlJc w:val="left"/>
      <w:pPr>
        <w:ind w:left="720" w:hanging="360"/>
      </w:pPr>
      <w:rPr>
        <w:rFonts w:ascii="Symbol" w:hAnsi="Symbol"/>
      </w:rPr>
    </w:lvl>
    <w:lvl w:ilvl="1" w:tplc="5D7E41A4">
      <w:start w:val="1"/>
      <w:numFmt w:val="bullet"/>
      <w:lvlText w:val="o"/>
      <w:lvlJc w:val="left"/>
      <w:pPr>
        <w:tabs>
          <w:tab w:val="num" w:pos="1440"/>
        </w:tabs>
        <w:ind w:left="1440" w:hanging="360"/>
      </w:pPr>
      <w:rPr>
        <w:rFonts w:ascii="Courier New" w:hAnsi="Courier New"/>
      </w:rPr>
    </w:lvl>
    <w:lvl w:ilvl="2" w:tplc="99CCD2F4">
      <w:start w:val="1"/>
      <w:numFmt w:val="bullet"/>
      <w:lvlText w:val=""/>
      <w:lvlJc w:val="left"/>
      <w:pPr>
        <w:tabs>
          <w:tab w:val="num" w:pos="2160"/>
        </w:tabs>
        <w:ind w:left="2160" w:hanging="360"/>
      </w:pPr>
      <w:rPr>
        <w:rFonts w:ascii="Wingdings" w:hAnsi="Wingdings"/>
      </w:rPr>
    </w:lvl>
    <w:lvl w:ilvl="3" w:tplc="8F74EDF8">
      <w:start w:val="1"/>
      <w:numFmt w:val="bullet"/>
      <w:lvlText w:val=""/>
      <w:lvlJc w:val="left"/>
      <w:pPr>
        <w:tabs>
          <w:tab w:val="num" w:pos="2880"/>
        </w:tabs>
        <w:ind w:left="2880" w:hanging="360"/>
      </w:pPr>
      <w:rPr>
        <w:rFonts w:ascii="Symbol" w:hAnsi="Symbol"/>
      </w:rPr>
    </w:lvl>
    <w:lvl w:ilvl="4" w:tplc="CD7EE278">
      <w:start w:val="1"/>
      <w:numFmt w:val="bullet"/>
      <w:lvlText w:val="o"/>
      <w:lvlJc w:val="left"/>
      <w:pPr>
        <w:tabs>
          <w:tab w:val="num" w:pos="3600"/>
        </w:tabs>
        <w:ind w:left="3600" w:hanging="360"/>
      </w:pPr>
      <w:rPr>
        <w:rFonts w:ascii="Courier New" w:hAnsi="Courier New"/>
      </w:rPr>
    </w:lvl>
    <w:lvl w:ilvl="5" w:tplc="CB4221D0">
      <w:start w:val="1"/>
      <w:numFmt w:val="bullet"/>
      <w:lvlText w:val=""/>
      <w:lvlJc w:val="left"/>
      <w:pPr>
        <w:tabs>
          <w:tab w:val="num" w:pos="4320"/>
        </w:tabs>
        <w:ind w:left="4320" w:hanging="360"/>
      </w:pPr>
      <w:rPr>
        <w:rFonts w:ascii="Wingdings" w:hAnsi="Wingdings"/>
      </w:rPr>
    </w:lvl>
    <w:lvl w:ilvl="6" w:tplc="AF4435E4">
      <w:start w:val="1"/>
      <w:numFmt w:val="bullet"/>
      <w:lvlText w:val=""/>
      <w:lvlJc w:val="left"/>
      <w:pPr>
        <w:tabs>
          <w:tab w:val="num" w:pos="5040"/>
        </w:tabs>
        <w:ind w:left="5040" w:hanging="360"/>
      </w:pPr>
      <w:rPr>
        <w:rFonts w:ascii="Symbol" w:hAnsi="Symbol"/>
      </w:rPr>
    </w:lvl>
    <w:lvl w:ilvl="7" w:tplc="DEB8D7AE">
      <w:start w:val="1"/>
      <w:numFmt w:val="bullet"/>
      <w:lvlText w:val="o"/>
      <w:lvlJc w:val="left"/>
      <w:pPr>
        <w:tabs>
          <w:tab w:val="num" w:pos="5760"/>
        </w:tabs>
        <w:ind w:left="5760" w:hanging="360"/>
      </w:pPr>
      <w:rPr>
        <w:rFonts w:ascii="Courier New" w:hAnsi="Courier New"/>
      </w:rPr>
    </w:lvl>
    <w:lvl w:ilvl="8" w:tplc="E3D29C6A">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A546FEF8">
      <w:start w:val="1"/>
      <w:numFmt w:val="bullet"/>
      <w:lvlText w:val=""/>
      <w:lvlJc w:val="left"/>
      <w:pPr>
        <w:ind w:left="720" w:hanging="360"/>
      </w:pPr>
      <w:rPr>
        <w:rFonts w:ascii="Symbol" w:hAnsi="Symbol"/>
      </w:rPr>
    </w:lvl>
    <w:lvl w:ilvl="1" w:tplc="06B6DF86">
      <w:start w:val="1"/>
      <w:numFmt w:val="bullet"/>
      <w:lvlText w:val="o"/>
      <w:lvlJc w:val="left"/>
      <w:pPr>
        <w:tabs>
          <w:tab w:val="num" w:pos="1440"/>
        </w:tabs>
        <w:ind w:left="1440" w:hanging="360"/>
      </w:pPr>
      <w:rPr>
        <w:rFonts w:ascii="Courier New" w:hAnsi="Courier New"/>
      </w:rPr>
    </w:lvl>
    <w:lvl w:ilvl="2" w:tplc="9806C58E">
      <w:start w:val="1"/>
      <w:numFmt w:val="bullet"/>
      <w:lvlText w:val=""/>
      <w:lvlJc w:val="left"/>
      <w:pPr>
        <w:tabs>
          <w:tab w:val="num" w:pos="2160"/>
        </w:tabs>
        <w:ind w:left="2160" w:hanging="360"/>
      </w:pPr>
      <w:rPr>
        <w:rFonts w:ascii="Wingdings" w:hAnsi="Wingdings"/>
      </w:rPr>
    </w:lvl>
    <w:lvl w:ilvl="3" w:tplc="861C73E2">
      <w:start w:val="1"/>
      <w:numFmt w:val="bullet"/>
      <w:lvlText w:val=""/>
      <w:lvlJc w:val="left"/>
      <w:pPr>
        <w:tabs>
          <w:tab w:val="num" w:pos="2880"/>
        </w:tabs>
        <w:ind w:left="2880" w:hanging="360"/>
      </w:pPr>
      <w:rPr>
        <w:rFonts w:ascii="Symbol" w:hAnsi="Symbol"/>
      </w:rPr>
    </w:lvl>
    <w:lvl w:ilvl="4" w:tplc="2D1ACC5A">
      <w:start w:val="1"/>
      <w:numFmt w:val="bullet"/>
      <w:lvlText w:val="o"/>
      <w:lvlJc w:val="left"/>
      <w:pPr>
        <w:tabs>
          <w:tab w:val="num" w:pos="3600"/>
        </w:tabs>
        <w:ind w:left="3600" w:hanging="360"/>
      </w:pPr>
      <w:rPr>
        <w:rFonts w:ascii="Courier New" w:hAnsi="Courier New"/>
      </w:rPr>
    </w:lvl>
    <w:lvl w:ilvl="5" w:tplc="14207322">
      <w:start w:val="1"/>
      <w:numFmt w:val="bullet"/>
      <w:lvlText w:val=""/>
      <w:lvlJc w:val="left"/>
      <w:pPr>
        <w:tabs>
          <w:tab w:val="num" w:pos="4320"/>
        </w:tabs>
        <w:ind w:left="4320" w:hanging="360"/>
      </w:pPr>
      <w:rPr>
        <w:rFonts w:ascii="Wingdings" w:hAnsi="Wingdings"/>
      </w:rPr>
    </w:lvl>
    <w:lvl w:ilvl="6" w:tplc="4DC2707C">
      <w:start w:val="1"/>
      <w:numFmt w:val="bullet"/>
      <w:lvlText w:val=""/>
      <w:lvlJc w:val="left"/>
      <w:pPr>
        <w:tabs>
          <w:tab w:val="num" w:pos="5040"/>
        </w:tabs>
        <w:ind w:left="5040" w:hanging="360"/>
      </w:pPr>
      <w:rPr>
        <w:rFonts w:ascii="Symbol" w:hAnsi="Symbol"/>
      </w:rPr>
    </w:lvl>
    <w:lvl w:ilvl="7" w:tplc="AFA6FA68">
      <w:start w:val="1"/>
      <w:numFmt w:val="bullet"/>
      <w:lvlText w:val="o"/>
      <w:lvlJc w:val="left"/>
      <w:pPr>
        <w:tabs>
          <w:tab w:val="num" w:pos="5760"/>
        </w:tabs>
        <w:ind w:left="5760" w:hanging="360"/>
      </w:pPr>
      <w:rPr>
        <w:rFonts w:ascii="Courier New" w:hAnsi="Courier New"/>
      </w:rPr>
    </w:lvl>
    <w:lvl w:ilvl="8" w:tplc="FC04D846">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66E25182">
      <w:start w:val="1"/>
      <w:numFmt w:val="bullet"/>
      <w:lvlText w:val=""/>
      <w:lvlJc w:val="left"/>
      <w:pPr>
        <w:ind w:left="720" w:hanging="360"/>
      </w:pPr>
      <w:rPr>
        <w:rFonts w:ascii="Symbol" w:hAnsi="Symbol"/>
      </w:rPr>
    </w:lvl>
    <w:lvl w:ilvl="1" w:tplc="4FA037C8">
      <w:start w:val="1"/>
      <w:numFmt w:val="bullet"/>
      <w:lvlText w:val="o"/>
      <w:lvlJc w:val="left"/>
      <w:pPr>
        <w:tabs>
          <w:tab w:val="num" w:pos="1440"/>
        </w:tabs>
        <w:ind w:left="1440" w:hanging="360"/>
      </w:pPr>
      <w:rPr>
        <w:rFonts w:ascii="Courier New" w:hAnsi="Courier New"/>
      </w:rPr>
    </w:lvl>
    <w:lvl w:ilvl="2" w:tplc="67885134">
      <w:start w:val="1"/>
      <w:numFmt w:val="bullet"/>
      <w:lvlText w:val=""/>
      <w:lvlJc w:val="left"/>
      <w:pPr>
        <w:tabs>
          <w:tab w:val="num" w:pos="2160"/>
        </w:tabs>
        <w:ind w:left="2160" w:hanging="360"/>
      </w:pPr>
      <w:rPr>
        <w:rFonts w:ascii="Wingdings" w:hAnsi="Wingdings"/>
      </w:rPr>
    </w:lvl>
    <w:lvl w:ilvl="3" w:tplc="CF9C3A3E">
      <w:start w:val="1"/>
      <w:numFmt w:val="bullet"/>
      <w:lvlText w:val=""/>
      <w:lvlJc w:val="left"/>
      <w:pPr>
        <w:tabs>
          <w:tab w:val="num" w:pos="2880"/>
        </w:tabs>
        <w:ind w:left="2880" w:hanging="360"/>
      </w:pPr>
      <w:rPr>
        <w:rFonts w:ascii="Symbol" w:hAnsi="Symbol"/>
      </w:rPr>
    </w:lvl>
    <w:lvl w:ilvl="4" w:tplc="B106C934">
      <w:start w:val="1"/>
      <w:numFmt w:val="bullet"/>
      <w:lvlText w:val="o"/>
      <w:lvlJc w:val="left"/>
      <w:pPr>
        <w:tabs>
          <w:tab w:val="num" w:pos="3600"/>
        </w:tabs>
        <w:ind w:left="3600" w:hanging="360"/>
      </w:pPr>
      <w:rPr>
        <w:rFonts w:ascii="Courier New" w:hAnsi="Courier New"/>
      </w:rPr>
    </w:lvl>
    <w:lvl w:ilvl="5" w:tplc="515804BA">
      <w:start w:val="1"/>
      <w:numFmt w:val="bullet"/>
      <w:lvlText w:val=""/>
      <w:lvlJc w:val="left"/>
      <w:pPr>
        <w:tabs>
          <w:tab w:val="num" w:pos="4320"/>
        </w:tabs>
        <w:ind w:left="4320" w:hanging="360"/>
      </w:pPr>
      <w:rPr>
        <w:rFonts w:ascii="Wingdings" w:hAnsi="Wingdings"/>
      </w:rPr>
    </w:lvl>
    <w:lvl w:ilvl="6" w:tplc="A80C4440">
      <w:start w:val="1"/>
      <w:numFmt w:val="bullet"/>
      <w:lvlText w:val=""/>
      <w:lvlJc w:val="left"/>
      <w:pPr>
        <w:tabs>
          <w:tab w:val="num" w:pos="5040"/>
        </w:tabs>
        <w:ind w:left="5040" w:hanging="360"/>
      </w:pPr>
      <w:rPr>
        <w:rFonts w:ascii="Symbol" w:hAnsi="Symbol"/>
      </w:rPr>
    </w:lvl>
    <w:lvl w:ilvl="7" w:tplc="A916637C">
      <w:start w:val="1"/>
      <w:numFmt w:val="bullet"/>
      <w:lvlText w:val="o"/>
      <w:lvlJc w:val="left"/>
      <w:pPr>
        <w:tabs>
          <w:tab w:val="num" w:pos="5760"/>
        </w:tabs>
        <w:ind w:left="5760" w:hanging="360"/>
      </w:pPr>
      <w:rPr>
        <w:rFonts w:ascii="Courier New" w:hAnsi="Courier New"/>
      </w:rPr>
    </w:lvl>
    <w:lvl w:ilvl="8" w:tplc="F432A9EE">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C35069B6">
      <w:start w:val="1"/>
      <w:numFmt w:val="bullet"/>
      <w:lvlText w:val=""/>
      <w:lvlJc w:val="left"/>
      <w:pPr>
        <w:ind w:left="720" w:hanging="360"/>
      </w:pPr>
      <w:rPr>
        <w:rFonts w:ascii="Symbol" w:hAnsi="Symbol"/>
      </w:rPr>
    </w:lvl>
    <w:lvl w:ilvl="1" w:tplc="D09466EA">
      <w:start w:val="1"/>
      <w:numFmt w:val="bullet"/>
      <w:lvlText w:val="o"/>
      <w:lvlJc w:val="left"/>
      <w:pPr>
        <w:tabs>
          <w:tab w:val="num" w:pos="1440"/>
        </w:tabs>
        <w:ind w:left="1440" w:hanging="360"/>
      </w:pPr>
      <w:rPr>
        <w:rFonts w:ascii="Courier New" w:hAnsi="Courier New"/>
      </w:rPr>
    </w:lvl>
    <w:lvl w:ilvl="2" w:tplc="A4FAAEF0">
      <w:start w:val="1"/>
      <w:numFmt w:val="bullet"/>
      <w:lvlText w:val=""/>
      <w:lvlJc w:val="left"/>
      <w:pPr>
        <w:tabs>
          <w:tab w:val="num" w:pos="2160"/>
        </w:tabs>
        <w:ind w:left="2160" w:hanging="360"/>
      </w:pPr>
      <w:rPr>
        <w:rFonts w:ascii="Wingdings" w:hAnsi="Wingdings"/>
      </w:rPr>
    </w:lvl>
    <w:lvl w:ilvl="3" w:tplc="B2E8DC70">
      <w:start w:val="1"/>
      <w:numFmt w:val="bullet"/>
      <w:lvlText w:val=""/>
      <w:lvlJc w:val="left"/>
      <w:pPr>
        <w:tabs>
          <w:tab w:val="num" w:pos="2880"/>
        </w:tabs>
        <w:ind w:left="2880" w:hanging="360"/>
      </w:pPr>
      <w:rPr>
        <w:rFonts w:ascii="Symbol" w:hAnsi="Symbol"/>
      </w:rPr>
    </w:lvl>
    <w:lvl w:ilvl="4" w:tplc="496C17CC">
      <w:start w:val="1"/>
      <w:numFmt w:val="bullet"/>
      <w:lvlText w:val="o"/>
      <w:lvlJc w:val="left"/>
      <w:pPr>
        <w:tabs>
          <w:tab w:val="num" w:pos="3600"/>
        </w:tabs>
        <w:ind w:left="3600" w:hanging="360"/>
      </w:pPr>
      <w:rPr>
        <w:rFonts w:ascii="Courier New" w:hAnsi="Courier New"/>
      </w:rPr>
    </w:lvl>
    <w:lvl w:ilvl="5" w:tplc="651ECAC2">
      <w:start w:val="1"/>
      <w:numFmt w:val="bullet"/>
      <w:lvlText w:val=""/>
      <w:lvlJc w:val="left"/>
      <w:pPr>
        <w:tabs>
          <w:tab w:val="num" w:pos="4320"/>
        </w:tabs>
        <w:ind w:left="4320" w:hanging="360"/>
      </w:pPr>
      <w:rPr>
        <w:rFonts w:ascii="Wingdings" w:hAnsi="Wingdings"/>
      </w:rPr>
    </w:lvl>
    <w:lvl w:ilvl="6" w:tplc="0888BFC4">
      <w:start w:val="1"/>
      <w:numFmt w:val="bullet"/>
      <w:lvlText w:val=""/>
      <w:lvlJc w:val="left"/>
      <w:pPr>
        <w:tabs>
          <w:tab w:val="num" w:pos="5040"/>
        </w:tabs>
        <w:ind w:left="5040" w:hanging="360"/>
      </w:pPr>
      <w:rPr>
        <w:rFonts w:ascii="Symbol" w:hAnsi="Symbol"/>
      </w:rPr>
    </w:lvl>
    <w:lvl w:ilvl="7" w:tplc="69462604">
      <w:start w:val="1"/>
      <w:numFmt w:val="bullet"/>
      <w:lvlText w:val="o"/>
      <w:lvlJc w:val="left"/>
      <w:pPr>
        <w:tabs>
          <w:tab w:val="num" w:pos="5760"/>
        </w:tabs>
        <w:ind w:left="5760" w:hanging="360"/>
      </w:pPr>
      <w:rPr>
        <w:rFonts w:ascii="Courier New" w:hAnsi="Courier New"/>
      </w:rPr>
    </w:lvl>
    <w:lvl w:ilvl="8" w:tplc="DEF2A3FC">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92380E08">
      <w:start w:val="1"/>
      <w:numFmt w:val="bullet"/>
      <w:lvlText w:val=""/>
      <w:lvlJc w:val="left"/>
      <w:pPr>
        <w:ind w:left="720" w:hanging="360"/>
      </w:pPr>
      <w:rPr>
        <w:rFonts w:ascii="Symbol" w:hAnsi="Symbol"/>
      </w:rPr>
    </w:lvl>
    <w:lvl w:ilvl="1" w:tplc="981014EE">
      <w:start w:val="1"/>
      <w:numFmt w:val="bullet"/>
      <w:lvlText w:val="o"/>
      <w:lvlJc w:val="left"/>
      <w:pPr>
        <w:tabs>
          <w:tab w:val="num" w:pos="1440"/>
        </w:tabs>
        <w:ind w:left="1440" w:hanging="360"/>
      </w:pPr>
      <w:rPr>
        <w:rFonts w:ascii="Courier New" w:hAnsi="Courier New"/>
      </w:rPr>
    </w:lvl>
    <w:lvl w:ilvl="2" w:tplc="5524D552">
      <w:start w:val="1"/>
      <w:numFmt w:val="bullet"/>
      <w:lvlText w:val=""/>
      <w:lvlJc w:val="left"/>
      <w:pPr>
        <w:tabs>
          <w:tab w:val="num" w:pos="2160"/>
        </w:tabs>
        <w:ind w:left="2160" w:hanging="360"/>
      </w:pPr>
      <w:rPr>
        <w:rFonts w:ascii="Wingdings" w:hAnsi="Wingdings"/>
      </w:rPr>
    </w:lvl>
    <w:lvl w:ilvl="3" w:tplc="23887F00">
      <w:start w:val="1"/>
      <w:numFmt w:val="bullet"/>
      <w:lvlText w:val=""/>
      <w:lvlJc w:val="left"/>
      <w:pPr>
        <w:tabs>
          <w:tab w:val="num" w:pos="2880"/>
        </w:tabs>
        <w:ind w:left="2880" w:hanging="360"/>
      </w:pPr>
      <w:rPr>
        <w:rFonts w:ascii="Symbol" w:hAnsi="Symbol"/>
      </w:rPr>
    </w:lvl>
    <w:lvl w:ilvl="4" w:tplc="A84291A2">
      <w:start w:val="1"/>
      <w:numFmt w:val="bullet"/>
      <w:lvlText w:val="o"/>
      <w:lvlJc w:val="left"/>
      <w:pPr>
        <w:tabs>
          <w:tab w:val="num" w:pos="3600"/>
        </w:tabs>
        <w:ind w:left="3600" w:hanging="360"/>
      </w:pPr>
      <w:rPr>
        <w:rFonts w:ascii="Courier New" w:hAnsi="Courier New"/>
      </w:rPr>
    </w:lvl>
    <w:lvl w:ilvl="5" w:tplc="8F1E1926">
      <w:start w:val="1"/>
      <w:numFmt w:val="bullet"/>
      <w:lvlText w:val=""/>
      <w:lvlJc w:val="left"/>
      <w:pPr>
        <w:tabs>
          <w:tab w:val="num" w:pos="4320"/>
        </w:tabs>
        <w:ind w:left="4320" w:hanging="360"/>
      </w:pPr>
      <w:rPr>
        <w:rFonts w:ascii="Wingdings" w:hAnsi="Wingdings"/>
      </w:rPr>
    </w:lvl>
    <w:lvl w:ilvl="6" w:tplc="4244A10A">
      <w:start w:val="1"/>
      <w:numFmt w:val="bullet"/>
      <w:lvlText w:val=""/>
      <w:lvlJc w:val="left"/>
      <w:pPr>
        <w:tabs>
          <w:tab w:val="num" w:pos="5040"/>
        </w:tabs>
        <w:ind w:left="5040" w:hanging="360"/>
      </w:pPr>
      <w:rPr>
        <w:rFonts w:ascii="Symbol" w:hAnsi="Symbol"/>
      </w:rPr>
    </w:lvl>
    <w:lvl w:ilvl="7" w:tplc="9508F4E0">
      <w:start w:val="1"/>
      <w:numFmt w:val="bullet"/>
      <w:lvlText w:val="o"/>
      <w:lvlJc w:val="left"/>
      <w:pPr>
        <w:tabs>
          <w:tab w:val="num" w:pos="5760"/>
        </w:tabs>
        <w:ind w:left="5760" w:hanging="360"/>
      </w:pPr>
      <w:rPr>
        <w:rFonts w:ascii="Courier New" w:hAnsi="Courier New"/>
      </w:rPr>
    </w:lvl>
    <w:lvl w:ilvl="8" w:tplc="B7188E9E">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FA44AC7E">
      <w:start w:val="1"/>
      <w:numFmt w:val="bullet"/>
      <w:lvlText w:val=""/>
      <w:lvlJc w:val="left"/>
      <w:pPr>
        <w:ind w:left="720" w:hanging="360"/>
      </w:pPr>
      <w:rPr>
        <w:rFonts w:ascii="Symbol" w:hAnsi="Symbol"/>
      </w:rPr>
    </w:lvl>
    <w:lvl w:ilvl="1" w:tplc="D152EEB4">
      <w:start w:val="1"/>
      <w:numFmt w:val="bullet"/>
      <w:lvlText w:val="o"/>
      <w:lvlJc w:val="left"/>
      <w:pPr>
        <w:tabs>
          <w:tab w:val="num" w:pos="1440"/>
        </w:tabs>
        <w:ind w:left="1440" w:hanging="360"/>
      </w:pPr>
      <w:rPr>
        <w:rFonts w:ascii="Courier New" w:hAnsi="Courier New"/>
      </w:rPr>
    </w:lvl>
    <w:lvl w:ilvl="2" w:tplc="0494FB32">
      <w:start w:val="1"/>
      <w:numFmt w:val="bullet"/>
      <w:lvlText w:val=""/>
      <w:lvlJc w:val="left"/>
      <w:pPr>
        <w:tabs>
          <w:tab w:val="num" w:pos="2160"/>
        </w:tabs>
        <w:ind w:left="2160" w:hanging="360"/>
      </w:pPr>
      <w:rPr>
        <w:rFonts w:ascii="Wingdings" w:hAnsi="Wingdings"/>
      </w:rPr>
    </w:lvl>
    <w:lvl w:ilvl="3" w:tplc="7B1C63B2">
      <w:start w:val="1"/>
      <w:numFmt w:val="bullet"/>
      <w:lvlText w:val=""/>
      <w:lvlJc w:val="left"/>
      <w:pPr>
        <w:tabs>
          <w:tab w:val="num" w:pos="2880"/>
        </w:tabs>
        <w:ind w:left="2880" w:hanging="360"/>
      </w:pPr>
      <w:rPr>
        <w:rFonts w:ascii="Symbol" w:hAnsi="Symbol"/>
      </w:rPr>
    </w:lvl>
    <w:lvl w:ilvl="4" w:tplc="1FE0254A">
      <w:start w:val="1"/>
      <w:numFmt w:val="bullet"/>
      <w:lvlText w:val="o"/>
      <w:lvlJc w:val="left"/>
      <w:pPr>
        <w:tabs>
          <w:tab w:val="num" w:pos="3600"/>
        </w:tabs>
        <w:ind w:left="3600" w:hanging="360"/>
      </w:pPr>
      <w:rPr>
        <w:rFonts w:ascii="Courier New" w:hAnsi="Courier New"/>
      </w:rPr>
    </w:lvl>
    <w:lvl w:ilvl="5" w:tplc="E8606A8C">
      <w:start w:val="1"/>
      <w:numFmt w:val="bullet"/>
      <w:lvlText w:val=""/>
      <w:lvlJc w:val="left"/>
      <w:pPr>
        <w:tabs>
          <w:tab w:val="num" w:pos="4320"/>
        </w:tabs>
        <w:ind w:left="4320" w:hanging="360"/>
      </w:pPr>
      <w:rPr>
        <w:rFonts w:ascii="Wingdings" w:hAnsi="Wingdings"/>
      </w:rPr>
    </w:lvl>
    <w:lvl w:ilvl="6" w:tplc="E440EA70">
      <w:start w:val="1"/>
      <w:numFmt w:val="bullet"/>
      <w:lvlText w:val=""/>
      <w:lvlJc w:val="left"/>
      <w:pPr>
        <w:tabs>
          <w:tab w:val="num" w:pos="5040"/>
        </w:tabs>
        <w:ind w:left="5040" w:hanging="360"/>
      </w:pPr>
      <w:rPr>
        <w:rFonts w:ascii="Symbol" w:hAnsi="Symbol"/>
      </w:rPr>
    </w:lvl>
    <w:lvl w:ilvl="7" w:tplc="80769926">
      <w:start w:val="1"/>
      <w:numFmt w:val="bullet"/>
      <w:lvlText w:val="o"/>
      <w:lvlJc w:val="left"/>
      <w:pPr>
        <w:tabs>
          <w:tab w:val="num" w:pos="5760"/>
        </w:tabs>
        <w:ind w:left="5760" w:hanging="360"/>
      </w:pPr>
      <w:rPr>
        <w:rFonts w:ascii="Courier New" w:hAnsi="Courier New"/>
      </w:rPr>
    </w:lvl>
    <w:lvl w:ilvl="8" w:tplc="B46E849C">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8646C8E4">
      <w:start w:val="1"/>
      <w:numFmt w:val="bullet"/>
      <w:lvlText w:val=""/>
      <w:lvlJc w:val="left"/>
      <w:pPr>
        <w:ind w:left="720" w:hanging="360"/>
      </w:pPr>
      <w:rPr>
        <w:rFonts w:ascii="Symbol" w:hAnsi="Symbol"/>
      </w:rPr>
    </w:lvl>
    <w:lvl w:ilvl="1" w:tplc="8F4856CA">
      <w:start w:val="1"/>
      <w:numFmt w:val="bullet"/>
      <w:lvlText w:val="o"/>
      <w:lvlJc w:val="left"/>
      <w:pPr>
        <w:tabs>
          <w:tab w:val="num" w:pos="1440"/>
        </w:tabs>
        <w:ind w:left="1440" w:hanging="360"/>
      </w:pPr>
      <w:rPr>
        <w:rFonts w:ascii="Courier New" w:hAnsi="Courier New"/>
      </w:rPr>
    </w:lvl>
    <w:lvl w:ilvl="2" w:tplc="1430E662">
      <w:start w:val="1"/>
      <w:numFmt w:val="bullet"/>
      <w:lvlText w:val=""/>
      <w:lvlJc w:val="left"/>
      <w:pPr>
        <w:tabs>
          <w:tab w:val="num" w:pos="2160"/>
        </w:tabs>
        <w:ind w:left="2160" w:hanging="360"/>
      </w:pPr>
      <w:rPr>
        <w:rFonts w:ascii="Wingdings" w:hAnsi="Wingdings"/>
      </w:rPr>
    </w:lvl>
    <w:lvl w:ilvl="3" w:tplc="BF268BA4">
      <w:start w:val="1"/>
      <w:numFmt w:val="bullet"/>
      <w:lvlText w:val=""/>
      <w:lvlJc w:val="left"/>
      <w:pPr>
        <w:tabs>
          <w:tab w:val="num" w:pos="2880"/>
        </w:tabs>
        <w:ind w:left="2880" w:hanging="360"/>
      </w:pPr>
      <w:rPr>
        <w:rFonts w:ascii="Symbol" w:hAnsi="Symbol"/>
      </w:rPr>
    </w:lvl>
    <w:lvl w:ilvl="4" w:tplc="B9742B80">
      <w:start w:val="1"/>
      <w:numFmt w:val="bullet"/>
      <w:lvlText w:val="o"/>
      <w:lvlJc w:val="left"/>
      <w:pPr>
        <w:tabs>
          <w:tab w:val="num" w:pos="3600"/>
        </w:tabs>
        <w:ind w:left="3600" w:hanging="360"/>
      </w:pPr>
      <w:rPr>
        <w:rFonts w:ascii="Courier New" w:hAnsi="Courier New"/>
      </w:rPr>
    </w:lvl>
    <w:lvl w:ilvl="5" w:tplc="59E89F00">
      <w:start w:val="1"/>
      <w:numFmt w:val="bullet"/>
      <w:lvlText w:val=""/>
      <w:lvlJc w:val="left"/>
      <w:pPr>
        <w:tabs>
          <w:tab w:val="num" w:pos="4320"/>
        </w:tabs>
        <w:ind w:left="4320" w:hanging="360"/>
      </w:pPr>
      <w:rPr>
        <w:rFonts w:ascii="Wingdings" w:hAnsi="Wingdings"/>
      </w:rPr>
    </w:lvl>
    <w:lvl w:ilvl="6" w:tplc="3C586A38">
      <w:start w:val="1"/>
      <w:numFmt w:val="bullet"/>
      <w:lvlText w:val=""/>
      <w:lvlJc w:val="left"/>
      <w:pPr>
        <w:tabs>
          <w:tab w:val="num" w:pos="5040"/>
        </w:tabs>
        <w:ind w:left="5040" w:hanging="360"/>
      </w:pPr>
      <w:rPr>
        <w:rFonts w:ascii="Symbol" w:hAnsi="Symbol"/>
      </w:rPr>
    </w:lvl>
    <w:lvl w:ilvl="7" w:tplc="492C9676">
      <w:start w:val="1"/>
      <w:numFmt w:val="bullet"/>
      <w:lvlText w:val="o"/>
      <w:lvlJc w:val="left"/>
      <w:pPr>
        <w:tabs>
          <w:tab w:val="num" w:pos="5760"/>
        </w:tabs>
        <w:ind w:left="5760" w:hanging="360"/>
      </w:pPr>
      <w:rPr>
        <w:rFonts w:ascii="Courier New" w:hAnsi="Courier New"/>
      </w:rPr>
    </w:lvl>
    <w:lvl w:ilvl="8" w:tplc="CE4A6D02">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3ABA6A72">
      <w:start w:val="1"/>
      <w:numFmt w:val="bullet"/>
      <w:lvlText w:val=""/>
      <w:lvlJc w:val="left"/>
      <w:pPr>
        <w:ind w:left="720" w:hanging="360"/>
      </w:pPr>
      <w:rPr>
        <w:rFonts w:ascii="Symbol" w:hAnsi="Symbol"/>
      </w:rPr>
    </w:lvl>
    <w:lvl w:ilvl="1" w:tplc="28C441FC">
      <w:start w:val="1"/>
      <w:numFmt w:val="bullet"/>
      <w:lvlText w:val="o"/>
      <w:lvlJc w:val="left"/>
      <w:pPr>
        <w:tabs>
          <w:tab w:val="num" w:pos="1440"/>
        </w:tabs>
        <w:ind w:left="1440" w:hanging="360"/>
      </w:pPr>
      <w:rPr>
        <w:rFonts w:ascii="Courier New" w:hAnsi="Courier New"/>
      </w:rPr>
    </w:lvl>
    <w:lvl w:ilvl="2" w:tplc="D30C192A">
      <w:start w:val="1"/>
      <w:numFmt w:val="bullet"/>
      <w:lvlText w:val=""/>
      <w:lvlJc w:val="left"/>
      <w:pPr>
        <w:tabs>
          <w:tab w:val="num" w:pos="2160"/>
        </w:tabs>
        <w:ind w:left="2160" w:hanging="360"/>
      </w:pPr>
      <w:rPr>
        <w:rFonts w:ascii="Wingdings" w:hAnsi="Wingdings"/>
      </w:rPr>
    </w:lvl>
    <w:lvl w:ilvl="3" w:tplc="D4207460">
      <w:start w:val="1"/>
      <w:numFmt w:val="bullet"/>
      <w:lvlText w:val=""/>
      <w:lvlJc w:val="left"/>
      <w:pPr>
        <w:tabs>
          <w:tab w:val="num" w:pos="2880"/>
        </w:tabs>
        <w:ind w:left="2880" w:hanging="360"/>
      </w:pPr>
      <w:rPr>
        <w:rFonts w:ascii="Symbol" w:hAnsi="Symbol"/>
      </w:rPr>
    </w:lvl>
    <w:lvl w:ilvl="4" w:tplc="E59C486E">
      <w:start w:val="1"/>
      <w:numFmt w:val="bullet"/>
      <w:lvlText w:val="o"/>
      <w:lvlJc w:val="left"/>
      <w:pPr>
        <w:tabs>
          <w:tab w:val="num" w:pos="3600"/>
        </w:tabs>
        <w:ind w:left="3600" w:hanging="360"/>
      </w:pPr>
      <w:rPr>
        <w:rFonts w:ascii="Courier New" w:hAnsi="Courier New"/>
      </w:rPr>
    </w:lvl>
    <w:lvl w:ilvl="5" w:tplc="0F2692C2">
      <w:start w:val="1"/>
      <w:numFmt w:val="bullet"/>
      <w:lvlText w:val=""/>
      <w:lvlJc w:val="left"/>
      <w:pPr>
        <w:tabs>
          <w:tab w:val="num" w:pos="4320"/>
        </w:tabs>
        <w:ind w:left="4320" w:hanging="360"/>
      </w:pPr>
      <w:rPr>
        <w:rFonts w:ascii="Wingdings" w:hAnsi="Wingdings"/>
      </w:rPr>
    </w:lvl>
    <w:lvl w:ilvl="6" w:tplc="89AC29C2">
      <w:start w:val="1"/>
      <w:numFmt w:val="bullet"/>
      <w:lvlText w:val=""/>
      <w:lvlJc w:val="left"/>
      <w:pPr>
        <w:tabs>
          <w:tab w:val="num" w:pos="5040"/>
        </w:tabs>
        <w:ind w:left="5040" w:hanging="360"/>
      </w:pPr>
      <w:rPr>
        <w:rFonts w:ascii="Symbol" w:hAnsi="Symbol"/>
      </w:rPr>
    </w:lvl>
    <w:lvl w:ilvl="7" w:tplc="6AFCB030">
      <w:start w:val="1"/>
      <w:numFmt w:val="bullet"/>
      <w:lvlText w:val="o"/>
      <w:lvlJc w:val="left"/>
      <w:pPr>
        <w:tabs>
          <w:tab w:val="num" w:pos="5760"/>
        </w:tabs>
        <w:ind w:left="5760" w:hanging="360"/>
      </w:pPr>
      <w:rPr>
        <w:rFonts w:ascii="Courier New" w:hAnsi="Courier New"/>
      </w:rPr>
    </w:lvl>
    <w:lvl w:ilvl="8" w:tplc="AC84C75C">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0DB64CE6">
      <w:start w:val="1"/>
      <w:numFmt w:val="bullet"/>
      <w:lvlText w:val=""/>
      <w:lvlJc w:val="left"/>
      <w:pPr>
        <w:ind w:left="720" w:hanging="360"/>
      </w:pPr>
      <w:rPr>
        <w:rFonts w:ascii="Symbol" w:hAnsi="Symbol"/>
      </w:rPr>
    </w:lvl>
    <w:lvl w:ilvl="1" w:tplc="829ABAE4">
      <w:start w:val="1"/>
      <w:numFmt w:val="bullet"/>
      <w:lvlText w:val="o"/>
      <w:lvlJc w:val="left"/>
      <w:pPr>
        <w:tabs>
          <w:tab w:val="num" w:pos="1440"/>
        </w:tabs>
        <w:ind w:left="1440" w:hanging="360"/>
      </w:pPr>
      <w:rPr>
        <w:rFonts w:ascii="Courier New" w:hAnsi="Courier New"/>
      </w:rPr>
    </w:lvl>
    <w:lvl w:ilvl="2" w:tplc="6D9C7BCA">
      <w:start w:val="1"/>
      <w:numFmt w:val="bullet"/>
      <w:lvlText w:val=""/>
      <w:lvlJc w:val="left"/>
      <w:pPr>
        <w:tabs>
          <w:tab w:val="num" w:pos="2160"/>
        </w:tabs>
        <w:ind w:left="2160" w:hanging="360"/>
      </w:pPr>
      <w:rPr>
        <w:rFonts w:ascii="Wingdings" w:hAnsi="Wingdings"/>
      </w:rPr>
    </w:lvl>
    <w:lvl w:ilvl="3" w:tplc="91EC7892">
      <w:start w:val="1"/>
      <w:numFmt w:val="bullet"/>
      <w:lvlText w:val=""/>
      <w:lvlJc w:val="left"/>
      <w:pPr>
        <w:tabs>
          <w:tab w:val="num" w:pos="2880"/>
        </w:tabs>
        <w:ind w:left="2880" w:hanging="360"/>
      </w:pPr>
      <w:rPr>
        <w:rFonts w:ascii="Symbol" w:hAnsi="Symbol"/>
      </w:rPr>
    </w:lvl>
    <w:lvl w:ilvl="4" w:tplc="E362C15A">
      <w:start w:val="1"/>
      <w:numFmt w:val="bullet"/>
      <w:lvlText w:val="o"/>
      <w:lvlJc w:val="left"/>
      <w:pPr>
        <w:tabs>
          <w:tab w:val="num" w:pos="3600"/>
        </w:tabs>
        <w:ind w:left="3600" w:hanging="360"/>
      </w:pPr>
      <w:rPr>
        <w:rFonts w:ascii="Courier New" w:hAnsi="Courier New"/>
      </w:rPr>
    </w:lvl>
    <w:lvl w:ilvl="5" w:tplc="1262BBD2">
      <w:start w:val="1"/>
      <w:numFmt w:val="bullet"/>
      <w:lvlText w:val=""/>
      <w:lvlJc w:val="left"/>
      <w:pPr>
        <w:tabs>
          <w:tab w:val="num" w:pos="4320"/>
        </w:tabs>
        <w:ind w:left="4320" w:hanging="360"/>
      </w:pPr>
      <w:rPr>
        <w:rFonts w:ascii="Wingdings" w:hAnsi="Wingdings"/>
      </w:rPr>
    </w:lvl>
    <w:lvl w:ilvl="6" w:tplc="FCB2F2D4">
      <w:start w:val="1"/>
      <w:numFmt w:val="bullet"/>
      <w:lvlText w:val=""/>
      <w:lvlJc w:val="left"/>
      <w:pPr>
        <w:tabs>
          <w:tab w:val="num" w:pos="5040"/>
        </w:tabs>
        <w:ind w:left="5040" w:hanging="360"/>
      </w:pPr>
      <w:rPr>
        <w:rFonts w:ascii="Symbol" w:hAnsi="Symbol"/>
      </w:rPr>
    </w:lvl>
    <w:lvl w:ilvl="7" w:tplc="2FECF9B2">
      <w:start w:val="1"/>
      <w:numFmt w:val="bullet"/>
      <w:lvlText w:val="o"/>
      <w:lvlJc w:val="left"/>
      <w:pPr>
        <w:tabs>
          <w:tab w:val="num" w:pos="5760"/>
        </w:tabs>
        <w:ind w:left="5760" w:hanging="360"/>
      </w:pPr>
      <w:rPr>
        <w:rFonts w:ascii="Courier New" w:hAnsi="Courier New"/>
      </w:rPr>
    </w:lvl>
    <w:lvl w:ilvl="8" w:tplc="E5384064">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B638F004">
      <w:start w:val="1"/>
      <w:numFmt w:val="bullet"/>
      <w:lvlText w:val=""/>
      <w:lvlJc w:val="left"/>
      <w:pPr>
        <w:ind w:left="720" w:hanging="360"/>
      </w:pPr>
      <w:rPr>
        <w:rFonts w:ascii="Symbol" w:hAnsi="Symbol"/>
      </w:rPr>
    </w:lvl>
    <w:lvl w:ilvl="1" w:tplc="62EEB3EA">
      <w:start w:val="1"/>
      <w:numFmt w:val="bullet"/>
      <w:lvlText w:val="o"/>
      <w:lvlJc w:val="left"/>
      <w:pPr>
        <w:tabs>
          <w:tab w:val="num" w:pos="1440"/>
        </w:tabs>
        <w:ind w:left="1440" w:hanging="360"/>
      </w:pPr>
      <w:rPr>
        <w:rFonts w:ascii="Courier New" w:hAnsi="Courier New"/>
      </w:rPr>
    </w:lvl>
    <w:lvl w:ilvl="2" w:tplc="A74A4A74">
      <w:start w:val="1"/>
      <w:numFmt w:val="bullet"/>
      <w:lvlText w:val=""/>
      <w:lvlJc w:val="left"/>
      <w:pPr>
        <w:tabs>
          <w:tab w:val="num" w:pos="2160"/>
        </w:tabs>
        <w:ind w:left="2160" w:hanging="360"/>
      </w:pPr>
      <w:rPr>
        <w:rFonts w:ascii="Wingdings" w:hAnsi="Wingdings"/>
      </w:rPr>
    </w:lvl>
    <w:lvl w:ilvl="3" w:tplc="D2280714">
      <w:start w:val="1"/>
      <w:numFmt w:val="bullet"/>
      <w:lvlText w:val=""/>
      <w:lvlJc w:val="left"/>
      <w:pPr>
        <w:tabs>
          <w:tab w:val="num" w:pos="2880"/>
        </w:tabs>
        <w:ind w:left="2880" w:hanging="360"/>
      </w:pPr>
      <w:rPr>
        <w:rFonts w:ascii="Symbol" w:hAnsi="Symbol"/>
      </w:rPr>
    </w:lvl>
    <w:lvl w:ilvl="4" w:tplc="D6DAF396">
      <w:start w:val="1"/>
      <w:numFmt w:val="bullet"/>
      <w:lvlText w:val="o"/>
      <w:lvlJc w:val="left"/>
      <w:pPr>
        <w:tabs>
          <w:tab w:val="num" w:pos="3600"/>
        </w:tabs>
        <w:ind w:left="3600" w:hanging="360"/>
      </w:pPr>
      <w:rPr>
        <w:rFonts w:ascii="Courier New" w:hAnsi="Courier New"/>
      </w:rPr>
    </w:lvl>
    <w:lvl w:ilvl="5" w:tplc="65141738">
      <w:start w:val="1"/>
      <w:numFmt w:val="bullet"/>
      <w:lvlText w:val=""/>
      <w:lvlJc w:val="left"/>
      <w:pPr>
        <w:tabs>
          <w:tab w:val="num" w:pos="4320"/>
        </w:tabs>
        <w:ind w:left="4320" w:hanging="360"/>
      </w:pPr>
      <w:rPr>
        <w:rFonts w:ascii="Wingdings" w:hAnsi="Wingdings"/>
      </w:rPr>
    </w:lvl>
    <w:lvl w:ilvl="6" w:tplc="022A828C">
      <w:start w:val="1"/>
      <w:numFmt w:val="bullet"/>
      <w:lvlText w:val=""/>
      <w:lvlJc w:val="left"/>
      <w:pPr>
        <w:tabs>
          <w:tab w:val="num" w:pos="5040"/>
        </w:tabs>
        <w:ind w:left="5040" w:hanging="360"/>
      </w:pPr>
      <w:rPr>
        <w:rFonts w:ascii="Symbol" w:hAnsi="Symbol"/>
      </w:rPr>
    </w:lvl>
    <w:lvl w:ilvl="7" w:tplc="B510DD86">
      <w:start w:val="1"/>
      <w:numFmt w:val="bullet"/>
      <w:lvlText w:val="o"/>
      <w:lvlJc w:val="left"/>
      <w:pPr>
        <w:tabs>
          <w:tab w:val="num" w:pos="5760"/>
        </w:tabs>
        <w:ind w:left="5760" w:hanging="360"/>
      </w:pPr>
      <w:rPr>
        <w:rFonts w:ascii="Courier New" w:hAnsi="Courier New"/>
      </w:rPr>
    </w:lvl>
    <w:lvl w:ilvl="8" w:tplc="F9560A8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B644D86C">
      <w:start w:val="1"/>
      <w:numFmt w:val="bullet"/>
      <w:lvlText w:val=""/>
      <w:lvlJc w:val="left"/>
      <w:pPr>
        <w:ind w:left="720" w:hanging="360"/>
      </w:pPr>
      <w:rPr>
        <w:rFonts w:ascii="Symbol" w:hAnsi="Symbol"/>
      </w:rPr>
    </w:lvl>
    <w:lvl w:ilvl="1" w:tplc="383EF49E">
      <w:start w:val="1"/>
      <w:numFmt w:val="bullet"/>
      <w:lvlText w:val="o"/>
      <w:lvlJc w:val="left"/>
      <w:pPr>
        <w:tabs>
          <w:tab w:val="num" w:pos="1440"/>
        </w:tabs>
        <w:ind w:left="1440" w:hanging="360"/>
      </w:pPr>
      <w:rPr>
        <w:rFonts w:ascii="Courier New" w:hAnsi="Courier New"/>
      </w:rPr>
    </w:lvl>
    <w:lvl w:ilvl="2" w:tplc="FE8CE5B2">
      <w:start w:val="1"/>
      <w:numFmt w:val="bullet"/>
      <w:lvlText w:val=""/>
      <w:lvlJc w:val="left"/>
      <w:pPr>
        <w:tabs>
          <w:tab w:val="num" w:pos="2160"/>
        </w:tabs>
        <w:ind w:left="2160" w:hanging="360"/>
      </w:pPr>
      <w:rPr>
        <w:rFonts w:ascii="Wingdings" w:hAnsi="Wingdings"/>
      </w:rPr>
    </w:lvl>
    <w:lvl w:ilvl="3" w:tplc="9C54B4B8">
      <w:start w:val="1"/>
      <w:numFmt w:val="bullet"/>
      <w:lvlText w:val=""/>
      <w:lvlJc w:val="left"/>
      <w:pPr>
        <w:tabs>
          <w:tab w:val="num" w:pos="2880"/>
        </w:tabs>
        <w:ind w:left="2880" w:hanging="360"/>
      </w:pPr>
      <w:rPr>
        <w:rFonts w:ascii="Symbol" w:hAnsi="Symbol"/>
      </w:rPr>
    </w:lvl>
    <w:lvl w:ilvl="4" w:tplc="6F266474">
      <w:start w:val="1"/>
      <w:numFmt w:val="bullet"/>
      <w:lvlText w:val="o"/>
      <w:lvlJc w:val="left"/>
      <w:pPr>
        <w:tabs>
          <w:tab w:val="num" w:pos="3600"/>
        </w:tabs>
        <w:ind w:left="3600" w:hanging="360"/>
      </w:pPr>
      <w:rPr>
        <w:rFonts w:ascii="Courier New" w:hAnsi="Courier New"/>
      </w:rPr>
    </w:lvl>
    <w:lvl w:ilvl="5" w:tplc="23642534">
      <w:start w:val="1"/>
      <w:numFmt w:val="bullet"/>
      <w:lvlText w:val=""/>
      <w:lvlJc w:val="left"/>
      <w:pPr>
        <w:tabs>
          <w:tab w:val="num" w:pos="4320"/>
        </w:tabs>
        <w:ind w:left="4320" w:hanging="360"/>
      </w:pPr>
      <w:rPr>
        <w:rFonts w:ascii="Wingdings" w:hAnsi="Wingdings"/>
      </w:rPr>
    </w:lvl>
    <w:lvl w:ilvl="6" w:tplc="8C3ECA7C">
      <w:start w:val="1"/>
      <w:numFmt w:val="bullet"/>
      <w:lvlText w:val=""/>
      <w:lvlJc w:val="left"/>
      <w:pPr>
        <w:tabs>
          <w:tab w:val="num" w:pos="5040"/>
        </w:tabs>
        <w:ind w:left="5040" w:hanging="360"/>
      </w:pPr>
      <w:rPr>
        <w:rFonts w:ascii="Symbol" w:hAnsi="Symbol"/>
      </w:rPr>
    </w:lvl>
    <w:lvl w:ilvl="7" w:tplc="9A40092E">
      <w:start w:val="1"/>
      <w:numFmt w:val="bullet"/>
      <w:lvlText w:val="o"/>
      <w:lvlJc w:val="left"/>
      <w:pPr>
        <w:tabs>
          <w:tab w:val="num" w:pos="5760"/>
        </w:tabs>
        <w:ind w:left="5760" w:hanging="360"/>
      </w:pPr>
      <w:rPr>
        <w:rFonts w:ascii="Courier New" w:hAnsi="Courier New"/>
      </w:rPr>
    </w:lvl>
    <w:lvl w:ilvl="8" w:tplc="9D5EA784">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D23CEED6">
      <w:start w:val="1"/>
      <w:numFmt w:val="bullet"/>
      <w:lvlText w:val=""/>
      <w:lvlJc w:val="left"/>
      <w:pPr>
        <w:ind w:left="720" w:hanging="360"/>
      </w:pPr>
      <w:rPr>
        <w:rFonts w:ascii="Symbol" w:hAnsi="Symbol"/>
      </w:rPr>
    </w:lvl>
    <w:lvl w:ilvl="1" w:tplc="0E64905A">
      <w:start w:val="1"/>
      <w:numFmt w:val="bullet"/>
      <w:lvlText w:val="o"/>
      <w:lvlJc w:val="left"/>
      <w:pPr>
        <w:tabs>
          <w:tab w:val="num" w:pos="1440"/>
        </w:tabs>
        <w:ind w:left="1440" w:hanging="360"/>
      </w:pPr>
      <w:rPr>
        <w:rFonts w:ascii="Courier New" w:hAnsi="Courier New"/>
      </w:rPr>
    </w:lvl>
    <w:lvl w:ilvl="2" w:tplc="616CD9AA">
      <w:start w:val="1"/>
      <w:numFmt w:val="bullet"/>
      <w:lvlText w:val=""/>
      <w:lvlJc w:val="left"/>
      <w:pPr>
        <w:tabs>
          <w:tab w:val="num" w:pos="2160"/>
        </w:tabs>
        <w:ind w:left="2160" w:hanging="360"/>
      </w:pPr>
      <w:rPr>
        <w:rFonts w:ascii="Wingdings" w:hAnsi="Wingdings"/>
      </w:rPr>
    </w:lvl>
    <w:lvl w:ilvl="3" w:tplc="F700415E">
      <w:start w:val="1"/>
      <w:numFmt w:val="bullet"/>
      <w:lvlText w:val=""/>
      <w:lvlJc w:val="left"/>
      <w:pPr>
        <w:tabs>
          <w:tab w:val="num" w:pos="2880"/>
        </w:tabs>
        <w:ind w:left="2880" w:hanging="360"/>
      </w:pPr>
      <w:rPr>
        <w:rFonts w:ascii="Symbol" w:hAnsi="Symbol"/>
      </w:rPr>
    </w:lvl>
    <w:lvl w:ilvl="4" w:tplc="40CC431E">
      <w:start w:val="1"/>
      <w:numFmt w:val="bullet"/>
      <w:lvlText w:val="o"/>
      <w:lvlJc w:val="left"/>
      <w:pPr>
        <w:tabs>
          <w:tab w:val="num" w:pos="3600"/>
        </w:tabs>
        <w:ind w:left="3600" w:hanging="360"/>
      </w:pPr>
      <w:rPr>
        <w:rFonts w:ascii="Courier New" w:hAnsi="Courier New"/>
      </w:rPr>
    </w:lvl>
    <w:lvl w:ilvl="5" w:tplc="21CE248E">
      <w:start w:val="1"/>
      <w:numFmt w:val="bullet"/>
      <w:lvlText w:val=""/>
      <w:lvlJc w:val="left"/>
      <w:pPr>
        <w:tabs>
          <w:tab w:val="num" w:pos="4320"/>
        </w:tabs>
        <w:ind w:left="4320" w:hanging="360"/>
      </w:pPr>
      <w:rPr>
        <w:rFonts w:ascii="Wingdings" w:hAnsi="Wingdings"/>
      </w:rPr>
    </w:lvl>
    <w:lvl w:ilvl="6" w:tplc="A058DB50">
      <w:start w:val="1"/>
      <w:numFmt w:val="bullet"/>
      <w:lvlText w:val=""/>
      <w:lvlJc w:val="left"/>
      <w:pPr>
        <w:tabs>
          <w:tab w:val="num" w:pos="5040"/>
        </w:tabs>
        <w:ind w:left="5040" w:hanging="360"/>
      </w:pPr>
      <w:rPr>
        <w:rFonts w:ascii="Symbol" w:hAnsi="Symbol"/>
      </w:rPr>
    </w:lvl>
    <w:lvl w:ilvl="7" w:tplc="46BACA50">
      <w:start w:val="1"/>
      <w:numFmt w:val="bullet"/>
      <w:lvlText w:val="o"/>
      <w:lvlJc w:val="left"/>
      <w:pPr>
        <w:tabs>
          <w:tab w:val="num" w:pos="5760"/>
        </w:tabs>
        <w:ind w:left="5760" w:hanging="360"/>
      </w:pPr>
      <w:rPr>
        <w:rFonts w:ascii="Courier New" w:hAnsi="Courier New"/>
      </w:rPr>
    </w:lvl>
    <w:lvl w:ilvl="8" w:tplc="E86E7034">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86C6EB84">
      <w:start w:val="1"/>
      <w:numFmt w:val="bullet"/>
      <w:lvlText w:val=""/>
      <w:lvlJc w:val="left"/>
      <w:pPr>
        <w:ind w:left="720" w:hanging="360"/>
      </w:pPr>
      <w:rPr>
        <w:rFonts w:ascii="Symbol" w:hAnsi="Symbol"/>
      </w:rPr>
    </w:lvl>
    <w:lvl w:ilvl="1" w:tplc="D1CACEA4">
      <w:start w:val="1"/>
      <w:numFmt w:val="bullet"/>
      <w:lvlText w:val="o"/>
      <w:lvlJc w:val="left"/>
      <w:pPr>
        <w:tabs>
          <w:tab w:val="num" w:pos="1440"/>
        </w:tabs>
        <w:ind w:left="1440" w:hanging="360"/>
      </w:pPr>
      <w:rPr>
        <w:rFonts w:ascii="Courier New" w:hAnsi="Courier New"/>
      </w:rPr>
    </w:lvl>
    <w:lvl w:ilvl="2" w:tplc="E23E0DC0">
      <w:start w:val="1"/>
      <w:numFmt w:val="bullet"/>
      <w:lvlText w:val=""/>
      <w:lvlJc w:val="left"/>
      <w:pPr>
        <w:tabs>
          <w:tab w:val="num" w:pos="2160"/>
        </w:tabs>
        <w:ind w:left="2160" w:hanging="360"/>
      </w:pPr>
      <w:rPr>
        <w:rFonts w:ascii="Wingdings" w:hAnsi="Wingdings"/>
      </w:rPr>
    </w:lvl>
    <w:lvl w:ilvl="3" w:tplc="E81638D6">
      <w:start w:val="1"/>
      <w:numFmt w:val="bullet"/>
      <w:lvlText w:val=""/>
      <w:lvlJc w:val="left"/>
      <w:pPr>
        <w:tabs>
          <w:tab w:val="num" w:pos="2880"/>
        </w:tabs>
        <w:ind w:left="2880" w:hanging="360"/>
      </w:pPr>
      <w:rPr>
        <w:rFonts w:ascii="Symbol" w:hAnsi="Symbol"/>
      </w:rPr>
    </w:lvl>
    <w:lvl w:ilvl="4" w:tplc="DCC64B58">
      <w:start w:val="1"/>
      <w:numFmt w:val="bullet"/>
      <w:lvlText w:val="o"/>
      <w:lvlJc w:val="left"/>
      <w:pPr>
        <w:tabs>
          <w:tab w:val="num" w:pos="3600"/>
        </w:tabs>
        <w:ind w:left="3600" w:hanging="360"/>
      </w:pPr>
      <w:rPr>
        <w:rFonts w:ascii="Courier New" w:hAnsi="Courier New"/>
      </w:rPr>
    </w:lvl>
    <w:lvl w:ilvl="5" w:tplc="057497AE">
      <w:start w:val="1"/>
      <w:numFmt w:val="bullet"/>
      <w:lvlText w:val=""/>
      <w:lvlJc w:val="left"/>
      <w:pPr>
        <w:tabs>
          <w:tab w:val="num" w:pos="4320"/>
        </w:tabs>
        <w:ind w:left="4320" w:hanging="360"/>
      </w:pPr>
      <w:rPr>
        <w:rFonts w:ascii="Wingdings" w:hAnsi="Wingdings"/>
      </w:rPr>
    </w:lvl>
    <w:lvl w:ilvl="6" w:tplc="6E42709A">
      <w:start w:val="1"/>
      <w:numFmt w:val="bullet"/>
      <w:lvlText w:val=""/>
      <w:lvlJc w:val="left"/>
      <w:pPr>
        <w:tabs>
          <w:tab w:val="num" w:pos="5040"/>
        </w:tabs>
        <w:ind w:left="5040" w:hanging="360"/>
      </w:pPr>
      <w:rPr>
        <w:rFonts w:ascii="Symbol" w:hAnsi="Symbol"/>
      </w:rPr>
    </w:lvl>
    <w:lvl w:ilvl="7" w:tplc="327C28A2">
      <w:start w:val="1"/>
      <w:numFmt w:val="bullet"/>
      <w:lvlText w:val="o"/>
      <w:lvlJc w:val="left"/>
      <w:pPr>
        <w:tabs>
          <w:tab w:val="num" w:pos="5760"/>
        </w:tabs>
        <w:ind w:left="5760" w:hanging="360"/>
      </w:pPr>
      <w:rPr>
        <w:rFonts w:ascii="Courier New" w:hAnsi="Courier New"/>
      </w:rPr>
    </w:lvl>
    <w:lvl w:ilvl="8" w:tplc="2A82035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74B47F3E">
      <w:start w:val="1"/>
      <w:numFmt w:val="bullet"/>
      <w:lvlText w:val=""/>
      <w:lvlJc w:val="left"/>
      <w:pPr>
        <w:ind w:left="720" w:hanging="360"/>
      </w:pPr>
      <w:rPr>
        <w:rFonts w:ascii="Symbol" w:hAnsi="Symbol"/>
      </w:rPr>
    </w:lvl>
    <w:lvl w:ilvl="1" w:tplc="DAD4A3CE">
      <w:start w:val="1"/>
      <w:numFmt w:val="bullet"/>
      <w:lvlText w:val="o"/>
      <w:lvlJc w:val="left"/>
      <w:pPr>
        <w:tabs>
          <w:tab w:val="num" w:pos="1440"/>
        </w:tabs>
        <w:ind w:left="1440" w:hanging="360"/>
      </w:pPr>
      <w:rPr>
        <w:rFonts w:ascii="Courier New" w:hAnsi="Courier New"/>
      </w:rPr>
    </w:lvl>
    <w:lvl w:ilvl="2" w:tplc="BA04C682">
      <w:start w:val="1"/>
      <w:numFmt w:val="bullet"/>
      <w:lvlText w:val=""/>
      <w:lvlJc w:val="left"/>
      <w:pPr>
        <w:tabs>
          <w:tab w:val="num" w:pos="2160"/>
        </w:tabs>
        <w:ind w:left="2160" w:hanging="360"/>
      </w:pPr>
      <w:rPr>
        <w:rFonts w:ascii="Wingdings" w:hAnsi="Wingdings"/>
      </w:rPr>
    </w:lvl>
    <w:lvl w:ilvl="3" w:tplc="F13E60C2">
      <w:start w:val="1"/>
      <w:numFmt w:val="bullet"/>
      <w:lvlText w:val=""/>
      <w:lvlJc w:val="left"/>
      <w:pPr>
        <w:tabs>
          <w:tab w:val="num" w:pos="2880"/>
        </w:tabs>
        <w:ind w:left="2880" w:hanging="360"/>
      </w:pPr>
      <w:rPr>
        <w:rFonts w:ascii="Symbol" w:hAnsi="Symbol"/>
      </w:rPr>
    </w:lvl>
    <w:lvl w:ilvl="4" w:tplc="49B4FB90">
      <w:start w:val="1"/>
      <w:numFmt w:val="bullet"/>
      <w:lvlText w:val="o"/>
      <w:lvlJc w:val="left"/>
      <w:pPr>
        <w:tabs>
          <w:tab w:val="num" w:pos="3600"/>
        </w:tabs>
        <w:ind w:left="3600" w:hanging="360"/>
      </w:pPr>
      <w:rPr>
        <w:rFonts w:ascii="Courier New" w:hAnsi="Courier New"/>
      </w:rPr>
    </w:lvl>
    <w:lvl w:ilvl="5" w:tplc="5CACBEEE">
      <w:start w:val="1"/>
      <w:numFmt w:val="bullet"/>
      <w:lvlText w:val=""/>
      <w:lvlJc w:val="left"/>
      <w:pPr>
        <w:tabs>
          <w:tab w:val="num" w:pos="4320"/>
        </w:tabs>
        <w:ind w:left="4320" w:hanging="360"/>
      </w:pPr>
      <w:rPr>
        <w:rFonts w:ascii="Wingdings" w:hAnsi="Wingdings"/>
      </w:rPr>
    </w:lvl>
    <w:lvl w:ilvl="6" w:tplc="3ECECEE8">
      <w:start w:val="1"/>
      <w:numFmt w:val="bullet"/>
      <w:lvlText w:val=""/>
      <w:lvlJc w:val="left"/>
      <w:pPr>
        <w:tabs>
          <w:tab w:val="num" w:pos="5040"/>
        </w:tabs>
        <w:ind w:left="5040" w:hanging="360"/>
      </w:pPr>
      <w:rPr>
        <w:rFonts w:ascii="Symbol" w:hAnsi="Symbol"/>
      </w:rPr>
    </w:lvl>
    <w:lvl w:ilvl="7" w:tplc="52EC9F74">
      <w:start w:val="1"/>
      <w:numFmt w:val="bullet"/>
      <w:lvlText w:val="o"/>
      <w:lvlJc w:val="left"/>
      <w:pPr>
        <w:tabs>
          <w:tab w:val="num" w:pos="5760"/>
        </w:tabs>
        <w:ind w:left="5760" w:hanging="360"/>
      </w:pPr>
      <w:rPr>
        <w:rFonts w:ascii="Courier New" w:hAnsi="Courier New"/>
      </w:rPr>
    </w:lvl>
    <w:lvl w:ilvl="8" w:tplc="D6702C8C">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748A39A2">
      <w:start w:val="1"/>
      <w:numFmt w:val="bullet"/>
      <w:lvlText w:val=""/>
      <w:lvlJc w:val="left"/>
      <w:pPr>
        <w:ind w:left="720" w:hanging="360"/>
      </w:pPr>
      <w:rPr>
        <w:rFonts w:ascii="Symbol" w:hAnsi="Symbol"/>
      </w:rPr>
    </w:lvl>
    <w:lvl w:ilvl="1" w:tplc="8774F752">
      <w:start w:val="1"/>
      <w:numFmt w:val="bullet"/>
      <w:lvlText w:val="o"/>
      <w:lvlJc w:val="left"/>
      <w:pPr>
        <w:tabs>
          <w:tab w:val="num" w:pos="1440"/>
        </w:tabs>
        <w:ind w:left="1440" w:hanging="360"/>
      </w:pPr>
      <w:rPr>
        <w:rFonts w:ascii="Courier New" w:hAnsi="Courier New"/>
      </w:rPr>
    </w:lvl>
    <w:lvl w:ilvl="2" w:tplc="A87C4EBA">
      <w:start w:val="1"/>
      <w:numFmt w:val="bullet"/>
      <w:lvlText w:val=""/>
      <w:lvlJc w:val="left"/>
      <w:pPr>
        <w:tabs>
          <w:tab w:val="num" w:pos="2160"/>
        </w:tabs>
        <w:ind w:left="2160" w:hanging="360"/>
      </w:pPr>
      <w:rPr>
        <w:rFonts w:ascii="Wingdings" w:hAnsi="Wingdings"/>
      </w:rPr>
    </w:lvl>
    <w:lvl w:ilvl="3" w:tplc="84486880">
      <w:start w:val="1"/>
      <w:numFmt w:val="bullet"/>
      <w:lvlText w:val=""/>
      <w:lvlJc w:val="left"/>
      <w:pPr>
        <w:tabs>
          <w:tab w:val="num" w:pos="2880"/>
        </w:tabs>
        <w:ind w:left="2880" w:hanging="360"/>
      </w:pPr>
      <w:rPr>
        <w:rFonts w:ascii="Symbol" w:hAnsi="Symbol"/>
      </w:rPr>
    </w:lvl>
    <w:lvl w:ilvl="4" w:tplc="785E2378">
      <w:start w:val="1"/>
      <w:numFmt w:val="bullet"/>
      <w:lvlText w:val="o"/>
      <w:lvlJc w:val="left"/>
      <w:pPr>
        <w:tabs>
          <w:tab w:val="num" w:pos="3600"/>
        </w:tabs>
        <w:ind w:left="3600" w:hanging="360"/>
      </w:pPr>
      <w:rPr>
        <w:rFonts w:ascii="Courier New" w:hAnsi="Courier New"/>
      </w:rPr>
    </w:lvl>
    <w:lvl w:ilvl="5" w:tplc="3E163CDC">
      <w:start w:val="1"/>
      <w:numFmt w:val="bullet"/>
      <w:lvlText w:val=""/>
      <w:lvlJc w:val="left"/>
      <w:pPr>
        <w:tabs>
          <w:tab w:val="num" w:pos="4320"/>
        </w:tabs>
        <w:ind w:left="4320" w:hanging="360"/>
      </w:pPr>
      <w:rPr>
        <w:rFonts w:ascii="Wingdings" w:hAnsi="Wingdings"/>
      </w:rPr>
    </w:lvl>
    <w:lvl w:ilvl="6" w:tplc="2D94E968">
      <w:start w:val="1"/>
      <w:numFmt w:val="bullet"/>
      <w:lvlText w:val=""/>
      <w:lvlJc w:val="left"/>
      <w:pPr>
        <w:tabs>
          <w:tab w:val="num" w:pos="5040"/>
        </w:tabs>
        <w:ind w:left="5040" w:hanging="360"/>
      </w:pPr>
      <w:rPr>
        <w:rFonts w:ascii="Symbol" w:hAnsi="Symbol"/>
      </w:rPr>
    </w:lvl>
    <w:lvl w:ilvl="7" w:tplc="02167192">
      <w:start w:val="1"/>
      <w:numFmt w:val="bullet"/>
      <w:lvlText w:val="o"/>
      <w:lvlJc w:val="left"/>
      <w:pPr>
        <w:tabs>
          <w:tab w:val="num" w:pos="5760"/>
        </w:tabs>
        <w:ind w:left="5760" w:hanging="360"/>
      </w:pPr>
      <w:rPr>
        <w:rFonts w:ascii="Courier New" w:hAnsi="Courier New"/>
      </w:rPr>
    </w:lvl>
    <w:lvl w:ilvl="8" w:tplc="6BF0373C">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D900849A">
      <w:start w:val="1"/>
      <w:numFmt w:val="bullet"/>
      <w:lvlText w:val=""/>
      <w:lvlJc w:val="left"/>
      <w:pPr>
        <w:ind w:left="720" w:hanging="360"/>
      </w:pPr>
      <w:rPr>
        <w:rFonts w:ascii="Symbol" w:hAnsi="Symbol"/>
      </w:rPr>
    </w:lvl>
    <w:lvl w:ilvl="1" w:tplc="9BD82C64">
      <w:start w:val="1"/>
      <w:numFmt w:val="bullet"/>
      <w:lvlText w:val="o"/>
      <w:lvlJc w:val="left"/>
      <w:pPr>
        <w:tabs>
          <w:tab w:val="num" w:pos="1440"/>
        </w:tabs>
        <w:ind w:left="1440" w:hanging="360"/>
      </w:pPr>
      <w:rPr>
        <w:rFonts w:ascii="Courier New" w:hAnsi="Courier New"/>
      </w:rPr>
    </w:lvl>
    <w:lvl w:ilvl="2" w:tplc="6234ED22">
      <w:start w:val="1"/>
      <w:numFmt w:val="bullet"/>
      <w:lvlText w:val=""/>
      <w:lvlJc w:val="left"/>
      <w:pPr>
        <w:tabs>
          <w:tab w:val="num" w:pos="2160"/>
        </w:tabs>
        <w:ind w:left="2160" w:hanging="360"/>
      </w:pPr>
      <w:rPr>
        <w:rFonts w:ascii="Wingdings" w:hAnsi="Wingdings"/>
      </w:rPr>
    </w:lvl>
    <w:lvl w:ilvl="3" w:tplc="CE8ECAE0">
      <w:start w:val="1"/>
      <w:numFmt w:val="bullet"/>
      <w:lvlText w:val=""/>
      <w:lvlJc w:val="left"/>
      <w:pPr>
        <w:tabs>
          <w:tab w:val="num" w:pos="2880"/>
        </w:tabs>
        <w:ind w:left="2880" w:hanging="360"/>
      </w:pPr>
      <w:rPr>
        <w:rFonts w:ascii="Symbol" w:hAnsi="Symbol"/>
      </w:rPr>
    </w:lvl>
    <w:lvl w:ilvl="4" w:tplc="9A60EDD2">
      <w:start w:val="1"/>
      <w:numFmt w:val="bullet"/>
      <w:lvlText w:val="o"/>
      <w:lvlJc w:val="left"/>
      <w:pPr>
        <w:tabs>
          <w:tab w:val="num" w:pos="3600"/>
        </w:tabs>
        <w:ind w:left="3600" w:hanging="360"/>
      </w:pPr>
      <w:rPr>
        <w:rFonts w:ascii="Courier New" w:hAnsi="Courier New"/>
      </w:rPr>
    </w:lvl>
    <w:lvl w:ilvl="5" w:tplc="466C305A">
      <w:start w:val="1"/>
      <w:numFmt w:val="bullet"/>
      <w:lvlText w:val=""/>
      <w:lvlJc w:val="left"/>
      <w:pPr>
        <w:tabs>
          <w:tab w:val="num" w:pos="4320"/>
        </w:tabs>
        <w:ind w:left="4320" w:hanging="360"/>
      </w:pPr>
      <w:rPr>
        <w:rFonts w:ascii="Wingdings" w:hAnsi="Wingdings"/>
      </w:rPr>
    </w:lvl>
    <w:lvl w:ilvl="6" w:tplc="3306F3A4">
      <w:start w:val="1"/>
      <w:numFmt w:val="bullet"/>
      <w:lvlText w:val=""/>
      <w:lvlJc w:val="left"/>
      <w:pPr>
        <w:tabs>
          <w:tab w:val="num" w:pos="5040"/>
        </w:tabs>
        <w:ind w:left="5040" w:hanging="360"/>
      </w:pPr>
      <w:rPr>
        <w:rFonts w:ascii="Symbol" w:hAnsi="Symbol"/>
      </w:rPr>
    </w:lvl>
    <w:lvl w:ilvl="7" w:tplc="604C9ED6">
      <w:start w:val="1"/>
      <w:numFmt w:val="bullet"/>
      <w:lvlText w:val="o"/>
      <w:lvlJc w:val="left"/>
      <w:pPr>
        <w:tabs>
          <w:tab w:val="num" w:pos="5760"/>
        </w:tabs>
        <w:ind w:left="5760" w:hanging="360"/>
      </w:pPr>
      <w:rPr>
        <w:rFonts w:ascii="Courier New" w:hAnsi="Courier New"/>
      </w:rPr>
    </w:lvl>
    <w:lvl w:ilvl="8" w:tplc="FD30E226">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729C51A0">
      <w:start w:val="1"/>
      <w:numFmt w:val="bullet"/>
      <w:lvlText w:val=""/>
      <w:lvlJc w:val="left"/>
      <w:pPr>
        <w:ind w:left="720" w:hanging="360"/>
      </w:pPr>
      <w:rPr>
        <w:rFonts w:ascii="Symbol" w:hAnsi="Symbol"/>
      </w:rPr>
    </w:lvl>
    <w:lvl w:ilvl="1" w:tplc="E466AE28">
      <w:start w:val="1"/>
      <w:numFmt w:val="bullet"/>
      <w:lvlText w:val="o"/>
      <w:lvlJc w:val="left"/>
      <w:pPr>
        <w:tabs>
          <w:tab w:val="num" w:pos="1440"/>
        </w:tabs>
        <w:ind w:left="1440" w:hanging="360"/>
      </w:pPr>
      <w:rPr>
        <w:rFonts w:ascii="Courier New" w:hAnsi="Courier New"/>
      </w:rPr>
    </w:lvl>
    <w:lvl w:ilvl="2" w:tplc="ADA29FC8">
      <w:start w:val="1"/>
      <w:numFmt w:val="bullet"/>
      <w:lvlText w:val=""/>
      <w:lvlJc w:val="left"/>
      <w:pPr>
        <w:tabs>
          <w:tab w:val="num" w:pos="2160"/>
        </w:tabs>
        <w:ind w:left="2160" w:hanging="360"/>
      </w:pPr>
      <w:rPr>
        <w:rFonts w:ascii="Wingdings" w:hAnsi="Wingdings"/>
      </w:rPr>
    </w:lvl>
    <w:lvl w:ilvl="3" w:tplc="69E84FA8">
      <w:start w:val="1"/>
      <w:numFmt w:val="bullet"/>
      <w:lvlText w:val=""/>
      <w:lvlJc w:val="left"/>
      <w:pPr>
        <w:tabs>
          <w:tab w:val="num" w:pos="2880"/>
        </w:tabs>
        <w:ind w:left="2880" w:hanging="360"/>
      </w:pPr>
      <w:rPr>
        <w:rFonts w:ascii="Symbol" w:hAnsi="Symbol"/>
      </w:rPr>
    </w:lvl>
    <w:lvl w:ilvl="4" w:tplc="5E9E6430">
      <w:start w:val="1"/>
      <w:numFmt w:val="bullet"/>
      <w:lvlText w:val="o"/>
      <w:lvlJc w:val="left"/>
      <w:pPr>
        <w:tabs>
          <w:tab w:val="num" w:pos="3600"/>
        </w:tabs>
        <w:ind w:left="3600" w:hanging="360"/>
      </w:pPr>
      <w:rPr>
        <w:rFonts w:ascii="Courier New" w:hAnsi="Courier New"/>
      </w:rPr>
    </w:lvl>
    <w:lvl w:ilvl="5" w:tplc="0B3080CE">
      <w:start w:val="1"/>
      <w:numFmt w:val="bullet"/>
      <w:lvlText w:val=""/>
      <w:lvlJc w:val="left"/>
      <w:pPr>
        <w:tabs>
          <w:tab w:val="num" w:pos="4320"/>
        </w:tabs>
        <w:ind w:left="4320" w:hanging="360"/>
      </w:pPr>
      <w:rPr>
        <w:rFonts w:ascii="Wingdings" w:hAnsi="Wingdings"/>
      </w:rPr>
    </w:lvl>
    <w:lvl w:ilvl="6" w:tplc="07FCC620">
      <w:start w:val="1"/>
      <w:numFmt w:val="bullet"/>
      <w:lvlText w:val=""/>
      <w:lvlJc w:val="left"/>
      <w:pPr>
        <w:tabs>
          <w:tab w:val="num" w:pos="5040"/>
        </w:tabs>
        <w:ind w:left="5040" w:hanging="360"/>
      </w:pPr>
      <w:rPr>
        <w:rFonts w:ascii="Symbol" w:hAnsi="Symbol"/>
      </w:rPr>
    </w:lvl>
    <w:lvl w:ilvl="7" w:tplc="33746418">
      <w:start w:val="1"/>
      <w:numFmt w:val="bullet"/>
      <w:lvlText w:val="o"/>
      <w:lvlJc w:val="left"/>
      <w:pPr>
        <w:tabs>
          <w:tab w:val="num" w:pos="5760"/>
        </w:tabs>
        <w:ind w:left="5760" w:hanging="360"/>
      </w:pPr>
      <w:rPr>
        <w:rFonts w:ascii="Courier New" w:hAnsi="Courier New"/>
      </w:rPr>
    </w:lvl>
    <w:lvl w:ilvl="8" w:tplc="68AC0EFC">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6952C502">
      <w:start w:val="1"/>
      <w:numFmt w:val="bullet"/>
      <w:lvlText w:val=""/>
      <w:lvlJc w:val="left"/>
      <w:pPr>
        <w:ind w:left="720" w:hanging="360"/>
      </w:pPr>
      <w:rPr>
        <w:rFonts w:ascii="Symbol" w:hAnsi="Symbol"/>
      </w:rPr>
    </w:lvl>
    <w:lvl w:ilvl="1" w:tplc="89C24882">
      <w:start w:val="1"/>
      <w:numFmt w:val="bullet"/>
      <w:lvlText w:val="o"/>
      <w:lvlJc w:val="left"/>
      <w:pPr>
        <w:tabs>
          <w:tab w:val="num" w:pos="1440"/>
        </w:tabs>
        <w:ind w:left="1440" w:hanging="360"/>
      </w:pPr>
      <w:rPr>
        <w:rFonts w:ascii="Courier New" w:hAnsi="Courier New"/>
      </w:rPr>
    </w:lvl>
    <w:lvl w:ilvl="2" w:tplc="1D70D644">
      <w:start w:val="1"/>
      <w:numFmt w:val="bullet"/>
      <w:lvlText w:val=""/>
      <w:lvlJc w:val="left"/>
      <w:pPr>
        <w:tabs>
          <w:tab w:val="num" w:pos="2160"/>
        </w:tabs>
        <w:ind w:left="2160" w:hanging="360"/>
      </w:pPr>
      <w:rPr>
        <w:rFonts w:ascii="Wingdings" w:hAnsi="Wingdings"/>
      </w:rPr>
    </w:lvl>
    <w:lvl w:ilvl="3" w:tplc="67909DFC">
      <w:start w:val="1"/>
      <w:numFmt w:val="bullet"/>
      <w:lvlText w:val=""/>
      <w:lvlJc w:val="left"/>
      <w:pPr>
        <w:tabs>
          <w:tab w:val="num" w:pos="2880"/>
        </w:tabs>
        <w:ind w:left="2880" w:hanging="360"/>
      </w:pPr>
      <w:rPr>
        <w:rFonts w:ascii="Symbol" w:hAnsi="Symbol"/>
      </w:rPr>
    </w:lvl>
    <w:lvl w:ilvl="4" w:tplc="330A68FE">
      <w:start w:val="1"/>
      <w:numFmt w:val="bullet"/>
      <w:lvlText w:val="o"/>
      <w:lvlJc w:val="left"/>
      <w:pPr>
        <w:tabs>
          <w:tab w:val="num" w:pos="3600"/>
        </w:tabs>
        <w:ind w:left="3600" w:hanging="360"/>
      </w:pPr>
      <w:rPr>
        <w:rFonts w:ascii="Courier New" w:hAnsi="Courier New"/>
      </w:rPr>
    </w:lvl>
    <w:lvl w:ilvl="5" w:tplc="5582B89E">
      <w:start w:val="1"/>
      <w:numFmt w:val="bullet"/>
      <w:lvlText w:val=""/>
      <w:lvlJc w:val="left"/>
      <w:pPr>
        <w:tabs>
          <w:tab w:val="num" w:pos="4320"/>
        </w:tabs>
        <w:ind w:left="4320" w:hanging="360"/>
      </w:pPr>
      <w:rPr>
        <w:rFonts w:ascii="Wingdings" w:hAnsi="Wingdings"/>
      </w:rPr>
    </w:lvl>
    <w:lvl w:ilvl="6" w:tplc="29E6E162">
      <w:start w:val="1"/>
      <w:numFmt w:val="bullet"/>
      <w:lvlText w:val=""/>
      <w:lvlJc w:val="left"/>
      <w:pPr>
        <w:tabs>
          <w:tab w:val="num" w:pos="5040"/>
        </w:tabs>
        <w:ind w:left="5040" w:hanging="360"/>
      </w:pPr>
      <w:rPr>
        <w:rFonts w:ascii="Symbol" w:hAnsi="Symbol"/>
      </w:rPr>
    </w:lvl>
    <w:lvl w:ilvl="7" w:tplc="102CEE48">
      <w:start w:val="1"/>
      <w:numFmt w:val="bullet"/>
      <w:lvlText w:val="o"/>
      <w:lvlJc w:val="left"/>
      <w:pPr>
        <w:tabs>
          <w:tab w:val="num" w:pos="5760"/>
        </w:tabs>
        <w:ind w:left="5760" w:hanging="360"/>
      </w:pPr>
      <w:rPr>
        <w:rFonts w:ascii="Courier New" w:hAnsi="Courier New"/>
      </w:rPr>
    </w:lvl>
    <w:lvl w:ilvl="8" w:tplc="EC32C604">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B52ABABA">
      <w:start w:val="1"/>
      <w:numFmt w:val="bullet"/>
      <w:lvlText w:val=""/>
      <w:lvlJc w:val="left"/>
      <w:pPr>
        <w:ind w:left="720" w:hanging="360"/>
      </w:pPr>
      <w:rPr>
        <w:rFonts w:ascii="Symbol" w:hAnsi="Symbol"/>
      </w:rPr>
    </w:lvl>
    <w:lvl w:ilvl="1" w:tplc="2C1E0546">
      <w:start w:val="1"/>
      <w:numFmt w:val="bullet"/>
      <w:lvlText w:val="o"/>
      <w:lvlJc w:val="left"/>
      <w:pPr>
        <w:tabs>
          <w:tab w:val="num" w:pos="1440"/>
        </w:tabs>
        <w:ind w:left="1440" w:hanging="360"/>
      </w:pPr>
      <w:rPr>
        <w:rFonts w:ascii="Courier New" w:hAnsi="Courier New"/>
      </w:rPr>
    </w:lvl>
    <w:lvl w:ilvl="2" w:tplc="CAFCC28E">
      <w:start w:val="1"/>
      <w:numFmt w:val="bullet"/>
      <w:lvlText w:val=""/>
      <w:lvlJc w:val="left"/>
      <w:pPr>
        <w:tabs>
          <w:tab w:val="num" w:pos="2160"/>
        </w:tabs>
        <w:ind w:left="2160" w:hanging="360"/>
      </w:pPr>
      <w:rPr>
        <w:rFonts w:ascii="Wingdings" w:hAnsi="Wingdings"/>
      </w:rPr>
    </w:lvl>
    <w:lvl w:ilvl="3" w:tplc="461AB02A">
      <w:start w:val="1"/>
      <w:numFmt w:val="bullet"/>
      <w:lvlText w:val=""/>
      <w:lvlJc w:val="left"/>
      <w:pPr>
        <w:tabs>
          <w:tab w:val="num" w:pos="2880"/>
        </w:tabs>
        <w:ind w:left="2880" w:hanging="360"/>
      </w:pPr>
      <w:rPr>
        <w:rFonts w:ascii="Symbol" w:hAnsi="Symbol"/>
      </w:rPr>
    </w:lvl>
    <w:lvl w:ilvl="4" w:tplc="C238839A">
      <w:start w:val="1"/>
      <w:numFmt w:val="bullet"/>
      <w:lvlText w:val="o"/>
      <w:lvlJc w:val="left"/>
      <w:pPr>
        <w:tabs>
          <w:tab w:val="num" w:pos="3600"/>
        </w:tabs>
        <w:ind w:left="3600" w:hanging="360"/>
      </w:pPr>
      <w:rPr>
        <w:rFonts w:ascii="Courier New" w:hAnsi="Courier New"/>
      </w:rPr>
    </w:lvl>
    <w:lvl w:ilvl="5" w:tplc="28D6F900">
      <w:start w:val="1"/>
      <w:numFmt w:val="bullet"/>
      <w:lvlText w:val=""/>
      <w:lvlJc w:val="left"/>
      <w:pPr>
        <w:tabs>
          <w:tab w:val="num" w:pos="4320"/>
        </w:tabs>
        <w:ind w:left="4320" w:hanging="360"/>
      </w:pPr>
      <w:rPr>
        <w:rFonts w:ascii="Wingdings" w:hAnsi="Wingdings"/>
      </w:rPr>
    </w:lvl>
    <w:lvl w:ilvl="6" w:tplc="02A27830">
      <w:start w:val="1"/>
      <w:numFmt w:val="bullet"/>
      <w:lvlText w:val=""/>
      <w:lvlJc w:val="left"/>
      <w:pPr>
        <w:tabs>
          <w:tab w:val="num" w:pos="5040"/>
        </w:tabs>
        <w:ind w:left="5040" w:hanging="360"/>
      </w:pPr>
      <w:rPr>
        <w:rFonts w:ascii="Symbol" w:hAnsi="Symbol"/>
      </w:rPr>
    </w:lvl>
    <w:lvl w:ilvl="7" w:tplc="7038721E">
      <w:start w:val="1"/>
      <w:numFmt w:val="bullet"/>
      <w:lvlText w:val="o"/>
      <w:lvlJc w:val="left"/>
      <w:pPr>
        <w:tabs>
          <w:tab w:val="num" w:pos="5760"/>
        </w:tabs>
        <w:ind w:left="5760" w:hanging="360"/>
      </w:pPr>
      <w:rPr>
        <w:rFonts w:ascii="Courier New" w:hAnsi="Courier New"/>
      </w:rPr>
    </w:lvl>
    <w:lvl w:ilvl="8" w:tplc="60F4D89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6A4C6B3A">
      <w:start w:val="1"/>
      <w:numFmt w:val="bullet"/>
      <w:lvlText w:val=""/>
      <w:lvlJc w:val="left"/>
      <w:pPr>
        <w:ind w:left="720" w:hanging="360"/>
      </w:pPr>
      <w:rPr>
        <w:rFonts w:ascii="Symbol" w:hAnsi="Symbol"/>
      </w:rPr>
    </w:lvl>
    <w:lvl w:ilvl="1" w:tplc="F4FE4A98">
      <w:start w:val="1"/>
      <w:numFmt w:val="bullet"/>
      <w:lvlText w:val="o"/>
      <w:lvlJc w:val="left"/>
      <w:pPr>
        <w:tabs>
          <w:tab w:val="num" w:pos="1440"/>
        </w:tabs>
        <w:ind w:left="1440" w:hanging="360"/>
      </w:pPr>
      <w:rPr>
        <w:rFonts w:ascii="Courier New" w:hAnsi="Courier New"/>
      </w:rPr>
    </w:lvl>
    <w:lvl w:ilvl="2" w:tplc="0A281CF0">
      <w:start w:val="1"/>
      <w:numFmt w:val="bullet"/>
      <w:lvlText w:val=""/>
      <w:lvlJc w:val="left"/>
      <w:pPr>
        <w:tabs>
          <w:tab w:val="num" w:pos="2160"/>
        </w:tabs>
        <w:ind w:left="2160" w:hanging="360"/>
      </w:pPr>
      <w:rPr>
        <w:rFonts w:ascii="Wingdings" w:hAnsi="Wingdings"/>
      </w:rPr>
    </w:lvl>
    <w:lvl w:ilvl="3" w:tplc="9E407C96">
      <w:start w:val="1"/>
      <w:numFmt w:val="bullet"/>
      <w:lvlText w:val=""/>
      <w:lvlJc w:val="left"/>
      <w:pPr>
        <w:tabs>
          <w:tab w:val="num" w:pos="2880"/>
        </w:tabs>
        <w:ind w:left="2880" w:hanging="360"/>
      </w:pPr>
      <w:rPr>
        <w:rFonts w:ascii="Symbol" w:hAnsi="Symbol"/>
      </w:rPr>
    </w:lvl>
    <w:lvl w:ilvl="4" w:tplc="FE28F038">
      <w:start w:val="1"/>
      <w:numFmt w:val="bullet"/>
      <w:lvlText w:val="o"/>
      <w:lvlJc w:val="left"/>
      <w:pPr>
        <w:tabs>
          <w:tab w:val="num" w:pos="3600"/>
        </w:tabs>
        <w:ind w:left="3600" w:hanging="360"/>
      </w:pPr>
      <w:rPr>
        <w:rFonts w:ascii="Courier New" w:hAnsi="Courier New"/>
      </w:rPr>
    </w:lvl>
    <w:lvl w:ilvl="5" w:tplc="36FE24E6">
      <w:start w:val="1"/>
      <w:numFmt w:val="bullet"/>
      <w:lvlText w:val=""/>
      <w:lvlJc w:val="left"/>
      <w:pPr>
        <w:tabs>
          <w:tab w:val="num" w:pos="4320"/>
        </w:tabs>
        <w:ind w:left="4320" w:hanging="360"/>
      </w:pPr>
      <w:rPr>
        <w:rFonts w:ascii="Wingdings" w:hAnsi="Wingdings"/>
      </w:rPr>
    </w:lvl>
    <w:lvl w:ilvl="6" w:tplc="F606E8B4">
      <w:start w:val="1"/>
      <w:numFmt w:val="bullet"/>
      <w:lvlText w:val=""/>
      <w:lvlJc w:val="left"/>
      <w:pPr>
        <w:tabs>
          <w:tab w:val="num" w:pos="5040"/>
        </w:tabs>
        <w:ind w:left="5040" w:hanging="360"/>
      </w:pPr>
      <w:rPr>
        <w:rFonts w:ascii="Symbol" w:hAnsi="Symbol"/>
      </w:rPr>
    </w:lvl>
    <w:lvl w:ilvl="7" w:tplc="E370F980">
      <w:start w:val="1"/>
      <w:numFmt w:val="bullet"/>
      <w:lvlText w:val="o"/>
      <w:lvlJc w:val="left"/>
      <w:pPr>
        <w:tabs>
          <w:tab w:val="num" w:pos="5760"/>
        </w:tabs>
        <w:ind w:left="5760" w:hanging="360"/>
      </w:pPr>
      <w:rPr>
        <w:rFonts w:ascii="Courier New" w:hAnsi="Courier New"/>
      </w:rPr>
    </w:lvl>
    <w:lvl w:ilvl="8" w:tplc="65722F52">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2B4A40D6">
      <w:start w:val="1"/>
      <w:numFmt w:val="bullet"/>
      <w:lvlText w:val=""/>
      <w:lvlJc w:val="left"/>
      <w:pPr>
        <w:ind w:left="720" w:hanging="360"/>
      </w:pPr>
      <w:rPr>
        <w:rFonts w:ascii="Symbol" w:hAnsi="Symbol"/>
      </w:rPr>
    </w:lvl>
    <w:lvl w:ilvl="1" w:tplc="C4405EDA">
      <w:start w:val="1"/>
      <w:numFmt w:val="bullet"/>
      <w:lvlText w:val="o"/>
      <w:lvlJc w:val="left"/>
      <w:pPr>
        <w:tabs>
          <w:tab w:val="num" w:pos="1440"/>
        </w:tabs>
        <w:ind w:left="1440" w:hanging="360"/>
      </w:pPr>
      <w:rPr>
        <w:rFonts w:ascii="Courier New" w:hAnsi="Courier New"/>
      </w:rPr>
    </w:lvl>
    <w:lvl w:ilvl="2" w:tplc="3FF8600A">
      <w:start w:val="1"/>
      <w:numFmt w:val="bullet"/>
      <w:lvlText w:val=""/>
      <w:lvlJc w:val="left"/>
      <w:pPr>
        <w:tabs>
          <w:tab w:val="num" w:pos="2160"/>
        </w:tabs>
        <w:ind w:left="2160" w:hanging="360"/>
      </w:pPr>
      <w:rPr>
        <w:rFonts w:ascii="Wingdings" w:hAnsi="Wingdings"/>
      </w:rPr>
    </w:lvl>
    <w:lvl w:ilvl="3" w:tplc="E0104DB2">
      <w:start w:val="1"/>
      <w:numFmt w:val="bullet"/>
      <w:lvlText w:val=""/>
      <w:lvlJc w:val="left"/>
      <w:pPr>
        <w:tabs>
          <w:tab w:val="num" w:pos="2880"/>
        </w:tabs>
        <w:ind w:left="2880" w:hanging="360"/>
      </w:pPr>
      <w:rPr>
        <w:rFonts w:ascii="Symbol" w:hAnsi="Symbol"/>
      </w:rPr>
    </w:lvl>
    <w:lvl w:ilvl="4" w:tplc="1780FD00">
      <w:start w:val="1"/>
      <w:numFmt w:val="bullet"/>
      <w:lvlText w:val="o"/>
      <w:lvlJc w:val="left"/>
      <w:pPr>
        <w:tabs>
          <w:tab w:val="num" w:pos="3600"/>
        </w:tabs>
        <w:ind w:left="3600" w:hanging="360"/>
      </w:pPr>
      <w:rPr>
        <w:rFonts w:ascii="Courier New" w:hAnsi="Courier New"/>
      </w:rPr>
    </w:lvl>
    <w:lvl w:ilvl="5" w:tplc="6D76AE22">
      <w:start w:val="1"/>
      <w:numFmt w:val="bullet"/>
      <w:lvlText w:val=""/>
      <w:lvlJc w:val="left"/>
      <w:pPr>
        <w:tabs>
          <w:tab w:val="num" w:pos="4320"/>
        </w:tabs>
        <w:ind w:left="4320" w:hanging="360"/>
      </w:pPr>
      <w:rPr>
        <w:rFonts w:ascii="Wingdings" w:hAnsi="Wingdings"/>
      </w:rPr>
    </w:lvl>
    <w:lvl w:ilvl="6" w:tplc="E7EAADF2">
      <w:start w:val="1"/>
      <w:numFmt w:val="bullet"/>
      <w:lvlText w:val=""/>
      <w:lvlJc w:val="left"/>
      <w:pPr>
        <w:tabs>
          <w:tab w:val="num" w:pos="5040"/>
        </w:tabs>
        <w:ind w:left="5040" w:hanging="360"/>
      </w:pPr>
      <w:rPr>
        <w:rFonts w:ascii="Symbol" w:hAnsi="Symbol"/>
      </w:rPr>
    </w:lvl>
    <w:lvl w:ilvl="7" w:tplc="90D25C10">
      <w:start w:val="1"/>
      <w:numFmt w:val="bullet"/>
      <w:lvlText w:val="o"/>
      <w:lvlJc w:val="left"/>
      <w:pPr>
        <w:tabs>
          <w:tab w:val="num" w:pos="5760"/>
        </w:tabs>
        <w:ind w:left="5760" w:hanging="360"/>
      </w:pPr>
      <w:rPr>
        <w:rFonts w:ascii="Courier New" w:hAnsi="Courier New"/>
      </w:rPr>
    </w:lvl>
    <w:lvl w:ilvl="8" w:tplc="271CE7D2">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2A64BAF8">
      <w:start w:val="1"/>
      <w:numFmt w:val="bullet"/>
      <w:lvlText w:val=""/>
      <w:lvlJc w:val="left"/>
      <w:pPr>
        <w:ind w:left="720" w:hanging="360"/>
      </w:pPr>
      <w:rPr>
        <w:rFonts w:ascii="Symbol" w:hAnsi="Symbol"/>
      </w:rPr>
    </w:lvl>
    <w:lvl w:ilvl="1" w:tplc="6382F908">
      <w:start w:val="1"/>
      <w:numFmt w:val="bullet"/>
      <w:lvlText w:val="o"/>
      <w:lvlJc w:val="left"/>
      <w:pPr>
        <w:tabs>
          <w:tab w:val="num" w:pos="1440"/>
        </w:tabs>
        <w:ind w:left="1440" w:hanging="360"/>
      </w:pPr>
      <w:rPr>
        <w:rFonts w:ascii="Courier New" w:hAnsi="Courier New"/>
      </w:rPr>
    </w:lvl>
    <w:lvl w:ilvl="2" w:tplc="57B2D1AC">
      <w:start w:val="1"/>
      <w:numFmt w:val="bullet"/>
      <w:lvlText w:val=""/>
      <w:lvlJc w:val="left"/>
      <w:pPr>
        <w:tabs>
          <w:tab w:val="num" w:pos="2160"/>
        </w:tabs>
        <w:ind w:left="2160" w:hanging="360"/>
      </w:pPr>
      <w:rPr>
        <w:rFonts w:ascii="Wingdings" w:hAnsi="Wingdings"/>
      </w:rPr>
    </w:lvl>
    <w:lvl w:ilvl="3" w:tplc="36167C52">
      <w:start w:val="1"/>
      <w:numFmt w:val="bullet"/>
      <w:lvlText w:val=""/>
      <w:lvlJc w:val="left"/>
      <w:pPr>
        <w:tabs>
          <w:tab w:val="num" w:pos="2880"/>
        </w:tabs>
        <w:ind w:left="2880" w:hanging="360"/>
      </w:pPr>
      <w:rPr>
        <w:rFonts w:ascii="Symbol" w:hAnsi="Symbol"/>
      </w:rPr>
    </w:lvl>
    <w:lvl w:ilvl="4" w:tplc="C2E43AE4">
      <w:start w:val="1"/>
      <w:numFmt w:val="bullet"/>
      <w:lvlText w:val="o"/>
      <w:lvlJc w:val="left"/>
      <w:pPr>
        <w:tabs>
          <w:tab w:val="num" w:pos="3600"/>
        </w:tabs>
        <w:ind w:left="3600" w:hanging="360"/>
      </w:pPr>
      <w:rPr>
        <w:rFonts w:ascii="Courier New" w:hAnsi="Courier New"/>
      </w:rPr>
    </w:lvl>
    <w:lvl w:ilvl="5" w:tplc="8BA47B0A">
      <w:start w:val="1"/>
      <w:numFmt w:val="bullet"/>
      <w:lvlText w:val=""/>
      <w:lvlJc w:val="left"/>
      <w:pPr>
        <w:tabs>
          <w:tab w:val="num" w:pos="4320"/>
        </w:tabs>
        <w:ind w:left="4320" w:hanging="360"/>
      </w:pPr>
      <w:rPr>
        <w:rFonts w:ascii="Wingdings" w:hAnsi="Wingdings"/>
      </w:rPr>
    </w:lvl>
    <w:lvl w:ilvl="6" w:tplc="A0B4AF3A">
      <w:start w:val="1"/>
      <w:numFmt w:val="bullet"/>
      <w:lvlText w:val=""/>
      <w:lvlJc w:val="left"/>
      <w:pPr>
        <w:tabs>
          <w:tab w:val="num" w:pos="5040"/>
        </w:tabs>
        <w:ind w:left="5040" w:hanging="360"/>
      </w:pPr>
      <w:rPr>
        <w:rFonts w:ascii="Symbol" w:hAnsi="Symbol"/>
      </w:rPr>
    </w:lvl>
    <w:lvl w:ilvl="7" w:tplc="CE1C81A0">
      <w:start w:val="1"/>
      <w:numFmt w:val="bullet"/>
      <w:lvlText w:val="o"/>
      <w:lvlJc w:val="left"/>
      <w:pPr>
        <w:tabs>
          <w:tab w:val="num" w:pos="5760"/>
        </w:tabs>
        <w:ind w:left="5760" w:hanging="360"/>
      </w:pPr>
      <w:rPr>
        <w:rFonts w:ascii="Courier New" w:hAnsi="Courier New"/>
      </w:rPr>
    </w:lvl>
    <w:lvl w:ilvl="8" w:tplc="63D693E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18AAB6FE">
      <w:start w:val="1"/>
      <w:numFmt w:val="bullet"/>
      <w:lvlText w:val=""/>
      <w:lvlJc w:val="left"/>
      <w:pPr>
        <w:ind w:left="720" w:hanging="360"/>
      </w:pPr>
      <w:rPr>
        <w:rFonts w:ascii="Symbol" w:hAnsi="Symbol"/>
      </w:rPr>
    </w:lvl>
    <w:lvl w:ilvl="1" w:tplc="D3863EF4">
      <w:start w:val="1"/>
      <w:numFmt w:val="bullet"/>
      <w:lvlText w:val="o"/>
      <w:lvlJc w:val="left"/>
      <w:pPr>
        <w:tabs>
          <w:tab w:val="num" w:pos="1440"/>
        </w:tabs>
        <w:ind w:left="1440" w:hanging="360"/>
      </w:pPr>
      <w:rPr>
        <w:rFonts w:ascii="Courier New" w:hAnsi="Courier New"/>
      </w:rPr>
    </w:lvl>
    <w:lvl w:ilvl="2" w:tplc="612EA628">
      <w:start w:val="1"/>
      <w:numFmt w:val="bullet"/>
      <w:lvlText w:val=""/>
      <w:lvlJc w:val="left"/>
      <w:pPr>
        <w:tabs>
          <w:tab w:val="num" w:pos="2160"/>
        </w:tabs>
        <w:ind w:left="2160" w:hanging="360"/>
      </w:pPr>
      <w:rPr>
        <w:rFonts w:ascii="Wingdings" w:hAnsi="Wingdings"/>
      </w:rPr>
    </w:lvl>
    <w:lvl w:ilvl="3" w:tplc="F75C3D64">
      <w:start w:val="1"/>
      <w:numFmt w:val="bullet"/>
      <w:lvlText w:val=""/>
      <w:lvlJc w:val="left"/>
      <w:pPr>
        <w:tabs>
          <w:tab w:val="num" w:pos="2880"/>
        </w:tabs>
        <w:ind w:left="2880" w:hanging="360"/>
      </w:pPr>
      <w:rPr>
        <w:rFonts w:ascii="Symbol" w:hAnsi="Symbol"/>
      </w:rPr>
    </w:lvl>
    <w:lvl w:ilvl="4" w:tplc="B75252FE">
      <w:start w:val="1"/>
      <w:numFmt w:val="bullet"/>
      <w:lvlText w:val="o"/>
      <w:lvlJc w:val="left"/>
      <w:pPr>
        <w:tabs>
          <w:tab w:val="num" w:pos="3600"/>
        </w:tabs>
        <w:ind w:left="3600" w:hanging="360"/>
      </w:pPr>
      <w:rPr>
        <w:rFonts w:ascii="Courier New" w:hAnsi="Courier New"/>
      </w:rPr>
    </w:lvl>
    <w:lvl w:ilvl="5" w:tplc="47EA6D58">
      <w:start w:val="1"/>
      <w:numFmt w:val="bullet"/>
      <w:lvlText w:val=""/>
      <w:lvlJc w:val="left"/>
      <w:pPr>
        <w:tabs>
          <w:tab w:val="num" w:pos="4320"/>
        </w:tabs>
        <w:ind w:left="4320" w:hanging="360"/>
      </w:pPr>
      <w:rPr>
        <w:rFonts w:ascii="Wingdings" w:hAnsi="Wingdings"/>
      </w:rPr>
    </w:lvl>
    <w:lvl w:ilvl="6" w:tplc="2258D4DC">
      <w:start w:val="1"/>
      <w:numFmt w:val="bullet"/>
      <w:lvlText w:val=""/>
      <w:lvlJc w:val="left"/>
      <w:pPr>
        <w:tabs>
          <w:tab w:val="num" w:pos="5040"/>
        </w:tabs>
        <w:ind w:left="5040" w:hanging="360"/>
      </w:pPr>
      <w:rPr>
        <w:rFonts w:ascii="Symbol" w:hAnsi="Symbol"/>
      </w:rPr>
    </w:lvl>
    <w:lvl w:ilvl="7" w:tplc="80C0E2E6">
      <w:start w:val="1"/>
      <w:numFmt w:val="bullet"/>
      <w:lvlText w:val="o"/>
      <w:lvlJc w:val="left"/>
      <w:pPr>
        <w:tabs>
          <w:tab w:val="num" w:pos="5760"/>
        </w:tabs>
        <w:ind w:left="5760" w:hanging="360"/>
      </w:pPr>
      <w:rPr>
        <w:rFonts w:ascii="Courier New" w:hAnsi="Courier New"/>
      </w:rPr>
    </w:lvl>
    <w:lvl w:ilvl="8" w:tplc="0FC41A86">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multilevel"/>
    <w:tmpl w:val="0000017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A"/>
    <w:multiLevelType w:val="multilevel"/>
    <w:tmpl w:val="0000017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multilevel"/>
    <w:tmpl w:val="0000017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C"/>
    <w:multiLevelType w:val="hybridMultilevel"/>
    <w:tmpl w:val="0000017C"/>
    <w:lvl w:ilvl="0" w:tplc="39F26BB0">
      <w:start w:val="1"/>
      <w:numFmt w:val="bullet"/>
      <w:lvlText w:val=""/>
      <w:lvlJc w:val="left"/>
      <w:pPr>
        <w:ind w:left="720" w:hanging="360"/>
      </w:pPr>
      <w:rPr>
        <w:rFonts w:ascii="Symbol" w:hAnsi="Symbol"/>
      </w:rPr>
    </w:lvl>
    <w:lvl w:ilvl="1" w:tplc="9C7E3888">
      <w:start w:val="1"/>
      <w:numFmt w:val="bullet"/>
      <w:lvlText w:val="o"/>
      <w:lvlJc w:val="left"/>
      <w:pPr>
        <w:tabs>
          <w:tab w:val="num" w:pos="1440"/>
        </w:tabs>
        <w:ind w:left="1440" w:hanging="360"/>
      </w:pPr>
      <w:rPr>
        <w:rFonts w:ascii="Courier New" w:hAnsi="Courier New"/>
      </w:rPr>
    </w:lvl>
    <w:lvl w:ilvl="2" w:tplc="2626D82A">
      <w:start w:val="1"/>
      <w:numFmt w:val="bullet"/>
      <w:lvlText w:val=""/>
      <w:lvlJc w:val="left"/>
      <w:pPr>
        <w:tabs>
          <w:tab w:val="num" w:pos="2160"/>
        </w:tabs>
        <w:ind w:left="2160" w:hanging="360"/>
      </w:pPr>
      <w:rPr>
        <w:rFonts w:ascii="Wingdings" w:hAnsi="Wingdings"/>
      </w:rPr>
    </w:lvl>
    <w:lvl w:ilvl="3" w:tplc="449C8892">
      <w:start w:val="1"/>
      <w:numFmt w:val="bullet"/>
      <w:lvlText w:val=""/>
      <w:lvlJc w:val="left"/>
      <w:pPr>
        <w:tabs>
          <w:tab w:val="num" w:pos="2880"/>
        </w:tabs>
        <w:ind w:left="2880" w:hanging="360"/>
      </w:pPr>
      <w:rPr>
        <w:rFonts w:ascii="Symbol" w:hAnsi="Symbol"/>
      </w:rPr>
    </w:lvl>
    <w:lvl w:ilvl="4" w:tplc="C6F2D176">
      <w:start w:val="1"/>
      <w:numFmt w:val="bullet"/>
      <w:lvlText w:val="o"/>
      <w:lvlJc w:val="left"/>
      <w:pPr>
        <w:tabs>
          <w:tab w:val="num" w:pos="3600"/>
        </w:tabs>
        <w:ind w:left="3600" w:hanging="360"/>
      </w:pPr>
      <w:rPr>
        <w:rFonts w:ascii="Courier New" w:hAnsi="Courier New"/>
      </w:rPr>
    </w:lvl>
    <w:lvl w:ilvl="5" w:tplc="31502366">
      <w:start w:val="1"/>
      <w:numFmt w:val="bullet"/>
      <w:lvlText w:val=""/>
      <w:lvlJc w:val="left"/>
      <w:pPr>
        <w:tabs>
          <w:tab w:val="num" w:pos="4320"/>
        </w:tabs>
        <w:ind w:left="4320" w:hanging="360"/>
      </w:pPr>
      <w:rPr>
        <w:rFonts w:ascii="Wingdings" w:hAnsi="Wingdings"/>
      </w:rPr>
    </w:lvl>
    <w:lvl w:ilvl="6" w:tplc="418AB0A2">
      <w:start w:val="1"/>
      <w:numFmt w:val="bullet"/>
      <w:lvlText w:val=""/>
      <w:lvlJc w:val="left"/>
      <w:pPr>
        <w:tabs>
          <w:tab w:val="num" w:pos="5040"/>
        </w:tabs>
        <w:ind w:left="5040" w:hanging="360"/>
      </w:pPr>
      <w:rPr>
        <w:rFonts w:ascii="Symbol" w:hAnsi="Symbol"/>
      </w:rPr>
    </w:lvl>
    <w:lvl w:ilvl="7" w:tplc="B1B84BD2">
      <w:start w:val="1"/>
      <w:numFmt w:val="bullet"/>
      <w:lvlText w:val="o"/>
      <w:lvlJc w:val="left"/>
      <w:pPr>
        <w:tabs>
          <w:tab w:val="num" w:pos="5760"/>
        </w:tabs>
        <w:ind w:left="5760" w:hanging="360"/>
      </w:pPr>
      <w:rPr>
        <w:rFonts w:ascii="Courier New" w:hAnsi="Courier New"/>
      </w:rPr>
    </w:lvl>
    <w:lvl w:ilvl="8" w:tplc="3F1A1668">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D7CADE0A">
      <w:start w:val="1"/>
      <w:numFmt w:val="bullet"/>
      <w:lvlText w:val=""/>
      <w:lvlJc w:val="left"/>
      <w:pPr>
        <w:ind w:left="720" w:hanging="360"/>
      </w:pPr>
      <w:rPr>
        <w:rFonts w:ascii="Symbol" w:hAnsi="Symbol"/>
      </w:rPr>
    </w:lvl>
    <w:lvl w:ilvl="1" w:tplc="E426445A">
      <w:start w:val="1"/>
      <w:numFmt w:val="bullet"/>
      <w:lvlText w:val="o"/>
      <w:lvlJc w:val="left"/>
      <w:pPr>
        <w:tabs>
          <w:tab w:val="num" w:pos="1440"/>
        </w:tabs>
        <w:ind w:left="1440" w:hanging="360"/>
      </w:pPr>
      <w:rPr>
        <w:rFonts w:ascii="Courier New" w:hAnsi="Courier New"/>
      </w:rPr>
    </w:lvl>
    <w:lvl w:ilvl="2" w:tplc="888280A0">
      <w:start w:val="1"/>
      <w:numFmt w:val="bullet"/>
      <w:lvlText w:val=""/>
      <w:lvlJc w:val="left"/>
      <w:pPr>
        <w:tabs>
          <w:tab w:val="num" w:pos="2160"/>
        </w:tabs>
        <w:ind w:left="2160" w:hanging="360"/>
      </w:pPr>
      <w:rPr>
        <w:rFonts w:ascii="Wingdings" w:hAnsi="Wingdings"/>
      </w:rPr>
    </w:lvl>
    <w:lvl w:ilvl="3" w:tplc="0618323A">
      <w:start w:val="1"/>
      <w:numFmt w:val="bullet"/>
      <w:lvlText w:val=""/>
      <w:lvlJc w:val="left"/>
      <w:pPr>
        <w:tabs>
          <w:tab w:val="num" w:pos="2880"/>
        </w:tabs>
        <w:ind w:left="2880" w:hanging="360"/>
      </w:pPr>
      <w:rPr>
        <w:rFonts w:ascii="Symbol" w:hAnsi="Symbol"/>
      </w:rPr>
    </w:lvl>
    <w:lvl w:ilvl="4" w:tplc="241ED518">
      <w:start w:val="1"/>
      <w:numFmt w:val="bullet"/>
      <w:lvlText w:val="o"/>
      <w:lvlJc w:val="left"/>
      <w:pPr>
        <w:tabs>
          <w:tab w:val="num" w:pos="3600"/>
        </w:tabs>
        <w:ind w:left="3600" w:hanging="360"/>
      </w:pPr>
      <w:rPr>
        <w:rFonts w:ascii="Courier New" w:hAnsi="Courier New"/>
      </w:rPr>
    </w:lvl>
    <w:lvl w:ilvl="5" w:tplc="74401662">
      <w:start w:val="1"/>
      <w:numFmt w:val="bullet"/>
      <w:lvlText w:val=""/>
      <w:lvlJc w:val="left"/>
      <w:pPr>
        <w:tabs>
          <w:tab w:val="num" w:pos="4320"/>
        </w:tabs>
        <w:ind w:left="4320" w:hanging="360"/>
      </w:pPr>
      <w:rPr>
        <w:rFonts w:ascii="Wingdings" w:hAnsi="Wingdings"/>
      </w:rPr>
    </w:lvl>
    <w:lvl w:ilvl="6" w:tplc="167A8FD0">
      <w:start w:val="1"/>
      <w:numFmt w:val="bullet"/>
      <w:lvlText w:val=""/>
      <w:lvlJc w:val="left"/>
      <w:pPr>
        <w:tabs>
          <w:tab w:val="num" w:pos="5040"/>
        </w:tabs>
        <w:ind w:left="5040" w:hanging="360"/>
      </w:pPr>
      <w:rPr>
        <w:rFonts w:ascii="Symbol" w:hAnsi="Symbol"/>
      </w:rPr>
    </w:lvl>
    <w:lvl w:ilvl="7" w:tplc="CC2EBD5A">
      <w:start w:val="1"/>
      <w:numFmt w:val="bullet"/>
      <w:lvlText w:val="o"/>
      <w:lvlJc w:val="left"/>
      <w:pPr>
        <w:tabs>
          <w:tab w:val="num" w:pos="5760"/>
        </w:tabs>
        <w:ind w:left="5760" w:hanging="360"/>
      </w:pPr>
      <w:rPr>
        <w:rFonts w:ascii="Courier New" w:hAnsi="Courier New"/>
      </w:rPr>
    </w:lvl>
    <w:lvl w:ilvl="8" w:tplc="DD0CD89A">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multilevel"/>
    <w:tmpl w:val="000001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F"/>
    <w:multiLevelType w:val="hybridMultilevel"/>
    <w:tmpl w:val="0000017F"/>
    <w:lvl w:ilvl="0" w:tplc="3C5A9484">
      <w:start w:val="1"/>
      <w:numFmt w:val="bullet"/>
      <w:lvlText w:val=""/>
      <w:lvlJc w:val="left"/>
      <w:pPr>
        <w:ind w:left="720" w:hanging="360"/>
      </w:pPr>
      <w:rPr>
        <w:rFonts w:ascii="Symbol" w:hAnsi="Symbol"/>
      </w:rPr>
    </w:lvl>
    <w:lvl w:ilvl="1" w:tplc="F2BA4C76">
      <w:start w:val="1"/>
      <w:numFmt w:val="bullet"/>
      <w:lvlText w:val="o"/>
      <w:lvlJc w:val="left"/>
      <w:pPr>
        <w:tabs>
          <w:tab w:val="num" w:pos="1440"/>
        </w:tabs>
        <w:ind w:left="1440" w:hanging="360"/>
      </w:pPr>
      <w:rPr>
        <w:rFonts w:ascii="Courier New" w:hAnsi="Courier New"/>
      </w:rPr>
    </w:lvl>
    <w:lvl w:ilvl="2" w:tplc="98B83C16">
      <w:start w:val="1"/>
      <w:numFmt w:val="bullet"/>
      <w:lvlText w:val=""/>
      <w:lvlJc w:val="left"/>
      <w:pPr>
        <w:tabs>
          <w:tab w:val="num" w:pos="2160"/>
        </w:tabs>
        <w:ind w:left="2160" w:hanging="360"/>
      </w:pPr>
      <w:rPr>
        <w:rFonts w:ascii="Wingdings" w:hAnsi="Wingdings"/>
      </w:rPr>
    </w:lvl>
    <w:lvl w:ilvl="3" w:tplc="61C8B944">
      <w:start w:val="1"/>
      <w:numFmt w:val="bullet"/>
      <w:lvlText w:val=""/>
      <w:lvlJc w:val="left"/>
      <w:pPr>
        <w:tabs>
          <w:tab w:val="num" w:pos="2880"/>
        </w:tabs>
        <w:ind w:left="2880" w:hanging="360"/>
      </w:pPr>
      <w:rPr>
        <w:rFonts w:ascii="Symbol" w:hAnsi="Symbol"/>
      </w:rPr>
    </w:lvl>
    <w:lvl w:ilvl="4" w:tplc="F10866DC">
      <w:start w:val="1"/>
      <w:numFmt w:val="bullet"/>
      <w:lvlText w:val="o"/>
      <w:lvlJc w:val="left"/>
      <w:pPr>
        <w:tabs>
          <w:tab w:val="num" w:pos="3600"/>
        </w:tabs>
        <w:ind w:left="3600" w:hanging="360"/>
      </w:pPr>
      <w:rPr>
        <w:rFonts w:ascii="Courier New" w:hAnsi="Courier New"/>
      </w:rPr>
    </w:lvl>
    <w:lvl w:ilvl="5" w:tplc="710E85DA">
      <w:start w:val="1"/>
      <w:numFmt w:val="bullet"/>
      <w:lvlText w:val=""/>
      <w:lvlJc w:val="left"/>
      <w:pPr>
        <w:tabs>
          <w:tab w:val="num" w:pos="4320"/>
        </w:tabs>
        <w:ind w:left="4320" w:hanging="360"/>
      </w:pPr>
      <w:rPr>
        <w:rFonts w:ascii="Wingdings" w:hAnsi="Wingdings"/>
      </w:rPr>
    </w:lvl>
    <w:lvl w:ilvl="6" w:tplc="61D0C01A">
      <w:start w:val="1"/>
      <w:numFmt w:val="bullet"/>
      <w:lvlText w:val=""/>
      <w:lvlJc w:val="left"/>
      <w:pPr>
        <w:tabs>
          <w:tab w:val="num" w:pos="5040"/>
        </w:tabs>
        <w:ind w:left="5040" w:hanging="360"/>
      </w:pPr>
      <w:rPr>
        <w:rFonts w:ascii="Symbol" w:hAnsi="Symbol"/>
      </w:rPr>
    </w:lvl>
    <w:lvl w:ilvl="7" w:tplc="307A2D20">
      <w:start w:val="1"/>
      <w:numFmt w:val="bullet"/>
      <w:lvlText w:val="o"/>
      <w:lvlJc w:val="left"/>
      <w:pPr>
        <w:tabs>
          <w:tab w:val="num" w:pos="5760"/>
        </w:tabs>
        <w:ind w:left="5760" w:hanging="360"/>
      </w:pPr>
      <w:rPr>
        <w:rFonts w:ascii="Courier New" w:hAnsi="Courier New"/>
      </w:rPr>
    </w:lvl>
    <w:lvl w:ilvl="8" w:tplc="79F66446">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CE147AEE">
      <w:start w:val="1"/>
      <w:numFmt w:val="bullet"/>
      <w:lvlText w:val=""/>
      <w:lvlJc w:val="left"/>
      <w:pPr>
        <w:ind w:left="720" w:hanging="360"/>
      </w:pPr>
      <w:rPr>
        <w:rFonts w:ascii="Symbol" w:hAnsi="Symbol"/>
      </w:rPr>
    </w:lvl>
    <w:lvl w:ilvl="1" w:tplc="8CFC0E78">
      <w:start w:val="1"/>
      <w:numFmt w:val="bullet"/>
      <w:lvlText w:val="o"/>
      <w:lvlJc w:val="left"/>
      <w:pPr>
        <w:tabs>
          <w:tab w:val="num" w:pos="1440"/>
        </w:tabs>
        <w:ind w:left="1440" w:hanging="360"/>
      </w:pPr>
      <w:rPr>
        <w:rFonts w:ascii="Courier New" w:hAnsi="Courier New"/>
      </w:rPr>
    </w:lvl>
    <w:lvl w:ilvl="2" w:tplc="54560044">
      <w:start w:val="1"/>
      <w:numFmt w:val="bullet"/>
      <w:lvlText w:val=""/>
      <w:lvlJc w:val="left"/>
      <w:pPr>
        <w:tabs>
          <w:tab w:val="num" w:pos="2160"/>
        </w:tabs>
        <w:ind w:left="2160" w:hanging="360"/>
      </w:pPr>
      <w:rPr>
        <w:rFonts w:ascii="Wingdings" w:hAnsi="Wingdings"/>
      </w:rPr>
    </w:lvl>
    <w:lvl w:ilvl="3" w:tplc="B1C2F564">
      <w:start w:val="1"/>
      <w:numFmt w:val="bullet"/>
      <w:lvlText w:val=""/>
      <w:lvlJc w:val="left"/>
      <w:pPr>
        <w:tabs>
          <w:tab w:val="num" w:pos="2880"/>
        </w:tabs>
        <w:ind w:left="2880" w:hanging="360"/>
      </w:pPr>
      <w:rPr>
        <w:rFonts w:ascii="Symbol" w:hAnsi="Symbol"/>
      </w:rPr>
    </w:lvl>
    <w:lvl w:ilvl="4" w:tplc="93F6EEC2">
      <w:start w:val="1"/>
      <w:numFmt w:val="bullet"/>
      <w:lvlText w:val="o"/>
      <w:lvlJc w:val="left"/>
      <w:pPr>
        <w:tabs>
          <w:tab w:val="num" w:pos="3600"/>
        </w:tabs>
        <w:ind w:left="3600" w:hanging="360"/>
      </w:pPr>
      <w:rPr>
        <w:rFonts w:ascii="Courier New" w:hAnsi="Courier New"/>
      </w:rPr>
    </w:lvl>
    <w:lvl w:ilvl="5" w:tplc="2610BDE2">
      <w:start w:val="1"/>
      <w:numFmt w:val="bullet"/>
      <w:lvlText w:val=""/>
      <w:lvlJc w:val="left"/>
      <w:pPr>
        <w:tabs>
          <w:tab w:val="num" w:pos="4320"/>
        </w:tabs>
        <w:ind w:left="4320" w:hanging="360"/>
      </w:pPr>
      <w:rPr>
        <w:rFonts w:ascii="Wingdings" w:hAnsi="Wingdings"/>
      </w:rPr>
    </w:lvl>
    <w:lvl w:ilvl="6" w:tplc="0EE6FF4A">
      <w:start w:val="1"/>
      <w:numFmt w:val="bullet"/>
      <w:lvlText w:val=""/>
      <w:lvlJc w:val="left"/>
      <w:pPr>
        <w:tabs>
          <w:tab w:val="num" w:pos="5040"/>
        </w:tabs>
        <w:ind w:left="5040" w:hanging="360"/>
      </w:pPr>
      <w:rPr>
        <w:rFonts w:ascii="Symbol" w:hAnsi="Symbol"/>
      </w:rPr>
    </w:lvl>
    <w:lvl w:ilvl="7" w:tplc="493AAC12">
      <w:start w:val="1"/>
      <w:numFmt w:val="bullet"/>
      <w:lvlText w:val="o"/>
      <w:lvlJc w:val="left"/>
      <w:pPr>
        <w:tabs>
          <w:tab w:val="num" w:pos="5760"/>
        </w:tabs>
        <w:ind w:left="5760" w:hanging="360"/>
      </w:pPr>
      <w:rPr>
        <w:rFonts w:ascii="Courier New" w:hAnsi="Courier New"/>
      </w:rPr>
    </w:lvl>
    <w:lvl w:ilvl="8" w:tplc="D8282744">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multilevel"/>
    <w:tmpl w:val="0000018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00000183"/>
    <w:multiLevelType w:val="multilevel"/>
    <w:tmpl w:val="0000018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00000184"/>
    <w:multiLevelType w:val="multilevel"/>
    <w:tmpl w:val="000001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00000185"/>
    <w:multiLevelType w:val="multilevel"/>
    <w:tmpl w:val="0000018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00000186"/>
    <w:multiLevelType w:val="multilevel"/>
    <w:tmpl w:val="00000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00000187"/>
    <w:multiLevelType w:val="multilevel"/>
    <w:tmpl w:val="0000018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00000188"/>
    <w:multiLevelType w:val="multilevel"/>
    <w:tmpl w:val="0000018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15:restartNumberingAfterBreak="0">
    <w:nsid w:val="00000189"/>
    <w:multiLevelType w:val="multilevel"/>
    <w:tmpl w:val="0000018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0000018A"/>
    <w:multiLevelType w:val="multilevel"/>
    <w:tmpl w:val="000001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0000018B"/>
    <w:multiLevelType w:val="multilevel"/>
    <w:tmpl w:val="0000018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5" w15:restartNumberingAfterBreak="0">
    <w:nsid w:val="0000018C"/>
    <w:multiLevelType w:val="multilevel"/>
    <w:tmpl w:val="0000018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0000018D"/>
    <w:multiLevelType w:val="multilevel"/>
    <w:tmpl w:val="0000018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0000018E"/>
    <w:multiLevelType w:val="multilevel"/>
    <w:tmpl w:val="000001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0000018F"/>
    <w:multiLevelType w:val="multilevel"/>
    <w:tmpl w:val="0000018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00000190"/>
    <w:multiLevelType w:val="multilevel"/>
    <w:tmpl w:val="0000019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00000191"/>
    <w:multiLevelType w:val="multilevel"/>
    <w:tmpl w:val="000001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00000192"/>
    <w:multiLevelType w:val="multilevel"/>
    <w:tmpl w:val="000001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15:restartNumberingAfterBreak="0">
    <w:nsid w:val="00000193"/>
    <w:multiLevelType w:val="multilevel"/>
    <w:tmpl w:val="0000019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multilevel"/>
    <w:tmpl w:val="000001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00000196"/>
    <w:multiLevelType w:val="multilevel"/>
    <w:tmpl w:val="000001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00000197"/>
    <w:multiLevelType w:val="multilevel"/>
    <w:tmpl w:val="0000019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7" w15:restartNumberingAfterBreak="0">
    <w:nsid w:val="00000198"/>
    <w:multiLevelType w:val="hybridMultilevel"/>
    <w:tmpl w:val="00000198"/>
    <w:lvl w:ilvl="0" w:tplc="493E1CCA">
      <w:start w:val="1"/>
      <w:numFmt w:val="bullet"/>
      <w:lvlText w:val=""/>
      <w:lvlJc w:val="left"/>
      <w:pPr>
        <w:ind w:left="720" w:hanging="360"/>
      </w:pPr>
      <w:rPr>
        <w:rFonts w:ascii="Symbol" w:hAnsi="Symbol"/>
      </w:rPr>
    </w:lvl>
    <w:lvl w:ilvl="1" w:tplc="D03ACD1A">
      <w:start w:val="1"/>
      <w:numFmt w:val="bullet"/>
      <w:lvlText w:val="o"/>
      <w:lvlJc w:val="left"/>
      <w:pPr>
        <w:tabs>
          <w:tab w:val="num" w:pos="1440"/>
        </w:tabs>
        <w:ind w:left="1440" w:hanging="360"/>
      </w:pPr>
      <w:rPr>
        <w:rFonts w:ascii="Courier New" w:hAnsi="Courier New"/>
      </w:rPr>
    </w:lvl>
    <w:lvl w:ilvl="2" w:tplc="F39C2AA2">
      <w:start w:val="1"/>
      <w:numFmt w:val="bullet"/>
      <w:lvlText w:val=""/>
      <w:lvlJc w:val="left"/>
      <w:pPr>
        <w:tabs>
          <w:tab w:val="num" w:pos="2160"/>
        </w:tabs>
        <w:ind w:left="2160" w:hanging="360"/>
      </w:pPr>
      <w:rPr>
        <w:rFonts w:ascii="Wingdings" w:hAnsi="Wingdings"/>
      </w:rPr>
    </w:lvl>
    <w:lvl w:ilvl="3" w:tplc="D9A2ABC8">
      <w:start w:val="1"/>
      <w:numFmt w:val="bullet"/>
      <w:lvlText w:val=""/>
      <w:lvlJc w:val="left"/>
      <w:pPr>
        <w:tabs>
          <w:tab w:val="num" w:pos="2880"/>
        </w:tabs>
        <w:ind w:left="2880" w:hanging="360"/>
      </w:pPr>
      <w:rPr>
        <w:rFonts w:ascii="Symbol" w:hAnsi="Symbol"/>
      </w:rPr>
    </w:lvl>
    <w:lvl w:ilvl="4" w:tplc="B2DE9580">
      <w:start w:val="1"/>
      <w:numFmt w:val="bullet"/>
      <w:lvlText w:val="o"/>
      <w:lvlJc w:val="left"/>
      <w:pPr>
        <w:tabs>
          <w:tab w:val="num" w:pos="3600"/>
        </w:tabs>
        <w:ind w:left="3600" w:hanging="360"/>
      </w:pPr>
      <w:rPr>
        <w:rFonts w:ascii="Courier New" w:hAnsi="Courier New"/>
      </w:rPr>
    </w:lvl>
    <w:lvl w:ilvl="5" w:tplc="BEC292AC">
      <w:start w:val="1"/>
      <w:numFmt w:val="bullet"/>
      <w:lvlText w:val=""/>
      <w:lvlJc w:val="left"/>
      <w:pPr>
        <w:tabs>
          <w:tab w:val="num" w:pos="4320"/>
        </w:tabs>
        <w:ind w:left="4320" w:hanging="360"/>
      </w:pPr>
      <w:rPr>
        <w:rFonts w:ascii="Wingdings" w:hAnsi="Wingdings"/>
      </w:rPr>
    </w:lvl>
    <w:lvl w:ilvl="6" w:tplc="4F68D14E">
      <w:start w:val="1"/>
      <w:numFmt w:val="bullet"/>
      <w:lvlText w:val=""/>
      <w:lvlJc w:val="left"/>
      <w:pPr>
        <w:tabs>
          <w:tab w:val="num" w:pos="5040"/>
        </w:tabs>
        <w:ind w:left="5040" w:hanging="360"/>
      </w:pPr>
      <w:rPr>
        <w:rFonts w:ascii="Symbol" w:hAnsi="Symbol"/>
      </w:rPr>
    </w:lvl>
    <w:lvl w:ilvl="7" w:tplc="5A2CC972">
      <w:start w:val="1"/>
      <w:numFmt w:val="bullet"/>
      <w:lvlText w:val="o"/>
      <w:lvlJc w:val="left"/>
      <w:pPr>
        <w:tabs>
          <w:tab w:val="num" w:pos="5760"/>
        </w:tabs>
        <w:ind w:left="5760" w:hanging="360"/>
      </w:pPr>
      <w:rPr>
        <w:rFonts w:ascii="Courier New" w:hAnsi="Courier New"/>
      </w:rPr>
    </w:lvl>
    <w:lvl w:ilvl="8" w:tplc="AC5E0796">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multilevel"/>
    <w:tmpl w:val="0000019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0000019A"/>
    <w:multiLevelType w:val="multilevel"/>
    <w:tmpl w:val="0000019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0000019B"/>
    <w:multiLevelType w:val="multilevel"/>
    <w:tmpl w:val="0000019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hybridMultilevel"/>
    <w:tmpl w:val="0000019C"/>
    <w:lvl w:ilvl="0" w:tplc="C1046C24">
      <w:start w:val="1"/>
      <w:numFmt w:val="bullet"/>
      <w:lvlText w:val=""/>
      <w:lvlJc w:val="left"/>
      <w:pPr>
        <w:ind w:left="720" w:hanging="360"/>
      </w:pPr>
      <w:rPr>
        <w:rFonts w:ascii="Symbol" w:hAnsi="Symbol"/>
      </w:rPr>
    </w:lvl>
    <w:lvl w:ilvl="1" w:tplc="3E76B2B0">
      <w:start w:val="1"/>
      <w:numFmt w:val="bullet"/>
      <w:lvlText w:val="o"/>
      <w:lvlJc w:val="left"/>
      <w:pPr>
        <w:tabs>
          <w:tab w:val="num" w:pos="1440"/>
        </w:tabs>
        <w:ind w:left="1440" w:hanging="360"/>
      </w:pPr>
      <w:rPr>
        <w:rFonts w:ascii="Courier New" w:hAnsi="Courier New"/>
      </w:rPr>
    </w:lvl>
    <w:lvl w:ilvl="2" w:tplc="A6F0DDF2">
      <w:start w:val="1"/>
      <w:numFmt w:val="bullet"/>
      <w:lvlText w:val=""/>
      <w:lvlJc w:val="left"/>
      <w:pPr>
        <w:tabs>
          <w:tab w:val="num" w:pos="2160"/>
        </w:tabs>
        <w:ind w:left="2160" w:hanging="360"/>
      </w:pPr>
      <w:rPr>
        <w:rFonts w:ascii="Wingdings" w:hAnsi="Wingdings"/>
      </w:rPr>
    </w:lvl>
    <w:lvl w:ilvl="3" w:tplc="14460DDC">
      <w:start w:val="1"/>
      <w:numFmt w:val="bullet"/>
      <w:lvlText w:val=""/>
      <w:lvlJc w:val="left"/>
      <w:pPr>
        <w:tabs>
          <w:tab w:val="num" w:pos="2880"/>
        </w:tabs>
        <w:ind w:left="2880" w:hanging="360"/>
      </w:pPr>
      <w:rPr>
        <w:rFonts w:ascii="Symbol" w:hAnsi="Symbol"/>
      </w:rPr>
    </w:lvl>
    <w:lvl w:ilvl="4" w:tplc="0FF476EA">
      <w:start w:val="1"/>
      <w:numFmt w:val="bullet"/>
      <w:lvlText w:val="o"/>
      <w:lvlJc w:val="left"/>
      <w:pPr>
        <w:tabs>
          <w:tab w:val="num" w:pos="3600"/>
        </w:tabs>
        <w:ind w:left="3600" w:hanging="360"/>
      </w:pPr>
      <w:rPr>
        <w:rFonts w:ascii="Courier New" w:hAnsi="Courier New"/>
      </w:rPr>
    </w:lvl>
    <w:lvl w:ilvl="5" w:tplc="8E609E52">
      <w:start w:val="1"/>
      <w:numFmt w:val="bullet"/>
      <w:lvlText w:val=""/>
      <w:lvlJc w:val="left"/>
      <w:pPr>
        <w:tabs>
          <w:tab w:val="num" w:pos="4320"/>
        </w:tabs>
        <w:ind w:left="4320" w:hanging="360"/>
      </w:pPr>
      <w:rPr>
        <w:rFonts w:ascii="Wingdings" w:hAnsi="Wingdings"/>
      </w:rPr>
    </w:lvl>
    <w:lvl w:ilvl="6" w:tplc="52FE4BB2">
      <w:start w:val="1"/>
      <w:numFmt w:val="bullet"/>
      <w:lvlText w:val=""/>
      <w:lvlJc w:val="left"/>
      <w:pPr>
        <w:tabs>
          <w:tab w:val="num" w:pos="5040"/>
        </w:tabs>
        <w:ind w:left="5040" w:hanging="360"/>
      </w:pPr>
      <w:rPr>
        <w:rFonts w:ascii="Symbol" w:hAnsi="Symbol"/>
      </w:rPr>
    </w:lvl>
    <w:lvl w:ilvl="7" w:tplc="652E0E16">
      <w:start w:val="1"/>
      <w:numFmt w:val="bullet"/>
      <w:lvlText w:val="o"/>
      <w:lvlJc w:val="left"/>
      <w:pPr>
        <w:tabs>
          <w:tab w:val="num" w:pos="5760"/>
        </w:tabs>
        <w:ind w:left="5760" w:hanging="360"/>
      </w:pPr>
      <w:rPr>
        <w:rFonts w:ascii="Courier New" w:hAnsi="Courier New"/>
      </w:rPr>
    </w:lvl>
    <w:lvl w:ilvl="8" w:tplc="B5808BDC">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multilevel"/>
    <w:tmpl w:val="0000019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3" w15:restartNumberingAfterBreak="0">
    <w:nsid w:val="0000019E"/>
    <w:multiLevelType w:val="multilevel"/>
    <w:tmpl w:val="0000019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0000019F"/>
    <w:multiLevelType w:val="multilevel"/>
    <w:tmpl w:val="000001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5" w15:restartNumberingAfterBreak="0">
    <w:nsid w:val="000001A0"/>
    <w:multiLevelType w:val="multilevel"/>
    <w:tmpl w:val="000001A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multilevel"/>
    <w:tmpl w:val="000001A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000001A3"/>
    <w:multiLevelType w:val="multilevel"/>
    <w:tmpl w:val="000001A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multilevel"/>
    <w:tmpl w:val="000001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000001A5"/>
    <w:multiLevelType w:val="multilevel"/>
    <w:tmpl w:val="000001A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multilevel"/>
    <w:tmpl w:val="000001A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000001A7"/>
    <w:multiLevelType w:val="multilevel"/>
    <w:tmpl w:val="000001A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3" w15:restartNumberingAfterBreak="0">
    <w:nsid w:val="000001A8"/>
    <w:multiLevelType w:val="multilevel"/>
    <w:tmpl w:val="000001A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000001A9"/>
    <w:multiLevelType w:val="multilevel"/>
    <w:tmpl w:val="000001A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5" w15:restartNumberingAfterBreak="0">
    <w:nsid w:val="000001AA"/>
    <w:multiLevelType w:val="multilevel"/>
    <w:tmpl w:val="000001A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000001AB"/>
    <w:multiLevelType w:val="multilevel"/>
    <w:tmpl w:val="000001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000001AC"/>
    <w:multiLevelType w:val="multilevel"/>
    <w:tmpl w:val="000001A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8" w15:restartNumberingAfterBreak="0">
    <w:nsid w:val="000001AD"/>
    <w:multiLevelType w:val="multilevel"/>
    <w:tmpl w:val="000001A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15:restartNumberingAfterBreak="0">
    <w:nsid w:val="000001AE"/>
    <w:multiLevelType w:val="hybridMultilevel"/>
    <w:tmpl w:val="000001AE"/>
    <w:lvl w:ilvl="0" w:tplc="5BC27740">
      <w:start w:val="1"/>
      <w:numFmt w:val="bullet"/>
      <w:lvlText w:val=""/>
      <w:lvlJc w:val="left"/>
      <w:pPr>
        <w:ind w:left="720" w:hanging="360"/>
      </w:pPr>
      <w:rPr>
        <w:rFonts w:ascii="Symbol" w:hAnsi="Symbol"/>
      </w:rPr>
    </w:lvl>
    <w:lvl w:ilvl="1" w:tplc="33B03632">
      <w:start w:val="1"/>
      <w:numFmt w:val="bullet"/>
      <w:lvlText w:val="o"/>
      <w:lvlJc w:val="left"/>
      <w:pPr>
        <w:tabs>
          <w:tab w:val="num" w:pos="1440"/>
        </w:tabs>
        <w:ind w:left="1440" w:hanging="360"/>
      </w:pPr>
      <w:rPr>
        <w:rFonts w:ascii="Courier New" w:hAnsi="Courier New"/>
      </w:rPr>
    </w:lvl>
    <w:lvl w:ilvl="2" w:tplc="9B36E124">
      <w:start w:val="1"/>
      <w:numFmt w:val="bullet"/>
      <w:lvlText w:val=""/>
      <w:lvlJc w:val="left"/>
      <w:pPr>
        <w:tabs>
          <w:tab w:val="num" w:pos="2160"/>
        </w:tabs>
        <w:ind w:left="2160" w:hanging="360"/>
      </w:pPr>
      <w:rPr>
        <w:rFonts w:ascii="Wingdings" w:hAnsi="Wingdings"/>
      </w:rPr>
    </w:lvl>
    <w:lvl w:ilvl="3" w:tplc="B4A4AB8E">
      <w:start w:val="1"/>
      <w:numFmt w:val="bullet"/>
      <w:lvlText w:val=""/>
      <w:lvlJc w:val="left"/>
      <w:pPr>
        <w:tabs>
          <w:tab w:val="num" w:pos="2880"/>
        </w:tabs>
        <w:ind w:left="2880" w:hanging="360"/>
      </w:pPr>
      <w:rPr>
        <w:rFonts w:ascii="Symbol" w:hAnsi="Symbol"/>
      </w:rPr>
    </w:lvl>
    <w:lvl w:ilvl="4" w:tplc="F3220348">
      <w:start w:val="1"/>
      <w:numFmt w:val="bullet"/>
      <w:lvlText w:val="o"/>
      <w:lvlJc w:val="left"/>
      <w:pPr>
        <w:tabs>
          <w:tab w:val="num" w:pos="3600"/>
        </w:tabs>
        <w:ind w:left="3600" w:hanging="360"/>
      </w:pPr>
      <w:rPr>
        <w:rFonts w:ascii="Courier New" w:hAnsi="Courier New"/>
      </w:rPr>
    </w:lvl>
    <w:lvl w:ilvl="5" w:tplc="4782DB1C">
      <w:start w:val="1"/>
      <w:numFmt w:val="bullet"/>
      <w:lvlText w:val=""/>
      <w:lvlJc w:val="left"/>
      <w:pPr>
        <w:tabs>
          <w:tab w:val="num" w:pos="4320"/>
        </w:tabs>
        <w:ind w:left="4320" w:hanging="360"/>
      </w:pPr>
      <w:rPr>
        <w:rFonts w:ascii="Wingdings" w:hAnsi="Wingdings"/>
      </w:rPr>
    </w:lvl>
    <w:lvl w:ilvl="6" w:tplc="42BA6102">
      <w:start w:val="1"/>
      <w:numFmt w:val="bullet"/>
      <w:lvlText w:val=""/>
      <w:lvlJc w:val="left"/>
      <w:pPr>
        <w:tabs>
          <w:tab w:val="num" w:pos="5040"/>
        </w:tabs>
        <w:ind w:left="5040" w:hanging="360"/>
      </w:pPr>
      <w:rPr>
        <w:rFonts w:ascii="Symbol" w:hAnsi="Symbol"/>
      </w:rPr>
    </w:lvl>
    <w:lvl w:ilvl="7" w:tplc="E110CE20">
      <w:start w:val="1"/>
      <w:numFmt w:val="bullet"/>
      <w:lvlText w:val="o"/>
      <w:lvlJc w:val="left"/>
      <w:pPr>
        <w:tabs>
          <w:tab w:val="num" w:pos="5760"/>
        </w:tabs>
        <w:ind w:left="5760" w:hanging="360"/>
      </w:pPr>
      <w:rPr>
        <w:rFonts w:ascii="Courier New" w:hAnsi="Courier New"/>
      </w:rPr>
    </w:lvl>
    <w:lvl w:ilvl="8" w:tplc="35161BB8">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0038D2A4">
      <w:start w:val="1"/>
      <w:numFmt w:val="bullet"/>
      <w:lvlText w:val=""/>
      <w:lvlJc w:val="left"/>
      <w:pPr>
        <w:ind w:left="720" w:hanging="360"/>
      </w:pPr>
      <w:rPr>
        <w:rFonts w:ascii="Symbol" w:hAnsi="Symbol"/>
      </w:rPr>
    </w:lvl>
    <w:lvl w:ilvl="1" w:tplc="99304198">
      <w:start w:val="1"/>
      <w:numFmt w:val="bullet"/>
      <w:lvlText w:val="o"/>
      <w:lvlJc w:val="left"/>
      <w:pPr>
        <w:tabs>
          <w:tab w:val="num" w:pos="1440"/>
        </w:tabs>
        <w:ind w:left="1440" w:hanging="360"/>
      </w:pPr>
      <w:rPr>
        <w:rFonts w:ascii="Courier New" w:hAnsi="Courier New"/>
      </w:rPr>
    </w:lvl>
    <w:lvl w:ilvl="2" w:tplc="ED4AEFF8">
      <w:start w:val="1"/>
      <w:numFmt w:val="bullet"/>
      <w:lvlText w:val=""/>
      <w:lvlJc w:val="left"/>
      <w:pPr>
        <w:tabs>
          <w:tab w:val="num" w:pos="2160"/>
        </w:tabs>
        <w:ind w:left="2160" w:hanging="360"/>
      </w:pPr>
      <w:rPr>
        <w:rFonts w:ascii="Wingdings" w:hAnsi="Wingdings"/>
      </w:rPr>
    </w:lvl>
    <w:lvl w:ilvl="3" w:tplc="B4BAC9D0">
      <w:start w:val="1"/>
      <w:numFmt w:val="bullet"/>
      <w:lvlText w:val=""/>
      <w:lvlJc w:val="left"/>
      <w:pPr>
        <w:tabs>
          <w:tab w:val="num" w:pos="2880"/>
        </w:tabs>
        <w:ind w:left="2880" w:hanging="360"/>
      </w:pPr>
      <w:rPr>
        <w:rFonts w:ascii="Symbol" w:hAnsi="Symbol"/>
      </w:rPr>
    </w:lvl>
    <w:lvl w:ilvl="4" w:tplc="A4A4CD94">
      <w:start w:val="1"/>
      <w:numFmt w:val="bullet"/>
      <w:lvlText w:val="o"/>
      <w:lvlJc w:val="left"/>
      <w:pPr>
        <w:tabs>
          <w:tab w:val="num" w:pos="3600"/>
        </w:tabs>
        <w:ind w:left="3600" w:hanging="360"/>
      </w:pPr>
      <w:rPr>
        <w:rFonts w:ascii="Courier New" w:hAnsi="Courier New"/>
      </w:rPr>
    </w:lvl>
    <w:lvl w:ilvl="5" w:tplc="21E4A160">
      <w:start w:val="1"/>
      <w:numFmt w:val="bullet"/>
      <w:lvlText w:val=""/>
      <w:lvlJc w:val="left"/>
      <w:pPr>
        <w:tabs>
          <w:tab w:val="num" w:pos="4320"/>
        </w:tabs>
        <w:ind w:left="4320" w:hanging="360"/>
      </w:pPr>
      <w:rPr>
        <w:rFonts w:ascii="Wingdings" w:hAnsi="Wingdings"/>
      </w:rPr>
    </w:lvl>
    <w:lvl w:ilvl="6" w:tplc="5380C22A">
      <w:start w:val="1"/>
      <w:numFmt w:val="bullet"/>
      <w:lvlText w:val=""/>
      <w:lvlJc w:val="left"/>
      <w:pPr>
        <w:tabs>
          <w:tab w:val="num" w:pos="5040"/>
        </w:tabs>
        <w:ind w:left="5040" w:hanging="360"/>
      </w:pPr>
      <w:rPr>
        <w:rFonts w:ascii="Symbol" w:hAnsi="Symbol"/>
      </w:rPr>
    </w:lvl>
    <w:lvl w:ilvl="7" w:tplc="3886D38A">
      <w:start w:val="1"/>
      <w:numFmt w:val="bullet"/>
      <w:lvlText w:val="o"/>
      <w:lvlJc w:val="left"/>
      <w:pPr>
        <w:tabs>
          <w:tab w:val="num" w:pos="5760"/>
        </w:tabs>
        <w:ind w:left="5760" w:hanging="360"/>
      </w:pPr>
      <w:rPr>
        <w:rFonts w:ascii="Courier New" w:hAnsi="Courier New"/>
      </w:rPr>
    </w:lvl>
    <w:lvl w:ilvl="8" w:tplc="DD98ABD6">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333E2B7A">
      <w:start w:val="1"/>
      <w:numFmt w:val="bullet"/>
      <w:lvlText w:val=""/>
      <w:lvlJc w:val="left"/>
      <w:pPr>
        <w:ind w:left="720" w:hanging="360"/>
      </w:pPr>
      <w:rPr>
        <w:rFonts w:ascii="Symbol" w:hAnsi="Symbol"/>
      </w:rPr>
    </w:lvl>
    <w:lvl w:ilvl="1" w:tplc="6B8EBD8C">
      <w:start w:val="1"/>
      <w:numFmt w:val="bullet"/>
      <w:lvlText w:val="o"/>
      <w:lvlJc w:val="left"/>
      <w:pPr>
        <w:tabs>
          <w:tab w:val="num" w:pos="1440"/>
        </w:tabs>
        <w:ind w:left="1440" w:hanging="360"/>
      </w:pPr>
      <w:rPr>
        <w:rFonts w:ascii="Courier New" w:hAnsi="Courier New"/>
      </w:rPr>
    </w:lvl>
    <w:lvl w:ilvl="2" w:tplc="43CEBFB2">
      <w:start w:val="1"/>
      <w:numFmt w:val="bullet"/>
      <w:lvlText w:val=""/>
      <w:lvlJc w:val="left"/>
      <w:pPr>
        <w:tabs>
          <w:tab w:val="num" w:pos="2160"/>
        </w:tabs>
        <w:ind w:left="2160" w:hanging="360"/>
      </w:pPr>
      <w:rPr>
        <w:rFonts w:ascii="Wingdings" w:hAnsi="Wingdings"/>
      </w:rPr>
    </w:lvl>
    <w:lvl w:ilvl="3" w:tplc="AAF4F744">
      <w:start w:val="1"/>
      <w:numFmt w:val="bullet"/>
      <w:lvlText w:val=""/>
      <w:lvlJc w:val="left"/>
      <w:pPr>
        <w:tabs>
          <w:tab w:val="num" w:pos="2880"/>
        </w:tabs>
        <w:ind w:left="2880" w:hanging="360"/>
      </w:pPr>
      <w:rPr>
        <w:rFonts w:ascii="Symbol" w:hAnsi="Symbol"/>
      </w:rPr>
    </w:lvl>
    <w:lvl w:ilvl="4" w:tplc="7ACEC360">
      <w:start w:val="1"/>
      <w:numFmt w:val="bullet"/>
      <w:lvlText w:val="o"/>
      <w:lvlJc w:val="left"/>
      <w:pPr>
        <w:tabs>
          <w:tab w:val="num" w:pos="3600"/>
        </w:tabs>
        <w:ind w:left="3600" w:hanging="360"/>
      </w:pPr>
      <w:rPr>
        <w:rFonts w:ascii="Courier New" w:hAnsi="Courier New"/>
      </w:rPr>
    </w:lvl>
    <w:lvl w:ilvl="5" w:tplc="B2B2E3DC">
      <w:start w:val="1"/>
      <w:numFmt w:val="bullet"/>
      <w:lvlText w:val=""/>
      <w:lvlJc w:val="left"/>
      <w:pPr>
        <w:tabs>
          <w:tab w:val="num" w:pos="4320"/>
        </w:tabs>
        <w:ind w:left="4320" w:hanging="360"/>
      </w:pPr>
      <w:rPr>
        <w:rFonts w:ascii="Wingdings" w:hAnsi="Wingdings"/>
      </w:rPr>
    </w:lvl>
    <w:lvl w:ilvl="6" w:tplc="071C2D9E">
      <w:start w:val="1"/>
      <w:numFmt w:val="bullet"/>
      <w:lvlText w:val=""/>
      <w:lvlJc w:val="left"/>
      <w:pPr>
        <w:tabs>
          <w:tab w:val="num" w:pos="5040"/>
        </w:tabs>
        <w:ind w:left="5040" w:hanging="360"/>
      </w:pPr>
      <w:rPr>
        <w:rFonts w:ascii="Symbol" w:hAnsi="Symbol"/>
      </w:rPr>
    </w:lvl>
    <w:lvl w:ilvl="7" w:tplc="7A3005A6">
      <w:start w:val="1"/>
      <w:numFmt w:val="bullet"/>
      <w:lvlText w:val="o"/>
      <w:lvlJc w:val="left"/>
      <w:pPr>
        <w:tabs>
          <w:tab w:val="num" w:pos="5760"/>
        </w:tabs>
        <w:ind w:left="5760" w:hanging="360"/>
      </w:pPr>
      <w:rPr>
        <w:rFonts w:ascii="Courier New" w:hAnsi="Courier New"/>
      </w:rPr>
    </w:lvl>
    <w:lvl w:ilvl="8" w:tplc="12E2B07E">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9BD27122">
      <w:start w:val="1"/>
      <w:numFmt w:val="bullet"/>
      <w:lvlText w:val=""/>
      <w:lvlJc w:val="left"/>
      <w:pPr>
        <w:ind w:left="720" w:hanging="360"/>
      </w:pPr>
      <w:rPr>
        <w:rFonts w:ascii="Symbol" w:hAnsi="Symbol"/>
      </w:rPr>
    </w:lvl>
    <w:lvl w:ilvl="1" w:tplc="C3623B9C">
      <w:start w:val="1"/>
      <w:numFmt w:val="bullet"/>
      <w:lvlText w:val="o"/>
      <w:lvlJc w:val="left"/>
      <w:pPr>
        <w:tabs>
          <w:tab w:val="num" w:pos="1440"/>
        </w:tabs>
        <w:ind w:left="1440" w:hanging="360"/>
      </w:pPr>
      <w:rPr>
        <w:rFonts w:ascii="Courier New" w:hAnsi="Courier New"/>
      </w:rPr>
    </w:lvl>
    <w:lvl w:ilvl="2" w:tplc="29A03AB2">
      <w:start w:val="1"/>
      <w:numFmt w:val="bullet"/>
      <w:lvlText w:val=""/>
      <w:lvlJc w:val="left"/>
      <w:pPr>
        <w:tabs>
          <w:tab w:val="num" w:pos="2160"/>
        </w:tabs>
        <w:ind w:left="2160" w:hanging="360"/>
      </w:pPr>
      <w:rPr>
        <w:rFonts w:ascii="Wingdings" w:hAnsi="Wingdings"/>
      </w:rPr>
    </w:lvl>
    <w:lvl w:ilvl="3" w:tplc="1F2640D6">
      <w:start w:val="1"/>
      <w:numFmt w:val="bullet"/>
      <w:lvlText w:val=""/>
      <w:lvlJc w:val="left"/>
      <w:pPr>
        <w:tabs>
          <w:tab w:val="num" w:pos="2880"/>
        </w:tabs>
        <w:ind w:left="2880" w:hanging="360"/>
      </w:pPr>
      <w:rPr>
        <w:rFonts w:ascii="Symbol" w:hAnsi="Symbol"/>
      </w:rPr>
    </w:lvl>
    <w:lvl w:ilvl="4" w:tplc="BF12854C">
      <w:start w:val="1"/>
      <w:numFmt w:val="bullet"/>
      <w:lvlText w:val="o"/>
      <w:lvlJc w:val="left"/>
      <w:pPr>
        <w:tabs>
          <w:tab w:val="num" w:pos="3600"/>
        </w:tabs>
        <w:ind w:left="3600" w:hanging="360"/>
      </w:pPr>
      <w:rPr>
        <w:rFonts w:ascii="Courier New" w:hAnsi="Courier New"/>
      </w:rPr>
    </w:lvl>
    <w:lvl w:ilvl="5" w:tplc="41640E24">
      <w:start w:val="1"/>
      <w:numFmt w:val="bullet"/>
      <w:lvlText w:val=""/>
      <w:lvlJc w:val="left"/>
      <w:pPr>
        <w:tabs>
          <w:tab w:val="num" w:pos="4320"/>
        </w:tabs>
        <w:ind w:left="4320" w:hanging="360"/>
      </w:pPr>
      <w:rPr>
        <w:rFonts w:ascii="Wingdings" w:hAnsi="Wingdings"/>
      </w:rPr>
    </w:lvl>
    <w:lvl w:ilvl="6" w:tplc="F6EA0372">
      <w:start w:val="1"/>
      <w:numFmt w:val="bullet"/>
      <w:lvlText w:val=""/>
      <w:lvlJc w:val="left"/>
      <w:pPr>
        <w:tabs>
          <w:tab w:val="num" w:pos="5040"/>
        </w:tabs>
        <w:ind w:left="5040" w:hanging="360"/>
      </w:pPr>
      <w:rPr>
        <w:rFonts w:ascii="Symbol" w:hAnsi="Symbol"/>
      </w:rPr>
    </w:lvl>
    <w:lvl w:ilvl="7" w:tplc="92F64DCA">
      <w:start w:val="1"/>
      <w:numFmt w:val="bullet"/>
      <w:lvlText w:val="o"/>
      <w:lvlJc w:val="left"/>
      <w:pPr>
        <w:tabs>
          <w:tab w:val="num" w:pos="5760"/>
        </w:tabs>
        <w:ind w:left="5760" w:hanging="360"/>
      </w:pPr>
      <w:rPr>
        <w:rFonts w:ascii="Courier New" w:hAnsi="Courier New"/>
      </w:rPr>
    </w:lvl>
    <w:lvl w:ilvl="8" w:tplc="A4BAF36C">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AB2088E6">
      <w:start w:val="1"/>
      <w:numFmt w:val="bullet"/>
      <w:lvlText w:val=""/>
      <w:lvlJc w:val="left"/>
      <w:pPr>
        <w:ind w:left="720" w:hanging="360"/>
      </w:pPr>
      <w:rPr>
        <w:rFonts w:ascii="Symbol" w:hAnsi="Symbol"/>
      </w:rPr>
    </w:lvl>
    <w:lvl w:ilvl="1" w:tplc="487C305C">
      <w:start w:val="1"/>
      <w:numFmt w:val="bullet"/>
      <w:lvlText w:val="o"/>
      <w:lvlJc w:val="left"/>
      <w:pPr>
        <w:tabs>
          <w:tab w:val="num" w:pos="1440"/>
        </w:tabs>
        <w:ind w:left="1440" w:hanging="360"/>
      </w:pPr>
      <w:rPr>
        <w:rFonts w:ascii="Courier New" w:hAnsi="Courier New"/>
      </w:rPr>
    </w:lvl>
    <w:lvl w:ilvl="2" w:tplc="85688BE8">
      <w:start w:val="1"/>
      <w:numFmt w:val="bullet"/>
      <w:lvlText w:val=""/>
      <w:lvlJc w:val="left"/>
      <w:pPr>
        <w:tabs>
          <w:tab w:val="num" w:pos="2160"/>
        </w:tabs>
        <w:ind w:left="2160" w:hanging="360"/>
      </w:pPr>
      <w:rPr>
        <w:rFonts w:ascii="Wingdings" w:hAnsi="Wingdings"/>
      </w:rPr>
    </w:lvl>
    <w:lvl w:ilvl="3" w:tplc="B12ED9FA">
      <w:start w:val="1"/>
      <w:numFmt w:val="bullet"/>
      <w:lvlText w:val=""/>
      <w:lvlJc w:val="left"/>
      <w:pPr>
        <w:tabs>
          <w:tab w:val="num" w:pos="2880"/>
        </w:tabs>
        <w:ind w:left="2880" w:hanging="360"/>
      </w:pPr>
      <w:rPr>
        <w:rFonts w:ascii="Symbol" w:hAnsi="Symbol"/>
      </w:rPr>
    </w:lvl>
    <w:lvl w:ilvl="4" w:tplc="C3FADCB4">
      <w:start w:val="1"/>
      <w:numFmt w:val="bullet"/>
      <w:lvlText w:val="o"/>
      <w:lvlJc w:val="left"/>
      <w:pPr>
        <w:tabs>
          <w:tab w:val="num" w:pos="3600"/>
        </w:tabs>
        <w:ind w:left="3600" w:hanging="360"/>
      </w:pPr>
      <w:rPr>
        <w:rFonts w:ascii="Courier New" w:hAnsi="Courier New"/>
      </w:rPr>
    </w:lvl>
    <w:lvl w:ilvl="5" w:tplc="646E66D2">
      <w:start w:val="1"/>
      <w:numFmt w:val="bullet"/>
      <w:lvlText w:val=""/>
      <w:lvlJc w:val="left"/>
      <w:pPr>
        <w:tabs>
          <w:tab w:val="num" w:pos="4320"/>
        </w:tabs>
        <w:ind w:left="4320" w:hanging="360"/>
      </w:pPr>
      <w:rPr>
        <w:rFonts w:ascii="Wingdings" w:hAnsi="Wingdings"/>
      </w:rPr>
    </w:lvl>
    <w:lvl w:ilvl="6" w:tplc="EFC01BFC">
      <w:start w:val="1"/>
      <w:numFmt w:val="bullet"/>
      <w:lvlText w:val=""/>
      <w:lvlJc w:val="left"/>
      <w:pPr>
        <w:tabs>
          <w:tab w:val="num" w:pos="5040"/>
        </w:tabs>
        <w:ind w:left="5040" w:hanging="360"/>
      </w:pPr>
      <w:rPr>
        <w:rFonts w:ascii="Symbol" w:hAnsi="Symbol"/>
      </w:rPr>
    </w:lvl>
    <w:lvl w:ilvl="7" w:tplc="06C03A4C">
      <w:start w:val="1"/>
      <w:numFmt w:val="bullet"/>
      <w:lvlText w:val="o"/>
      <w:lvlJc w:val="left"/>
      <w:pPr>
        <w:tabs>
          <w:tab w:val="num" w:pos="5760"/>
        </w:tabs>
        <w:ind w:left="5760" w:hanging="360"/>
      </w:pPr>
      <w:rPr>
        <w:rFonts w:ascii="Courier New" w:hAnsi="Courier New"/>
      </w:rPr>
    </w:lvl>
    <w:lvl w:ilvl="8" w:tplc="D65E6E98">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DA36D676">
      <w:start w:val="1"/>
      <w:numFmt w:val="bullet"/>
      <w:lvlText w:val=""/>
      <w:lvlJc w:val="left"/>
      <w:pPr>
        <w:ind w:left="720" w:hanging="360"/>
      </w:pPr>
      <w:rPr>
        <w:rFonts w:ascii="Symbol" w:hAnsi="Symbol"/>
      </w:rPr>
    </w:lvl>
    <w:lvl w:ilvl="1" w:tplc="F4ECCAFC">
      <w:start w:val="1"/>
      <w:numFmt w:val="bullet"/>
      <w:lvlText w:val="o"/>
      <w:lvlJc w:val="left"/>
      <w:pPr>
        <w:tabs>
          <w:tab w:val="num" w:pos="1440"/>
        </w:tabs>
        <w:ind w:left="1440" w:hanging="360"/>
      </w:pPr>
      <w:rPr>
        <w:rFonts w:ascii="Courier New" w:hAnsi="Courier New"/>
      </w:rPr>
    </w:lvl>
    <w:lvl w:ilvl="2" w:tplc="D750AAF2">
      <w:start w:val="1"/>
      <w:numFmt w:val="bullet"/>
      <w:lvlText w:val=""/>
      <w:lvlJc w:val="left"/>
      <w:pPr>
        <w:tabs>
          <w:tab w:val="num" w:pos="2160"/>
        </w:tabs>
        <w:ind w:left="2160" w:hanging="360"/>
      </w:pPr>
      <w:rPr>
        <w:rFonts w:ascii="Wingdings" w:hAnsi="Wingdings"/>
      </w:rPr>
    </w:lvl>
    <w:lvl w:ilvl="3" w:tplc="753AB744">
      <w:start w:val="1"/>
      <w:numFmt w:val="bullet"/>
      <w:lvlText w:val=""/>
      <w:lvlJc w:val="left"/>
      <w:pPr>
        <w:tabs>
          <w:tab w:val="num" w:pos="2880"/>
        </w:tabs>
        <w:ind w:left="2880" w:hanging="360"/>
      </w:pPr>
      <w:rPr>
        <w:rFonts w:ascii="Symbol" w:hAnsi="Symbol"/>
      </w:rPr>
    </w:lvl>
    <w:lvl w:ilvl="4" w:tplc="248A0C2E">
      <w:start w:val="1"/>
      <w:numFmt w:val="bullet"/>
      <w:lvlText w:val="o"/>
      <w:lvlJc w:val="left"/>
      <w:pPr>
        <w:tabs>
          <w:tab w:val="num" w:pos="3600"/>
        </w:tabs>
        <w:ind w:left="3600" w:hanging="360"/>
      </w:pPr>
      <w:rPr>
        <w:rFonts w:ascii="Courier New" w:hAnsi="Courier New"/>
      </w:rPr>
    </w:lvl>
    <w:lvl w:ilvl="5" w:tplc="C09E0BF2">
      <w:start w:val="1"/>
      <w:numFmt w:val="bullet"/>
      <w:lvlText w:val=""/>
      <w:lvlJc w:val="left"/>
      <w:pPr>
        <w:tabs>
          <w:tab w:val="num" w:pos="4320"/>
        </w:tabs>
        <w:ind w:left="4320" w:hanging="360"/>
      </w:pPr>
      <w:rPr>
        <w:rFonts w:ascii="Wingdings" w:hAnsi="Wingdings"/>
      </w:rPr>
    </w:lvl>
    <w:lvl w:ilvl="6" w:tplc="B546C526">
      <w:start w:val="1"/>
      <w:numFmt w:val="bullet"/>
      <w:lvlText w:val=""/>
      <w:lvlJc w:val="left"/>
      <w:pPr>
        <w:tabs>
          <w:tab w:val="num" w:pos="5040"/>
        </w:tabs>
        <w:ind w:left="5040" w:hanging="360"/>
      </w:pPr>
      <w:rPr>
        <w:rFonts w:ascii="Symbol" w:hAnsi="Symbol"/>
      </w:rPr>
    </w:lvl>
    <w:lvl w:ilvl="7" w:tplc="C1960B84">
      <w:start w:val="1"/>
      <w:numFmt w:val="bullet"/>
      <w:lvlText w:val="o"/>
      <w:lvlJc w:val="left"/>
      <w:pPr>
        <w:tabs>
          <w:tab w:val="num" w:pos="5760"/>
        </w:tabs>
        <w:ind w:left="5760" w:hanging="360"/>
      </w:pPr>
      <w:rPr>
        <w:rFonts w:ascii="Courier New" w:hAnsi="Courier New"/>
      </w:rPr>
    </w:lvl>
    <w:lvl w:ilvl="8" w:tplc="394EF32A">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841EF854">
      <w:start w:val="1"/>
      <w:numFmt w:val="bullet"/>
      <w:lvlText w:val=""/>
      <w:lvlJc w:val="left"/>
      <w:pPr>
        <w:ind w:left="720" w:hanging="360"/>
      </w:pPr>
      <w:rPr>
        <w:rFonts w:ascii="Symbol" w:hAnsi="Symbol"/>
      </w:rPr>
    </w:lvl>
    <w:lvl w:ilvl="1" w:tplc="4320A3EE">
      <w:start w:val="1"/>
      <w:numFmt w:val="bullet"/>
      <w:lvlText w:val="o"/>
      <w:lvlJc w:val="left"/>
      <w:pPr>
        <w:tabs>
          <w:tab w:val="num" w:pos="1440"/>
        </w:tabs>
        <w:ind w:left="1440" w:hanging="360"/>
      </w:pPr>
      <w:rPr>
        <w:rFonts w:ascii="Courier New" w:hAnsi="Courier New"/>
      </w:rPr>
    </w:lvl>
    <w:lvl w:ilvl="2" w:tplc="85520794">
      <w:start w:val="1"/>
      <w:numFmt w:val="bullet"/>
      <w:lvlText w:val=""/>
      <w:lvlJc w:val="left"/>
      <w:pPr>
        <w:tabs>
          <w:tab w:val="num" w:pos="2160"/>
        </w:tabs>
        <w:ind w:left="2160" w:hanging="360"/>
      </w:pPr>
      <w:rPr>
        <w:rFonts w:ascii="Wingdings" w:hAnsi="Wingdings"/>
      </w:rPr>
    </w:lvl>
    <w:lvl w:ilvl="3" w:tplc="152EE4C0">
      <w:start w:val="1"/>
      <w:numFmt w:val="bullet"/>
      <w:lvlText w:val=""/>
      <w:lvlJc w:val="left"/>
      <w:pPr>
        <w:tabs>
          <w:tab w:val="num" w:pos="2880"/>
        </w:tabs>
        <w:ind w:left="2880" w:hanging="360"/>
      </w:pPr>
      <w:rPr>
        <w:rFonts w:ascii="Symbol" w:hAnsi="Symbol"/>
      </w:rPr>
    </w:lvl>
    <w:lvl w:ilvl="4" w:tplc="58DA17DC">
      <w:start w:val="1"/>
      <w:numFmt w:val="bullet"/>
      <w:lvlText w:val="o"/>
      <w:lvlJc w:val="left"/>
      <w:pPr>
        <w:tabs>
          <w:tab w:val="num" w:pos="3600"/>
        </w:tabs>
        <w:ind w:left="3600" w:hanging="360"/>
      </w:pPr>
      <w:rPr>
        <w:rFonts w:ascii="Courier New" w:hAnsi="Courier New"/>
      </w:rPr>
    </w:lvl>
    <w:lvl w:ilvl="5" w:tplc="9E48CEE6">
      <w:start w:val="1"/>
      <w:numFmt w:val="bullet"/>
      <w:lvlText w:val=""/>
      <w:lvlJc w:val="left"/>
      <w:pPr>
        <w:tabs>
          <w:tab w:val="num" w:pos="4320"/>
        </w:tabs>
        <w:ind w:left="4320" w:hanging="360"/>
      </w:pPr>
      <w:rPr>
        <w:rFonts w:ascii="Wingdings" w:hAnsi="Wingdings"/>
      </w:rPr>
    </w:lvl>
    <w:lvl w:ilvl="6" w:tplc="F2EE5AAA">
      <w:start w:val="1"/>
      <w:numFmt w:val="bullet"/>
      <w:lvlText w:val=""/>
      <w:lvlJc w:val="left"/>
      <w:pPr>
        <w:tabs>
          <w:tab w:val="num" w:pos="5040"/>
        </w:tabs>
        <w:ind w:left="5040" w:hanging="360"/>
      </w:pPr>
      <w:rPr>
        <w:rFonts w:ascii="Symbol" w:hAnsi="Symbol"/>
      </w:rPr>
    </w:lvl>
    <w:lvl w:ilvl="7" w:tplc="8026D6FE">
      <w:start w:val="1"/>
      <w:numFmt w:val="bullet"/>
      <w:lvlText w:val="o"/>
      <w:lvlJc w:val="left"/>
      <w:pPr>
        <w:tabs>
          <w:tab w:val="num" w:pos="5760"/>
        </w:tabs>
        <w:ind w:left="5760" w:hanging="360"/>
      </w:pPr>
      <w:rPr>
        <w:rFonts w:ascii="Courier New" w:hAnsi="Courier New"/>
      </w:rPr>
    </w:lvl>
    <w:lvl w:ilvl="8" w:tplc="7214E000">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E1BA50B4">
      <w:start w:val="1"/>
      <w:numFmt w:val="bullet"/>
      <w:lvlText w:val=""/>
      <w:lvlJc w:val="left"/>
      <w:pPr>
        <w:ind w:left="720" w:hanging="360"/>
      </w:pPr>
      <w:rPr>
        <w:rFonts w:ascii="Symbol" w:hAnsi="Symbol"/>
      </w:rPr>
    </w:lvl>
    <w:lvl w:ilvl="1" w:tplc="5C0CB86E">
      <w:start w:val="1"/>
      <w:numFmt w:val="bullet"/>
      <w:lvlText w:val="o"/>
      <w:lvlJc w:val="left"/>
      <w:pPr>
        <w:tabs>
          <w:tab w:val="num" w:pos="1440"/>
        </w:tabs>
        <w:ind w:left="1440" w:hanging="360"/>
      </w:pPr>
      <w:rPr>
        <w:rFonts w:ascii="Courier New" w:hAnsi="Courier New"/>
      </w:rPr>
    </w:lvl>
    <w:lvl w:ilvl="2" w:tplc="0B66BFB8">
      <w:start w:val="1"/>
      <w:numFmt w:val="bullet"/>
      <w:lvlText w:val=""/>
      <w:lvlJc w:val="left"/>
      <w:pPr>
        <w:tabs>
          <w:tab w:val="num" w:pos="2160"/>
        </w:tabs>
        <w:ind w:left="2160" w:hanging="360"/>
      </w:pPr>
      <w:rPr>
        <w:rFonts w:ascii="Wingdings" w:hAnsi="Wingdings"/>
      </w:rPr>
    </w:lvl>
    <w:lvl w:ilvl="3" w:tplc="8E8E8436">
      <w:start w:val="1"/>
      <w:numFmt w:val="bullet"/>
      <w:lvlText w:val=""/>
      <w:lvlJc w:val="left"/>
      <w:pPr>
        <w:tabs>
          <w:tab w:val="num" w:pos="2880"/>
        </w:tabs>
        <w:ind w:left="2880" w:hanging="360"/>
      </w:pPr>
      <w:rPr>
        <w:rFonts w:ascii="Symbol" w:hAnsi="Symbol"/>
      </w:rPr>
    </w:lvl>
    <w:lvl w:ilvl="4" w:tplc="A6E071AA">
      <w:start w:val="1"/>
      <w:numFmt w:val="bullet"/>
      <w:lvlText w:val="o"/>
      <w:lvlJc w:val="left"/>
      <w:pPr>
        <w:tabs>
          <w:tab w:val="num" w:pos="3600"/>
        </w:tabs>
        <w:ind w:left="3600" w:hanging="360"/>
      </w:pPr>
      <w:rPr>
        <w:rFonts w:ascii="Courier New" w:hAnsi="Courier New"/>
      </w:rPr>
    </w:lvl>
    <w:lvl w:ilvl="5" w:tplc="FE30226A">
      <w:start w:val="1"/>
      <w:numFmt w:val="bullet"/>
      <w:lvlText w:val=""/>
      <w:lvlJc w:val="left"/>
      <w:pPr>
        <w:tabs>
          <w:tab w:val="num" w:pos="4320"/>
        </w:tabs>
        <w:ind w:left="4320" w:hanging="360"/>
      </w:pPr>
      <w:rPr>
        <w:rFonts w:ascii="Wingdings" w:hAnsi="Wingdings"/>
      </w:rPr>
    </w:lvl>
    <w:lvl w:ilvl="6" w:tplc="95F6720A">
      <w:start w:val="1"/>
      <w:numFmt w:val="bullet"/>
      <w:lvlText w:val=""/>
      <w:lvlJc w:val="left"/>
      <w:pPr>
        <w:tabs>
          <w:tab w:val="num" w:pos="5040"/>
        </w:tabs>
        <w:ind w:left="5040" w:hanging="360"/>
      </w:pPr>
      <w:rPr>
        <w:rFonts w:ascii="Symbol" w:hAnsi="Symbol"/>
      </w:rPr>
    </w:lvl>
    <w:lvl w:ilvl="7" w:tplc="740A14FA">
      <w:start w:val="1"/>
      <w:numFmt w:val="bullet"/>
      <w:lvlText w:val="o"/>
      <w:lvlJc w:val="left"/>
      <w:pPr>
        <w:tabs>
          <w:tab w:val="num" w:pos="5760"/>
        </w:tabs>
        <w:ind w:left="5760" w:hanging="360"/>
      </w:pPr>
      <w:rPr>
        <w:rFonts w:ascii="Courier New" w:hAnsi="Courier New"/>
      </w:rPr>
    </w:lvl>
    <w:lvl w:ilvl="8" w:tplc="2F6C93E6">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2B7CB2FA">
      <w:start w:val="1"/>
      <w:numFmt w:val="bullet"/>
      <w:lvlText w:val=""/>
      <w:lvlJc w:val="left"/>
      <w:pPr>
        <w:ind w:left="720" w:hanging="360"/>
      </w:pPr>
      <w:rPr>
        <w:rFonts w:ascii="Symbol" w:hAnsi="Symbol"/>
      </w:rPr>
    </w:lvl>
    <w:lvl w:ilvl="1" w:tplc="BC162CBE">
      <w:start w:val="1"/>
      <w:numFmt w:val="bullet"/>
      <w:lvlText w:val="o"/>
      <w:lvlJc w:val="left"/>
      <w:pPr>
        <w:tabs>
          <w:tab w:val="num" w:pos="1440"/>
        </w:tabs>
        <w:ind w:left="1440" w:hanging="360"/>
      </w:pPr>
      <w:rPr>
        <w:rFonts w:ascii="Courier New" w:hAnsi="Courier New"/>
      </w:rPr>
    </w:lvl>
    <w:lvl w:ilvl="2" w:tplc="C3B206A0">
      <w:start w:val="1"/>
      <w:numFmt w:val="bullet"/>
      <w:lvlText w:val=""/>
      <w:lvlJc w:val="left"/>
      <w:pPr>
        <w:tabs>
          <w:tab w:val="num" w:pos="2160"/>
        </w:tabs>
        <w:ind w:left="2160" w:hanging="360"/>
      </w:pPr>
      <w:rPr>
        <w:rFonts w:ascii="Wingdings" w:hAnsi="Wingdings"/>
      </w:rPr>
    </w:lvl>
    <w:lvl w:ilvl="3" w:tplc="6816A428">
      <w:start w:val="1"/>
      <w:numFmt w:val="bullet"/>
      <w:lvlText w:val=""/>
      <w:lvlJc w:val="left"/>
      <w:pPr>
        <w:tabs>
          <w:tab w:val="num" w:pos="2880"/>
        </w:tabs>
        <w:ind w:left="2880" w:hanging="360"/>
      </w:pPr>
      <w:rPr>
        <w:rFonts w:ascii="Symbol" w:hAnsi="Symbol"/>
      </w:rPr>
    </w:lvl>
    <w:lvl w:ilvl="4" w:tplc="45BC98F2">
      <w:start w:val="1"/>
      <w:numFmt w:val="bullet"/>
      <w:lvlText w:val="o"/>
      <w:lvlJc w:val="left"/>
      <w:pPr>
        <w:tabs>
          <w:tab w:val="num" w:pos="3600"/>
        </w:tabs>
        <w:ind w:left="3600" w:hanging="360"/>
      </w:pPr>
      <w:rPr>
        <w:rFonts w:ascii="Courier New" w:hAnsi="Courier New"/>
      </w:rPr>
    </w:lvl>
    <w:lvl w:ilvl="5" w:tplc="010C8218">
      <w:start w:val="1"/>
      <w:numFmt w:val="bullet"/>
      <w:lvlText w:val=""/>
      <w:lvlJc w:val="left"/>
      <w:pPr>
        <w:tabs>
          <w:tab w:val="num" w:pos="4320"/>
        </w:tabs>
        <w:ind w:left="4320" w:hanging="360"/>
      </w:pPr>
      <w:rPr>
        <w:rFonts w:ascii="Wingdings" w:hAnsi="Wingdings"/>
      </w:rPr>
    </w:lvl>
    <w:lvl w:ilvl="6" w:tplc="589CDA00">
      <w:start w:val="1"/>
      <w:numFmt w:val="bullet"/>
      <w:lvlText w:val=""/>
      <w:lvlJc w:val="left"/>
      <w:pPr>
        <w:tabs>
          <w:tab w:val="num" w:pos="5040"/>
        </w:tabs>
        <w:ind w:left="5040" w:hanging="360"/>
      </w:pPr>
      <w:rPr>
        <w:rFonts w:ascii="Symbol" w:hAnsi="Symbol"/>
      </w:rPr>
    </w:lvl>
    <w:lvl w:ilvl="7" w:tplc="DB2E1FF8">
      <w:start w:val="1"/>
      <w:numFmt w:val="bullet"/>
      <w:lvlText w:val="o"/>
      <w:lvlJc w:val="left"/>
      <w:pPr>
        <w:tabs>
          <w:tab w:val="num" w:pos="5760"/>
        </w:tabs>
        <w:ind w:left="5760" w:hanging="360"/>
      </w:pPr>
      <w:rPr>
        <w:rFonts w:ascii="Courier New" w:hAnsi="Courier New"/>
      </w:rPr>
    </w:lvl>
    <w:lvl w:ilvl="8" w:tplc="B9C2C2CC">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1D92C562">
      <w:start w:val="1"/>
      <w:numFmt w:val="bullet"/>
      <w:lvlText w:val=""/>
      <w:lvlJc w:val="left"/>
      <w:pPr>
        <w:ind w:left="720" w:hanging="360"/>
      </w:pPr>
      <w:rPr>
        <w:rFonts w:ascii="Symbol" w:hAnsi="Symbol"/>
      </w:rPr>
    </w:lvl>
    <w:lvl w:ilvl="1" w:tplc="D7EE46D2">
      <w:start w:val="1"/>
      <w:numFmt w:val="bullet"/>
      <w:lvlText w:val="o"/>
      <w:lvlJc w:val="left"/>
      <w:pPr>
        <w:tabs>
          <w:tab w:val="num" w:pos="1440"/>
        </w:tabs>
        <w:ind w:left="1440" w:hanging="360"/>
      </w:pPr>
      <w:rPr>
        <w:rFonts w:ascii="Courier New" w:hAnsi="Courier New"/>
      </w:rPr>
    </w:lvl>
    <w:lvl w:ilvl="2" w:tplc="3BB4C678">
      <w:start w:val="1"/>
      <w:numFmt w:val="bullet"/>
      <w:lvlText w:val=""/>
      <w:lvlJc w:val="left"/>
      <w:pPr>
        <w:tabs>
          <w:tab w:val="num" w:pos="2160"/>
        </w:tabs>
        <w:ind w:left="2160" w:hanging="360"/>
      </w:pPr>
      <w:rPr>
        <w:rFonts w:ascii="Wingdings" w:hAnsi="Wingdings"/>
      </w:rPr>
    </w:lvl>
    <w:lvl w:ilvl="3" w:tplc="669A8FA4">
      <w:start w:val="1"/>
      <w:numFmt w:val="bullet"/>
      <w:lvlText w:val=""/>
      <w:lvlJc w:val="left"/>
      <w:pPr>
        <w:tabs>
          <w:tab w:val="num" w:pos="2880"/>
        </w:tabs>
        <w:ind w:left="2880" w:hanging="360"/>
      </w:pPr>
      <w:rPr>
        <w:rFonts w:ascii="Symbol" w:hAnsi="Symbol"/>
      </w:rPr>
    </w:lvl>
    <w:lvl w:ilvl="4" w:tplc="07C42936">
      <w:start w:val="1"/>
      <w:numFmt w:val="bullet"/>
      <w:lvlText w:val="o"/>
      <w:lvlJc w:val="left"/>
      <w:pPr>
        <w:tabs>
          <w:tab w:val="num" w:pos="3600"/>
        </w:tabs>
        <w:ind w:left="3600" w:hanging="360"/>
      </w:pPr>
      <w:rPr>
        <w:rFonts w:ascii="Courier New" w:hAnsi="Courier New"/>
      </w:rPr>
    </w:lvl>
    <w:lvl w:ilvl="5" w:tplc="4F3870E4">
      <w:start w:val="1"/>
      <w:numFmt w:val="bullet"/>
      <w:lvlText w:val=""/>
      <w:lvlJc w:val="left"/>
      <w:pPr>
        <w:tabs>
          <w:tab w:val="num" w:pos="4320"/>
        </w:tabs>
        <w:ind w:left="4320" w:hanging="360"/>
      </w:pPr>
      <w:rPr>
        <w:rFonts w:ascii="Wingdings" w:hAnsi="Wingdings"/>
      </w:rPr>
    </w:lvl>
    <w:lvl w:ilvl="6" w:tplc="419C5E1E">
      <w:start w:val="1"/>
      <w:numFmt w:val="bullet"/>
      <w:lvlText w:val=""/>
      <w:lvlJc w:val="left"/>
      <w:pPr>
        <w:tabs>
          <w:tab w:val="num" w:pos="5040"/>
        </w:tabs>
        <w:ind w:left="5040" w:hanging="360"/>
      </w:pPr>
      <w:rPr>
        <w:rFonts w:ascii="Symbol" w:hAnsi="Symbol"/>
      </w:rPr>
    </w:lvl>
    <w:lvl w:ilvl="7" w:tplc="26724B14">
      <w:start w:val="1"/>
      <w:numFmt w:val="bullet"/>
      <w:lvlText w:val="o"/>
      <w:lvlJc w:val="left"/>
      <w:pPr>
        <w:tabs>
          <w:tab w:val="num" w:pos="5760"/>
        </w:tabs>
        <w:ind w:left="5760" w:hanging="360"/>
      </w:pPr>
      <w:rPr>
        <w:rFonts w:ascii="Courier New" w:hAnsi="Courier New"/>
      </w:rPr>
    </w:lvl>
    <w:lvl w:ilvl="8" w:tplc="8C3C4868">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7C60F680">
      <w:start w:val="1"/>
      <w:numFmt w:val="bullet"/>
      <w:lvlText w:val=""/>
      <w:lvlJc w:val="left"/>
      <w:pPr>
        <w:ind w:left="720" w:hanging="360"/>
      </w:pPr>
      <w:rPr>
        <w:rFonts w:ascii="Symbol" w:hAnsi="Symbol"/>
      </w:rPr>
    </w:lvl>
    <w:lvl w:ilvl="1" w:tplc="1F3C9508">
      <w:start w:val="1"/>
      <w:numFmt w:val="bullet"/>
      <w:lvlText w:val="o"/>
      <w:lvlJc w:val="left"/>
      <w:pPr>
        <w:tabs>
          <w:tab w:val="num" w:pos="1440"/>
        </w:tabs>
        <w:ind w:left="1440" w:hanging="360"/>
      </w:pPr>
      <w:rPr>
        <w:rFonts w:ascii="Courier New" w:hAnsi="Courier New"/>
      </w:rPr>
    </w:lvl>
    <w:lvl w:ilvl="2" w:tplc="01985AFE">
      <w:start w:val="1"/>
      <w:numFmt w:val="bullet"/>
      <w:lvlText w:val=""/>
      <w:lvlJc w:val="left"/>
      <w:pPr>
        <w:tabs>
          <w:tab w:val="num" w:pos="2160"/>
        </w:tabs>
        <w:ind w:left="2160" w:hanging="360"/>
      </w:pPr>
      <w:rPr>
        <w:rFonts w:ascii="Wingdings" w:hAnsi="Wingdings"/>
      </w:rPr>
    </w:lvl>
    <w:lvl w:ilvl="3" w:tplc="2B3055E0">
      <w:start w:val="1"/>
      <w:numFmt w:val="bullet"/>
      <w:lvlText w:val=""/>
      <w:lvlJc w:val="left"/>
      <w:pPr>
        <w:tabs>
          <w:tab w:val="num" w:pos="2880"/>
        </w:tabs>
        <w:ind w:left="2880" w:hanging="360"/>
      </w:pPr>
      <w:rPr>
        <w:rFonts w:ascii="Symbol" w:hAnsi="Symbol"/>
      </w:rPr>
    </w:lvl>
    <w:lvl w:ilvl="4" w:tplc="D862B340">
      <w:start w:val="1"/>
      <w:numFmt w:val="bullet"/>
      <w:lvlText w:val="o"/>
      <w:lvlJc w:val="left"/>
      <w:pPr>
        <w:tabs>
          <w:tab w:val="num" w:pos="3600"/>
        </w:tabs>
        <w:ind w:left="3600" w:hanging="360"/>
      </w:pPr>
      <w:rPr>
        <w:rFonts w:ascii="Courier New" w:hAnsi="Courier New"/>
      </w:rPr>
    </w:lvl>
    <w:lvl w:ilvl="5" w:tplc="39D062F8">
      <w:start w:val="1"/>
      <w:numFmt w:val="bullet"/>
      <w:lvlText w:val=""/>
      <w:lvlJc w:val="left"/>
      <w:pPr>
        <w:tabs>
          <w:tab w:val="num" w:pos="4320"/>
        </w:tabs>
        <w:ind w:left="4320" w:hanging="360"/>
      </w:pPr>
      <w:rPr>
        <w:rFonts w:ascii="Wingdings" w:hAnsi="Wingdings"/>
      </w:rPr>
    </w:lvl>
    <w:lvl w:ilvl="6" w:tplc="1882A39A">
      <w:start w:val="1"/>
      <w:numFmt w:val="bullet"/>
      <w:lvlText w:val=""/>
      <w:lvlJc w:val="left"/>
      <w:pPr>
        <w:tabs>
          <w:tab w:val="num" w:pos="5040"/>
        </w:tabs>
        <w:ind w:left="5040" w:hanging="360"/>
      </w:pPr>
      <w:rPr>
        <w:rFonts w:ascii="Symbol" w:hAnsi="Symbol"/>
      </w:rPr>
    </w:lvl>
    <w:lvl w:ilvl="7" w:tplc="DC568A74">
      <w:start w:val="1"/>
      <w:numFmt w:val="bullet"/>
      <w:lvlText w:val="o"/>
      <w:lvlJc w:val="left"/>
      <w:pPr>
        <w:tabs>
          <w:tab w:val="num" w:pos="5760"/>
        </w:tabs>
        <w:ind w:left="5760" w:hanging="360"/>
      </w:pPr>
      <w:rPr>
        <w:rFonts w:ascii="Courier New" w:hAnsi="Courier New"/>
      </w:rPr>
    </w:lvl>
    <w:lvl w:ilvl="8" w:tplc="FC74A9C8">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4106F94C">
      <w:start w:val="1"/>
      <w:numFmt w:val="bullet"/>
      <w:lvlText w:val=""/>
      <w:lvlJc w:val="left"/>
      <w:pPr>
        <w:ind w:left="720" w:hanging="360"/>
      </w:pPr>
      <w:rPr>
        <w:rFonts w:ascii="Symbol" w:hAnsi="Symbol"/>
      </w:rPr>
    </w:lvl>
    <w:lvl w:ilvl="1" w:tplc="892CD0A2">
      <w:start w:val="1"/>
      <w:numFmt w:val="bullet"/>
      <w:lvlText w:val="o"/>
      <w:lvlJc w:val="left"/>
      <w:pPr>
        <w:tabs>
          <w:tab w:val="num" w:pos="1440"/>
        </w:tabs>
        <w:ind w:left="1440" w:hanging="360"/>
      </w:pPr>
      <w:rPr>
        <w:rFonts w:ascii="Courier New" w:hAnsi="Courier New"/>
      </w:rPr>
    </w:lvl>
    <w:lvl w:ilvl="2" w:tplc="89BEBA48">
      <w:start w:val="1"/>
      <w:numFmt w:val="bullet"/>
      <w:lvlText w:val=""/>
      <w:lvlJc w:val="left"/>
      <w:pPr>
        <w:tabs>
          <w:tab w:val="num" w:pos="2160"/>
        </w:tabs>
        <w:ind w:left="2160" w:hanging="360"/>
      </w:pPr>
      <w:rPr>
        <w:rFonts w:ascii="Wingdings" w:hAnsi="Wingdings"/>
      </w:rPr>
    </w:lvl>
    <w:lvl w:ilvl="3" w:tplc="D26CFAA0">
      <w:start w:val="1"/>
      <w:numFmt w:val="bullet"/>
      <w:lvlText w:val=""/>
      <w:lvlJc w:val="left"/>
      <w:pPr>
        <w:tabs>
          <w:tab w:val="num" w:pos="2880"/>
        </w:tabs>
        <w:ind w:left="2880" w:hanging="360"/>
      </w:pPr>
      <w:rPr>
        <w:rFonts w:ascii="Symbol" w:hAnsi="Symbol"/>
      </w:rPr>
    </w:lvl>
    <w:lvl w:ilvl="4" w:tplc="5DDE9AC6">
      <w:start w:val="1"/>
      <w:numFmt w:val="bullet"/>
      <w:lvlText w:val="o"/>
      <w:lvlJc w:val="left"/>
      <w:pPr>
        <w:tabs>
          <w:tab w:val="num" w:pos="3600"/>
        </w:tabs>
        <w:ind w:left="3600" w:hanging="360"/>
      </w:pPr>
      <w:rPr>
        <w:rFonts w:ascii="Courier New" w:hAnsi="Courier New"/>
      </w:rPr>
    </w:lvl>
    <w:lvl w:ilvl="5" w:tplc="3C087AEE">
      <w:start w:val="1"/>
      <w:numFmt w:val="bullet"/>
      <w:lvlText w:val=""/>
      <w:lvlJc w:val="left"/>
      <w:pPr>
        <w:tabs>
          <w:tab w:val="num" w:pos="4320"/>
        </w:tabs>
        <w:ind w:left="4320" w:hanging="360"/>
      </w:pPr>
      <w:rPr>
        <w:rFonts w:ascii="Wingdings" w:hAnsi="Wingdings"/>
      </w:rPr>
    </w:lvl>
    <w:lvl w:ilvl="6" w:tplc="696E2184">
      <w:start w:val="1"/>
      <w:numFmt w:val="bullet"/>
      <w:lvlText w:val=""/>
      <w:lvlJc w:val="left"/>
      <w:pPr>
        <w:tabs>
          <w:tab w:val="num" w:pos="5040"/>
        </w:tabs>
        <w:ind w:left="5040" w:hanging="360"/>
      </w:pPr>
      <w:rPr>
        <w:rFonts w:ascii="Symbol" w:hAnsi="Symbol"/>
      </w:rPr>
    </w:lvl>
    <w:lvl w:ilvl="7" w:tplc="0666DCE4">
      <w:start w:val="1"/>
      <w:numFmt w:val="bullet"/>
      <w:lvlText w:val="o"/>
      <w:lvlJc w:val="left"/>
      <w:pPr>
        <w:tabs>
          <w:tab w:val="num" w:pos="5760"/>
        </w:tabs>
        <w:ind w:left="5760" w:hanging="360"/>
      </w:pPr>
      <w:rPr>
        <w:rFonts w:ascii="Courier New" w:hAnsi="Courier New"/>
      </w:rPr>
    </w:lvl>
    <w:lvl w:ilvl="8" w:tplc="9B160C6A">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hybridMultilevel"/>
    <w:tmpl w:val="000001BA"/>
    <w:lvl w:ilvl="0" w:tplc="E49842C0">
      <w:start w:val="1"/>
      <w:numFmt w:val="bullet"/>
      <w:lvlText w:val=""/>
      <w:lvlJc w:val="left"/>
      <w:pPr>
        <w:ind w:left="720" w:hanging="360"/>
      </w:pPr>
      <w:rPr>
        <w:rFonts w:ascii="Symbol" w:hAnsi="Symbol"/>
      </w:rPr>
    </w:lvl>
    <w:lvl w:ilvl="1" w:tplc="4F30377E">
      <w:start w:val="1"/>
      <w:numFmt w:val="bullet"/>
      <w:lvlText w:val="o"/>
      <w:lvlJc w:val="left"/>
      <w:pPr>
        <w:tabs>
          <w:tab w:val="num" w:pos="1440"/>
        </w:tabs>
        <w:ind w:left="1440" w:hanging="360"/>
      </w:pPr>
      <w:rPr>
        <w:rFonts w:ascii="Courier New" w:hAnsi="Courier New"/>
      </w:rPr>
    </w:lvl>
    <w:lvl w:ilvl="2" w:tplc="6F52026C">
      <w:start w:val="1"/>
      <w:numFmt w:val="bullet"/>
      <w:lvlText w:val=""/>
      <w:lvlJc w:val="left"/>
      <w:pPr>
        <w:tabs>
          <w:tab w:val="num" w:pos="2160"/>
        </w:tabs>
        <w:ind w:left="2160" w:hanging="360"/>
      </w:pPr>
      <w:rPr>
        <w:rFonts w:ascii="Wingdings" w:hAnsi="Wingdings"/>
      </w:rPr>
    </w:lvl>
    <w:lvl w:ilvl="3" w:tplc="4CACE640">
      <w:start w:val="1"/>
      <w:numFmt w:val="bullet"/>
      <w:lvlText w:val=""/>
      <w:lvlJc w:val="left"/>
      <w:pPr>
        <w:tabs>
          <w:tab w:val="num" w:pos="2880"/>
        </w:tabs>
        <w:ind w:left="2880" w:hanging="360"/>
      </w:pPr>
      <w:rPr>
        <w:rFonts w:ascii="Symbol" w:hAnsi="Symbol"/>
      </w:rPr>
    </w:lvl>
    <w:lvl w:ilvl="4" w:tplc="C7E409A6">
      <w:start w:val="1"/>
      <w:numFmt w:val="bullet"/>
      <w:lvlText w:val="o"/>
      <w:lvlJc w:val="left"/>
      <w:pPr>
        <w:tabs>
          <w:tab w:val="num" w:pos="3600"/>
        </w:tabs>
        <w:ind w:left="3600" w:hanging="360"/>
      </w:pPr>
      <w:rPr>
        <w:rFonts w:ascii="Courier New" w:hAnsi="Courier New"/>
      </w:rPr>
    </w:lvl>
    <w:lvl w:ilvl="5" w:tplc="99E462AA">
      <w:start w:val="1"/>
      <w:numFmt w:val="bullet"/>
      <w:lvlText w:val=""/>
      <w:lvlJc w:val="left"/>
      <w:pPr>
        <w:tabs>
          <w:tab w:val="num" w:pos="4320"/>
        </w:tabs>
        <w:ind w:left="4320" w:hanging="360"/>
      </w:pPr>
      <w:rPr>
        <w:rFonts w:ascii="Wingdings" w:hAnsi="Wingdings"/>
      </w:rPr>
    </w:lvl>
    <w:lvl w:ilvl="6" w:tplc="729C63FC">
      <w:start w:val="1"/>
      <w:numFmt w:val="bullet"/>
      <w:lvlText w:val=""/>
      <w:lvlJc w:val="left"/>
      <w:pPr>
        <w:tabs>
          <w:tab w:val="num" w:pos="5040"/>
        </w:tabs>
        <w:ind w:left="5040" w:hanging="360"/>
      </w:pPr>
      <w:rPr>
        <w:rFonts w:ascii="Symbol" w:hAnsi="Symbol"/>
      </w:rPr>
    </w:lvl>
    <w:lvl w:ilvl="7" w:tplc="4DD09C10">
      <w:start w:val="1"/>
      <w:numFmt w:val="bullet"/>
      <w:lvlText w:val="o"/>
      <w:lvlJc w:val="left"/>
      <w:pPr>
        <w:tabs>
          <w:tab w:val="num" w:pos="5760"/>
        </w:tabs>
        <w:ind w:left="5760" w:hanging="360"/>
      </w:pPr>
      <w:rPr>
        <w:rFonts w:ascii="Courier New" w:hAnsi="Courier New"/>
      </w:rPr>
    </w:lvl>
    <w:lvl w:ilvl="8" w:tplc="965A80B2">
      <w:start w:val="1"/>
      <w:numFmt w:val="bullet"/>
      <w:lvlText w:val=""/>
      <w:lvlJc w:val="left"/>
      <w:pPr>
        <w:tabs>
          <w:tab w:val="num" w:pos="6480"/>
        </w:tabs>
        <w:ind w:left="6480" w:hanging="360"/>
      </w:pPr>
      <w:rPr>
        <w:rFonts w:ascii="Wingdings" w:hAnsi="Wingdings"/>
      </w:rPr>
    </w:lvl>
  </w:abstractNum>
  <w:abstractNum w:abstractNumId="442" w15:restartNumberingAfterBreak="0">
    <w:nsid w:val="000001BB"/>
    <w:multiLevelType w:val="hybridMultilevel"/>
    <w:tmpl w:val="000001BB"/>
    <w:lvl w:ilvl="0" w:tplc="F3A21002">
      <w:start w:val="1"/>
      <w:numFmt w:val="bullet"/>
      <w:lvlText w:val=""/>
      <w:lvlJc w:val="left"/>
      <w:pPr>
        <w:ind w:left="720" w:hanging="360"/>
      </w:pPr>
      <w:rPr>
        <w:rFonts w:ascii="Symbol" w:hAnsi="Symbol"/>
      </w:rPr>
    </w:lvl>
    <w:lvl w:ilvl="1" w:tplc="6FFA446E">
      <w:start w:val="1"/>
      <w:numFmt w:val="bullet"/>
      <w:lvlText w:val="o"/>
      <w:lvlJc w:val="left"/>
      <w:pPr>
        <w:tabs>
          <w:tab w:val="num" w:pos="1440"/>
        </w:tabs>
        <w:ind w:left="1440" w:hanging="360"/>
      </w:pPr>
      <w:rPr>
        <w:rFonts w:ascii="Courier New" w:hAnsi="Courier New"/>
      </w:rPr>
    </w:lvl>
    <w:lvl w:ilvl="2" w:tplc="837494CA">
      <w:start w:val="1"/>
      <w:numFmt w:val="bullet"/>
      <w:lvlText w:val=""/>
      <w:lvlJc w:val="left"/>
      <w:pPr>
        <w:tabs>
          <w:tab w:val="num" w:pos="2160"/>
        </w:tabs>
        <w:ind w:left="2160" w:hanging="360"/>
      </w:pPr>
      <w:rPr>
        <w:rFonts w:ascii="Wingdings" w:hAnsi="Wingdings"/>
      </w:rPr>
    </w:lvl>
    <w:lvl w:ilvl="3" w:tplc="834EC83C">
      <w:start w:val="1"/>
      <w:numFmt w:val="bullet"/>
      <w:lvlText w:val=""/>
      <w:lvlJc w:val="left"/>
      <w:pPr>
        <w:tabs>
          <w:tab w:val="num" w:pos="2880"/>
        </w:tabs>
        <w:ind w:left="2880" w:hanging="360"/>
      </w:pPr>
      <w:rPr>
        <w:rFonts w:ascii="Symbol" w:hAnsi="Symbol"/>
      </w:rPr>
    </w:lvl>
    <w:lvl w:ilvl="4" w:tplc="2D986744">
      <w:start w:val="1"/>
      <w:numFmt w:val="bullet"/>
      <w:lvlText w:val="o"/>
      <w:lvlJc w:val="left"/>
      <w:pPr>
        <w:tabs>
          <w:tab w:val="num" w:pos="3600"/>
        </w:tabs>
        <w:ind w:left="3600" w:hanging="360"/>
      </w:pPr>
      <w:rPr>
        <w:rFonts w:ascii="Courier New" w:hAnsi="Courier New"/>
      </w:rPr>
    </w:lvl>
    <w:lvl w:ilvl="5" w:tplc="0B3C5A2E">
      <w:start w:val="1"/>
      <w:numFmt w:val="bullet"/>
      <w:lvlText w:val=""/>
      <w:lvlJc w:val="left"/>
      <w:pPr>
        <w:tabs>
          <w:tab w:val="num" w:pos="4320"/>
        </w:tabs>
        <w:ind w:left="4320" w:hanging="360"/>
      </w:pPr>
      <w:rPr>
        <w:rFonts w:ascii="Wingdings" w:hAnsi="Wingdings"/>
      </w:rPr>
    </w:lvl>
    <w:lvl w:ilvl="6" w:tplc="14BE0B50">
      <w:start w:val="1"/>
      <w:numFmt w:val="bullet"/>
      <w:lvlText w:val=""/>
      <w:lvlJc w:val="left"/>
      <w:pPr>
        <w:tabs>
          <w:tab w:val="num" w:pos="5040"/>
        </w:tabs>
        <w:ind w:left="5040" w:hanging="360"/>
      </w:pPr>
      <w:rPr>
        <w:rFonts w:ascii="Symbol" w:hAnsi="Symbol"/>
      </w:rPr>
    </w:lvl>
    <w:lvl w:ilvl="7" w:tplc="5EA453DA">
      <w:start w:val="1"/>
      <w:numFmt w:val="bullet"/>
      <w:lvlText w:val="o"/>
      <w:lvlJc w:val="left"/>
      <w:pPr>
        <w:tabs>
          <w:tab w:val="num" w:pos="5760"/>
        </w:tabs>
        <w:ind w:left="5760" w:hanging="360"/>
      </w:pPr>
      <w:rPr>
        <w:rFonts w:ascii="Courier New" w:hAnsi="Courier New"/>
      </w:rPr>
    </w:lvl>
    <w:lvl w:ilvl="8" w:tplc="4338272E">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hybridMultilevel"/>
    <w:tmpl w:val="000001BC"/>
    <w:lvl w:ilvl="0" w:tplc="404AB626">
      <w:start w:val="1"/>
      <w:numFmt w:val="bullet"/>
      <w:lvlText w:val=""/>
      <w:lvlJc w:val="left"/>
      <w:pPr>
        <w:ind w:left="720" w:hanging="360"/>
      </w:pPr>
      <w:rPr>
        <w:rFonts w:ascii="Symbol" w:hAnsi="Symbol"/>
      </w:rPr>
    </w:lvl>
    <w:lvl w:ilvl="1" w:tplc="70B6912A">
      <w:start w:val="1"/>
      <w:numFmt w:val="bullet"/>
      <w:lvlText w:val="o"/>
      <w:lvlJc w:val="left"/>
      <w:pPr>
        <w:tabs>
          <w:tab w:val="num" w:pos="1440"/>
        </w:tabs>
        <w:ind w:left="1440" w:hanging="360"/>
      </w:pPr>
      <w:rPr>
        <w:rFonts w:ascii="Courier New" w:hAnsi="Courier New"/>
      </w:rPr>
    </w:lvl>
    <w:lvl w:ilvl="2" w:tplc="68AAB85A">
      <w:start w:val="1"/>
      <w:numFmt w:val="bullet"/>
      <w:lvlText w:val=""/>
      <w:lvlJc w:val="left"/>
      <w:pPr>
        <w:tabs>
          <w:tab w:val="num" w:pos="2160"/>
        </w:tabs>
        <w:ind w:left="2160" w:hanging="360"/>
      </w:pPr>
      <w:rPr>
        <w:rFonts w:ascii="Wingdings" w:hAnsi="Wingdings"/>
      </w:rPr>
    </w:lvl>
    <w:lvl w:ilvl="3" w:tplc="EF3677FC">
      <w:start w:val="1"/>
      <w:numFmt w:val="bullet"/>
      <w:lvlText w:val=""/>
      <w:lvlJc w:val="left"/>
      <w:pPr>
        <w:tabs>
          <w:tab w:val="num" w:pos="2880"/>
        </w:tabs>
        <w:ind w:left="2880" w:hanging="360"/>
      </w:pPr>
      <w:rPr>
        <w:rFonts w:ascii="Symbol" w:hAnsi="Symbol"/>
      </w:rPr>
    </w:lvl>
    <w:lvl w:ilvl="4" w:tplc="A27E5D40">
      <w:start w:val="1"/>
      <w:numFmt w:val="bullet"/>
      <w:lvlText w:val="o"/>
      <w:lvlJc w:val="left"/>
      <w:pPr>
        <w:tabs>
          <w:tab w:val="num" w:pos="3600"/>
        </w:tabs>
        <w:ind w:left="3600" w:hanging="360"/>
      </w:pPr>
      <w:rPr>
        <w:rFonts w:ascii="Courier New" w:hAnsi="Courier New"/>
      </w:rPr>
    </w:lvl>
    <w:lvl w:ilvl="5" w:tplc="F2A679C2">
      <w:start w:val="1"/>
      <w:numFmt w:val="bullet"/>
      <w:lvlText w:val=""/>
      <w:lvlJc w:val="left"/>
      <w:pPr>
        <w:tabs>
          <w:tab w:val="num" w:pos="4320"/>
        </w:tabs>
        <w:ind w:left="4320" w:hanging="360"/>
      </w:pPr>
      <w:rPr>
        <w:rFonts w:ascii="Wingdings" w:hAnsi="Wingdings"/>
      </w:rPr>
    </w:lvl>
    <w:lvl w:ilvl="6" w:tplc="9B7ED92C">
      <w:start w:val="1"/>
      <w:numFmt w:val="bullet"/>
      <w:lvlText w:val=""/>
      <w:lvlJc w:val="left"/>
      <w:pPr>
        <w:tabs>
          <w:tab w:val="num" w:pos="5040"/>
        </w:tabs>
        <w:ind w:left="5040" w:hanging="360"/>
      </w:pPr>
      <w:rPr>
        <w:rFonts w:ascii="Symbol" w:hAnsi="Symbol"/>
      </w:rPr>
    </w:lvl>
    <w:lvl w:ilvl="7" w:tplc="E4704280">
      <w:start w:val="1"/>
      <w:numFmt w:val="bullet"/>
      <w:lvlText w:val="o"/>
      <w:lvlJc w:val="left"/>
      <w:pPr>
        <w:tabs>
          <w:tab w:val="num" w:pos="5760"/>
        </w:tabs>
        <w:ind w:left="5760" w:hanging="360"/>
      </w:pPr>
      <w:rPr>
        <w:rFonts w:ascii="Courier New" w:hAnsi="Courier New"/>
      </w:rPr>
    </w:lvl>
    <w:lvl w:ilvl="8" w:tplc="A3964BA6">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5986C6B8">
      <w:start w:val="1"/>
      <w:numFmt w:val="bullet"/>
      <w:lvlText w:val=""/>
      <w:lvlJc w:val="left"/>
      <w:pPr>
        <w:ind w:left="720" w:hanging="360"/>
      </w:pPr>
      <w:rPr>
        <w:rFonts w:ascii="Symbol" w:hAnsi="Symbol"/>
      </w:rPr>
    </w:lvl>
    <w:lvl w:ilvl="1" w:tplc="F8F21004">
      <w:start w:val="1"/>
      <w:numFmt w:val="bullet"/>
      <w:lvlText w:val="o"/>
      <w:lvlJc w:val="left"/>
      <w:pPr>
        <w:tabs>
          <w:tab w:val="num" w:pos="1440"/>
        </w:tabs>
        <w:ind w:left="1440" w:hanging="360"/>
      </w:pPr>
      <w:rPr>
        <w:rFonts w:ascii="Courier New" w:hAnsi="Courier New"/>
      </w:rPr>
    </w:lvl>
    <w:lvl w:ilvl="2" w:tplc="CB46DE1E">
      <w:start w:val="1"/>
      <w:numFmt w:val="bullet"/>
      <w:lvlText w:val=""/>
      <w:lvlJc w:val="left"/>
      <w:pPr>
        <w:tabs>
          <w:tab w:val="num" w:pos="2160"/>
        </w:tabs>
        <w:ind w:left="2160" w:hanging="360"/>
      </w:pPr>
      <w:rPr>
        <w:rFonts w:ascii="Wingdings" w:hAnsi="Wingdings"/>
      </w:rPr>
    </w:lvl>
    <w:lvl w:ilvl="3" w:tplc="A976AD06">
      <w:start w:val="1"/>
      <w:numFmt w:val="bullet"/>
      <w:lvlText w:val=""/>
      <w:lvlJc w:val="left"/>
      <w:pPr>
        <w:tabs>
          <w:tab w:val="num" w:pos="2880"/>
        </w:tabs>
        <w:ind w:left="2880" w:hanging="360"/>
      </w:pPr>
      <w:rPr>
        <w:rFonts w:ascii="Symbol" w:hAnsi="Symbol"/>
      </w:rPr>
    </w:lvl>
    <w:lvl w:ilvl="4" w:tplc="65945D22">
      <w:start w:val="1"/>
      <w:numFmt w:val="bullet"/>
      <w:lvlText w:val="o"/>
      <w:lvlJc w:val="left"/>
      <w:pPr>
        <w:tabs>
          <w:tab w:val="num" w:pos="3600"/>
        </w:tabs>
        <w:ind w:left="3600" w:hanging="360"/>
      </w:pPr>
      <w:rPr>
        <w:rFonts w:ascii="Courier New" w:hAnsi="Courier New"/>
      </w:rPr>
    </w:lvl>
    <w:lvl w:ilvl="5" w:tplc="5CEA0700">
      <w:start w:val="1"/>
      <w:numFmt w:val="bullet"/>
      <w:lvlText w:val=""/>
      <w:lvlJc w:val="left"/>
      <w:pPr>
        <w:tabs>
          <w:tab w:val="num" w:pos="4320"/>
        </w:tabs>
        <w:ind w:left="4320" w:hanging="360"/>
      </w:pPr>
      <w:rPr>
        <w:rFonts w:ascii="Wingdings" w:hAnsi="Wingdings"/>
      </w:rPr>
    </w:lvl>
    <w:lvl w:ilvl="6" w:tplc="0FD6D5FE">
      <w:start w:val="1"/>
      <w:numFmt w:val="bullet"/>
      <w:lvlText w:val=""/>
      <w:lvlJc w:val="left"/>
      <w:pPr>
        <w:tabs>
          <w:tab w:val="num" w:pos="5040"/>
        </w:tabs>
        <w:ind w:left="5040" w:hanging="360"/>
      </w:pPr>
      <w:rPr>
        <w:rFonts w:ascii="Symbol" w:hAnsi="Symbol"/>
      </w:rPr>
    </w:lvl>
    <w:lvl w:ilvl="7" w:tplc="0AD279F8">
      <w:start w:val="1"/>
      <w:numFmt w:val="bullet"/>
      <w:lvlText w:val="o"/>
      <w:lvlJc w:val="left"/>
      <w:pPr>
        <w:tabs>
          <w:tab w:val="num" w:pos="5760"/>
        </w:tabs>
        <w:ind w:left="5760" w:hanging="360"/>
      </w:pPr>
      <w:rPr>
        <w:rFonts w:ascii="Courier New" w:hAnsi="Courier New"/>
      </w:rPr>
    </w:lvl>
    <w:lvl w:ilvl="8" w:tplc="AA3EB20E">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hybridMultilevel"/>
    <w:tmpl w:val="000001BE"/>
    <w:lvl w:ilvl="0" w:tplc="BC3485AC">
      <w:start w:val="1"/>
      <w:numFmt w:val="bullet"/>
      <w:lvlText w:val=""/>
      <w:lvlJc w:val="left"/>
      <w:pPr>
        <w:ind w:left="720" w:hanging="360"/>
      </w:pPr>
      <w:rPr>
        <w:rFonts w:ascii="Symbol" w:hAnsi="Symbol"/>
      </w:rPr>
    </w:lvl>
    <w:lvl w:ilvl="1" w:tplc="B54E2898">
      <w:start w:val="1"/>
      <w:numFmt w:val="bullet"/>
      <w:lvlText w:val="o"/>
      <w:lvlJc w:val="left"/>
      <w:pPr>
        <w:tabs>
          <w:tab w:val="num" w:pos="1440"/>
        </w:tabs>
        <w:ind w:left="1440" w:hanging="360"/>
      </w:pPr>
      <w:rPr>
        <w:rFonts w:ascii="Courier New" w:hAnsi="Courier New"/>
      </w:rPr>
    </w:lvl>
    <w:lvl w:ilvl="2" w:tplc="AD1A32F2">
      <w:start w:val="1"/>
      <w:numFmt w:val="bullet"/>
      <w:lvlText w:val=""/>
      <w:lvlJc w:val="left"/>
      <w:pPr>
        <w:tabs>
          <w:tab w:val="num" w:pos="2160"/>
        </w:tabs>
        <w:ind w:left="2160" w:hanging="360"/>
      </w:pPr>
      <w:rPr>
        <w:rFonts w:ascii="Wingdings" w:hAnsi="Wingdings"/>
      </w:rPr>
    </w:lvl>
    <w:lvl w:ilvl="3" w:tplc="BC408FB8">
      <w:start w:val="1"/>
      <w:numFmt w:val="bullet"/>
      <w:lvlText w:val=""/>
      <w:lvlJc w:val="left"/>
      <w:pPr>
        <w:tabs>
          <w:tab w:val="num" w:pos="2880"/>
        </w:tabs>
        <w:ind w:left="2880" w:hanging="360"/>
      </w:pPr>
      <w:rPr>
        <w:rFonts w:ascii="Symbol" w:hAnsi="Symbol"/>
      </w:rPr>
    </w:lvl>
    <w:lvl w:ilvl="4" w:tplc="31E6D336">
      <w:start w:val="1"/>
      <w:numFmt w:val="bullet"/>
      <w:lvlText w:val="o"/>
      <w:lvlJc w:val="left"/>
      <w:pPr>
        <w:tabs>
          <w:tab w:val="num" w:pos="3600"/>
        </w:tabs>
        <w:ind w:left="3600" w:hanging="360"/>
      </w:pPr>
      <w:rPr>
        <w:rFonts w:ascii="Courier New" w:hAnsi="Courier New"/>
      </w:rPr>
    </w:lvl>
    <w:lvl w:ilvl="5" w:tplc="3B2EA642">
      <w:start w:val="1"/>
      <w:numFmt w:val="bullet"/>
      <w:lvlText w:val=""/>
      <w:lvlJc w:val="left"/>
      <w:pPr>
        <w:tabs>
          <w:tab w:val="num" w:pos="4320"/>
        </w:tabs>
        <w:ind w:left="4320" w:hanging="360"/>
      </w:pPr>
      <w:rPr>
        <w:rFonts w:ascii="Wingdings" w:hAnsi="Wingdings"/>
      </w:rPr>
    </w:lvl>
    <w:lvl w:ilvl="6" w:tplc="CF58F46C">
      <w:start w:val="1"/>
      <w:numFmt w:val="bullet"/>
      <w:lvlText w:val=""/>
      <w:lvlJc w:val="left"/>
      <w:pPr>
        <w:tabs>
          <w:tab w:val="num" w:pos="5040"/>
        </w:tabs>
        <w:ind w:left="5040" w:hanging="360"/>
      </w:pPr>
      <w:rPr>
        <w:rFonts w:ascii="Symbol" w:hAnsi="Symbol"/>
      </w:rPr>
    </w:lvl>
    <w:lvl w:ilvl="7" w:tplc="6772D7B2">
      <w:start w:val="1"/>
      <w:numFmt w:val="bullet"/>
      <w:lvlText w:val="o"/>
      <w:lvlJc w:val="left"/>
      <w:pPr>
        <w:tabs>
          <w:tab w:val="num" w:pos="5760"/>
        </w:tabs>
        <w:ind w:left="5760" w:hanging="360"/>
      </w:pPr>
      <w:rPr>
        <w:rFonts w:ascii="Courier New" w:hAnsi="Courier New"/>
      </w:rPr>
    </w:lvl>
    <w:lvl w:ilvl="8" w:tplc="562C4B24">
      <w:start w:val="1"/>
      <w:numFmt w:val="bullet"/>
      <w:lvlText w:val=""/>
      <w:lvlJc w:val="left"/>
      <w:pPr>
        <w:tabs>
          <w:tab w:val="num" w:pos="6480"/>
        </w:tabs>
        <w:ind w:left="6480" w:hanging="360"/>
      </w:pPr>
      <w:rPr>
        <w:rFonts w:ascii="Wingdings" w:hAnsi="Wingdings"/>
      </w:rPr>
    </w:lvl>
  </w:abstractNum>
  <w:abstractNum w:abstractNumId="446" w15:restartNumberingAfterBreak="0">
    <w:nsid w:val="000001BF"/>
    <w:multiLevelType w:val="hybridMultilevel"/>
    <w:tmpl w:val="000001BF"/>
    <w:lvl w:ilvl="0" w:tplc="B266858C">
      <w:start w:val="1"/>
      <w:numFmt w:val="bullet"/>
      <w:lvlText w:val=""/>
      <w:lvlJc w:val="left"/>
      <w:pPr>
        <w:ind w:left="720" w:hanging="360"/>
      </w:pPr>
      <w:rPr>
        <w:rFonts w:ascii="Symbol" w:hAnsi="Symbol"/>
      </w:rPr>
    </w:lvl>
    <w:lvl w:ilvl="1" w:tplc="D7E4F388">
      <w:start w:val="1"/>
      <w:numFmt w:val="bullet"/>
      <w:lvlText w:val="o"/>
      <w:lvlJc w:val="left"/>
      <w:pPr>
        <w:tabs>
          <w:tab w:val="num" w:pos="1440"/>
        </w:tabs>
        <w:ind w:left="1440" w:hanging="360"/>
      </w:pPr>
      <w:rPr>
        <w:rFonts w:ascii="Courier New" w:hAnsi="Courier New"/>
      </w:rPr>
    </w:lvl>
    <w:lvl w:ilvl="2" w:tplc="6A800940">
      <w:start w:val="1"/>
      <w:numFmt w:val="bullet"/>
      <w:lvlText w:val=""/>
      <w:lvlJc w:val="left"/>
      <w:pPr>
        <w:tabs>
          <w:tab w:val="num" w:pos="2160"/>
        </w:tabs>
        <w:ind w:left="2160" w:hanging="360"/>
      </w:pPr>
      <w:rPr>
        <w:rFonts w:ascii="Wingdings" w:hAnsi="Wingdings"/>
      </w:rPr>
    </w:lvl>
    <w:lvl w:ilvl="3" w:tplc="36B047B2">
      <w:start w:val="1"/>
      <w:numFmt w:val="bullet"/>
      <w:lvlText w:val=""/>
      <w:lvlJc w:val="left"/>
      <w:pPr>
        <w:tabs>
          <w:tab w:val="num" w:pos="2880"/>
        </w:tabs>
        <w:ind w:left="2880" w:hanging="360"/>
      </w:pPr>
      <w:rPr>
        <w:rFonts w:ascii="Symbol" w:hAnsi="Symbol"/>
      </w:rPr>
    </w:lvl>
    <w:lvl w:ilvl="4" w:tplc="CFA0C2E0">
      <w:start w:val="1"/>
      <w:numFmt w:val="bullet"/>
      <w:lvlText w:val="o"/>
      <w:lvlJc w:val="left"/>
      <w:pPr>
        <w:tabs>
          <w:tab w:val="num" w:pos="3600"/>
        </w:tabs>
        <w:ind w:left="3600" w:hanging="360"/>
      </w:pPr>
      <w:rPr>
        <w:rFonts w:ascii="Courier New" w:hAnsi="Courier New"/>
      </w:rPr>
    </w:lvl>
    <w:lvl w:ilvl="5" w:tplc="BDF03286">
      <w:start w:val="1"/>
      <w:numFmt w:val="bullet"/>
      <w:lvlText w:val=""/>
      <w:lvlJc w:val="left"/>
      <w:pPr>
        <w:tabs>
          <w:tab w:val="num" w:pos="4320"/>
        </w:tabs>
        <w:ind w:left="4320" w:hanging="360"/>
      </w:pPr>
      <w:rPr>
        <w:rFonts w:ascii="Wingdings" w:hAnsi="Wingdings"/>
      </w:rPr>
    </w:lvl>
    <w:lvl w:ilvl="6" w:tplc="C7C09EBE">
      <w:start w:val="1"/>
      <w:numFmt w:val="bullet"/>
      <w:lvlText w:val=""/>
      <w:lvlJc w:val="left"/>
      <w:pPr>
        <w:tabs>
          <w:tab w:val="num" w:pos="5040"/>
        </w:tabs>
        <w:ind w:left="5040" w:hanging="360"/>
      </w:pPr>
      <w:rPr>
        <w:rFonts w:ascii="Symbol" w:hAnsi="Symbol"/>
      </w:rPr>
    </w:lvl>
    <w:lvl w:ilvl="7" w:tplc="4A16C200">
      <w:start w:val="1"/>
      <w:numFmt w:val="bullet"/>
      <w:lvlText w:val="o"/>
      <w:lvlJc w:val="left"/>
      <w:pPr>
        <w:tabs>
          <w:tab w:val="num" w:pos="5760"/>
        </w:tabs>
        <w:ind w:left="5760" w:hanging="360"/>
      </w:pPr>
      <w:rPr>
        <w:rFonts w:ascii="Courier New" w:hAnsi="Courier New"/>
      </w:rPr>
    </w:lvl>
    <w:lvl w:ilvl="8" w:tplc="F18AF1E2">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F04E69BE">
      <w:start w:val="1"/>
      <w:numFmt w:val="bullet"/>
      <w:lvlText w:val=""/>
      <w:lvlJc w:val="left"/>
      <w:pPr>
        <w:ind w:left="720" w:hanging="360"/>
      </w:pPr>
      <w:rPr>
        <w:rFonts w:ascii="Symbol" w:hAnsi="Symbol"/>
      </w:rPr>
    </w:lvl>
    <w:lvl w:ilvl="1" w:tplc="11AE9818">
      <w:start w:val="1"/>
      <w:numFmt w:val="bullet"/>
      <w:lvlText w:val="o"/>
      <w:lvlJc w:val="left"/>
      <w:pPr>
        <w:tabs>
          <w:tab w:val="num" w:pos="1440"/>
        </w:tabs>
        <w:ind w:left="1440" w:hanging="360"/>
      </w:pPr>
      <w:rPr>
        <w:rFonts w:ascii="Courier New" w:hAnsi="Courier New"/>
      </w:rPr>
    </w:lvl>
    <w:lvl w:ilvl="2" w:tplc="3F448470">
      <w:start w:val="1"/>
      <w:numFmt w:val="bullet"/>
      <w:lvlText w:val=""/>
      <w:lvlJc w:val="left"/>
      <w:pPr>
        <w:tabs>
          <w:tab w:val="num" w:pos="2160"/>
        </w:tabs>
        <w:ind w:left="2160" w:hanging="360"/>
      </w:pPr>
      <w:rPr>
        <w:rFonts w:ascii="Wingdings" w:hAnsi="Wingdings"/>
      </w:rPr>
    </w:lvl>
    <w:lvl w:ilvl="3" w:tplc="2A9C3004">
      <w:start w:val="1"/>
      <w:numFmt w:val="bullet"/>
      <w:lvlText w:val=""/>
      <w:lvlJc w:val="left"/>
      <w:pPr>
        <w:tabs>
          <w:tab w:val="num" w:pos="2880"/>
        </w:tabs>
        <w:ind w:left="2880" w:hanging="360"/>
      </w:pPr>
      <w:rPr>
        <w:rFonts w:ascii="Symbol" w:hAnsi="Symbol"/>
      </w:rPr>
    </w:lvl>
    <w:lvl w:ilvl="4" w:tplc="85A6B1EA">
      <w:start w:val="1"/>
      <w:numFmt w:val="bullet"/>
      <w:lvlText w:val="o"/>
      <w:lvlJc w:val="left"/>
      <w:pPr>
        <w:tabs>
          <w:tab w:val="num" w:pos="3600"/>
        </w:tabs>
        <w:ind w:left="3600" w:hanging="360"/>
      </w:pPr>
      <w:rPr>
        <w:rFonts w:ascii="Courier New" w:hAnsi="Courier New"/>
      </w:rPr>
    </w:lvl>
    <w:lvl w:ilvl="5" w:tplc="0B88E1FE">
      <w:start w:val="1"/>
      <w:numFmt w:val="bullet"/>
      <w:lvlText w:val=""/>
      <w:lvlJc w:val="left"/>
      <w:pPr>
        <w:tabs>
          <w:tab w:val="num" w:pos="4320"/>
        </w:tabs>
        <w:ind w:left="4320" w:hanging="360"/>
      </w:pPr>
      <w:rPr>
        <w:rFonts w:ascii="Wingdings" w:hAnsi="Wingdings"/>
      </w:rPr>
    </w:lvl>
    <w:lvl w:ilvl="6" w:tplc="6AF6FC54">
      <w:start w:val="1"/>
      <w:numFmt w:val="bullet"/>
      <w:lvlText w:val=""/>
      <w:lvlJc w:val="left"/>
      <w:pPr>
        <w:tabs>
          <w:tab w:val="num" w:pos="5040"/>
        </w:tabs>
        <w:ind w:left="5040" w:hanging="360"/>
      </w:pPr>
      <w:rPr>
        <w:rFonts w:ascii="Symbol" w:hAnsi="Symbol"/>
      </w:rPr>
    </w:lvl>
    <w:lvl w:ilvl="7" w:tplc="AB42AFF0">
      <w:start w:val="1"/>
      <w:numFmt w:val="bullet"/>
      <w:lvlText w:val="o"/>
      <w:lvlJc w:val="left"/>
      <w:pPr>
        <w:tabs>
          <w:tab w:val="num" w:pos="5760"/>
        </w:tabs>
        <w:ind w:left="5760" w:hanging="360"/>
      </w:pPr>
      <w:rPr>
        <w:rFonts w:ascii="Courier New" w:hAnsi="Courier New"/>
      </w:rPr>
    </w:lvl>
    <w:lvl w:ilvl="8" w:tplc="1F1486C4">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A9B618B2">
      <w:start w:val="1"/>
      <w:numFmt w:val="bullet"/>
      <w:lvlText w:val=""/>
      <w:lvlJc w:val="left"/>
      <w:pPr>
        <w:ind w:left="720" w:hanging="360"/>
      </w:pPr>
      <w:rPr>
        <w:rFonts w:ascii="Symbol" w:hAnsi="Symbol"/>
      </w:rPr>
    </w:lvl>
    <w:lvl w:ilvl="1" w:tplc="E558283E">
      <w:start w:val="1"/>
      <w:numFmt w:val="bullet"/>
      <w:lvlText w:val="o"/>
      <w:lvlJc w:val="left"/>
      <w:pPr>
        <w:tabs>
          <w:tab w:val="num" w:pos="1440"/>
        </w:tabs>
        <w:ind w:left="1440" w:hanging="360"/>
      </w:pPr>
      <w:rPr>
        <w:rFonts w:ascii="Courier New" w:hAnsi="Courier New"/>
      </w:rPr>
    </w:lvl>
    <w:lvl w:ilvl="2" w:tplc="4B6E241A">
      <w:start w:val="1"/>
      <w:numFmt w:val="bullet"/>
      <w:lvlText w:val=""/>
      <w:lvlJc w:val="left"/>
      <w:pPr>
        <w:tabs>
          <w:tab w:val="num" w:pos="2160"/>
        </w:tabs>
        <w:ind w:left="2160" w:hanging="360"/>
      </w:pPr>
      <w:rPr>
        <w:rFonts w:ascii="Wingdings" w:hAnsi="Wingdings"/>
      </w:rPr>
    </w:lvl>
    <w:lvl w:ilvl="3" w:tplc="7AA0D842">
      <w:start w:val="1"/>
      <w:numFmt w:val="bullet"/>
      <w:lvlText w:val=""/>
      <w:lvlJc w:val="left"/>
      <w:pPr>
        <w:tabs>
          <w:tab w:val="num" w:pos="2880"/>
        </w:tabs>
        <w:ind w:left="2880" w:hanging="360"/>
      </w:pPr>
      <w:rPr>
        <w:rFonts w:ascii="Symbol" w:hAnsi="Symbol"/>
      </w:rPr>
    </w:lvl>
    <w:lvl w:ilvl="4" w:tplc="E76C95F4">
      <w:start w:val="1"/>
      <w:numFmt w:val="bullet"/>
      <w:lvlText w:val="o"/>
      <w:lvlJc w:val="left"/>
      <w:pPr>
        <w:tabs>
          <w:tab w:val="num" w:pos="3600"/>
        </w:tabs>
        <w:ind w:left="3600" w:hanging="360"/>
      </w:pPr>
      <w:rPr>
        <w:rFonts w:ascii="Courier New" w:hAnsi="Courier New"/>
      </w:rPr>
    </w:lvl>
    <w:lvl w:ilvl="5" w:tplc="497EC898">
      <w:start w:val="1"/>
      <w:numFmt w:val="bullet"/>
      <w:lvlText w:val=""/>
      <w:lvlJc w:val="left"/>
      <w:pPr>
        <w:tabs>
          <w:tab w:val="num" w:pos="4320"/>
        </w:tabs>
        <w:ind w:left="4320" w:hanging="360"/>
      </w:pPr>
      <w:rPr>
        <w:rFonts w:ascii="Wingdings" w:hAnsi="Wingdings"/>
      </w:rPr>
    </w:lvl>
    <w:lvl w:ilvl="6" w:tplc="F02EDB56">
      <w:start w:val="1"/>
      <w:numFmt w:val="bullet"/>
      <w:lvlText w:val=""/>
      <w:lvlJc w:val="left"/>
      <w:pPr>
        <w:tabs>
          <w:tab w:val="num" w:pos="5040"/>
        </w:tabs>
        <w:ind w:left="5040" w:hanging="360"/>
      </w:pPr>
      <w:rPr>
        <w:rFonts w:ascii="Symbol" w:hAnsi="Symbol"/>
      </w:rPr>
    </w:lvl>
    <w:lvl w:ilvl="7" w:tplc="24F8C0AC">
      <w:start w:val="1"/>
      <w:numFmt w:val="bullet"/>
      <w:lvlText w:val="o"/>
      <w:lvlJc w:val="left"/>
      <w:pPr>
        <w:tabs>
          <w:tab w:val="num" w:pos="5760"/>
        </w:tabs>
        <w:ind w:left="5760" w:hanging="360"/>
      </w:pPr>
      <w:rPr>
        <w:rFonts w:ascii="Courier New" w:hAnsi="Courier New"/>
      </w:rPr>
    </w:lvl>
    <w:lvl w:ilvl="8" w:tplc="21808DAE">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A5BEF102">
      <w:start w:val="1"/>
      <w:numFmt w:val="bullet"/>
      <w:lvlText w:val=""/>
      <w:lvlJc w:val="left"/>
      <w:pPr>
        <w:ind w:left="720" w:hanging="360"/>
      </w:pPr>
      <w:rPr>
        <w:rFonts w:ascii="Symbol" w:hAnsi="Symbol"/>
      </w:rPr>
    </w:lvl>
    <w:lvl w:ilvl="1" w:tplc="60285406">
      <w:start w:val="1"/>
      <w:numFmt w:val="bullet"/>
      <w:lvlText w:val="o"/>
      <w:lvlJc w:val="left"/>
      <w:pPr>
        <w:tabs>
          <w:tab w:val="num" w:pos="1440"/>
        </w:tabs>
        <w:ind w:left="1440" w:hanging="360"/>
      </w:pPr>
      <w:rPr>
        <w:rFonts w:ascii="Courier New" w:hAnsi="Courier New"/>
      </w:rPr>
    </w:lvl>
    <w:lvl w:ilvl="2" w:tplc="BD46BB3E">
      <w:start w:val="1"/>
      <w:numFmt w:val="bullet"/>
      <w:lvlText w:val=""/>
      <w:lvlJc w:val="left"/>
      <w:pPr>
        <w:tabs>
          <w:tab w:val="num" w:pos="2160"/>
        </w:tabs>
        <w:ind w:left="2160" w:hanging="360"/>
      </w:pPr>
      <w:rPr>
        <w:rFonts w:ascii="Wingdings" w:hAnsi="Wingdings"/>
      </w:rPr>
    </w:lvl>
    <w:lvl w:ilvl="3" w:tplc="B7A01E72">
      <w:start w:val="1"/>
      <w:numFmt w:val="bullet"/>
      <w:lvlText w:val=""/>
      <w:lvlJc w:val="left"/>
      <w:pPr>
        <w:tabs>
          <w:tab w:val="num" w:pos="2880"/>
        </w:tabs>
        <w:ind w:left="2880" w:hanging="360"/>
      </w:pPr>
      <w:rPr>
        <w:rFonts w:ascii="Symbol" w:hAnsi="Symbol"/>
      </w:rPr>
    </w:lvl>
    <w:lvl w:ilvl="4" w:tplc="6150C160">
      <w:start w:val="1"/>
      <w:numFmt w:val="bullet"/>
      <w:lvlText w:val="o"/>
      <w:lvlJc w:val="left"/>
      <w:pPr>
        <w:tabs>
          <w:tab w:val="num" w:pos="3600"/>
        </w:tabs>
        <w:ind w:left="3600" w:hanging="360"/>
      </w:pPr>
      <w:rPr>
        <w:rFonts w:ascii="Courier New" w:hAnsi="Courier New"/>
      </w:rPr>
    </w:lvl>
    <w:lvl w:ilvl="5" w:tplc="1786EE70">
      <w:start w:val="1"/>
      <w:numFmt w:val="bullet"/>
      <w:lvlText w:val=""/>
      <w:lvlJc w:val="left"/>
      <w:pPr>
        <w:tabs>
          <w:tab w:val="num" w:pos="4320"/>
        </w:tabs>
        <w:ind w:left="4320" w:hanging="360"/>
      </w:pPr>
      <w:rPr>
        <w:rFonts w:ascii="Wingdings" w:hAnsi="Wingdings"/>
      </w:rPr>
    </w:lvl>
    <w:lvl w:ilvl="6" w:tplc="C7521798">
      <w:start w:val="1"/>
      <w:numFmt w:val="bullet"/>
      <w:lvlText w:val=""/>
      <w:lvlJc w:val="left"/>
      <w:pPr>
        <w:tabs>
          <w:tab w:val="num" w:pos="5040"/>
        </w:tabs>
        <w:ind w:left="5040" w:hanging="360"/>
      </w:pPr>
      <w:rPr>
        <w:rFonts w:ascii="Symbol" w:hAnsi="Symbol"/>
      </w:rPr>
    </w:lvl>
    <w:lvl w:ilvl="7" w:tplc="5FDE53C0">
      <w:start w:val="1"/>
      <w:numFmt w:val="bullet"/>
      <w:lvlText w:val="o"/>
      <w:lvlJc w:val="left"/>
      <w:pPr>
        <w:tabs>
          <w:tab w:val="num" w:pos="5760"/>
        </w:tabs>
        <w:ind w:left="5760" w:hanging="360"/>
      </w:pPr>
      <w:rPr>
        <w:rFonts w:ascii="Courier New" w:hAnsi="Courier New"/>
      </w:rPr>
    </w:lvl>
    <w:lvl w:ilvl="8" w:tplc="48929FA2">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5B986648">
      <w:start w:val="1"/>
      <w:numFmt w:val="bullet"/>
      <w:lvlText w:val=""/>
      <w:lvlJc w:val="left"/>
      <w:pPr>
        <w:ind w:left="720" w:hanging="360"/>
      </w:pPr>
      <w:rPr>
        <w:rFonts w:ascii="Symbol" w:hAnsi="Symbol"/>
      </w:rPr>
    </w:lvl>
    <w:lvl w:ilvl="1" w:tplc="438E275E">
      <w:start w:val="1"/>
      <w:numFmt w:val="bullet"/>
      <w:lvlText w:val="o"/>
      <w:lvlJc w:val="left"/>
      <w:pPr>
        <w:tabs>
          <w:tab w:val="num" w:pos="1440"/>
        </w:tabs>
        <w:ind w:left="1440" w:hanging="360"/>
      </w:pPr>
      <w:rPr>
        <w:rFonts w:ascii="Courier New" w:hAnsi="Courier New"/>
      </w:rPr>
    </w:lvl>
    <w:lvl w:ilvl="2" w:tplc="CE88EF38">
      <w:start w:val="1"/>
      <w:numFmt w:val="bullet"/>
      <w:lvlText w:val=""/>
      <w:lvlJc w:val="left"/>
      <w:pPr>
        <w:tabs>
          <w:tab w:val="num" w:pos="2160"/>
        </w:tabs>
        <w:ind w:left="2160" w:hanging="360"/>
      </w:pPr>
      <w:rPr>
        <w:rFonts w:ascii="Wingdings" w:hAnsi="Wingdings"/>
      </w:rPr>
    </w:lvl>
    <w:lvl w:ilvl="3" w:tplc="F3B407AA">
      <w:start w:val="1"/>
      <w:numFmt w:val="bullet"/>
      <w:lvlText w:val=""/>
      <w:lvlJc w:val="left"/>
      <w:pPr>
        <w:tabs>
          <w:tab w:val="num" w:pos="2880"/>
        </w:tabs>
        <w:ind w:left="2880" w:hanging="360"/>
      </w:pPr>
      <w:rPr>
        <w:rFonts w:ascii="Symbol" w:hAnsi="Symbol"/>
      </w:rPr>
    </w:lvl>
    <w:lvl w:ilvl="4" w:tplc="73DEAC0C">
      <w:start w:val="1"/>
      <w:numFmt w:val="bullet"/>
      <w:lvlText w:val="o"/>
      <w:lvlJc w:val="left"/>
      <w:pPr>
        <w:tabs>
          <w:tab w:val="num" w:pos="3600"/>
        </w:tabs>
        <w:ind w:left="3600" w:hanging="360"/>
      </w:pPr>
      <w:rPr>
        <w:rFonts w:ascii="Courier New" w:hAnsi="Courier New"/>
      </w:rPr>
    </w:lvl>
    <w:lvl w:ilvl="5" w:tplc="FBCA1F92">
      <w:start w:val="1"/>
      <w:numFmt w:val="bullet"/>
      <w:lvlText w:val=""/>
      <w:lvlJc w:val="left"/>
      <w:pPr>
        <w:tabs>
          <w:tab w:val="num" w:pos="4320"/>
        </w:tabs>
        <w:ind w:left="4320" w:hanging="360"/>
      </w:pPr>
      <w:rPr>
        <w:rFonts w:ascii="Wingdings" w:hAnsi="Wingdings"/>
      </w:rPr>
    </w:lvl>
    <w:lvl w:ilvl="6" w:tplc="7214E8D2">
      <w:start w:val="1"/>
      <w:numFmt w:val="bullet"/>
      <w:lvlText w:val=""/>
      <w:lvlJc w:val="left"/>
      <w:pPr>
        <w:tabs>
          <w:tab w:val="num" w:pos="5040"/>
        </w:tabs>
        <w:ind w:left="5040" w:hanging="360"/>
      </w:pPr>
      <w:rPr>
        <w:rFonts w:ascii="Symbol" w:hAnsi="Symbol"/>
      </w:rPr>
    </w:lvl>
    <w:lvl w:ilvl="7" w:tplc="43EE9282">
      <w:start w:val="1"/>
      <w:numFmt w:val="bullet"/>
      <w:lvlText w:val="o"/>
      <w:lvlJc w:val="left"/>
      <w:pPr>
        <w:tabs>
          <w:tab w:val="num" w:pos="5760"/>
        </w:tabs>
        <w:ind w:left="5760" w:hanging="360"/>
      </w:pPr>
      <w:rPr>
        <w:rFonts w:ascii="Courier New" w:hAnsi="Courier New"/>
      </w:rPr>
    </w:lvl>
    <w:lvl w:ilvl="8" w:tplc="201C4470">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multilevel"/>
    <w:tmpl w:val="000001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hybridMultilevel"/>
    <w:tmpl w:val="000001C6"/>
    <w:lvl w:ilvl="0" w:tplc="80B4D780">
      <w:start w:val="1"/>
      <w:numFmt w:val="bullet"/>
      <w:lvlText w:val=""/>
      <w:lvlJc w:val="left"/>
      <w:pPr>
        <w:ind w:left="720" w:hanging="360"/>
      </w:pPr>
      <w:rPr>
        <w:rFonts w:ascii="Symbol" w:hAnsi="Symbol"/>
      </w:rPr>
    </w:lvl>
    <w:lvl w:ilvl="1" w:tplc="022C9008">
      <w:start w:val="1"/>
      <w:numFmt w:val="bullet"/>
      <w:lvlText w:val="o"/>
      <w:lvlJc w:val="left"/>
      <w:pPr>
        <w:tabs>
          <w:tab w:val="num" w:pos="1440"/>
        </w:tabs>
        <w:ind w:left="1440" w:hanging="360"/>
      </w:pPr>
      <w:rPr>
        <w:rFonts w:ascii="Courier New" w:hAnsi="Courier New"/>
      </w:rPr>
    </w:lvl>
    <w:lvl w:ilvl="2" w:tplc="F27E4D3E">
      <w:start w:val="1"/>
      <w:numFmt w:val="bullet"/>
      <w:lvlText w:val=""/>
      <w:lvlJc w:val="left"/>
      <w:pPr>
        <w:tabs>
          <w:tab w:val="num" w:pos="2160"/>
        </w:tabs>
        <w:ind w:left="2160" w:hanging="360"/>
      </w:pPr>
      <w:rPr>
        <w:rFonts w:ascii="Wingdings" w:hAnsi="Wingdings"/>
      </w:rPr>
    </w:lvl>
    <w:lvl w:ilvl="3" w:tplc="B05EA24A">
      <w:start w:val="1"/>
      <w:numFmt w:val="bullet"/>
      <w:lvlText w:val=""/>
      <w:lvlJc w:val="left"/>
      <w:pPr>
        <w:tabs>
          <w:tab w:val="num" w:pos="2880"/>
        </w:tabs>
        <w:ind w:left="2880" w:hanging="360"/>
      </w:pPr>
      <w:rPr>
        <w:rFonts w:ascii="Symbol" w:hAnsi="Symbol"/>
      </w:rPr>
    </w:lvl>
    <w:lvl w:ilvl="4" w:tplc="61EADF30">
      <w:start w:val="1"/>
      <w:numFmt w:val="bullet"/>
      <w:lvlText w:val="o"/>
      <w:lvlJc w:val="left"/>
      <w:pPr>
        <w:tabs>
          <w:tab w:val="num" w:pos="3600"/>
        </w:tabs>
        <w:ind w:left="3600" w:hanging="360"/>
      </w:pPr>
      <w:rPr>
        <w:rFonts w:ascii="Courier New" w:hAnsi="Courier New"/>
      </w:rPr>
    </w:lvl>
    <w:lvl w:ilvl="5" w:tplc="E7AE8282">
      <w:start w:val="1"/>
      <w:numFmt w:val="bullet"/>
      <w:lvlText w:val=""/>
      <w:lvlJc w:val="left"/>
      <w:pPr>
        <w:tabs>
          <w:tab w:val="num" w:pos="4320"/>
        </w:tabs>
        <w:ind w:left="4320" w:hanging="360"/>
      </w:pPr>
      <w:rPr>
        <w:rFonts w:ascii="Wingdings" w:hAnsi="Wingdings"/>
      </w:rPr>
    </w:lvl>
    <w:lvl w:ilvl="6" w:tplc="2D629628">
      <w:start w:val="1"/>
      <w:numFmt w:val="bullet"/>
      <w:lvlText w:val=""/>
      <w:lvlJc w:val="left"/>
      <w:pPr>
        <w:tabs>
          <w:tab w:val="num" w:pos="5040"/>
        </w:tabs>
        <w:ind w:left="5040" w:hanging="360"/>
      </w:pPr>
      <w:rPr>
        <w:rFonts w:ascii="Symbol" w:hAnsi="Symbol"/>
      </w:rPr>
    </w:lvl>
    <w:lvl w:ilvl="7" w:tplc="1A987792">
      <w:start w:val="1"/>
      <w:numFmt w:val="bullet"/>
      <w:lvlText w:val="o"/>
      <w:lvlJc w:val="left"/>
      <w:pPr>
        <w:tabs>
          <w:tab w:val="num" w:pos="5760"/>
        </w:tabs>
        <w:ind w:left="5760" w:hanging="360"/>
      </w:pPr>
      <w:rPr>
        <w:rFonts w:ascii="Courier New" w:hAnsi="Courier New"/>
      </w:rPr>
    </w:lvl>
    <w:lvl w:ilvl="8" w:tplc="BA48DE84">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7B96A744">
      <w:start w:val="1"/>
      <w:numFmt w:val="bullet"/>
      <w:lvlText w:val=""/>
      <w:lvlJc w:val="left"/>
      <w:pPr>
        <w:ind w:left="720" w:hanging="360"/>
      </w:pPr>
      <w:rPr>
        <w:rFonts w:ascii="Symbol" w:hAnsi="Symbol"/>
      </w:rPr>
    </w:lvl>
    <w:lvl w:ilvl="1" w:tplc="5C8A788E">
      <w:start w:val="1"/>
      <w:numFmt w:val="bullet"/>
      <w:lvlText w:val="o"/>
      <w:lvlJc w:val="left"/>
      <w:pPr>
        <w:tabs>
          <w:tab w:val="num" w:pos="1440"/>
        </w:tabs>
        <w:ind w:left="1440" w:hanging="360"/>
      </w:pPr>
      <w:rPr>
        <w:rFonts w:ascii="Courier New" w:hAnsi="Courier New"/>
      </w:rPr>
    </w:lvl>
    <w:lvl w:ilvl="2" w:tplc="55B6A500">
      <w:start w:val="1"/>
      <w:numFmt w:val="bullet"/>
      <w:lvlText w:val=""/>
      <w:lvlJc w:val="left"/>
      <w:pPr>
        <w:tabs>
          <w:tab w:val="num" w:pos="2160"/>
        </w:tabs>
        <w:ind w:left="2160" w:hanging="360"/>
      </w:pPr>
      <w:rPr>
        <w:rFonts w:ascii="Wingdings" w:hAnsi="Wingdings"/>
      </w:rPr>
    </w:lvl>
    <w:lvl w:ilvl="3" w:tplc="846A7B5C">
      <w:start w:val="1"/>
      <w:numFmt w:val="bullet"/>
      <w:lvlText w:val=""/>
      <w:lvlJc w:val="left"/>
      <w:pPr>
        <w:tabs>
          <w:tab w:val="num" w:pos="2880"/>
        </w:tabs>
        <w:ind w:left="2880" w:hanging="360"/>
      </w:pPr>
      <w:rPr>
        <w:rFonts w:ascii="Symbol" w:hAnsi="Symbol"/>
      </w:rPr>
    </w:lvl>
    <w:lvl w:ilvl="4" w:tplc="14D0DD72">
      <w:start w:val="1"/>
      <w:numFmt w:val="bullet"/>
      <w:lvlText w:val="o"/>
      <w:lvlJc w:val="left"/>
      <w:pPr>
        <w:tabs>
          <w:tab w:val="num" w:pos="3600"/>
        </w:tabs>
        <w:ind w:left="3600" w:hanging="360"/>
      </w:pPr>
      <w:rPr>
        <w:rFonts w:ascii="Courier New" w:hAnsi="Courier New"/>
      </w:rPr>
    </w:lvl>
    <w:lvl w:ilvl="5" w:tplc="ECD44876">
      <w:start w:val="1"/>
      <w:numFmt w:val="bullet"/>
      <w:lvlText w:val=""/>
      <w:lvlJc w:val="left"/>
      <w:pPr>
        <w:tabs>
          <w:tab w:val="num" w:pos="4320"/>
        </w:tabs>
        <w:ind w:left="4320" w:hanging="360"/>
      </w:pPr>
      <w:rPr>
        <w:rFonts w:ascii="Wingdings" w:hAnsi="Wingdings"/>
      </w:rPr>
    </w:lvl>
    <w:lvl w:ilvl="6" w:tplc="4218EF44">
      <w:start w:val="1"/>
      <w:numFmt w:val="bullet"/>
      <w:lvlText w:val=""/>
      <w:lvlJc w:val="left"/>
      <w:pPr>
        <w:tabs>
          <w:tab w:val="num" w:pos="5040"/>
        </w:tabs>
        <w:ind w:left="5040" w:hanging="360"/>
      </w:pPr>
      <w:rPr>
        <w:rFonts w:ascii="Symbol" w:hAnsi="Symbol"/>
      </w:rPr>
    </w:lvl>
    <w:lvl w:ilvl="7" w:tplc="84F89B14">
      <w:start w:val="1"/>
      <w:numFmt w:val="bullet"/>
      <w:lvlText w:val="o"/>
      <w:lvlJc w:val="left"/>
      <w:pPr>
        <w:tabs>
          <w:tab w:val="num" w:pos="5760"/>
        </w:tabs>
        <w:ind w:left="5760" w:hanging="360"/>
      </w:pPr>
      <w:rPr>
        <w:rFonts w:ascii="Courier New" w:hAnsi="Courier New"/>
      </w:rPr>
    </w:lvl>
    <w:lvl w:ilvl="8" w:tplc="CE983242">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E59662FE">
      <w:start w:val="1"/>
      <w:numFmt w:val="bullet"/>
      <w:lvlText w:val=""/>
      <w:lvlJc w:val="left"/>
      <w:pPr>
        <w:ind w:left="720" w:hanging="360"/>
      </w:pPr>
      <w:rPr>
        <w:rFonts w:ascii="Symbol" w:hAnsi="Symbol"/>
      </w:rPr>
    </w:lvl>
    <w:lvl w:ilvl="1" w:tplc="23003648">
      <w:start w:val="1"/>
      <w:numFmt w:val="bullet"/>
      <w:lvlText w:val="o"/>
      <w:lvlJc w:val="left"/>
      <w:pPr>
        <w:tabs>
          <w:tab w:val="num" w:pos="1440"/>
        </w:tabs>
        <w:ind w:left="1440" w:hanging="360"/>
      </w:pPr>
      <w:rPr>
        <w:rFonts w:ascii="Courier New" w:hAnsi="Courier New"/>
      </w:rPr>
    </w:lvl>
    <w:lvl w:ilvl="2" w:tplc="D24EB076">
      <w:start w:val="1"/>
      <w:numFmt w:val="bullet"/>
      <w:lvlText w:val=""/>
      <w:lvlJc w:val="left"/>
      <w:pPr>
        <w:tabs>
          <w:tab w:val="num" w:pos="2160"/>
        </w:tabs>
        <w:ind w:left="2160" w:hanging="360"/>
      </w:pPr>
      <w:rPr>
        <w:rFonts w:ascii="Wingdings" w:hAnsi="Wingdings"/>
      </w:rPr>
    </w:lvl>
    <w:lvl w:ilvl="3" w:tplc="1A2C69F4">
      <w:start w:val="1"/>
      <w:numFmt w:val="bullet"/>
      <w:lvlText w:val=""/>
      <w:lvlJc w:val="left"/>
      <w:pPr>
        <w:tabs>
          <w:tab w:val="num" w:pos="2880"/>
        </w:tabs>
        <w:ind w:left="2880" w:hanging="360"/>
      </w:pPr>
      <w:rPr>
        <w:rFonts w:ascii="Symbol" w:hAnsi="Symbol"/>
      </w:rPr>
    </w:lvl>
    <w:lvl w:ilvl="4" w:tplc="4FD05800">
      <w:start w:val="1"/>
      <w:numFmt w:val="bullet"/>
      <w:lvlText w:val="o"/>
      <w:lvlJc w:val="left"/>
      <w:pPr>
        <w:tabs>
          <w:tab w:val="num" w:pos="3600"/>
        </w:tabs>
        <w:ind w:left="3600" w:hanging="360"/>
      </w:pPr>
      <w:rPr>
        <w:rFonts w:ascii="Courier New" w:hAnsi="Courier New"/>
      </w:rPr>
    </w:lvl>
    <w:lvl w:ilvl="5" w:tplc="807EFA20">
      <w:start w:val="1"/>
      <w:numFmt w:val="bullet"/>
      <w:lvlText w:val=""/>
      <w:lvlJc w:val="left"/>
      <w:pPr>
        <w:tabs>
          <w:tab w:val="num" w:pos="4320"/>
        </w:tabs>
        <w:ind w:left="4320" w:hanging="360"/>
      </w:pPr>
      <w:rPr>
        <w:rFonts w:ascii="Wingdings" w:hAnsi="Wingdings"/>
      </w:rPr>
    </w:lvl>
    <w:lvl w:ilvl="6" w:tplc="24BEDA00">
      <w:start w:val="1"/>
      <w:numFmt w:val="bullet"/>
      <w:lvlText w:val=""/>
      <w:lvlJc w:val="left"/>
      <w:pPr>
        <w:tabs>
          <w:tab w:val="num" w:pos="5040"/>
        </w:tabs>
        <w:ind w:left="5040" w:hanging="360"/>
      </w:pPr>
      <w:rPr>
        <w:rFonts w:ascii="Symbol" w:hAnsi="Symbol"/>
      </w:rPr>
    </w:lvl>
    <w:lvl w:ilvl="7" w:tplc="CA12931C">
      <w:start w:val="1"/>
      <w:numFmt w:val="bullet"/>
      <w:lvlText w:val="o"/>
      <w:lvlJc w:val="left"/>
      <w:pPr>
        <w:tabs>
          <w:tab w:val="num" w:pos="5760"/>
        </w:tabs>
        <w:ind w:left="5760" w:hanging="360"/>
      </w:pPr>
      <w:rPr>
        <w:rFonts w:ascii="Courier New" w:hAnsi="Courier New"/>
      </w:rPr>
    </w:lvl>
    <w:lvl w:ilvl="8" w:tplc="12802984">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E49CB302">
      <w:start w:val="1"/>
      <w:numFmt w:val="bullet"/>
      <w:lvlText w:val=""/>
      <w:lvlJc w:val="left"/>
      <w:pPr>
        <w:ind w:left="720" w:hanging="360"/>
      </w:pPr>
      <w:rPr>
        <w:rFonts w:ascii="Symbol" w:hAnsi="Symbol"/>
      </w:rPr>
    </w:lvl>
    <w:lvl w:ilvl="1" w:tplc="07FCA8E4">
      <w:start w:val="1"/>
      <w:numFmt w:val="bullet"/>
      <w:lvlText w:val="o"/>
      <w:lvlJc w:val="left"/>
      <w:pPr>
        <w:tabs>
          <w:tab w:val="num" w:pos="1440"/>
        </w:tabs>
        <w:ind w:left="1440" w:hanging="360"/>
      </w:pPr>
      <w:rPr>
        <w:rFonts w:ascii="Courier New" w:hAnsi="Courier New"/>
      </w:rPr>
    </w:lvl>
    <w:lvl w:ilvl="2" w:tplc="C3145E44">
      <w:start w:val="1"/>
      <w:numFmt w:val="bullet"/>
      <w:lvlText w:val=""/>
      <w:lvlJc w:val="left"/>
      <w:pPr>
        <w:tabs>
          <w:tab w:val="num" w:pos="2160"/>
        </w:tabs>
        <w:ind w:left="2160" w:hanging="360"/>
      </w:pPr>
      <w:rPr>
        <w:rFonts w:ascii="Wingdings" w:hAnsi="Wingdings"/>
      </w:rPr>
    </w:lvl>
    <w:lvl w:ilvl="3" w:tplc="DA521C28">
      <w:start w:val="1"/>
      <w:numFmt w:val="bullet"/>
      <w:lvlText w:val=""/>
      <w:lvlJc w:val="left"/>
      <w:pPr>
        <w:tabs>
          <w:tab w:val="num" w:pos="2880"/>
        </w:tabs>
        <w:ind w:left="2880" w:hanging="360"/>
      </w:pPr>
      <w:rPr>
        <w:rFonts w:ascii="Symbol" w:hAnsi="Symbol"/>
      </w:rPr>
    </w:lvl>
    <w:lvl w:ilvl="4" w:tplc="6BE49F88">
      <w:start w:val="1"/>
      <w:numFmt w:val="bullet"/>
      <w:lvlText w:val="o"/>
      <w:lvlJc w:val="left"/>
      <w:pPr>
        <w:tabs>
          <w:tab w:val="num" w:pos="3600"/>
        </w:tabs>
        <w:ind w:left="3600" w:hanging="360"/>
      </w:pPr>
      <w:rPr>
        <w:rFonts w:ascii="Courier New" w:hAnsi="Courier New"/>
      </w:rPr>
    </w:lvl>
    <w:lvl w:ilvl="5" w:tplc="BE763682">
      <w:start w:val="1"/>
      <w:numFmt w:val="bullet"/>
      <w:lvlText w:val=""/>
      <w:lvlJc w:val="left"/>
      <w:pPr>
        <w:tabs>
          <w:tab w:val="num" w:pos="4320"/>
        </w:tabs>
        <w:ind w:left="4320" w:hanging="360"/>
      </w:pPr>
      <w:rPr>
        <w:rFonts w:ascii="Wingdings" w:hAnsi="Wingdings"/>
      </w:rPr>
    </w:lvl>
    <w:lvl w:ilvl="6" w:tplc="64C42B0A">
      <w:start w:val="1"/>
      <w:numFmt w:val="bullet"/>
      <w:lvlText w:val=""/>
      <w:lvlJc w:val="left"/>
      <w:pPr>
        <w:tabs>
          <w:tab w:val="num" w:pos="5040"/>
        </w:tabs>
        <w:ind w:left="5040" w:hanging="360"/>
      </w:pPr>
      <w:rPr>
        <w:rFonts w:ascii="Symbol" w:hAnsi="Symbol"/>
      </w:rPr>
    </w:lvl>
    <w:lvl w:ilvl="7" w:tplc="7B504960">
      <w:start w:val="1"/>
      <w:numFmt w:val="bullet"/>
      <w:lvlText w:val="o"/>
      <w:lvlJc w:val="left"/>
      <w:pPr>
        <w:tabs>
          <w:tab w:val="num" w:pos="5760"/>
        </w:tabs>
        <w:ind w:left="5760" w:hanging="360"/>
      </w:pPr>
      <w:rPr>
        <w:rFonts w:ascii="Courier New" w:hAnsi="Courier New"/>
      </w:rPr>
    </w:lvl>
    <w:lvl w:ilvl="8" w:tplc="4A2E1926">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8FCAA8F0">
      <w:start w:val="1"/>
      <w:numFmt w:val="bullet"/>
      <w:lvlText w:val=""/>
      <w:lvlJc w:val="left"/>
      <w:pPr>
        <w:ind w:left="720" w:hanging="360"/>
      </w:pPr>
      <w:rPr>
        <w:rFonts w:ascii="Symbol" w:hAnsi="Symbol"/>
      </w:rPr>
    </w:lvl>
    <w:lvl w:ilvl="1" w:tplc="9F3A1A00">
      <w:start w:val="1"/>
      <w:numFmt w:val="bullet"/>
      <w:lvlText w:val="o"/>
      <w:lvlJc w:val="left"/>
      <w:pPr>
        <w:tabs>
          <w:tab w:val="num" w:pos="1440"/>
        </w:tabs>
        <w:ind w:left="1440" w:hanging="360"/>
      </w:pPr>
      <w:rPr>
        <w:rFonts w:ascii="Courier New" w:hAnsi="Courier New"/>
      </w:rPr>
    </w:lvl>
    <w:lvl w:ilvl="2" w:tplc="E95CFAA8">
      <w:start w:val="1"/>
      <w:numFmt w:val="bullet"/>
      <w:lvlText w:val=""/>
      <w:lvlJc w:val="left"/>
      <w:pPr>
        <w:tabs>
          <w:tab w:val="num" w:pos="2160"/>
        </w:tabs>
        <w:ind w:left="2160" w:hanging="360"/>
      </w:pPr>
      <w:rPr>
        <w:rFonts w:ascii="Wingdings" w:hAnsi="Wingdings"/>
      </w:rPr>
    </w:lvl>
    <w:lvl w:ilvl="3" w:tplc="A352E99E">
      <w:start w:val="1"/>
      <w:numFmt w:val="bullet"/>
      <w:lvlText w:val=""/>
      <w:lvlJc w:val="left"/>
      <w:pPr>
        <w:tabs>
          <w:tab w:val="num" w:pos="2880"/>
        </w:tabs>
        <w:ind w:left="2880" w:hanging="360"/>
      </w:pPr>
      <w:rPr>
        <w:rFonts w:ascii="Symbol" w:hAnsi="Symbol"/>
      </w:rPr>
    </w:lvl>
    <w:lvl w:ilvl="4" w:tplc="FE2EB382">
      <w:start w:val="1"/>
      <w:numFmt w:val="bullet"/>
      <w:lvlText w:val="o"/>
      <w:lvlJc w:val="left"/>
      <w:pPr>
        <w:tabs>
          <w:tab w:val="num" w:pos="3600"/>
        </w:tabs>
        <w:ind w:left="3600" w:hanging="360"/>
      </w:pPr>
      <w:rPr>
        <w:rFonts w:ascii="Courier New" w:hAnsi="Courier New"/>
      </w:rPr>
    </w:lvl>
    <w:lvl w:ilvl="5" w:tplc="EED868A6">
      <w:start w:val="1"/>
      <w:numFmt w:val="bullet"/>
      <w:lvlText w:val=""/>
      <w:lvlJc w:val="left"/>
      <w:pPr>
        <w:tabs>
          <w:tab w:val="num" w:pos="4320"/>
        </w:tabs>
        <w:ind w:left="4320" w:hanging="360"/>
      </w:pPr>
      <w:rPr>
        <w:rFonts w:ascii="Wingdings" w:hAnsi="Wingdings"/>
      </w:rPr>
    </w:lvl>
    <w:lvl w:ilvl="6" w:tplc="04DA9D40">
      <w:start w:val="1"/>
      <w:numFmt w:val="bullet"/>
      <w:lvlText w:val=""/>
      <w:lvlJc w:val="left"/>
      <w:pPr>
        <w:tabs>
          <w:tab w:val="num" w:pos="5040"/>
        </w:tabs>
        <w:ind w:left="5040" w:hanging="360"/>
      </w:pPr>
      <w:rPr>
        <w:rFonts w:ascii="Symbol" w:hAnsi="Symbol"/>
      </w:rPr>
    </w:lvl>
    <w:lvl w:ilvl="7" w:tplc="1930BB3E">
      <w:start w:val="1"/>
      <w:numFmt w:val="bullet"/>
      <w:lvlText w:val="o"/>
      <w:lvlJc w:val="left"/>
      <w:pPr>
        <w:tabs>
          <w:tab w:val="num" w:pos="5760"/>
        </w:tabs>
        <w:ind w:left="5760" w:hanging="360"/>
      </w:pPr>
      <w:rPr>
        <w:rFonts w:ascii="Courier New" w:hAnsi="Courier New"/>
      </w:rPr>
    </w:lvl>
    <w:lvl w:ilvl="8" w:tplc="EE5E2F70">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DA3251EE">
      <w:start w:val="1"/>
      <w:numFmt w:val="bullet"/>
      <w:lvlText w:val=""/>
      <w:lvlJc w:val="left"/>
      <w:pPr>
        <w:ind w:left="720" w:hanging="360"/>
      </w:pPr>
      <w:rPr>
        <w:rFonts w:ascii="Symbol" w:hAnsi="Symbol"/>
      </w:rPr>
    </w:lvl>
    <w:lvl w:ilvl="1" w:tplc="8B8ACED8">
      <w:start w:val="1"/>
      <w:numFmt w:val="bullet"/>
      <w:lvlText w:val="o"/>
      <w:lvlJc w:val="left"/>
      <w:pPr>
        <w:tabs>
          <w:tab w:val="num" w:pos="1440"/>
        </w:tabs>
        <w:ind w:left="1440" w:hanging="360"/>
      </w:pPr>
      <w:rPr>
        <w:rFonts w:ascii="Courier New" w:hAnsi="Courier New"/>
      </w:rPr>
    </w:lvl>
    <w:lvl w:ilvl="2" w:tplc="AD68E7FE">
      <w:start w:val="1"/>
      <w:numFmt w:val="bullet"/>
      <w:lvlText w:val=""/>
      <w:lvlJc w:val="left"/>
      <w:pPr>
        <w:tabs>
          <w:tab w:val="num" w:pos="2160"/>
        </w:tabs>
        <w:ind w:left="2160" w:hanging="360"/>
      </w:pPr>
      <w:rPr>
        <w:rFonts w:ascii="Wingdings" w:hAnsi="Wingdings"/>
      </w:rPr>
    </w:lvl>
    <w:lvl w:ilvl="3" w:tplc="7B446480">
      <w:start w:val="1"/>
      <w:numFmt w:val="bullet"/>
      <w:lvlText w:val=""/>
      <w:lvlJc w:val="left"/>
      <w:pPr>
        <w:tabs>
          <w:tab w:val="num" w:pos="2880"/>
        </w:tabs>
        <w:ind w:left="2880" w:hanging="360"/>
      </w:pPr>
      <w:rPr>
        <w:rFonts w:ascii="Symbol" w:hAnsi="Symbol"/>
      </w:rPr>
    </w:lvl>
    <w:lvl w:ilvl="4" w:tplc="FC0A9990">
      <w:start w:val="1"/>
      <w:numFmt w:val="bullet"/>
      <w:lvlText w:val="o"/>
      <w:lvlJc w:val="left"/>
      <w:pPr>
        <w:tabs>
          <w:tab w:val="num" w:pos="3600"/>
        </w:tabs>
        <w:ind w:left="3600" w:hanging="360"/>
      </w:pPr>
      <w:rPr>
        <w:rFonts w:ascii="Courier New" w:hAnsi="Courier New"/>
      </w:rPr>
    </w:lvl>
    <w:lvl w:ilvl="5" w:tplc="D0388570">
      <w:start w:val="1"/>
      <w:numFmt w:val="bullet"/>
      <w:lvlText w:val=""/>
      <w:lvlJc w:val="left"/>
      <w:pPr>
        <w:tabs>
          <w:tab w:val="num" w:pos="4320"/>
        </w:tabs>
        <w:ind w:left="4320" w:hanging="360"/>
      </w:pPr>
      <w:rPr>
        <w:rFonts w:ascii="Wingdings" w:hAnsi="Wingdings"/>
      </w:rPr>
    </w:lvl>
    <w:lvl w:ilvl="6" w:tplc="A98253DC">
      <w:start w:val="1"/>
      <w:numFmt w:val="bullet"/>
      <w:lvlText w:val=""/>
      <w:lvlJc w:val="left"/>
      <w:pPr>
        <w:tabs>
          <w:tab w:val="num" w:pos="5040"/>
        </w:tabs>
        <w:ind w:left="5040" w:hanging="360"/>
      </w:pPr>
      <w:rPr>
        <w:rFonts w:ascii="Symbol" w:hAnsi="Symbol"/>
      </w:rPr>
    </w:lvl>
    <w:lvl w:ilvl="7" w:tplc="99F2486C">
      <w:start w:val="1"/>
      <w:numFmt w:val="bullet"/>
      <w:lvlText w:val="o"/>
      <w:lvlJc w:val="left"/>
      <w:pPr>
        <w:tabs>
          <w:tab w:val="num" w:pos="5760"/>
        </w:tabs>
        <w:ind w:left="5760" w:hanging="360"/>
      </w:pPr>
      <w:rPr>
        <w:rFonts w:ascii="Courier New" w:hAnsi="Courier New"/>
      </w:rPr>
    </w:lvl>
    <w:lvl w:ilvl="8" w:tplc="A77A65BC">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26947EFC">
      <w:start w:val="1"/>
      <w:numFmt w:val="bullet"/>
      <w:lvlText w:val=""/>
      <w:lvlJc w:val="left"/>
      <w:pPr>
        <w:ind w:left="720" w:hanging="360"/>
      </w:pPr>
      <w:rPr>
        <w:rFonts w:ascii="Symbol" w:hAnsi="Symbol"/>
      </w:rPr>
    </w:lvl>
    <w:lvl w:ilvl="1" w:tplc="05BAF8D2">
      <w:start w:val="1"/>
      <w:numFmt w:val="bullet"/>
      <w:lvlText w:val="o"/>
      <w:lvlJc w:val="left"/>
      <w:pPr>
        <w:tabs>
          <w:tab w:val="num" w:pos="1440"/>
        </w:tabs>
        <w:ind w:left="1440" w:hanging="360"/>
      </w:pPr>
      <w:rPr>
        <w:rFonts w:ascii="Courier New" w:hAnsi="Courier New"/>
      </w:rPr>
    </w:lvl>
    <w:lvl w:ilvl="2" w:tplc="1EBC6630">
      <w:start w:val="1"/>
      <w:numFmt w:val="bullet"/>
      <w:lvlText w:val=""/>
      <w:lvlJc w:val="left"/>
      <w:pPr>
        <w:tabs>
          <w:tab w:val="num" w:pos="2160"/>
        </w:tabs>
        <w:ind w:left="2160" w:hanging="360"/>
      </w:pPr>
      <w:rPr>
        <w:rFonts w:ascii="Wingdings" w:hAnsi="Wingdings"/>
      </w:rPr>
    </w:lvl>
    <w:lvl w:ilvl="3" w:tplc="DD50F3B2">
      <w:start w:val="1"/>
      <w:numFmt w:val="bullet"/>
      <w:lvlText w:val=""/>
      <w:lvlJc w:val="left"/>
      <w:pPr>
        <w:tabs>
          <w:tab w:val="num" w:pos="2880"/>
        </w:tabs>
        <w:ind w:left="2880" w:hanging="360"/>
      </w:pPr>
      <w:rPr>
        <w:rFonts w:ascii="Symbol" w:hAnsi="Symbol"/>
      </w:rPr>
    </w:lvl>
    <w:lvl w:ilvl="4" w:tplc="A894CE36">
      <w:start w:val="1"/>
      <w:numFmt w:val="bullet"/>
      <w:lvlText w:val="o"/>
      <w:lvlJc w:val="left"/>
      <w:pPr>
        <w:tabs>
          <w:tab w:val="num" w:pos="3600"/>
        </w:tabs>
        <w:ind w:left="3600" w:hanging="360"/>
      </w:pPr>
      <w:rPr>
        <w:rFonts w:ascii="Courier New" w:hAnsi="Courier New"/>
      </w:rPr>
    </w:lvl>
    <w:lvl w:ilvl="5" w:tplc="AD68ECB8">
      <w:start w:val="1"/>
      <w:numFmt w:val="bullet"/>
      <w:lvlText w:val=""/>
      <w:lvlJc w:val="left"/>
      <w:pPr>
        <w:tabs>
          <w:tab w:val="num" w:pos="4320"/>
        </w:tabs>
        <w:ind w:left="4320" w:hanging="360"/>
      </w:pPr>
      <w:rPr>
        <w:rFonts w:ascii="Wingdings" w:hAnsi="Wingdings"/>
      </w:rPr>
    </w:lvl>
    <w:lvl w:ilvl="6" w:tplc="CC50C0BA">
      <w:start w:val="1"/>
      <w:numFmt w:val="bullet"/>
      <w:lvlText w:val=""/>
      <w:lvlJc w:val="left"/>
      <w:pPr>
        <w:tabs>
          <w:tab w:val="num" w:pos="5040"/>
        </w:tabs>
        <w:ind w:left="5040" w:hanging="360"/>
      </w:pPr>
      <w:rPr>
        <w:rFonts w:ascii="Symbol" w:hAnsi="Symbol"/>
      </w:rPr>
    </w:lvl>
    <w:lvl w:ilvl="7" w:tplc="595A5ADA">
      <w:start w:val="1"/>
      <w:numFmt w:val="bullet"/>
      <w:lvlText w:val="o"/>
      <w:lvlJc w:val="left"/>
      <w:pPr>
        <w:tabs>
          <w:tab w:val="num" w:pos="5760"/>
        </w:tabs>
        <w:ind w:left="5760" w:hanging="360"/>
      </w:pPr>
      <w:rPr>
        <w:rFonts w:ascii="Courier New" w:hAnsi="Courier New"/>
      </w:rPr>
    </w:lvl>
    <w:lvl w:ilvl="8" w:tplc="F0C2FB4E">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D8FCBA9E">
      <w:start w:val="1"/>
      <w:numFmt w:val="bullet"/>
      <w:lvlText w:val=""/>
      <w:lvlJc w:val="left"/>
      <w:pPr>
        <w:ind w:left="720" w:hanging="360"/>
      </w:pPr>
      <w:rPr>
        <w:rFonts w:ascii="Symbol" w:hAnsi="Symbol"/>
      </w:rPr>
    </w:lvl>
    <w:lvl w:ilvl="1" w:tplc="B0B817AA">
      <w:start w:val="1"/>
      <w:numFmt w:val="bullet"/>
      <w:lvlText w:val="o"/>
      <w:lvlJc w:val="left"/>
      <w:pPr>
        <w:tabs>
          <w:tab w:val="num" w:pos="1440"/>
        </w:tabs>
        <w:ind w:left="1440" w:hanging="360"/>
      </w:pPr>
      <w:rPr>
        <w:rFonts w:ascii="Courier New" w:hAnsi="Courier New"/>
      </w:rPr>
    </w:lvl>
    <w:lvl w:ilvl="2" w:tplc="3F9C9364">
      <w:start w:val="1"/>
      <w:numFmt w:val="bullet"/>
      <w:lvlText w:val=""/>
      <w:lvlJc w:val="left"/>
      <w:pPr>
        <w:tabs>
          <w:tab w:val="num" w:pos="2160"/>
        </w:tabs>
        <w:ind w:left="2160" w:hanging="360"/>
      </w:pPr>
      <w:rPr>
        <w:rFonts w:ascii="Wingdings" w:hAnsi="Wingdings"/>
      </w:rPr>
    </w:lvl>
    <w:lvl w:ilvl="3" w:tplc="EF0C5D7C">
      <w:start w:val="1"/>
      <w:numFmt w:val="bullet"/>
      <w:lvlText w:val=""/>
      <w:lvlJc w:val="left"/>
      <w:pPr>
        <w:tabs>
          <w:tab w:val="num" w:pos="2880"/>
        </w:tabs>
        <w:ind w:left="2880" w:hanging="360"/>
      </w:pPr>
      <w:rPr>
        <w:rFonts w:ascii="Symbol" w:hAnsi="Symbol"/>
      </w:rPr>
    </w:lvl>
    <w:lvl w:ilvl="4" w:tplc="EA14BDA4">
      <w:start w:val="1"/>
      <w:numFmt w:val="bullet"/>
      <w:lvlText w:val="o"/>
      <w:lvlJc w:val="left"/>
      <w:pPr>
        <w:tabs>
          <w:tab w:val="num" w:pos="3600"/>
        </w:tabs>
        <w:ind w:left="3600" w:hanging="360"/>
      </w:pPr>
      <w:rPr>
        <w:rFonts w:ascii="Courier New" w:hAnsi="Courier New"/>
      </w:rPr>
    </w:lvl>
    <w:lvl w:ilvl="5" w:tplc="B566B786">
      <w:start w:val="1"/>
      <w:numFmt w:val="bullet"/>
      <w:lvlText w:val=""/>
      <w:lvlJc w:val="left"/>
      <w:pPr>
        <w:tabs>
          <w:tab w:val="num" w:pos="4320"/>
        </w:tabs>
        <w:ind w:left="4320" w:hanging="360"/>
      </w:pPr>
      <w:rPr>
        <w:rFonts w:ascii="Wingdings" w:hAnsi="Wingdings"/>
      </w:rPr>
    </w:lvl>
    <w:lvl w:ilvl="6" w:tplc="0CF2E1DE">
      <w:start w:val="1"/>
      <w:numFmt w:val="bullet"/>
      <w:lvlText w:val=""/>
      <w:lvlJc w:val="left"/>
      <w:pPr>
        <w:tabs>
          <w:tab w:val="num" w:pos="5040"/>
        </w:tabs>
        <w:ind w:left="5040" w:hanging="360"/>
      </w:pPr>
      <w:rPr>
        <w:rFonts w:ascii="Symbol" w:hAnsi="Symbol"/>
      </w:rPr>
    </w:lvl>
    <w:lvl w:ilvl="7" w:tplc="84D68254">
      <w:start w:val="1"/>
      <w:numFmt w:val="bullet"/>
      <w:lvlText w:val="o"/>
      <w:lvlJc w:val="left"/>
      <w:pPr>
        <w:tabs>
          <w:tab w:val="num" w:pos="5760"/>
        </w:tabs>
        <w:ind w:left="5760" w:hanging="360"/>
      </w:pPr>
      <w:rPr>
        <w:rFonts w:ascii="Courier New" w:hAnsi="Courier New"/>
      </w:rPr>
    </w:lvl>
    <w:lvl w:ilvl="8" w:tplc="5D70FFC8">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D99A8142">
      <w:start w:val="1"/>
      <w:numFmt w:val="bullet"/>
      <w:lvlText w:val=""/>
      <w:lvlJc w:val="left"/>
      <w:pPr>
        <w:ind w:left="720" w:hanging="360"/>
      </w:pPr>
      <w:rPr>
        <w:rFonts w:ascii="Symbol" w:hAnsi="Symbol"/>
      </w:rPr>
    </w:lvl>
    <w:lvl w:ilvl="1" w:tplc="23386ED4">
      <w:start w:val="1"/>
      <w:numFmt w:val="bullet"/>
      <w:lvlText w:val="o"/>
      <w:lvlJc w:val="left"/>
      <w:pPr>
        <w:tabs>
          <w:tab w:val="num" w:pos="1440"/>
        </w:tabs>
        <w:ind w:left="1440" w:hanging="360"/>
      </w:pPr>
      <w:rPr>
        <w:rFonts w:ascii="Courier New" w:hAnsi="Courier New"/>
      </w:rPr>
    </w:lvl>
    <w:lvl w:ilvl="2" w:tplc="30A826C2">
      <w:start w:val="1"/>
      <w:numFmt w:val="bullet"/>
      <w:lvlText w:val=""/>
      <w:lvlJc w:val="left"/>
      <w:pPr>
        <w:tabs>
          <w:tab w:val="num" w:pos="2160"/>
        </w:tabs>
        <w:ind w:left="2160" w:hanging="360"/>
      </w:pPr>
      <w:rPr>
        <w:rFonts w:ascii="Wingdings" w:hAnsi="Wingdings"/>
      </w:rPr>
    </w:lvl>
    <w:lvl w:ilvl="3" w:tplc="4D2E36C4">
      <w:start w:val="1"/>
      <w:numFmt w:val="bullet"/>
      <w:lvlText w:val=""/>
      <w:lvlJc w:val="left"/>
      <w:pPr>
        <w:tabs>
          <w:tab w:val="num" w:pos="2880"/>
        </w:tabs>
        <w:ind w:left="2880" w:hanging="360"/>
      </w:pPr>
      <w:rPr>
        <w:rFonts w:ascii="Symbol" w:hAnsi="Symbol"/>
      </w:rPr>
    </w:lvl>
    <w:lvl w:ilvl="4" w:tplc="8752FD8E">
      <w:start w:val="1"/>
      <w:numFmt w:val="bullet"/>
      <w:lvlText w:val="o"/>
      <w:lvlJc w:val="left"/>
      <w:pPr>
        <w:tabs>
          <w:tab w:val="num" w:pos="3600"/>
        </w:tabs>
        <w:ind w:left="3600" w:hanging="360"/>
      </w:pPr>
      <w:rPr>
        <w:rFonts w:ascii="Courier New" w:hAnsi="Courier New"/>
      </w:rPr>
    </w:lvl>
    <w:lvl w:ilvl="5" w:tplc="E78C6172">
      <w:start w:val="1"/>
      <w:numFmt w:val="bullet"/>
      <w:lvlText w:val=""/>
      <w:lvlJc w:val="left"/>
      <w:pPr>
        <w:tabs>
          <w:tab w:val="num" w:pos="4320"/>
        </w:tabs>
        <w:ind w:left="4320" w:hanging="360"/>
      </w:pPr>
      <w:rPr>
        <w:rFonts w:ascii="Wingdings" w:hAnsi="Wingdings"/>
      </w:rPr>
    </w:lvl>
    <w:lvl w:ilvl="6" w:tplc="E71E24EC">
      <w:start w:val="1"/>
      <w:numFmt w:val="bullet"/>
      <w:lvlText w:val=""/>
      <w:lvlJc w:val="left"/>
      <w:pPr>
        <w:tabs>
          <w:tab w:val="num" w:pos="5040"/>
        </w:tabs>
        <w:ind w:left="5040" w:hanging="360"/>
      </w:pPr>
      <w:rPr>
        <w:rFonts w:ascii="Symbol" w:hAnsi="Symbol"/>
      </w:rPr>
    </w:lvl>
    <w:lvl w:ilvl="7" w:tplc="BE7E88CC">
      <w:start w:val="1"/>
      <w:numFmt w:val="bullet"/>
      <w:lvlText w:val="o"/>
      <w:lvlJc w:val="left"/>
      <w:pPr>
        <w:tabs>
          <w:tab w:val="num" w:pos="5760"/>
        </w:tabs>
        <w:ind w:left="5760" w:hanging="360"/>
      </w:pPr>
      <w:rPr>
        <w:rFonts w:ascii="Courier New" w:hAnsi="Courier New"/>
      </w:rPr>
    </w:lvl>
    <w:lvl w:ilvl="8" w:tplc="958E10B2">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76A652DE">
      <w:start w:val="1"/>
      <w:numFmt w:val="bullet"/>
      <w:lvlText w:val=""/>
      <w:lvlJc w:val="left"/>
      <w:pPr>
        <w:ind w:left="720" w:hanging="360"/>
      </w:pPr>
      <w:rPr>
        <w:rFonts w:ascii="Symbol" w:hAnsi="Symbol"/>
      </w:rPr>
    </w:lvl>
    <w:lvl w:ilvl="1" w:tplc="5E0C8166">
      <w:start w:val="1"/>
      <w:numFmt w:val="bullet"/>
      <w:lvlText w:val="o"/>
      <w:lvlJc w:val="left"/>
      <w:pPr>
        <w:tabs>
          <w:tab w:val="num" w:pos="1440"/>
        </w:tabs>
        <w:ind w:left="1440" w:hanging="360"/>
      </w:pPr>
      <w:rPr>
        <w:rFonts w:ascii="Courier New" w:hAnsi="Courier New"/>
      </w:rPr>
    </w:lvl>
    <w:lvl w:ilvl="2" w:tplc="AFB89F40">
      <w:start w:val="1"/>
      <w:numFmt w:val="bullet"/>
      <w:lvlText w:val=""/>
      <w:lvlJc w:val="left"/>
      <w:pPr>
        <w:tabs>
          <w:tab w:val="num" w:pos="2160"/>
        </w:tabs>
        <w:ind w:left="2160" w:hanging="360"/>
      </w:pPr>
      <w:rPr>
        <w:rFonts w:ascii="Wingdings" w:hAnsi="Wingdings"/>
      </w:rPr>
    </w:lvl>
    <w:lvl w:ilvl="3" w:tplc="D1C63406">
      <w:start w:val="1"/>
      <w:numFmt w:val="bullet"/>
      <w:lvlText w:val=""/>
      <w:lvlJc w:val="left"/>
      <w:pPr>
        <w:tabs>
          <w:tab w:val="num" w:pos="2880"/>
        </w:tabs>
        <w:ind w:left="2880" w:hanging="360"/>
      </w:pPr>
      <w:rPr>
        <w:rFonts w:ascii="Symbol" w:hAnsi="Symbol"/>
      </w:rPr>
    </w:lvl>
    <w:lvl w:ilvl="4" w:tplc="2EC83180">
      <w:start w:val="1"/>
      <w:numFmt w:val="bullet"/>
      <w:lvlText w:val="o"/>
      <w:lvlJc w:val="left"/>
      <w:pPr>
        <w:tabs>
          <w:tab w:val="num" w:pos="3600"/>
        </w:tabs>
        <w:ind w:left="3600" w:hanging="360"/>
      </w:pPr>
      <w:rPr>
        <w:rFonts w:ascii="Courier New" w:hAnsi="Courier New"/>
      </w:rPr>
    </w:lvl>
    <w:lvl w:ilvl="5" w:tplc="45BA6694">
      <w:start w:val="1"/>
      <w:numFmt w:val="bullet"/>
      <w:lvlText w:val=""/>
      <w:lvlJc w:val="left"/>
      <w:pPr>
        <w:tabs>
          <w:tab w:val="num" w:pos="4320"/>
        </w:tabs>
        <w:ind w:left="4320" w:hanging="360"/>
      </w:pPr>
      <w:rPr>
        <w:rFonts w:ascii="Wingdings" w:hAnsi="Wingdings"/>
      </w:rPr>
    </w:lvl>
    <w:lvl w:ilvl="6" w:tplc="D29EAD96">
      <w:start w:val="1"/>
      <w:numFmt w:val="bullet"/>
      <w:lvlText w:val=""/>
      <w:lvlJc w:val="left"/>
      <w:pPr>
        <w:tabs>
          <w:tab w:val="num" w:pos="5040"/>
        </w:tabs>
        <w:ind w:left="5040" w:hanging="360"/>
      </w:pPr>
      <w:rPr>
        <w:rFonts w:ascii="Symbol" w:hAnsi="Symbol"/>
      </w:rPr>
    </w:lvl>
    <w:lvl w:ilvl="7" w:tplc="D6B811C6">
      <w:start w:val="1"/>
      <w:numFmt w:val="bullet"/>
      <w:lvlText w:val="o"/>
      <w:lvlJc w:val="left"/>
      <w:pPr>
        <w:tabs>
          <w:tab w:val="num" w:pos="5760"/>
        </w:tabs>
        <w:ind w:left="5760" w:hanging="360"/>
      </w:pPr>
      <w:rPr>
        <w:rFonts w:ascii="Courier New" w:hAnsi="Courier New"/>
      </w:rPr>
    </w:lvl>
    <w:lvl w:ilvl="8" w:tplc="1F740F88">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599C1E8A">
      <w:start w:val="1"/>
      <w:numFmt w:val="bullet"/>
      <w:lvlText w:val=""/>
      <w:lvlJc w:val="left"/>
      <w:pPr>
        <w:ind w:left="720" w:hanging="360"/>
      </w:pPr>
      <w:rPr>
        <w:rFonts w:ascii="Symbol" w:hAnsi="Symbol"/>
      </w:rPr>
    </w:lvl>
    <w:lvl w:ilvl="1" w:tplc="F4A2A876">
      <w:start w:val="1"/>
      <w:numFmt w:val="bullet"/>
      <w:lvlText w:val="o"/>
      <w:lvlJc w:val="left"/>
      <w:pPr>
        <w:tabs>
          <w:tab w:val="num" w:pos="1440"/>
        </w:tabs>
        <w:ind w:left="1440" w:hanging="360"/>
      </w:pPr>
      <w:rPr>
        <w:rFonts w:ascii="Courier New" w:hAnsi="Courier New"/>
      </w:rPr>
    </w:lvl>
    <w:lvl w:ilvl="2" w:tplc="539AD406">
      <w:start w:val="1"/>
      <w:numFmt w:val="bullet"/>
      <w:lvlText w:val=""/>
      <w:lvlJc w:val="left"/>
      <w:pPr>
        <w:tabs>
          <w:tab w:val="num" w:pos="2160"/>
        </w:tabs>
        <w:ind w:left="2160" w:hanging="360"/>
      </w:pPr>
      <w:rPr>
        <w:rFonts w:ascii="Wingdings" w:hAnsi="Wingdings"/>
      </w:rPr>
    </w:lvl>
    <w:lvl w:ilvl="3" w:tplc="92429A28">
      <w:start w:val="1"/>
      <w:numFmt w:val="bullet"/>
      <w:lvlText w:val=""/>
      <w:lvlJc w:val="left"/>
      <w:pPr>
        <w:tabs>
          <w:tab w:val="num" w:pos="2880"/>
        </w:tabs>
        <w:ind w:left="2880" w:hanging="360"/>
      </w:pPr>
      <w:rPr>
        <w:rFonts w:ascii="Symbol" w:hAnsi="Symbol"/>
      </w:rPr>
    </w:lvl>
    <w:lvl w:ilvl="4" w:tplc="5956A084">
      <w:start w:val="1"/>
      <w:numFmt w:val="bullet"/>
      <w:lvlText w:val="o"/>
      <w:lvlJc w:val="left"/>
      <w:pPr>
        <w:tabs>
          <w:tab w:val="num" w:pos="3600"/>
        </w:tabs>
        <w:ind w:left="3600" w:hanging="360"/>
      </w:pPr>
      <w:rPr>
        <w:rFonts w:ascii="Courier New" w:hAnsi="Courier New"/>
      </w:rPr>
    </w:lvl>
    <w:lvl w:ilvl="5" w:tplc="597AFE50">
      <w:start w:val="1"/>
      <w:numFmt w:val="bullet"/>
      <w:lvlText w:val=""/>
      <w:lvlJc w:val="left"/>
      <w:pPr>
        <w:tabs>
          <w:tab w:val="num" w:pos="4320"/>
        </w:tabs>
        <w:ind w:left="4320" w:hanging="360"/>
      </w:pPr>
      <w:rPr>
        <w:rFonts w:ascii="Wingdings" w:hAnsi="Wingdings"/>
      </w:rPr>
    </w:lvl>
    <w:lvl w:ilvl="6" w:tplc="EA823792">
      <w:start w:val="1"/>
      <w:numFmt w:val="bullet"/>
      <w:lvlText w:val=""/>
      <w:lvlJc w:val="left"/>
      <w:pPr>
        <w:tabs>
          <w:tab w:val="num" w:pos="5040"/>
        </w:tabs>
        <w:ind w:left="5040" w:hanging="360"/>
      </w:pPr>
      <w:rPr>
        <w:rFonts w:ascii="Symbol" w:hAnsi="Symbol"/>
      </w:rPr>
    </w:lvl>
    <w:lvl w:ilvl="7" w:tplc="30B05300">
      <w:start w:val="1"/>
      <w:numFmt w:val="bullet"/>
      <w:lvlText w:val="o"/>
      <w:lvlJc w:val="left"/>
      <w:pPr>
        <w:tabs>
          <w:tab w:val="num" w:pos="5760"/>
        </w:tabs>
        <w:ind w:left="5760" w:hanging="360"/>
      </w:pPr>
      <w:rPr>
        <w:rFonts w:ascii="Courier New" w:hAnsi="Courier New"/>
      </w:rPr>
    </w:lvl>
    <w:lvl w:ilvl="8" w:tplc="95DC8346">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29CCCEDA">
      <w:start w:val="1"/>
      <w:numFmt w:val="bullet"/>
      <w:lvlText w:val=""/>
      <w:lvlJc w:val="left"/>
      <w:pPr>
        <w:ind w:left="720" w:hanging="360"/>
      </w:pPr>
      <w:rPr>
        <w:rFonts w:ascii="Symbol" w:hAnsi="Symbol"/>
      </w:rPr>
    </w:lvl>
    <w:lvl w:ilvl="1" w:tplc="FDAE93A2">
      <w:start w:val="1"/>
      <w:numFmt w:val="bullet"/>
      <w:lvlText w:val="o"/>
      <w:lvlJc w:val="left"/>
      <w:pPr>
        <w:tabs>
          <w:tab w:val="num" w:pos="1440"/>
        </w:tabs>
        <w:ind w:left="1440" w:hanging="360"/>
      </w:pPr>
      <w:rPr>
        <w:rFonts w:ascii="Courier New" w:hAnsi="Courier New"/>
      </w:rPr>
    </w:lvl>
    <w:lvl w:ilvl="2" w:tplc="51CA1236">
      <w:start w:val="1"/>
      <w:numFmt w:val="bullet"/>
      <w:lvlText w:val=""/>
      <w:lvlJc w:val="left"/>
      <w:pPr>
        <w:tabs>
          <w:tab w:val="num" w:pos="2160"/>
        </w:tabs>
        <w:ind w:left="2160" w:hanging="360"/>
      </w:pPr>
      <w:rPr>
        <w:rFonts w:ascii="Wingdings" w:hAnsi="Wingdings"/>
      </w:rPr>
    </w:lvl>
    <w:lvl w:ilvl="3" w:tplc="1D3A7A64">
      <w:start w:val="1"/>
      <w:numFmt w:val="bullet"/>
      <w:lvlText w:val=""/>
      <w:lvlJc w:val="left"/>
      <w:pPr>
        <w:tabs>
          <w:tab w:val="num" w:pos="2880"/>
        </w:tabs>
        <w:ind w:left="2880" w:hanging="360"/>
      </w:pPr>
      <w:rPr>
        <w:rFonts w:ascii="Symbol" w:hAnsi="Symbol"/>
      </w:rPr>
    </w:lvl>
    <w:lvl w:ilvl="4" w:tplc="CD806340">
      <w:start w:val="1"/>
      <w:numFmt w:val="bullet"/>
      <w:lvlText w:val="o"/>
      <w:lvlJc w:val="left"/>
      <w:pPr>
        <w:tabs>
          <w:tab w:val="num" w:pos="3600"/>
        </w:tabs>
        <w:ind w:left="3600" w:hanging="360"/>
      </w:pPr>
      <w:rPr>
        <w:rFonts w:ascii="Courier New" w:hAnsi="Courier New"/>
      </w:rPr>
    </w:lvl>
    <w:lvl w:ilvl="5" w:tplc="0742D578">
      <w:start w:val="1"/>
      <w:numFmt w:val="bullet"/>
      <w:lvlText w:val=""/>
      <w:lvlJc w:val="left"/>
      <w:pPr>
        <w:tabs>
          <w:tab w:val="num" w:pos="4320"/>
        </w:tabs>
        <w:ind w:left="4320" w:hanging="360"/>
      </w:pPr>
      <w:rPr>
        <w:rFonts w:ascii="Wingdings" w:hAnsi="Wingdings"/>
      </w:rPr>
    </w:lvl>
    <w:lvl w:ilvl="6" w:tplc="FA483942">
      <w:start w:val="1"/>
      <w:numFmt w:val="bullet"/>
      <w:lvlText w:val=""/>
      <w:lvlJc w:val="left"/>
      <w:pPr>
        <w:tabs>
          <w:tab w:val="num" w:pos="5040"/>
        </w:tabs>
        <w:ind w:left="5040" w:hanging="360"/>
      </w:pPr>
      <w:rPr>
        <w:rFonts w:ascii="Symbol" w:hAnsi="Symbol"/>
      </w:rPr>
    </w:lvl>
    <w:lvl w:ilvl="7" w:tplc="E7ECD79C">
      <w:start w:val="1"/>
      <w:numFmt w:val="bullet"/>
      <w:lvlText w:val="o"/>
      <w:lvlJc w:val="left"/>
      <w:pPr>
        <w:tabs>
          <w:tab w:val="num" w:pos="5760"/>
        </w:tabs>
        <w:ind w:left="5760" w:hanging="360"/>
      </w:pPr>
      <w:rPr>
        <w:rFonts w:ascii="Courier New" w:hAnsi="Courier New"/>
      </w:rPr>
    </w:lvl>
    <w:lvl w:ilvl="8" w:tplc="2110D274">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97F29C68">
      <w:start w:val="1"/>
      <w:numFmt w:val="bullet"/>
      <w:lvlText w:val=""/>
      <w:lvlJc w:val="left"/>
      <w:pPr>
        <w:ind w:left="720" w:hanging="360"/>
      </w:pPr>
      <w:rPr>
        <w:rFonts w:ascii="Symbol" w:hAnsi="Symbol"/>
      </w:rPr>
    </w:lvl>
    <w:lvl w:ilvl="1" w:tplc="F13E92EC">
      <w:start w:val="1"/>
      <w:numFmt w:val="bullet"/>
      <w:lvlText w:val="o"/>
      <w:lvlJc w:val="left"/>
      <w:pPr>
        <w:tabs>
          <w:tab w:val="num" w:pos="1440"/>
        </w:tabs>
        <w:ind w:left="1440" w:hanging="360"/>
      </w:pPr>
      <w:rPr>
        <w:rFonts w:ascii="Courier New" w:hAnsi="Courier New"/>
      </w:rPr>
    </w:lvl>
    <w:lvl w:ilvl="2" w:tplc="CE02C030">
      <w:start w:val="1"/>
      <w:numFmt w:val="bullet"/>
      <w:lvlText w:val=""/>
      <w:lvlJc w:val="left"/>
      <w:pPr>
        <w:tabs>
          <w:tab w:val="num" w:pos="2160"/>
        </w:tabs>
        <w:ind w:left="2160" w:hanging="360"/>
      </w:pPr>
      <w:rPr>
        <w:rFonts w:ascii="Wingdings" w:hAnsi="Wingdings"/>
      </w:rPr>
    </w:lvl>
    <w:lvl w:ilvl="3" w:tplc="78222082">
      <w:start w:val="1"/>
      <w:numFmt w:val="bullet"/>
      <w:lvlText w:val=""/>
      <w:lvlJc w:val="left"/>
      <w:pPr>
        <w:tabs>
          <w:tab w:val="num" w:pos="2880"/>
        </w:tabs>
        <w:ind w:left="2880" w:hanging="360"/>
      </w:pPr>
      <w:rPr>
        <w:rFonts w:ascii="Symbol" w:hAnsi="Symbol"/>
      </w:rPr>
    </w:lvl>
    <w:lvl w:ilvl="4" w:tplc="99606732">
      <w:start w:val="1"/>
      <w:numFmt w:val="bullet"/>
      <w:lvlText w:val="o"/>
      <w:lvlJc w:val="left"/>
      <w:pPr>
        <w:tabs>
          <w:tab w:val="num" w:pos="3600"/>
        </w:tabs>
        <w:ind w:left="3600" w:hanging="360"/>
      </w:pPr>
      <w:rPr>
        <w:rFonts w:ascii="Courier New" w:hAnsi="Courier New"/>
      </w:rPr>
    </w:lvl>
    <w:lvl w:ilvl="5" w:tplc="67E671F8">
      <w:start w:val="1"/>
      <w:numFmt w:val="bullet"/>
      <w:lvlText w:val=""/>
      <w:lvlJc w:val="left"/>
      <w:pPr>
        <w:tabs>
          <w:tab w:val="num" w:pos="4320"/>
        </w:tabs>
        <w:ind w:left="4320" w:hanging="360"/>
      </w:pPr>
      <w:rPr>
        <w:rFonts w:ascii="Wingdings" w:hAnsi="Wingdings"/>
      </w:rPr>
    </w:lvl>
    <w:lvl w:ilvl="6" w:tplc="957C4C46">
      <w:start w:val="1"/>
      <w:numFmt w:val="bullet"/>
      <w:lvlText w:val=""/>
      <w:lvlJc w:val="left"/>
      <w:pPr>
        <w:tabs>
          <w:tab w:val="num" w:pos="5040"/>
        </w:tabs>
        <w:ind w:left="5040" w:hanging="360"/>
      </w:pPr>
      <w:rPr>
        <w:rFonts w:ascii="Symbol" w:hAnsi="Symbol"/>
      </w:rPr>
    </w:lvl>
    <w:lvl w:ilvl="7" w:tplc="8880F78C">
      <w:start w:val="1"/>
      <w:numFmt w:val="bullet"/>
      <w:lvlText w:val="o"/>
      <w:lvlJc w:val="left"/>
      <w:pPr>
        <w:tabs>
          <w:tab w:val="num" w:pos="5760"/>
        </w:tabs>
        <w:ind w:left="5760" w:hanging="360"/>
      </w:pPr>
      <w:rPr>
        <w:rFonts w:ascii="Courier New" w:hAnsi="Courier New"/>
      </w:rPr>
    </w:lvl>
    <w:lvl w:ilvl="8" w:tplc="6D860C36">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F49A6058">
      <w:start w:val="1"/>
      <w:numFmt w:val="bullet"/>
      <w:lvlText w:val=""/>
      <w:lvlJc w:val="left"/>
      <w:pPr>
        <w:ind w:left="720" w:hanging="360"/>
      </w:pPr>
      <w:rPr>
        <w:rFonts w:ascii="Symbol" w:hAnsi="Symbol"/>
      </w:rPr>
    </w:lvl>
    <w:lvl w:ilvl="1" w:tplc="637A9358">
      <w:start w:val="1"/>
      <w:numFmt w:val="bullet"/>
      <w:lvlText w:val="o"/>
      <w:lvlJc w:val="left"/>
      <w:pPr>
        <w:tabs>
          <w:tab w:val="num" w:pos="1440"/>
        </w:tabs>
        <w:ind w:left="1440" w:hanging="360"/>
      </w:pPr>
      <w:rPr>
        <w:rFonts w:ascii="Courier New" w:hAnsi="Courier New"/>
      </w:rPr>
    </w:lvl>
    <w:lvl w:ilvl="2" w:tplc="43769CD2">
      <w:start w:val="1"/>
      <w:numFmt w:val="bullet"/>
      <w:lvlText w:val=""/>
      <w:lvlJc w:val="left"/>
      <w:pPr>
        <w:tabs>
          <w:tab w:val="num" w:pos="2160"/>
        </w:tabs>
        <w:ind w:left="2160" w:hanging="360"/>
      </w:pPr>
      <w:rPr>
        <w:rFonts w:ascii="Wingdings" w:hAnsi="Wingdings"/>
      </w:rPr>
    </w:lvl>
    <w:lvl w:ilvl="3" w:tplc="902C605E">
      <w:start w:val="1"/>
      <w:numFmt w:val="bullet"/>
      <w:lvlText w:val=""/>
      <w:lvlJc w:val="left"/>
      <w:pPr>
        <w:tabs>
          <w:tab w:val="num" w:pos="2880"/>
        </w:tabs>
        <w:ind w:left="2880" w:hanging="360"/>
      </w:pPr>
      <w:rPr>
        <w:rFonts w:ascii="Symbol" w:hAnsi="Symbol"/>
      </w:rPr>
    </w:lvl>
    <w:lvl w:ilvl="4" w:tplc="822C3E9C">
      <w:start w:val="1"/>
      <w:numFmt w:val="bullet"/>
      <w:lvlText w:val="o"/>
      <w:lvlJc w:val="left"/>
      <w:pPr>
        <w:tabs>
          <w:tab w:val="num" w:pos="3600"/>
        </w:tabs>
        <w:ind w:left="3600" w:hanging="360"/>
      </w:pPr>
      <w:rPr>
        <w:rFonts w:ascii="Courier New" w:hAnsi="Courier New"/>
      </w:rPr>
    </w:lvl>
    <w:lvl w:ilvl="5" w:tplc="3AAE75AE">
      <w:start w:val="1"/>
      <w:numFmt w:val="bullet"/>
      <w:lvlText w:val=""/>
      <w:lvlJc w:val="left"/>
      <w:pPr>
        <w:tabs>
          <w:tab w:val="num" w:pos="4320"/>
        </w:tabs>
        <w:ind w:left="4320" w:hanging="360"/>
      </w:pPr>
      <w:rPr>
        <w:rFonts w:ascii="Wingdings" w:hAnsi="Wingdings"/>
      </w:rPr>
    </w:lvl>
    <w:lvl w:ilvl="6" w:tplc="23467DE4">
      <w:start w:val="1"/>
      <w:numFmt w:val="bullet"/>
      <w:lvlText w:val=""/>
      <w:lvlJc w:val="left"/>
      <w:pPr>
        <w:tabs>
          <w:tab w:val="num" w:pos="5040"/>
        </w:tabs>
        <w:ind w:left="5040" w:hanging="360"/>
      </w:pPr>
      <w:rPr>
        <w:rFonts w:ascii="Symbol" w:hAnsi="Symbol"/>
      </w:rPr>
    </w:lvl>
    <w:lvl w:ilvl="7" w:tplc="2B40BB88">
      <w:start w:val="1"/>
      <w:numFmt w:val="bullet"/>
      <w:lvlText w:val="o"/>
      <w:lvlJc w:val="left"/>
      <w:pPr>
        <w:tabs>
          <w:tab w:val="num" w:pos="5760"/>
        </w:tabs>
        <w:ind w:left="5760" w:hanging="360"/>
      </w:pPr>
      <w:rPr>
        <w:rFonts w:ascii="Courier New" w:hAnsi="Courier New"/>
      </w:rPr>
    </w:lvl>
    <w:lvl w:ilvl="8" w:tplc="C8529E66">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E4CAD7BA">
      <w:start w:val="1"/>
      <w:numFmt w:val="bullet"/>
      <w:lvlText w:val=""/>
      <w:lvlJc w:val="left"/>
      <w:pPr>
        <w:ind w:left="720" w:hanging="360"/>
      </w:pPr>
      <w:rPr>
        <w:rFonts w:ascii="Symbol" w:hAnsi="Symbol"/>
      </w:rPr>
    </w:lvl>
    <w:lvl w:ilvl="1" w:tplc="84EE11F4">
      <w:start w:val="1"/>
      <w:numFmt w:val="bullet"/>
      <w:lvlText w:val="o"/>
      <w:lvlJc w:val="left"/>
      <w:pPr>
        <w:tabs>
          <w:tab w:val="num" w:pos="1440"/>
        </w:tabs>
        <w:ind w:left="1440" w:hanging="360"/>
      </w:pPr>
      <w:rPr>
        <w:rFonts w:ascii="Courier New" w:hAnsi="Courier New"/>
      </w:rPr>
    </w:lvl>
    <w:lvl w:ilvl="2" w:tplc="23828854">
      <w:start w:val="1"/>
      <w:numFmt w:val="bullet"/>
      <w:lvlText w:val=""/>
      <w:lvlJc w:val="left"/>
      <w:pPr>
        <w:tabs>
          <w:tab w:val="num" w:pos="2160"/>
        </w:tabs>
        <w:ind w:left="2160" w:hanging="360"/>
      </w:pPr>
      <w:rPr>
        <w:rFonts w:ascii="Wingdings" w:hAnsi="Wingdings"/>
      </w:rPr>
    </w:lvl>
    <w:lvl w:ilvl="3" w:tplc="5D7A6F12">
      <w:start w:val="1"/>
      <w:numFmt w:val="bullet"/>
      <w:lvlText w:val=""/>
      <w:lvlJc w:val="left"/>
      <w:pPr>
        <w:tabs>
          <w:tab w:val="num" w:pos="2880"/>
        </w:tabs>
        <w:ind w:left="2880" w:hanging="360"/>
      </w:pPr>
      <w:rPr>
        <w:rFonts w:ascii="Symbol" w:hAnsi="Symbol"/>
      </w:rPr>
    </w:lvl>
    <w:lvl w:ilvl="4" w:tplc="7FF2E20E">
      <w:start w:val="1"/>
      <w:numFmt w:val="bullet"/>
      <w:lvlText w:val="o"/>
      <w:lvlJc w:val="left"/>
      <w:pPr>
        <w:tabs>
          <w:tab w:val="num" w:pos="3600"/>
        </w:tabs>
        <w:ind w:left="3600" w:hanging="360"/>
      </w:pPr>
      <w:rPr>
        <w:rFonts w:ascii="Courier New" w:hAnsi="Courier New"/>
      </w:rPr>
    </w:lvl>
    <w:lvl w:ilvl="5" w:tplc="E0AE0D5C">
      <w:start w:val="1"/>
      <w:numFmt w:val="bullet"/>
      <w:lvlText w:val=""/>
      <w:lvlJc w:val="left"/>
      <w:pPr>
        <w:tabs>
          <w:tab w:val="num" w:pos="4320"/>
        </w:tabs>
        <w:ind w:left="4320" w:hanging="360"/>
      </w:pPr>
      <w:rPr>
        <w:rFonts w:ascii="Wingdings" w:hAnsi="Wingdings"/>
      </w:rPr>
    </w:lvl>
    <w:lvl w:ilvl="6" w:tplc="FCC0F98E">
      <w:start w:val="1"/>
      <w:numFmt w:val="bullet"/>
      <w:lvlText w:val=""/>
      <w:lvlJc w:val="left"/>
      <w:pPr>
        <w:tabs>
          <w:tab w:val="num" w:pos="5040"/>
        </w:tabs>
        <w:ind w:left="5040" w:hanging="360"/>
      </w:pPr>
      <w:rPr>
        <w:rFonts w:ascii="Symbol" w:hAnsi="Symbol"/>
      </w:rPr>
    </w:lvl>
    <w:lvl w:ilvl="7" w:tplc="875AF7F6">
      <w:start w:val="1"/>
      <w:numFmt w:val="bullet"/>
      <w:lvlText w:val="o"/>
      <w:lvlJc w:val="left"/>
      <w:pPr>
        <w:tabs>
          <w:tab w:val="num" w:pos="5760"/>
        </w:tabs>
        <w:ind w:left="5760" w:hanging="360"/>
      </w:pPr>
      <w:rPr>
        <w:rFonts w:ascii="Courier New" w:hAnsi="Courier New"/>
      </w:rPr>
    </w:lvl>
    <w:lvl w:ilvl="8" w:tplc="5B9CC4A8">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CF348972">
      <w:start w:val="1"/>
      <w:numFmt w:val="bullet"/>
      <w:lvlText w:val=""/>
      <w:lvlJc w:val="left"/>
      <w:pPr>
        <w:ind w:left="720" w:hanging="360"/>
      </w:pPr>
      <w:rPr>
        <w:rFonts w:ascii="Symbol" w:hAnsi="Symbol"/>
      </w:rPr>
    </w:lvl>
    <w:lvl w:ilvl="1" w:tplc="54DE5616">
      <w:start w:val="1"/>
      <w:numFmt w:val="bullet"/>
      <w:lvlText w:val="o"/>
      <w:lvlJc w:val="left"/>
      <w:pPr>
        <w:tabs>
          <w:tab w:val="num" w:pos="1440"/>
        </w:tabs>
        <w:ind w:left="1440" w:hanging="360"/>
      </w:pPr>
      <w:rPr>
        <w:rFonts w:ascii="Courier New" w:hAnsi="Courier New"/>
      </w:rPr>
    </w:lvl>
    <w:lvl w:ilvl="2" w:tplc="E9866518">
      <w:start w:val="1"/>
      <w:numFmt w:val="bullet"/>
      <w:lvlText w:val=""/>
      <w:lvlJc w:val="left"/>
      <w:pPr>
        <w:tabs>
          <w:tab w:val="num" w:pos="2160"/>
        </w:tabs>
        <w:ind w:left="2160" w:hanging="360"/>
      </w:pPr>
      <w:rPr>
        <w:rFonts w:ascii="Wingdings" w:hAnsi="Wingdings"/>
      </w:rPr>
    </w:lvl>
    <w:lvl w:ilvl="3" w:tplc="9E2C77F4">
      <w:start w:val="1"/>
      <w:numFmt w:val="bullet"/>
      <w:lvlText w:val=""/>
      <w:lvlJc w:val="left"/>
      <w:pPr>
        <w:tabs>
          <w:tab w:val="num" w:pos="2880"/>
        </w:tabs>
        <w:ind w:left="2880" w:hanging="360"/>
      </w:pPr>
      <w:rPr>
        <w:rFonts w:ascii="Symbol" w:hAnsi="Symbol"/>
      </w:rPr>
    </w:lvl>
    <w:lvl w:ilvl="4" w:tplc="2F565200">
      <w:start w:val="1"/>
      <w:numFmt w:val="bullet"/>
      <w:lvlText w:val="o"/>
      <w:lvlJc w:val="left"/>
      <w:pPr>
        <w:tabs>
          <w:tab w:val="num" w:pos="3600"/>
        </w:tabs>
        <w:ind w:left="3600" w:hanging="360"/>
      </w:pPr>
      <w:rPr>
        <w:rFonts w:ascii="Courier New" w:hAnsi="Courier New"/>
      </w:rPr>
    </w:lvl>
    <w:lvl w:ilvl="5" w:tplc="2EACE3E4">
      <w:start w:val="1"/>
      <w:numFmt w:val="bullet"/>
      <w:lvlText w:val=""/>
      <w:lvlJc w:val="left"/>
      <w:pPr>
        <w:tabs>
          <w:tab w:val="num" w:pos="4320"/>
        </w:tabs>
        <w:ind w:left="4320" w:hanging="360"/>
      </w:pPr>
      <w:rPr>
        <w:rFonts w:ascii="Wingdings" w:hAnsi="Wingdings"/>
      </w:rPr>
    </w:lvl>
    <w:lvl w:ilvl="6" w:tplc="3F284A34">
      <w:start w:val="1"/>
      <w:numFmt w:val="bullet"/>
      <w:lvlText w:val=""/>
      <w:lvlJc w:val="left"/>
      <w:pPr>
        <w:tabs>
          <w:tab w:val="num" w:pos="5040"/>
        </w:tabs>
        <w:ind w:left="5040" w:hanging="360"/>
      </w:pPr>
      <w:rPr>
        <w:rFonts w:ascii="Symbol" w:hAnsi="Symbol"/>
      </w:rPr>
    </w:lvl>
    <w:lvl w:ilvl="7" w:tplc="3B2A3DF8">
      <w:start w:val="1"/>
      <w:numFmt w:val="bullet"/>
      <w:lvlText w:val="o"/>
      <w:lvlJc w:val="left"/>
      <w:pPr>
        <w:tabs>
          <w:tab w:val="num" w:pos="5760"/>
        </w:tabs>
        <w:ind w:left="5760" w:hanging="360"/>
      </w:pPr>
      <w:rPr>
        <w:rFonts w:ascii="Courier New" w:hAnsi="Courier New"/>
      </w:rPr>
    </w:lvl>
    <w:lvl w:ilvl="8" w:tplc="BBBC9964">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3DA445F8">
      <w:start w:val="1"/>
      <w:numFmt w:val="bullet"/>
      <w:lvlText w:val=""/>
      <w:lvlJc w:val="left"/>
      <w:pPr>
        <w:ind w:left="720" w:hanging="360"/>
      </w:pPr>
      <w:rPr>
        <w:rFonts w:ascii="Symbol" w:hAnsi="Symbol"/>
      </w:rPr>
    </w:lvl>
    <w:lvl w:ilvl="1" w:tplc="95544128">
      <w:start w:val="1"/>
      <w:numFmt w:val="bullet"/>
      <w:lvlText w:val="o"/>
      <w:lvlJc w:val="left"/>
      <w:pPr>
        <w:tabs>
          <w:tab w:val="num" w:pos="1440"/>
        </w:tabs>
        <w:ind w:left="1440" w:hanging="360"/>
      </w:pPr>
      <w:rPr>
        <w:rFonts w:ascii="Courier New" w:hAnsi="Courier New"/>
      </w:rPr>
    </w:lvl>
    <w:lvl w:ilvl="2" w:tplc="E536C9DA">
      <w:start w:val="1"/>
      <w:numFmt w:val="bullet"/>
      <w:lvlText w:val=""/>
      <w:lvlJc w:val="left"/>
      <w:pPr>
        <w:tabs>
          <w:tab w:val="num" w:pos="2160"/>
        </w:tabs>
        <w:ind w:left="2160" w:hanging="360"/>
      </w:pPr>
      <w:rPr>
        <w:rFonts w:ascii="Wingdings" w:hAnsi="Wingdings"/>
      </w:rPr>
    </w:lvl>
    <w:lvl w:ilvl="3" w:tplc="5F629814">
      <w:start w:val="1"/>
      <w:numFmt w:val="bullet"/>
      <w:lvlText w:val=""/>
      <w:lvlJc w:val="left"/>
      <w:pPr>
        <w:tabs>
          <w:tab w:val="num" w:pos="2880"/>
        </w:tabs>
        <w:ind w:left="2880" w:hanging="360"/>
      </w:pPr>
      <w:rPr>
        <w:rFonts w:ascii="Symbol" w:hAnsi="Symbol"/>
      </w:rPr>
    </w:lvl>
    <w:lvl w:ilvl="4" w:tplc="AE3EF746">
      <w:start w:val="1"/>
      <w:numFmt w:val="bullet"/>
      <w:lvlText w:val="o"/>
      <w:lvlJc w:val="left"/>
      <w:pPr>
        <w:tabs>
          <w:tab w:val="num" w:pos="3600"/>
        </w:tabs>
        <w:ind w:left="3600" w:hanging="360"/>
      </w:pPr>
      <w:rPr>
        <w:rFonts w:ascii="Courier New" w:hAnsi="Courier New"/>
      </w:rPr>
    </w:lvl>
    <w:lvl w:ilvl="5" w:tplc="F4449A1E">
      <w:start w:val="1"/>
      <w:numFmt w:val="bullet"/>
      <w:lvlText w:val=""/>
      <w:lvlJc w:val="left"/>
      <w:pPr>
        <w:tabs>
          <w:tab w:val="num" w:pos="4320"/>
        </w:tabs>
        <w:ind w:left="4320" w:hanging="360"/>
      </w:pPr>
      <w:rPr>
        <w:rFonts w:ascii="Wingdings" w:hAnsi="Wingdings"/>
      </w:rPr>
    </w:lvl>
    <w:lvl w:ilvl="6" w:tplc="E47AA4AA">
      <w:start w:val="1"/>
      <w:numFmt w:val="bullet"/>
      <w:lvlText w:val=""/>
      <w:lvlJc w:val="left"/>
      <w:pPr>
        <w:tabs>
          <w:tab w:val="num" w:pos="5040"/>
        </w:tabs>
        <w:ind w:left="5040" w:hanging="360"/>
      </w:pPr>
      <w:rPr>
        <w:rFonts w:ascii="Symbol" w:hAnsi="Symbol"/>
      </w:rPr>
    </w:lvl>
    <w:lvl w:ilvl="7" w:tplc="8954E7C2">
      <w:start w:val="1"/>
      <w:numFmt w:val="bullet"/>
      <w:lvlText w:val="o"/>
      <w:lvlJc w:val="left"/>
      <w:pPr>
        <w:tabs>
          <w:tab w:val="num" w:pos="5760"/>
        </w:tabs>
        <w:ind w:left="5760" w:hanging="360"/>
      </w:pPr>
      <w:rPr>
        <w:rFonts w:ascii="Courier New" w:hAnsi="Courier New"/>
      </w:rPr>
    </w:lvl>
    <w:lvl w:ilvl="8" w:tplc="B03692DA">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5F1C2F74">
      <w:start w:val="1"/>
      <w:numFmt w:val="bullet"/>
      <w:lvlText w:val=""/>
      <w:lvlJc w:val="left"/>
      <w:pPr>
        <w:ind w:left="720" w:hanging="360"/>
      </w:pPr>
      <w:rPr>
        <w:rFonts w:ascii="Symbol" w:hAnsi="Symbol"/>
      </w:rPr>
    </w:lvl>
    <w:lvl w:ilvl="1" w:tplc="E2F46E8A">
      <w:start w:val="1"/>
      <w:numFmt w:val="bullet"/>
      <w:lvlText w:val="o"/>
      <w:lvlJc w:val="left"/>
      <w:pPr>
        <w:tabs>
          <w:tab w:val="num" w:pos="1440"/>
        </w:tabs>
        <w:ind w:left="1440" w:hanging="360"/>
      </w:pPr>
      <w:rPr>
        <w:rFonts w:ascii="Courier New" w:hAnsi="Courier New"/>
      </w:rPr>
    </w:lvl>
    <w:lvl w:ilvl="2" w:tplc="383E0D0C">
      <w:start w:val="1"/>
      <w:numFmt w:val="bullet"/>
      <w:lvlText w:val=""/>
      <w:lvlJc w:val="left"/>
      <w:pPr>
        <w:tabs>
          <w:tab w:val="num" w:pos="2160"/>
        </w:tabs>
        <w:ind w:left="2160" w:hanging="360"/>
      </w:pPr>
      <w:rPr>
        <w:rFonts w:ascii="Wingdings" w:hAnsi="Wingdings"/>
      </w:rPr>
    </w:lvl>
    <w:lvl w:ilvl="3" w:tplc="0AA0FAC2">
      <w:start w:val="1"/>
      <w:numFmt w:val="bullet"/>
      <w:lvlText w:val=""/>
      <w:lvlJc w:val="left"/>
      <w:pPr>
        <w:tabs>
          <w:tab w:val="num" w:pos="2880"/>
        </w:tabs>
        <w:ind w:left="2880" w:hanging="360"/>
      </w:pPr>
      <w:rPr>
        <w:rFonts w:ascii="Symbol" w:hAnsi="Symbol"/>
      </w:rPr>
    </w:lvl>
    <w:lvl w:ilvl="4" w:tplc="89167062">
      <w:start w:val="1"/>
      <w:numFmt w:val="bullet"/>
      <w:lvlText w:val="o"/>
      <w:lvlJc w:val="left"/>
      <w:pPr>
        <w:tabs>
          <w:tab w:val="num" w:pos="3600"/>
        </w:tabs>
        <w:ind w:left="3600" w:hanging="360"/>
      </w:pPr>
      <w:rPr>
        <w:rFonts w:ascii="Courier New" w:hAnsi="Courier New"/>
      </w:rPr>
    </w:lvl>
    <w:lvl w:ilvl="5" w:tplc="BA90C7B0">
      <w:start w:val="1"/>
      <w:numFmt w:val="bullet"/>
      <w:lvlText w:val=""/>
      <w:lvlJc w:val="left"/>
      <w:pPr>
        <w:tabs>
          <w:tab w:val="num" w:pos="4320"/>
        </w:tabs>
        <w:ind w:left="4320" w:hanging="360"/>
      </w:pPr>
      <w:rPr>
        <w:rFonts w:ascii="Wingdings" w:hAnsi="Wingdings"/>
      </w:rPr>
    </w:lvl>
    <w:lvl w:ilvl="6" w:tplc="33CC6AC8">
      <w:start w:val="1"/>
      <w:numFmt w:val="bullet"/>
      <w:lvlText w:val=""/>
      <w:lvlJc w:val="left"/>
      <w:pPr>
        <w:tabs>
          <w:tab w:val="num" w:pos="5040"/>
        </w:tabs>
        <w:ind w:left="5040" w:hanging="360"/>
      </w:pPr>
      <w:rPr>
        <w:rFonts w:ascii="Symbol" w:hAnsi="Symbol"/>
      </w:rPr>
    </w:lvl>
    <w:lvl w:ilvl="7" w:tplc="1C1A53DE">
      <w:start w:val="1"/>
      <w:numFmt w:val="bullet"/>
      <w:lvlText w:val="o"/>
      <w:lvlJc w:val="left"/>
      <w:pPr>
        <w:tabs>
          <w:tab w:val="num" w:pos="5760"/>
        </w:tabs>
        <w:ind w:left="5760" w:hanging="360"/>
      </w:pPr>
      <w:rPr>
        <w:rFonts w:ascii="Courier New" w:hAnsi="Courier New"/>
      </w:rPr>
    </w:lvl>
    <w:lvl w:ilvl="8" w:tplc="DDF8FE9E">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723E276E">
      <w:start w:val="1"/>
      <w:numFmt w:val="bullet"/>
      <w:lvlText w:val=""/>
      <w:lvlJc w:val="left"/>
      <w:pPr>
        <w:ind w:left="720" w:hanging="360"/>
      </w:pPr>
      <w:rPr>
        <w:rFonts w:ascii="Symbol" w:hAnsi="Symbol"/>
      </w:rPr>
    </w:lvl>
    <w:lvl w:ilvl="1" w:tplc="279E491E">
      <w:start w:val="1"/>
      <w:numFmt w:val="bullet"/>
      <w:lvlText w:val="o"/>
      <w:lvlJc w:val="left"/>
      <w:pPr>
        <w:tabs>
          <w:tab w:val="num" w:pos="1440"/>
        </w:tabs>
        <w:ind w:left="1440" w:hanging="360"/>
      </w:pPr>
      <w:rPr>
        <w:rFonts w:ascii="Courier New" w:hAnsi="Courier New"/>
      </w:rPr>
    </w:lvl>
    <w:lvl w:ilvl="2" w:tplc="866666CC">
      <w:start w:val="1"/>
      <w:numFmt w:val="bullet"/>
      <w:lvlText w:val=""/>
      <w:lvlJc w:val="left"/>
      <w:pPr>
        <w:tabs>
          <w:tab w:val="num" w:pos="2160"/>
        </w:tabs>
        <w:ind w:left="2160" w:hanging="360"/>
      </w:pPr>
      <w:rPr>
        <w:rFonts w:ascii="Wingdings" w:hAnsi="Wingdings"/>
      </w:rPr>
    </w:lvl>
    <w:lvl w:ilvl="3" w:tplc="F76C7E1A">
      <w:start w:val="1"/>
      <w:numFmt w:val="bullet"/>
      <w:lvlText w:val=""/>
      <w:lvlJc w:val="left"/>
      <w:pPr>
        <w:tabs>
          <w:tab w:val="num" w:pos="2880"/>
        </w:tabs>
        <w:ind w:left="2880" w:hanging="360"/>
      </w:pPr>
      <w:rPr>
        <w:rFonts w:ascii="Symbol" w:hAnsi="Symbol"/>
      </w:rPr>
    </w:lvl>
    <w:lvl w:ilvl="4" w:tplc="15221A2C">
      <w:start w:val="1"/>
      <w:numFmt w:val="bullet"/>
      <w:lvlText w:val="o"/>
      <w:lvlJc w:val="left"/>
      <w:pPr>
        <w:tabs>
          <w:tab w:val="num" w:pos="3600"/>
        </w:tabs>
        <w:ind w:left="3600" w:hanging="360"/>
      </w:pPr>
      <w:rPr>
        <w:rFonts w:ascii="Courier New" w:hAnsi="Courier New"/>
      </w:rPr>
    </w:lvl>
    <w:lvl w:ilvl="5" w:tplc="857EB088">
      <w:start w:val="1"/>
      <w:numFmt w:val="bullet"/>
      <w:lvlText w:val=""/>
      <w:lvlJc w:val="left"/>
      <w:pPr>
        <w:tabs>
          <w:tab w:val="num" w:pos="4320"/>
        </w:tabs>
        <w:ind w:left="4320" w:hanging="360"/>
      </w:pPr>
      <w:rPr>
        <w:rFonts w:ascii="Wingdings" w:hAnsi="Wingdings"/>
      </w:rPr>
    </w:lvl>
    <w:lvl w:ilvl="6" w:tplc="D4DEEB90">
      <w:start w:val="1"/>
      <w:numFmt w:val="bullet"/>
      <w:lvlText w:val=""/>
      <w:lvlJc w:val="left"/>
      <w:pPr>
        <w:tabs>
          <w:tab w:val="num" w:pos="5040"/>
        </w:tabs>
        <w:ind w:left="5040" w:hanging="360"/>
      </w:pPr>
      <w:rPr>
        <w:rFonts w:ascii="Symbol" w:hAnsi="Symbol"/>
      </w:rPr>
    </w:lvl>
    <w:lvl w:ilvl="7" w:tplc="B80E69A4">
      <w:start w:val="1"/>
      <w:numFmt w:val="bullet"/>
      <w:lvlText w:val="o"/>
      <w:lvlJc w:val="left"/>
      <w:pPr>
        <w:tabs>
          <w:tab w:val="num" w:pos="5760"/>
        </w:tabs>
        <w:ind w:left="5760" w:hanging="360"/>
      </w:pPr>
      <w:rPr>
        <w:rFonts w:ascii="Courier New" w:hAnsi="Courier New"/>
      </w:rPr>
    </w:lvl>
    <w:lvl w:ilvl="8" w:tplc="4692D72E">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hybridMultilevel"/>
    <w:tmpl w:val="000001D9"/>
    <w:lvl w:ilvl="0" w:tplc="5146501A">
      <w:start w:val="1"/>
      <w:numFmt w:val="bullet"/>
      <w:lvlText w:val=""/>
      <w:lvlJc w:val="left"/>
      <w:pPr>
        <w:ind w:left="720" w:hanging="360"/>
      </w:pPr>
      <w:rPr>
        <w:rFonts w:ascii="Symbol" w:hAnsi="Symbol"/>
      </w:rPr>
    </w:lvl>
    <w:lvl w:ilvl="1" w:tplc="8B6AC73A">
      <w:start w:val="1"/>
      <w:numFmt w:val="bullet"/>
      <w:lvlText w:val="o"/>
      <w:lvlJc w:val="left"/>
      <w:pPr>
        <w:tabs>
          <w:tab w:val="num" w:pos="1440"/>
        </w:tabs>
        <w:ind w:left="1440" w:hanging="360"/>
      </w:pPr>
      <w:rPr>
        <w:rFonts w:ascii="Courier New" w:hAnsi="Courier New"/>
      </w:rPr>
    </w:lvl>
    <w:lvl w:ilvl="2" w:tplc="90628668">
      <w:start w:val="1"/>
      <w:numFmt w:val="bullet"/>
      <w:lvlText w:val=""/>
      <w:lvlJc w:val="left"/>
      <w:pPr>
        <w:tabs>
          <w:tab w:val="num" w:pos="2160"/>
        </w:tabs>
        <w:ind w:left="2160" w:hanging="360"/>
      </w:pPr>
      <w:rPr>
        <w:rFonts w:ascii="Wingdings" w:hAnsi="Wingdings"/>
      </w:rPr>
    </w:lvl>
    <w:lvl w:ilvl="3" w:tplc="D1B4847C">
      <w:start w:val="1"/>
      <w:numFmt w:val="bullet"/>
      <w:lvlText w:val=""/>
      <w:lvlJc w:val="left"/>
      <w:pPr>
        <w:tabs>
          <w:tab w:val="num" w:pos="2880"/>
        </w:tabs>
        <w:ind w:left="2880" w:hanging="360"/>
      </w:pPr>
      <w:rPr>
        <w:rFonts w:ascii="Symbol" w:hAnsi="Symbol"/>
      </w:rPr>
    </w:lvl>
    <w:lvl w:ilvl="4" w:tplc="1DE670C8">
      <w:start w:val="1"/>
      <w:numFmt w:val="bullet"/>
      <w:lvlText w:val="o"/>
      <w:lvlJc w:val="left"/>
      <w:pPr>
        <w:tabs>
          <w:tab w:val="num" w:pos="3600"/>
        </w:tabs>
        <w:ind w:left="3600" w:hanging="360"/>
      </w:pPr>
      <w:rPr>
        <w:rFonts w:ascii="Courier New" w:hAnsi="Courier New"/>
      </w:rPr>
    </w:lvl>
    <w:lvl w:ilvl="5" w:tplc="3000FCCA">
      <w:start w:val="1"/>
      <w:numFmt w:val="bullet"/>
      <w:lvlText w:val=""/>
      <w:lvlJc w:val="left"/>
      <w:pPr>
        <w:tabs>
          <w:tab w:val="num" w:pos="4320"/>
        </w:tabs>
        <w:ind w:left="4320" w:hanging="360"/>
      </w:pPr>
      <w:rPr>
        <w:rFonts w:ascii="Wingdings" w:hAnsi="Wingdings"/>
      </w:rPr>
    </w:lvl>
    <w:lvl w:ilvl="6" w:tplc="73D65DF6">
      <w:start w:val="1"/>
      <w:numFmt w:val="bullet"/>
      <w:lvlText w:val=""/>
      <w:lvlJc w:val="left"/>
      <w:pPr>
        <w:tabs>
          <w:tab w:val="num" w:pos="5040"/>
        </w:tabs>
        <w:ind w:left="5040" w:hanging="360"/>
      </w:pPr>
      <w:rPr>
        <w:rFonts w:ascii="Symbol" w:hAnsi="Symbol"/>
      </w:rPr>
    </w:lvl>
    <w:lvl w:ilvl="7" w:tplc="3320AFC2">
      <w:start w:val="1"/>
      <w:numFmt w:val="bullet"/>
      <w:lvlText w:val="o"/>
      <w:lvlJc w:val="left"/>
      <w:pPr>
        <w:tabs>
          <w:tab w:val="num" w:pos="5760"/>
        </w:tabs>
        <w:ind w:left="5760" w:hanging="360"/>
      </w:pPr>
      <w:rPr>
        <w:rFonts w:ascii="Courier New" w:hAnsi="Courier New"/>
      </w:rPr>
    </w:lvl>
    <w:lvl w:ilvl="8" w:tplc="57D608D2">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hybridMultilevel"/>
    <w:tmpl w:val="000001DA"/>
    <w:lvl w:ilvl="0" w:tplc="6B96C082">
      <w:start w:val="1"/>
      <w:numFmt w:val="bullet"/>
      <w:lvlText w:val=""/>
      <w:lvlJc w:val="left"/>
      <w:pPr>
        <w:ind w:left="720" w:hanging="360"/>
      </w:pPr>
      <w:rPr>
        <w:rFonts w:ascii="Symbol" w:hAnsi="Symbol"/>
      </w:rPr>
    </w:lvl>
    <w:lvl w:ilvl="1" w:tplc="B57E555C">
      <w:start w:val="1"/>
      <w:numFmt w:val="bullet"/>
      <w:lvlText w:val="o"/>
      <w:lvlJc w:val="left"/>
      <w:pPr>
        <w:tabs>
          <w:tab w:val="num" w:pos="1440"/>
        </w:tabs>
        <w:ind w:left="1440" w:hanging="360"/>
      </w:pPr>
      <w:rPr>
        <w:rFonts w:ascii="Courier New" w:hAnsi="Courier New"/>
      </w:rPr>
    </w:lvl>
    <w:lvl w:ilvl="2" w:tplc="37169C40">
      <w:start w:val="1"/>
      <w:numFmt w:val="bullet"/>
      <w:lvlText w:val=""/>
      <w:lvlJc w:val="left"/>
      <w:pPr>
        <w:tabs>
          <w:tab w:val="num" w:pos="2160"/>
        </w:tabs>
        <w:ind w:left="2160" w:hanging="360"/>
      </w:pPr>
      <w:rPr>
        <w:rFonts w:ascii="Wingdings" w:hAnsi="Wingdings"/>
      </w:rPr>
    </w:lvl>
    <w:lvl w:ilvl="3" w:tplc="D9EA9C50">
      <w:start w:val="1"/>
      <w:numFmt w:val="bullet"/>
      <w:lvlText w:val=""/>
      <w:lvlJc w:val="left"/>
      <w:pPr>
        <w:tabs>
          <w:tab w:val="num" w:pos="2880"/>
        </w:tabs>
        <w:ind w:left="2880" w:hanging="360"/>
      </w:pPr>
      <w:rPr>
        <w:rFonts w:ascii="Symbol" w:hAnsi="Symbol"/>
      </w:rPr>
    </w:lvl>
    <w:lvl w:ilvl="4" w:tplc="56346D2E">
      <w:start w:val="1"/>
      <w:numFmt w:val="bullet"/>
      <w:lvlText w:val="o"/>
      <w:lvlJc w:val="left"/>
      <w:pPr>
        <w:tabs>
          <w:tab w:val="num" w:pos="3600"/>
        </w:tabs>
        <w:ind w:left="3600" w:hanging="360"/>
      </w:pPr>
      <w:rPr>
        <w:rFonts w:ascii="Courier New" w:hAnsi="Courier New"/>
      </w:rPr>
    </w:lvl>
    <w:lvl w:ilvl="5" w:tplc="1A162256">
      <w:start w:val="1"/>
      <w:numFmt w:val="bullet"/>
      <w:lvlText w:val=""/>
      <w:lvlJc w:val="left"/>
      <w:pPr>
        <w:tabs>
          <w:tab w:val="num" w:pos="4320"/>
        </w:tabs>
        <w:ind w:left="4320" w:hanging="360"/>
      </w:pPr>
      <w:rPr>
        <w:rFonts w:ascii="Wingdings" w:hAnsi="Wingdings"/>
      </w:rPr>
    </w:lvl>
    <w:lvl w:ilvl="6" w:tplc="C5422FB4">
      <w:start w:val="1"/>
      <w:numFmt w:val="bullet"/>
      <w:lvlText w:val=""/>
      <w:lvlJc w:val="left"/>
      <w:pPr>
        <w:tabs>
          <w:tab w:val="num" w:pos="5040"/>
        </w:tabs>
        <w:ind w:left="5040" w:hanging="360"/>
      </w:pPr>
      <w:rPr>
        <w:rFonts w:ascii="Symbol" w:hAnsi="Symbol"/>
      </w:rPr>
    </w:lvl>
    <w:lvl w:ilvl="7" w:tplc="814809AA">
      <w:start w:val="1"/>
      <w:numFmt w:val="bullet"/>
      <w:lvlText w:val="o"/>
      <w:lvlJc w:val="left"/>
      <w:pPr>
        <w:tabs>
          <w:tab w:val="num" w:pos="5760"/>
        </w:tabs>
        <w:ind w:left="5760" w:hanging="360"/>
      </w:pPr>
      <w:rPr>
        <w:rFonts w:ascii="Courier New" w:hAnsi="Courier New"/>
      </w:rPr>
    </w:lvl>
    <w:lvl w:ilvl="8" w:tplc="316E9772">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hybridMultilevel"/>
    <w:tmpl w:val="000001DB"/>
    <w:lvl w:ilvl="0" w:tplc="826CE8D0">
      <w:start w:val="1"/>
      <w:numFmt w:val="bullet"/>
      <w:lvlText w:val=""/>
      <w:lvlJc w:val="left"/>
      <w:pPr>
        <w:ind w:left="720" w:hanging="360"/>
      </w:pPr>
      <w:rPr>
        <w:rFonts w:ascii="Symbol" w:hAnsi="Symbol"/>
      </w:rPr>
    </w:lvl>
    <w:lvl w:ilvl="1" w:tplc="036EEE14">
      <w:start w:val="1"/>
      <w:numFmt w:val="bullet"/>
      <w:lvlText w:val="o"/>
      <w:lvlJc w:val="left"/>
      <w:pPr>
        <w:tabs>
          <w:tab w:val="num" w:pos="1440"/>
        </w:tabs>
        <w:ind w:left="1440" w:hanging="360"/>
      </w:pPr>
      <w:rPr>
        <w:rFonts w:ascii="Courier New" w:hAnsi="Courier New"/>
      </w:rPr>
    </w:lvl>
    <w:lvl w:ilvl="2" w:tplc="FF4EF958">
      <w:start w:val="1"/>
      <w:numFmt w:val="bullet"/>
      <w:lvlText w:val=""/>
      <w:lvlJc w:val="left"/>
      <w:pPr>
        <w:tabs>
          <w:tab w:val="num" w:pos="2160"/>
        </w:tabs>
        <w:ind w:left="2160" w:hanging="360"/>
      </w:pPr>
      <w:rPr>
        <w:rFonts w:ascii="Wingdings" w:hAnsi="Wingdings"/>
      </w:rPr>
    </w:lvl>
    <w:lvl w:ilvl="3" w:tplc="386C1232">
      <w:start w:val="1"/>
      <w:numFmt w:val="bullet"/>
      <w:lvlText w:val=""/>
      <w:lvlJc w:val="left"/>
      <w:pPr>
        <w:tabs>
          <w:tab w:val="num" w:pos="2880"/>
        </w:tabs>
        <w:ind w:left="2880" w:hanging="360"/>
      </w:pPr>
      <w:rPr>
        <w:rFonts w:ascii="Symbol" w:hAnsi="Symbol"/>
      </w:rPr>
    </w:lvl>
    <w:lvl w:ilvl="4" w:tplc="8DC07344">
      <w:start w:val="1"/>
      <w:numFmt w:val="bullet"/>
      <w:lvlText w:val="o"/>
      <w:lvlJc w:val="left"/>
      <w:pPr>
        <w:tabs>
          <w:tab w:val="num" w:pos="3600"/>
        </w:tabs>
        <w:ind w:left="3600" w:hanging="360"/>
      </w:pPr>
      <w:rPr>
        <w:rFonts w:ascii="Courier New" w:hAnsi="Courier New"/>
      </w:rPr>
    </w:lvl>
    <w:lvl w:ilvl="5" w:tplc="921A690E">
      <w:start w:val="1"/>
      <w:numFmt w:val="bullet"/>
      <w:lvlText w:val=""/>
      <w:lvlJc w:val="left"/>
      <w:pPr>
        <w:tabs>
          <w:tab w:val="num" w:pos="4320"/>
        </w:tabs>
        <w:ind w:left="4320" w:hanging="360"/>
      </w:pPr>
      <w:rPr>
        <w:rFonts w:ascii="Wingdings" w:hAnsi="Wingdings"/>
      </w:rPr>
    </w:lvl>
    <w:lvl w:ilvl="6" w:tplc="B890EF0E">
      <w:start w:val="1"/>
      <w:numFmt w:val="bullet"/>
      <w:lvlText w:val=""/>
      <w:lvlJc w:val="left"/>
      <w:pPr>
        <w:tabs>
          <w:tab w:val="num" w:pos="5040"/>
        </w:tabs>
        <w:ind w:left="5040" w:hanging="360"/>
      </w:pPr>
      <w:rPr>
        <w:rFonts w:ascii="Symbol" w:hAnsi="Symbol"/>
      </w:rPr>
    </w:lvl>
    <w:lvl w:ilvl="7" w:tplc="B0508EAE">
      <w:start w:val="1"/>
      <w:numFmt w:val="bullet"/>
      <w:lvlText w:val="o"/>
      <w:lvlJc w:val="left"/>
      <w:pPr>
        <w:tabs>
          <w:tab w:val="num" w:pos="5760"/>
        </w:tabs>
        <w:ind w:left="5760" w:hanging="360"/>
      </w:pPr>
      <w:rPr>
        <w:rFonts w:ascii="Courier New" w:hAnsi="Courier New"/>
      </w:rPr>
    </w:lvl>
    <w:lvl w:ilvl="8" w:tplc="536227E0">
      <w:start w:val="1"/>
      <w:numFmt w:val="bullet"/>
      <w:lvlText w:val=""/>
      <w:lvlJc w:val="left"/>
      <w:pPr>
        <w:tabs>
          <w:tab w:val="num" w:pos="6480"/>
        </w:tabs>
        <w:ind w:left="6480" w:hanging="360"/>
      </w:pPr>
      <w:rPr>
        <w:rFonts w:ascii="Wingdings" w:hAnsi="Wingdings"/>
      </w:rPr>
    </w:lvl>
  </w:abstractNum>
  <w:abstractNum w:abstractNumId="475" w15:restartNumberingAfterBreak="0">
    <w:nsid w:val="000001DC"/>
    <w:multiLevelType w:val="hybridMultilevel"/>
    <w:tmpl w:val="000001DC"/>
    <w:lvl w:ilvl="0" w:tplc="67CA2E1A">
      <w:start w:val="1"/>
      <w:numFmt w:val="bullet"/>
      <w:lvlText w:val=""/>
      <w:lvlJc w:val="left"/>
      <w:pPr>
        <w:ind w:left="720" w:hanging="360"/>
      </w:pPr>
      <w:rPr>
        <w:rFonts w:ascii="Symbol" w:hAnsi="Symbol"/>
      </w:rPr>
    </w:lvl>
    <w:lvl w:ilvl="1" w:tplc="EFA8A828">
      <w:start w:val="1"/>
      <w:numFmt w:val="bullet"/>
      <w:lvlText w:val="o"/>
      <w:lvlJc w:val="left"/>
      <w:pPr>
        <w:tabs>
          <w:tab w:val="num" w:pos="1440"/>
        </w:tabs>
        <w:ind w:left="1440" w:hanging="360"/>
      </w:pPr>
      <w:rPr>
        <w:rFonts w:ascii="Courier New" w:hAnsi="Courier New"/>
      </w:rPr>
    </w:lvl>
    <w:lvl w:ilvl="2" w:tplc="AADC282C">
      <w:start w:val="1"/>
      <w:numFmt w:val="bullet"/>
      <w:lvlText w:val=""/>
      <w:lvlJc w:val="left"/>
      <w:pPr>
        <w:tabs>
          <w:tab w:val="num" w:pos="2160"/>
        </w:tabs>
        <w:ind w:left="2160" w:hanging="360"/>
      </w:pPr>
      <w:rPr>
        <w:rFonts w:ascii="Wingdings" w:hAnsi="Wingdings"/>
      </w:rPr>
    </w:lvl>
    <w:lvl w:ilvl="3" w:tplc="6BB45CFC">
      <w:start w:val="1"/>
      <w:numFmt w:val="bullet"/>
      <w:lvlText w:val=""/>
      <w:lvlJc w:val="left"/>
      <w:pPr>
        <w:tabs>
          <w:tab w:val="num" w:pos="2880"/>
        </w:tabs>
        <w:ind w:left="2880" w:hanging="360"/>
      </w:pPr>
      <w:rPr>
        <w:rFonts w:ascii="Symbol" w:hAnsi="Symbol"/>
      </w:rPr>
    </w:lvl>
    <w:lvl w:ilvl="4" w:tplc="A0906434">
      <w:start w:val="1"/>
      <w:numFmt w:val="bullet"/>
      <w:lvlText w:val="o"/>
      <w:lvlJc w:val="left"/>
      <w:pPr>
        <w:tabs>
          <w:tab w:val="num" w:pos="3600"/>
        </w:tabs>
        <w:ind w:left="3600" w:hanging="360"/>
      </w:pPr>
      <w:rPr>
        <w:rFonts w:ascii="Courier New" w:hAnsi="Courier New"/>
      </w:rPr>
    </w:lvl>
    <w:lvl w:ilvl="5" w:tplc="8646B502">
      <w:start w:val="1"/>
      <w:numFmt w:val="bullet"/>
      <w:lvlText w:val=""/>
      <w:lvlJc w:val="left"/>
      <w:pPr>
        <w:tabs>
          <w:tab w:val="num" w:pos="4320"/>
        </w:tabs>
        <w:ind w:left="4320" w:hanging="360"/>
      </w:pPr>
      <w:rPr>
        <w:rFonts w:ascii="Wingdings" w:hAnsi="Wingdings"/>
      </w:rPr>
    </w:lvl>
    <w:lvl w:ilvl="6" w:tplc="AFBAE616">
      <w:start w:val="1"/>
      <w:numFmt w:val="bullet"/>
      <w:lvlText w:val=""/>
      <w:lvlJc w:val="left"/>
      <w:pPr>
        <w:tabs>
          <w:tab w:val="num" w:pos="5040"/>
        </w:tabs>
        <w:ind w:left="5040" w:hanging="360"/>
      </w:pPr>
      <w:rPr>
        <w:rFonts w:ascii="Symbol" w:hAnsi="Symbol"/>
      </w:rPr>
    </w:lvl>
    <w:lvl w:ilvl="7" w:tplc="83EEA446">
      <w:start w:val="1"/>
      <w:numFmt w:val="bullet"/>
      <w:lvlText w:val="o"/>
      <w:lvlJc w:val="left"/>
      <w:pPr>
        <w:tabs>
          <w:tab w:val="num" w:pos="5760"/>
        </w:tabs>
        <w:ind w:left="5760" w:hanging="360"/>
      </w:pPr>
      <w:rPr>
        <w:rFonts w:ascii="Courier New" w:hAnsi="Courier New"/>
      </w:rPr>
    </w:lvl>
    <w:lvl w:ilvl="8" w:tplc="96247704">
      <w:start w:val="1"/>
      <w:numFmt w:val="bullet"/>
      <w:lvlText w:val=""/>
      <w:lvlJc w:val="left"/>
      <w:pPr>
        <w:tabs>
          <w:tab w:val="num" w:pos="6480"/>
        </w:tabs>
        <w:ind w:left="6480" w:hanging="360"/>
      </w:pPr>
      <w:rPr>
        <w:rFonts w:ascii="Wingdings" w:hAnsi="Wingdings"/>
      </w:rPr>
    </w:lvl>
  </w:abstractNum>
  <w:abstractNum w:abstractNumId="476" w15:restartNumberingAfterBreak="0">
    <w:nsid w:val="000001DD"/>
    <w:multiLevelType w:val="hybridMultilevel"/>
    <w:tmpl w:val="000001DD"/>
    <w:lvl w:ilvl="0" w:tplc="AC3ADFFC">
      <w:start w:val="1"/>
      <w:numFmt w:val="bullet"/>
      <w:lvlText w:val=""/>
      <w:lvlJc w:val="left"/>
      <w:pPr>
        <w:ind w:left="720" w:hanging="360"/>
      </w:pPr>
      <w:rPr>
        <w:rFonts w:ascii="Symbol" w:hAnsi="Symbol"/>
      </w:rPr>
    </w:lvl>
    <w:lvl w:ilvl="1" w:tplc="60586944">
      <w:start w:val="1"/>
      <w:numFmt w:val="bullet"/>
      <w:lvlText w:val="o"/>
      <w:lvlJc w:val="left"/>
      <w:pPr>
        <w:tabs>
          <w:tab w:val="num" w:pos="1440"/>
        </w:tabs>
        <w:ind w:left="1440" w:hanging="360"/>
      </w:pPr>
      <w:rPr>
        <w:rFonts w:ascii="Courier New" w:hAnsi="Courier New"/>
      </w:rPr>
    </w:lvl>
    <w:lvl w:ilvl="2" w:tplc="E3A6EF6E">
      <w:start w:val="1"/>
      <w:numFmt w:val="bullet"/>
      <w:lvlText w:val=""/>
      <w:lvlJc w:val="left"/>
      <w:pPr>
        <w:tabs>
          <w:tab w:val="num" w:pos="2160"/>
        </w:tabs>
        <w:ind w:left="2160" w:hanging="360"/>
      </w:pPr>
      <w:rPr>
        <w:rFonts w:ascii="Wingdings" w:hAnsi="Wingdings"/>
      </w:rPr>
    </w:lvl>
    <w:lvl w:ilvl="3" w:tplc="E0746ADA">
      <w:start w:val="1"/>
      <w:numFmt w:val="bullet"/>
      <w:lvlText w:val=""/>
      <w:lvlJc w:val="left"/>
      <w:pPr>
        <w:tabs>
          <w:tab w:val="num" w:pos="2880"/>
        </w:tabs>
        <w:ind w:left="2880" w:hanging="360"/>
      </w:pPr>
      <w:rPr>
        <w:rFonts w:ascii="Symbol" w:hAnsi="Symbol"/>
      </w:rPr>
    </w:lvl>
    <w:lvl w:ilvl="4" w:tplc="A3DEEFD4">
      <w:start w:val="1"/>
      <w:numFmt w:val="bullet"/>
      <w:lvlText w:val="o"/>
      <w:lvlJc w:val="left"/>
      <w:pPr>
        <w:tabs>
          <w:tab w:val="num" w:pos="3600"/>
        </w:tabs>
        <w:ind w:left="3600" w:hanging="360"/>
      </w:pPr>
      <w:rPr>
        <w:rFonts w:ascii="Courier New" w:hAnsi="Courier New"/>
      </w:rPr>
    </w:lvl>
    <w:lvl w:ilvl="5" w:tplc="36D615AA">
      <w:start w:val="1"/>
      <w:numFmt w:val="bullet"/>
      <w:lvlText w:val=""/>
      <w:lvlJc w:val="left"/>
      <w:pPr>
        <w:tabs>
          <w:tab w:val="num" w:pos="4320"/>
        </w:tabs>
        <w:ind w:left="4320" w:hanging="360"/>
      </w:pPr>
      <w:rPr>
        <w:rFonts w:ascii="Wingdings" w:hAnsi="Wingdings"/>
      </w:rPr>
    </w:lvl>
    <w:lvl w:ilvl="6" w:tplc="7AC2C8D4">
      <w:start w:val="1"/>
      <w:numFmt w:val="bullet"/>
      <w:lvlText w:val=""/>
      <w:lvlJc w:val="left"/>
      <w:pPr>
        <w:tabs>
          <w:tab w:val="num" w:pos="5040"/>
        </w:tabs>
        <w:ind w:left="5040" w:hanging="360"/>
      </w:pPr>
      <w:rPr>
        <w:rFonts w:ascii="Symbol" w:hAnsi="Symbol"/>
      </w:rPr>
    </w:lvl>
    <w:lvl w:ilvl="7" w:tplc="112AE782">
      <w:start w:val="1"/>
      <w:numFmt w:val="bullet"/>
      <w:lvlText w:val="o"/>
      <w:lvlJc w:val="left"/>
      <w:pPr>
        <w:tabs>
          <w:tab w:val="num" w:pos="5760"/>
        </w:tabs>
        <w:ind w:left="5760" w:hanging="360"/>
      </w:pPr>
      <w:rPr>
        <w:rFonts w:ascii="Courier New" w:hAnsi="Courier New"/>
      </w:rPr>
    </w:lvl>
    <w:lvl w:ilvl="8" w:tplc="EF589FD6">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42FC0FC6">
      <w:start w:val="1"/>
      <w:numFmt w:val="bullet"/>
      <w:lvlText w:val=""/>
      <w:lvlJc w:val="left"/>
      <w:pPr>
        <w:ind w:left="720" w:hanging="360"/>
      </w:pPr>
      <w:rPr>
        <w:rFonts w:ascii="Symbol" w:hAnsi="Symbol"/>
      </w:rPr>
    </w:lvl>
    <w:lvl w:ilvl="1" w:tplc="79BA5D76">
      <w:start w:val="1"/>
      <w:numFmt w:val="bullet"/>
      <w:lvlText w:val="o"/>
      <w:lvlJc w:val="left"/>
      <w:pPr>
        <w:tabs>
          <w:tab w:val="num" w:pos="1440"/>
        </w:tabs>
        <w:ind w:left="1440" w:hanging="360"/>
      </w:pPr>
      <w:rPr>
        <w:rFonts w:ascii="Courier New" w:hAnsi="Courier New"/>
      </w:rPr>
    </w:lvl>
    <w:lvl w:ilvl="2" w:tplc="E788FAFC">
      <w:start w:val="1"/>
      <w:numFmt w:val="bullet"/>
      <w:lvlText w:val=""/>
      <w:lvlJc w:val="left"/>
      <w:pPr>
        <w:tabs>
          <w:tab w:val="num" w:pos="2160"/>
        </w:tabs>
        <w:ind w:left="2160" w:hanging="360"/>
      </w:pPr>
      <w:rPr>
        <w:rFonts w:ascii="Wingdings" w:hAnsi="Wingdings"/>
      </w:rPr>
    </w:lvl>
    <w:lvl w:ilvl="3" w:tplc="4030E454">
      <w:start w:val="1"/>
      <w:numFmt w:val="bullet"/>
      <w:lvlText w:val=""/>
      <w:lvlJc w:val="left"/>
      <w:pPr>
        <w:tabs>
          <w:tab w:val="num" w:pos="2880"/>
        </w:tabs>
        <w:ind w:left="2880" w:hanging="360"/>
      </w:pPr>
      <w:rPr>
        <w:rFonts w:ascii="Symbol" w:hAnsi="Symbol"/>
      </w:rPr>
    </w:lvl>
    <w:lvl w:ilvl="4" w:tplc="F2F686DA">
      <w:start w:val="1"/>
      <w:numFmt w:val="bullet"/>
      <w:lvlText w:val="o"/>
      <w:lvlJc w:val="left"/>
      <w:pPr>
        <w:tabs>
          <w:tab w:val="num" w:pos="3600"/>
        </w:tabs>
        <w:ind w:left="3600" w:hanging="360"/>
      </w:pPr>
      <w:rPr>
        <w:rFonts w:ascii="Courier New" w:hAnsi="Courier New"/>
      </w:rPr>
    </w:lvl>
    <w:lvl w:ilvl="5" w:tplc="E812A2D2">
      <w:start w:val="1"/>
      <w:numFmt w:val="bullet"/>
      <w:lvlText w:val=""/>
      <w:lvlJc w:val="left"/>
      <w:pPr>
        <w:tabs>
          <w:tab w:val="num" w:pos="4320"/>
        </w:tabs>
        <w:ind w:left="4320" w:hanging="360"/>
      </w:pPr>
      <w:rPr>
        <w:rFonts w:ascii="Wingdings" w:hAnsi="Wingdings"/>
      </w:rPr>
    </w:lvl>
    <w:lvl w:ilvl="6" w:tplc="000872A2">
      <w:start w:val="1"/>
      <w:numFmt w:val="bullet"/>
      <w:lvlText w:val=""/>
      <w:lvlJc w:val="left"/>
      <w:pPr>
        <w:tabs>
          <w:tab w:val="num" w:pos="5040"/>
        </w:tabs>
        <w:ind w:left="5040" w:hanging="360"/>
      </w:pPr>
      <w:rPr>
        <w:rFonts w:ascii="Symbol" w:hAnsi="Symbol"/>
      </w:rPr>
    </w:lvl>
    <w:lvl w:ilvl="7" w:tplc="33FA6054">
      <w:start w:val="1"/>
      <w:numFmt w:val="bullet"/>
      <w:lvlText w:val="o"/>
      <w:lvlJc w:val="left"/>
      <w:pPr>
        <w:tabs>
          <w:tab w:val="num" w:pos="5760"/>
        </w:tabs>
        <w:ind w:left="5760" w:hanging="360"/>
      </w:pPr>
      <w:rPr>
        <w:rFonts w:ascii="Courier New" w:hAnsi="Courier New"/>
      </w:rPr>
    </w:lvl>
    <w:lvl w:ilvl="8" w:tplc="12AA60F8">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hybridMultilevel"/>
    <w:tmpl w:val="000001DF"/>
    <w:lvl w:ilvl="0" w:tplc="496884D8">
      <w:start w:val="1"/>
      <w:numFmt w:val="bullet"/>
      <w:lvlText w:val=""/>
      <w:lvlJc w:val="left"/>
      <w:pPr>
        <w:ind w:left="720" w:hanging="360"/>
      </w:pPr>
      <w:rPr>
        <w:rFonts w:ascii="Symbol" w:hAnsi="Symbol"/>
      </w:rPr>
    </w:lvl>
    <w:lvl w:ilvl="1" w:tplc="B1906B7A">
      <w:start w:val="1"/>
      <w:numFmt w:val="bullet"/>
      <w:lvlText w:val="o"/>
      <w:lvlJc w:val="left"/>
      <w:pPr>
        <w:tabs>
          <w:tab w:val="num" w:pos="1440"/>
        </w:tabs>
        <w:ind w:left="1440" w:hanging="360"/>
      </w:pPr>
      <w:rPr>
        <w:rFonts w:ascii="Courier New" w:hAnsi="Courier New"/>
      </w:rPr>
    </w:lvl>
    <w:lvl w:ilvl="2" w:tplc="ADECAD74">
      <w:start w:val="1"/>
      <w:numFmt w:val="bullet"/>
      <w:lvlText w:val=""/>
      <w:lvlJc w:val="left"/>
      <w:pPr>
        <w:tabs>
          <w:tab w:val="num" w:pos="2160"/>
        </w:tabs>
        <w:ind w:left="2160" w:hanging="360"/>
      </w:pPr>
      <w:rPr>
        <w:rFonts w:ascii="Wingdings" w:hAnsi="Wingdings"/>
      </w:rPr>
    </w:lvl>
    <w:lvl w:ilvl="3" w:tplc="B4A22532">
      <w:start w:val="1"/>
      <w:numFmt w:val="bullet"/>
      <w:lvlText w:val=""/>
      <w:lvlJc w:val="left"/>
      <w:pPr>
        <w:tabs>
          <w:tab w:val="num" w:pos="2880"/>
        </w:tabs>
        <w:ind w:left="2880" w:hanging="360"/>
      </w:pPr>
      <w:rPr>
        <w:rFonts w:ascii="Symbol" w:hAnsi="Symbol"/>
      </w:rPr>
    </w:lvl>
    <w:lvl w:ilvl="4" w:tplc="601C92B0">
      <w:start w:val="1"/>
      <w:numFmt w:val="bullet"/>
      <w:lvlText w:val="o"/>
      <w:lvlJc w:val="left"/>
      <w:pPr>
        <w:tabs>
          <w:tab w:val="num" w:pos="3600"/>
        </w:tabs>
        <w:ind w:left="3600" w:hanging="360"/>
      </w:pPr>
      <w:rPr>
        <w:rFonts w:ascii="Courier New" w:hAnsi="Courier New"/>
      </w:rPr>
    </w:lvl>
    <w:lvl w:ilvl="5" w:tplc="CF603AA4">
      <w:start w:val="1"/>
      <w:numFmt w:val="bullet"/>
      <w:lvlText w:val=""/>
      <w:lvlJc w:val="left"/>
      <w:pPr>
        <w:tabs>
          <w:tab w:val="num" w:pos="4320"/>
        </w:tabs>
        <w:ind w:left="4320" w:hanging="360"/>
      </w:pPr>
      <w:rPr>
        <w:rFonts w:ascii="Wingdings" w:hAnsi="Wingdings"/>
      </w:rPr>
    </w:lvl>
    <w:lvl w:ilvl="6" w:tplc="240097C2">
      <w:start w:val="1"/>
      <w:numFmt w:val="bullet"/>
      <w:lvlText w:val=""/>
      <w:lvlJc w:val="left"/>
      <w:pPr>
        <w:tabs>
          <w:tab w:val="num" w:pos="5040"/>
        </w:tabs>
        <w:ind w:left="5040" w:hanging="360"/>
      </w:pPr>
      <w:rPr>
        <w:rFonts w:ascii="Symbol" w:hAnsi="Symbol"/>
      </w:rPr>
    </w:lvl>
    <w:lvl w:ilvl="7" w:tplc="5974142C">
      <w:start w:val="1"/>
      <w:numFmt w:val="bullet"/>
      <w:lvlText w:val="o"/>
      <w:lvlJc w:val="left"/>
      <w:pPr>
        <w:tabs>
          <w:tab w:val="num" w:pos="5760"/>
        </w:tabs>
        <w:ind w:left="5760" w:hanging="360"/>
      </w:pPr>
      <w:rPr>
        <w:rFonts w:ascii="Courier New" w:hAnsi="Courier New"/>
      </w:rPr>
    </w:lvl>
    <w:lvl w:ilvl="8" w:tplc="30A6AFE0">
      <w:start w:val="1"/>
      <w:numFmt w:val="bullet"/>
      <w:lvlText w:val=""/>
      <w:lvlJc w:val="left"/>
      <w:pPr>
        <w:tabs>
          <w:tab w:val="num" w:pos="6480"/>
        </w:tabs>
        <w:ind w:left="6480" w:hanging="360"/>
      </w:pPr>
      <w:rPr>
        <w:rFonts w:ascii="Wingdings" w:hAnsi="Wingdings"/>
      </w:rPr>
    </w:lvl>
  </w:abstractNum>
  <w:abstractNum w:abstractNumId="479" w15:restartNumberingAfterBreak="0">
    <w:nsid w:val="000001E0"/>
    <w:multiLevelType w:val="hybridMultilevel"/>
    <w:tmpl w:val="000001E0"/>
    <w:lvl w:ilvl="0" w:tplc="0804049A">
      <w:start w:val="1"/>
      <w:numFmt w:val="bullet"/>
      <w:lvlText w:val=""/>
      <w:lvlJc w:val="left"/>
      <w:pPr>
        <w:ind w:left="720" w:hanging="360"/>
      </w:pPr>
      <w:rPr>
        <w:rFonts w:ascii="Symbol" w:hAnsi="Symbol"/>
      </w:rPr>
    </w:lvl>
    <w:lvl w:ilvl="1" w:tplc="EA02ED02">
      <w:start w:val="1"/>
      <w:numFmt w:val="bullet"/>
      <w:lvlText w:val="o"/>
      <w:lvlJc w:val="left"/>
      <w:pPr>
        <w:tabs>
          <w:tab w:val="num" w:pos="1440"/>
        </w:tabs>
        <w:ind w:left="1440" w:hanging="360"/>
      </w:pPr>
      <w:rPr>
        <w:rFonts w:ascii="Courier New" w:hAnsi="Courier New"/>
      </w:rPr>
    </w:lvl>
    <w:lvl w:ilvl="2" w:tplc="F94EDE06">
      <w:start w:val="1"/>
      <w:numFmt w:val="bullet"/>
      <w:lvlText w:val=""/>
      <w:lvlJc w:val="left"/>
      <w:pPr>
        <w:tabs>
          <w:tab w:val="num" w:pos="2160"/>
        </w:tabs>
        <w:ind w:left="2160" w:hanging="360"/>
      </w:pPr>
      <w:rPr>
        <w:rFonts w:ascii="Wingdings" w:hAnsi="Wingdings"/>
      </w:rPr>
    </w:lvl>
    <w:lvl w:ilvl="3" w:tplc="4036C8AC">
      <w:start w:val="1"/>
      <w:numFmt w:val="bullet"/>
      <w:lvlText w:val=""/>
      <w:lvlJc w:val="left"/>
      <w:pPr>
        <w:tabs>
          <w:tab w:val="num" w:pos="2880"/>
        </w:tabs>
        <w:ind w:left="2880" w:hanging="360"/>
      </w:pPr>
      <w:rPr>
        <w:rFonts w:ascii="Symbol" w:hAnsi="Symbol"/>
      </w:rPr>
    </w:lvl>
    <w:lvl w:ilvl="4" w:tplc="153C0BFC">
      <w:start w:val="1"/>
      <w:numFmt w:val="bullet"/>
      <w:lvlText w:val="o"/>
      <w:lvlJc w:val="left"/>
      <w:pPr>
        <w:tabs>
          <w:tab w:val="num" w:pos="3600"/>
        </w:tabs>
        <w:ind w:left="3600" w:hanging="360"/>
      </w:pPr>
      <w:rPr>
        <w:rFonts w:ascii="Courier New" w:hAnsi="Courier New"/>
      </w:rPr>
    </w:lvl>
    <w:lvl w:ilvl="5" w:tplc="3B8E2F06">
      <w:start w:val="1"/>
      <w:numFmt w:val="bullet"/>
      <w:lvlText w:val=""/>
      <w:lvlJc w:val="left"/>
      <w:pPr>
        <w:tabs>
          <w:tab w:val="num" w:pos="4320"/>
        </w:tabs>
        <w:ind w:left="4320" w:hanging="360"/>
      </w:pPr>
      <w:rPr>
        <w:rFonts w:ascii="Wingdings" w:hAnsi="Wingdings"/>
      </w:rPr>
    </w:lvl>
    <w:lvl w:ilvl="6" w:tplc="817E351A">
      <w:start w:val="1"/>
      <w:numFmt w:val="bullet"/>
      <w:lvlText w:val=""/>
      <w:lvlJc w:val="left"/>
      <w:pPr>
        <w:tabs>
          <w:tab w:val="num" w:pos="5040"/>
        </w:tabs>
        <w:ind w:left="5040" w:hanging="360"/>
      </w:pPr>
      <w:rPr>
        <w:rFonts w:ascii="Symbol" w:hAnsi="Symbol"/>
      </w:rPr>
    </w:lvl>
    <w:lvl w:ilvl="7" w:tplc="8DF80044">
      <w:start w:val="1"/>
      <w:numFmt w:val="bullet"/>
      <w:lvlText w:val="o"/>
      <w:lvlJc w:val="left"/>
      <w:pPr>
        <w:tabs>
          <w:tab w:val="num" w:pos="5760"/>
        </w:tabs>
        <w:ind w:left="5760" w:hanging="360"/>
      </w:pPr>
      <w:rPr>
        <w:rFonts w:ascii="Courier New" w:hAnsi="Courier New"/>
      </w:rPr>
    </w:lvl>
    <w:lvl w:ilvl="8" w:tplc="8EEA0F4E">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hybridMultilevel"/>
    <w:tmpl w:val="000001E1"/>
    <w:lvl w:ilvl="0" w:tplc="3DD455D6">
      <w:start w:val="1"/>
      <w:numFmt w:val="bullet"/>
      <w:lvlText w:val=""/>
      <w:lvlJc w:val="left"/>
      <w:pPr>
        <w:ind w:left="720" w:hanging="360"/>
      </w:pPr>
      <w:rPr>
        <w:rFonts w:ascii="Symbol" w:hAnsi="Symbol"/>
      </w:rPr>
    </w:lvl>
    <w:lvl w:ilvl="1" w:tplc="546881A4">
      <w:start w:val="1"/>
      <w:numFmt w:val="bullet"/>
      <w:lvlText w:val="o"/>
      <w:lvlJc w:val="left"/>
      <w:pPr>
        <w:tabs>
          <w:tab w:val="num" w:pos="1440"/>
        </w:tabs>
        <w:ind w:left="1440" w:hanging="360"/>
      </w:pPr>
      <w:rPr>
        <w:rFonts w:ascii="Courier New" w:hAnsi="Courier New"/>
      </w:rPr>
    </w:lvl>
    <w:lvl w:ilvl="2" w:tplc="042A26E4">
      <w:start w:val="1"/>
      <w:numFmt w:val="bullet"/>
      <w:lvlText w:val=""/>
      <w:lvlJc w:val="left"/>
      <w:pPr>
        <w:tabs>
          <w:tab w:val="num" w:pos="2160"/>
        </w:tabs>
        <w:ind w:left="2160" w:hanging="360"/>
      </w:pPr>
      <w:rPr>
        <w:rFonts w:ascii="Wingdings" w:hAnsi="Wingdings"/>
      </w:rPr>
    </w:lvl>
    <w:lvl w:ilvl="3" w:tplc="712E794C">
      <w:start w:val="1"/>
      <w:numFmt w:val="bullet"/>
      <w:lvlText w:val=""/>
      <w:lvlJc w:val="left"/>
      <w:pPr>
        <w:tabs>
          <w:tab w:val="num" w:pos="2880"/>
        </w:tabs>
        <w:ind w:left="2880" w:hanging="360"/>
      </w:pPr>
      <w:rPr>
        <w:rFonts w:ascii="Symbol" w:hAnsi="Symbol"/>
      </w:rPr>
    </w:lvl>
    <w:lvl w:ilvl="4" w:tplc="CC6A9218">
      <w:start w:val="1"/>
      <w:numFmt w:val="bullet"/>
      <w:lvlText w:val="o"/>
      <w:lvlJc w:val="left"/>
      <w:pPr>
        <w:tabs>
          <w:tab w:val="num" w:pos="3600"/>
        </w:tabs>
        <w:ind w:left="3600" w:hanging="360"/>
      </w:pPr>
      <w:rPr>
        <w:rFonts w:ascii="Courier New" w:hAnsi="Courier New"/>
      </w:rPr>
    </w:lvl>
    <w:lvl w:ilvl="5" w:tplc="19F07CD2">
      <w:start w:val="1"/>
      <w:numFmt w:val="bullet"/>
      <w:lvlText w:val=""/>
      <w:lvlJc w:val="left"/>
      <w:pPr>
        <w:tabs>
          <w:tab w:val="num" w:pos="4320"/>
        </w:tabs>
        <w:ind w:left="4320" w:hanging="360"/>
      </w:pPr>
      <w:rPr>
        <w:rFonts w:ascii="Wingdings" w:hAnsi="Wingdings"/>
      </w:rPr>
    </w:lvl>
    <w:lvl w:ilvl="6" w:tplc="10B656E4">
      <w:start w:val="1"/>
      <w:numFmt w:val="bullet"/>
      <w:lvlText w:val=""/>
      <w:lvlJc w:val="left"/>
      <w:pPr>
        <w:tabs>
          <w:tab w:val="num" w:pos="5040"/>
        </w:tabs>
        <w:ind w:left="5040" w:hanging="360"/>
      </w:pPr>
      <w:rPr>
        <w:rFonts w:ascii="Symbol" w:hAnsi="Symbol"/>
      </w:rPr>
    </w:lvl>
    <w:lvl w:ilvl="7" w:tplc="CCFEC1A6">
      <w:start w:val="1"/>
      <w:numFmt w:val="bullet"/>
      <w:lvlText w:val="o"/>
      <w:lvlJc w:val="left"/>
      <w:pPr>
        <w:tabs>
          <w:tab w:val="num" w:pos="5760"/>
        </w:tabs>
        <w:ind w:left="5760" w:hanging="360"/>
      </w:pPr>
      <w:rPr>
        <w:rFonts w:ascii="Courier New" w:hAnsi="Courier New"/>
      </w:rPr>
    </w:lvl>
    <w:lvl w:ilvl="8" w:tplc="A69095CC">
      <w:start w:val="1"/>
      <w:numFmt w:val="bullet"/>
      <w:lvlText w:val=""/>
      <w:lvlJc w:val="left"/>
      <w:pPr>
        <w:tabs>
          <w:tab w:val="num" w:pos="6480"/>
        </w:tabs>
        <w:ind w:left="6480" w:hanging="360"/>
      </w:pPr>
      <w:rPr>
        <w:rFonts w:ascii="Wingdings" w:hAnsi="Wingdings"/>
      </w:rPr>
    </w:lvl>
  </w:abstractNum>
  <w:abstractNum w:abstractNumId="481" w15:restartNumberingAfterBreak="0">
    <w:nsid w:val="000001E2"/>
    <w:multiLevelType w:val="hybridMultilevel"/>
    <w:tmpl w:val="000001E2"/>
    <w:lvl w:ilvl="0" w:tplc="218EBD5E">
      <w:start w:val="1"/>
      <w:numFmt w:val="bullet"/>
      <w:lvlText w:val=""/>
      <w:lvlJc w:val="left"/>
      <w:pPr>
        <w:ind w:left="720" w:hanging="360"/>
      </w:pPr>
      <w:rPr>
        <w:rFonts w:ascii="Symbol" w:hAnsi="Symbol"/>
      </w:rPr>
    </w:lvl>
    <w:lvl w:ilvl="1" w:tplc="611E4D62">
      <w:start w:val="1"/>
      <w:numFmt w:val="bullet"/>
      <w:lvlText w:val="o"/>
      <w:lvlJc w:val="left"/>
      <w:pPr>
        <w:tabs>
          <w:tab w:val="num" w:pos="1440"/>
        </w:tabs>
        <w:ind w:left="1440" w:hanging="360"/>
      </w:pPr>
      <w:rPr>
        <w:rFonts w:ascii="Courier New" w:hAnsi="Courier New"/>
      </w:rPr>
    </w:lvl>
    <w:lvl w:ilvl="2" w:tplc="3DD0BB12">
      <w:start w:val="1"/>
      <w:numFmt w:val="bullet"/>
      <w:lvlText w:val=""/>
      <w:lvlJc w:val="left"/>
      <w:pPr>
        <w:tabs>
          <w:tab w:val="num" w:pos="2160"/>
        </w:tabs>
        <w:ind w:left="2160" w:hanging="360"/>
      </w:pPr>
      <w:rPr>
        <w:rFonts w:ascii="Wingdings" w:hAnsi="Wingdings"/>
      </w:rPr>
    </w:lvl>
    <w:lvl w:ilvl="3" w:tplc="4B3EEF36">
      <w:start w:val="1"/>
      <w:numFmt w:val="bullet"/>
      <w:lvlText w:val=""/>
      <w:lvlJc w:val="left"/>
      <w:pPr>
        <w:tabs>
          <w:tab w:val="num" w:pos="2880"/>
        </w:tabs>
        <w:ind w:left="2880" w:hanging="360"/>
      </w:pPr>
      <w:rPr>
        <w:rFonts w:ascii="Symbol" w:hAnsi="Symbol"/>
      </w:rPr>
    </w:lvl>
    <w:lvl w:ilvl="4" w:tplc="6CA42B76">
      <w:start w:val="1"/>
      <w:numFmt w:val="bullet"/>
      <w:lvlText w:val="o"/>
      <w:lvlJc w:val="left"/>
      <w:pPr>
        <w:tabs>
          <w:tab w:val="num" w:pos="3600"/>
        </w:tabs>
        <w:ind w:left="3600" w:hanging="360"/>
      </w:pPr>
      <w:rPr>
        <w:rFonts w:ascii="Courier New" w:hAnsi="Courier New"/>
      </w:rPr>
    </w:lvl>
    <w:lvl w:ilvl="5" w:tplc="9A44C7E0">
      <w:start w:val="1"/>
      <w:numFmt w:val="bullet"/>
      <w:lvlText w:val=""/>
      <w:lvlJc w:val="left"/>
      <w:pPr>
        <w:tabs>
          <w:tab w:val="num" w:pos="4320"/>
        </w:tabs>
        <w:ind w:left="4320" w:hanging="360"/>
      </w:pPr>
      <w:rPr>
        <w:rFonts w:ascii="Wingdings" w:hAnsi="Wingdings"/>
      </w:rPr>
    </w:lvl>
    <w:lvl w:ilvl="6" w:tplc="5F1624DC">
      <w:start w:val="1"/>
      <w:numFmt w:val="bullet"/>
      <w:lvlText w:val=""/>
      <w:lvlJc w:val="left"/>
      <w:pPr>
        <w:tabs>
          <w:tab w:val="num" w:pos="5040"/>
        </w:tabs>
        <w:ind w:left="5040" w:hanging="360"/>
      </w:pPr>
      <w:rPr>
        <w:rFonts w:ascii="Symbol" w:hAnsi="Symbol"/>
      </w:rPr>
    </w:lvl>
    <w:lvl w:ilvl="7" w:tplc="61B83FB4">
      <w:start w:val="1"/>
      <w:numFmt w:val="bullet"/>
      <w:lvlText w:val="o"/>
      <w:lvlJc w:val="left"/>
      <w:pPr>
        <w:tabs>
          <w:tab w:val="num" w:pos="5760"/>
        </w:tabs>
        <w:ind w:left="5760" w:hanging="360"/>
      </w:pPr>
      <w:rPr>
        <w:rFonts w:ascii="Courier New" w:hAnsi="Courier New"/>
      </w:rPr>
    </w:lvl>
    <w:lvl w:ilvl="8" w:tplc="2B78E538">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9E709A5A">
      <w:start w:val="1"/>
      <w:numFmt w:val="bullet"/>
      <w:lvlText w:val=""/>
      <w:lvlJc w:val="left"/>
      <w:pPr>
        <w:ind w:left="720" w:hanging="360"/>
      </w:pPr>
      <w:rPr>
        <w:rFonts w:ascii="Symbol" w:hAnsi="Symbol"/>
      </w:rPr>
    </w:lvl>
    <w:lvl w:ilvl="1" w:tplc="E96EC212">
      <w:start w:val="1"/>
      <w:numFmt w:val="bullet"/>
      <w:lvlText w:val="o"/>
      <w:lvlJc w:val="left"/>
      <w:pPr>
        <w:tabs>
          <w:tab w:val="num" w:pos="1440"/>
        </w:tabs>
        <w:ind w:left="1440" w:hanging="360"/>
      </w:pPr>
      <w:rPr>
        <w:rFonts w:ascii="Courier New" w:hAnsi="Courier New"/>
      </w:rPr>
    </w:lvl>
    <w:lvl w:ilvl="2" w:tplc="E5F453E6">
      <w:start w:val="1"/>
      <w:numFmt w:val="bullet"/>
      <w:lvlText w:val=""/>
      <w:lvlJc w:val="left"/>
      <w:pPr>
        <w:tabs>
          <w:tab w:val="num" w:pos="2160"/>
        </w:tabs>
        <w:ind w:left="2160" w:hanging="360"/>
      </w:pPr>
      <w:rPr>
        <w:rFonts w:ascii="Wingdings" w:hAnsi="Wingdings"/>
      </w:rPr>
    </w:lvl>
    <w:lvl w:ilvl="3" w:tplc="222C5A40">
      <w:start w:val="1"/>
      <w:numFmt w:val="bullet"/>
      <w:lvlText w:val=""/>
      <w:lvlJc w:val="left"/>
      <w:pPr>
        <w:tabs>
          <w:tab w:val="num" w:pos="2880"/>
        </w:tabs>
        <w:ind w:left="2880" w:hanging="360"/>
      </w:pPr>
      <w:rPr>
        <w:rFonts w:ascii="Symbol" w:hAnsi="Symbol"/>
      </w:rPr>
    </w:lvl>
    <w:lvl w:ilvl="4" w:tplc="B1E4F97C">
      <w:start w:val="1"/>
      <w:numFmt w:val="bullet"/>
      <w:lvlText w:val="o"/>
      <w:lvlJc w:val="left"/>
      <w:pPr>
        <w:tabs>
          <w:tab w:val="num" w:pos="3600"/>
        </w:tabs>
        <w:ind w:left="3600" w:hanging="360"/>
      </w:pPr>
      <w:rPr>
        <w:rFonts w:ascii="Courier New" w:hAnsi="Courier New"/>
      </w:rPr>
    </w:lvl>
    <w:lvl w:ilvl="5" w:tplc="C284E7A0">
      <w:start w:val="1"/>
      <w:numFmt w:val="bullet"/>
      <w:lvlText w:val=""/>
      <w:lvlJc w:val="left"/>
      <w:pPr>
        <w:tabs>
          <w:tab w:val="num" w:pos="4320"/>
        </w:tabs>
        <w:ind w:left="4320" w:hanging="360"/>
      </w:pPr>
      <w:rPr>
        <w:rFonts w:ascii="Wingdings" w:hAnsi="Wingdings"/>
      </w:rPr>
    </w:lvl>
    <w:lvl w:ilvl="6" w:tplc="881E548E">
      <w:start w:val="1"/>
      <w:numFmt w:val="bullet"/>
      <w:lvlText w:val=""/>
      <w:lvlJc w:val="left"/>
      <w:pPr>
        <w:tabs>
          <w:tab w:val="num" w:pos="5040"/>
        </w:tabs>
        <w:ind w:left="5040" w:hanging="360"/>
      </w:pPr>
      <w:rPr>
        <w:rFonts w:ascii="Symbol" w:hAnsi="Symbol"/>
      </w:rPr>
    </w:lvl>
    <w:lvl w:ilvl="7" w:tplc="2D1AC7AA">
      <w:start w:val="1"/>
      <w:numFmt w:val="bullet"/>
      <w:lvlText w:val="o"/>
      <w:lvlJc w:val="left"/>
      <w:pPr>
        <w:tabs>
          <w:tab w:val="num" w:pos="5760"/>
        </w:tabs>
        <w:ind w:left="5760" w:hanging="360"/>
      </w:pPr>
      <w:rPr>
        <w:rFonts w:ascii="Courier New" w:hAnsi="Courier New"/>
      </w:rPr>
    </w:lvl>
    <w:lvl w:ilvl="8" w:tplc="4880C64A">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hybridMultilevel"/>
    <w:tmpl w:val="000001E4"/>
    <w:lvl w:ilvl="0" w:tplc="03B82AFE">
      <w:start w:val="1"/>
      <w:numFmt w:val="bullet"/>
      <w:lvlText w:val=""/>
      <w:lvlJc w:val="left"/>
      <w:pPr>
        <w:ind w:left="720" w:hanging="360"/>
      </w:pPr>
      <w:rPr>
        <w:rFonts w:ascii="Symbol" w:hAnsi="Symbol"/>
      </w:rPr>
    </w:lvl>
    <w:lvl w:ilvl="1" w:tplc="DD9A1BF4">
      <w:start w:val="1"/>
      <w:numFmt w:val="bullet"/>
      <w:lvlText w:val="o"/>
      <w:lvlJc w:val="left"/>
      <w:pPr>
        <w:tabs>
          <w:tab w:val="num" w:pos="1440"/>
        </w:tabs>
        <w:ind w:left="1440" w:hanging="360"/>
      </w:pPr>
      <w:rPr>
        <w:rFonts w:ascii="Courier New" w:hAnsi="Courier New"/>
      </w:rPr>
    </w:lvl>
    <w:lvl w:ilvl="2" w:tplc="B1BE4A12">
      <w:start w:val="1"/>
      <w:numFmt w:val="bullet"/>
      <w:lvlText w:val=""/>
      <w:lvlJc w:val="left"/>
      <w:pPr>
        <w:tabs>
          <w:tab w:val="num" w:pos="2160"/>
        </w:tabs>
        <w:ind w:left="2160" w:hanging="360"/>
      </w:pPr>
      <w:rPr>
        <w:rFonts w:ascii="Wingdings" w:hAnsi="Wingdings"/>
      </w:rPr>
    </w:lvl>
    <w:lvl w:ilvl="3" w:tplc="E8B89B7C">
      <w:start w:val="1"/>
      <w:numFmt w:val="bullet"/>
      <w:lvlText w:val=""/>
      <w:lvlJc w:val="left"/>
      <w:pPr>
        <w:tabs>
          <w:tab w:val="num" w:pos="2880"/>
        </w:tabs>
        <w:ind w:left="2880" w:hanging="360"/>
      </w:pPr>
      <w:rPr>
        <w:rFonts w:ascii="Symbol" w:hAnsi="Symbol"/>
      </w:rPr>
    </w:lvl>
    <w:lvl w:ilvl="4" w:tplc="4D1CC26E">
      <w:start w:val="1"/>
      <w:numFmt w:val="bullet"/>
      <w:lvlText w:val="o"/>
      <w:lvlJc w:val="left"/>
      <w:pPr>
        <w:tabs>
          <w:tab w:val="num" w:pos="3600"/>
        </w:tabs>
        <w:ind w:left="3600" w:hanging="360"/>
      </w:pPr>
      <w:rPr>
        <w:rFonts w:ascii="Courier New" w:hAnsi="Courier New"/>
      </w:rPr>
    </w:lvl>
    <w:lvl w:ilvl="5" w:tplc="665AE33A">
      <w:start w:val="1"/>
      <w:numFmt w:val="bullet"/>
      <w:lvlText w:val=""/>
      <w:lvlJc w:val="left"/>
      <w:pPr>
        <w:tabs>
          <w:tab w:val="num" w:pos="4320"/>
        </w:tabs>
        <w:ind w:left="4320" w:hanging="360"/>
      </w:pPr>
      <w:rPr>
        <w:rFonts w:ascii="Wingdings" w:hAnsi="Wingdings"/>
      </w:rPr>
    </w:lvl>
    <w:lvl w:ilvl="6" w:tplc="A6127C60">
      <w:start w:val="1"/>
      <w:numFmt w:val="bullet"/>
      <w:lvlText w:val=""/>
      <w:lvlJc w:val="left"/>
      <w:pPr>
        <w:tabs>
          <w:tab w:val="num" w:pos="5040"/>
        </w:tabs>
        <w:ind w:left="5040" w:hanging="360"/>
      </w:pPr>
      <w:rPr>
        <w:rFonts w:ascii="Symbol" w:hAnsi="Symbol"/>
      </w:rPr>
    </w:lvl>
    <w:lvl w:ilvl="7" w:tplc="01C408A8">
      <w:start w:val="1"/>
      <w:numFmt w:val="bullet"/>
      <w:lvlText w:val="o"/>
      <w:lvlJc w:val="left"/>
      <w:pPr>
        <w:tabs>
          <w:tab w:val="num" w:pos="5760"/>
        </w:tabs>
        <w:ind w:left="5760" w:hanging="360"/>
      </w:pPr>
      <w:rPr>
        <w:rFonts w:ascii="Courier New" w:hAnsi="Courier New"/>
      </w:rPr>
    </w:lvl>
    <w:lvl w:ilvl="8" w:tplc="51EEA4CE">
      <w:start w:val="1"/>
      <w:numFmt w:val="bullet"/>
      <w:lvlText w:val=""/>
      <w:lvlJc w:val="left"/>
      <w:pPr>
        <w:tabs>
          <w:tab w:val="num" w:pos="6480"/>
        </w:tabs>
        <w:ind w:left="6480" w:hanging="360"/>
      </w:pPr>
      <w:rPr>
        <w:rFonts w:ascii="Wingdings" w:hAnsi="Wingdings"/>
      </w:rPr>
    </w:lvl>
  </w:abstractNum>
  <w:abstractNum w:abstractNumId="484" w15:restartNumberingAfterBreak="0">
    <w:nsid w:val="000001E5"/>
    <w:multiLevelType w:val="hybridMultilevel"/>
    <w:tmpl w:val="000001E5"/>
    <w:lvl w:ilvl="0" w:tplc="3D94DED4">
      <w:start w:val="1"/>
      <w:numFmt w:val="bullet"/>
      <w:lvlText w:val=""/>
      <w:lvlJc w:val="left"/>
      <w:pPr>
        <w:ind w:left="720" w:hanging="360"/>
      </w:pPr>
      <w:rPr>
        <w:rFonts w:ascii="Symbol" w:hAnsi="Symbol"/>
      </w:rPr>
    </w:lvl>
    <w:lvl w:ilvl="1" w:tplc="FE56BD3C">
      <w:start w:val="1"/>
      <w:numFmt w:val="bullet"/>
      <w:lvlText w:val="o"/>
      <w:lvlJc w:val="left"/>
      <w:pPr>
        <w:tabs>
          <w:tab w:val="num" w:pos="1440"/>
        </w:tabs>
        <w:ind w:left="1440" w:hanging="360"/>
      </w:pPr>
      <w:rPr>
        <w:rFonts w:ascii="Courier New" w:hAnsi="Courier New"/>
      </w:rPr>
    </w:lvl>
    <w:lvl w:ilvl="2" w:tplc="37087CDA">
      <w:start w:val="1"/>
      <w:numFmt w:val="bullet"/>
      <w:lvlText w:val=""/>
      <w:lvlJc w:val="left"/>
      <w:pPr>
        <w:tabs>
          <w:tab w:val="num" w:pos="2160"/>
        </w:tabs>
        <w:ind w:left="2160" w:hanging="360"/>
      </w:pPr>
      <w:rPr>
        <w:rFonts w:ascii="Wingdings" w:hAnsi="Wingdings"/>
      </w:rPr>
    </w:lvl>
    <w:lvl w:ilvl="3" w:tplc="1358973C">
      <w:start w:val="1"/>
      <w:numFmt w:val="bullet"/>
      <w:lvlText w:val=""/>
      <w:lvlJc w:val="left"/>
      <w:pPr>
        <w:tabs>
          <w:tab w:val="num" w:pos="2880"/>
        </w:tabs>
        <w:ind w:left="2880" w:hanging="360"/>
      </w:pPr>
      <w:rPr>
        <w:rFonts w:ascii="Symbol" w:hAnsi="Symbol"/>
      </w:rPr>
    </w:lvl>
    <w:lvl w:ilvl="4" w:tplc="7640FB14">
      <w:start w:val="1"/>
      <w:numFmt w:val="bullet"/>
      <w:lvlText w:val="o"/>
      <w:lvlJc w:val="left"/>
      <w:pPr>
        <w:tabs>
          <w:tab w:val="num" w:pos="3600"/>
        </w:tabs>
        <w:ind w:left="3600" w:hanging="360"/>
      </w:pPr>
      <w:rPr>
        <w:rFonts w:ascii="Courier New" w:hAnsi="Courier New"/>
      </w:rPr>
    </w:lvl>
    <w:lvl w:ilvl="5" w:tplc="CE0631DE">
      <w:start w:val="1"/>
      <w:numFmt w:val="bullet"/>
      <w:lvlText w:val=""/>
      <w:lvlJc w:val="left"/>
      <w:pPr>
        <w:tabs>
          <w:tab w:val="num" w:pos="4320"/>
        </w:tabs>
        <w:ind w:left="4320" w:hanging="360"/>
      </w:pPr>
      <w:rPr>
        <w:rFonts w:ascii="Wingdings" w:hAnsi="Wingdings"/>
      </w:rPr>
    </w:lvl>
    <w:lvl w:ilvl="6" w:tplc="6074D2DA">
      <w:start w:val="1"/>
      <w:numFmt w:val="bullet"/>
      <w:lvlText w:val=""/>
      <w:lvlJc w:val="left"/>
      <w:pPr>
        <w:tabs>
          <w:tab w:val="num" w:pos="5040"/>
        </w:tabs>
        <w:ind w:left="5040" w:hanging="360"/>
      </w:pPr>
      <w:rPr>
        <w:rFonts w:ascii="Symbol" w:hAnsi="Symbol"/>
      </w:rPr>
    </w:lvl>
    <w:lvl w:ilvl="7" w:tplc="A6360F1C">
      <w:start w:val="1"/>
      <w:numFmt w:val="bullet"/>
      <w:lvlText w:val="o"/>
      <w:lvlJc w:val="left"/>
      <w:pPr>
        <w:tabs>
          <w:tab w:val="num" w:pos="5760"/>
        </w:tabs>
        <w:ind w:left="5760" w:hanging="360"/>
      </w:pPr>
      <w:rPr>
        <w:rFonts w:ascii="Courier New" w:hAnsi="Courier New"/>
      </w:rPr>
    </w:lvl>
    <w:lvl w:ilvl="8" w:tplc="F2E02E9A">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86ACD532">
      <w:start w:val="1"/>
      <w:numFmt w:val="bullet"/>
      <w:lvlText w:val=""/>
      <w:lvlJc w:val="left"/>
      <w:pPr>
        <w:ind w:left="720" w:hanging="360"/>
      </w:pPr>
      <w:rPr>
        <w:rFonts w:ascii="Symbol" w:hAnsi="Symbol"/>
      </w:rPr>
    </w:lvl>
    <w:lvl w:ilvl="1" w:tplc="6A944502">
      <w:start w:val="1"/>
      <w:numFmt w:val="bullet"/>
      <w:lvlText w:val="o"/>
      <w:lvlJc w:val="left"/>
      <w:pPr>
        <w:tabs>
          <w:tab w:val="num" w:pos="1440"/>
        </w:tabs>
        <w:ind w:left="1440" w:hanging="360"/>
      </w:pPr>
      <w:rPr>
        <w:rFonts w:ascii="Courier New" w:hAnsi="Courier New"/>
      </w:rPr>
    </w:lvl>
    <w:lvl w:ilvl="2" w:tplc="D552219C">
      <w:start w:val="1"/>
      <w:numFmt w:val="bullet"/>
      <w:lvlText w:val=""/>
      <w:lvlJc w:val="left"/>
      <w:pPr>
        <w:tabs>
          <w:tab w:val="num" w:pos="2160"/>
        </w:tabs>
        <w:ind w:left="2160" w:hanging="360"/>
      </w:pPr>
      <w:rPr>
        <w:rFonts w:ascii="Wingdings" w:hAnsi="Wingdings"/>
      </w:rPr>
    </w:lvl>
    <w:lvl w:ilvl="3" w:tplc="9E604080">
      <w:start w:val="1"/>
      <w:numFmt w:val="bullet"/>
      <w:lvlText w:val=""/>
      <w:lvlJc w:val="left"/>
      <w:pPr>
        <w:tabs>
          <w:tab w:val="num" w:pos="2880"/>
        </w:tabs>
        <w:ind w:left="2880" w:hanging="360"/>
      </w:pPr>
      <w:rPr>
        <w:rFonts w:ascii="Symbol" w:hAnsi="Symbol"/>
      </w:rPr>
    </w:lvl>
    <w:lvl w:ilvl="4" w:tplc="DB4E022C">
      <w:start w:val="1"/>
      <w:numFmt w:val="bullet"/>
      <w:lvlText w:val="o"/>
      <w:lvlJc w:val="left"/>
      <w:pPr>
        <w:tabs>
          <w:tab w:val="num" w:pos="3600"/>
        </w:tabs>
        <w:ind w:left="3600" w:hanging="360"/>
      </w:pPr>
      <w:rPr>
        <w:rFonts w:ascii="Courier New" w:hAnsi="Courier New"/>
      </w:rPr>
    </w:lvl>
    <w:lvl w:ilvl="5" w:tplc="B0924086">
      <w:start w:val="1"/>
      <w:numFmt w:val="bullet"/>
      <w:lvlText w:val=""/>
      <w:lvlJc w:val="left"/>
      <w:pPr>
        <w:tabs>
          <w:tab w:val="num" w:pos="4320"/>
        </w:tabs>
        <w:ind w:left="4320" w:hanging="360"/>
      </w:pPr>
      <w:rPr>
        <w:rFonts w:ascii="Wingdings" w:hAnsi="Wingdings"/>
      </w:rPr>
    </w:lvl>
    <w:lvl w:ilvl="6" w:tplc="E7EC0538">
      <w:start w:val="1"/>
      <w:numFmt w:val="bullet"/>
      <w:lvlText w:val=""/>
      <w:lvlJc w:val="left"/>
      <w:pPr>
        <w:tabs>
          <w:tab w:val="num" w:pos="5040"/>
        </w:tabs>
        <w:ind w:left="5040" w:hanging="360"/>
      </w:pPr>
      <w:rPr>
        <w:rFonts w:ascii="Symbol" w:hAnsi="Symbol"/>
      </w:rPr>
    </w:lvl>
    <w:lvl w:ilvl="7" w:tplc="B0621FE0">
      <w:start w:val="1"/>
      <w:numFmt w:val="bullet"/>
      <w:lvlText w:val="o"/>
      <w:lvlJc w:val="left"/>
      <w:pPr>
        <w:tabs>
          <w:tab w:val="num" w:pos="5760"/>
        </w:tabs>
        <w:ind w:left="5760" w:hanging="360"/>
      </w:pPr>
      <w:rPr>
        <w:rFonts w:ascii="Courier New" w:hAnsi="Courier New"/>
      </w:rPr>
    </w:lvl>
    <w:lvl w:ilvl="8" w:tplc="58148BEA">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B1B85766">
      <w:start w:val="1"/>
      <w:numFmt w:val="bullet"/>
      <w:lvlText w:val=""/>
      <w:lvlJc w:val="left"/>
      <w:pPr>
        <w:ind w:left="720" w:hanging="360"/>
      </w:pPr>
      <w:rPr>
        <w:rFonts w:ascii="Symbol" w:hAnsi="Symbol"/>
      </w:rPr>
    </w:lvl>
    <w:lvl w:ilvl="1" w:tplc="379233B2">
      <w:start w:val="1"/>
      <w:numFmt w:val="bullet"/>
      <w:lvlText w:val="o"/>
      <w:lvlJc w:val="left"/>
      <w:pPr>
        <w:tabs>
          <w:tab w:val="num" w:pos="1440"/>
        </w:tabs>
        <w:ind w:left="1440" w:hanging="360"/>
      </w:pPr>
      <w:rPr>
        <w:rFonts w:ascii="Courier New" w:hAnsi="Courier New"/>
      </w:rPr>
    </w:lvl>
    <w:lvl w:ilvl="2" w:tplc="8F042272">
      <w:start w:val="1"/>
      <w:numFmt w:val="bullet"/>
      <w:lvlText w:val=""/>
      <w:lvlJc w:val="left"/>
      <w:pPr>
        <w:tabs>
          <w:tab w:val="num" w:pos="2160"/>
        </w:tabs>
        <w:ind w:left="2160" w:hanging="360"/>
      </w:pPr>
      <w:rPr>
        <w:rFonts w:ascii="Wingdings" w:hAnsi="Wingdings"/>
      </w:rPr>
    </w:lvl>
    <w:lvl w:ilvl="3" w:tplc="D826AB42">
      <w:start w:val="1"/>
      <w:numFmt w:val="bullet"/>
      <w:lvlText w:val=""/>
      <w:lvlJc w:val="left"/>
      <w:pPr>
        <w:tabs>
          <w:tab w:val="num" w:pos="2880"/>
        </w:tabs>
        <w:ind w:left="2880" w:hanging="360"/>
      </w:pPr>
      <w:rPr>
        <w:rFonts w:ascii="Symbol" w:hAnsi="Symbol"/>
      </w:rPr>
    </w:lvl>
    <w:lvl w:ilvl="4" w:tplc="985CA0A2">
      <w:start w:val="1"/>
      <w:numFmt w:val="bullet"/>
      <w:lvlText w:val="o"/>
      <w:lvlJc w:val="left"/>
      <w:pPr>
        <w:tabs>
          <w:tab w:val="num" w:pos="3600"/>
        </w:tabs>
        <w:ind w:left="3600" w:hanging="360"/>
      </w:pPr>
      <w:rPr>
        <w:rFonts w:ascii="Courier New" w:hAnsi="Courier New"/>
      </w:rPr>
    </w:lvl>
    <w:lvl w:ilvl="5" w:tplc="EA647DAE">
      <w:start w:val="1"/>
      <w:numFmt w:val="bullet"/>
      <w:lvlText w:val=""/>
      <w:lvlJc w:val="left"/>
      <w:pPr>
        <w:tabs>
          <w:tab w:val="num" w:pos="4320"/>
        </w:tabs>
        <w:ind w:left="4320" w:hanging="360"/>
      </w:pPr>
      <w:rPr>
        <w:rFonts w:ascii="Wingdings" w:hAnsi="Wingdings"/>
      </w:rPr>
    </w:lvl>
    <w:lvl w:ilvl="6" w:tplc="E4226A2E">
      <w:start w:val="1"/>
      <w:numFmt w:val="bullet"/>
      <w:lvlText w:val=""/>
      <w:lvlJc w:val="left"/>
      <w:pPr>
        <w:tabs>
          <w:tab w:val="num" w:pos="5040"/>
        </w:tabs>
        <w:ind w:left="5040" w:hanging="360"/>
      </w:pPr>
      <w:rPr>
        <w:rFonts w:ascii="Symbol" w:hAnsi="Symbol"/>
      </w:rPr>
    </w:lvl>
    <w:lvl w:ilvl="7" w:tplc="DC449B86">
      <w:start w:val="1"/>
      <w:numFmt w:val="bullet"/>
      <w:lvlText w:val="o"/>
      <w:lvlJc w:val="left"/>
      <w:pPr>
        <w:tabs>
          <w:tab w:val="num" w:pos="5760"/>
        </w:tabs>
        <w:ind w:left="5760" w:hanging="360"/>
      </w:pPr>
      <w:rPr>
        <w:rFonts w:ascii="Courier New" w:hAnsi="Courier New"/>
      </w:rPr>
    </w:lvl>
    <w:lvl w:ilvl="8" w:tplc="087CC13C">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hybridMultilevel"/>
    <w:tmpl w:val="000001E8"/>
    <w:lvl w:ilvl="0" w:tplc="5316D8A8">
      <w:start w:val="1"/>
      <w:numFmt w:val="bullet"/>
      <w:lvlText w:val=""/>
      <w:lvlJc w:val="left"/>
      <w:pPr>
        <w:ind w:left="720" w:hanging="360"/>
      </w:pPr>
      <w:rPr>
        <w:rFonts w:ascii="Symbol" w:hAnsi="Symbol"/>
      </w:rPr>
    </w:lvl>
    <w:lvl w:ilvl="1" w:tplc="520868FC">
      <w:start w:val="1"/>
      <w:numFmt w:val="bullet"/>
      <w:lvlText w:val="o"/>
      <w:lvlJc w:val="left"/>
      <w:pPr>
        <w:tabs>
          <w:tab w:val="num" w:pos="1440"/>
        </w:tabs>
        <w:ind w:left="1440" w:hanging="360"/>
      </w:pPr>
      <w:rPr>
        <w:rFonts w:ascii="Courier New" w:hAnsi="Courier New"/>
      </w:rPr>
    </w:lvl>
    <w:lvl w:ilvl="2" w:tplc="1FB60010">
      <w:start w:val="1"/>
      <w:numFmt w:val="bullet"/>
      <w:lvlText w:val=""/>
      <w:lvlJc w:val="left"/>
      <w:pPr>
        <w:tabs>
          <w:tab w:val="num" w:pos="2160"/>
        </w:tabs>
        <w:ind w:left="2160" w:hanging="360"/>
      </w:pPr>
      <w:rPr>
        <w:rFonts w:ascii="Wingdings" w:hAnsi="Wingdings"/>
      </w:rPr>
    </w:lvl>
    <w:lvl w:ilvl="3" w:tplc="9F68CA30">
      <w:start w:val="1"/>
      <w:numFmt w:val="bullet"/>
      <w:lvlText w:val=""/>
      <w:lvlJc w:val="left"/>
      <w:pPr>
        <w:tabs>
          <w:tab w:val="num" w:pos="2880"/>
        </w:tabs>
        <w:ind w:left="2880" w:hanging="360"/>
      </w:pPr>
      <w:rPr>
        <w:rFonts w:ascii="Symbol" w:hAnsi="Symbol"/>
      </w:rPr>
    </w:lvl>
    <w:lvl w:ilvl="4" w:tplc="33B2B64A">
      <w:start w:val="1"/>
      <w:numFmt w:val="bullet"/>
      <w:lvlText w:val="o"/>
      <w:lvlJc w:val="left"/>
      <w:pPr>
        <w:tabs>
          <w:tab w:val="num" w:pos="3600"/>
        </w:tabs>
        <w:ind w:left="3600" w:hanging="360"/>
      </w:pPr>
      <w:rPr>
        <w:rFonts w:ascii="Courier New" w:hAnsi="Courier New"/>
      </w:rPr>
    </w:lvl>
    <w:lvl w:ilvl="5" w:tplc="ECC84FEE">
      <w:start w:val="1"/>
      <w:numFmt w:val="bullet"/>
      <w:lvlText w:val=""/>
      <w:lvlJc w:val="left"/>
      <w:pPr>
        <w:tabs>
          <w:tab w:val="num" w:pos="4320"/>
        </w:tabs>
        <w:ind w:left="4320" w:hanging="360"/>
      </w:pPr>
      <w:rPr>
        <w:rFonts w:ascii="Wingdings" w:hAnsi="Wingdings"/>
      </w:rPr>
    </w:lvl>
    <w:lvl w:ilvl="6" w:tplc="E23E1D56">
      <w:start w:val="1"/>
      <w:numFmt w:val="bullet"/>
      <w:lvlText w:val=""/>
      <w:lvlJc w:val="left"/>
      <w:pPr>
        <w:tabs>
          <w:tab w:val="num" w:pos="5040"/>
        </w:tabs>
        <w:ind w:left="5040" w:hanging="360"/>
      </w:pPr>
      <w:rPr>
        <w:rFonts w:ascii="Symbol" w:hAnsi="Symbol"/>
      </w:rPr>
    </w:lvl>
    <w:lvl w:ilvl="7" w:tplc="AFA85ABA">
      <w:start w:val="1"/>
      <w:numFmt w:val="bullet"/>
      <w:lvlText w:val="o"/>
      <w:lvlJc w:val="left"/>
      <w:pPr>
        <w:tabs>
          <w:tab w:val="num" w:pos="5760"/>
        </w:tabs>
        <w:ind w:left="5760" w:hanging="360"/>
      </w:pPr>
      <w:rPr>
        <w:rFonts w:ascii="Courier New" w:hAnsi="Courier New"/>
      </w:rPr>
    </w:lvl>
    <w:lvl w:ilvl="8" w:tplc="0182364E">
      <w:start w:val="1"/>
      <w:numFmt w:val="bullet"/>
      <w:lvlText w:val=""/>
      <w:lvlJc w:val="left"/>
      <w:pPr>
        <w:tabs>
          <w:tab w:val="num" w:pos="6480"/>
        </w:tabs>
        <w:ind w:left="6480" w:hanging="360"/>
      </w:pPr>
      <w:rPr>
        <w:rFonts w:ascii="Wingdings" w:hAnsi="Wingdings"/>
      </w:r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hybridMultilevel"/>
    <w:tmpl w:val="000001EA"/>
    <w:lvl w:ilvl="0" w:tplc="06D8D936">
      <w:start w:val="1"/>
      <w:numFmt w:val="bullet"/>
      <w:lvlText w:val=""/>
      <w:lvlJc w:val="left"/>
      <w:pPr>
        <w:ind w:left="720" w:hanging="360"/>
      </w:pPr>
      <w:rPr>
        <w:rFonts w:ascii="Symbol" w:hAnsi="Symbol"/>
      </w:rPr>
    </w:lvl>
    <w:lvl w:ilvl="1" w:tplc="7548D36C">
      <w:start w:val="1"/>
      <w:numFmt w:val="bullet"/>
      <w:lvlText w:val="o"/>
      <w:lvlJc w:val="left"/>
      <w:pPr>
        <w:tabs>
          <w:tab w:val="num" w:pos="1440"/>
        </w:tabs>
        <w:ind w:left="1440" w:hanging="360"/>
      </w:pPr>
      <w:rPr>
        <w:rFonts w:ascii="Courier New" w:hAnsi="Courier New"/>
      </w:rPr>
    </w:lvl>
    <w:lvl w:ilvl="2" w:tplc="71AC5968">
      <w:start w:val="1"/>
      <w:numFmt w:val="bullet"/>
      <w:lvlText w:val=""/>
      <w:lvlJc w:val="left"/>
      <w:pPr>
        <w:tabs>
          <w:tab w:val="num" w:pos="2160"/>
        </w:tabs>
        <w:ind w:left="2160" w:hanging="360"/>
      </w:pPr>
      <w:rPr>
        <w:rFonts w:ascii="Wingdings" w:hAnsi="Wingdings"/>
      </w:rPr>
    </w:lvl>
    <w:lvl w:ilvl="3" w:tplc="4B9C1B64">
      <w:start w:val="1"/>
      <w:numFmt w:val="bullet"/>
      <w:lvlText w:val=""/>
      <w:lvlJc w:val="left"/>
      <w:pPr>
        <w:tabs>
          <w:tab w:val="num" w:pos="2880"/>
        </w:tabs>
        <w:ind w:left="2880" w:hanging="360"/>
      </w:pPr>
      <w:rPr>
        <w:rFonts w:ascii="Symbol" w:hAnsi="Symbol"/>
      </w:rPr>
    </w:lvl>
    <w:lvl w:ilvl="4" w:tplc="4A900298">
      <w:start w:val="1"/>
      <w:numFmt w:val="bullet"/>
      <w:lvlText w:val="o"/>
      <w:lvlJc w:val="left"/>
      <w:pPr>
        <w:tabs>
          <w:tab w:val="num" w:pos="3600"/>
        </w:tabs>
        <w:ind w:left="3600" w:hanging="360"/>
      </w:pPr>
      <w:rPr>
        <w:rFonts w:ascii="Courier New" w:hAnsi="Courier New"/>
      </w:rPr>
    </w:lvl>
    <w:lvl w:ilvl="5" w:tplc="F16413FC">
      <w:start w:val="1"/>
      <w:numFmt w:val="bullet"/>
      <w:lvlText w:val=""/>
      <w:lvlJc w:val="left"/>
      <w:pPr>
        <w:tabs>
          <w:tab w:val="num" w:pos="4320"/>
        </w:tabs>
        <w:ind w:left="4320" w:hanging="360"/>
      </w:pPr>
      <w:rPr>
        <w:rFonts w:ascii="Wingdings" w:hAnsi="Wingdings"/>
      </w:rPr>
    </w:lvl>
    <w:lvl w:ilvl="6" w:tplc="F4C8599E">
      <w:start w:val="1"/>
      <w:numFmt w:val="bullet"/>
      <w:lvlText w:val=""/>
      <w:lvlJc w:val="left"/>
      <w:pPr>
        <w:tabs>
          <w:tab w:val="num" w:pos="5040"/>
        </w:tabs>
        <w:ind w:left="5040" w:hanging="360"/>
      </w:pPr>
      <w:rPr>
        <w:rFonts w:ascii="Symbol" w:hAnsi="Symbol"/>
      </w:rPr>
    </w:lvl>
    <w:lvl w:ilvl="7" w:tplc="808CE96A">
      <w:start w:val="1"/>
      <w:numFmt w:val="bullet"/>
      <w:lvlText w:val="o"/>
      <w:lvlJc w:val="left"/>
      <w:pPr>
        <w:tabs>
          <w:tab w:val="num" w:pos="5760"/>
        </w:tabs>
        <w:ind w:left="5760" w:hanging="360"/>
      </w:pPr>
      <w:rPr>
        <w:rFonts w:ascii="Courier New" w:hAnsi="Courier New"/>
      </w:rPr>
    </w:lvl>
    <w:lvl w:ilvl="8" w:tplc="1ABE758E">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30E29F40">
      <w:start w:val="1"/>
      <w:numFmt w:val="bullet"/>
      <w:lvlText w:val=""/>
      <w:lvlJc w:val="left"/>
      <w:pPr>
        <w:ind w:left="720" w:hanging="360"/>
      </w:pPr>
      <w:rPr>
        <w:rFonts w:ascii="Symbol" w:hAnsi="Symbol"/>
      </w:rPr>
    </w:lvl>
    <w:lvl w:ilvl="1" w:tplc="08527C78">
      <w:start w:val="1"/>
      <w:numFmt w:val="bullet"/>
      <w:lvlText w:val="o"/>
      <w:lvlJc w:val="left"/>
      <w:pPr>
        <w:tabs>
          <w:tab w:val="num" w:pos="1440"/>
        </w:tabs>
        <w:ind w:left="1440" w:hanging="360"/>
      </w:pPr>
      <w:rPr>
        <w:rFonts w:ascii="Courier New" w:hAnsi="Courier New"/>
      </w:rPr>
    </w:lvl>
    <w:lvl w:ilvl="2" w:tplc="9536B1A4">
      <w:start w:val="1"/>
      <w:numFmt w:val="bullet"/>
      <w:lvlText w:val=""/>
      <w:lvlJc w:val="left"/>
      <w:pPr>
        <w:tabs>
          <w:tab w:val="num" w:pos="2160"/>
        </w:tabs>
        <w:ind w:left="2160" w:hanging="360"/>
      </w:pPr>
      <w:rPr>
        <w:rFonts w:ascii="Wingdings" w:hAnsi="Wingdings"/>
      </w:rPr>
    </w:lvl>
    <w:lvl w:ilvl="3" w:tplc="93F0EDFA">
      <w:start w:val="1"/>
      <w:numFmt w:val="bullet"/>
      <w:lvlText w:val=""/>
      <w:lvlJc w:val="left"/>
      <w:pPr>
        <w:tabs>
          <w:tab w:val="num" w:pos="2880"/>
        </w:tabs>
        <w:ind w:left="2880" w:hanging="360"/>
      </w:pPr>
      <w:rPr>
        <w:rFonts w:ascii="Symbol" w:hAnsi="Symbol"/>
      </w:rPr>
    </w:lvl>
    <w:lvl w:ilvl="4" w:tplc="3FB2E812">
      <w:start w:val="1"/>
      <w:numFmt w:val="bullet"/>
      <w:lvlText w:val="o"/>
      <w:lvlJc w:val="left"/>
      <w:pPr>
        <w:tabs>
          <w:tab w:val="num" w:pos="3600"/>
        </w:tabs>
        <w:ind w:left="3600" w:hanging="360"/>
      </w:pPr>
      <w:rPr>
        <w:rFonts w:ascii="Courier New" w:hAnsi="Courier New"/>
      </w:rPr>
    </w:lvl>
    <w:lvl w:ilvl="5" w:tplc="9A5402E2">
      <w:start w:val="1"/>
      <w:numFmt w:val="bullet"/>
      <w:lvlText w:val=""/>
      <w:lvlJc w:val="left"/>
      <w:pPr>
        <w:tabs>
          <w:tab w:val="num" w:pos="4320"/>
        </w:tabs>
        <w:ind w:left="4320" w:hanging="360"/>
      </w:pPr>
      <w:rPr>
        <w:rFonts w:ascii="Wingdings" w:hAnsi="Wingdings"/>
      </w:rPr>
    </w:lvl>
    <w:lvl w:ilvl="6" w:tplc="162CDF04">
      <w:start w:val="1"/>
      <w:numFmt w:val="bullet"/>
      <w:lvlText w:val=""/>
      <w:lvlJc w:val="left"/>
      <w:pPr>
        <w:tabs>
          <w:tab w:val="num" w:pos="5040"/>
        </w:tabs>
        <w:ind w:left="5040" w:hanging="360"/>
      </w:pPr>
      <w:rPr>
        <w:rFonts w:ascii="Symbol" w:hAnsi="Symbol"/>
      </w:rPr>
    </w:lvl>
    <w:lvl w:ilvl="7" w:tplc="1AE8A196">
      <w:start w:val="1"/>
      <w:numFmt w:val="bullet"/>
      <w:lvlText w:val="o"/>
      <w:lvlJc w:val="left"/>
      <w:pPr>
        <w:tabs>
          <w:tab w:val="num" w:pos="5760"/>
        </w:tabs>
        <w:ind w:left="5760" w:hanging="360"/>
      </w:pPr>
      <w:rPr>
        <w:rFonts w:ascii="Courier New" w:hAnsi="Courier New"/>
      </w:rPr>
    </w:lvl>
    <w:lvl w:ilvl="8" w:tplc="604EE87E">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56D8ED94">
      <w:start w:val="1"/>
      <w:numFmt w:val="bullet"/>
      <w:lvlText w:val=""/>
      <w:lvlJc w:val="left"/>
      <w:pPr>
        <w:ind w:left="720" w:hanging="360"/>
      </w:pPr>
      <w:rPr>
        <w:rFonts w:ascii="Symbol" w:hAnsi="Symbol"/>
      </w:rPr>
    </w:lvl>
    <w:lvl w:ilvl="1" w:tplc="0648683C">
      <w:start w:val="1"/>
      <w:numFmt w:val="bullet"/>
      <w:lvlText w:val="o"/>
      <w:lvlJc w:val="left"/>
      <w:pPr>
        <w:tabs>
          <w:tab w:val="num" w:pos="1440"/>
        </w:tabs>
        <w:ind w:left="1440" w:hanging="360"/>
      </w:pPr>
      <w:rPr>
        <w:rFonts w:ascii="Courier New" w:hAnsi="Courier New"/>
      </w:rPr>
    </w:lvl>
    <w:lvl w:ilvl="2" w:tplc="677ED5D0">
      <w:start w:val="1"/>
      <w:numFmt w:val="bullet"/>
      <w:lvlText w:val=""/>
      <w:lvlJc w:val="left"/>
      <w:pPr>
        <w:tabs>
          <w:tab w:val="num" w:pos="2160"/>
        </w:tabs>
        <w:ind w:left="2160" w:hanging="360"/>
      </w:pPr>
      <w:rPr>
        <w:rFonts w:ascii="Wingdings" w:hAnsi="Wingdings"/>
      </w:rPr>
    </w:lvl>
    <w:lvl w:ilvl="3" w:tplc="39EA2D20">
      <w:start w:val="1"/>
      <w:numFmt w:val="bullet"/>
      <w:lvlText w:val=""/>
      <w:lvlJc w:val="left"/>
      <w:pPr>
        <w:tabs>
          <w:tab w:val="num" w:pos="2880"/>
        </w:tabs>
        <w:ind w:left="2880" w:hanging="360"/>
      </w:pPr>
      <w:rPr>
        <w:rFonts w:ascii="Symbol" w:hAnsi="Symbol"/>
      </w:rPr>
    </w:lvl>
    <w:lvl w:ilvl="4" w:tplc="A126958A">
      <w:start w:val="1"/>
      <w:numFmt w:val="bullet"/>
      <w:lvlText w:val="o"/>
      <w:lvlJc w:val="left"/>
      <w:pPr>
        <w:tabs>
          <w:tab w:val="num" w:pos="3600"/>
        </w:tabs>
        <w:ind w:left="3600" w:hanging="360"/>
      </w:pPr>
      <w:rPr>
        <w:rFonts w:ascii="Courier New" w:hAnsi="Courier New"/>
      </w:rPr>
    </w:lvl>
    <w:lvl w:ilvl="5" w:tplc="79FE819A">
      <w:start w:val="1"/>
      <w:numFmt w:val="bullet"/>
      <w:lvlText w:val=""/>
      <w:lvlJc w:val="left"/>
      <w:pPr>
        <w:tabs>
          <w:tab w:val="num" w:pos="4320"/>
        </w:tabs>
        <w:ind w:left="4320" w:hanging="360"/>
      </w:pPr>
      <w:rPr>
        <w:rFonts w:ascii="Wingdings" w:hAnsi="Wingdings"/>
      </w:rPr>
    </w:lvl>
    <w:lvl w:ilvl="6" w:tplc="6CB4BDE0">
      <w:start w:val="1"/>
      <w:numFmt w:val="bullet"/>
      <w:lvlText w:val=""/>
      <w:lvlJc w:val="left"/>
      <w:pPr>
        <w:tabs>
          <w:tab w:val="num" w:pos="5040"/>
        </w:tabs>
        <w:ind w:left="5040" w:hanging="360"/>
      </w:pPr>
      <w:rPr>
        <w:rFonts w:ascii="Symbol" w:hAnsi="Symbol"/>
      </w:rPr>
    </w:lvl>
    <w:lvl w:ilvl="7" w:tplc="DCAA003E">
      <w:start w:val="1"/>
      <w:numFmt w:val="bullet"/>
      <w:lvlText w:val="o"/>
      <w:lvlJc w:val="left"/>
      <w:pPr>
        <w:tabs>
          <w:tab w:val="num" w:pos="5760"/>
        </w:tabs>
        <w:ind w:left="5760" w:hanging="360"/>
      </w:pPr>
      <w:rPr>
        <w:rFonts w:ascii="Courier New" w:hAnsi="Courier New"/>
      </w:rPr>
    </w:lvl>
    <w:lvl w:ilvl="8" w:tplc="8BDE23AA">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7820FA70">
      <w:start w:val="1"/>
      <w:numFmt w:val="bullet"/>
      <w:lvlText w:val=""/>
      <w:lvlJc w:val="left"/>
      <w:pPr>
        <w:ind w:left="720" w:hanging="360"/>
      </w:pPr>
      <w:rPr>
        <w:rFonts w:ascii="Symbol" w:hAnsi="Symbol"/>
      </w:rPr>
    </w:lvl>
    <w:lvl w:ilvl="1" w:tplc="650ACAFC">
      <w:start w:val="1"/>
      <w:numFmt w:val="bullet"/>
      <w:lvlText w:val="o"/>
      <w:lvlJc w:val="left"/>
      <w:pPr>
        <w:ind w:left="1440" w:hanging="360"/>
      </w:pPr>
      <w:rPr>
        <w:rFonts w:ascii="Courier New" w:hAnsi="Courier New"/>
      </w:rPr>
    </w:lvl>
    <w:lvl w:ilvl="2" w:tplc="B1A0ECFA">
      <w:start w:val="1"/>
      <w:numFmt w:val="bullet"/>
      <w:lvlText w:val=""/>
      <w:lvlJc w:val="left"/>
      <w:pPr>
        <w:tabs>
          <w:tab w:val="num" w:pos="2160"/>
        </w:tabs>
        <w:ind w:left="2160" w:hanging="360"/>
      </w:pPr>
      <w:rPr>
        <w:rFonts w:ascii="Wingdings" w:hAnsi="Wingdings"/>
      </w:rPr>
    </w:lvl>
    <w:lvl w:ilvl="3" w:tplc="FA54FB0A">
      <w:start w:val="1"/>
      <w:numFmt w:val="bullet"/>
      <w:lvlText w:val=""/>
      <w:lvlJc w:val="left"/>
      <w:pPr>
        <w:tabs>
          <w:tab w:val="num" w:pos="2880"/>
        </w:tabs>
        <w:ind w:left="2880" w:hanging="360"/>
      </w:pPr>
      <w:rPr>
        <w:rFonts w:ascii="Symbol" w:hAnsi="Symbol"/>
      </w:rPr>
    </w:lvl>
    <w:lvl w:ilvl="4" w:tplc="52C827C8">
      <w:start w:val="1"/>
      <w:numFmt w:val="bullet"/>
      <w:lvlText w:val="o"/>
      <w:lvlJc w:val="left"/>
      <w:pPr>
        <w:tabs>
          <w:tab w:val="num" w:pos="3600"/>
        </w:tabs>
        <w:ind w:left="3600" w:hanging="360"/>
      </w:pPr>
      <w:rPr>
        <w:rFonts w:ascii="Courier New" w:hAnsi="Courier New"/>
      </w:rPr>
    </w:lvl>
    <w:lvl w:ilvl="5" w:tplc="8E549596">
      <w:start w:val="1"/>
      <w:numFmt w:val="bullet"/>
      <w:lvlText w:val=""/>
      <w:lvlJc w:val="left"/>
      <w:pPr>
        <w:tabs>
          <w:tab w:val="num" w:pos="4320"/>
        </w:tabs>
        <w:ind w:left="4320" w:hanging="360"/>
      </w:pPr>
      <w:rPr>
        <w:rFonts w:ascii="Wingdings" w:hAnsi="Wingdings"/>
      </w:rPr>
    </w:lvl>
    <w:lvl w:ilvl="6" w:tplc="143EE8AE">
      <w:start w:val="1"/>
      <w:numFmt w:val="bullet"/>
      <w:lvlText w:val=""/>
      <w:lvlJc w:val="left"/>
      <w:pPr>
        <w:tabs>
          <w:tab w:val="num" w:pos="5040"/>
        </w:tabs>
        <w:ind w:left="5040" w:hanging="360"/>
      </w:pPr>
      <w:rPr>
        <w:rFonts w:ascii="Symbol" w:hAnsi="Symbol"/>
      </w:rPr>
    </w:lvl>
    <w:lvl w:ilvl="7" w:tplc="148CAA10">
      <w:start w:val="1"/>
      <w:numFmt w:val="bullet"/>
      <w:lvlText w:val="o"/>
      <w:lvlJc w:val="left"/>
      <w:pPr>
        <w:tabs>
          <w:tab w:val="num" w:pos="5760"/>
        </w:tabs>
        <w:ind w:left="5760" w:hanging="360"/>
      </w:pPr>
      <w:rPr>
        <w:rFonts w:ascii="Courier New" w:hAnsi="Courier New"/>
      </w:rPr>
    </w:lvl>
    <w:lvl w:ilvl="8" w:tplc="BFB03830">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E5B0575E">
      <w:start w:val="1"/>
      <w:numFmt w:val="bullet"/>
      <w:lvlText w:val=""/>
      <w:lvlJc w:val="left"/>
      <w:pPr>
        <w:ind w:left="720" w:hanging="360"/>
      </w:pPr>
      <w:rPr>
        <w:rFonts w:ascii="Symbol" w:hAnsi="Symbol"/>
      </w:rPr>
    </w:lvl>
    <w:lvl w:ilvl="1" w:tplc="47B8B30E">
      <w:start w:val="1"/>
      <w:numFmt w:val="bullet"/>
      <w:lvlText w:val="o"/>
      <w:lvlJc w:val="left"/>
      <w:pPr>
        <w:tabs>
          <w:tab w:val="num" w:pos="1440"/>
        </w:tabs>
        <w:ind w:left="1440" w:hanging="360"/>
      </w:pPr>
      <w:rPr>
        <w:rFonts w:ascii="Courier New" w:hAnsi="Courier New"/>
      </w:rPr>
    </w:lvl>
    <w:lvl w:ilvl="2" w:tplc="954E7330">
      <w:start w:val="1"/>
      <w:numFmt w:val="bullet"/>
      <w:lvlText w:val=""/>
      <w:lvlJc w:val="left"/>
      <w:pPr>
        <w:tabs>
          <w:tab w:val="num" w:pos="2160"/>
        </w:tabs>
        <w:ind w:left="2160" w:hanging="360"/>
      </w:pPr>
      <w:rPr>
        <w:rFonts w:ascii="Wingdings" w:hAnsi="Wingdings"/>
      </w:rPr>
    </w:lvl>
    <w:lvl w:ilvl="3" w:tplc="84AC205E">
      <w:start w:val="1"/>
      <w:numFmt w:val="bullet"/>
      <w:lvlText w:val=""/>
      <w:lvlJc w:val="left"/>
      <w:pPr>
        <w:tabs>
          <w:tab w:val="num" w:pos="2880"/>
        </w:tabs>
        <w:ind w:left="2880" w:hanging="360"/>
      </w:pPr>
      <w:rPr>
        <w:rFonts w:ascii="Symbol" w:hAnsi="Symbol"/>
      </w:rPr>
    </w:lvl>
    <w:lvl w:ilvl="4" w:tplc="0DFA7C4E">
      <w:start w:val="1"/>
      <w:numFmt w:val="bullet"/>
      <w:lvlText w:val="o"/>
      <w:lvlJc w:val="left"/>
      <w:pPr>
        <w:tabs>
          <w:tab w:val="num" w:pos="3600"/>
        </w:tabs>
        <w:ind w:left="3600" w:hanging="360"/>
      </w:pPr>
      <w:rPr>
        <w:rFonts w:ascii="Courier New" w:hAnsi="Courier New"/>
      </w:rPr>
    </w:lvl>
    <w:lvl w:ilvl="5" w:tplc="2B04A734">
      <w:start w:val="1"/>
      <w:numFmt w:val="bullet"/>
      <w:lvlText w:val=""/>
      <w:lvlJc w:val="left"/>
      <w:pPr>
        <w:tabs>
          <w:tab w:val="num" w:pos="4320"/>
        </w:tabs>
        <w:ind w:left="4320" w:hanging="360"/>
      </w:pPr>
      <w:rPr>
        <w:rFonts w:ascii="Wingdings" w:hAnsi="Wingdings"/>
      </w:rPr>
    </w:lvl>
    <w:lvl w:ilvl="6" w:tplc="068C85FC">
      <w:start w:val="1"/>
      <w:numFmt w:val="bullet"/>
      <w:lvlText w:val=""/>
      <w:lvlJc w:val="left"/>
      <w:pPr>
        <w:tabs>
          <w:tab w:val="num" w:pos="5040"/>
        </w:tabs>
        <w:ind w:left="5040" w:hanging="360"/>
      </w:pPr>
      <w:rPr>
        <w:rFonts w:ascii="Symbol" w:hAnsi="Symbol"/>
      </w:rPr>
    </w:lvl>
    <w:lvl w:ilvl="7" w:tplc="954E7794">
      <w:start w:val="1"/>
      <w:numFmt w:val="bullet"/>
      <w:lvlText w:val="o"/>
      <w:lvlJc w:val="left"/>
      <w:pPr>
        <w:tabs>
          <w:tab w:val="num" w:pos="5760"/>
        </w:tabs>
        <w:ind w:left="5760" w:hanging="360"/>
      </w:pPr>
      <w:rPr>
        <w:rFonts w:ascii="Courier New" w:hAnsi="Courier New"/>
      </w:rPr>
    </w:lvl>
    <w:lvl w:ilvl="8" w:tplc="CA800F10">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DAD24274">
      <w:start w:val="1"/>
      <w:numFmt w:val="bullet"/>
      <w:lvlText w:val=""/>
      <w:lvlJc w:val="left"/>
      <w:pPr>
        <w:ind w:left="720" w:hanging="360"/>
      </w:pPr>
      <w:rPr>
        <w:rFonts w:ascii="Symbol" w:hAnsi="Symbol"/>
      </w:rPr>
    </w:lvl>
    <w:lvl w:ilvl="1" w:tplc="A8DA2F34">
      <w:start w:val="1"/>
      <w:numFmt w:val="bullet"/>
      <w:lvlText w:val="o"/>
      <w:lvlJc w:val="left"/>
      <w:pPr>
        <w:tabs>
          <w:tab w:val="num" w:pos="1440"/>
        </w:tabs>
        <w:ind w:left="1440" w:hanging="360"/>
      </w:pPr>
      <w:rPr>
        <w:rFonts w:ascii="Courier New" w:hAnsi="Courier New"/>
      </w:rPr>
    </w:lvl>
    <w:lvl w:ilvl="2" w:tplc="61743824">
      <w:start w:val="1"/>
      <w:numFmt w:val="bullet"/>
      <w:lvlText w:val=""/>
      <w:lvlJc w:val="left"/>
      <w:pPr>
        <w:tabs>
          <w:tab w:val="num" w:pos="2160"/>
        </w:tabs>
        <w:ind w:left="2160" w:hanging="360"/>
      </w:pPr>
      <w:rPr>
        <w:rFonts w:ascii="Wingdings" w:hAnsi="Wingdings"/>
      </w:rPr>
    </w:lvl>
    <w:lvl w:ilvl="3" w:tplc="37CC1542">
      <w:start w:val="1"/>
      <w:numFmt w:val="bullet"/>
      <w:lvlText w:val=""/>
      <w:lvlJc w:val="left"/>
      <w:pPr>
        <w:tabs>
          <w:tab w:val="num" w:pos="2880"/>
        </w:tabs>
        <w:ind w:left="2880" w:hanging="360"/>
      </w:pPr>
      <w:rPr>
        <w:rFonts w:ascii="Symbol" w:hAnsi="Symbol"/>
      </w:rPr>
    </w:lvl>
    <w:lvl w:ilvl="4" w:tplc="FC4CB500">
      <w:start w:val="1"/>
      <w:numFmt w:val="bullet"/>
      <w:lvlText w:val="o"/>
      <w:lvlJc w:val="left"/>
      <w:pPr>
        <w:tabs>
          <w:tab w:val="num" w:pos="3600"/>
        </w:tabs>
        <w:ind w:left="3600" w:hanging="360"/>
      </w:pPr>
      <w:rPr>
        <w:rFonts w:ascii="Courier New" w:hAnsi="Courier New"/>
      </w:rPr>
    </w:lvl>
    <w:lvl w:ilvl="5" w:tplc="462800F2">
      <w:start w:val="1"/>
      <w:numFmt w:val="bullet"/>
      <w:lvlText w:val=""/>
      <w:lvlJc w:val="left"/>
      <w:pPr>
        <w:tabs>
          <w:tab w:val="num" w:pos="4320"/>
        </w:tabs>
        <w:ind w:left="4320" w:hanging="360"/>
      </w:pPr>
      <w:rPr>
        <w:rFonts w:ascii="Wingdings" w:hAnsi="Wingdings"/>
      </w:rPr>
    </w:lvl>
    <w:lvl w:ilvl="6" w:tplc="851CF48E">
      <w:start w:val="1"/>
      <w:numFmt w:val="bullet"/>
      <w:lvlText w:val=""/>
      <w:lvlJc w:val="left"/>
      <w:pPr>
        <w:tabs>
          <w:tab w:val="num" w:pos="5040"/>
        </w:tabs>
        <w:ind w:left="5040" w:hanging="360"/>
      </w:pPr>
      <w:rPr>
        <w:rFonts w:ascii="Symbol" w:hAnsi="Symbol"/>
      </w:rPr>
    </w:lvl>
    <w:lvl w:ilvl="7" w:tplc="774AE838">
      <w:start w:val="1"/>
      <w:numFmt w:val="bullet"/>
      <w:lvlText w:val="o"/>
      <w:lvlJc w:val="left"/>
      <w:pPr>
        <w:tabs>
          <w:tab w:val="num" w:pos="5760"/>
        </w:tabs>
        <w:ind w:left="5760" w:hanging="360"/>
      </w:pPr>
      <w:rPr>
        <w:rFonts w:ascii="Courier New" w:hAnsi="Courier New"/>
      </w:rPr>
    </w:lvl>
    <w:lvl w:ilvl="8" w:tplc="363E3EA6">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FE7C5ED2">
      <w:start w:val="1"/>
      <w:numFmt w:val="bullet"/>
      <w:lvlText w:val=""/>
      <w:lvlJc w:val="left"/>
      <w:pPr>
        <w:ind w:left="720" w:hanging="360"/>
      </w:pPr>
      <w:rPr>
        <w:rFonts w:ascii="Symbol" w:hAnsi="Symbol"/>
      </w:rPr>
    </w:lvl>
    <w:lvl w:ilvl="1" w:tplc="F4CE4224">
      <w:start w:val="1"/>
      <w:numFmt w:val="bullet"/>
      <w:lvlText w:val="o"/>
      <w:lvlJc w:val="left"/>
      <w:pPr>
        <w:tabs>
          <w:tab w:val="num" w:pos="1440"/>
        </w:tabs>
        <w:ind w:left="1440" w:hanging="360"/>
      </w:pPr>
      <w:rPr>
        <w:rFonts w:ascii="Courier New" w:hAnsi="Courier New"/>
      </w:rPr>
    </w:lvl>
    <w:lvl w:ilvl="2" w:tplc="C4E06D68">
      <w:start w:val="1"/>
      <w:numFmt w:val="bullet"/>
      <w:lvlText w:val=""/>
      <w:lvlJc w:val="left"/>
      <w:pPr>
        <w:tabs>
          <w:tab w:val="num" w:pos="2160"/>
        </w:tabs>
        <w:ind w:left="2160" w:hanging="360"/>
      </w:pPr>
      <w:rPr>
        <w:rFonts w:ascii="Wingdings" w:hAnsi="Wingdings"/>
      </w:rPr>
    </w:lvl>
    <w:lvl w:ilvl="3" w:tplc="A5F8CAB4">
      <w:start w:val="1"/>
      <w:numFmt w:val="bullet"/>
      <w:lvlText w:val=""/>
      <w:lvlJc w:val="left"/>
      <w:pPr>
        <w:tabs>
          <w:tab w:val="num" w:pos="2880"/>
        </w:tabs>
        <w:ind w:left="2880" w:hanging="360"/>
      </w:pPr>
      <w:rPr>
        <w:rFonts w:ascii="Symbol" w:hAnsi="Symbol"/>
      </w:rPr>
    </w:lvl>
    <w:lvl w:ilvl="4" w:tplc="FA02B34C">
      <w:start w:val="1"/>
      <w:numFmt w:val="bullet"/>
      <w:lvlText w:val="o"/>
      <w:lvlJc w:val="left"/>
      <w:pPr>
        <w:tabs>
          <w:tab w:val="num" w:pos="3600"/>
        </w:tabs>
        <w:ind w:left="3600" w:hanging="360"/>
      </w:pPr>
      <w:rPr>
        <w:rFonts w:ascii="Courier New" w:hAnsi="Courier New"/>
      </w:rPr>
    </w:lvl>
    <w:lvl w:ilvl="5" w:tplc="1D2C66AE">
      <w:start w:val="1"/>
      <w:numFmt w:val="bullet"/>
      <w:lvlText w:val=""/>
      <w:lvlJc w:val="left"/>
      <w:pPr>
        <w:tabs>
          <w:tab w:val="num" w:pos="4320"/>
        </w:tabs>
        <w:ind w:left="4320" w:hanging="360"/>
      </w:pPr>
      <w:rPr>
        <w:rFonts w:ascii="Wingdings" w:hAnsi="Wingdings"/>
      </w:rPr>
    </w:lvl>
    <w:lvl w:ilvl="6" w:tplc="78586A18">
      <w:start w:val="1"/>
      <w:numFmt w:val="bullet"/>
      <w:lvlText w:val=""/>
      <w:lvlJc w:val="left"/>
      <w:pPr>
        <w:tabs>
          <w:tab w:val="num" w:pos="5040"/>
        </w:tabs>
        <w:ind w:left="5040" w:hanging="360"/>
      </w:pPr>
      <w:rPr>
        <w:rFonts w:ascii="Symbol" w:hAnsi="Symbol"/>
      </w:rPr>
    </w:lvl>
    <w:lvl w:ilvl="7" w:tplc="716485D8">
      <w:start w:val="1"/>
      <w:numFmt w:val="bullet"/>
      <w:lvlText w:val="o"/>
      <w:lvlJc w:val="left"/>
      <w:pPr>
        <w:tabs>
          <w:tab w:val="num" w:pos="5760"/>
        </w:tabs>
        <w:ind w:left="5760" w:hanging="360"/>
      </w:pPr>
      <w:rPr>
        <w:rFonts w:ascii="Courier New" w:hAnsi="Courier New"/>
      </w:rPr>
    </w:lvl>
    <w:lvl w:ilvl="8" w:tplc="271CD5D6">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D83AAEF2">
      <w:start w:val="1"/>
      <w:numFmt w:val="bullet"/>
      <w:lvlText w:val=""/>
      <w:lvlJc w:val="left"/>
      <w:pPr>
        <w:ind w:left="720" w:hanging="360"/>
      </w:pPr>
      <w:rPr>
        <w:rFonts w:ascii="Symbol" w:hAnsi="Symbol"/>
      </w:rPr>
    </w:lvl>
    <w:lvl w:ilvl="1" w:tplc="FBE64788">
      <w:start w:val="1"/>
      <w:numFmt w:val="bullet"/>
      <w:lvlText w:val="o"/>
      <w:lvlJc w:val="left"/>
      <w:pPr>
        <w:tabs>
          <w:tab w:val="num" w:pos="1440"/>
        </w:tabs>
        <w:ind w:left="1440" w:hanging="360"/>
      </w:pPr>
      <w:rPr>
        <w:rFonts w:ascii="Courier New" w:hAnsi="Courier New"/>
      </w:rPr>
    </w:lvl>
    <w:lvl w:ilvl="2" w:tplc="B8203584">
      <w:start w:val="1"/>
      <w:numFmt w:val="bullet"/>
      <w:lvlText w:val=""/>
      <w:lvlJc w:val="left"/>
      <w:pPr>
        <w:tabs>
          <w:tab w:val="num" w:pos="2160"/>
        </w:tabs>
        <w:ind w:left="2160" w:hanging="360"/>
      </w:pPr>
      <w:rPr>
        <w:rFonts w:ascii="Wingdings" w:hAnsi="Wingdings"/>
      </w:rPr>
    </w:lvl>
    <w:lvl w:ilvl="3" w:tplc="5B148886">
      <w:start w:val="1"/>
      <w:numFmt w:val="bullet"/>
      <w:lvlText w:val=""/>
      <w:lvlJc w:val="left"/>
      <w:pPr>
        <w:tabs>
          <w:tab w:val="num" w:pos="2880"/>
        </w:tabs>
        <w:ind w:left="2880" w:hanging="360"/>
      </w:pPr>
      <w:rPr>
        <w:rFonts w:ascii="Symbol" w:hAnsi="Symbol"/>
      </w:rPr>
    </w:lvl>
    <w:lvl w:ilvl="4" w:tplc="E7484922">
      <w:start w:val="1"/>
      <w:numFmt w:val="bullet"/>
      <w:lvlText w:val="o"/>
      <w:lvlJc w:val="left"/>
      <w:pPr>
        <w:tabs>
          <w:tab w:val="num" w:pos="3600"/>
        </w:tabs>
        <w:ind w:left="3600" w:hanging="360"/>
      </w:pPr>
      <w:rPr>
        <w:rFonts w:ascii="Courier New" w:hAnsi="Courier New"/>
      </w:rPr>
    </w:lvl>
    <w:lvl w:ilvl="5" w:tplc="EB6C421C">
      <w:start w:val="1"/>
      <w:numFmt w:val="bullet"/>
      <w:lvlText w:val=""/>
      <w:lvlJc w:val="left"/>
      <w:pPr>
        <w:tabs>
          <w:tab w:val="num" w:pos="4320"/>
        </w:tabs>
        <w:ind w:left="4320" w:hanging="360"/>
      </w:pPr>
      <w:rPr>
        <w:rFonts w:ascii="Wingdings" w:hAnsi="Wingdings"/>
      </w:rPr>
    </w:lvl>
    <w:lvl w:ilvl="6" w:tplc="834099E4">
      <w:start w:val="1"/>
      <w:numFmt w:val="bullet"/>
      <w:lvlText w:val=""/>
      <w:lvlJc w:val="left"/>
      <w:pPr>
        <w:tabs>
          <w:tab w:val="num" w:pos="5040"/>
        </w:tabs>
        <w:ind w:left="5040" w:hanging="360"/>
      </w:pPr>
      <w:rPr>
        <w:rFonts w:ascii="Symbol" w:hAnsi="Symbol"/>
      </w:rPr>
    </w:lvl>
    <w:lvl w:ilvl="7" w:tplc="67A22F9C">
      <w:start w:val="1"/>
      <w:numFmt w:val="bullet"/>
      <w:lvlText w:val="o"/>
      <w:lvlJc w:val="left"/>
      <w:pPr>
        <w:tabs>
          <w:tab w:val="num" w:pos="5760"/>
        </w:tabs>
        <w:ind w:left="5760" w:hanging="360"/>
      </w:pPr>
      <w:rPr>
        <w:rFonts w:ascii="Courier New" w:hAnsi="Courier New"/>
      </w:rPr>
    </w:lvl>
    <w:lvl w:ilvl="8" w:tplc="FF4E0E84">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37F8B3CA">
      <w:start w:val="1"/>
      <w:numFmt w:val="bullet"/>
      <w:lvlText w:val=""/>
      <w:lvlJc w:val="left"/>
      <w:pPr>
        <w:ind w:left="720" w:hanging="360"/>
      </w:pPr>
      <w:rPr>
        <w:rFonts w:ascii="Symbol" w:hAnsi="Symbol"/>
      </w:rPr>
    </w:lvl>
    <w:lvl w:ilvl="1" w:tplc="D8F85EDC">
      <w:start w:val="1"/>
      <w:numFmt w:val="bullet"/>
      <w:lvlText w:val="o"/>
      <w:lvlJc w:val="left"/>
      <w:pPr>
        <w:tabs>
          <w:tab w:val="num" w:pos="1440"/>
        </w:tabs>
        <w:ind w:left="1440" w:hanging="360"/>
      </w:pPr>
      <w:rPr>
        <w:rFonts w:ascii="Courier New" w:hAnsi="Courier New"/>
      </w:rPr>
    </w:lvl>
    <w:lvl w:ilvl="2" w:tplc="9292625A">
      <w:start w:val="1"/>
      <w:numFmt w:val="bullet"/>
      <w:lvlText w:val=""/>
      <w:lvlJc w:val="left"/>
      <w:pPr>
        <w:tabs>
          <w:tab w:val="num" w:pos="2160"/>
        </w:tabs>
        <w:ind w:left="2160" w:hanging="360"/>
      </w:pPr>
      <w:rPr>
        <w:rFonts w:ascii="Wingdings" w:hAnsi="Wingdings"/>
      </w:rPr>
    </w:lvl>
    <w:lvl w:ilvl="3" w:tplc="B29E0584">
      <w:start w:val="1"/>
      <w:numFmt w:val="bullet"/>
      <w:lvlText w:val=""/>
      <w:lvlJc w:val="left"/>
      <w:pPr>
        <w:tabs>
          <w:tab w:val="num" w:pos="2880"/>
        </w:tabs>
        <w:ind w:left="2880" w:hanging="360"/>
      </w:pPr>
      <w:rPr>
        <w:rFonts w:ascii="Symbol" w:hAnsi="Symbol"/>
      </w:rPr>
    </w:lvl>
    <w:lvl w:ilvl="4" w:tplc="E376BED4">
      <w:start w:val="1"/>
      <w:numFmt w:val="bullet"/>
      <w:lvlText w:val="o"/>
      <w:lvlJc w:val="left"/>
      <w:pPr>
        <w:tabs>
          <w:tab w:val="num" w:pos="3600"/>
        </w:tabs>
        <w:ind w:left="3600" w:hanging="360"/>
      </w:pPr>
      <w:rPr>
        <w:rFonts w:ascii="Courier New" w:hAnsi="Courier New"/>
      </w:rPr>
    </w:lvl>
    <w:lvl w:ilvl="5" w:tplc="54ACB690">
      <w:start w:val="1"/>
      <w:numFmt w:val="bullet"/>
      <w:lvlText w:val=""/>
      <w:lvlJc w:val="left"/>
      <w:pPr>
        <w:tabs>
          <w:tab w:val="num" w:pos="4320"/>
        </w:tabs>
        <w:ind w:left="4320" w:hanging="360"/>
      </w:pPr>
      <w:rPr>
        <w:rFonts w:ascii="Wingdings" w:hAnsi="Wingdings"/>
      </w:rPr>
    </w:lvl>
    <w:lvl w:ilvl="6" w:tplc="3F004A14">
      <w:start w:val="1"/>
      <w:numFmt w:val="bullet"/>
      <w:lvlText w:val=""/>
      <w:lvlJc w:val="left"/>
      <w:pPr>
        <w:tabs>
          <w:tab w:val="num" w:pos="5040"/>
        </w:tabs>
        <w:ind w:left="5040" w:hanging="360"/>
      </w:pPr>
      <w:rPr>
        <w:rFonts w:ascii="Symbol" w:hAnsi="Symbol"/>
      </w:rPr>
    </w:lvl>
    <w:lvl w:ilvl="7" w:tplc="2EC46D94">
      <w:start w:val="1"/>
      <w:numFmt w:val="bullet"/>
      <w:lvlText w:val="o"/>
      <w:lvlJc w:val="left"/>
      <w:pPr>
        <w:tabs>
          <w:tab w:val="num" w:pos="5760"/>
        </w:tabs>
        <w:ind w:left="5760" w:hanging="360"/>
      </w:pPr>
      <w:rPr>
        <w:rFonts w:ascii="Courier New" w:hAnsi="Courier New"/>
      </w:rPr>
    </w:lvl>
    <w:lvl w:ilvl="8" w:tplc="5BAC51AE">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ECFE7E06">
      <w:start w:val="1"/>
      <w:numFmt w:val="bullet"/>
      <w:lvlText w:val=""/>
      <w:lvlJc w:val="left"/>
      <w:pPr>
        <w:ind w:left="720" w:hanging="360"/>
      </w:pPr>
      <w:rPr>
        <w:rFonts w:ascii="Symbol" w:hAnsi="Symbol"/>
      </w:rPr>
    </w:lvl>
    <w:lvl w:ilvl="1" w:tplc="2B98F376">
      <w:start w:val="1"/>
      <w:numFmt w:val="bullet"/>
      <w:lvlText w:val="o"/>
      <w:lvlJc w:val="left"/>
      <w:pPr>
        <w:tabs>
          <w:tab w:val="num" w:pos="1440"/>
        </w:tabs>
        <w:ind w:left="1440" w:hanging="360"/>
      </w:pPr>
      <w:rPr>
        <w:rFonts w:ascii="Courier New" w:hAnsi="Courier New"/>
      </w:rPr>
    </w:lvl>
    <w:lvl w:ilvl="2" w:tplc="BEAEAA46">
      <w:start w:val="1"/>
      <w:numFmt w:val="bullet"/>
      <w:lvlText w:val=""/>
      <w:lvlJc w:val="left"/>
      <w:pPr>
        <w:tabs>
          <w:tab w:val="num" w:pos="2160"/>
        </w:tabs>
        <w:ind w:left="2160" w:hanging="360"/>
      </w:pPr>
      <w:rPr>
        <w:rFonts w:ascii="Wingdings" w:hAnsi="Wingdings"/>
      </w:rPr>
    </w:lvl>
    <w:lvl w:ilvl="3" w:tplc="B6CC6358">
      <w:start w:val="1"/>
      <w:numFmt w:val="bullet"/>
      <w:lvlText w:val=""/>
      <w:lvlJc w:val="left"/>
      <w:pPr>
        <w:tabs>
          <w:tab w:val="num" w:pos="2880"/>
        </w:tabs>
        <w:ind w:left="2880" w:hanging="360"/>
      </w:pPr>
      <w:rPr>
        <w:rFonts w:ascii="Symbol" w:hAnsi="Symbol"/>
      </w:rPr>
    </w:lvl>
    <w:lvl w:ilvl="4" w:tplc="9362A2EE">
      <w:start w:val="1"/>
      <w:numFmt w:val="bullet"/>
      <w:lvlText w:val="o"/>
      <w:lvlJc w:val="left"/>
      <w:pPr>
        <w:tabs>
          <w:tab w:val="num" w:pos="3600"/>
        </w:tabs>
        <w:ind w:left="3600" w:hanging="360"/>
      </w:pPr>
      <w:rPr>
        <w:rFonts w:ascii="Courier New" w:hAnsi="Courier New"/>
      </w:rPr>
    </w:lvl>
    <w:lvl w:ilvl="5" w:tplc="14FC656C">
      <w:start w:val="1"/>
      <w:numFmt w:val="bullet"/>
      <w:lvlText w:val=""/>
      <w:lvlJc w:val="left"/>
      <w:pPr>
        <w:tabs>
          <w:tab w:val="num" w:pos="4320"/>
        </w:tabs>
        <w:ind w:left="4320" w:hanging="360"/>
      </w:pPr>
      <w:rPr>
        <w:rFonts w:ascii="Wingdings" w:hAnsi="Wingdings"/>
      </w:rPr>
    </w:lvl>
    <w:lvl w:ilvl="6" w:tplc="36D019C2">
      <w:start w:val="1"/>
      <w:numFmt w:val="bullet"/>
      <w:lvlText w:val=""/>
      <w:lvlJc w:val="left"/>
      <w:pPr>
        <w:tabs>
          <w:tab w:val="num" w:pos="5040"/>
        </w:tabs>
        <w:ind w:left="5040" w:hanging="360"/>
      </w:pPr>
      <w:rPr>
        <w:rFonts w:ascii="Symbol" w:hAnsi="Symbol"/>
      </w:rPr>
    </w:lvl>
    <w:lvl w:ilvl="7" w:tplc="6C068F04">
      <w:start w:val="1"/>
      <w:numFmt w:val="bullet"/>
      <w:lvlText w:val="o"/>
      <w:lvlJc w:val="left"/>
      <w:pPr>
        <w:tabs>
          <w:tab w:val="num" w:pos="5760"/>
        </w:tabs>
        <w:ind w:left="5760" w:hanging="360"/>
      </w:pPr>
      <w:rPr>
        <w:rFonts w:ascii="Courier New" w:hAnsi="Courier New"/>
      </w:rPr>
    </w:lvl>
    <w:lvl w:ilvl="8" w:tplc="06ECFB7E">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6C9056D0">
      <w:start w:val="1"/>
      <w:numFmt w:val="bullet"/>
      <w:lvlText w:val=""/>
      <w:lvlJc w:val="left"/>
      <w:pPr>
        <w:ind w:left="720" w:hanging="360"/>
      </w:pPr>
      <w:rPr>
        <w:rFonts w:ascii="Symbol" w:hAnsi="Symbol"/>
      </w:rPr>
    </w:lvl>
    <w:lvl w:ilvl="1" w:tplc="03564F40">
      <w:start w:val="1"/>
      <w:numFmt w:val="bullet"/>
      <w:lvlText w:val="o"/>
      <w:lvlJc w:val="left"/>
      <w:pPr>
        <w:tabs>
          <w:tab w:val="num" w:pos="1440"/>
        </w:tabs>
        <w:ind w:left="1440" w:hanging="360"/>
      </w:pPr>
      <w:rPr>
        <w:rFonts w:ascii="Courier New" w:hAnsi="Courier New"/>
      </w:rPr>
    </w:lvl>
    <w:lvl w:ilvl="2" w:tplc="AA1A5B10">
      <w:start w:val="1"/>
      <w:numFmt w:val="bullet"/>
      <w:lvlText w:val=""/>
      <w:lvlJc w:val="left"/>
      <w:pPr>
        <w:tabs>
          <w:tab w:val="num" w:pos="2160"/>
        </w:tabs>
        <w:ind w:left="2160" w:hanging="360"/>
      </w:pPr>
      <w:rPr>
        <w:rFonts w:ascii="Wingdings" w:hAnsi="Wingdings"/>
      </w:rPr>
    </w:lvl>
    <w:lvl w:ilvl="3" w:tplc="E7240FAC">
      <w:start w:val="1"/>
      <w:numFmt w:val="bullet"/>
      <w:lvlText w:val=""/>
      <w:lvlJc w:val="left"/>
      <w:pPr>
        <w:tabs>
          <w:tab w:val="num" w:pos="2880"/>
        </w:tabs>
        <w:ind w:left="2880" w:hanging="360"/>
      </w:pPr>
      <w:rPr>
        <w:rFonts w:ascii="Symbol" w:hAnsi="Symbol"/>
      </w:rPr>
    </w:lvl>
    <w:lvl w:ilvl="4" w:tplc="8848D2FC">
      <w:start w:val="1"/>
      <w:numFmt w:val="bullet"/>
      <w:lvlText w:val="o"/>
      <w:lvlJc w:val="left"/>
      <w:pPr>
        <w:tabs>
          <w:tab w:val="num" w:pos="3600"/>
        </w:tabs>
        <w:ind w:left="3600" w:hanging="360"/>
      </w:pPr>
      <w:rPr>
        <w:rFonts w:ascii="Courier New" w:hAnsi="Courier New"/>
      </w:rPr>
    </w:lvl>
    <w:lvl w:ilvl="5" w:tplc="AA807B26">
      <w:start w:val="1"/>
      <w:numFmt w:val="bullet"/>
      <w:lvlText w:val=""/>
      <w:lvlJc w:val="left"/>
      <w:pPr>
        <w:tabs>
          <w:tab w:val="num" w:pos="4320"/>
        </w:tabs>
        <w:ind w:left="4320" w:hanging="360"/>
      </w:pPr>
      <w:rPr>
        <w:rFonts w:ascii="Wingdings" w:hAnsi="Wingdings"/>
      </w:rPr>
    </w:lvl>
    <w:lvl w:ilvl="6" w:tplc="CF1A9B70">
      <w:start w:val="1"/>
      <w:numFmt w:val="bullet"/>
      <w:lvlText w:val=""/>
      <w:lvlJc w:val="left"/>
      <w:pPr>
        <w:tabs>
          <w:tab w:val="num" w:pos="5040"/>
        </w:tabs>
        <w:ind w:left="5040" w:hanging="360"/>
      </w:pPr>
      <w:rPr>
        <w:rFonts w:ascii="Symbol" w:hAnsi="Symbol"/>
      </w:rPr>
    </w:lvl>
    <w:lvl w:ilvl="7" w:tplc="B16C1248">
      <w:start w:val="1"/>
      <w:numFmt w:val="bullet"/>
      <w:lvlText w:val="o"/>
      <w:lvlJc w:val="left"/>
      <w:pPr>
        <w:tabs>
          <w:tab w:val="num" w:pos="5760"/>
        </w:tabs>
        <w:ind w:left="5760" w:hanging="360"/>
      </w:pPr>
      <w:rPr>
        <w:rFonts w:ascii="Courier New" w:hAnsi="Courier New"/>
      </w:rPr>
    </w:lvl>
    <w:lvl w:ilvl="8" w:tplc="90DE356E">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D2769A64">
      <w:start w:val="1"/>
      <w:numFmt w:val="bullet"/>
      <w:lvlText w:val=""/>
      <w:lvlJc w:val="left"/>
      <w:pPr>
        <w:ind w:left="720" w:hanging="360"/>
      </w:pPr>
      <w:rPr>
        <w:rFonts w:ascii="Symbol" w:hAnsi="Symbol"/>
      </w:rPr>
    </w:lvl>
    <w:lvl w:ilvl="1" w:tplc="85DCD436">
      <w:start w:val="1"/>
      <w:numFmt w:val="bullet"/>
      <w:lvlText w:val="o"/>
      <w:lvlJc w:val="left"/>
      <w:pPr>
        <w:tabs>
          <w:tab w:val="num" w:pos="1440"/>
        </w:tabs>
        <w:ind w:left="1440" w:hanging="360"/>
      </w:pPr>
      <w:rPr>
        <w:rFonts w:ascii="Courier New" w:hAnsi="Courier New"/>
      </w:rPr>
    </w:lvl>
    <w:lvl w:ilvl="2" w:tplc="A2F2C000">
      <w:start w:val="1"/>
      <w:numFmt w:val="bullet"/>
      <w:lvlText w:val=""/>
      <w:lvlJc w:val="left"/>
      <w:pPr>
        <w:tabs>
          <w:tab w:val="num" w:pos="2160"/>
        </w:tabs>
        <w:ind w:left="2160" w:hanging="360"/>
      </w:pPr>
      <w:rPr>
        <w:rFonts w:ascii="Wingdings" w:hAnsi="Wingdings"/>
      </w:rPr>
    </w:lvl>
    <w:lvl w:ilvl="3" w:tplc="439C2A26">
      <w:start w:val="1"/>
      <w:numFmt w:val="bullet"/>
      <w:lvlText w:val=""/>
      <w:lvlJc w:val="left"/>
      <w:pPr>
        <w:tabs>
          <w:tab w:val="num" w:pos="2880"/>
        </w:tabs>
        <w:ind w:left="2880" w:hanging="360"/>
      </w:pPr>
      <w:rPr>
        <w:rFonts w:ascii="Symbol" w:hAnsi="Symbol"/>
      </w:rPr>
    </w:lvl>
    <w:lvl w:ilvl="4" w:tplc="48FC5EC8">
      <w:start w:val="1"/>
      <w:numFmt w:val="bullet"/>
      <w:lvlText w:val="o"/>
      <w:lvlJc w:val="left"/>
      <w:pPr>
        <w:tabs>
          <w:tab w:val="num" w:pos="3600"/>
        </w:tabs>
        <w:ind w:left="3600" w:hanging="360"/>
      </w:pPr>
      <w:rPr>
        <w:rFonts w:ascii="Courier New" w:hAnsi="Courier New"/>
      </w:rPr>
    </w:lvl>
    <w:lvl w:ilvl="5" w:tplc="8CA037C8">
      <w:start w:val="1"/>
      <w:numFmt w:val="bullet"/>
      <w:lvlText w:val=""/>
      <w:lvlJc w:val="left"/>
      <w:pPr>
        <w:tabs>
          <w:tab w:val="num" w:pos="4320"/>
        </w:tabs>
        <w:ind w:left="4320" w:hanging="360"/>
      </w:pPr>
      <w:rPr>
        <w:rFonts w:ascii="Wingdings" w:hAnsi="Wingdings"/>
      </w:rPr>
    </w:lvl>
    <w:lvl w:ilvl="6" w:tplc="400C6D9C">
      <w:start w:val="1"/>
      <w:numFmt w:val="bullet"/>
      <w:lvlText w:val=""/>
      <w:lvlJc w:val="left"/>
      <w:pPr>
        <w:tabs>
          <w:tab w:val="num" w:pos="5040"/>
        </w:tabs>
        <w:ind w:left="5040" w:hanging="360"/>
      </w:pPr>
      <w:rPr>
        <w:rFonts w:ascii="Symbol" w:hAnsi="Symbol"/>
      </w:rPr>
    </w:lvl>
    <w:lvl w:ilvl="7" w:tplc="99723BB2">
      <w:start w:val="1"/>
      <w:numFmt w:val="bullet"/>
      <w:lvlText w:val="o"/>
      <w:lvlJc w:val="left"/>
      <w:pPr>
        <w:tabs>
          <w:tab w:val="num" w:pos="5760"/>
        </w:tabs>
        <w:ind w:left="5760" w:hanging="360"/>
      </w:pPr>
      <w:rPr>
        <w:rFonts w:ascii="Courier New" w:hAnsi="Courier New"/>
      </w:rPr>
    </w:lvl>
    <w:lvl w:ilvl="8" w:tplc="780CE9E2">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EE388BD4">
      <w:start w:val="1"/>
      <w:numFmt w:val="bullet"/>
      <w:lvlText w:val=""/>
      <w:lvlJc w:val="left"/>
      <w:pPr>
        <w:ind w:left="720" w:hanging="360"/>
      </w:pPr>
      <w:rPr>
        <w:rFonts w:ascii="Symbol" w:hAnsi="Symbol"/>
      </w:rPr>
    </w:lvl>
    <w:lvl w:ilvl="1" w:tplc="D07CC69E">
      <w:start w:val="1"/>
      <w:numFmt w:val="bullet"/>
      <w:lvlText w:val="o"/>
      <w:lvlJc w:val="left"/>
      <w:pPr>
        <w:tabs>
          <w:tab w:val="num" w:pos="1440"/>
        </w:tabs>
        <w:ind w:left="1440" w:hanging="360"/>
      </w:pPr>
      <w:rPr>
        <w:rFonts w:ascii="Courier New" w:hAnsi="Courier New"/>
      </w:rPr>
    </w:lvl>
    <w:lvl w:ilvl="2" w:tplc="102E13F4">
      <w:start w:val="1"/>
      <w:numFmt w:val="bullet"/>
      <w:lvlText w:val=""/>
      <w:lvlJc w:val="left"/>
      <w:pPr>
        <w:tabs>
          <w:tab w:val="num" w:pos="2160"/>
        </w:tabs>
        <w:ind w:left="2160" w:hanging="360"/>
      </w:pPr>
      <w:rPr>
        <w:rFonts w:ascii="Wingdings" w:hAnsi="Wingdings"/>
      </w:rPr>
    </w:lvl>
    <w:lvl w:ilvl="3" w:tplc="C2FCBA1E">
      <w:start w:val="1"/>
      <w:numFmt w:val="bullet"/>
      <w:lvlText w:val=""/>
      <w:lvlJc w:val="left"/>
      <w:pPr>
        <w:tabs>
          <w:tab w:val="num" w:pos="2880"/>
        </w:tabs>
        <w:ind w:left="2880" w:hanging="360"/>
      </w:pPr>
      <w:rPr>
        <w:rFonts w:ascii="Symbol" w:hAnsi="Symbol"/>
      </w:rPr>
    </w:lvl>
    <w:lvl w:ilvl="4" w:tplc="97448B06">
      <w:start w:val="1"/>
      <w:numFmt w:val="bullet"/>
      <w:lvlText w:val="o"/>
      <w:lvlJc w:val="left"/>
      <w:pPr>
        <w:tabs>
          <w:tab w:val="num" w:pos="3600"/>
        </w:tabs>
        <w:ind w:left="3600" w:hanging="360"/>
      </w:pPr>
      <w:rPr>
        <w:rFonts w:ascii="Courier New" w:hAnsi="Courier New"/>
      </w:rPr>
    </w:lvl>
    <w:lvl w:ilvl="5" w:tplc="DBB4325E">
      <w:start w:val="1"/>
      <w:numFmt w:val="bullet"/>
      <w:lvlText w:val=""/>
      <w:lvlJc w:val="left"/>
      <w:pPr>
        <w:tabs>
          <w:tab w:val="num" w:pos="4320"/>
        </w:tabs>
        <w:ind w:left="4320" w:hanging="360"/>
      </w:pPr>
      <w:rPr>
        <w:rFonts w:ascii="Wingdings" w:hAnsi="Wingdings"/>
      </w:rPr>
    </w:lvl>
    <w:lvl w:ilvl="6" w:tplc="BF08235C">
      <w:start w:val="1"/>
      <w:numFmt w:val="bullet"/>
      <w:lvlText w:val=""/>
      <w:lvlJc w:val="left"/>
      <w:pPr>
        <w:tabs>
          <w:tab w:val="num" w:pos="5040"/>
        </w:tabs>
        <w:ind w:left="5040" w:hanging="360"/>
      </w:pPr>
      <w:rPr>
        <w:rFonts w:ascii="Symbol" w:hAnsi="Symbol"/>
      </w:rPr>
    </w:lvl>
    <w:lvl w:ilvl="7" w:tplc="CBA6417E">
      <w:start w:val="1"/>
      <w:numFmt w:val="bullet"/>
      <w:lvlText w:val="o"/>
      <w:lvlJc w:val="left"/>
      <w:pPr>
        <w:tabs>
          <w:tab w:val="num" w:pos="5760"/>
        </w:tabs>
        <w:ind w:left="5760" w:hanging="360"/>
      </w:pPr>
      <w:rPr>
        <w:rFonts w:ascii="Courier New" w:hAnsi="Courier New"/>
      </w:rPr>
    </w:lvl>
    <w:lvl w:ilvl="8" w:tplc="F5509F08">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EB04A5D8">
      <w:start w:val="1"/>
      <w:numFmt w:val="bullet"/>
      <w:lvlText w:val=""/>
      <w:lvlJc w:val="left"/>
      <w:pPr>
        <w:ind w:left="720" w:hanging="360"/>
      </w:pPr>
      <w:rPr>
        <w:rFonts w:ascii="Symbol" w:hAnsi="Symbol"/>
      </w:rPr>
    </w:lvl>
    <w:lvl w:ilvl="1" w:tplc="C7E07430">
      <w:start w:val="1"/>
      <w:numFmt w:val="bullet"/>
      <w:lvlText w:val="o"/>
      <w:lvlJc w:val="left"/>
      <w:pPr>
        <w:tabs>
          <w:tab w:val="num" w:pos="1440"/>
        </w:tabs>
        <w:ind w:left="1440" w:hanging="360"/>
      </w:pPr>
      <w:rPr>
        <w:rFonts w:ascii="Courier New" w:hAnsi="Courier New"/>
      </w:rPr>
    </w:lvl>
    <w:lvl w:ilvl="2" w:tplc="F65CC220">
      <w:start w:val="1"/>
      <w:numFmt w:val="bullet"/>
      <w:lvlText w:val=""/>
      <w:lvlJc w:val="left"/>
      <w:pPr>
        <w:tabs>
          <w:tab w:val="num" w:pos="2160"/>
        </w:tabs>
        <w:ind w:left="2160" w:hanging="360"/>
      </w:pPr>
      <w:rPr>
        <w:rFonts w:ascii="Wingdings" w:hAnsi="Wingdings"/>
      </w:rPr>
    </w:lvl>
    <w:lvl w:ilvl="3" w:tplc="CD7C9164">
      <w:start w:val="1"/>
      <w:numFmt w:val="bullet"/>
      <w:lvlText w:val=""/>
      <w:lvlJc w:val="left"/>
      <w:pPr>
        <w:tabs>
          <w:tab w:val="num" w:pos="2880"/>
        </w:tabs>
        <w:ind w:left="2880" w:hanging="360"/>
      </w:pPr>
      <w:rPr>
        <w:rFonts w:ascii="Symbol" w:hAnsi="Symbol"/>
      </w:rPr>
    </w:lvl>
    <w:lvl w:ilvl="4" w:tplc="45C88DFA">
      <w:start w:val="1"/>
      <w:numFmt w:val="bullet"/>
      <w:lvlText w:val="o"/>
      <w:lvlJc w:val="left"/>
      <w:pPr>
        <w:tabs>
          <w:tab w:val="num" w:pos="3600"/>
        </w:tabs>
        <w:ind w:left="3600" w:hanging="360"/>
      </w:pPr>
      <w:rPr>
        <w:rFonts w:ascii="Courier New" w:hAnsi="Courier New"/>
      </w:rPr>
    </w:lvl>
    <w:lvl w:ilvl="5" w:tplc="4C9C8076">
      <w:start w:val="1"/>
      <w:numFmt w:val="bullet"/>
      <w:lvlText w:val=""/>
      <w:lvlJc w:val="left"/>
      <w:pPr>
        <w:tabs>
          <w:tab w:val="num" w:pos="4320"/>
        </w:tabs>
        <w:ind w:left="4320" w:hanging="360"/>
      </w:pPr>
      <w:rPr>
        <w:rFonts w:ascii="Wingdings" w:hAnsi="Wingdings"/>
      </w:rPr>
    </w:lvl>
    <w:lvl w:ilvl="6" w:tplc="A8B0E462">
      <w:start w:val="1"/>
      <w:numFmt w:val="bullet"/>
      <w:lvlText w:val=""/>
      <w:lvlJc w:val="left"/>
      <w:pPr>
        <w:tabs>
          <w:tab w:val="num" w:pos="5040"/>
        </w:tabs>
        <w:ind w:left="5040" w:hanging="360"/>
      </w:pPr>
      <w:rPr>
        <w:rFonts w:ascii="Symbol" w:hAnsi="Symbol"/>
      </w:rPr>
    </w:lvl>
    <w:lvl w:ilvl="7" w:tplc="218077EE">
      <w:start w:val="1"/>
      <w:numFmt w:val="bullet"/>
      <w:lvlText w:val="o"/>
      <w:lvlJc w:val="left"/>
      <w:pPr>
        <w:tabs>
          <w:tab w:val="num" w:pos="5760"/>
        </w:tabs>
        <w:ind w:left="5760" w:hanging="360"/>
      </w:pPr>
      <w:rPr>
        <w:rFonts w:ascii="Courier New" w:hAnsi="Courier New"/>
      </w:rPr>
    </w:lvl>
    <w:lvl w:ilvl="8" w:tplc="44C45FA6">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873ED16A">
      <w:start w:val="1"/>
      <w:numFmt w:val="bullet"/>
      <w:lvlText w:val=""/>
      <w:lvlJc w:val="left"/>
      <w:pPr>
        <w:ind w:left="720" w:hanging="360"/>
      </w:pPr>
      <w:rPr>
        <w:rFonts w:ascii="Symbol" w:hAnsi="Symbol"/>
      </w:rPr>
    </w:lvl>
    <w:lvl w:ilvl="1" w:tplc="8CAC42B6">
      <w:start w:val="1"/>
      <w:numFmt w:val="bullet"/>
      <w:lvlText w:val="o"/>
      <w:lvlJc w:val="left"/>
      <w:pPr>
        <w:tabs>
          <w:tab w:val="num" w:pos="1440"/>
        </w:tabs>
        <w:ind w:left="1440" w:hanging="360"/>
      </w:pPr>
      <w:rPr>
        <w:rFonts w:ascii="Courier New" w:hAnsi="Courier New"/>
      </w:rPr>
    </w:lvl>
    <w:lvl w:ilvl="2" w:tplc="9A2860DC">
      <w:start w:val="1"/>
      <w:numFmt w:val="bullet"/>
      <w:lvlText w:val=""/>
      <w:lvlJc w:val="left"/>
      <w:pPr>
        <w:tabs>
          <w:tab w:val="num" w:pos="2160"/>
        </w:tabs>
        <w:ind w:left="2160" w:hanging="360"/>
      </w:pPr>
      <w:rPr>
        <w:rFonts w:ascii="Wingdings" w:hAnsi="Wingdings"/>
      </w:rPr>
    </w:lvl>
    <w:lvl w:ilvl="3" w:tplc="459AB2D6">
      <w:start w:val="1"/>
      <w:numFmt w:val="bullet"/>
      <w:lvlText w:val=""/>
      <w:lvlJc w:val="left"/>
      <w:pPr>
        <w:tabs>
          <w:tab w:val="num" w:pos="2880"/>
        </w:tabs>
        <w:ind w:left="2880" w:hanging="360"/>
      </w:pPr>
      <w:rPr>
        <w:rFonts w:ascii="Symbol" w:hAnsi="Symbol"/>
      </w:rPr>
    </w:lvl>
    <w:lvl w:ilvl="4" w:tplc="70FAB2BA">
      <w:start w:val="1"/>
      <w:numFmt w:val="bullet"/>
      <w:lvlText w:val="o"/>
      <w:lvlJc w:val="left"/>
      <w:pPr>
        <w:tabs>
          <w:tab w:val="num" w:pos="3600"/>
        </w:tabs>
        <w:ind w:left="3600" w:hanging="360"/>
      </w:pPr>
      <w:rPr>
        <w:rFonts w:ascii="Courier New" w:hAnsi="Courier New"/>
      </w:rPr>
    </w:lvl>
    <w:lvl w:ilvl="5" w:tplc="110E933E">
      <w:start w:val="1"/>
      <w:numFmt w:val="bullet"/>
      <w:lvlText w:val=""/>
      <w:lvlJc w:val="left"/>
      <w:pPr>
        <w:tabs>
          <w:tab w:val="num" w:pos="4320"/>
        </w:tabs>
        <w:ind w:left="4320" w:hanging="360"/>
      </w:pPr>
      <w:rPr>
        <w:rFonts w:ascii="Wingdings" w:hAnsi="Wingdings"/>
      </w:rPr>
    </w:lvl>
    <w:lvl w:ilvl="6" w:tplc="19902878">
      <w:start w:val="1"/>
      <w:numFmt w:val="bullet"/>
      <w:lvlText w:val=""/>
      <w:lvlJc w:val="left"/>
      <w:pPr>
        <w:tabs>
          <w:tab w:val="num" w:pos="5040"/>
        </w:tabs>
        <w:ind w:left="5040" w:hanging="360"/>
      </w:pPr>
      <w:rPr>
        <w:rFonts w:ascii="Symbol" w:hAnsi="Symbol"/>
      </w:rPr>
    </w:lvl>
    <w:lvl w:ilvl="7" w:tplc="D8F02BC0">
      <w:start w:val="1"/>
      <w:numFmt w:val="bullet"/>
      <w:lvlText w:val="o"/>
      <w:lvlJc w:val="left"/>
      <w:pPr>
        <w:tabs>
          <w:tab w:val="num" w:pos="5760"/>
        </w:tabs>
        <w:ind w:left="5760" w:hanging="360"/>
      </w:pPr>
      <w:rPr>
        <w:rFonts w:ascii="Courier New" w:hAnsi="Courier New"/>
      </w:rPr>
    </w:lvl>
    <w:lvl w:ilvl="8" w:tplc="EDEAADE2">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C21AD104">
      <w:start w:val="1"/>
      <w:numFmt w:val="bullet"/>
      <w:lvlText w:val=""/>
      <w:lvlJc w:val="left"/>
      <w:pPr>
        <w:ind w:left="720" w:hanging="360"/>
      </w:pPr>
      <w:rPr>
        <w:rFonts w:ascii="Symbol" w:hAnsi="Symbol"/>
      </w:rPr>
    </w:lvl>
    <w:lvl w:ilvl="1" w:tplc="3AFA017A">
      <w:start w:val="1"/>
      <w:numFmt w:val="bullet"/>
      <w:lvlText w:val="o"/>
      <w:lvlJc w:val="left"/>
      <w:pPr>
        <w:tabs>
          <w:tab w:val="num" w:pos="1440"/>
        </w:tabs>
        <w:ind w:left="1440" w:hanging="360"/>
      </w:pPr>
      <w:rPr>
        <w:rFonts w:ascii="Courier New" w:hAnsi="Courier New"/>
      </w:rPr>
    </w:lvl>
    <w:lvl w:ilvl="2" w:tplc="06569576">
      <w:start w:val="1"/>
      <w:numFmt w:val="bullet"/>
      <w:lvlText w:val=""/>
      <w:lvlJc w:val="left"/>
      <w:pPr>
        <w:tabs>
          <w:tab w:val="num" w:pos="2160"/>
        </w:tabs>
        <w:ind w:left="2160" w:hanging="360"/>
      </w:pPr>
      <w:rPr>
        <w:rFonts w:ascii="Wingdings" w:hAnsi="Wingdings"/>
      </w:rPr>
    </w:lvl>
    <w:lvl w:ilvl="3" w:tplc="630A09B4">
      <w:start w:val="1"/>
      <w:numFmt w:val="bullet"/>
      <w:lvlText w:val=""/>
      <w:lvlJc w:val="left"/>
      <w:pPr>
        <w:tabs>
          <w:tab w:val="num" w:pos="2880"/>
        </w:tabs>
        <w:ind w:left="2880" w:hanging="360"/>
      </w:pPr>
      <w:rPr>
        <w:rFonts w:ascii="Symbol" w:hAnsi="Symbol"/>
      </w:rPr>
    </w:lvl>
    <w:lvl w:ilvl="4" w:tplc="BE4AA804">
      <w:start w:val="1"/>
      <w:numFmt w:val="bullet"/>
      <w:lvlText w:val="o"/>
      <w:lvlJc w:val="left"/>
      <w:pPr>
        <w:tabs>
          <w:tab w:val="num" w:pos="3600"/>
        </w:tabs>
        <w:ind w:left="3600" w:hanging="360"/>
      </w:pPr>
      <w:rPr>
        <w:rFonts w:ascii="Courier New" w:hAnsi="Courier New"/>
      </w:rPr>
    </w:lvl>
    <w:lvl w:ilvl="5" w:tplc="29E45B3A">
      <w:start w:val="1"/>
      <w:numFmt w:val="bullet"/>
      <w:lvlText w:val=""/>
      <w:lvlJc w:val="left"/>
      <w:pPr>
        <w:tabs>
          <w:tab w:val="num" w:pos="4320"/>
        </w:tabs>
        <w:ind w:left="4320" w:hanging="360"/>
      </w:pPr>
      <w:rPr>
        <w:rFonts w:ascii="Wingdings" w:hAnsi="Wingdings"/>
      </w:rPr>
    </w:lvl>
    <w:lvl w:ilvl="6" w:tplc="2F424170">
      <w:start w:val="1"/>
      <w:numFmt w:val="bullet"/>
      <w:lvlText w:val=""/>
      <w:lvlJc w:val="left"/>
      <w:pPr>
        <w:tabs>
          <w:tab w:val="num" w:pos="5040"/>
        </w:tabs>
        <w:ind w:left="5040" w:hanging="360"/>
      </w:pPr>
      <w:rPr>
        <w:rFonts w:ascii="Symbol" w:hAnsi="Symbol"/>
      </w:rPr>
    </w:lvl>
    <w:lvl w:ilvl="7" w:tplc="E348022C">
      <w:start w:val="1"/>
      <w:numFmt w:val="bullet"/>
      <w:lvlText w:val="o"/>
      <w:lvlJc w:val="left"/>
      <w:pPr>
        <w:tabs>
          <w:tab w:val="num" w:pos="5760"/>
        </w:tabs>
        <w:ind w:left="5760" w:hanging="360"/>
      </w:pPr>
      <w:rPr>
        <w:rFonts w:ascii="Courier New" w:hAnsi="Courier New"/>
      </w:rPr>
    </w:lvl>
    <w:lvl w:ilvl="8" w:tplc="9D8C703E">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DDBC336A">
      <w:start w:val="1"/>
      <w:numFmt w:val="bullet"/>
      <w:lvlText w:val=""/>
      <w:lvlJc w:val="left"/>
      <w:pPr>
        <w:ind w:left="720" w:hanging="360"/>
      </w:pPr>
      <w:rPr>
        <w:rFonts w:ascii="Symbol" w:hAnsi="Symbol"/>
      </w:rPr>
    </w:lvl>
    <w:lvl w:ilvl="1" w:tplc="DDA46A12">
      <w:start w:val="1"/>
      <w:numFmt w:val="bullet"/>
      <w:lvlText w:val="o"/>
      <w:lvlJc w:val="left"/>
      <w:pPr>
        <w:tabs>
          <w:tab w:val="num" w:pos="1440"/>
        </w:tabs>
        <w:ind w:left="1440" w:hanging="360"/>
      </w:pPr>
      <w:rPr>
        <w:rFonts w:ascii="Courier New" w:hAnsi="Courier New"/>
      </w:rPr>
    </w:lvl>
    <w:lvl w:ilvl="2" w:tplc="CA14EC5A">
      <w:start w:val="1"/>
      <w:numFmt w:val="bullet"/>
      <w:lvlText w:val=""/>
      <w:lvlJc w:val="left"/>
      <w:pPr>
        <w:tabs>
          <w:tab w:val="num" w:pos="2160"/>
        </w:tabs>
        <w:ind w:left="2160" w:hanging="360"/>
      </w:pPr>
      <w:rPr>
        <w:rFonts w:ascii="Wingdings" w:hAnsi="Wingdings"/>
      </w:rPr>
    </w:lvl>
    <w:lvl w:ilvl="3" w:tplc="DD708AAC">
      <w:start w:val="1"/>
      <w:numFmt w:val="bullet"/>
      <w:lvlText w:val=""/>
      <w:lvlJc w:val="left"/>
      <w:pPr>
        <w:tabs>
          <w:tab w:val="num" w:pos="2880"/>
        </w:tabs>
        <w:ind w:left="2880" w:hanging="360"/>
      </w:pPr>
      <w:rPr>
        <w:rFonts w:ascii="Symbol" w:hAnsi="Symbol"/>
      </w:rPr>
    </w:lvl>
    <w:lvl w:ilvl="4" w:tplc="5CF21CD2">
      <w:start w:val="1"/>
      <w:numFmt w:val="bullet"/>
      <w:lvlText w:val="o"/>
      <w:lvlJc w:val="left"/>
      <w:pPr>
        <w:tabs>
          <w:tab w:val="num" w:pos="3600"/>
        </w:tabs>
        <w:ind w:left="3600" w:hanging="360"/>
      </w:pPr>
      <w:rPr>
        <w:rFonts w:ascii="Courier New" w:hAnsi="Courier New"/>
      </w:rPr>
    </w:lvl>
    <w:lvl w:ilvl="5" w:tplc="12CEBAAC">
      <w:start w:val="1"/>
      <w:numFmt w:val="bullet"/>
      <w:lvlText w:val=""/>
      <w:lvlJc w:val="left"/>
      <w:pPr>
        <w:tabs>
          <w:tab w:val="num" w:pos="4320"/>
        </w:tabs>
        <w:ind w:left="4320" w:hanging="360"/>
      </w:pPr>
      <w:rPr>
        <w:rFonts w:ascii="Wingdings" w:hAnsi="Wingdings"/>
      </w:rPr>
    </w:lvl>
    <w:lvl w:ilvl="6" w:tplc="078CCDDC">
      <w:start w:val="1"/>
      <w:numFmt w:val="bullet"/>
      <w:lvlText w:val=""/>
      <w:lvlJc w:val="left"/>
      <w:pPr>
        <w:tabs>
          <w:tab w:val="num" w:pos="5040"/>
        </w:tabs>
        <w:ind w:left="5040" w:hanging="360"/>
      </w:pPr>
      <w:rPr>
        <w:rFonts w:ascii="Symbol" w:hAnsi="Symbol"/>
      </w:rPr>
    </w:lvl>
    <w:lvl w:ilvl="7" w:tplc="107CB6C6">
      <w:start w:val="1"/>
      <w:numFmt w:val="bullet"/>
      <w:lvlText w:val="o"/>
      <w:lvlJc w:val="left"/>
      <w:pPr>
        <w:tabs>
          <w:tab w:val="num" w:pos="5760"/>
        </w:tabs>
        <w:ind w:left="5760" w:hanging="360"/>
      </w:pPr>
      <w:rPr>
        <w:rFonts w:ascii="Courier New" w:hAnsi="Courier New"/>
      </w:rPr>
    </w:lvl>
    <w:lvl w:ilvl="8" w:tplc="62466CDC">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59F8F7D4">
      <w:start w:val="1"/>
      <w:numFmt w:val="bullet"/>
      <w:lvlText w:val=""/>
      <w:lvlJc w:val="left"/>
      <w:pPr>
        <w:ind w:left="720" w:hanging="360"/>
      </w:pPr>
      <w:rPr>
        <w:rFonts w:ascii="Symbol" w:hAnsi="Symbol"/>
      </w:rPr>
    </w:lvl>
    <w:lvl w:ilvl="1" w:tplc="19A07DA2">
      <w:start w:val="1"/>
      <w:numFmt w:val="bullet"/>
      <w:lvlText w:val="o"/>
      <w:lvlJc w:val="left"/>
      <w:pPr>
        <w:tabs>
          <w:tab w:val="num" w:pos="1440"/>
        </w:tabs>
        <w:ind w:left="1440" w:hanging="360"/>
      </w:pPr>
      <w:rPr>
        <w:rFonts w:ascii="Courier New" w:hAnsi="Courier New"/>
      </w:rPr>
    </w:lvl>
    <w:lvl w:ilvl="2" w:tplc="268AD692">
      <w:start w:val="1"/>
      <w:numFmt w:val="bullet"/>
      <w:lvlText w:val=""/>
      <w:lvlJc w:val="left"/>
      <w:pPr>
        <w:tabs>
          <w:tab w:val="num" w:pos="2160"/>
        </w:tabs>
        <w:ind w:left="2160" w:hanging="360"/>
      </w:pPr>
      <w:rPr>
        <w:rFonts w:ascii="Wingdings" w:hAnsi="Wingdings"/>
      </w:rPr>
    </w:lvl>
    <w:lvl w:ilvl="3" w:tplc="51326B84">
      <w:start w:val="1"/>
      <w:numFmt w:val="bullet"/>
      <w:lvlText w:val=""/>
      <w:lvlJc w:val="left"/>
      <w:pPr>
        <w:tabs>
          <w:tab w:val="num" w:pos="2880"/>
        </w:tabs>
        <w:ind w:left="2880" w:hanging="360"/>
      </w:pPr>
      <w:rPr>
        <w:rFonts w:ascii="Symbol" w:hAnsi="Symbol"/>
      </w:rPr>
    </w:lvl>
    <w:lvl w:ilvl="4" w:tplc="3C04F140">
      <w:start w:val="1"/>
      <w:numFmt w:val="bullet"/>
      <w:lvlText w:val="o"/>
      <w:lvlJc w:val="left"/>
      <w:pPr>
        <w:tabs>
          <w:tab w:val="num" w:pos="3600"/>
        </w:tabs>
        <w:ind w:left="3600" w:hanging="360"/>
      </w:pPr>
      <w:rPr>
        <w:rFonts w:ascii="Courier New" w:hAnsi="Courier New"/>
      </w:rPr>
    </w:lvl>
    <w:lvl w:ilvl="5" w:tplc="C0EA5C7E">
      <w:start w:val="1"/>
      <w:numFmt w:val="bullet"/>
      <w:lvlText w:val=""/>
      <w:lvlJc w:val="left"/>
      <w:pPr>
        <w:tabs>
          <w:tab w:val="num" w:pos="4320"/>
        </w:tabs>
        <w:ind w:left="4320" w:hanging="360"/>
      </w:pPr>
      <w:rPr>
        <w:rFonts w:ascii="Wingdings" w:hAnsi="Wingdings"/>
      </w:rPr>
    </w:lvl>
    <w:lvl w:ilvl="6" w:tplc="B99E654A">
      <w:start w:val="1"/>
      <w:numFmt w:val="bullet"/>
      <w:lvlText w:val=""/>
      <w:lvlJc w:val="left"/>
      <w:pPr>
        <w:tabs>
          <w:tab w:val="num" w:pos="5040"/>
        </w:tabs>
        <w:ind w:left="5040" w:hanging="360"/>
      </w:pPr>
      <w:rPr>
        <w:rFonts w:ascii="Symbol" w:hAnsi="Symbol"/>
      </w:rPr>
    </w:lvl>
    <w:lvl w:ilvl="7" w:tplc="6882D234">
      <w:start w:val="1"/>
      <w:numFmt w:val="bullet"/>
      <w:lvlText w:val="o"/>
      <w:lvlJc w:val="left"/>
      <w:pPr>
        <w:tabs>
          <w:tab w:val="num" w:pos="5760"/>
        </w:tabs>
        <w:ind w:left="5760" w:hanging="360"/>
      </w:pPr>
      <w:rPr>
        <w:rFonts w:ascii="Courier New" w:hAnsi="Courier New"/>
      </w:rPr>
    </w:lvl>
    <w:lvl w:ilvl="8" w:tplc="9AF4237A">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77B0002C">
      <w:start w:val="1"/>
      <w:numFmt w:val="bullet"/>
      <w:lvlText w:val=""/>
      <w:lvlJc w:val="left"/>
      <w:pPr>
        <w:ind w:left="720" w:hanging="360"/>
      </w:pPr>
      <w:rPr>
        <w:rFonts w:ascii="Symbol" w:hAnsi="Symbol"/>
      </w:rPr>
    </w:lvl>
    <w:lvl w:ilvl="1" w:tplc="151069E6">
      <w:start w:val="1"/>
      <w:numFmt w:val="bullet"/>
      <w:lvlText w:val="o"/>
      <w:lvlJc w:val="left"/>
      <w:pPr>
        <w:tabs>
          <w:tab w:val="num" w:pos="1440"/>
        </w:tabs>
        <w:ind w:left="1440" w:hanging="360"/>
      </w:pPr>
      <w:rPr>
        <w:rFonts w:ascii="Courier New" w:hAnsi="Courier New"/>
      </w:rPr>
    </w:lvl>
    <w:lvl w:ilvl="2" w:tplc="23DAD652">
      <w:start w:val="1"/>
      <w:numFmt w:val="bullet"/>
      <w:lvlText w:val=""/>
      <w:lvlJc w:val="left"/>
      <w:pPr>
        <w:tabs>
          <w:tab w:val="num" w:pos="2160"/>
        </w:tabs>
        <w:ind w:left="2160" w:hanging="360"/>
      </w:pPr>
      <w:rPr>
        <w:rFonts w:ascii="Wingdings" w:hAnsi="Wingdings"/>
      </w:rPr>
    </w:lvl>
    <w:lvl w:ilvl="3" w:tplc="C75A5B4A">
      <w:start w:val="1"/>
      <w:numFmt w:val="bullet"/>
      <w:lvlText w:val=""/>
      <w:lvlJc w:val="left"/>
      <w:pPr>
        <w:tabs>
          <w:tab w:val="num" w:pos="2880"/>
        </w:tabs>
        <w:ind w:left="2880" w:hanging="360"/>
      </w:pPr>
      <w:rPr>
        <w:rFonts w:ascii="Symbol" w:hAnsi="Symbol"/>
      </w:rPr>
    </w:lvl>
    <w:lvl w:ilvl="4" w:tplc="B2146106">
      <w:start w:val="1"/>
      <w:numFmt w:val="bullet"/>
      <w:lvlText w:val="o"/>
      <w:lvlJc w:val="left"/>
      <w:pPr>
        <w:tabs>
          <w:tab w:val="num" w:pos="3600"/>
        </w:tabs>
        <w:ind w:left="3600" w:hanging="360"/>
      </w:pPr>
      <w:rPr>
        <w:rFonts w:ascii="Courier New" w:hAnsi="Courier New"/>
      </w:rPr>
    </w:lvl>
    <w:lvl w:ilvl="5" w:tplc="9AB2366C">
      <w:start w:val="1"/>
      <w:numFmt w:val="bullet"/>
      <w:lvlText w:val=""/>
      <w:lvlJc w:val="left"/>
      <w:pPr>
        <w:tabs>
          <w:tab w:val="num" w:pos="4320"/>
        </w:tabs>
        <w:ind w:left="4320" w:hanging="360"/>
      </w:pPr>
      <w:rPr>
        <w:rFonts w:ascii="Wingdings" w:hAnsi="Wingdings"/>
      </w:rPr>
    </w:lvl>
    <w:lvl w:ilvl="6" w:tplc="528632B4">
      <w:start w:val="1"/>
      <w:numFmt w:val="bullet"/>
      <w:lvlText w:val=""/>
      <w:lvlJc w:val="left"/>
      <w:pPr>
        <w:tabs>
          <w:tab w:val="num" w:pos="5040"/>
        </w:tabs>
        <w:ind w:left="5040" w:hanging="360"/>
      </w:pPr>
      <w:rPr>
        <w:rFonts w:ascii="Symbol" w:hAnsi="Symbol"/>
      </w:rPr>
    </w:lvl>
    <w:lvl w:ilvl="7" w:tplc="765AC2C6">
      <w:start w:val="1"/>
      <w:numFmt w:val="bullet"/>
      <w:lvlText w:val="o"/>
      <w:lvlJc w:val="left"/>
      <w:pPr>
        <w:tabs>
          <w:tab w:val="num" w:pos="5760"/>
        </w:tabs>
        <w:ind w:left="5760" w:hanging="360"/>
      </w:pPr>
      <w:rPr>
        <w:rFonts w:ascii="Courier New" w:hAnsi="Courier New"/>
      </w:rPr>
    </w:lvl>
    <w:lvl w:ilvl="8" w:tplc="D1EC0886">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A6F470EC">
      <w:start w:val="1"/>
      <w:numFmt w:val="bullet"/>
      <w:lvlText w:val=""/>
      <w:lvlJc w:val="left"/>
      <w:pPr>
        <w:ind w:left="720" w:hanging="360"/>
      </w:pPr>
      <w:rPr>
        <w:rFonts w:ascii="Symbol" w:hAnsi="Symbol"/>
      </w:rPr>
    </w:lvl>
    <w:lvl w:ilvl="1" w:tplc="A2CE253A">
      <w:start w:val="1"/>
      <w:numFmt w:val="bullet"/>
      <w:lvlText w:val="o"/>
      <w:lvlJc w:val="left"/>
      <w:pPr>
        <w:tabs>
          <w:tab w:val="num" w:pos="1440"/>
        </w:tabs>
        <w:ind w:left="1440" w:hanging="360"/>
      </w:pPr>
      <w:rPr>
        <w:rFonts w:ascii="Courier New" w:hAnsi="Courier New"/>
      </w:rPr>
    </w:lvl>
    <w:lvl w:ilvl="2" w:tplc="AA109D86">
      <w:start w:val="1"/>
      <w:numFmt w:val="bullet"/>
      <w:lvlText w:val=""/>
      <w:lvlJc w:val="left"/>
      <w:pPr>
        <w:tabs>
          <w:tab w:val="num" w:pos="2160"/>
        </w:tabs>
        <w:ind w:left="2160" w:hanging="360"/>
      </w:pPr>
      <w:rPr>
        <w:rFonts w:ascii="Wingdings" w:hAnsi="Wingdings"/>
      </w:rPr>
    </w:lvl>
    <w:lvl w:ilvl="3" w:tplc="9AAAD8A8">
      <w:start w:val="1"/>
      <w:numFmt w:val="bullet"/>
      <w:lvlText w:val=""/>
      <w:lvlJc w:val="left"/>
      <w:pPr>
        <w:tabs>
          <w:tab w:val="num" w:pos="2880"/>
        </w:tabs>
        <w:ind w:left="2880" w:hanging="360"/>
      </w:pPr>
      <w:rPr>
        <w:rFonts w:ascii="Symbol" w:hAnsi="Symbol"/>
      </w:rPr>
    </w:lvl>
    <w:lvl w:ilvl="4" w:tplc="65305BBE">
      <w:start w:val="1"/>
      <w:numFmt w:val="bullet"/>
      <w:lvlText w:val="o"/>
      <w:lvlJc w:val="left"/>
      <w:pPr>
        <w:tabs>
          <w:tab w:val="num" w:pos="3600"/>
        </w:tabs>
        <w:ind w:left="3600" w:hanging="360"/>
      </w:pPr>
      <w:rPr>
        <w:rFonts w:ascii="Courier New" w:hAnsi="Courier New"/>
      </w:rPr>
    </w:lvl>
    <w:lvl w:ilvl="5" w:tplc="17602180">
      <w:start w:val="1"/>
      <w:numFmt w:val="bullet"/>
      <w:lvlText w:val=""/>
      <w:lvlJc w:val="left"/>
      <w:pPr>
        <w:tabs>
          <w:tab w:val="num" w:pos="4320"/>
        </w:tabs>
        <w:ind w:left="4320" w:hanging="360"/>
      </w:pPr>
      <w:rPr>
        <w:rFonts w:ascii="Wingdings" w:hAnsi="Wingdings"/>
      </w:rPr>
    </w:lvl>
    <w:lvl w:ilvl="6" w:tplc="839A3EE4">
      <w:start w:val="1"/>
      <w:numFmt w:val="bullet"/>
      <w:lvlText w:val=""/>
      <w:lvlJc w:val="left"/>
      <w:pPr>
        <w:tabs>
          <w:tab w:val="num" w:pos="5040"/>
        </w:tabs>
        <w:ind w:left="5040" w:hanging="360"/>
      </w:pPr>
      <w:rPr>
        <w:rFonts w:ascii="Symbol" w:hAnsi="Symbol"/>
      </w:rPr>
    </w:lvl>
    <w:lvl w:ilvl="7" w:tplc="01686AF8">
      <w:start w:val="1"/>
      <w:numFmt w:val="bullet"/>
      <w:lvlText w:val="o"/>
      <w:lvlJc w:val="left"/>
      <w:pPr>
        <w:tabs>
          <w:tab w:val="num" w:pos="5760"/>
        </w:tabs>
        <w:ind w:left="5760" w:hanging="360"/>
      </w:pPr>
      <w:rPr>
        <w:rFonts w:ascii="Courier New" w:hAnsi="Courier New"/>
      </w:rPr>
    </w:lvl>
    <w:lvl w:ilvl="8" w:tplc="23A48FBA">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8B40B33E">
      <w:start w:val="1"/>
      <w:numFmt w:val="bullet"/>
      <w:lvlText w:val=""/>
      <w:lvlJc w:val="left"/>
      <w:pPr>
        <w:ind w:left="720" w:hanging="360"/>
      </w:pPr>
      <w:rPr>
        <w:rFonts w:ascii="Symbol" w:hAnsi="Symbol"/>
      </w:rPr>
    </w:lvl>
    <w:lvl w:ilvl="1" w:tplc="063C9440">
      <w:start w:val="1"/>
      <w:numFmt w:val="bullet"/>
      <w:lvlText w:val="o"/>
      <w:lvlJc w:val="left"/>
      <w:pPr>
        <w:tabs>
          <w:tab w:val="num" w:pos="1440"/>
        </w:tabs>
        <w:ind w:left="1440" w:hanging="360"/>
      </w:pPr>
      <w:rPr>
        <w:rFonts w:ascii="Courier New" w:hAnsi="Courier New"/>
      </w:rPr>
    </w:lvl>
    <w:lvl w:ilvl="2" w:tplc="D47AD3F6">
      <w:start w:val="1"/>
      <w:numFmt w:val="bullet"/>
      <w:lvlText w:val=""/>
      <w:lvlJc w:val="left"/>
      <w:pPr>
        <w:tabs>
          <w:tab w:val="num" w:pos="2160"/>
        </w:tabs>
        <w:ind w:left="2160" w:hanging="360"/>
      </w:pPr>
      <w:rPr>
        <w:rFonts w:ascii="Wingdings" w:hAnsi="Wingdings"/>
      </w:rPr>
    </w:lvl>
    <w:lvl w:ilvl="3" w:tplc="4014B05E">
      <w:start w:val="1"/>
      <w:numFmt w:val="bullet"/>
      <w:lvlText w:val=""/>
      <w:lvlJc w:val="left"/>
      <w:pPr>
        <w:tabs>
          <w:tab w:val="num" w:pos="2880"/>
        </w:tabs>
        <w:ind w:left="2880" w:hanging="360"/>
      </w:pPr>
      <w:rPr>
        <w:rFonts w:ascii="Symbol" w:hAnsi="Symbol"/>
      </w:rPr>
    </w:lvl>
    <w:lvl w:ilvl="4" w:tplc="7AAC7DEA">
      <w:start w:val="1"/>
      <w:numFmt w:val="bullet"/>
      <w:lvlText w:val="o"/>
      <w:lvlJc w:val="left"/>
      <w:pPr>
        <w:tabs>
          <w:tab w:val="num" w:pos="3600"/>
        </w:tabs>
        <w:ind w:left="3600" w:hanging="360"/>
      </w:pPr>
      <w:rPr>
        <w:rFonts w:ascii="Courier New" w:hAnsi="Courier New"/>
      </w:rPr>
    </w:lvl>
    <w:lvl w:ilvl="5" w:tplc="0428D054">
      <w:start w:val="1"/>
      <w:numFmt w:val="bullet"/>
      <w:lvlText w:val=""/>
      <w:lvlJc w:val="left"/>
      <w:pPr>
        <w:tabs>
          <w:tab w:val="num" w:pos="4320"/>
        </w:tabs>
        <w:ind w:left="4320" w:hanging="360"/>
      </w:pPr>
      <w:rPr>
        <w:rFonts w:ascii="Wingdings" w:hAnsi="Wingdings"/>
      </w:rPr>
    </w:lvl>
    <w:lvl w:ilvl="6" w:tplc="CCCADF00">
      <w:start w:val="1"/>
      <w:numFmt w:val="bullet"/>
      <w:lvlText w:val=""/>
      <w:lvlJc w:val="left"/>
      <w:pPr>
        <w:tabs>
          <w:tab w:val="num" w:pos="5040"/>
        </w:tabs>
        <w:ind w:left="5040" w:hanging="360"/>
      </w:pPr>
      <w:rPr>
        <w:rFonts w:ascii="Symbol" w:hAnsi="Symbol"/>
      </w:rPr>
    </w:lvl>
    <w:lvl w:ilvl="7" w:tplc="860E5326">
      <w:start w:val="1"/>
      <w:numFmt w:val="bullet"/>
      <w:lvlText w:val="o"/>
      <w:lvlJc w:val="left"/>
      <w:pPr>
        <w:tabs>
          <w:tab w:val="num" w:pos="5760"/>
        </w:tabs>
        <w:ind w:left="5760" w:hanging="360"/>
      </w:pPr>
      <w:rPr>
        <w:rFonts w:ascii="Courier New" w:hAnsi="Courier New"/>
      </w:rPr>
    </w:lvl>
    <w:lvl w:ilvl="8" w:tplc="6EDC6388">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3DFA2F30">
      <w:start w:val="1"/>
      <w:numFmt w:val="bullet"/>
      <w:lvlText w:val=""/>
      <w:lvlJc w:val="left"/>
      <w:pPr>
        <w:ind w:left="720" w:hanging="360"/>
      </w:pPr>
      <w:rPr>
        <w:rFonts w:ascii="Symbol" w:hAnsi="Symbol"/>
      </w:rPr>
    </w:lvl>
    <w:lvl w:ilvl="1" w:tplc="9D3A5880">
      <w:start w:val="1"/>
      <w:numFmt w:val="bullet"/>
      <w:lvlText w:val="o"/>
      <w:lvlJc w:val="left"/>
      <w:pPr>
        <w:tabs>
          <w:tab w:val="num" w:pos="1440"/>
        </w:tabs>
        <w:ind w:left="1440" w:hanging="360"/>
      </w:pPr>
      <w:rPr>
        <w:rFonts w:ascii="Courier New" w:hAnsi="Courier New"/>
      </w:rPr>
    </w:lvl>
    <w:lvl w:ilvl="2" w:tplc="BA526372">
      <w:start w:val="1"/>
      <w:numFmt w:val="bullet"/>
      <w:lvlText w:val=""/>
      <w:lvlJc w:val="left"/>
      <w:pPr>
        <w:tabs>
          <w:tab w:val="num" w:pos="2160"/>
        </w:tabs>
        <w:ind w:left="2160" w:hanging="360"/>
      </w:pPr>
      <w:rPr>
        <w:rFonts w:ascii="Wingdings" w:hAnsi="Wingdings"/>
      </w:rPr>
    </w:lvl>
    <w:lvl w:ilvl="3" w:tplc="84C02626">
      <w:start w:val="1"/>
      <w:numFmt w:val="bullet"/>
      <w:lvlText w:val=""/>
      <w:lvlJc w:val="left"/>
      <w:pPr>
        <w:tabs>
          <w:tab w:val="num" w:pos="2880"/>
        </w:tabs>
        <w:ind w:left="2880" w:hanging="360"/>
      </w:pPr>
      <w:rPr>
        <w:rFonts w:ascii="Symbol" w:hAnsi="Symbol"/>
      </w:rPr>
    </w:lvl>
    <w:lvl w:ilvl="4" w:tplc="CB3C6354">
      <w:start w:val="1"/>
      <w:numFmt w:val="bullet"/>
      <w:lvlText w:val="o"/>
      <w:lvlJc w:val="left"/>
      <w:pPr>
        <w:tabs>
          <w:tab w:val="num" w:pos="3600"/>
        </w:tabs>
        <w:ind w:left="3600" w:hanging="360"/>
      </w:pPr>
      <w:rPr>
        <w:rFonts w:ascii="Courier New" w:hAnsi="Courier New"/>
      </w:rPr>
    </w:lvl>
    <w:lvl w:ilvl="5" w:tplc="FC7E0670">
      <w:start w:val="1"/>
      <w:numFmt w:val="bullet"/>
      <w:lvlText w:val=""/>
      <w:lvlJc w:val="left"/>
      <w:pPr>
        <w:tabs>
          <w:tab w:val="num" w:pos="4320"/>
        </w:tabs>
        <w:ind w:left="4320" w:hanging="360"/>
      </w:pPr>
      <w:rPr>
        <w:rFonts w:ascii="Wingdings" w:hAnsi="Wingdings"/>
      </w:rPr>
    </w:lvl>
    <w:lvl w:ilvl="6" w:tplc="550AE756">
      <w:start w:val="1"/>
      <w:numFmt w:val="bullet"/>
      <w:lvlText w:val=""/>
      <w:lvlJc w:val="left"/>
      <w:pPr>
        <w:tabs>
          <w:tab w:val="num" w:pos="5040"/>
        </w:tabs>
        <w:ind w:left="5040" w:hanging="360"/>
      </w:pPr>
      <w:rPr>
        <w:rFonts w:ascii="Symbol" w:hAnsi="Symbol"/>
      </w:rPr>
    </w:lvl>
    <w:lvl w:ilvl="7" w:tplc="7540839A">
      <w:start w:val="1"/>
      <w:numFmt w:val="bullet"/>
      <w:lvlText w:val="o"/>
      <w:lvlJc w:val="left"/>
      <w:pPr>
        <w:tabs>
          <w:tab w:val="num" w:pos="5760"/>
        </w:tabs>
        <w:ind w:left="5760" w:hanging="360"/>
      </w:pPr>
      <w:rPr>
        <w:rFonts w:ascii="Courier New" w:hAnsi="Courier New"/>
      </w:rPr>
    </w:lvl>
    <w:lvl w:ilvl="8" w:tplc="172E9D02">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DCA8DACE">
      <w:start w:val="1"/>
      <w:numFmt w:val="bullet"/>
      <w:lvlText w:val=""/>
      <w:lvlJc w:val="left"/>
      <w:pPr>
        <w:ind w:left="720" w:hanging="360"/>
      </w:pPr>
      <w:rPr>
        <w:rFonts w:ascii="Symbol" w:hAnsi="Symbol"/>
      </w:rPr>
    </w:lvl>
    <w:lvl w:ilvl="1" w:tplc="9D44DF32">
      <w:start w:val="1"/>
      <w:numFmt w:val="bullet"/>
      <w:lvlText w:val="o"/>
      <w:lvlJc w:val="left"/>
      <w:pPr>
        <w:tabs>
          <w:tab w:val="num" w:pos="1440"/>
        </w:tabs>
        <w:ind w:left="1440" w:hanging="360"/>
      </w:pPr>
      <w:rPr>
        <w:rFonts w:ascii="Courier New" w:hAnsi="Courier New"/>
      </w:rPr>
    </w:lvl>
    <w:lvl w:ilvl="2" w:tplc="45E25818">
      <w:start w:val="1"/>
      <w:numFmt w:val="bullet"/>
      <w:lvlText w:val=""/>
      <w:lvlJc w:val="left"/>
      <w:pPr>
        <w:tabs>
          <w:tab w:val="num" w:pos="2160"/>
        </w:tabs>
        <w:ind w:left="2160" w:hanging="360"/>
      </w:pPr>
      <w:rPr>
        <w:rFonts w:ascii="Wingdings" w:hAnsi="Wingdings"/>
      </w:rPr>
    </w:lvl>
    <w:lvl w:ilvl="3" w:tplc="F0F0D2CC">
      <w:start w:val="1"/>
      <w:numFmt w:val="bullet"/>
      <w:lvlText w:val=""/>
      <w:lvlJc w:val="left"/>
      <w:pPr>
        <w:tabs>
          <w:tab w:val="num" w:pos="2880"/>
        </w:tabs>
        <w:ind w:left="2880" w:hanging="360"/>
      </w:pPr>
      <w:rPr>
        <w:rFonts w:ascii="Symbol" w:hAnsi="Symbol"/>
      </w:rPr>
    </w:lvl>
    <w:lvl w:ilvl="4" w:tplc="98BE1852">
      <w:start w:val="1"/>
      <w:numFmt w:val="bullet"/>
      <w:lvlText w:val="o"/>
      <w:lvlJc w:val="left"/>
      <w:pPr>
        <w:tabs>
          <w:tab w:val="num" w:pos="3600"/>
        </w:tabs>
        <w:ind w:left="3600" w:hanging="360"/>
      </w:pPr>
      <w:rPr>
        <w:rFonts w:ascii="Courier New" w:hAnsi="Courier New"/>
      </w:rPr>
    </w:lvl>
    <w:lvl w:ilvl="5" w:tplc="40DA5684">
      <w:start w:val="1"/>
      <w:numFmt w:val="bullet"/>
      <w:lvlText w:val=""/>
      <w:lvlJc w:val="left"/>
      <w:pPr>
        <w:tabs>
          <w:tab w:val="num" w:pos="4320"/>
        </w:tabs>
        <w:ind w:left="4320" w:hanging="360"/>
      </w:pPr>
      <w:rPr>
        <w:rFonts w:ascii="Wingdings" w:hAnsi="Wingdings"/>
      </w:rPr>
    </w:lvl>
    <w:lvl w:ilvl="6" w:tplc="71AE809C">
      <w:start w:val="1"/>
      <w:numFmt w:val="bullet"/>
      <w:lvlText w:val=""/>
      <w:lvlJc w:val="left"/>
      <w:pPr>
        <w:tabs>
          <w:tab w:val="num" w:pos="5040"/>
        </w:tabs>
        <w:ind w:left="5040" w:hanging="360"/>
      </w:pPr>
      <w:rPr>
        <w:rFonts w:ascii="Symbol" w:hAnsi="Symbol"/>
      </w:rPr>
    </w:lvl>
    <w:lvl w:ilvl="7" w:tplc="714046D0">
      <w:start w:val="1"/>
      <w:numFmt w:val="bullet"/>
      <w:lvlText w:val="o"/>
      <w:lvlJc w:val="left"/>
      <w:pPr>
        <w:tabs>
          <w:tab w:val="num" w:pos="5760"/>
        </w:tabs>
        <w:ind w:left="5760" w:hanging="360"/>
      </w:pPr>
      <w:rPr>
        <w:rFonts w:ascii="Courier New" w:hAnsi="Courier New"/>
      </w:rPr>
    </w:lvl>
    <w:lvl w:ilvl="8" w:tplc="1656233E">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4738C76A">
      <w:start w:val="1"/>
      <w:numFmt w:val="bullet"/>
      <w:lvlText w:val=""/>
      <w:lvlJc w:val="left"/>
      <w:pPr>
        <w:ind w:left="720" w:hanging="360"/>
      </w:pPr>
      <w:rPr>
        <w:rFonts w:ascii="Symbol" w:hAnsi="Symbol"/>
      </w:rPr>
    </w:lvl>
    <w:lvl w:ilvl="1" w:tplc="A4FAB6C2">
      <w:start w:val="1"/>
      <w:numFmt w:val="bullet"/>
      <w:lvlText w:val="o"/>
      <w:lvlJc w:val="left"/>
      <w:pPr>
        <w:tabs>
          <w:tab w:val="num" w:pos="1440"/>
        </w:tabs>
        <w:ind w:left="1440" w:hanging="360"/>
      </w:pPr>
      <w:rPr>
        <w:rFonts w:ascii="Courier New" w:hAnsi="Courier New"/>
      </w:rPr>
    </w:lvl>
    <w:lvl w:ilvl="2" w:tplc="B7D6FA44">
      <w:start w:val="1"/>
      <w:numFmt w:val="bullet"/>
      <w:lvlText w:val=""/>
      <w:lvlJc w:val="left"/>
      <w:pPr>
        <w:tabs>
          <w:tab w:val="num" w:pos="2160"/>
        </w:tabs>
        <w:ind w:left="2160" w:hanging="360"/>
      </w:pPr>
      <w:rPr>
        <w:rFonts w:ascii="Wingdings" w:hAnsi="Wingdings"/>
      </w:rPr>
    </w:lvl>
    <w:lvl w:ilvl="3" w:tplc="AED846FA">
      <w:start w:val="1"/>
      <w:numFmt w:val="bullet"/>
      <w:lvlText w:val=""/>
      <w:lvlJc w:val="left"/>
      <w:pPr>
        <w:tabs>
          <w:tab w:val="num" w:pos="2880"/>
        </w:tabs>
        <w:ind w:left="2880" w:hanging="360"/>
      </w:pPr>
      <w:rPr>
        <w:rFonts w:ascii="Symbol" w:hAnsi="Symbol"/>
      </w:rPr>
    </w:lvl>
    <w:lvl w:ilvl="4" w:tplc="548E5388">
      <w:start w:val="1"/>
      <w:numFmt w:val="bullet"/>
      <w:lvlText w:val="o"/>
      <w:lvlJc w:val="left"/>
      <w:pPr>
        <w:tabs>
          <w:tab w:val="num" w:pos="3600"/>
        </w:tabs>
        <w:ind w:left="3600" w:hanging="360"/>
      </w:pPr>
      <w:rPr>
        <w:rFonts w:ascii="Courier New" w:hAnsi="Courier New"/>
      </w:rPr>
    </w:lvl>
    <w:lvl w:ilvl="5" w:tplc="1CD09E1E">
      <w:start w:val="1"/>
      <w:numFmt w:val="bullet"/>
      <w:lvlText w:val=""/>
      <w:lvlJc w:val="left"/>
      <w:pPr>
        <w:tabs>
          <w:tab w:val="num" w:pos="4320"/>
        </w:tabs>
        <w:ind w:left="4320" w:hanging="360"/>
      </w:pPr>
      <w:rPr>
        <w:rFonts w:ascii="Wingdings" w:hAnsi="Wingdings"/>
      </w:rPr>
    </w:lvl>
    <w:lvl w:ilvl="6" w:tplc="4B321FF4">
      <w:start w:val="1"/>
      <w:numFmt w:val="bullet"/>
      <w:lvlText w:val=""/>
      <w:lvlJc w:val="left"/>
      <w:pPr>
        <w:tabs>
          <w:tab w:val="num" w:pos="5040"/>
        </w:tabs>
        <w:ind w:left="5040" w:hanging="360"/>
      </w:pPr>
      <w:rPr>
        <w:rFonts w:ascii="Symbol" w:hAnsi="Symbol"/>
      </w:rPr>
    </w:lvl>
    <w:lvl w:ilvl="7" w:tplc="3546297E">
      <w:start w:val="1"/>
      <w:numFmt w:val="bullet"/>
      <w:lvlText w:val="o"/>
      <w:lvlJc w:val="left"/>
      <w:pPr>
        <w:tabs>
          <w:tab w:val="num" w:pos="5760"/>
        </w:tabs>
        <w:ind w:left="5760" w:hanging="360"/>
      </w:pPr>
      <w:rPr>
        <w:rFonts w:ascii="Courier New" w:hAnsi="Courier New"/>
      </w:rPr>
    </w:lvl>
    <w:lvl w:ilvl="8" w:tplc="271CC468">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538ED1DC">
      <w:start w:val="1"/>
      <w:numFmt w:val="bullet"/>
      <w:lvlText w:val=""/>
      <w:lvlJc w:val="left"/>
      <w:pPr>
        <w:ind w:left="720" w:hanging="360"/>
      </w:pPr>
      <w:rPr>
        <w:rFonts w:ascii="Symbol" w:hAnsi="Symbol"/>
      </w:rPr>
    </w:lvl>
    <w:lvl w:ilvl="1" w:tplc="9A564840">
      <w:start w:val="1"/>
      <w:numFmt w:val="bullet"/>
      <w:lvlText w:val="o"/>
      <w:lvlJc w:val="left"/>
      <w:pPr>
        <w:tabs>
          <w:tab w:val="num" w:pos="1440"/>
        </w:tabs>
        <w:ind w:left="1440" w:hanging="360"/>
      </w:pPr>
      <w:rPr>
        <w:rFonts w:ascii="Courier New" w:hAnsi="Courier New"/>
      </w:rPr>
    </w:lvl>
    <w:lvl w:ilvl="2" w:tplc="3292845A">
      <w:start w:val="1"/>
      <w:numFmt w:val="bullet"/>
      <w:lvlText w:val=""/>
      <w:lvlJc w:val="left"/>
      <w:pPr>
        <w:tabs>
          <w:tab w:val="num" w:pos="2160"/>
        </w:tabs>
        <w:ind w:left="2160" w:hanging="360"/>
      </w:pPr>
      <w:rPr>
        <w:rFonts w:ascii="Wingdings" w:hAnsi="Wingdings"/>
      </w:rPr>
    </w:lvl>
    <w:lvl w:ilvl="3" w:tplc="0C906688">
      <w:start w:val="1"/>
      <w:numFmt w:val="bullet"/>
      <w:lvlText w:val=""/>
      <w:lvlJc w:val="left"/>
      <w:pPr>
        <w:tabs>
          <w:tab w:val="num" w:pos="2880"/>
        </w:tabs>
        <w:ind w:left="2880" w:hanging="360"/>
      </w:pPr>
      <w:rPr>
        <w:rFonts w:ascii="Symbol" w:hAnsi="Symbol"/>
      </w:rPr>
    </w:lvl>
    <w:lvl w:ilvl="4" w:tplc="03E8243C">
      <w:start w:val="1"/>
      <w:numFmt w:val="bullet"/>
      <w:lvlText w:val="o"/>
      <w:lvlJc w:val="left"/>
      <w:pPr>
        <w:tabs>
          <w:tab w:val="num" w:pos="3600"/>
        </w:tabs>
        <w:ind w:left="3600" w:hanging="360"/>
      </w:pPr>
      <w:rPr>
        <w:rFonts w:ascii="Courier New" w:hAnsi="Courier New"/>
      </w:rPr>
    </w:lvl>
    <w:lvl w:ilvl="5" w:tplc="76E0CA40">
      <w:start w:val="1"/>
      <w:numFmt w:val="bullet"/>
      <w:lvlText w:val=""/>
      <w:lvlJc w:val="left"/>
      <w:pPr>
        <w:tabs>
          <w:tab w:val="num" w:pos="4320"/>
        </w:tabs>
        <w:ind w:left="4320" w:hanging="360"/>
      </w:pPr>
      <w:rPr>
        <w:rFonts w:ascii="Wingdings" w:hAnsi="Wingdings"/>
      </w:rPr>
    </w:lvl>
    <w:lvl w:ilvl="6" w:tplc="6FD6E9A4">
      <w:start w:val="1"/>
      <w:numFmt w:val="bullet"/>
      <w:lvlText w:val=""/>
      <w:lvlJc w:val="left"/>
      <w:pPr>
        <w:tabs>
          <w:tab w:val="num" w:pos="5040"/>
        </w:tabs>
        <w:ind w:left="5040" w:hanging="360"/>
      </w:pPr>
      <w:rPr>
        <w:rFonts w:ascii="Symbol" w:hAnsi="Symbol"/>
      </w:rPr>
    </w:lvl>
    <w:lvl w:ilvl="7" w:tplc="F300D334">
      <w:start w:val="1"/>
      <w:numFmt w:val="bullet"/>
      <w:lvlText w:val="o"/>
      <w:lvlJc w:val="left"/>
      <w:pPr>
        <w:tabs>
          <w:tab w:val="num" w:pos="5760"/>
        </w:tabs>
        <w:ind w:left="5760" w:hanging="360"/>
      </w:pPr>
      <w:rPr>
        <w:rFonts w:ascii="Courier New" w:hAnsi="Courier New"/>
      </w:rPr>
    </w:lvl>
    <w:lvl w:ilvl="8" w:tplc="1A92A350">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91C22616">
      <w:start w:val="1"/>
      <w:numFmt w:val="bullet"/>
      <w:lvlText w:val=""/>
      <w:lvlJc w:val="left"/>
      <w:pPr>
        <w:ind w:left="720" w:hanging="360"/>
      </w:pPr>
      <w:rPr>
        <w:rFonts w:ascii="Symbol" w:hAnsi="Symbol"/>
      </w:rPr>
    </w:lvl>
    <w:lvl w:ilvl="1" w:tplc="68920424">
      <w:start w:val="1"/>
      <w:numFmt w:val="bullet"/>
      <w:lvlText w:val="o"/>
      <w:lvlJc w:val="left"/>
      <w:pPr>
        <w:tabs>
          <w:tab w:val="num" w:pos="1440"/>
        </w:tabs>
        <w:ind w:left="1440" w:hanging="360"/>
      </w:pPr>
      <w:rPr>
        <w:rFonts w:ascii="Courier New" w:hAnsi="Courier New"/>
      </w:rPr>
    </w:lvl>
    <w:lvl w:ilvl="2" w:tplc="348E7B40">
      <w:start w:val="1"/>
      <w:numFmt w:val="bullet"/>
      <w:lvlText w:val=""/>
      <w:lvlJc w:val="left"/>
      <w:pPr>
        <w:tabs>
          <w:tab w:val="num" w:pos="2160"/>
        </w:tabs>
        <w:ind w:left="2160" w:hanging="360"/>
      </w:pPr>
      <w:rPr>
        <w:rFonts w:ascii="Wingdings" w:hAnsi="Wingdings"/>
      </w:rPr>
    </w:lvl>
    <w:lvl w:ilvl="3" w:tplc="BF9095AC">
      <w:start w:val="1"/>
      <w:numFmt w:val="bullet"/>
      <w:lvlText w:val=""/>
      <w:lvlJc w:val="left"/>
      <w:pPr>
        <w:tabs>
          <w:tab w:val="num" w:pos="2880"/>
        </w:tabs>
        <w:ind w:left="2880" w:hanging="360"/>
      </w:pPr>
      <w:rPr>
        <w:rFonts w:ascii="Symbol" w:hAnsi="Symbol"/>
      </w:rPr>
    </w:lvl>
    <w:lvl w:ilvl="4" w:tplc="62FE3822">
      <w:start w:val="1"/>
      <w:numFmt w:val="bullet"/>
      <w:lvlText w:val="o"/>
      <w:lvlJc w:val="left"/>
      <w:pPr>
        <w:tabs>
          <w:tab w:val="num" w:pos="3600"/>
        </w:tabs>
        <w:ind w:left="3600" w:hanging="360"/>
      </w:pPr>
      <w:rPr>
        <w:rFonts w:ascii="Courier New" w:hAnsi="Courier New"/>
      </w:rPr>
    </w:lvl>
    <w:lvl w:ilvl="5" w:tplc="F4CCB88A">
      <w:start w:val="1"/>
      <w:numFmt w:val="bullet"/>
      <w:lvlText w:val=""/>
      <w:lvlJc w:val="left"/>
      <w:pPr>
        <w:tabs>
          <w:tab w:val="num" w:pos="4320"/>
        </w:tabs>
        <w:ind w:left="4320" w:hanging="360"/>
      </w:pPr>
      <w:rPr>
        <w:rFonts w:ascii="Wingdings" w:hAnsi="Wingdings"/>
      </w:rPr>
    </w:lvl>
    <w:lvl w:ilvl="6" w:tplc="2E8405FE">
      <w:start w:val="1"/>
      <w:numFmt w:val="bullet"/>
      <w:lvlText w:val=""/>
      <w:lvlJc w:val="left"/>
      <w:pPr>
        <w:tabs>
          <w:tab w:val="num" w:pos="5040"/>
        </w:tabs>
        <w:ind w:left="5040" w:hanging="360"/>
      </w:pPr>
      <w:rPr>
        <w:rFonts w:ascii="Symbol" w:hAnsi="Symbol"/>
      </w:rPr>
    </w:lvl>
    <w:lvl w:ilvl="7" w:tplc="36D6228A">
      <w:start w:val="1"/>
      <w:numFmt w:val="bullet"/>
      <w:lvlText w:val="o"/>
      <w:lvlJc w:val="left"/>
      <w:pPr>
        <w:tabs>
          <w:tab w:val="num" w:pos="5760"/>
        </w:tabs>
        <w:ind w:left="5760" w:hanging="360"/>
      </w:pPr>
      <w:rPr>
        <w:rFonts w:ascii="Courier New" w:hAnsi="Courier New"/>
      </w:rPr>
    </w:lvl>
    <w:lvl w:ilvl="8" w:tplc="8460C5EA">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5CDCE3A8">
      <w:start w:val="1"/>
      <w:numFmt w:val="bullet"/>
      <w:lvlText w:val=""/>
      <w:lvlJc w:val="left"/>
      <w:pPr>
        <w:ind w:left="720" w:hanging="360"/>
      </w:pPr>
      <w:rPr>
        <w:rFonts w:ascii="Symbol" w:hAnsi="Symbol"/>
      </w:rPr>
    </w:lvl>
    <w:lvl w:ilvl="1" w:tplc="34A4C64C">
      <w:start w:val="1"/>
      <w:numFmt w:val="bullet"/>
      <w:lvlText w:val="o"/>
      <w:lvlJc w:val="left"/>
      <w:pPr>
        <w:tabs>
          <w:tab w:val="num" w:pos="1440"/>
        </w:tabs>
        <w:ind w:left="1440" w:hanging="360"/>
      </w:pPr>
      <w:rPr>
        <w:rFonts w:ascii="Courier New" w:hAnsi="Courier New"/>
      </w:rPr>
    </w:lvl>
    <w:lvl w:ilvl="2" w:tplc="E9C4C410">
      <w:start w:val="1"/>
      <w:numFmt w:val="bullet"/>
      <w:lvlText w:val=""/>
      <w:lvlJc w:val="left"/>
      <w:pPr>
        <w:tabs>
          <w:tab w:val="num" w:pos="2160"/>
        </w:tabs>
        <w:ind w:left="2160" w:hanging="360"/>
      </w:pPr>
      <w:rPr>
        <w:rFonts w:ascii="Wingdings" w:hAnsi="Wingdings"/>
      </w:rPr>
    </w:lvl>
    <w:lvl w:ilvl="3" w:tplc="29CCEF9E">
      <w:start w:val="1"/>
      <w:numFmt w:val="bullet"/>
      <w:lvlText w:val=""/>
      <w:lvlJc w:val="left"/>
      <w:pPr>
        <w:tabs>
          <w:tab w:val="num" w:pos="2880"/>
        </w:tabs>
        <w:ind w:left="2880" w:hanging="360"/>
      </w:pPr>
      <w:rPr>
        <w:rFonts w:ascii="Symbol" w:hAnsi="Symbol"/>
      </w:rPr>
    </w:lvl>
    <w:lvl w:ilvl="4" w:tplc="400A1700">
      <w:start w:val="1"/>
      <w:numFmt w:val="bullet"/>
      <w:lvlText w:val="o"/>
      <w:lvlJc w:val="left"/>
      <w:pPr>
        <w:tabs>
          <w:tab w:val="num" w:pos="3600"/>
        </w:tabs>
        <w:ind w:left="3600" w:hanging="360"/>
      </w:pPr>
      <w:rPr>
        <w:rFonts w:ascii="Courier New" w:hAnsi="Courier New"/>
      </w:rPr>
    </w:lvl>
    <w:lvl w:ilvl="5" w:tplc="C81ED6C0">
      <w:start w:val="1"/>
      <w:numFmt w:val="bullet"/>
      <w:lvlText w:val=""/>
      <w:lvlJc w:val="left"/>
      <w:pPr>
        <w:tabs>
          <w:tab w:val="num" w:pos="4320"/>
        </w:tabs>
        <w:ind w:left="4320" w:hanging="360"/>
      </w:pPr>
      <w:rPr>
        <w:rFonts w:ascii="Wingdings" w:hAnsi="Wingdings"/>
      </w:rPr>
    </w:lvl>
    <w:lvl w:ilvl="6" w:tplc="2FFE6FF2">
      <w:start w:val="1"/>
      <w:numFmt w:val="bullet"/>
      <w:lvlText w:val=""/>
      <w:lvlJc w:val="left"/>
      <w:pPr>
        <w:tabs>
          <w:tab w:val="num" w:pos="5040"/>
        </w:tabs>
        <w:ind w:left="5040" w:hanging="360"/>
      </w:pPr>
      <w:rPr>
        <w:rFonts w:ascii="Symbol" w:hAnsi="Symbol"/>
      </w:rPr>
    </w:lvl>
    <w:lvl w:ilvl="7" w:tplc="F1C0F32C">
      <w:start w:val="1"/>
      <w:numFmt w:val="bullet"/>
      <w:lvlText w:val="o"/>
      <w:lvlJc w:val="left"/>
      <w:pPr>
        <w:tabs>
          <w:tab w:val="num" w:pos="5760"/>
        </w:tabs>
        <w:ind w:left="5760" w:hanging="360"/>
      </w:pPr>
      <w:rPr>
        <w:rFonts w:ascii="Courier New" w:hAnsi="Courier New"/>
      </w:rPr>
    </w:lvl>
    <w:lvl w:ilvl="8" w:tplc="72605E98">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BBB23270">
      <w:start w:val="1"/>
      <w:numFmt w:val="bullet"/>
      <w:lvlText w:val=""/>
      <w:lvlJc w:val="left"/>
      <w:pPr>
        <w:ind w:left="720" w:hanging="360"/>
      </w:pPr>
      <w:rPr>
        <w:rFonts w:ascii="Symbol" w:hAnsi="Symbol"/>
      </w:rPr>
    </w:lvl>
    <w:lvl w:ilvl="1" w:tplc="74B0EEEC">
      <w:start w:val="1"/>
      <w:numFmt w:val="bullet"/>
      <w:lvlText w:val="o"/>
      <w:lvlJc w:val="left"/>
      <w:pPr>
        <w:tabs>
          <w:tab w:val="num" w:pos="1440"/>
        </w:tabs>
        <w:ind w:left="1440" w:hanging="360"/>
      </w:pPr>
      <w:rPr>
        <w:rFonts w:ascii="Courier New" w:hAnsi="Courier New"/>
      </w:rPr>
    </w:lvl>
    <w:lvl w:ilvl="2" w:tplc="6A025FE4">
      <w:start w:val="1"/>
      <w:numFmt w:val="bullet"/>
      <w:lvlText w:val=""/>
      <w:lvlJc w:val="left"/>
      <w:pPr>
        <w:tabs>
          <w:tab w:val="num" w:pos="2160"/>
        </w:tabs>
        <w:ind w:left="2160" w:hanging="360"/>
      </w:pPr>
      <w:rPr>
        <w:rFonts w:ascii="Wingdings" w:hAnsi="Wingdings"/>
      </w:rPr>
    </w:lvl>
    <w:lvl w:ilvl="3" w:tplc="3F088E22">
      <w:start w:val="1"/>
      <w:numFmt w:val="bullet"/>
      <w:lvlText w:val=""/>
      <w:lvlJc w:val="left"/>
      <w:pPr>
        <w:tabs>
          <w:tab w:val="num" w:pos="2880"/>
        </w:tabs>
        <w:ind w:left="2880" w:hanging="360"/>
      </w:pPr>
      <w:rPr>
        <w:rFonts w:ascii="Symbol" w:hAnsi="Symbol"/>
      </w:rPr>
    </w:lvl>
    <w:lvl w:ilvl="4" w:tplc="514E80AE">
      <w:start w:val="1"/>
      <w:numFmt w:val="bullet"/>
      <w:lvlText w:val="o"/>
      <w:lvlJc w:val="left"/>
      <w:pPr>
        <w:tabs>
          <w:tab w:val="num" w:pos="3600"/>
        </w:tabs>
        <w:ind w:left="3600" w:hanging="360"/>
      </w:pPr>
      <w:rPr>
        <w:rFonts w:ascii="Courier New" w:hAnsi="Courier New"/>
      </w:rPr>
    </w:lvl>
    <w:lvl w:ilvl="5" w:tplc="23A24E34">
      <w:start w:val="1"/>
      <w:numFmt w:val="bullet"/>
      <w:lvlText w:val=""/>
      <w:lvlJc w:val="left"/>
      <w:pPr>
        <w:tabs>
          <w:tab w:val="num" w:pos="4320"/>
        </w:tabs>
        <w:ind w:left="4320" w:hanging="360"/>
      </w:pPr>
      <w:rPr>
        <w:rFonts w:ascii="Wingdings" w:hAnsi="Wingdings"/>
      </w:rPr>
    </w:lvl>
    <w:lvl w:ilvl="6" w:tplc="76DC6FE0">
      <w:start w:val="1"/>
      <w:numFmt w:val="bullet"/>
      <w:lvlText w:val=""/>
      <w:lvlJc w:val="left"/>
      <w:pPr>
        <w:tabs>
          <w:tab w:val="num" w:pos="5040"/>
        </w:tabs>
        <w:ind w:left="5040" w:hanging="360"/>
      </w:pPr>
      <w:rPr>
        <w:rFonts w:ascii="Symbol" w:hAnsi="Symbol"/>
      </w:rPr>
    </w:lvl>
    <w:lvl w:ilvl="7" w:tplc="86641922">
      <w:start w:val="1"/>
      <w:numFmt w:val="bullet"/>
      <w:lvlText w:val="o"/>
      <w:lvlJc w:val="left"/>
      <w:pPr>
        <w:tabs>
          <w:tab w:val="num" w:pos="5760"/>
        </w:tabs>
        <w:ind w:left="5760" w:hanging="360"/>
      </w:pPr>
      <w:rPr>
        <w:rFonts w:ascii="Courier New" w:hAnsi="Courier New"/>
      </w:rPr>
    </w:lvl>
    <w:lvl w:ilvl="8" w:tplc="799E2C22">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C22CA288">
      <w:start w:val="1"/>
      <w:numFmt w:val="bullet"/>
      <w:lvlText w:val=""/>
      <w:lvlJc w:val="left"/>
      <w:pPr>
        <w:ind w:left="720" w:hanging="360"/>
      </w:pPr>
      <w:rPr>
        <w:rFonts w:ascii="Symbol" w:hAnsi="Symbol"/>
      </w:rPr>
    </w:lvl>
    <w:lvl w:ilvl="1" w:tplc="C08EAFBE">
      <w:start w:val="1"/>
      <w:numFmt w:val="bullet"/>
      <w:lvlText w:val="o"/>
      <w:lvlJc w:val="left"/>
      <w:pPr>
        <w:tabs>
          <w:tab w:val="num" w:pos="1440"/>
        </w:tabs>
        <w:ind w:left="1440" w:hanging="360"/>
      </w:pPr>
      <w:rPr>
        <w:rFonts w:ascii="Courier New" w:hAnsi="Courier New"/>
      </w:rPr>
    </w:lvl>
    <w:lvl w:ilvl="2" w:tplc="B9243A0A">
      <w:start w:val="1"/>
      <w:numFmt w:val="bullet"/>
      <w:lvlText w:val=""/>
      <w:lvlJc w:val="left"/>
      <w:pPr>
        <w:tabs>
          <w:tab w:val="num" w:pos="2160"/>
        </w:tabs>
        <w:ind w:left="2160" w:hanging="360"/>
      </w:pPr>
      <w:rPr>
        <w:rFonts w:ascii="Wingdings" w:hAnsi="Wingdings"/>
      </w:rPr>
    </w:lvl>
    <w:lvl w:ilvl="3" w:tplc="DE469C36">
      <w:start w:val="1"/>
      <w:numFmt w:val="bullet"/>
      <w:lvlText w:val=""/>
      <w:lvlJc w:val="left"/>
      <w:pPr>
        <w:tabs>
          <w:tab w:val="num" w:pos="2880"/>
        </w:tabs>
        <w:ind w:left="2880" w:hanging="360"/>
      </w:pPr>
      <w:rPr>
        <w:rFonts w:ascii="Symbol" w:hAnsi="Symbol"/>
      </w:rPr>
    </w:lvl>
    <w:lvl w:ilvl="4" w:tplc="58F2B34A">
      <w:start w:val="1"/>
      <w:numFmt w:val="bullet"/>
      <w:lvlText w:val="o"/>
      <w:lvlJc w:val="left"/>
      <w:pPr>
        <w:tabs>
          <w:tab w:val="num" w:pos="3600"/>
        </w:tabs>
        <w:ind w:left="3600" w:hanging="360"/>
      </w:pPr>
      <w:rPr>
        <w:rFonts w:ascii="Courier New" w:hAnsi="Courier New"/>
      </w:rPr>
    </w:lvl>
    <w:lvl w:ilvl="5" w:tplc="B2EA7090">
      <w:start w:val="1"/>
      <w:numFmt w:val="bullet"/>
      <w:lvlText w:val=""/>
      <w:lvlJc w:val="left"/>
      <w:pPr>
        <w:tabs>
          <w:tab w:val="num" w:pos="4320"/>
        </w:tabs>
        <w:ind w:left="4320" w:hanging="360"/>
      </w:pPr>
      <w:rPr>
        <w:rFonts w:ascii="Wingdings" w:hAnsi="Wingdings"/>
      </w:rPr>
    </w:lvl>
    <w:lvl w:ilvl="6" w:tplc="D4AC65D6">
      <w:start w:val="1"/>
      <w:numFmt w:val="bullet"/>
      <w:lvlText w:val=""/>
      <w:lvlJc w:val="left"/>
      <w:pPr>
        <w:tabs>
          <w:tab w:val="num" w:pos="5040"/>
        </w:tabs>
        <w:ind w:left="5040" w:hanging="360"/>
      </w:pPr>
      <w:rPr>
        <w:rFonts w:ascii="Symbol" w:hAnsi="Symbol"/>
      </w:rPr>
    </w:lvl>
    <w:lvl w:ilvl="7" w:tplc="2B92FED0">
      <w:start w:val="1"/>
      <w:numFmt w:val="bullet"/>
      <w:lvlText w:val="o"/>
      <w:lvlJc w:val="left"/>
      <w:pPr>
        <w:tabs>
          <w:tab w:val="num" w:pos="5760"/>
        </w:tabs>
        <w:ind w:left="5760" w:hanging="360"/>
      </w:pPr>
      <w:rPr>
        <w:rFonts w:ascii="Courier New" w:hAnsi="Courier New"/>
      </w:rPr>
    </w:lvl>
    <w:lvl w:ilvl="8" w:tplc="21AC35CA">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36A6C61A">
      <w:start w:val="1"/>
      <w:numFmt w:val="bullet"/>
      <w:lvlText w:val=""/>
      <w:lvlJc w:val="left"/>
      <w:pPr>
        <w:ind w:left="720" w:hanging="360"/>
      </w:pPr>
      <w:rPr>
        <w:rFonts w:ascii="Symbol" w:hAnsi="Symbol"/>
      </w:rPr>
    </w:lvl>
    <w:lvl w:ilvl="1" w:tplc="8A4E523C">
      <w:start w:val="1"/>
      <w:numFmt w:val="bullet"/>
      <w:lvlText w:val="o"/>
      <w:lvlJc w:val="left"/>
      <w:pPr>
        <w:tabs>
          <w:tab w:val="num" w:pos="1440"/>
        </w:tabs>
        <w:ind w:left="1440" w:hanging="360"/>
      </w:pPr>
      <w:rPr>
        <w:rFonts w:ascii="Courier New" w:hAnsi="Courier New"/>
      </w:rPr>
    </w:lvl>
    <w:lvl w:ilvl="2" w:tplc="29EED866">
      <w:start w:val="1"/>
      <w:numFmt w:val="bullet"/>
      <w:lvlText w:val=""/>
      <w:lvlJc w:val="left"/>
      <w:pPr>
        <w:tabs>
          <w:tab w:val="num" w:pos="2160"/>
        </w:tabs>
        <w:ind w:left="2160" w:hanging="360"/>
      </w:pPr>
      <w:rPr>
        <w:rFonts w:ascii="Wingdings" w:hAnsi="Wingdings"/>
      </w:rPr>
    </w:lvl>
    <w:lvl w:ilvl="3" w:tplc="424CC752">
      <w:start w:val="1"/>
      <w:numFmt w:val="bullet"/>
      <w:lvlText w:val=""/>
      <w:lvlJc w:val="left"/>
      <w:pPr>
        <w:tabs>
          <w:tab w:val="num" w:pos="2880"/>
        </w:tabs>
        <w:ind w:left="2880" w:hanging="360"/>
      </w:pPr>
      <w:rPr>
        <w:rFonts w:ascii="Symbol" w:hAnsi="Symbol"/>
      </w:rPr>
    </w:lvl>
    <w:lvl w:ilvl="4" w:tplc="1DAEFE72">
      <w:start w:val="1"/>
      <w:numFmt w:val="bullet"/>
      <w:lvlText w:val="o"/>
      <w:lvlJc w:val="left"/>
      <w:pPr>
        <w:tabs>
          <w:tab w:val="num" w:pos="3600"/>
        </w:tabs>
        <w:ind w:left="3600" w:hanging="360"/>
      </w:pPr>
      <w:rPr>
        <w:rFonts w:ascii="Courier New" w:hAnsi="Courier New"/>
      </w:rPr>
    </w:lvl>
    <w:lvl w:ilvl="5" w:tplc="0E0058C2">
      <w:start w:val="1"/>
      <w:numFmt w:val="bullet"/>
      <w:lvlText w:val=""/>
      <w:lvlJc w:val="left"/>
      <w:pPr>
        <w:tabs>
          <w:tab w:val="num" w:pos="4320"/>
        </w:tabs>
        <w:ind w:left="4320" w:hanging="360"/>
      </w:pPr>
      <w:rPr>
        <w:rFonts w:ascii="Wingdings" w:hAnsi="Wingdings"/>
      </w:rPr>
    </w:lvl>
    <w:lvl w:ilvl="6" w:tplc="62AA8222">
      <w:start w:val="1"/>
      <w:numFmt w:val="bullet"/>
      <w:lvlText w:val=""/>
      <w:lvlJc w:val="left"/>
      <w:pPr>
        <w:tabs>
          <w:tab w:val="num" w:pos="5040"/>
        </w:tabs>
        <w:ind w:left="5040" w:hanging="360"/>
      </w:pPr>
      <w:rPr>
        <w:rFonts w:ascii="Symbol" w:hAnsi="Symbol"/>
      </w:rPr>
    </w:lvl>
    <w:lvl w:ilvl="7" w:tplc="F8045B4E">
      <w:start w:val="1"/>
      <w:numFmt w:val="bullet"/>
      <w:lvlText w:val="o"/>
      <w:lvlJc w:val="left"/>
      <w:pPr>
        <w:tabs>
          <w:tab w:val="num" w:pos="5760"/>
        </w:tabs>
        <w:ind w:left="5760" w:hanging="360"/>
      </w:pPr>
      <w:rPr>
        <w:rFonts w:ascii="Courier New" w:hAnsi="Courier New"/>
      </w:rPr>
    </w:lvl>
    <w:lvl w:ilvl="8" w:tplc="4F42064E">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C0AAB29A">
      <w:start w:val="1"/>
      <w:numFmt w:val="bullet"/>
      <w:lvlText w:val=""/>
      <w:lvlJc w:val="left"/>
      <w:pPr>
        <w:ind w:left="720" w:hanging="360"/>
      </w:pPr>
      <w:rPr>
        <w:rFonts w:ascii="Symbol" w:hAnsi="Symbol"/>
      </w:rPr>
    </w:lvl>
    <w:lvl w:ilvl="1" w:tplc="4AFE604C">
      <w:start w:val="1"/>
      <w:numFmt w:val="bullet"/>
      <w:lvlText w:val="o"/>
      <w:lvlJc w:val="left"/>
      <w:pPr>
        <w:tabs>
          <w:tab w:val="num" w:pos="1440"/>
        </w:tabs>
        <w:ind w:left="1440" w:hanging="360"/>
      </w:pPr>
      <w:rPr>
        <w:rFonts w:ascii="Courier New" w:hAnsi="Courier New"/>
      </w:rPr>
    </w:lvl>
    <w:lvl w:ilvl="2" w:tplc="A9E2BAC4">
      <w:start w:val="1"/>
      <w:numFmt w:val="bullet"/>
      <w:lvlText w:val=""/>
      <w:lvlJc w:val="left"/>
      <w:pPr>
        <w:tabs>
          <w:tab w:val="num" w:pos="2160"/>
        </w:tabs>
        <w:ind w:left="2160" w:hanging="360"/>
      </w:pPr>
      <w:rPr>
        <w:rFonts w:ascii="Wingdings" w:hAnsi="Wingdings"/>
      </w:rPr>
    </w:lvl>
    <w:lvl w:ilvl="3" w:tplc="892E0E7C">
      <w:start w:val="1"/>
      <w:numFmt w:val="bullet"/>
      <w:lvlText w:val=""/>
      <w:lvlJc w:val="left"/>
      <w:pPr>
        <w:tabs>
          <w:tab w:val="num" w:pos="2880"/>
        </w:tabs>
        <w:ind w:left="2880" w:hanging="360"/>
      </w:pPr>
      <w:rPr>
        <w:rFonts w:ascii="Symbol" w:hAnsi="Symbol"/>
      </w:rPr>
    </w:lvl>
    <w:lvl w:ilvl="4" w:tplc="147084FE">
      <w:start w:val="1"/>
      <w:numFmt w:val="bullet"/>
      <w:lvlText w:val="o"/>
      <w:lvlJc w:val="left"/>
      <w:pPr>
        <w:tabs>
          <w:tab w:val="num" w:pos="3600"/>
        </w:tabs>
        <w:ind w:left="3600" w:hanging="360"/>
      </w:pPr>
      <w:rPr>
        <w:rFonts w:ascii="Courier New" w:hAnsi="Courier New"/>
      </w:rPr>
    </w:lvl>
    <w:lvl w:ilvl="5" w:tplc="8DF0AB3C">
      <w:start w:val="1"/>
      <w:numFmt w:val="bullet"/>
      <w:lvlText w:val=""/>
      <w:lvlJc w:val="left"/>
      <w:pPr>
        <w:tabs>
          <w:tab w:val="num" w:pos="4320"/>
        </w:tabs>
        <w:ind w:left="4320" w:hanging="360"/>
      </w:pPr>
      <w:rPr>
        <w:rFonts w:ascii="Wingdings" w:hAnsi="Wingdings"/>
      </w:rPr>
    </w:lvl>
    <w:lvl w:ilvl="6" w:tplc="87E62CA4">
      <w:start w:val="1"/>
      <w:numFmt w:val="bullet"/>
      <w:lvlText w:val=""/>
      <w:lvlJc w:val="left"/>
      <w:pPr>
        <w:tabs>
          <w:tab w:val="num" w:pos="5040"/>
        </w:tabs>
        <w:ind w:left="5040" w:hanging="360"/>
      </w:pPr>
      <w:rPr>
        <w:rFonts w:ascii="Symbol" w:hAnsi="Symbol"/>
      </w:rPr>
    </w:lvl>
    <w:lvl w:ilvl="7" w:tplc="EA3A55AA">
      <w:start w:val="1"/>
      <w:numFmt w:val="bullet"/>
      <w:lvlText w:val="o"/>
      <w:lvlJc w:val="left"/>
      <w:pPr>
        <w:tabs>
          <w:tab w:val="num" w:pos="5760"/>
        </w:tabs>
        <w:ind w:left="5760" w:hanging="360"/>
      </w:pPr>
      <w:rPr>
        <w:rFonts w:ascii="Courier New" w:hAnsi="Courier New"/>
      </w:rPr>
    </w:lvl>
    <w:lvl w:ilvl="8" w:tplc="AB06B822">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8C3C5F06">
      <w:start w:val="1"/>
      <w:numFmt w:val="bullet"/>
      <w:lvlText w:val=""/>
      <w:lvlJc w:val="left"/>
      <w:pPr>
        <w:ind w:left="720" w:hanging="360"/>
      </w:pPr>
      <w:rPr>
        <w:rFonts w:ascii="Symbol" w:hAnsi="Symbol"/>
      </w:rPr>
    </w:lvl>
    <w:lvl w:ilvl="1" w:tplc="E564BC0A">
      <w:start w:val="1"/>
      <w:numFmt w:val="bullet"/>
      <w:lvlText w:val="o"/>
      <w:lvlJc w:val="left"/>
      <w:pPr>
        <w:tabs>
          <w:tab w:val="num" w:pos="1440"/>
        </w:tabs>
        <w:ind w:left="1440" w:hanging="360"/>
      </w:pPr>
      <w:rPr>
        <w:rFonts w:ascii="Courier New" w:hAnsi="Courier New"/>
      </w:rPr>
    </w:lvl>
    <w:lvl w:ilvl="2" w:tplc="5AEA4EE2">
      <w:start w:val="1"/>
      <w:numFmt w:val="bullet"/>
      <w:lvlText w:val=""/>
      <w:lvlJc w:val="left"/>
      <w:pPr>
        <w:tabs>
          <w:tab w:val="num" w:pos="2160"/>
        </w:tabs>
        <w:ind w:left="2160" w:hanging="360"/>
      </w:pPr>
      <w:rPr>
        <w:rFonts w:ascii="Wingdings" w:hAnsi="Wingdings"/>
      </w:rPr>
    </w:lvl>
    <w:lvl w:ilvl="3" w:tplc="9FA652D8">
      <w:start w:val="1"/>
      <w:numFmt w:val="bullet"/>
      <w:lvlText w:val=""/>
      <w:lvlJc w:val="left"/>
      <w:pPr>
        <w:tabs>
          <w:tab w:val="num" w:pos="2880"/>
        </w:tabs>
        <w:ind w:left="2880" w:hanging="360"/>
      </w:pPr>
      <w:rPr>
        <w:rFonts w:ascii="Symbol" w:hAnsi="Symbol"/>
      </w:rPr>
    </w:lvl>
    <w:lvl w:ilvl="4" w:tplc="7932E426">
      <w:start w:val="1"/>
      <w:numFmt w:val="bullet"/>
      <w:lvlText w:val="o"/>
      <w:lvlJc w:val="left"/>
      <w:pPr>
        <w:tabs>
          <w:tab w:val="num" w:pos="3600"/>
        </w:tabs>
        <w:ind w:left="3600" w:hanging="360"/>
      </w:pPr>
      <w:rPr>
        <w:rFonts w:ascii="Courier New" w:hAnsi="Courier New"/>
      </w:rPr>
    </w:lvl>
    <w:lvl w:ilvl="5" w:tplc="49886752">
      <w:start w:val="1"/>
      <w:numFmt w:val="bullet"/>
      <w:lvlText w:val=""/>
      <w:lvlJc w:val="left"/>
      <w:pPr>
        <w:tabs>
          <w:tab w:val="num" w:pos="4320"/>
        </w:tabs>
        <w:ind w:left="4320" w:hanging="360"/>
      </w:pPr>
      <w:rPr>
        <w:rFonts w:ascii="Wingdings" w:hAnsi="Wingdings"/>
      </w:rPr>
    </w:lvl>
    <w:lvl w:ilvl="6" w:tplc="17EE5F80">
      <w:start w:val="1"/>
      <w:numFmt w:val="bullet"/>
      <w:lvlText w:val=""/>
      <w:lvlJc w:val="left"/>
      <w:pPr>
        <w:tabs>
          <w:tab w:val="num" w:pos="5040"/>
        </w:tabs>
        <w:ind w:left="5040" w:hanging="360"/>
      </w:pPr>
      <w:rPr>
        <w:rFonts w:ascii="Symbol" w:hAnsi="Symbol"/>
      </w:rPr>
    </w:lvl>
    <w:lvl w:ilvl="7" w:tplc="3968C94E">
      <w:start w:val="1"/>
      <w:numFmt w:val="bullet"/>
      <w:lvlText w:val="o"/>
      <w:lvlJc w:val="left"/>
      <w:pPr>
        <w:tabs>
          <w:tab w:val="num" w:pos="5760"/>
        </w:tabs>
        <w:ind w:left="5760" w:hanging="360"/>
      </w:pPr>
      <w:rPr>
        <w:rFonts w:ascii="Courier New" w:hAnsi="Courier New"/>
      </w:rPr>
    </w:lvl>
    <w:lvl w:ilvl="8" w:tplc="5B92553A">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A80C4FFC">
      <w:start w:val="1"/>
      <w:numFmt w:val="bullet"/>
      <w:lvlText w:val=""/>
      <w:lvlJc w:val="left"/>
      <w:pPr>
        <w:ind w:left="720" w:hanging="360"/>
      </w:pPr>
      <w:rPr>
        <w:rFonts w:ascii="Symbol" w:hAnsi="Symbol"/>
      </w:rPr>
    </w:lvl>
    <w:lvl w:ilvl="1" w:tplc="C804E9D8">
      <w:start w:val="1"/>
      <w:numFmt w:val="bullet"/>
      <w:lvlText w:val="o"/>
      <w:lvlJc w:val="left"/>
      <w:pPr>
        <w:tabs>
          <w:tab w:val="num" w:pos="1440"/>
        </w:tabs>
        <w:ind w:left="1440" w:hanging="360"/>
      </w:pPr>
      <w:rPr>
        <w:rFonts w:ascii="Courier New" w:hAnsi="Courier New"/>
      </w:rPr>
    </w:lvl>
    <w:lvl w:ilvl="2" w:tplc="90464C8E">
      <w:start w:val="1"/>
      <w:numFmt w:val="bullet"/>
      <w:lvlText w:val=""/>
      <w:lvlJc w:val="left"/>
      <w:pPr>
        <w:tabs>
          <w:tab w:val="num" w:pos="2160"/>
        </w:tabs>
        <w:ind w:left="2160" w:hanging="360"/>
      </w:pPr>
      <w:rPr>
        <w:rFonts w:ascii="Wingdings" w:hAnsi="Wingdings"/>
      </w:rPr>
    </w:lvl>
    <w:lvl w:ilvl="3" w:tplc="5CC438F8">
      <w:start w:val="1"/>
      <w:numFmt w:val="bullet"/>
      <w:lvlText w:val=""/>
      <w:lvlJc w:val="left"/>
      <w:pPr>
        <w:tabs>
          <w:tab w:val="num" w:pos="2880"/>
        </w:tabs>
        <w:ind w:left="2880" w:hanging="360"/>
      </w:pPr>
      <w:rPr>
        <w:rFonts w:ascii="Symbol" w:hAnsi="Symbol"/>
      </w:rPr>
    </w:lvl>
    <w:lvl w:ilvl="4" w:tplc="0BCE284C">
      <w:start w:val="1"/>
      <w:numFmt w:val="bullet"/>
      <w:lvlText w:val="o"/>
      <w:lvlJc w:val="left"/>
      <w:pPr>
        <w:tabs>
          <w:tab w:val="num" w:pos="3600"/>
        </w:tabs>
        <w:ind w:left="3600" w:hanging="360"/>
      </w:pPr>
      <w:rPr>
        <w:rFonts w:ascii="Courier New" w:hAnsi="Courier New"/>
      </w:rPr>
    </w:lvl>
    <w:lvl w:ilvl="5" w:tplc="428A259E">
      <w:start w:val="1"/>
      <w:numFmt w:val="bullet"/>
      <w:lvlText w:val=""/>
      <w:lvlJc w:val="left"/>
      <w:pPr>
        <w:tabs>
          <w:tab w:val="num" w:pos="4320"/>
        </w:tabs>
        <w:ind w:left="4320" w:hanging="360"/>
      </w:pPr>
      <w:rPr>
        <w:rFonts w:ascii="Wingdings" w:hAnsi="Wingdings"/>
      </w:rPr>
    </w:lvl>
    <w:lvl w:ilvl="6" w:tplc="A1304204">
      <w:start w:val="1"/>
      <w:numFmt w:val="bullet"/>
      <w:lvlText w:val=""/>
      <w:lvlJc w:val="left"/>
      <w:pPr>
        <w:tabs>
          <w:tab w:val="num" w:pos="5040"/>
        </w:tabs>
        <w:ind w:left="5040" w:hanging="360"/>
      </w:pPr>
      <w:rPr>
        <w:rFonts w:ascii="Symbol" w:hAnsi="Symbol"/>
      </w:rPr>
    </w:lvl>
    <w:lvl w:ilvl="7" w:tplc="F10E5DDA">
      <w:start w:val="1"/>
      <w:numFmt w:val="bullet"/>
      <w:lvlText w:val="o"/>
      <w:lvlJc w:val="left"/>
      <w:pPr>
        <w:tabs>
          <w:tab w:val="num" w:pos="5760"/>
        </w:tabs>
        <w:ind w:left="5760" w:hanging="360"/>
      </w:pPr>
      <w:rPr>
        <w:rFonts w:ascii="Courier New" w:hAnsi="Courier New"/>
      </w:rPr>
    </w:lvl>
    <w:lvl w:ilvl="8" w:tplc="057CC002">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4F2CBCDA">
      <w:start w:val="1"/>
      <w:numFmt w:val="bullet"/>
      <w:lvlText w:val=""/>
      <w:lvlJc w:val="left"/>
      <w:pPr>
        <w:ind w:left="720" w:hanging="360"/>
      </w:pPr>
      <w:rPr>
        <w:rFonts w:ascii="Symbol" w:hAnsi="Symbol"/>
      </w:rPr>
    </w:lvl>
    <w:lvl w:ilvl="1" w:tplc="A34664DE">
      <w:start w:val="1"/>
      <w:numFmt w:val="bullet"/>
      <w:lvlText w:val="o"/>
      <w:lvlJc w:val="left"/>
      <w:pPr>
        <w:tabs>
          <w:tab w:val="num" w:pos="1440"/>
        </w:tabs>
        <w:ind w:left="1440" w:hanging="360"/>
      </w:pPr>
      <w:rPr>
        <w:rFonts w:ascii="Courier New" w:hAnsi="Courier New"/>
      </w:rPr>
    </w:lvl>
    <w:lvl w:ilvl="2" w:tplc="06CC08BA">
      <w:start w:val="1"/>
      <w:numFmt w:val="bullet"/>
      <w:lvlText w:val=""/>
      <w:lvlJc w:val="left"/>
      <w:pPr>
        <w:tabs>
          <w:tab w:val="num" w:pos="2160"/>
        </w:tabs>
        <w:ind w:left="2160" w:hanging="360"/>
      </w:pPr>
      <w:rPr>
        <w:rFonts w:ascii="Wingdings" w:hAnsi="Wingdings"/>
      </w:rPr>
    </w:lvl>
    <w:lvl w:ilvl="3" w:tplc="39944B36">
      <w:start w:val="1"/>
      <w:numFmt w:val="bullet"/>
      <w:lvlText w:val=""/>
      <w:lvlJc w:val="left"/>
      <w:pPr>
        <w:tabs>
          <w:tab w:val="num" w:pos="2880"/>
        </w:tabs>
        <w:ind w:left="2880" w:hanging="360"/>
      </w:pPr>
      <w:rPr>
        <w:rFonts w:ascii="Symbol" w:hAnsi="Symbol"/>
      </w:rPr>
    </w:lvl>
    <w:lvl w:ilvl="4" w:tplc="E6B8A588">
      <w:start w:val="1"/>
      <w:numFmt w:val="bullet"/>
      <w:lvlText w:val="o"/>
      <w:lvlJc w:val="left"/>
      <w:pPr>
        <w:tabs>
          <w:tab w:val="num" w:pos="3600"/>
        </w:tabs>
        <w:ind w:left="3600" w:hanging="360"/>
      </w:pPr>
      <w:rPr>
        <w:rFonts w:ascii="Courier New" w:hAnsi="Courier New"/>
      </w:rPr>
    </w:lvl>
    <w:lvl w:ilvl="5" w:tplc="C2582EB8">
      <w:start w:val="1"/>
      <w:numFmt w:val="bullet"/>
      <w:lvlText w:val=""/>
      <w:lvlJc w:val="left"/>
      <w:pPr>
        <w:tabs>
          <w:tab w:val="num" w:pos="4320"/>
        </w:tabs>
        <w:ind w:left="4320" w:hanging="360"/>
      </w:pPr>
      <w:rPr>
        <w:rFonts w:ascii="Wingdings" w:hAnsi="Wingdings"/>
      </w:rPr>
    </w:lvl>
    <w:lvl w:ilvl="6" w:tplc="95FA2438">
      <w:start w:val="1"/>
      <w:numFmt w:val="bullet"/>
      <w:lvlText w:val=""/>
      <w:lvlJc w:val="left"/>
      <w:pPr>
        <w:tabs>
          <w:tab w:val="num" w:pos="5040"/>
        </w:tabs>
        <w:ind w:left="5040" w:hanging="360"/>
      </w:pPr>
      <w:rPr>
        <w:rFonts w:ascii="Symbol" w:hAnsi="Symbol"/>
      </w:rPr>
    </w:lvl>
    <w:lvl w:ilvl="7" w:tplc="BCD012F4">
      <w:start w:val="1"/>
      <w:numFmt w:val="bullet"/>
      <w:lvlText w:val="o"/>
      <w:lvlJc w:val="left"/>
      <w:pPr>
        <w:tabs>
          <w:tab w:val="num" w:pos="5760"/>
        </w:tabs>
        <w:ind w:left="5760" w:hanging="360"/>
      </w:pPr>
      <w:rPr>
        <w:rFonts w:ascii="Courier New" w:hAnsi="Courier New"/>
      </w:rPr>
    </w:lvl>
    <w:lvl w:ilvl="8" w:tplc="88A81412">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0184A2C4">
      <w:start w:val="1"/>
      <w:numFmt w:val="bullet"/>
      <w:lvlText w:val=""/>
      <w:lvlJc w:val="left"/>
      <w:pPr>
        <w:ind w:left="720" w:hanging="360"/>
      </w:pPr>
      <w:rPr>
        <w:rFonts w:ascii="Symbol" w:hAnsi="Symbol"/>
      </w:rPr>
    </w:lvl>
    <w:lvl w:ilvl="1" w:tplc="C30AE842">
      <w:start w:val="1"/>
      <w:numFmt w:val="bullet"/>
      <w:lvlText w:val="o"/>
      <w:lvlJc w:val="left"/>
      <w:pPr>
        <w:tabs>
          <w:tab w:val="num" w:pos="1440"/>
        </w:tabs>
        <w:ind w:left="1440" w:hanging="360"/>
      </w:pPr>
      <w:rPr>
        <w:rFonts w:ascii="Courier New" w:hAnsi="Courier New"/>
      </w:rPr>
    </w:lvl>
    <w:lvl w:ilvl="2" w:tplc="F25E9C6A">
      <w:start w:val="1"/>
      <w:numFmt w:val="bullet"/>
      <w:lvlText w:val=""/>
      <w:lvlJc w:val="left"/>
      <w:pPr>
        <w:tabs>
          <w:tab w:val="num" w:pos="2160"/>
        </w:tabs>
        <w:ind w:left="2160" w:hanging="360"/>
      </w:pPr>
      <w:rPr>
        <w:rFonts w:ascii="Wingdings" w:hAnsi="Wingdings"/>
      </w:rPr>
    </w:lvl>
    <w:lvl w:ilvl="3" w:tplc="3A30A9AA">
      <w:start w:val="1"/>
      <w:numFmt w:val="bullet"/>
      <w:lvlText w:val=""/>
      <w:lvlJc w:val="left"/>
      <w:pPr>
        <w:tabs>
          <w:tab w:val="num" w:pos="2880"/>
        </w:tabs>
        <w:ind w:left="2880" w:hanging="360"/>
      </w:pPr>
      <w:rPr>
        <w:rFonts w:ascii="Symbol" w:hAnsi="Symbol"/>
      </w:rPr>
    </w:lvl>
    <w:lvl w:ilvl="4" w:tplc="78A4A3CE">
      <w:start w:val="1"/>
      <w:numFmt w:val="bullet"/>
      <w:lvlText w:val="o"/>
      <w:lvlJc w:val="left"/>
      <w:pPr>
        <w:tabs>
          <w:tab w:val="num" w:pos="3600"/>
        </w:tabs>
        <w:ind w:left="3600" w:hanging="360"/>
      </w:pPr>
      <w:rPr>
        <w:rFonts w:ascii="Courier New" w:hAnsi="Courier New"/>
      </w:rPr>
    </w:lvl>
    <w:lvl w:ilvl="5" w:tplc="BC2C97CC">
      <w:start w:val="1"/>
      <w:numFmt w:val="bullet"/>
      <w:lvlText w:val=""/>
      <w:lvlJc w:val="left"/>
      <w:pPr>
        <w:tabs>
          <w:tab w:val="num" w:pos="4320"/>
        </w:tabs>
        <w:ind w:left="4320" w:hanging="360"/>
      </w:pPr>
      <w:rPr>
        <w:rFonts w:ascii="Wingdings" w:hAnsi="Wingdings"/>
      </w:rPr>
    </w:lvl>
    <w:lvl w:ilvl="6" w:tplc="D402055E">
      <w:start w:val="1"/>
      <w:numFmt w:val="bullet"/>
      <w:lvlText w:val=""/>
      <w:lvlJc w:val="left"/>
      <w:pPr>
        <w:tabs>
          <w:tab w:val="num" w:pos="5040"/>
        </w:tabs>
        <w:ind w:left="5040" w:hanging="360"/>
      </w:pPr>
      <w:rPr>
        <w:rFonts w:ascii="Symbol" w:hAnsi="Symbol"/>
      </w:rPr>
    </w:lvl>
    <w:lvl w:ilvl="7" w:tplc="3FBC8028">
      <w:start w:val="1"/>
      <w:numFmt w:val="bullet"/>
      <w:lvlText w:val="o"/>
      <w:lvlJc w:val="left"/>
      <w:pPr>
        <w:tabs>
          <w:tab w:val="num" w:pos="5760"/>
        </w:tabs>
        <w:ind w:left="5760" w:hanging="360"/>
      </w:pPr>
      <w:rPr>
        <w:rFonts w:ascii="Courier New" w:hAnsi="Courier New"/>
      </w:rPr>
    </w:lvl>
    <w:lvl w:ilvl="8" w:tplc="EDFC9EC8">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097C3CE6">
      <w:start w:val="1"/>
      <w:numFmt w:val="bullet"/>
      <w:lvlText w:val=""/>
      <w:lvlJc w:val="left"/>
      <w:pPr>
        <w:ind w:left="720" w:hanging="360"/>
      </w:pPr>
      <w:rPr>
        <w:rFonts w:ascii="Symbol" w:hAnsi="Symbol"/>
      </w:rPr>
    </w:lvl>
    <w:lvl w:ilvl="1" w:tplc="D38AE86A">
      <w:start w:val="1"/>
      <w:numFmt w:val="bullet"/>
      <w:lvlText w:val="o"/>
      <w:lvlJc w:val="left"/>
      <w:pPr>
        <w:tabs>
          <w:tab w:val="num" w:pos="1440"/>
        </w:tabs>
        <w:ind w:left="1440" w:hanging="360"/>
      </w:pPr>
      <w:rPr>
        <w:rFonts w:ascii="Courier New" w:hAnsi="Courier New"/>
      </w:rPr>
    </w:lvl>
    <w:lvl w:ilvl="2" w:tplc="BBF08E60">
      <w:start w:val="1"/>
      <w:numFmt w:val="bullet"/>
      <w:lvlText w:val=""/>
      <w:lvlJc w:val="left"/>
      <w:pPr>
        <w:tabs>
          <w:tab w:val="num" w:pos="2160"/>
        </w:tabs>
        <w:ind w:left="2160" w:hanging="360"/>
      </w:pPr>
      <w:rPr>
        <w:rFonts w:ascii="Wingdings" w:hAnsi="Wingdings"/>
      </w:rPr>
    </w:lvl>
    <w:lvl w:ilvl="3" w:tplc="8812BBF6">
      <w:start w:val="1"/>
      <w:numFmt w:val="bullet"/>
      <w:lvlText w:val=""/>
      <w:lvlJc w:val="left"/>
      <w:pPr>
        <w:tabs>
          <w:tab w:val="num" w:pos="2880"/>
        </w:tabs>
        <w:ind w:left="2880" w:hanging="360"/>
      </w:pPr>
      <w:rPr>
        <w:rFonts w:ascii="Symbol" w:hAnsi="Symbol"/>
      </w:rPr>
    </w:lvl>
    <w:lvl w:ilvl="4" w:tplc="54C80082">
      <w:start w:val="1"/>
      <w:numFmt w:val="bullet"/>
      <w:lvlText w:val="o"/>
      <w:lvlJc w:val="left"/>
      <w:pPr>
        <w:tabs>
          <w:tab w:val="num" w:pos="3600"/>
        </w:tabs>
        <w:ind w:left="3600" w:hanging="360"/>
      </w:pPr>
      <w:rPr>
        <w:rFonts w:ascii="Courier New" w:hAnsi="Courier New"/>
      </w:rPr>
    </w:lvl>
    <w:lvl w:ilvl="5" w:tplc="E35A93D2">
      <w:start w:val="1"/>
      <w:numFmt w:val="bullet"/>
      <w:lvlText w:val=""/>
      <w:lvlJc w:val="left"/>
      <w:pPr>
        <w:tabs>
          <w:tab w:val="num" w:pos="4320"/>
        </w:tabs>
        <w:ind w:left="4320" w:hanging="360"/>
      </w:pPr>
      <w:rPr>
        <w:rFonts w:ascii="Wingdings" w:hAnsi="Wingdings"/>
      </w:rPr>
    </w:lvl>
    <w:lvl w:ilvl="6" w:tplc="797CF4B6">
      <w:start w:val="1"/>
      <w:numFmt w:val="bullet"/>
      <w:lvlText w:val=""/>
      <w:lvlJc w:val="left"/>
      <w:pPr>
        <w:tabs>
          <w:tab w:val="num" w:pos="5040"/>
        </w:tabs>
        <w:ind w:left="5040" w:hanging="360"/>
      </w:pPr>
      <w:rPr>
        <w:rFonts w:ascii="Symbol" w:hAnsi="Symbol"/>
      </w:rPr>
    </w:lvl>
    <w:lvl w:ilvl="7" w:tplc="7E74A118">
      <w:start w:val="1"/>
      <w:numFmt w:val="bullet"/>
      <w:lvlText w:val="o"/>
      <w:lvlJc w:val="left"/>
      <w:pPr>
        <w:tabs>
          <w:tab w:val="num" w:pos="5760"/>
        </w:tabs>
        <w:ind w:left="5760" w:hanging="360"/>
      </w:pPr>
      <w:rPr>
        <w:rFonts w:ascii="Courier New" w:hAnsi="Courier New"/>
      </w:rPr>
    </w:lvl>
    <w:lvl w:ilvl="8" w:tplc="A4549C70">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8F9E1FA4">
      <w:start w:val="1"/>
      <w:numFmt w:val="bullet"/>
      <w:lvlText w:val=""/>
      <w:lvlJc w:val="left"/>
      <w:pPr>
        <w:ind w:left="720" w:hanging="360"/>
      </w:pPr>
      <w:rPr>
        <w:rFonts w:ascii="Symbol" w:hAnsi="Symbol"/>
      </w:rPr>
    </w:lvl>
    <w:lvl w:ilvl="1" w:tplc="5EC88E1E">
      <w:start w:val="1"/>
      <w:numFmt w:val="bullet"/>
      <w:lvlText w:val="o"/>
      <w:lvlJc w:val="left"/>
      <w:pPr>
        <w:tabs>
          <w:tab w:val="num" w:pos="1440"/>
        </w:tabs>
        <w:ind w:left="1440" w:hanging="360"/>
      </w:pPr>
      <w:rPr>
        <w:rFonts w:ascii="Courier New" w:hAnsi="Courier New"/>
      </w:rPr>
    </w:lvl>
    <w:lvl w:ilvl="2" w:tplc="A808AB7E">
      <w:start w:val="1"/>
      <w:numFmt w:val="bullet"/>
      <w:lvlText w:val=""/>
      <w:lvlJc w:val="left"/>
      <w:pPr>
        <w:tabs>
          <w:tab w:val="num" w:pos="2160"/>
        </w:tabs>
        <w:ind w:left="2160" w:hanging="360"/>
      </w:pPr>
      <w:rPr>
        <w:rFonts w:ascii="Wingdings" w:hAnsi="Wingdings"/>
      </w:rPr>
    </w:lvl>
    <w:lvl w:ilvl="3" w:tplc="984C147A">
      <w:start w:val="1"/>
      <w:numFmt w:val="bullet"/>
      <w:lvlText w:val=""/>
      <w:lvlJc w:val="left"/>
      <w:pPr>
        <w:tabs>
          <w:tab w:val="num" w:pos="2880"/>
        </w:tabs>
        <w:ind w:left="2880" w:hanging="360"/>
      </w:pPr>
      <w:rPr>
        <w:rFonts w:ascii="Symbol" w:hAnsi="Symbol"/>
      </w:rPr>
    </w:lvl>
    <w:lvl w:ilvl="4" w:tplc="01A80024">
      <w:start w:val="1"/>
      <w:numFmt w:val="bullet"/>
      <w:lvlText w:val="o"/>
      <w:lvlJc w:val="left"/>
      <w:pPr>
        <w:tabs>
          <w:tab w:val="num" w:pos="3600"/>
        </w:tabs>
        <w:ind w:left="3600" w:hanging="360"/>
      </w:pPr>
      <w:rPr>
        <w:rFonts w:ascii="Courier New" w:hAnsi="Courier New"/>
      </w:rPr>
    </w:lvl>
    <w:lvl w:ilvl="5" w:tplc="C8946CAC">
      <w:start w:val="1"/>
      <w:numFmt w:val="bullet"/>
      <w:lvlText w:val=""/>
      <w:lvlJc w:val="left"/>
      <w:pPr>
        <w:tabs>
          <w:tab w:val="num" w:pos="4320"/>
        </w:tabs>
        <w:ind w:left="4320" w:hanging="360"/>
      </w:pPr>
      <w:rPr>
        <w:rFonts w:ascii="Wingdings" w:hAnsi="Wingdings"/>
      </w:rPr>
    </w:lvl>
    <w:lvl w:ilvl="6" w:tplc="8CB0A370">
      <w:start w:val="1"/>
      <w:numFmt w:val="bullet"/>
      <w:lvlText w:val=""/>
      <w:lvlJc w:val="left"/>
      <w:pPr>
        <w:tabs>
          <w:tab w:val="num" w:pos="5040"/>
        </w:tabs>
        <w:ind w:left="5040" w:hanging="360"/>
      </w:pPr>
      <w:rPr>
        <w:rFonts w:ascii="Symbol" w:hAnsi="Symbol"/>
      </w:rPr>
    </w:lvl>
    <w:lvl w:ilvl="7" w:tplc="6892359A">
      <w:start w:val="1"/>
      <w:numFmt w:val="bullet"/>
      <w:lvlText w:val="o"/>
      <w:lvlJc w:val="left"/>
      <w:pPr>
        <w:tabs>
          <w:tab w:val="num" w:pos="5760"/>
        </w:tabs>
        <w:ind w:left="5760" w:hanging="360"/>
      </w:pPr>
      <w:rPr>
        <w:rFonts w:ascii="Courier New" w:hAnsi="Courier New"/>
      </w:rPr>
    </w:lvl>
    <w:lvl w:ilvl="8" w:tplc="D3CA833E">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18582EBE">
      <w:start w:val="1"/>
      <w:numFmt w:val="bullet"/>
      <w:lvlText w:val=""/>
      <w:lvlJc w:val="left"/>
      <w:pPr>
        <w:ind w:left="720" w:hanging="360"/>
      </w:pPr>
      <w:rPr>
        <w:rFonts w:ascii="Symbol" w:hAnsi="Symbol"/>
      </w:rPr>
    </w:lvl>
    <w:lvl w:ilvl="1" w:tplc="8C1EBE00">
      <w:start w:val="1"/>
      <w:numFmt w:val="bullet"/>
      <w:lvlText w:val="o"/>
      <w:lvlJc w:val="left"/>
      <w:pPr>
        <w:tabs>
          <w:tab w:val="num" w:pos="1440"/>
        </w:tabs>
        <w:ind w:left="1440" w:hanging="360"/>
      </w:pPr>
      <w:rPr>
        <w:rFonts w:ascii="Courier New" w:hAnsi="Courier New"/>
      </w:rPr>
    </w:lvl>
    <w:lvl w:ilvl="2" w:tplc="A81A8936">
      <w:start w:val="1"/>
      <w:numFmt w:val="bullet"/>
      <w:lvlText w:val=""/>
      <w:lvlJc w:val="left"/>
      <w:pPr>
        <w:tabs>
          <w:tab w:val="num" w:pos="2160"/>
        </w:tabs>
        <w:ind w:left="2160" w:hanging="360"/>
      </w:pPr>
      <w:rPr>
        <w:rFonts w:ascii="Wingdings" w:hAnsi="Wingdings"/>
      </w:rPr>
    </w:lvl>
    <w:lvl w:ilvl="3" w:tplc="6C36CABC">
      <w:start w:val="1"/>
      <w:numFmt w:val="bullet"/>
      <w:lvlText w:val=""/>
      <w:lvlJc w:val="left"/>
      <w:pPr>
        <w:tabs>
          <w:tab w:val="num" w:pos="2880"/>
        </w:tabs>
        <w:ind w:left="2880" w:hanging="360"/>
      </w:pPr>
      <w:rPr>
        <w:rFonts w:ascii="Symbol" w:hAnsi="Symbol"/>
      </w:rPr>
    </w:lvl>
    <w:lvl w:ilvl="4" w:tplc="40FA0FA0">
      <w:start w:val="1"/>
      <w:numFmt w:val="bullet"/>
      <w:lvlText w:val="o"/>
      <w:lvlJc w:val="left"/>
      <w:pPr>
        <w:tabs>
          <w:tab w:val="num" w:pos="3600"/>
        </w:tabs>
        <w:ind w:left="3600" w:hanging="360"/>
      </w:pPr>
      <w:rPr>
        <w:rFonts w:ascii="Courier New" w:hAnsi="Courier New"/>
      </w:rPr>
    </w:lvl>
    <w:lvl w:ilvl="5" w:tplc="D2140A6C">
      <w:start w:val="1"/>
      <w:numFmt w:val="bullet"/>
      <w:lvlText w:val=""/>
      <w:lvlJc w:val="left"/>
      <w:pPr>
        <w:tabs>
          <w:tab w:val="num" w:pos="4320"/>
        </w:tabs>
        <w:ind w:left="4320" w:hanging="360"/>
      </w:pPr>
      <w:rPr>
        <w:rFonts w:ascii="Wingdings" w:hAnsi="Wingdings"/>
      </w:rPr>
    </w:lvl>
    <w:lvl w:ilvl="6" w:tplc="4F82A758">
      <w:start w:val="1"/>
      <w:numFmt w:val="bullet"/>
      <w:lvlText w:val=""/>
      <w:lvlJc w:val="left"/>
      <w:pPr>
        <w:tabs>
          <w:tab w:val="num" w:pos="5040"/>
        </w:tabs>
        <w:ind w:left="5040" w:hanging="360"/>
      </w:pPr>
      <w:rPr>
        <w:rFonts w:ascii="Symbol" w:hAnsi="Symbol"/>
      </w:rPr>
    </w:lvl>
    <w:lvl w:ilvl="7" w:tplc="797057B0">
      <w:start w:val="1"/>
      <w:numFmt w:val="bullet"/>
      <w:lvlText w:val="o"/>
      <w:lvlJc w:val="left"/>
      <w:pPr>
        <w:tabs>
          <w:tab w:val="num" w:pos="5760"/>
        </w:tabs>
        <w:ind w:left="5760" w:hanging="360"/>
      </w:pPr>
      <w:rPr>
        <w:rFonts w:ascii="Courier New" w:hAnsi="Courier New"/>
      </w:rPr>
    </w:lvl>
    <w:lvl w:ilvl="8" w:tplc="5AC81A0A">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6BC4AB1A">
      <w:start w:val="1"/>
      <w:numFmt w:val="bullet"/>
      <w:lvlText w:val=""/>
      <w:lvlJc w:val="left"/>
      <w:pPr>
        <w:ind w:left="720" w:hanging="360"/>
      </w:pPr>
      <w:rPr>
        <w:rFonts w:ascii="Symbol" w:hAnsi="Symbol"/>
      </w:rPr>
    </w:lvl>
    <w:lvl w:ilvl="1" w:tplc="9CE0B81C">
      <w:start w:val="1"/>
      <w:numFmt w:val="bullet"/>
      <w:lvlText w:val="o"/>
      <w:lvlJc w:val="left"/>
      <w:pPr>
        <w:tabs>
          <w:tab w:val="num" w:pos="1440"/>
        </w:tabs>
        <w:ind w:left="1440" w:hanging="360"/>
      </w:pPr>
      <w:rPr>
        <w:rFonts w:ascii="Courier New" w:hAnsi="Courier New"/>
      </w:rPr>
    </w:lvl>
    <w:lvl w:ilvl="2" w:tplc="AEE07A96">
      <w:start w:val="1"/>
      <w:numFmt w:val="bullet"/>
      <w:lvlText w:val=""/>
      <w:lvlJc w:val="left"/>
      <w:pPr>
        <w:tabs>
          <w:tab w:val="num" w:pos="2160"/>
        </w:tabs>
        <w:ind w:left="2160" w:hanging="360"/>
      </w:pPr>
      <w:rPr>
        <w:rFonts w:ascii="Wingdings" w:hAnsi="Wingdings"/>
      </w:rPr>
    </w:lvl>
    <w:lvl w:ilvl="3" w:tplc="6CAA4CBA">
      <w:start w:val="1"/>
      <w:numFmt w:val="bullet"/>
      <w:lvlText w:val=""/>
      <w:lvlJc w:val="left"/>
      <w:pPr>
        <w:tabs>
          <w:tab w:val="num" w:pos="2880"/>
        </w:tabs>
        <w:ind w:left="2880" w:hanging="360"/>
      </w:pPr>
      <w:rPr>
        <w:rFonts w:ascii="Symbol" w:hAnsi="Symbol"/>
      </w:rPr>
    </w:lvl>
    <w:lvl w:ilvl="4" w:tplc="F2845478">
      <w:start w:val="1"/>
      <w:numFmt w:val="bullet"/>
      <w:lvlText w:val="o"/>
      <w:lvlJc w:val="left"/>
      <w:pPr>
        <w:tabs>
          <w:tab w:val="num" w:pos="3600"/>
        </w:tabs>
        <w:ind w:left="3600" w:hanging="360"/>
      </w:pPr>
      <w:rPr>
        <w:rFonts w:ascii="Courier New" w:hAnsi="Courier New"/>
      </w:rPr>
    </w:lvl>
    <w:lvl w:ilvl="5" w:tplc="D55EF170">
      <w:start w:val="1"/>
      <w:numFmt w:val="bullet"/>
      <w:lvlText w:val=""/>
      <w:lvlJc w:val="left"/>
      <w:pPr>
        <w:tabs>
          <w:tab w:val="num" w:pos="4320"/>
        </w:tabs>
        <w:ind w:left="4320" w:hanging="360"/>
      </w:pPr>
      <w:rPr>
        <w:rFonts w:ascii="Wingdings" w:hAnsi="Wingdings"/>
      </w:rPr>
    </w:lvl>
    <w:lvl w:ilvl="6" w:tplc="F6B667CA">
      <w:start w:val="1"/>
      <w:numFmt w:val="bullet"/>
      <w:lvlText w:val=""/>
      <w:lvlJc w:val="left"/>
      <w:pPr>
        <w:tabs>
          <w:tab w:val="num" w:pos="5040"/>
        </w:tabs>
        <w:ind w:left="5040" w:hanging="360"/>
      </w:pPr>
      <w:rPr>
        <w:rFonts w:ascii="Symbol" w:hAnsi="Symbol"/>
      </w:rPr>
    </w:lvl>
    <w:lvl w:ilvl="7" w:tplc="1CB0DF64">
      <w:start w:val="1"/>
      <w:numFmt w:val="bullet"/>
      <w:lvlText w:val="o"/>
      <w:lvlJc w:val="left"/>
      <w:pPr>
        <w:tabs>
          <w:tab w:val="num" w:pos="5760"/>
        </w:tabs>
        <w:ind w:left="5760" w:hanging="360"/>
      </w:pPr>
      <w:rPr>
        <w:rFonts w:ascii="Courier New" w:hAnsi="Courier New"/>
      </w:rPr>
    </w:lvl>
    <w:lvl w:ilvl="8" w:tplc="95182B00">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multilevel"/>
    <w:tmpl w:val="000002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9" w15:restartNumberingAfterBreak="0">
    <w:nsid w:val="00000212"/>
    <w:multiLevelType w:val="multilevel"/>
    <w:tmpl w:val="0000021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multilevel"/>
    <w:tmpl w:val="000002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2" w15:restartNumberingAfterBreak="0">
    <w:nsid w:val="00000215"/>
    <w:multiLevelType w:val="multilevel"/>
    <w:tmpl w:val="0000021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multilevel"/>
    <w:tmpl w:val="000002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00000217"/>
    <w:multiLevelType w:val="hybridMultilevel"/>
    <w:tmpl w:val="00000217"/>
    <w:lvl w:ilvl="0" w:tplc="6BE227C6">
      <w:start w:val="1"/>
      <w:numFmt w:val="bullet"/>
      <w:lvlText w:val=""/>
      <w:lvlJc w:val="left"/>
      <w:pPr>
        <w:ind w:left="720" w:hanging="360"/>
      </w:pPr>
      <w:rPr>
        <w:rFonts w:ascii="Symbol" w:hAnsi="Symbol"/>
      </w:rPr>
    </w:lvl>
    <w:lvl w:ilvl="1" w:tplc="44A03212">
      <w:start w:val="1"/>
      <w:numFmt w:val="bullet"/>
      <w:lvlText w:val="o"/>
      <w:lvlJc w:val="left"/>
      <w:pPr>
        <w:tabs>
          <w:tab w:val="num" w:pos="1440"/>
        </w:tabs>
        <w:ind w:left="1440" w:hanging="360"/>
      </w:pPr>
      <w:rPr>
        <w:rFonts w:ascii="Courier New" w:hAnsi="Courier New"/>
      </w:rPr>
    </w:lvl>
    <w:lvl w:ilvl="2" w:tplc="46BAE378">
      <w:start w:val="1"/>
      <w:numFmt w:val="bullet"/>
      <w:lvlText w:val=""/>
      <w:lvlJc w:val="left"/>
      <w:pPr>
        <w:tabs>
          <w:tab w:val="num" w:pos="2160"/>
        </w:tabs>
        <w:ind w:left="2160" w:hanging="360"/>
      </w:pPr>
      <w:rPr>
        <w:rFonts w:ascii="Wingdings" w:hAnsi="Wingdings"/>
      </w:rPr>
    </w:lvl>
    <w:lvl w:ilvl="3" w:tplc="F52E712C">
      <w:start w:val="1"/>
      <w:numFmt w:val="bullet"/>
      <w:lvlText w:val=""/>
      <w:lvlJc w:val="left"/>
      <w:pPr>
        <w:tabs>
          <w:tab w:val="num" w:pos="2880"/>
        </w:tabs>
        <w:ind w:left="2880" w:hanging="360"/>
      </w:pPr>
      <w:rPr>
        <w:rFonts w:ascii="Symbol" w:hAnsi="Symbol"/>
      </w:rPr>
    </w:lvl>
    <w:lvl w:ilvl="4" w:tplc="10B2C0C0">
      <w:start w:val="1"/>
      <w:numFmt w:val="bullet"/>
      <w:lvlText w:val="o"/>
      <w:lvlJc w:val="left"/>
      <w:pPr>
        <w:tabs>
          <w:tab w:val="num" w:pos="3600"/>
        </w:tabs>
        <w:ind w:left="3600" w:hanging="360"/>
      </w:pPr>
      <w:rPr>
        <w:rFonts w:ascii="Courier New" w:hAnsi="Courier New"/>
      </w:rPr>
    </w:lvl>
    <w:lvl w:ilvl="5" w:tplc="09FA145A">
      <w:start w:val="1"/>
      <w:numFmt w:val="bullet"/>
      <w:lvlText w:val=""/>
      <w:lvlJc w:val="left"/>
      <w:pPr>
        <w:tabs>
          <w:tab w:val="num" w:pos="4320"/>
        </w:tabs>
        <w:ind w:left="4320" w:hanging="360"/>
      </w:pPr>
      <w:rPr>
        <w:rFonts w:ascii="Wingdings" w:hAnsi="Wingdings"/>
      </w:rPr>
    </w:lvl>
    <w:lvl w:ilvl="6" w:tplc="012A1B36">
      <w:start w:val="1"/>
      <w:numFmt w:val="bullet"/>
      <w:lvlText w:val=""/>
      <w:lvlJc w:val="left"/>
      <w:pPr>
        <w:tabs>
          <w:tab w:val="num" w:pos="5040"/>
        </w:tabs>
        <w:ind w:left="5040" w:hanging="360"/>
      </w:pPr>
      <w:rPr>
        <w:rFonts w:ascii="Symbol" w:hAnsi="Symbol"/>
      </w:rPr>
    </w:lvl>
    <w:lvl w:ilvl="7" w:tplc="5DC84438">
      <w:start w:val="1"/>
      <w:numFmt w:val="bullet"/>
      <w:lvlText w:val="o"/>
      <w:lvlJc w:val="left"/>
      <w:pPr>
        <w:tabs>
          <w:tab w:val="num" w:pos="5760"/>
        </w:tabs>
        <w:ind w:left="5760" w:hanging="360"/>
      </w:pPr>
      <w:rPr>
        <w:rFonts w:ascii="Courier New" w:hAnsi="Courier New"/>
      </w:rPr>
    </w:lvl>
    <w:lvl w:ilvl="8" w:tplc="7C60EDEC">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F4A2751C">
      <w:start w:val="1"/>
      <w:numFmt w:val="bullet"/>
      <w:lvlText w:val=""/>
      <w:lvlJc w:val="left"/>
      <w:pPr>
        <w:ind w:left="720" w:hanging="360"/>
      </w:pPr>
      <w:rPr>
        <w:rFonts w:ascii="Symbol" w:hAnsi="Symbol"/>
      </w:rPr>
    </w:lvl>
    <w:lvl w:ilvl="1" w:tplc="42B0B108">
      <w:start w:val="1"/>
      <w:numFmt w:val="bullet"/>
      <w:lvlText w:val="o"/>
      <w:lvlJc w:val="left"/>
      <w:pPr>
        <w:tabs>
          <w:tab w:val="num" w:pos="1440"/>
        </w:tabs>
        <w:ind w:left="1440" w:hanging="360"/>
      </w:pPr>
      <w:rPr>
        <w:rFonts w:ascii="Courier New" w:hAnsi="Courier New"/>
      </w:rPr>
    </w:lvl>
    <w:lvl w:ilvl="2" w:tplc="31141C88">
      <w:start w:val="1"/>
      <w:numFmt w:val="bullet"/>
      <w:lvlText w:val=""/>
      <w:lvlJc w:val="left"/>
      <w:pPr>
        <w:tabs>
          <w:tab w:val="num" w:pos="2160"/>
        </w:tabs>
        <w:ind w:left="2160" w:hanging="360"/>
      </w:pPr>
      <w:rPr>
        <w:rFonts w:ascii="Wingdings" w:hAnsi="Wingdings"/>
      </w:rPr>
    </w:lvl>
    <w:lvl w:ilvl="3" w:tplc="0A1660D6">
      <w:start w:val="1"/>
      <w:numFmt w:val="bullet"/>
      <w:lvlText w:val=""/>
      <w:lvlJc w:val="left"/>
      <w:pPr>
        <w:tabs>
          <w:tab w:val="num" w:pos="2880"/>
        </w:tabs>
        <w:ind w:left="2880" w:hanging="360"/>
      </w:pPr>
      <w:rPr>
        <w:rFonts w:ascii="Symbol" w:hAnsi="Symbol"/>
      </w:rPr>
    </w:lvl>
    <w:lvl w:ilvl="4" w:tplc="69685C3C">
      <w:start w:val="1"/>
      <w:numFmt w:val="bullet"/>
      <w:lvlText w:val="o"/>
      <w:lvlJc w:val="left"/>
      <w:pPr>
        <w:tabs>
          <w:tab w:val="num" w:pos="3600"/>
        </w:tabs>
        <w:ind w:left="3600" w:hanging="360"/>
      </w:pPr>
      <w:rPr>
        <w:rFonts w:ascii="Courier New" w:hAnsi="Courier New"/>
      </w:rPr>
    </w:lvl>
    <w:lvl w:ilvl="5" w:tplc="D1647D3C">
      <w:start w:val="1"/>
      <w:numFmt w:val="bullet"/>
      <w:lvlText w:val=""/>
      <w:lvlJc w:val="left"/>
      <w:pPr>
        <w:tabs>
          <w:tab w:val="num" w:pos="4320"/>
        </w:tabs>
        <w:ind w:left="4320" w:hanging="360"/>
      </w:pPr>
      <w:rPr>
        <w:rFonts w:ascii="Wingdings" w:hAnsi="Wingdings"/>
      </w:rPr>
    </w:lvl>
    <w:lvl w:ilvl="6" w:tplc="EF285CE8">
      <w:start w:val="1"/>
      <w:numFmt w:val="bullet"/>
      <w:lvlText w:val=""/>
      <w:lvlJc w:val="left"/>
      <w:pPr>
        <w:tabs>
          <w:tab w:val="num" w:pos="5040"/>
        </w:tabs>
        <w:ind w:left="5040" w:hanging="360"/>
      </w:pPr>
      <w:rPr>
        <w:rFonts w:ascii="Symbol" w:hAnsi="Symbol"/>
      </w:rPr>
    </w:lvl>
    <w:lvl w:ilvl="7" w:tplc="C1A8EF14">
      <w:start w:val="1"/>
      <w:numFmt w:val="bullet"/>
      <w:lvlText w:val="o"/>
      <w:lvlJc w:val="left"/>
      <w:pPr>
        <w:tabs>
          <w:tab w:val="num" w:pos="5760"/>
        </w:tabs>
        <w:ind w:left="5760" w:hanging="360"/>
      </w:pPr>
      <w:rPr>
        <w:rFonts w:ascii="Courier New" w:hAnsi="Courier New"/>
      </w:rPr>
    </w:lvl>
    <w:lvl w:ilvl="8" w:tplc="6D26D626">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3DAC6C2C">
      <w:start w:val="1"/>
      <w:numFmt w:val="bullet"/>
      <w:lvlText w:val=""/>
      <w:lvlJc w:val="left"/>
      <w:pPr>
        <w:ind w:left="720" w:hanging="360"/>
      </w:pPr>
      <w:rPr>
        <w:rFonts w:ascii="Symbol" w:hAnsi="Symbol"/>
      </w:rPr>
    </w:lvl>
    <w:lvl w:ilvl="1" w:tplc="4F4ECE36">
      <w:start w:val="1"/>
      <w:numFmt w:val="bullet"/>
      <w:lvlText w:val="o"/>
      <w:lvlJc w:val="left"/>
      <w:pPr>
        <w:tabs>
          <w:tab w:val="num" w:pos="1440"/>
        </w:tabs>
        <w:ind w:left="1440" w:hanging="360"/>
      </w:pPr>
      <w:rPr>
        <w:rFonts w:ascii="Courier New" w:hAnsi="Courier New"/>
      </w:rPr>
    </w:lvl>
    <w:lvl w:ilvl="2" w:tplc="A8986728">
      <w:start w:val="1"/>
      <w:numFmt w:val="bullet"/>
      <w:lvlText w:val=""/>
      <w:lvlJc w:val="left"/>
      <w:pPr>
        <w:tabs>
          <w:tab w:val="num" w:pos="2160"/>
        </w:tabs>
        <w:ind w:left="2160" w:hanging="360"/>
      </w:pPr>
      <w:rPr>
        <w:rFonts w:ascii="Wingdings" w:hAnsi="Wingdings"/>
      </w:rPr>
    </w:lvl>
    <w:lvl w:ilvl="3" w:tplc="F0D6F62A">
      <w:start w:val="1"/>
      <w:numFmt w:val="bullet"/>
      <w:lvlText w:val=""/>
      <w:lvlJc w:val="left"/>
      <w:pPr>
        <w:tabs>
          <w:tab w:val="num" w:pos="2880"/>
        </w:tabs>
        <w:ind w:left="2880" w:hanging="360"/>
      </w:pPr>
      <w:rPr>
        <w:rFonts w:ascii="Symbol" w:hAnsi="Symbol"/>
      </w:rPr>
    </w:lvl>
    <w:lvl w:ilvl="4" w:tplc="712E71CE">
      <w:start w:val="1"/>
      <w:numFmt w:val="bullet"/>
      <w:lvlText w:val="o"/>
      <w:lvlJc w:val="left"/>
      <w:pPr>
        <w:tabs>
          <w:tab w:val="num" w:pos="3600"/>
        </w:tabs>
        <w:ind w:left="3600" w:hanging="360"/>
      </w:pPr>
      <w:rPr>
        <w:rFonts w:ascii="Courier New" w:hAnsi="Courier New"/>
      </w:rPr>
    </w:lvl>
    <w:lvl w:ilvl="5" w:tplc="6E58BB60">
      <w:start w:val="1"/>
      <w:numFmt w:val="bullet"/>
      <w:lvlText w:val=""/>
      <w:lvlJc w:val="left"/>
      <w:pPr>
        <w:tabs>
          <w:tab w:val="num" w:pos="4320"/>
        </w:tabs>
        <w:ind w:left="4320" w:hanging="360"/>
      </w:pPr>
      <w:rPr>
        <w:rFonts w:ascii="Wingdings" w:hAnsi="Wingdings"/>
      </w:rPr>
    </w:lvl>
    <w:lvl w:ilvl="6" w:tplc="DD1AC6D0">
      <w:start w:val="1"/>
      <w:numFmt w:val="bullet"/>
      <w:lvlText w:val=""/>
      <w:lvlJc w:val="left"/>
      <w:pPr>
        <w:tabs>
          <w:tab w:val="num" w:pos="5040"/>
        </w:tabs>
        <w:ind w:left="5040" w:hanging="360"/>
      </w:pPr>
      <w:rPr>
        <w:rFonts w:ascii="Symbol" w:hAnsi="Symbol"/>
      </w:rPr>
    </w:lvl>
    <w:lvl w:ilvl="7" w:tplc="C90C590A">
      <w:start w:val="1"/>
      <w:numFmt w:val="bullet"/>
      <w:lvlText w:val="o"/>
      <w:lvlJc w:val="left"/>
      <w:pPr>
        <w:tabs>
          <w:tab w:val="num" w:pos="5760"/>
        </w:tabs>
        <w:ind w:left="5760" w:hanging="360"/>
      </w:pPr>
      <w:rPr>
        <w:rFonts w:ascii="Courier New" w:hAnsi="Courier New"/>
      </w:rPr>
    </w:lvl>
    <w:lvl w:ilvl="8" w:tplc="69BEFB0C">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B8FE5D94">
      <w:start w:val="1"/>
      <w:numFmt w:val="bullet"/>
      <w:lvlText w:val=""/>
      <w:lvlJc w:val="left"/>
      <w:pPr>
        <w:ind w:left="720" w:hanging="360"/>
      </w:pPr>
      <w:rPr>
        <w:rFonts w:ascii="Symbol" w:hAnsi="Symbol"/>
      </w:rPr>
    </w:lvl>
    <w:lvl w:ilvl="1" w:tplc="84C0562A">
      <w:start w:val="1"/>
      <w:numFmt w:val="bullet"/>
      <w:lvlText w:val="o"/>
      <w:lvlJc w:val="left"/>
      <w:pPr>
        <w:tabs>
          <w:tab w:val="num" w:pos="1440"/>
        </w:tabs>
        <w:ind w:left="1440" w:hanging="360"/>
      </w:pPr>
      <w:rPr>
        <w:rFonts w:ascii="Courier New" w:hAnsi="Courier New"/>
      </w:rPr>
    </w:lvl>
    <w:lvl w:ilvl="2" w:tplc="1C9026DC">
      <w:start w:val="1"/>
      <w:numFmt w:val="bullet"/>
      <w:lvlText w:val=""/>
      <w:lvlJc w:val="left"/>
      <w:pPr>
        <w:tabs>
          <w:tab w:val="num" w:pos="2160"/>
        </w:tabs>
        <w:ind w:left="2160" w:hanging="360"/>
      </w:pPr>
      <w:rPr>
        <w:rFonts w:ascii="Wingdings" w:hAnsi="Wingdings"/>
      </w:rPr>
    </w:lvl>
    <w:lvl w:ilvl="3" w:tplc="376470F6">
      <w:start w:val="1"/>
      <w:numFmt w:val="bullet"/>
      <w:lvlText w:val=""/>
      <w:lvlJc w:val="left"/>
      <w:pPr>
        <w:tabs>
          <w:tab w:val="num" w:pos="2880"/>
        </w:tabs>
        <w:ind w:left="2880" w:hanging="360"/>
      </w:pPr>
      <w:rPr>
        <w:rFonts w:ascii="Symbol" w:hAnsi="Symbol"/>
      </w:rPr>
    </w:lvl>
    <w:lvl w:ilvl="4" w:tplc="2D5A56C8">
      <w:start w:val="1"/>
      <w:numFmt w:val="bullet"/>
      <w:lvlText w:val="o"/>
      <w:lvlJc w:val="left"/>
      <w:pPr>
        <w:tabs>
          <w:tab w:val="num" w:pos="3600"/>
        </w:tabs>
        <w:ind w:left="3600" w:hanging="360"/>
      </w:pPr>
      <w:rPr>
        <w:rFonts w:ascii="Courier New" w:hAnsi="Courier New"/>
      </w:rPr>
    </w:lvl>
    <w:lvl w:ilvl="5" w:tplc="8A682E8A">
      <w:start w:val="1"/>
      <w:numFmt w:val="bullet"/>
      <w:lvlText w:val=""/>
      <w:lvlJc w:val="left"/>
      <w:pPr>
        <w:tabs>
          <w:tab w:val="num" w:pos="4320"/>
        </w:tabs>
        <w:ind w:left="4320" w:hanging="360"/>
      </w:pPr>
      <w:rPr>
        <w:rFonts w:ascii="Wingdings" w:hAnsi="Wingdings"/>
      </w:rPr>
    </w:lvl>
    <w:lvl w:ilvl="6" w:tplc="CAA6C03E">
      <w:start w:val="1"/>
      <w:numFmt w:val="bullet"/>
      <w:lvlText w:val=""/>
      <w:lvlJc w:val="left"/>
      <w:pPr>
        <w:tabs>
          <w:tab w:val="num" w:pos="5040"/>
        </w:tabs>
        <w:ind w:left="5040" w:hanging="360"/>
      </w:pPr>
      <w:rPr>
        <w:rFonts w:ascii="Symbol" w:hAnsi="Symbol"/>
      </w:rPr>
    </w:lvl>
    <w:lvl w:ilvl="7" w:tplc="AA669DB4">
      <w:start w:val="1"/>
      <w:numFmt w:val="bullet"/>
      <w:lvlText w:val="o"/>
      <w:lvlJc w:val="left"/>
      <w:pPr>
        <w:tabs>
          <w:tab w:val="num" w:pos="5760"/>
        </w:tabs>
        <w:ind w:left="5760" w:hanging="360"/>
      </w:pPr>
      <w:rPr>
        <w:rFonts w:ascii="Courier New" w:hAnsi="Courier New"/>
      </w:rPr>
    </w:lvl>
    <w:lvl w:ilvl="8" w:tplc="A44C9138">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7BD65C06">
      <w:start w:val="1"/>
      <w:numFmt w:val="bullet"/>
      <w:lvlText w:val=""/>
      <w:lvlJc w:val="left"/>
      <w:pPr>
        <w:ind w:left="720" w:hanging="360"/>
      </w:pPr>
      <w:rPr>
        <w:rFonts w:ascii="Symbol" w:hAnsi="Symbol"/>
      </w:rPr>
    </w:lvl>
    <w:lvl w:ilvl="1" w:tplc="D750988C">
      <w:start w:val="1"/>
      <w:numFmt w:val="bullet"/>
      <w:lvlText w:val="o"/>
      <w:lvlJc w:val="left"/>
      <w:pPr>
        <w:tabs>
          <w:tab w:val="num" w:pos="1440"/>
        </w:tabs>
        <w:ind w:left="1440" w:hanging="360"/>
      </w:pPr>
      <w:rPr>
        <w:rFonts w:ascii="Courier New" w:hAnsi="Courier New"/>
      </w:rPr>
    </w:lvl>
    <w:lvl w:ilvl="2" w:tplc="ADB0C4A0">
      <w:start w:val="1"/>
      <w:numFmt w:val="bullet"/>
      <w:lvlText w:val=""/>
      <w:lvlJc w:val="left"/>
      <w:pPr>
        <w:tabs>
          <w:tab w:val="num" w:pos="2160"/>
        </w:tabs>
        <w:ind w:left="2160" w:hanging="360"/>
      </w:pPr>
      <w:rPr>
        <w:rFonts w:ascii="Wingdings" w:hAnsi="Wingdings"/>
      </w:rPr>
    </w:lvl>
    <w:lvl w:ilvl="3" w:tplc="A5F2C96E">
      <w:start w:val="1"/>
      <w:numFmt w:val="bullet"/>
      <w:lvlText w:val=""/>
      <w:lvlJc w:val="left"/>
      <w:pPr>
        <w:tabs>
          <w:tab w:val="num" w:pos="2880"/>
        </w:tabs>
        <w:ind w:left="2880" w:hanging="360"/>
      </w:pPr>
      <w:rPr>
        <w:rFonts w:ascii="Symbol" w:hAnsi="Symbol"/>
      </w:rPr>
    </w:lvl>
    <w:lvl w:ilvl="4" w:tplc="FD5A0F1E">
      <w:start w:val="1"/>
      <w:numFmt w:val="bullet"/>
      <w:lvlText w:val="o"/>
      <w:lvlJc w:val="left"/>
      <w:pPr>
        <w:tabs>
          <w:tab w:val="num" w:pos="3600"/>
        </w:tabs>
        <w:ind w:left="3600" w:hanging="360"/>
      </w:pPr>
      <w:rPr>
        <w:rFonts w:ascii="Courier New" w:hAnsi="Courier New"/>
      </w:rPr>
    </w:lvl>
    <w:lvl w:ilvl="5" w:tplc="4D7E6F0C">
      <w:start w:val="1"/>
      <w:numFmt w:val="bullet"/>
      <w:lvlText w:val=""/>
      <w:lvlJc w:val="left"/>
      <w:pPr>
        <w:tabs>
          <w:tab w:val="num" w:pos="4320"/>
        </w:tabs>
        <w:ind w:left="4320" w:hanging="360"/>
      </w:pPr>
      <w:rPr>
        <w:rFonts w:ascii="Wingdings" w:hAnsi="Wingdings"/>
      </w:rPr>
    </w:lvl>
    <w:lvl w:ilvl="6" w:tplc="776E52CC">
      <w:start w:val="1"/>
      <w:numFmt w:val="bullet"/>
      <w:lvlText w:val=""/>
      <w:lvlJc w:val="left"/>
      <w:pPr>
        <w:tabs>
          <w:tab w:val="num" w:pos="5040"/>
        </w:tabs>
        <w:ind w:left="5040" w:hanging="360"/>
      </w:pPr>
      <w:rPr>
        <w:rFonts w:ascii="Symbol" w:hAnsi="Symbol"/>
      </w:rPr>
    </w:lvl>
    <w:lvl w:ilvl="7" w:tplc="B478F9E4">
      <w:start w:val="1"/>
      <w:numFmt w:val="bullet"/>
      <w:lvlText w:val="o"/>
      <w:lvlJc w:val="left"/>
      <w:pPr>
        <w:tabs>
          <w:tab w:val="num" w:pos="5760"/>
        </w:tabs>
        <w:ind w:left="5760" w:hanging="360"/>
      </w:pPr>
      <w:rPr>
        <w:rFonts w:ascii="Courier New" w:hAnsi="Courier New"/>
      </w:rPr>
    </w:lvl>
    <w:lvl w:ilvl="8" w:tplc="3EFCA4D2">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4E766474">
      <w:start w:val="1"/>
      <w:numFmt w:val="bullet"/>
      <w:lvlText w:val=""/>
      <w:lvlJc w:val="left"/>
      <w:pPr>
        <w:ind w:left="720" w:hanging="360"/>
      </w:pPr>
      <w:rPr>
        <w:rFonts w:ascii="Symbol" w:hAnsi="Symbol"/>
      </w:rPr>
    </w:lvl>
    <w:lvl w:ilvl="1" w:tplc="1EA631A0">
      <w:start w:val="1"/>
      <w:numFmt w:val="bullet"/>
      <w:lvlText w:val="o"/>
      <w:lvlJc w:val="left"/>
      <w:pPr>
        <w:tabs>
          <w:tab w:val="num" w:pos="1440"/>
        </w:tabs>
        <w:ind w:left="1440" w:hanging="360"/>
      </w:pPr>
      <w:rPr>
        <w:rFonts w:ascii="Courier New" w:hAnsi="Courier New"/>
      </w:rPr>
    </w:lvl>
    <w:lvl w:ilvl="2" w:tplc="56E4F484">
      <w:start w:val="1"/>
      <w:numFmt w:val="bullet"/>
      <w:lvlText w:val=""/>
      <w:lvlJc w:val="left"/>
      <w:pPr>
        <w:tabs>
          <w:tab w:val="num" w:pos="2160"/>
        </w:tabs>
        <w:ind w:left="2160" w:hanging="360"/>
      </w:pPr>
      <w:rPr>
        <w:rFonts w:ascii="Wingdings" w:hAnsi="Wingdings"/>
      </w:rPr>
    </w:lvl>
    <w:lvl w:ilvl="3" w:tplc="F3B28978">
      <w:start w:val="1"/>
      <w:numFmt w:val="bullet"/>
      <w:lvlText w:val=""/>
      <w:lvlJc w:val="left"/>
      <w:pPr>
        <w:tabs>
          <w:tab w:val="num" w:pos="2880"/>
        </w:tabs>
        <w:ind w:left="2880" w:hanging="360"/>
      </w:pPr>
      <w:rPr>
        <w:rFonts w:ascii="Symbol" w:hAnsi="Symbol"/>
      </w:rPr>
    </w:lvl>
    <w:lvl w:ilvl="4" w:tplc="51849B30">
      <w:start w:val="1"/>
      <w:numFmt w:val="bullet"/>
      <w:lvlText w:val="o"/>
      <w:lvlJc w:val="left"/>
      <w:pPr>
        <w:tabs>
          <w:tab w:val="num" w:pos="3600"/>
        </w:tabs>
        <w:ind w:left="3600" w:hanging="360"/>
      </w:pPr>
      <w:rPr>
        <w:rFonts w:ascii="Courier New" w:hAnsi="Courier New"/>
      </w:rPr>
    </w:lvl>
    <w:lvl w:ilvl="5" w:tplc="F68C23D8">
      <w:start w:val="1"/>
      <w:numFmt w:val="bullet"/>
      <w:lvlText w:val=""/>
      <w:lvlJc w:val="left"/>
      <w:pPr>
        <w:tabs>
          <w:tab w:val="num" w:pos="4320"/>
        </w:tabs>
        <w:ind w:left="4320" w:hanging="360"/>
      </w:pPr>
      <w:rPr>
        <w:rFonts w:ascii="Wingdings" w:hAnsi="Wingdings"/>
      </w:rPr>
    </w:lvl>
    <w:lvl w:ilvl="6" w:tplc="9338548C">
      <w:start w:val="1"/>
      <w:numFmt w:val="bullet"/>
      <w:lvlText w:val=""/>
      <w:lvlJc w:val="left"/>
      <w:pPr>
        <w:tabs>
          <w:tab w:val="num" w:pos="5040"/>
        </w:tabs>
        <w:ind w:left="5040" w:hanging="360"/>
      </w:pPr>
      <w:rPr>
        <w:rFonts w:ascii="Symbol" w:hAnsi="Symbol"/>
      </w:rPr>
    </w:lvl>
    <w:lvl w:ilvl="7" w:tplc="0C72C2F2">
      <w:start w:val="1"/>
      <w:numFmt w:val="bullet"/>
      <w:lvlText w:val="o"/>
      <w:lvlJc w:val="left"/>
      <w:pPr>
        <w:tabs>
          <w:tab w:val="num" w:pos="5760"/>
        </w:tabs>
        <w:ind w:left="5760" w:hanging="360"/>
      </w:pPr>
      <w:rPr>
        <w:rFonts w:ascii="Courier New" w:hAnsi="Courier New"/>
      </w:rPr>
    </w:lvl>
    <w:lvl w:ilvl="8" w:tplc="6AF0EFF6">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455673E4">
      <w:start w:val="1"/>
      <w:numFmt w:val="bullet"/>
      <w:lvlText w:val=""/>
      <w:lvlJc w:val="left"/>
      <w:pPr>
        <w:ind w:left="720" w:hanging="360"/>
      </w:pPr>
      <w:rPr>
        <w:rFonts w:ascii="Symbol" w:hAnsi="Symbol"/>
      </w:rPr>
    </w:lvl>
    <w:lvl w:ilvl="1" w:tplc="86667766">
      <w:start w:val="1"/>
      <w:numFmt w:val="bullet"/>
      <w:lvlText w:val="o"/>
      <w:lvlJc w:val="left"/>
      <w:pPr>
        <w:tabs>
          <w:tab w:val="num" w:pos="1440"/>
        </w:tabs>
        <w:ind w:left="1440" w:hanging="360"/>
      </w:pPr>
      <w:rPr>
        <w:rFonts w:ascii="Courier New" w:hAnsi="Courier New"/>
      </w:rPr>
    </w:lvl>
    <w:lvl w:ilvl="2" w:tplc="FA0091A8">
      <w:start w:val="1"/>
      <w:numFmt w:val="bullet"/>
      <w:lvlText w:val=""/>
      <w:lvlJc w:val="left"/>
      <w:pPr>
        <w:tabs>
          <w:tab w:val="num" w:pos="2160"/>
        </w:tabs>
        <w:ind w:left="2160" w:hanging="360"/>
      </w:pPr>
      <w:rPr>
        <w:rFonts w:ascii="Wingdings" w:hAnsi="Wingdings"/>
      </w:rPr>
    </w:lvl>
    <w:lvl w:ilvl="3" w:tplc="616E2398">
      <w:start w:val="1"/>
      <w:numFmt w:val="bullet"/>
      <w:lvlText w:val=""/>
      <w:lvlJc w:val="left"/>
      <w:pPr>
        <w:tabs>
          <w:tab w:val="num" w:pos="2880"/>
        </w:tabs>
        <w:ind w:left="2880" w:hanging="360"/>
      </w:pPr>
      <w:rPr>
        <w:rFonts w:ascii="Symbol" w:hAnsi="Symbol"/>
      </w:rPr>
    </w:lvl>
    <w:lvl w:ilvl="4" w:tplc="EBD85EAE">
      <w:start w:val="1"/>
      <w:numFmt w:val="bullet"/>
      <w:lvlText w:val="o"/>
      <w:lvlJc w:val="left"/>
      <w:pPr>
        <w:tabs>
          <w:tab w:val="num" w:pos="3600"/>
        </w:tabs>
        <w:ind w:left="3600" w:hanging="360"/>
      </w:pPr>
      <w:rPr>
        <w:rFonts w:ascii="Courier New" w:hAnsi="Courier New"/>
      </w:rPr>
    </w:lvl>
    <w:lvl w:ilvl="5" w:tplc="D3644048">
      <w:start w:val="1"/>
      <w:numFmt w:val="bullet"/>
      <w:lvlText w:val=""/>
      <w:lvlJc w:val="left"/>
      <w:pPr>
        <w:tabs>
          <w:tab w:val="num" w:pos="4320"/>
        </w:tabs>
        <w:ind w:left="4320" w:hanging="360"/>
      </w:pPr>
      <w:rPr>
        <w:rFonts w:ascii="Wingdings" w:hAnsi="Wingdings"/>
      </w:rPr>
    </w:lvl>
    <w:lvl w:ilvl="6" w:tplc="7D9063C6">
      <w:start w:val="1"/>
      <w:numFmt w:val="bullet"/>
      <w:lvlText w:val=""/>
      <w:lvlJc w:val="left"/>
      <w:pPr>
        <w:tabs>
          <w:tab w:val="num" w:pos="5040"/>
        </w:tabs>
        <w:ind w:left="5040" w:hanging="360"/>
      </w:pPr>
      <w:rPr>
        <w:rFonts w:ascii="Symbol" w:hAnsi="Symbol"/>
      </w:rPr>
    </w:lvl>
    <w:lvl w:ilvl="7" w:tplc="1D48D926">
      <w:start w:val="1"/>
      <w:numFmt w:val="bullet"/>
      <w:lvlText w:val="o"/>
      <w:lvlJc w:val="left"/>
      <w:pPr>
        <w:tabs>
          <w:tab w:val="num" w:pos="5760"/>
        </w:tabs>
        <w:ind w:left="5760" w:hanging="360"/>
      </w:pPr>
      <w:rPr>
        <w:rFonts w:ascii="Courier New" w:hAnsi="Courier New"/>
      </w:rPr>
    </w:lvl>
    <w:lvl w:ilvl="8" w:tplc="318E779E">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C6262D90">
      <w:start w:val="1"/>
      <w:numFmt w:val="bullet"/>
      <w:lvlText w:val=""/>
      <w:lvlJc w:val="left"/>
      <w:pPr>
        <w:ind w:left="720" w:hanging="360"/>
      </w:pPr>
      <w:rPr>
        <w:rFonts w:ascii="Symbol" w:hAnsi="Symbol"/>
      </w:rPr>
    </w:lvl>
    <w:lvl w:ilvl="1" w:tplc="4184E92A">
      <w:start w:val="1"/>
      <w:numFmt w:val="bullet"/>
      <w:lvlText w:val="o"/>
      <w:lvlJc w:val="left"/>
      <w:pPr>
        <w:tabs>
          <w:tab w:val="num" w:pos="1440"/>
        </w:tabs>
        <w:ind w:left="1440" w:hanging="360"/>
      </w:pPr>
      <w:rPr>
        <w:rFonts w:ascii="Courier New" w:hAnsi="Courier New"/>
      </w:rPr>
    </w:lvl>
    <w:lvl w:ilvl="2" w:tplc="70D4F2F2">
      <w:start w:val="1"/>
      <w:numFmt w:val="bullet"/>
      <w:lvlText w:val=""/>
      <w:lvlJc w:val="left"/>
      <w:pPr>
        <w:tabs>
          <w:tab w:val="num" w:pos="2160"/>
        </w:tabs>
        <w:ind w:left="2160" w:hanging="360"/>
      </w:pPr>
      <w:rPr>
        <w:rFonts w:ascii="Wingdings" w:hAnsi="Wingdings"/>
      </w:rPr>
    </w:lvl>
    <w:lvl w:ilvl="3" w:tplc="F878BAA4">
      <w:start w:val="1"/>
      <w:numFmt w:val="bullet"/>
      <w:lvlText w:val=""/>
      <w:lvlJc w:val="left"/>
      <w:pPr>
        <w:tabs>
          <w:tab w:val="num" w:pos="2880"/>
        </w:tabs>
        <w:ind w:left="2880" w:hanging="360"/>
      </w:pPr>
      <w:rPr>
        <w:rFonts w:ascii="Symbol" w:hAnsi="Symbol"/>
      </w:rPr>
    </w:lvl>
    <w:lvl w:ilvl="4" w:tplc="C21069F8">
      <w:start w:val="1"/>
      <w:numFmt w:val="bullet"/>
      <w:lvlText w:val="o"/>
      <w:lvlJc w:val="left"/>
      <w:pPr>
        <w:tabs>
          <w:tab w:val="num" w:pos="3600"/>
        </w:tabs>
        <w:ind w:left="3600" w:hanging="360"/>
      </w:pPr>
      <w:rPr>
        <w:rFonts w:ascii="Courier New" w:hAnsi="Courier New"/>
      </w:rPr>
    </w:lvl>
    <w:lvl w:ilvl="5" w:tplc="AFA4C05C">
      <w:start w:val="1"/>
      <w:numFmt w:val="bullet"/>
      <w:lvlText w:val=""/>
      <w:lvlJc w:val="left"/>
      <w:pPr>
        <w:tabs>
          <w:tab w:val="num" w:pos="4320"/>
        </w:tabs>
        <w:ind w:left="4320" w:hanging="360"/>
      </w:pPr>
      <w:rPr>
        <w:rFonts w:ascii="Wingdings" w:hAnsi="Wingdings"/>
      </w:rPr>
    </w:lvl>
    <w:lvl w:ilvl="6" w:tplc="FBF6C15A">
      <w:start w:val="1"/>
      <w:numFmt w:val="bullet"/>
      <w:lvlText w:val=""/>
      <w:lvlJc w:val="left"/>
      <w:pPr>
        <w:tabs>
          <w:tab w:val="num" w:pos="5040"/>
        </w:tabs>
        <w:ind w:left="5040" w:hanging="360"/>
      </w:pPr>
      <w:rPr>
        <w:rFonts w:ascii="Symbol" w:hAnsi="Symbol"/>
      </w:rPr>
    </w:lvl>
    <w:lvl w:ilvl="7" w:tplc="195AD6AA">
      <w:start w:val="1"/>
      <w:numFmt w:val="bullet"/>
      <w:lvlText w:val="o"/>
      <w:lvlJc w:val="left"/>
      <w:pPr>
        <w:tabs>
          <w:tab w:val="num" w:pos="5760"/>
        </w:tabs>
        <w:ind w:left="5760" w:hanging="360"/>
      </w:pPr>
      <w:rPr>
        <w:rFonts w:ascii="Courier New" w:hAnsi="Courier New"/>
      </w:rPr>
    </w:lvl>
    <w:lvl w:ilvl="8" w:tplc="BD1088F6">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7DBE6B64">
      <w:start w:val="1"/>
      <w:numFmt w:val="bullet"/>
      <w:lvlText w:val=""/>
      <w:lvlJc w:val="left"/>
      <w:pPr>
        <w:ind w:left="720" w:hanging="360"/>
      </w:pPr>
      <w:rPr>
        <w:rFonts w:ascii="Symbol" w:hAnsi="Symbol"/>
      </w:rPr>
    </w:lvl>
    <w:lvl w:ilvl="1" w:tplc="79F08A24">
      <w:start w:val="1"/>
      <w:numFmt w:val="bullet"/>
      <w:lvlText w:val="o"/>
      <w:lvlJc w:val="left"/>
      <w:pPr>
        <w:ind w:left="1440" w:hanging="360"/>
      </w:pPr>
      <w:rPr>
        <w:rFonts w:ascii="Courier New" w:hAnsi="Courier New"/>
      </w:rPr>
    </w:lvl>
    <w:lvl w:ilvl="2" w:tplc="0AD62052">
      <w:start w:val="1"/>
      <w:numFmt w:val="bullet"/>
      <w:lvlText w:val=""/>
      <w:lvlJc w:val="left"/>
      <w:pPr>
        <w:tabs>
          <w:tab w:val="num" w:pos="2160"/>
        </w:tabs>
        <w:ind w:left="2160" w:hanging="360"/>
      </w:pPr>
      <w:rPr>
        <w:rFonts w:ascii="Wingdings" w:hAnsi="Wingdings"/>
      </w:rPr>
    </w:lvl>
    <w:lvl w:ilvl="3" w:tplc="75BAC222">
      <w:start w:val="1"/>
      <w:numFmt w:val="bullet"/>
      <w:lvlText w:val=""/>
      <w:lvlJc w:val="left"/>
      <w:pPr>
        <w:tabs>
          <w:tab w:val="num" w:pos="2880"/>
        </w:tabs>
        <w:ind w:left="2880" w:hanging="360"/>
      </w:pPr>
      <w:rPr>
        <w:rFonts w:ascii="Symbol" w:hAnsi="Symbol"/>
      </w:rPr>
    </w:lvl>
    <w:lvl w:ilvl="4" w:tplc="152449AA">
      <w:start w:val="1"/>
      <w:numFmt w:val="bullet"/>
      <w:lvlText w:val="o"/>
      <w:lvlJc w:val="left"/>
      <w:pPr>
        <w:tabs>
          <w:tab w:val="num" w:pos="3600"/>
        </w:tabs>
        <w:ind w:left="3600" w:hanging="360"/>
      </w:pPr>
      <w:rPr>
        <w:rFonts w:ascii="Courier New" w:hAnsi="Courier New"/>
      </w:rPr>
    </w:lvl>
    <w:lvl w:ilvl="5" w:tplc="602879F6">
      <w:start w:val="1"/>
      <w:numFmt w:val="bullet"/>
      <w:lvlText w:val=""/>
      <w:lvlJc w:val="left"/>
      <w:pPr>
        <w:tabs>
          <w:tab w:val="num" w:pos="4320"/>
        </w:tabs>
        <w:ind w:left="4320" w:hanging="360"/>
      </w:pPr>
      <w:rPr>
        <w:rFonts w:ascii="Wingdings" w:hAnsi="Wingdings"/>
      </w:rPr>
    </w:lvl>
    <w:lvl w:ilvl="6" w:tplc="67C68B24">
      <w:start w:val="1"/>
      <w:numFmt w:val="bullet"/>
      <w:lvlText w:val=""/>
      <w:lvlJc w:val="left"/>
      <w:pPr>
        <w:tabs>
          <w:tab w:val="num" w:pos="5040"/>
        </w:tabs>
        <w:ind w:left="5040" w:hanging="360"/>
      </w:pPr>
      <w:rPr>
        <w:rFonts w:ascii="Symbol" w:hAnsi="Symbol"/>
      </w:rPr>
    </w:lvl>
    <w:lvl w:ilvl="7" w:tplc="610C6DF0">
      <w:start w:val="1"/>
      <w:numFmt w:val="bullet"/>
      <w:lvlText w:val="o"/>
      <w:lvlJc w:val="left"/>
      <w:pPr>
        <w:tabs>
          <w:tab w:val="num" w:pos="5760"/>
        </w:tabs>
        <w:ind w:left="5760" w:hanging="360"/>
      </w:pPr>
      <w:rPr>
        <w:rFonts w:ascii="Courier New" w:hAnsi="Courier New"/>
      </w:rPr>
    </w:lvl>
    <w:lvl w:ilvl="8" w:tplc="0E4E4CBA">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multilevel"/>
    <w:tmpl w:val="00000220"/>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4" w15:restartNumberingAfterBreak="0">
    <w:nsid w:val="00000221"/>
    <w:multiLevelType w:val="multilevel"/>
    <w:tmpl w:val="0000022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5" w15:restartNumberingAfterBreak="0">
    <w:nsid w:val="00000222"/>
    <w:multiLevelType w:val="hybridMultilevel"/>
    <w:tmpl w:val="00000222"/>
    <w:lvl w:ilvl="0" w:tplc="E75076EA">
      <w:start w:val="1"/>
      <w:numFmt w:val="bullet"/>
      <w:lvlText w:val=""/>
      <w:lvlJc w:val="left"/>
      <w:pPr>
        <w:ind w:left="720" w:hanging="360"/>
      </w:pPr>
      <w:rPr>
        <w:rFonts w:ascii="Symbol" w:hAnsi="Symbol"/>
      </w:rPr>
    </w:lvl>
    <w:lvl w:ilvl="1" w:tplc="8E6649EC">
      <w:start w:val="1"/>
      <w:numFmt w:val="bullet"/>
      <w:lvlText w:val="o"/>
      <w:lvlJc w:val="left"/>
      <w:pPr>
        <w:tabs>
          <w:tab w:val="num" w:pos="1440"/>
        </w:tabs>
        <w:ind w:left="1440" w:hanging="360"/>
      </w:pPr>
      <w:rPr>
        <w:rFonts w:ascii="Courier New" w:hAnsi="Courier New"/>
      </w:rPr>
    </w:lvl>
    <w:lvl w:ilvl="2" w:tplc="3A5C2D3E">
      <w:start w:val="1"/>
      <w:numFmt w:val="bullet"/>
      <w:lvlText w:val=""/>
      <w:lvlJc w:val="left"/>
      <w:pPr>
        <w:tabs>
          <w:tab w:val="num" w:pos="2160"/>
        </w:tabs>
        <w:ind w:left="2160" w:hanging="360"/>
      </w:pPr>
      <w:rPr>
        <w:rFonts w:ascii="Wingdings" w:hAnsi="Wingdings"/>
      </w:rPr>
    </w:lvl>
    <w:lvl w:ilvl="3" w:tplc="12A8F69A">
      <w:start w:val="1"/>
      <w:numFmt w:val="bullet"/>
      <w:lvlText w:val=""/>
      <w:lvlJc w:val="left"/>
      <w:pPr>
        <w:tabs>
          <w:tab w:val="num" w:pos="2880"/>
        </w:tabs>
        <w:ind w:left="2880" w:hanging="360"/>
      </w:pPr>
      <w:rPr>
        <w:rFonts w:ascii="Symbol" w:hAnsi="Symbol"/>
      </w:rPr>
    </w:lvl>
    <w:lvl w:ilvl="4" w:tplc="1238599E">
      <w:start w:val="1"/>
      <w:numFmt w:val="bullet"/>
      <w:lvlText w:val="o"/>
      <w:lvlJc w:val="left"/>
      <w:pPr>
        <w:tabs>
          <w:tab w:val="num" w:pos="3600"/>
        </w:tabs>
        <w:ind w:left="3600" w:hanging="360"/>
      </w:pPr>
      <w:rPr>
        <w:rFonts w:ascii="Courier New" w:hAnsi="Courier New"/>
      </w:rPr>
    </w:lvl>
    <w:lvl w:ilvl="5" w:tplc="69A458CA">
      <w:start w:val="1"/>
      <w:numFmt w:val="bullet"/>
      <w:lvlText w:val=""/>
      <w:lvlJc w:val="left"/>
      <w:pPr>
        <w:tabs>
          <w:tab w:val="num" w:pos="4320"/>
        </w:tabs>
        <w:ind w:left="4320" w:hanging="360"/>
      </w:pPr>
      <w:rPr>
        <w:rFonts w:ascii="Wingdings" w:hAnsi="Wingdings"/>
      </w:rPr>
    </w:lvl>
    <w:lvl w:ilvl="6" w:tplc="DA4C450A">
      <w:start w:val="1"/>
      <w:numFmt w:val="bullet"/>
      <w:lvlText w:val=""/>
      <w:lvlJc w:val="left"/>
      <w:pPr>
        <w:tabs>
          <w:tab w:val="num" w:pos="5040"/>
        </w:tabs>
        <w:ind w:left="5040" w:hanging="360"/>
      </w:pPr>
      <w:rPr>
        <w:rFonts w:ascii="Symbol" w:hAnsi="Symbol"/>
      </w:rPr>
    </w:lvl>
    <w:lvl w:ilvl="7" w:tplc="1FBCC45E">
      <w:start w:val="1"/>
      <w:numFmt w:val="bullet"/>
      <w:lvlText w:val="o"/>
      <w:lvlJc w:val="left"/>
      <w:pPr>
        <w:tabs>
          <w:tab w:val="num" w:pos="5760"/>
        </w:tabs>
        <w:ind w:left="5760" w:hanging="360"/>
      </w:pPr>
      <w:rPr>
        <w:rFonts w:ascii="Courier New" w:hAnsi="Courier New"/>
      </w:rPr>
    </w:lvl>
    <w:lvl w:ilvl="8" w:tplc="E9EC86B8">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23BAF9FA">
      <w:start w:val="1"/>
      <w:numFmt w:val="bullet"/>
      <w:lvlText w:val=""/>
      <w:lvlJc w:val="left"/>
      <w:pPr>
        <w:ind w:left="720" w:hanging="360"/>
      </w:pPr>
      <w:rPr>
        <w:rFonts w:ascii="Symbol" w:hAnsi="Symbol"/>
      </w:rPr>
    </w:lvl>
    <w:lvl w:ilvl="1" w:tplc="AA24C6CA">
      <w:start w:val="1"/>
      <w:numFmt w:val="bullet"/>
      <w:lvlText w:val="o"/>
      <w:lvlJc w:val="left"/>
      <w:pPr>
        <w:tabs>
          <w:tab w:val="num" w:pos="1440"/>
        </w:tabs>
        <w:ind w:left="1440" w:hanging="360"/>
      </w:pPr>
      <w:rPr>
        <w:rFonts w:ascii="Courier New" w:hAnsi="Courier New"/>
      </w:rPr>
    </w:lvl>
    <w:lvl w:ilvl="2" w:tplc="A58EA8BE">
      <w:start w:val="1"/>
      <w:numFmt w:val="bullet"/>
      <w:lvlText w:val=""/>
      <w:lvlJc w:val="left"/>
      <w:pPr>
        <w:tabs>
          <w:tab w:val="num" w:pos="2160"/>
        </w:tabs>
        <w:ind w:left="2160" w:hanging="360"/>
      </w:pPr>
      <w:rPr>
        <w:rFonts w:ascii="Wingdings" w:hAnsi="Wingdings"/>
      </w:rPr>
    </w:lvl>
    <w:lvl w:ilvl="3" w:tplc="1750CDAA">
      <w:start w:val="1"/>
      <w:numFmt w:val="bullet"/>
      <w:lvlText w:val=""/>
      <w:lvlJc w:val="left"/>
      <w:pPr>
        <w:tabs>
          <w:tab w:val="num" w:pos="2880"/>
        </w:tabs>
        <w:ind w:left="2880" w:hanging="360"/>
      </w:pPr>
      <w:rPr>
        <w:rFonts w:ascii="Symbol" w:hAnsi="Symbol"/>
      </w:rPr>
    </w:lvl>
    <w:lvl w:ilvl="4" w:tplc="A3FC79C4">
      <w:start w:val="1"/>
      <w:numFmt w:val="bullet"/>
      <w:lvlText w:val="o"/>
      <w:lvlJc w:val="left"/>
      <w:pPr>
        <w:tabs>
          <w:tab w:val="num" w:pos="3600"/>
        </w:tabs>
        <w:ind w:left="3600" w:hanging="360"/>
      </w:pPr>
      <w:rPr>
        <w:rFonts w:ascii="Courier New" w:hAnsi="Courier New"/>
      </w:rPr>
    </w:lvl>
    <w:lvl w:ilvl="5" w:tplc="CFDE0A68">
      <w:start w:val="1"/>
      <w:numFmt w:val="bullet"/>
      <w:lvlText w:val=""/>
      <w:lvlJc w:val="left"/>
      <w:pPr>
        <w:tabs>
          <w:tab w:val="num" w:pos="4320"/>
        </w:tabs>
        <w:ind w:left="4320" w:hanging="360"/>
      </w:pPr>
      <w:rPr>
        <w:rFonts w:ascii="Wingdings" w:hAnsi="Wingdings"/>
      </w:rPr>
    </w:lvl>
    <w:lvl w:ilvl="6" w:tplc="9F12E17A">
      <w:start w:val="1"/>
      <w:numFmt w:val="bullet"/>
      <w:lvlText w:val=""/>
      <w:lvlJc w:val="left"/>
      <w:pPr>
        <w:tabs>
          <w:tab w:val="num" w:pos="5040"/>
        </w:tabs>
        <w:ind w:left="5040" w:hanging="360"/>
      </w:pPr>
      <w:rPr>
        <w:rFonts w:ascii="Symbol" w:hAnsi="Symbol"/>
      </w:rPr>
    </w:lvl>
    <w:lvl w:ilvl="7" w:tplc="BAC81A10">
      <w:start w:val="1"/>
      <w:numFmt w:val="bullet"/>
      <w:lvlText w:val="o"/>
      <w:lvlJc w:val="left"/>
      <w:pPr>
        <w:tabs>
          <w:tab w:val="num" w:pos="5760"/>
        </w:tabs>
        <w:ind w:left="5760" w:hanging="360"/>
      </w:pPr>
      <w:rPr>
        <w:rFonts w:ascii="Courier New" w:hAnsi="Courier New"/>
      </w:rPr>
    </w:lvl>
    <w:lvl w:ilvl="8" w:tplc="252E9DFE">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AE1C07EC">
      <w:start w:val="1"/>
      <w:numFmt w:val="bullet"/>
      <w:lvlText w:val=""/>
      <w:lvlJc w:val="left"/>
      <w:pPr>
        <w:ind w:left="720" w:hanging="360"/>
      </w:pPr>
      <w:rPr>
        <w:rFonts w:ascii="Symbol" w:hAnsi="Symbol"/>
      </w:rPr>
    </w:lvl>
    <w:lvl w:ilvl="1" w:tplc="5A8640B6">
      <w:start w:val="1"/>
      <w:numFmt w:val="bullet"/>
      <w:lvlText w:val="o"/>
      <w:lvlJc w:val="left"/>
      <w:pPr>
        <w:tabs>
          <w:tab w:val="num" w:pos="1440"/>
        </w:tabs>
        <w:ind w:left="1440" w:hanging="360"/>
      </w:pPr>
      <w:rPr>
        <w:rFonts w:ascii="Courier New" w:hAnsi="Courier New"/>
      </w:rPr>
    </w:lvl>
    <w:lvl w:ilvl="2" w:tplc="D77C56EE">
      <w:start w:val="1"/>
      <w:numFmt w:val="bullet"/>
      <w:lvlText w:val=""/>
      <w:lvlJc w:val="left"/>
      <w:pPr>
        <w:tabs>
          <w:tab w:val="num" w:pos="2160"/>
        </w:tabs>
        <w:ind w:left="2160" w:hanging="360"/>
      </w:pPr>
      <w:rPr>
        <w:rFonts w:ascii="Wingdings" w:hAnsi="Wingdings"/>
      </w:rPr>
    </w:lvl>
    <w:lvl w:ilvl="3" w:tplc="69847FC6">
      <w:start w:val="1"/>
      <w:numFmt w:val="bullet"/>
      <w:lvlText w:val=""/>
      <w:lvlJc w:val="left"/>
      <w:pPr>
        <w:tabs>
          <w:tab w:val="num" w:pos="2880"/>
        </w:tabs>
        <w:ind w:left="2880" w:hanging="360"/>
      </w:pPr>
      <w:rPr>
        <w:rFonts w:ascii="Symbol" w:hAnsi="Symbol"/>
      </w:rPr>
    </w:lvl>
    <w:lvl w:ilvl="4" w:tplc="316082F6">
      <w:start w:val="1"/>
      <w:numFmt w:val="bullet"/>
      <w:lvlText w:val="o"/>
      <w:lvlJc w:val="left"/>
      <w:pPr>
        <w:tabs>
          <w:tab w:val="num" w:pos="3600"/>
        </w:tabs>
        <w:ind w:left="3600" w:hanging="360"/>
      </w:pPr>
      <w:rPr>
        <w:rFonts w:ascii="Courier New" w:hAnsi="Courier New"/>
      </w:rPr>
    </w:lvl>
    <w:lvl w:ilvl="5" w:tplc="AA667736">
      <w:start w:val="1"/>
      <w:numFmt w:val="bullet"/>
      <w:lvlText w:val=""/>
      <w:lvlJc w:val="left"/>
      <w:pPr>
        <w:tabs>
          <w:tab w:val="num" w:pos="4320"/>
        </w:tabs>
        <w:ind w:left="4320" w:hanging="360"/>
      </w:pPr>
      <w:rPr>
        <w:rFonts w:ascii="Wingdings" w:hAnsi="Wingdings"/>
      </w:rPr>
    </w:lvl>
    <w:lvl w:ilvl="6" w:tplc="F69C5CA8">
      <w:start w:val="1"/>
      <w:numFmt w:val="bullet"/>
      <w:lvlText w:val=""/>
      <w:lvlJc w:val="left"/>
      <w:pPr>
        <w:tabs>
          <w:tab w:val="num" w:pos="5040"/>
        </w:tabs>
        <w:ind w:left="5040" w:hanging="360"/>
      </w:pPr>
      <w:rPr>
        <w:rFonts w:ascii="Symbol" w:hAnsi="Symbol"/>
      </w:rPr>
    </w:lvl>
    <w:lvl w:ilvl="7" w:tplc="16285F34">
      <w:start w:val="1"/>
      <w:numFmt w:val="bullet"/>
      <w:lvlText w:val="o"/>
      <w:lvlJc w:val="left"/>
      <w:pPr>
        <w:tabs>
          <w:tab w:val="num" w:pos="5760"/>
        </w:tabs>
        <w:ind w:left="5760" w:hanging="360"/>
      </w:pPr>
      <w:rPr>
        <w:rFonts w:ascii="Courier New" w:hAnsi="Courier New"/>
      </w:rPr>
    </w:lvl>
    <w:lvl w:ilvl="8" w:tplc="B100F030">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CC267AEA">
      <w:start w:val="1"/>
      <w:numFmt w:val="bullet"/>
      <w:lvlText w:val=""/>
      <w:lvlJc w:val="left"/>
      <w:pPr>
        <w:ind w:left="720" w:hanging="360"/>
      </w:pPr>
      <w:rPr>
        <w:rFonts w:ascii="Symbol" w:hAnsi="Symbol"/>
      </w:rPr>
    </w:lvl>
    <w:lvl w:ilvl="1" w:tplc="08CCD79E">
      <w:start w:val="1"/>
      <w:numFmt w:val="bullet"/>
      <w:lvlText w:val="o"/>
      <w:lvlJc w:val="left"/>
      <w:pPr>
        <w:tabs>
          <w:tab w:val="num" w:pos="1440"/>
        </w:tabs>
        <w:ind w:left="1440" w:hanging="360"/>
      </w:pPr>
      <w:rPr>
        <w:rFonts w:ascii="Courier New" w:hAnsi="Courier New"/>
      </w:rPr>
    </w:lvl>
    <w:lvl w:ilvl="2" w:tplc="4CEC8A3A">
      <w:start w:val="1"/>
      <w:numFmt w:val="bullet"/>
      <w:lvlText w:val=""/>
      <w:lvlJc w:val="left"/>
      <w:pPr>
        <w:tabs>
          <w:tab w:val="num" w:pos="2160"/>
        </w:tabs>
        <w:ind w:left="2160" w:hanging="360"/>
      </w:pPr>
      <w:rPr>
        <w:rFonts w:ascii="Wingdings" w:hAnsi="Wingdings"/>
      </w:rPr>
    </w:lvl>
    <w:lvl w:ilvl="3" w:tplc="4F3E951C">
      <w:start w:val="1"/>
      <w:numFmt w:val="bullet"/>
      <w:lvlText w:val=""/>
      <w:lvlJc w:val="left"/>
      <w:pPr>
        <w:tabs>
          <w:tab w:val="num" w:pos="2880"/>
        </w:tabs>
        <w:ind w:left="2880" w:hanging="360"/>
      </w:pPr>
      <w:rPr>
        <w:rFonts w:ascii="Symbol" w:hAnsi="Symbol"/>
      </w:rPr>
    </w:lvl>
    <w:lvl w:ilvl="4" w:tplc="B6C082F8">
      <w:start w:val="1"/>
      <w:numFmt w:val="bullet"/>
      <w:lvlText w:val="o"/>
      <w:lvlJc w:val="left"/>
      <w:pPr>
        <w:tabs>
          <w:tab w:val="num" w:pos="3600"/>
        </w:tabs>
        <w:ind w:left="3600" w:hanging="360"/>
      </w:pPr>
      <w:rPr>
        <w:rFonts w:ascii="Courier New" w:hAnsi="Courier New"/>
      </w:rPr>
    </w:lvl>
    <w:lvl w:ilvl="5" w:tplc="C890AFFE">
      <w:start w:val="1"/>
      <w:numFmt w:val="bullet"/>
      <w:lvlText w:val=""/>
      <w:lvlJc w:val="left"/>
      <w:pPr>
        <w:tabs>
          <w:tab w:val="num" w:pos="4320"/>
        </w:tabs>
        <w:ind w:left="4320" w:hanging="360"/>
      </w:pPr>
      <w:rPr>
        <w:rFonts w:ascii="Wingdings" w:hAnsi="Wingdings"/>
      </w:rPr>
    </w:lvl>
    <w:lvl w:ilvl="6" w:tplc="51D8435E">
      <w:start w:val="1"/>
      <w:numFmt w:val="bullet"/>
      <w:lvlText w:val=""/>
      <w:lvlJc w:val="left"/>
      <w:pPr>
        <w:tabs>
          <w:tab w:val="num" w:pos="5040"/>
        </w:tabs>
        <w:ind w:left="5040" w:hanging="360"/>
      </w:pPr>
      <w:rPr>
        <w:rFonts w:ascii="Symbol" w:hAnsi="Symbol"/>
      </w:rPr>
    </w:lvl>
    <w:lvl w:ilvl="7" w:tplc="FC3AD542">
      <w:start w:val="1"/>
      <w:numFmt w:val="bullet"/>
      <w:lvlText w:val="o"/>
      <w:lvlJc w:val="left"/>
      <w:pPr>
        <w:tabs>
          <w:tab w:val="num" w:pos="5760"/>
        </w:tabs>
        <w:ind w:left="5760" w:hanging="360"/>
      </w:pPr>
      <w:rPr>
        <w:rFonts w:ascii="Courier New" w:hAnsi="Courier New"/>
      </w:rPr>
    </w:lvl>
    <w:lvl w:ilvl="8" w:tplc="FB3CDE52">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02CA42F2">
      <w:start w:val="1"/>
      <w:numFmt w:val="bullet"/>
      <w:lvlText w:val=""/>
      <w:lvlJc w:val="left"/>
      <w:pPr>
        <w:ind w:left="720" w:hanging="360"/>
      </w:pPr>
      <w:rPr>
        <w:rFonts w:ascii="Symbol" w:hAnsi="Symbol"/>
      </w:rPr>
    </w:lvl>
    <w:lvl w:ilvl="1" w:tplc="B0265432">
      <w:start w:val="1"/>
      <w:numFmt w:val="bullet"/>
      <w:lvlText w:val="o"/>
      <w:lvlJc w:val="left"/>
      <w:pPr>
        <w:tabs>
          <w:tab w:val="num" w:pos="1440"/>
        </w:tabs>
        <w:ind w:left="1440" w:hanging="360"/>
      </w:pPr>
      <w:rPr>
        <w:rFonts w:ascii="Courier New" w:hAnsi="Courier New"/>
      </w:rPr>
    </w:lvl>
    <w:lvl w:ilvl="2" w:tplc="71DEC2D4">
      <w:start w:val="1"/>
      <w:numFmt w:val="bullet"/>
      <w:lvlText w:val=""/>
      <w:lvlJc w:val="left"/>
      <w:pPr>
        <w:tabs>
          <w:tab w:val="num" w:pos="2160"/>
        </w:tabs>
        <w:ind w:left="2160" w:hanging="360"/>
      </w:pPr>
      <w:rPr>
        <w:rFonts w:ascii="Wingdings" w:hAnsi="Wingdings"/>
      </w:rPr>
    </w:lvl>
    <w:lvl w:ilvl="3" w:tplc="F356B0A6">
      <w:start w:val="1"/>
      <w:numFmt w:val="bullet"/>
      <w:lvlText w:val=""/>
      <w:lvlJc w:val="left"/>
      <w:pPr>
        <w:tabs>
          <w:tab w:val="num" w:pos="2880"/>
        </w:tabs>
        <w:ind w:left="2880" w:hanging="360"/>
      </w:pPr>
      <w:rPr>
        <w:rFonts w:ascii="Symbol" w:hAnsi="Symbol"/>
      </w:rPr>
    </w:lvl>
    <w:lvl w:ilvl="4" w:tplc="798E9A58">
      <w:start w:val="1"/>
      <w:numFmt w:val="bullet"/>
      <w:lvlText w:val="o"/>
      <w:lvlJc w:val="left"/>
      <w:pPr>
        <w:tabs>
          <w:tab w:val="num" w:pos="3600"/>
        </w:tabs>
        <w:ind w:left="3600" w:hanging="360"/>
      </w:pPr>
      <w:rPr>
        <w:rFonts w:ascii="Courier New" w:hAnsi="Courier New"/>
      </w:rPr>
    </w:lvl>
    <w:lvl w:ilvl="5" w:tplc="93942A86">
      <w:start w:val="1"/>
      <w:numFmt w:val="bullet"/>
      <w:lvlText w:val=""/>
      <w:lvlJc w:val="left"/>
      <w:pPr>
        <w:tabs>
          <w:tab w:val="num" w:pos="4320"/>
        </w:tabs>
        <w:ind w:left="4320" w:hanging="360"/>
      </w:pPr>
      <w:rPr>
        <w:rFonts w:ascii="Wingdings" w:hAnsi="Wingdings"/>
      </w:rPr>
    </w:lvl>
    <w:lvl w:ilvl="6" w:tplc="CA826102">
      <w:start w:val="1"/>
      <w:numFmt w:val="bullet"/>
      <w:lvlText w:val=""/>
      <w:lvlJc w:val="left"/>
      <w:pPr>
        <w:tabs>
          <w:tab w:val="num" w:pos="5040"/>
        </w:tabs>
        <w:ind w:left="5040" w:hanging="360"/>
      </w:pPr>
      <w:rPr>
        <w:rFonts w:ascii="Symbol" w:hAnsi="Symbol"/>
      </w:rPr>
    </w:lvl>
    <w:lvl w:ilvl="7" w:tplc="FB627A7A">
      <w:start w:val="1"/>
      <w:numFmt w:val="bullet"/>
      <w:lvlText w:val="o"/>
      <w:lvlJc w:val="left"/>
      <w:pPr>
        <w:tabs>
          <w:tab w:val="num" w:pos="5760"/>
        </w:tabs>
        <w:ind w:left="5760" w:hanging="360"/>
      </w:pPr>
      <w:rPr>
        <w:rFonts w:ascii="Courier New" w:hAnsi="Courier New"/>
      </w:rPr>
    </w:lvl>
    <w:lvl w:ilvl="8" w:tplc="0EA43004">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900698C2">
      <w:start w:val="1"/>
      <w:numFmt w:val="bullet"/>
      <w:lvlText w:val=""/>
      <w:lvlJc w:val="left"/>
      <w:pPr>
        <w:ind w:left="720" w:hanging="360"/>
      </w:pPr>
      <w:rPr>
        <w:rFonts w:ascii="Symbol" w:hAnsi="Symbol"/>
      </w:rPr>
    </w:lvl>
    <w:lvl w:ilvl="1" w:tplc="F8D81B1E">
      <w:start w:val="1"/>
      <w:numFmt w:val="bullet"/>
      <w:lvlText w:val="o"/>
      <w:lvlJc w:val="left"/>
      <w:pPr>
        <w:tabs>
          <w:tab w:val="num" w:pos="1440"/>
        </w:tabs>
        <w:ind w:left="1440" w:hanging="360"/>
      </w:pPr>
      <w:rPr>
        <w:rFonts w:ascii="Courier New" w:hAnsi="Courier New"/>
      </w:rPr>
    </w:lvl>
    <w:lvl w:ilvl="2" w:tplc="C95A3214">
      <w:start w:val="1"/>
      <w:numFmt w:val="bullet"/>
      <w:lvlText w:val=""/>
      <w:lvlJc w:val="left"/>
      <w:pPr>
        <w:tabs>
          <w:tab w:val="num" w:pos="2160"/>
        </w:tabs>
        <w:ind w:left="2160" w:hanging="360"/>
      </w:pPr>
      <w:rPr>
        <w:rFonts w:ascii="Wingdings" w:hAnsi="Wingdings"/>
      </w:rPr>
    </w:lvl>
    <w:lvl w:ilvl="3" w:tplc="9530E84E">
      <w:start w:val="1"/>
      <w:numFmt w:val="bullet"/>
      <w:lvlText w:val=""/>
      <w:lvlJc w:val="left"/>
      <w:pPr>
        <w:tabs>
          <w:tab w:val="num" w:pos="2880"/>
        </w:tabs>
        <w:ind w:left="2880" w:hanging="360"/>
      </w:pPr>
      <w:rPr>
        <w:rFonts w:ascii="Symbol" w:hAnsi="Symbol"/>
      </w:rPr>
    </w:lvl>
    <w:lvl w:ilvl="4" w:tplc="9438A724">
      <w:start w:val="1"/>
      <w:numFmt w:val="bullet"/>
      <w:lvlText w:val="o"/>
      <w:lvlJc w:val="left"/>
      <w:pPr>
        <w:tabs>
          <w:tab w:val="num" w:pos="3600"/>
        </w:tabs>
        <w:ind w:left="3600" w:hanging="360"/>
      </w:pPr>
      <w:rPr>
        <w:rFonts w:ascii="Courier New" w:hAnsi="Courier New"/>
      </w:rPr>
    </w:lvl>
    <w:lvl w:ilvl="5" w:tplc="7CB6AE8C">
      <w:start w:val="1"/>
      <w:numFmt w:val="bullet"/>
      <w:lvlText w:val=""/>
      <w:lvlJc w:val="left"/>
      <w:pPr>
        <w:tabs>
          <w:tab w:val="num" w:pos="4320"/>
        </w:tabs>
        <w:ind w:left="4320" w:hanging="360"/>
      </w:pPr>
      <w:rPr>
        <w:rFonts w:ascii="Wingdings" w:hAnsi="Wingdings"/>
      </w:rPr>
    </w:lvl>
    <w:lvl w:ilvl="6" w:tplc="D486CE84">
      <w:start w:val="1"/>
      <w:numFmt w:val="bullet"/>
      <w:lvlText w:val=""/>
      <w:lvlJc w:val="left"/>
      <w:pPr>
        <w:tabs>
          <w:tab w:val="num" w:pos="5040"/>
        </w:tabs>
        <w:ind w:left="5040" w:hanging="360"/>
      </w:pPr>
      <w:rPr>
        <w:rFonts w:ascii="Symbol" w:hAnsi="Symbol"/>
      </w:rPr>
    </w:lvl>
    <w:lvl w:ilvl="7" w:tplc="346A1CF6">
      <w:start w:val="1"/>
      <w:numFmt w:val="bullet"/>
      <w:lvlText w:val="o"/>
      <w:lvlJc w:val="left"/>
      <w:pPr>
        <w:tabs>
          <w:tab w:val="num" w:pos="5760"/>
        </w:tabs>
        <w:ind w:left="5760" w:hanging="360"/>
      </w:pPr>
      <w:rPr>
        <w:rFonts w:ascii="Courier New" w:hAnsi="Courier New"/>
      </w:rPr>
    </w:lvl>
    <w:lvl w:ilvl="8" w:tplc="929CF8AC">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multilevel"/>
    <w:tmpl w:val="0000022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2" w15:restartNumberingAfterBreak="0">
    <w:nsid w:val="00000229"/>
    <w:multiLevelType w:val="multilevel"/>
    <w:tmpl w:val="0000022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multilevel"/>
    <w:tmpl w:val="0000022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4" w15:restartNumberingAfterBreak="0">
    <w:nsid w:val="0000022B"/>
    <w:multiLevelType w:val="multilevel"/>
    <w:tmpl w:val="0000022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0000022C"/>
    <w:multiLevelType w:val="multilevel"/>
    <w:tmpl w:val="0000022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multilevel"/>
    <w:tmpl w:val="0000022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7" w15:restartNumberingAfterBreak="0">
    <w:nsid w:val="0000022E"/>
    <w:multiLevelType w:val="multilevel"/>
    <w:tmpl w:val="0000022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0000022F"/>
    <w:multiLevelType w:val="multilevel"/>
    <w:tmpl w:val="0000022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00000230"/>
    <w:multiLevelType w:val="multilevel"/>
    <w:tmpl w:val="0000023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00000231"/>
    <w:multiLevelType w:val="multilevel"/>
    <w:tmpl w:val="0000023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1" w15:restartNumberingAfterBreak="0">
    <w:nsid w:val="00000232"/>
    <w:multiLevelType w:val="multilevel"/>
    <w:tmpl w:val="0000023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2" w15:restartNumberingAfterBreak="0">
    <w:nsid w:val="00000233"/>
    <w:multiLevelType w:val="multilevel"/>
    <w:tmpl w:val="0000023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34"/>
    <w:multiLevelType w:val="multilevel"/>
    <w:tmpl w:val="0000023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00000235"/>
    <w:multiLevelType w:val="multilevel"/>
    <w:tmpl w:val="000002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00000236"/>
    <w:multiLevelType w:val="multilevel"/>
    <w:tmpl w:val="0000023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00000237"/>
    <w:multiLevelType w:val="multilevel"/>
    <w:tmpl w:val="0000023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00000238"/>
    <w:multiLevelType w:val="multilevel"/>
    <w:tmpl w:val="0000023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8" w15:restartNumberingAfterBreak="0">
    <w:nsid w:val="00000239"/>
    <w:multiLevelType w:val="multilevel"/>
    <w:tmpl w:val="0000023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0000023A"/>
    <w:multiLevelType w:val="multilevel"/>
    <w:tmpl w:val="0000023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0000023B"/>
    <w:multiLevelType w:val="multilevel"/>
    <w:tmpl w:val="000002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0000023C"/>
    <w:multiLevelType w:val="multilevel"/>
    <w:tmpl w:val="0000023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15:restartNumberingAfterBreak="0">
    <w:nsid w:val="0000023D"/>
    <w:multiLevelType w:val="multilevel"/>
    <w:tmpl w:val="000002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3" w15:restartNumberingAfterBreak="0">
    <w:nsid w:val="0000023E"/>
    <w:multiLevelType w:val="multilevel"/>
    <w:tmpl w:val="0000023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0000023F"/>
    <w:multiLevelType w:val="multilevel"/>
    <w:tmpl w:val="0000023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5" w15:restartNumberingAfterBreak="0">
    <w:nsid w:val="00000240"/>
    <w:multiLevelType w:val="multilevel"/>
    <w:tmpl w:val="0000024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6" w15:restartNumberingAfterBreak="0">
    <w:nsid w:val="00000241"/>
    <w:multiLevelType w:val="multilevel"/>
    <w:tmpl w:val="0000024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7" w15:restartNumberingAfterBreak="0">
    <w:nsid w:val="00000242"/>
    <w:multiLevelType w:val="multilevel"/>
    <w:tmpl w:val="0000024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59E34DC"/>
    <w:multiLevelType w:val="multilevel"/>
    <w:tmpl w:val="49AE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6A90577B"/>
    <w:multiLevelType w:val="multilevel"/>
    <w:tmpl w:val="C3AE8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EE85788"/>
    <w:multiLevelType w:val="multilevel"/>
    <w:tmpl w:val="668C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9"/>
  </w:num>
  <w:num w:numId="580">
    <w:abstractNumId w:val="580"/>
    <w:lvlOverride w:ilvl="0"/>
  </w:num>
  <w:num w:numId="581">
    <w:abstractNumId w:val="578"/>
  </w:num>
  <w:numIdMacAtCleanup w:val="5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CAC"/>
    <w:rsid w:val="000A25F9"/>
    <w:rsid w:val="000E4B4B"/>
    <w:rsid w:val="00121190"/>
    <w:rsid w:val="001360B2"/>
    <w:rsid w:val="00173274"/>
    <w:rsid w:val="0019588C"/>
    <w:rsid w:val="001C3617"/>
    <w:rsid w:val="001C70BF"/>
    <w:rsid w:val="0026554A"/>
    <w:rsid w:val="002D256C"/>
    <w:rsid w:val="002D6E1E"/>
    <w:rsid w:val="003422BC"/>
    <w:rsid w:val="003A1827"/>
    <w:rsid w:val="00414A4E"/>
    <w:rsid w:val="0042513D"/>
    <w:rsid w:val="00490EDD"/>
    <w:rsid w:val="0049275A"/>
    <w:rsid w:val="004A7018"/>
    <w:rsid w:val="004C2619"/>
    <w:rsid w:val="004D26F3"/>
    <w:rsid w:val="004F0740"/>
    <w:rsid w:val="00511F79"/>
    <w:rsid w:val="0051466A"/>
    <w:rsid w:val="0054369A"/>
    <w:rsid w:val="005D40AE"/>
    <w:rsid w:val="00611463"/>
    <w:rsid w:val="00622647"/>
    <w:rsid w:val="00674E8F"/>
    <w:rsid w:val="006C1E76"/>
    <w:rsid w:val="006D28A0"/>
    <w:rsid w:val="00726C4F"/>
    <w:rsid w:val="007A50AE"/>
    <w:rsid w:val="007B6333"/>
    <w:rsid w:val="007C19FE"/>
    <w:rsid w:val="007D1A0B"/>
    <w:rsid w:val="007F3056"/>
    <w:rsid w:val="007F77E2"/>
    <w:rsid w:val="00802619"/>
    <w:rsid w:val="00853FF7"/>
    <w:rsid w:val="00866DAB"/>
    <w:rsid w:val="0089297B"/>
    <w:rsid w:val="008D324A"/>
    <w:rsid w:val="008E51D4"/>
    <w:rsid w:val="008F1C76"/>
    <w:rsid w:val="009264C1"/>
    <w:rsid w:val="00944562"/>
    <w:rsid w:val="009D0992"/>
    <w:rsid w:val="009F4207"/>
    <w:rsid w:val="00A1307F"/>
    <w:rsid w:val="00A136AB"/>
    <w:rsid w:val="00A16031"/>
    <w:rsid w:val="00A545C0"/>
    <w:rsid w:val="00A77B3E"/>
    <w:rsid w:val="00AD797D"/>
    <w:rsid w:val="00B00C8B"/>
    <w:rsid w:val="00B04635"/>
    <w:rsid w:val="00B147C9"/>
    <w:rsid w:val="00B54C9C"/>
    <w:rsid w:val="00B716AD"/>
    <w:rsid w:val="00B808AC"/>
    <w:rsid w:val="00B81EE4"/>
    <w:rsid w:val="00BA2B3A"/>
    <w:rsid w:val="00BC5040"/>
    <w:rsid w:val="00BD3DE3"/>
    <w:rsid w:val="00BE3B2B"/>
    <w:rsid w:val="00C118AC"/>
    <w:rsid w:val="00C80821"/>
    <w:rsid w:val="00C9606B"/>
    <w:rsid w:val="00CA2A55"/>
    <w:rsid w:val="00CD3CA9"/>
    <w:rsid w:val="00D11A23"/>
    <w:rsid w:val="00D3306C"/>
    <w:rsid w:val="00D40708"/>
    <w:rsid w:val="00D76335"/>
    <w:rsid w:val="00D95C66"/>
    <w:rsid w:val="00DB6693"/>
    <w:rsid w:val="00DC40C6"/>
    <w:rsid w:val="00DC5D25"/>
    <w:rsid w:val="00DD04CB"/>
    <w:rsid w:val="00DD2E4B"/>
    <w:rsid w:val="00DF0E3B"/>
    <w:rsid w:val="00DF224F"/>
    <w:rsid w:val="00E25FE5"/>
    <w:rsid w:val="00ED0B08"/>
    <w:rsid w:val="00EE21A7"/>
    <w:rsid w:val="00F05926"/>
    <w:rsid w:val="00F3238D"/>
    <w:rsid w:val="00F92FFE"/>
    <w:rsid w:val="00FB67EB"/>
    <w:rsid w:val="00FD78A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0DB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character" w:styleId="UnresolvedMention">
    <w:name w:val="Unresolved Mention"/>
    <w:uiPriority w:val="99"/>
    <w:semiHidden/>
    <w:unhideWhenUsed/>
    <w:rsid w:val="007A50AE"/>
    <w:rPr>
      <w:color w:val="605E5C"/>
      <w:shd w:val="clear" w:color="auto" w:fill="E1DFDD"/>
    </w:rPr>
  </w:style>
  <w:style w:type="character" w:styleId="FollowedHyperlink">
    <w:name w:val="FollowedHyperlink"/>
    <w:rsid w:val="00DB6693"/>
    <w:rPr>
      <w:color w:val="954F72"/>
      <w:u w:val="single"/>
    </w:rPr>
  </w:style>
  <w:style w:type="paragraph" w:styleId="TOC4">
    <w:name w:val="toc 4"/>
    <w:basedOn w:val="Normal"/>
    <w:next w:val="Normal"/>
    <w:autoRedefine/>
    <w:uiPriority w:val="39"/>
    <w:unhideWhenUsed/>
    <w:rsid w:val="004A701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A701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A701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A701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A701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A7018"/>
    <w:pPr>
      <w:spacing w:after="100" w:line="259" w:lineRule="auto"/>
      <w:ind w:left="1760"/>
    </w:pPr>
    <w:rPr>
      <w:rFonts w:ascii="Calibri" w:hAnsi="Calibri"/>
      <w:sz w:val="22"/>
      <w:szCs w:val="22"/>
    </w:rPr>
  </w:style>
  <w:style w:type="character" w:styleId="CommentReference">
    <w:name w:val="annotation reference"/>
    <w:rsid w:val="00DF224F"/>
    <w:rPr>
      <w:sz w:val="16"/>
      <w:szCs w:val="16"/>
    </w:rPr>
  </w:style>
  <w:style w:type="paragraph" w:styleId="CommentText">
    <w:name w:val="annotation text"/>
    <w:basedOn w:val="Normal"/>
    <w:link w:val="CommentTextChar"/>
    <w:rsid w:val="00DF224F"/>
    <w:rPr>
      <w:sz w:val="20"/>
      <w:szCs w:val="20"/>
    </w:rPr>
  </w:style>
  <w:style w:type="character" w:customStyle="1" w:styleId="CommentTextChar">
    <w:name w:val="Comment Text Char"/>
    <w:basedOn w:val="DefaultParagraphFont"/>
    <w:link w:val="CommentText"/>
    <w:rsid w:val="00DF224F"/>
  </w:style>
  <w:style w:type="paragraph" w:styleId="CommentSubject">
    <w:name w:val="annotation subject"/>
    <w:basedOn w:val="CommentText"/>
    <w:next w:val="CommentText"/>
    <w:link w:val="CommentSubjectChar"/>
    <w:rsid w:val="00DF224F"/>
    <w:rPr>
      <w:b/>
      <w:bCs/>
    </w:rPr>
  </w:style>
  <w:style w:type="character" w:customStyle="1" w:styleId="CommentSubjectChar">
    <w:name w:val="Comment Subject Char"/>
    <w:link w:val="CommentSubject"/>
    <w:rsid w:val="00DF224F"/>
    <w:rPr>
      <w:b/>
      <w:bCs/>
    </w:rPr>
  </w:style>
  <w:style w:type="paragraph" w:styleId="Header">
    <w:name w:val="header"/>
    <w:basedOn w:val="Normal"/>
    <w:link w:val="HeaderChar"/>
    <w:rsid w:val="00D95C66"/>
    <w:pPr>
      <w:tabs>
        <w:tab w:val="center" w:pos="4513"/>
        <w:tab w:val="right" w:pos="9026"/>
      </w:tabs>
    </w:pPr>
  </w:style>
  <w:style w:type="character" w:customStyle="1" w:styleId="HeaderChar">
    <w:name w:val="Header Char"/>
    <w:basedOn w:val="DefaultParagraphFont"/>
    <w:link w:val="Header"/>
    <w:rsid w:val="00D95C66"/>
    <w:rPr>
      <w:sz w:val="18"/>
      <w:szCs w:val="24"/>
    </w:rPr>
  </w:style>
  <w:style w:type="paragraph" w:styleId="Footer">
    <w:name w:val="footer"/>
    <w:basedOn w:val="Normal"/>
    <w:link w:val="FooterChar"/>
    <w:rsid w:val="00D95C66"/>
    <w:pPr>
      <w:tabs>
        <w:tab w:val="center" w:pos="4513"/>
        <w:tab w:val="right" w:pos="9026"/>
      </w:tabs>
    </w:pPr>
  </w:style>
  <w:style w:type="character" w:customStyle="1" w:styleId="FooterChar">
    <w:name w:val="Footer Char"/>
    <w:basedOn w:val="DefaultParagraphFont"/>
    <w:link w:val="Footer"/>
    <w:rsid w:val="00D95C6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722">
      <w:bodyDiv w:val="1"/>
      <w:marLeft w:val="0"/>
      <w:marRight w:val="0"/>
      <w:marTop w:val="0"/>
      <w:marBottom w:val="0"/>
      <w:divBdr>
        <w:top w:val="none" w:sz="0" w:space="0" w:color="auto"/>
        <w:left w:val="none" w:sz="0" w:space="0" w:color="auto"/>
        <w:bottom w:val="none" w:sz="0" w:space="0" w:color="auto"/>
        <w:right w:val="none" w:sz="0" w:space="0" w:color="auto"/>
      </w:divBdr>
    </w:div>
    <w:div w:id="1291324883">
      <w:bodyDiv w:val="1"/>
      <w:marLeft w:val="0"/>
      <w:marRight w:val="0"/>
      <w:marTop w:val="0"/>
      <w:marBottom w:val="0"/>
      <w:divBdr>
        <w:top w:val="none" w:sz="0" w:space="0" w:color="auto"/>
        <w:left w:val="none" w:sz="0" w:space="0" w:color="auto"/>
        <w:bottom w:val="none" w:sz="0" w:space="0" w:color="auto"/>
        <w:right w:val="none" w:sz="0" w:space="0" w:color="auto"/>
      </w:divBdr>
    </w:div>
    <w:div w:id="1473013136">
      <w:bodyDiv w:val="1"/>
      <w:marLeft w:val="0"/>
      <w:marRight w:val="0"/>
      <w:marTop w:val="0"/>
      <w:marBottom w:val="0"/>
      <w:divBdr>
        <w:top w:val="none" w:sz="0" w:space="0" w:color="auto"/>
        <w:left w:val="none" w:sz="0" w:space="0" w:color="auto"/>
        <w:bottom w:val="none" w:sz="0" w:space="0" w:color="auto"/>
        <w:right w:val="none" w:sz="0" w:space="0" w:color="auto"/>
      </w:divBdr>
    </w:div>
    <w:div w:id="195960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ervicesaustralia.gov.au/health-professionals?context=60090&amp;utm_campaign=transformation&amp;utm_content=medicare&amp;utm_medium=website&amp;utm_source=" TargetMode="External"/><Relationship Id="rId18" Type="http://schemas.openxmlformats.org/officeDocument/2006/relationships/hyperlink" Target="mailto:acrrm@acrrm.org.au" TargetMode="External"/><Relationship Id="rId26" Type="http://schemas.openxmlformats.org/officeDocument/2006/relationships/hyperlink" Target="mailto:msac.secretariat@health.gov.au" TargetMode="External"/><Relationship Id="rId39" Type="http://schemas.openxmlformats.org/officeDocument/2006/relationships/hyperlink" Target="http://www.anzsgm.org" TargetMode="External"/><Relationship Id="rId21" Type="http://schemas.openxmlformats.org/officeDocument/2006/relationships/hyperlink" Target="https://www.servicesaustralia.gov.au/?utm_id=9" TargetMode="External"/><Relationship Id="rId34" Type="http://schemas.openxmlformats.org/officeDocument/2006/relationships/hyperlink" Target="https://www.servicesaustralia.gov.au/health-professionals?context=60090" TargetMode="External"/><Relationship Id="rId42" Type="http://schemas.openxmlformats.org/officeDocument/2006/relationships/hyperlink" Target="http://www.health.gov.au/preventionoftype2diabetes" TargetMode="External"/><Relationship Id="rId47" Type="http://schemas.openxmlformats.org/officeDocument/2006/relationships/hyperlink" Target="http://www.health.gov.au/preventionoftype2diabetes" TargetMode="External"/><Relationship Id="rId50" Type="http://schemas.openxmlformats.org/officeDocument/2006/relationships/hyperlink" Target="http://www.health.gov.au/preventionoftype2diabetes" TargetMode="External"/><Relationship Id="rId55" Type="http://schemas.openxmlformats.org/officeDocument/2006/relationships/hyperlink" Target="https://www.servicesaustralia.gov.au/" TargetMode="External"/><Relationship Id="rId63" Type="http://schemas.openxmlformats.org/officeDocument/2006/relationships/hyperlink" Target="https://www.ranzcp.org/files/resources/college_statements/practice_guidelines/referred_patient_assessment_and_management_guideli.aspx" TargetMode="External"/><Relationship Id="rId68" Type="http://schemas.openxmlformats.org/officeDocument/2006/relationships/hyperlink" Target="http://www.mbsonline.gov.au/internet/mbsonline/publishing.nsf/Content/Home" TargetMode="External"/><Relationship Id="rId7" Type="http://schemas.openxmlformats.org/officeDocument/2006/relationships/endnotes" Target="endnotes.xml"/><Relationship Id="rId71" Type="http://schemas.openxmlformats.org/officeDocument/2006/relationships/hyperlink" Target="http://www.mbsonline.gov.au/internet/mbsonline/publishing.nsf/Content/Factsheet-Anti-Virals-C19"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9" Type="http://schemas.openxmlformats.org/officeDocument/2006/relationships/hyperlink" Target="https://www.servicesaustralia.gov.au/" TargetMode="Externa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32" Type="http://schemas.openxmlformats.org/officeDocument/2006/relationships/hyperlink" Target="http://www.servicesaustralia.gov.au" TargetMode="External"/><Relationship Id="rId37" Type="http://schemas.openxmlformats.org/officeDocument/2006/relationships/hyperlink" Target="mailto:vos@health.gov.au" TargetMode="External"/><Relationship Id="rId40" Type="http://schemas.openxmlformats.org/officeDocument/2006/relationships/hyperlink" Target="https://www.health.gov.au/resources/apps-and-tools/the-australian-type-2-diabetes-risk-assessment-tool-ausdrisk" TargetMode="External"/><Relationship Id="rId45" Type="http://schemas.openxmlformats.org/officeDocument/2006/relationships/hyperlink" Target="http://www.dva.gov.au" TargetMode="External"/><Relationship Id="rId53" Type="http://schemas.openxmlformats.org/officeDocument/2006/relationships/hyperlink" Target="http://www.health.gov.au/preventionoftype2diabetes" TargetMode="External"/><Relationship Id="rId58" Type="http://schemas.openxmlformats.org/officeDocument/2006/relationships/hyperlink" Target="https://www.acdpa.org.au/absolute-cvd-risk-guideline-update" TargetMode="External"/><Relationship Id="rId66" Type="http://schemas.openxmlformats.org/officeDocument/2006/relationships/hyperlink" Target="https://www.nedc.com.au/"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servicesaustralia.gov.au/" TargetMode="External"/><Relationship Id="rId28" Type="http://schemas.openxmlformats.org/officeDocument/2006/relationships/hyperlink" Target="http://www.medicareaustralia.gov.au/provider/business/audits/files/8062-08-11-specific-treatment.pdf" TargetMode="External"/><Relationship Id="rId36" Type="http://schemas.openxmlformats.org/officeDocument/2006/relationships/hyperlink" Target="http://www.doctorconnect.gov.au/internet/otd/publishing.nsf/Content/locator" TargetMode="External"/><Relationship Id="rId49" Type="http://schemas.openxmlformats.org/officeDocument/2006/relationships/hyperlink" Target="http://www.health.gov.au/preventionoftype2diabetes" TargetMode="External"/><Relationship Id="rId57" Type="http://schemas.openxmlformats.org/officeDocument/2006/relationships/hyperlink" Target="http://www.cvdcheck.org.au/calculator/" TargetMode="External"/><Relationship Id="rId61" Type="http://schemas.openxmlformats.org/officeDocument/2006/relationships/hyperlink" Target="https://www.credo-oxford.com/pdfs/EDE_17.0D.pdf" TargetMode="External"/><Relationship Id="rId10" Type="http://schemas.openxmlformats.org/officeDocument/2006/relationships/footer" Target="footer1.xml"/><Relationship Id="rId19" Type="http://schemas.openxmlformats.org/officeDocument/2006/relationships/hyperlink" Target="https://www.servicesaustralia.gov.au/" TargetMode="External"/><Relationship Id="rId31" Type="http://schemas.openxmlformats.org/officeDocument/2006/relationships/hyperlink" Target="https://www.servicesaustralia.gov.au/" TargetMode="External"/><Relationship Id="rId44" Type="http://schemas.openxmlformats.org/officeDocument/2006/relationships/hyperlink" Target="https://www.servicesaustralia.gov.au/chronic-disease-gp-management-plans-and-team-care-arrangements" TargetMode="External"/><Relationship Id="rId52" Type="http://schemas.openxmlformats.org/officeDocument/2006/relationships/hyperlink" Target="http://at-ease.dva.gov.au/" TargetMode="External"/><Relationship Id="rId60" Type="http://schemas.openxmlformats.org/officeDocument/2006/relationships/hyperlink" Target="https://www.racgp.org.au/FSDEDEV/media/documents/Clinical%20Resources/Resources/National-guide-3rd-ed-Sept-2018-web.pdf" TargetMode="External"/><Relationship Id="rId65" Type="http://schemas.openxmlformats.org/officeDocument/2006/relationships/hyperlink" Target="https://www.nedc.com.au/assets/NEDC-Resources/NEDC-Resource-GPs.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au/mbsonline" TargetMode="External"/><Relationship Id="rId14" Type="http://schemas.openxmlformats.org/officeDocument/2006/relationships/hyperlink" Target="https://www.servicesaustralia.gov.au/health-professionals?context=60090&amp;utm_campaign=transformation&amp;utm_content=medicare&amp;utm_medium=website&amp;utm_source="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hyperlink" Target="https://www.health.gov.au/resources/publications/guideline-for-substantiating-that-a-patient-attended-a-service?language=en" TargetMode="External"/><Relationship Id="rId35" Type="http://schemas.openxmlformats.org/officeDocument/2006/relationships/hyperlink" Target="https://www.health.gov.au/our-work/amds" TargetMode="External"/><Relationship Id="rId43" Type="http://schemas.openxmlformats.org/officeDocument/2006/relationships/hyperlink" Target="http://www.health.gov.au/preventionoftype2diabetes" TargetMode="External"/><Relationship Id="rId48" Type="http://schemas.openxmlformats.org/officeDocument/2006/relationships/hyperlink" Target="http://www.health.gov.au/preventionoftype2diabetes" TargetMode="External"/><Relationship Id="rId56" Type="http://schemas.openxmlformats.org/officeDocument/2006/relationships/hyperlink" Target="https://www.servicesaustralia.gov.au/medicare-safety-nets" TargetMode="External"/><Relationship Id="rId64" Type="http://schemas.openxmlformats.org/officeDocument/2006/relationships/hyperlink" Target="https://www.ranzcp.org/home" TargetMode="External"/><Relationship Id="rId69" Type="http://schemas.openxmlformats.org/officeDocument/2006/relationships/hyperlink" Target="http://www.mbsonline.gov.au/internet/mbsonline/publishing.nsf/Content/Home" TargetMode="External"/><Relationship Id="rId8" Type="http://schemas.openxmlformats.org/officeDocument/2006/relationships/hyperlink" Target="mailto:corporatecomms@health.gov.au" TargetMode="External"/><Relationship Id="rId51" Type="http://schemas.openxmlformats.org/officeDocument/2006/relationships/hyperlink" Target="http://www.health.gov.au/preventionoftype2diabete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health.gov.au/resources/collections/askmbs-advisories?utm_source=health.gov.au&amp;utm_medium=callout-auto-custom&amp;utm_campaign=digital_transformation"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33" Type="http://schemas.openxmlformats.org/officeDocument/2006/relationships/hyperlink" Target="https://www.servicesaustralia.gov.au/?utm_id=9" TargetMode="External"/><Relationship Id="rId38" Type="http://schemas.openxmlformats.org/officeDocument/2006/relationships/hyperlink" Target="http://www.medicareaustralia.gov.au/provider/business/audits/files/8064-08-11-specialist.pdf" TargetMode="External"/><Relationship Id="rId46" Type="http://schemas.openxmlformats.org/officeDocument/2006/relationships/hyperlink" Target="http://www.doctorconnect.gov.au/internet/otd/publishing.nsf/Content/locator" TargetMode="External"/><Relationship Id="rId59" Type="http://schemas.openxmlformats.org/officeDocument/2006/relationships/hyperlink" Target="https://www.acdpa.org.au/risk-resources" TargetMode="External"/><Relationship Id="rId67" Type="http://schemas.openxmlformats.org/officeDocument/2006/relationships/hyperlink" Target="http://www.mbsonline.gov.au/internet/mbsonline/publishing.nsf/Content/Home" TargetMode="External"/><Relationship Id="rId20" Type="http://schemas.openxmlformats.org/officeDocument/2006/relationships/hyperlink" Target="https://www.servicesaustralia.gov.au/?utm_id=9" TargetMode="External"/><Relationship Id="rId41" Type="http://schemas.openxmlformats.org/officeDocument/2006/relationships/hyperlink" Target="http://www.health.gov.au/preventionoftype2diabetes" TargetMode="External"/><Relationship Id="rId54" Type="http://schemas.openxmlformats.org/officeDocument/2006/relationships/hyperlink" Target="http://www.mbsonline.gov.au" TargetMode="External"/><Relationship Id="rId62" Type="http://schemas.openxmlformats.org/officeDocument/2006/relationships/hyperlink" Target="https://www.ranzcp.org/files/resources/college_statements/clinician/cpg/eating-disorders-cpg.aspx" TargetMode="External"/><Relationship Id="rId70" Type="http://schemas.openxmlformats.org/officeDocument/2006/relationships/hyperlink" Target="https://www.cyber.gov.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5C89-F1C4-4797-9A62-5BB4B277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386</Pages>
  <Words>167518</Words>
  <Characters>954857</Characters>
  <Application>Microsoft Office Word</Application>
  <DocSecurity>0</DocSecurity>
  <Lines>7957</Lines>
  <Paragraphs>2240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1120135</CharactersWithSpaces>
  <SharedDoc>false</SharedDoc>
  <HLinks>
    <vt:vector size="3132" baseType="variant">
      <vt:variant>
        <vt:i4>6553704</vt:i4>
      </vt:variant>
      <vt:variant>
        <vt:i4>2727</vt:i4>
      </vt:variant>
      <vt:variant>
        <vt:i4>0</vt:i4>
      </vt:variant>
      <vt:variant>
        <vt:i4>5</vt:i4>
      </vt:variant>
      <vt:variant>
        <vt:lpwstr>http://www9.health.gov.au/mbs/fullDisplay.cfm?type=note&amp;q=MN.6.4&amp;qt=noteID&amp;criteria=MN%2E6%2E4</vt:lpwstr>
      </vt:variant>
      <vt:variant>
        <vt:lpwstr/>
      </vt:variant>
      <vt:variant>
        <vt:i4>983049</vt:i4>
      </vt:variant>
      <vt:variant>
        <vt:i4>2724</vt:i4>
      </vt:variant>
      <vt:variant>
        <vt:i4>0</vt:i4>
      </vt:variant>
      <vt:variant>
        <vt:i4>5</vt:i4>
      </vt:variant>
      <vt:variant>
        <vt:lpwstr>https://jeatdisord.biomedcentral.com/articles/10.1186/s40337-020-00341-0</vt:lpwstr>
      </vt:variant>
      <vt:variant>
        <vt:lpwstr/>
      </vt:variant>
      <vt:variant>
        <vt:i4>196674</vt:i4>
      </vt:variant>
      <vt:variant>
        <vt:i4>2721</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2718</vt:i4>
      </vt:variant>
      <vt:variant>
        <vt:i4>0</vt:i4>
      </vt:variant>
      <vt:variant>
        <vt:i4>5</vt:i4>
      </vt:variant>
      <vt:variant>
        <vt:lpwstr>https://www.nedc.com.au/assets/Uploads/WORKFORCE-CORE-COMPETENCIES-for-the-safe-and-effective-identification-of-and-response-to-eating-disorders.pdf</vt:lpwstr>
      </vt:variant>
      <vt:variant>
        <vt:lpwstr/>
      </vt:variant>
      <vt:variant>
        <vt:i4>5767248</vt:i4>
      </vt:variant>
      <vt:variant>
        <vt:i4>2715</vt:i4>
      </vt:variant>
      <vt:variant>
        <vt:i4>0</vt:i4>
      </vt:variant>
      <vt:variant>
        <vt:i4>5</vt:i4>
      </vt:variant>
      <vt:variant>
        <vt:lpwstr>https://www.servicesaustralia.gov.au/</vt:lpwstr>
      </vt:variant>
      <vt:variant>
        <vt:lpwstr/>
      </vt:variant>
      <vt:variant>
        <vt:i4>4784213</vt:i4>
      </vt:variant>
      <vt:variant>
        <vt:i4>2712</vt:i4>
      </vt:variant>
      <vt:variant>
        <vt:i4>0</vt:i4>
      </vt:variant>
      <vt:variant>
        <vt:i4>5</vt:i4>
      </vt:variant>
      <vt:variant>
        <vt:lpwstr>http://www.ahpra.gov.au/index.php</vt:lpwstr>
      </vt:variant>
      <vt:variant>
        <vt:lpwstr/>
      </vt:variant>
      <vt:variant>
        <vt:i4>5767248</vt:i4>
      </vt:variant>
      <vt:variant>
        <vt:i4>2709</vt:i4>
      </vt:variant>
      <vt:variant>
        <vt:i4>0</vt:i4>
      </vt:variant>
      <vt:variant>
        <vt:i4>5</vt:i4>
      </vt:variant>
      <vt:variant>
        <vt:lpwstr>https://www.servicesaustralia.gov.au/</vt:lpwstr>
      </vt:variant>
      <vt:variant>
        <vt:lpwstr/>
      </vt:variant>
      <vt:variant>
        <vt:i4>4325391</vt:i4>
      </vt:variant>
      <vt:variant>
        <vt:i4>2706</vt:i4>
      </vt:variant>
      <vt:variant>
        <vt:i4>0</vt:i4>
      </vt:variant>
      <vt:variant>
        <vt:i4>5</vt:i4>
      </vt:variant>
      <vt:variant>
        <vt:lpwstr>http://www.health.gov.au/internet/main/publishing.nsf/Content/Maternity+Services+Review-Q&amp;A-PIMI</vt:lpwstr>
      </vt:variant>
      <vt:variant>
        <vt:lpwstr/>
      </vt:variant>
      <vt:variant>
        <vt:i4>720963</vt:i4>
      </vt:variant>
      <vt:variant>
        <vt:i4>2703</vt:i4>
      </vt:variant>
      <vt:variant>
        <vt:i4>0</vt:i4>
      </vt:variant>
      <vt:variant>
        <vt:i4>5</vt:i4>
      </vt:variant>
      <vt:variant>
        <vt:lpwstr>http://www.nursingmidwiferyboard.gov.au/</vt:lpwstr>
      </vt:variant>
      <vt:variant>
        <vt:lpwstr/>
      </vt:variant>
      <vt:variant>
        <vt:i4>7602273</vt:i4>
      </vt:variant>
      <vt:variant>
        <vt:i4>2700</vt:i4>
      </vt:variant>
      <vt:variant>
        <vt:i4>0</vt:i4>
      </vt:variant>
      <vt:variant>
        <vt:i4>5</vt:i4>
      </vt:variant>
      <vt:variant>
        <vt:lpwstr>https://www.health.gov.au/topics/aboriginal-and-torres-strait-islander-health/primary-care/annual-health-checks</vt:lpwstr>
      </vt:variant>
      <vt:variant>
        <vt:lpwstr/>
      </vt:variant>
      <vt:variant>
        <vt:i4>5767248</vt:i4>
      </vt:variant>
      <vt:variant>
        <vt:i4>2697</vt:i4>
      </vt:variant>
      <vt:variant>
        <vt:i4>0</vt:i4>
      </vt:variant>
      <vt:variant>
        <vt:i4>5</vt:i4>
      </vt:variant>
      <vt:variant>
        <vt:lpwstr>https://www.servicesaustralia.gov.au/</vt:lpwstr>
      </vt:variant>
      <vt:variant>
        <vt:lpwstr/>
      </vt:variant>
      <vt:variant>
        <vt:i4>393235</vt:i4>
      </vt:variant>
      <vt:variant>
        <vt:i4>2694</vt:i4>
      </vt:variant>
      <vt:variant>
        <vt:i4>0</vt:i4>
      </vt:variant>
      <vt:variant>
        <vt:i4>5</vt:i4>
      </vt:variant>
      <vt:variant>
        <vt:lpwstr>https://www.health.gov.au/resources/publications/annual-health-check-for-aboriginal-and-torres-strait-islander-people-referral-form-for-follow-up-allied-health-services</vt:lpwstr>
      </vt:variant>
      <vt:variant>
        <vt:lpwstr/>
      </vt:variant>
      <vt:variant>
        <vt:i4>589829</vt:i4>
      </vt:variant>
      <vt:variant>
        <vt:i4>2691</vt:i4>
      </vt:variant>
      <vt:variant>
        <vt:i4>0</vt:i4>
      </vt:variant>
      <vt:variant>
        <vt:i4>5</vt:i4>
      </vt:variant>
      <vt:variant>
        <vt:lpwstr>http://www9.health.gov.au/mbs/fullDisplay.cfm?type=note&amp;q=AN.40.1&amp;qt=noteID&amp;criteria=AN%2E40%2E1</vt:lpwstr>
      </vt:variant>
      <vt:variant>
        <vt:lpwstr/>
      </vt:variant>
      <vt:variant>
        <vt:i4>589829</vt:i4>
      </vt:variant>
      <vt:variant>
        <vt:i4>2688</vt:i4>
      </vt:variant>
      <vt:variant>
        <vt:i4>0</vt:i4>
      </vt:variant>
      <vt:variant>
        <vt:i4>5</vt:i4>
      </vt:variant>
      <vt:variant>
        <vt:lpwstr>http://www9.health.gov.au/mbs/fullDisplay.cfm?type=note&amp;q=AN.40.1&amp;qt=noteID&amp;criteria=AN%2E40%2E1</vt:lpwstr>
      </vt:variant>
      <vt:variant>
        <vt:lpwstr/>
      </vt:variant>
      <vt:variant>
        <vt:i4>5767248</vt:i4>
      </vt:variant>
      <vt:variant>
        <vt:i4>2685</vt:i4>
      </vt:variant>
      <vt:variant>
        <vt:i4>0</vt:i4>
      </vt:variant>
      <vt:variant>
        <vt:i4>5</vt:i4>
      </vt:variant>
      <vt:variant>
        <vt:lpwstr>https://www.servicesaustralia.gov.au/</vt:lpwstr>
      </vt:variant>
      <vt:variant>
        <vt:lpwstr/>
      </vt:variant>
      <vt:variant>
        <vt:i4>5767248</vt:i4>
      </vt:variant>
      <vt:variant>
        <vt:i4>2682</vt:i4>
      </vt:variant>
      <vt:variant>
        <vt:i4>0</vt:i4>
      </vt:variant>
      <vt:variant>
        <vt:i4>5</vt:i4>
      </vt:variant>
      <vt:variant>
        <vt:lpwstr>https://www.servicesaustralia.gov.au/</vt:lpwstr>
      </vt:variant>
      <vt:variant>
        <vt:lpwstr/>
      </vt:variant>
      <vt:variant>
        <vt:i4>7733287</vt:i4>
      </vt:variant>
      <vt:variant>
        <vt:i4>2679</vt:i4>
      </vt:variant>
      <vt:variant>
        <vt:i4>0</vt:i4>
      </vt:variant>
      <vt:variant>
        <vt:i4>5</vt:i4>
      </vt:variant>
      <vt:variant>
        <vt:lpwstr>https://www.health.gov.au/</vt:lpwstr>
      </vt:variant>
      <vt:variant>
        <vt:lpwstr/>
      </vt:variant>
      <vt:variant>
        <vt:i4>3145825</vt:i4>
      </vt:variant>
      <vt:variant>
        <vt:i4>2676</vt:i4>
      </vt:variant>
      <vt:variant>
        <vt:i4>0</vt:i4>
      </vt:variant>
      <vt:variant>
        <vt:i4>5</vt:i4>
      </vt:variant>
      <vt:variant>
        <vt:lpwstr>http://www.health.gov.au/mbsonline</vt:lpwstr>
      </vt:variant>
      <vt:variant>
        <vt:lpwstr/>
      </vt:variant>
      <vt:variant>
        <vt:i4>917589</vt:i4>
      </vt:variant>
      <vt:variant>
        <vt:i4>2673</vt:i4>
      </vt:variant>
      <vt:variant>
        <vt:i4>0</vt:i4>
      </vt:variant>
      <vt:variant>
        <vt:i4>5</vt:i4>
      </vt:variant>
      <vt:variant>
        <vt:lpwstr>http://www.mbsonline.gov.au/internet/mbsonline/publishing.nsf/Content/Factsheet-AHCC</vt:lpwstr>
      </vt:variant>
      <vt:variant>
        <vt:lpwstr/>
      </vt:variant>
      <vt:variant>
        <vt:i4>5767248</vt:i4>
      </vt:variant>
      <vt:variant>
        <vt:i4>2670</vt:i4>
      </vt:variant>
      <vt:variant>
        <vt:i4>0</vt:i4>
      </vt:variant>
      <vt:variant>
        <vt:i4>5</vt:i4>
      </vt:variant>
      <vt:variant>
        <vt:lpwstr>https://www.servicesaustralia.gov.au/</vt:lpwstr>
      </vt:variant>
      <vt:variant>
        <vt:lpwstr/>
      </vt:variant>
      <vt:variant>
        <vt:i4>1507380</vt:i4>
      </vt:variant>
      <vt:variant>
        <vt:i4>2667</vt:i4>
      </vt:variant>
      <vt:variant>
        <vt:i4>0</vt:i4>
      </vt:variant>
      <vt:variant>
        <vt:i4>5</vt:i4>
      </vt:variant>
      <vt:variant>
        <vt:lpwstr>https://www1.health.gov.au/internet/main/publishing.nsf/Content/health-medicare-health_pro-gp-pdf-ahs-cnt.htm</vt:lpwstr>
      </vt:variant>
      <vt:variant>
        <vt:lpwstr/>
      </vt:variant>
      <vt:variant>
        <vt:i4>3473460</vt:i4>
      </vt:variant>
      <vt:variant>
        <vt:i4>2664</vt:i4>
      </vt:variant>
      <vt:variant>
        <vt:i4>0</vt:i4>
      </vt:variant>
      <vt:variant>
        <vt:i4>5</vt:i4>
      </vt:variant>
      <vt:variant>
        <vt:lpwstr>http://www9.health.gov.au/mbs/fullDisplay.cfm?type=item&amp;q=10992&amp;qt=item&amp;criteria=10992</vt:lpwstr>
      </vt:variant>
      <vt:variant>
        <vt:lpwstr/>
      </vt:variant>
      <vt:variant>
        <vt:i4>3014708</vt:i4>
      </vt:variant>
      <vt:variant>
        <vt:i4>2661</vt:i4>
      </vt:variant>
      <vt:variant>
        <vt:i4>0</vt:i4>
      </vt:variant>
      <vt:variant>
        <vt:i4>5</vt:i4>
      </vt:variant>
      <vt:variant>
        <vt:lpwstr>http://www.doctorconnect.gov.au/internet/otd/publishing.nsf/Content/locator</vt:lpwstr>
      </vt:variant>
      <vt:variant>
        <vt:lpwstr/>
      </vt:variant>
      <vt:variant>
        <vt:i4>3014708</vt:i4>
      </vt:variant>
      <vt:variant>
        <vt:i4>2658</vt:i4>
      </vt:variant>
      <vt:variant>
        <vt:i4>0</vt:i4>
      </vt:variant>
      <vt:variant>
        <vt:i4>5</vt:i4>
      </vt:variant>
      <vt:variant>
        <vt:lpwstr>http://www.doctorconnect.gov.au/internet/otd/publishing.nsf/Content/locator</vt:lpwstr>
      </vt:variant>
      <vt:variant>
        <vt:lpwstr/>
      </vt:variant>
      <vt:variant>
        <vt:i4>5767248</vt:i4>
      </vt:variant>
      <vt:variant>
        <vt:i4>2655</vt:i4>
      </vt:variant>
      <vt:variant>
        <vt:i4>0</vt:i4>
      </vt:variant>
      <vt:variant>
        <vt:i4>5</vt:i4>
      </vt:variant>
      <vt:variant>
        <vt:lpwstr>https://www.servicesaustralia.gov.au/</vt:lpwstr>
      </vt:variant>
      <vt:variant>
        <vt:lpwstr/>
      </vt:variant>
      <vt:variant>
        <vt:i4>6881290</vt:i4>
      </vt:variant>
      <vt:variant>
        <vt:i4>2652</vt:i4>
      </vt:variant>
      <vt:variant>
        <vt:i4>0</vt:i4>
      </vt:variant>
      <vt:variant>
        <vt:i4>5</vt:i4>
      </vt:variant>
      <vt:variant>
        <vt:lpwstr>mailto:npaac@health.gov.au</vt:lpwstr>
      </vt:variant>
      <vt:variant>
        <vt:lpwstr/>
      </vt:variant>
      <vt:variant>
        <vt:i4>8257645</vt:i4>
      </vt:variant>
      <vt:variant>
        <vt:i4>2649</vt:i4>
      </vt:variant>
      <vt:variant>
        <vt:i4>0</vt:i4>
      </vt:variant>
      <vt:variant>
        <vt:i4>5</vt:i4>
      </vt:variant>
      <vt:variant>
        <vt:lpwstr>https://www.health.gov.au/topics/pathology</vt:lpwstr>
      </vt:variant>
      <vt:variant>
        <vt:lpwstr/>
      </vt:variant>
      <vt:variant>
        <vt:i4>6815788</vt:i4>
      </vt:variant>
      <vt:variant>
        <vt:i4>2646</vt:i4>
      </vt:variant>
      <vt:variant>
        <vt:i4>0</vt:i4>
      </vt:variant>
      <vt:variant>
        <vt:i4>5</vt:i4>
      </vt:variant>
      <vt:variant>
        <vt:lpwstr>https://rcpaqap.com.au/</vt:lpwstr>
      </vt:variant>
      <vt:variant>
        <vt:lpwstr/>
      </vt:variant>
      <vt:variant>
        <vt:i4>2949237</vt:i4>
      </vt:variant>
      <vt:variant>
        <vt:i4>2643</vt:i4>
      </vt:variant>
      <vt:variant>
        <vt:i4>0</vt:i4>
      </vt:variant>
      <vt:variant>
        <vt:i4>5</vt:i4>
      </vt:variant>
      <vt:variant>
        <vt:lpwstr>http://www.health.gov.au/internet/main/publishing.nsf/Content/hpg-valid-ref-existed-di-path</vt:lpwstr>
      </vt:variant>
      <vt:variant>
        <vt:lpwstr/>
      </vt:variant>
      <vt:variant>
        <vt:i4>720919</vt:i4>
      </vt:variant>
      <vt:variant>
        <vt:i4>2640</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6684789</vt:i4>
      </vt:variant>
      <vt:variant>
        <vt:i4>2637</vt:i4>
      </vt:variant>
      <vt:variant>
        <vt:i4>0</vt:i4>
      </vt:variant>
      <vt:variant>
        <vt:i4>5</vt:i4>
      </vt:variant>
      <vt:variant>
        <vt:lpwstr>http://www.msac.gov.au/internet/msac/publishing.nsf/Content/Home-1</vt:lpwstr>
      </vt:variant>
      <vt:variant>
        <vt:lpwstr/>
      </vt:variant>
      <vt:variant>
        <vt:i4>1310823</vt:i4>
      </vt:variant>
      <vt:variant>
        <vt:i4>2634</vt:i4>
      </vt:variant>
      <vt:variant>
        <vt:i4>0</vt:i4>
      </vt:variant>
      <vt:variant>
        <vt:i4>5</vt:i4>
      </vt:variant>
      <vt:variant>
        <vt:lpwstr>https://www.csanz.edu.au/wp-content/uploads/2015/04/Adult-Echo_2015-February.pdf</vt:lpwstr>
      </vt:variant>
      <vt:variant>
        <vt:lpwstr/>
      </vt:variant>
      <vt:variant>
        <vt:i4>8323087</vt:i4>
      </vt:variant>
      <vt:variant>
        <vt:i4>2631</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2628</vt:i4>
      </vt:variant>
      <vt:variant>
        <vt:i4>0</vt:i4>
      </vt:variant>
      <vt:variant>
        <vt:i4>5</vt:i4>
      </vt:variant>
      <vt:variant>
        <vt:lpwstr>https://www.csanz.edu.au/wp-content/uploads/2015/04/Adult-Echo_2015-February.pdf</vt:lpwstr>
      </vt:variant>
      <vt:variant>
        <vt:lpwstr/>
      </vt:variant>
      <vt:variant>
        <vt:i4>1310823</vt:i4>
      </vt:variant>
      <vt:variant>
        <vt:i4>2625</vt:i4>
      </vt:variant>
      <vt:variant>
        <vt:i4>0</vt:i4>
      </vt:variant>
      <vt:variant>
        <vt:i4>5</vt:i4>
      </vt:variant>
      <vt:variant>
        <vt:lpwstr>https://www.csanz.edu.au/wp-content/uploads/2015/04/Adult-Echo_2015-February.pdf</vt:lpwstr>
      </vt:variant>
      <vt:variant>
        <vt:lpwstr/>
      </vt:variant>
      <vt:variant>
        <vt:i4>1310823</vt:i4>
      </vt:variant>
      <vt:variant>
        <vt:i4>2622</vt:i4>
      </vt:variant>
      <vt:variant>
        <vt:i4>0</vt:i4>
      </vt:variant>
      <vt:variant>
        <vt:i4>5</vt:i4>
      </vt:variant>
      <vt:variant>
        <vt:lpwstr>https://www.csanz.edu.au/wp-content/uploads/2015/04/Adult-Echo_2015-February.pdf</vt:lpwstr>
      </vt:variant>
      <vt:variant>
        <vt:lpwstr/>
      </vt:variant>
      <vt:variant>
        <vt:i4>8323087</vt:i4>
      </vt:variant>
      <vt:variant>
        <vt:i4>2619</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2616</vt:i4>
      </vt:variant>
      <vt:variant>
        <vt:i4>0</vt:i4>
      </vt:variant>
      <vt:variant>
        <vt:i4>5</vt:i4>
      </vt:variant>
      <vt:variant>
        <vt:lpwstr>https://www.csanz.edu.au/wp-content/uploads/2015/04/Adult-Echo_2015-February.pdf</vt:lpwstr>
      </vt:variant>
      <vt:variant>
        <vt:lpwstr/>
      </vt:variant>
      <vt:variant>
        <vt:i4>1310823</vt:i4>
      </vt:variant>
      <vt:variant>
        <vt:i4>2613</vt:i4>
      </vt:variant>
      <vt:variant>
        <vt:i4>0</vt:i4>
      </vt:variant>
      <vt:variant>
        <vt:i4>5</vt:i4>
      </vt:variant>
      <vt:variant>
        <vt:lpwstr>https://www.csanz.edu.au/wp-content/uploads/2015/04/Adult-Echo_2015-February.pdf</vt:lpwstr>
      </vt:variant>
      <vt:variant>
        <vt:lpwstr/>
      </vt:variant>
      <vt:variant>
        <vt:i4>5374040</vt:i4>
      </vt:variant>
      <vt:variant>
        <vt:i4>2610</vt:i4>
      </vt:variant>
      <vt:variant>
        <vt:i4>0</vt:i4>
      </vt:variant>
      <vt:variant>
        <vt:i4>5</vt:i4>
      </vt:variant>
      <vt:variant>
        <vt:lpwstr>http://my.americanheart.org/idc/groups/ahamah-public/@wcm/@sop/@smd/documents/downloadable/ucm_462851.pdf</vt:lpwstr>
      </vt:variant>
      <vt:variant>
        <vt:lpwstr/>
      </vt:variant>
      <vt:variant>
        <vt:i4>1310823</vt:i4>
      </vt:variant>
      <vt:variant>
        <vt:i4>2607</vt:i4>
      </vt:variant>
      <vt:variant>
        <vt:i4>0</vt:i4>
      </vt:variant>
      <vt:variant>
        <vt:i4>5</vt:i4>
      </vt:variant>
      <vt:variant>
        <vt:lpwstr>https://www.csanz.edu.au/wp-content/uploads/2015/04/Adult-Echo_2015-February.pdf</vt:lpwstr>
      </vt:variant>
      <vt:variant>
        <vt:lpwstr/>
      </vt:variant>
      <vt:variant>
        <vt:i4>7733287</vt:i4>
      </vt:variant>
      <vt:variant>
        <vt:i4>2604</vt:i4>
      </vt:variant>
      <vt:variant>
        <vt:i4>0</vt:i4>
      </vt:variant>
      <vt:variant>
        <vt:i4>5</vt:i4>
      </vt:variant>
      <vt:variant>
        <vt:lpwstr>https://www.health.gov.au/</vt:lpwstr>
      </vt:variant>
      <vt:variant>
        <vt:lpwstr/>
      </vt:variant>
      <vt:variant>
        <vt:i4>458816</vt:i4>
      </vt:variant>
      <vt:variant>
        <vt:i4>2601</vt:i4>
      </vt:variant>
      <vt:variant>
        <vt:i4>0</vt:i4>
      </vt:variant>
      <vt:variant>
        <vt:i4>5</vt:i4>
      </vt:variant>
      <vt:variant>
        <vt:lpwstr>https://www.racp.edu.au/</vt:lpwstr>
      </vt:variant>
      <vt:variant>
        <vt:lpwstr/>
      </vt:variant>
      <vt:variant>
        <vt:i4>3080318</vt:i4>
      </vt:variant>
      <vt:variant>
        <vt:i4>2598</vt:i4>
      </vt:variant>
      <vt:variant>
        <vt:i4>0</vt:i4>
      </vt:variant>
      <vt:variant>
        <vt:i4>5</vt:i4>
      </vt:variant>
      <vt:variant>
        <vt:lpwstr>https://www.ranzcr.com/</vt:lpwstr>
      </vt:variant>
      <vt:variant>
        <vt:lpwstr/>
      </vt:variant>
      <vt:variant>
        <vt:i4>3211326</vt:i4>
      </vt:variant>
      <vt:variant>
        <vt:i4>2595</vt:i4>
      </vt:variant>
      <vt:variant>
        <vt:i4>0</vt:i4>
      </vt:variant>
      <vt:variant>
        <vt:i4>5</vt:i4>
      </vt:variant>
      <vt:variant>
        <vt:lpwstr>http://www.asar.com.au/</vt:lpwstr>
      </vt:variant>
      <vt:variant>
        <vt:lpwstr/>
      </vt:variant>
      <vt:variant>
        <vt:i4>2556019</vt:i4>
      </vt:variant>
      <vt:variant>
        <vt:i4>2592</vt:i4>
      </vt:variant>
      <vt:variant>
        <vt:i4>0</vt:i4>
      </vt:variant>
      <vt:variant>
        <vt:i4>5</vt:i4>
      </vt:variant>
      <vt:variant>
        <vt:lpwstr>http://www.health.gov.au/capitalsensitivity</vt:lpwstr>
      </vt:variant>
      <vt:variant>
        <vt:lpwstr/>
      </vt:variant>
      <vt:variant>
        <vt:i4>8061035</vt:i4>
      </vt:variant>
      <vt:variant>
        <vt:i4>2589</vt:i4>
      </vt:variant>
      <vt:variant>
        <vt:i4>0</vt:i4>
      </vt:variant>
      <vt:variant>
        <vt:i4>5</vt:i4>
      </vt:variant>
      <vt:variant>
        <vt:lpwstr>http://www.pbs.gov.au/browse/section100-mf</vt:lpwstr>
      </vt:variant>
      <vt:variant>
        <vt:lpwstr/>
      </vt:variant>
      <vt:variant>
        <vt:i4>4653148</vt:i4>
      </vt:variant>
      <vt:variant>
        <vt:i4>2586</vt:i4>
      </vt:variant>
      <vt:variant>
        <vt:i4>0</vt:i4>
      </vt:variant>
      <vt:variant>
        <vt:i4>5</vt:i4>
      </vt:variant>
      <vt:variant>
        <vt:lpwstr>https://www.issva.org/classification</vt:lpwstr>
      </vt:variant>
      <vt:variant>
        <vt:lpwstr/>
      </vt:variant>
      <vt:variant>
        <vt:i4>131099</vt:i4>
      </vt:variant>
      <vt:variant>
        <vt:i4>2583</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65546</vt:i4>
      </vt:variant>
      <vt:variant>
        <vt:i4>2580</vt:i4>
      </vt:variant>
      <vt:variant>
        <vt:i4>0</vt:i4>
      </vt:variant>
      <vt:variant>
        <vt:i4>5</vt:i4>
      </vt:variant>
      <vt:variant>
        <vt:lpwstr>https://www.servicesaustralia.gov.au/express-plus-mobile-apps</vt:lpwstr>
      </vt:variant>
      <vt:variant>
        <vt:lpwstr/>
      </vt:variant>
      <vt:variant>
        <vt:i4>3604535</vt:i4>
      </vt:variant>
      <vt:variant>
        <vt:i4>2577</vt:i4>
      </vt:variant>
      <vt:variant>
        <vt:i4>0</vt:i4>
      </vt:variant>
      <vt:variant>
        <vt:i4>5</vt:i4>
      </vt:variant>
      <vt:variant>
        <vt:lpwstr>https://my.gov.au/</vt:lpwstr>
      </vt:variant>
      <vt:variant>
        <vt:lpwstr/>
      </vt:variant>
      <vt:variant>
        <vt:i4>3080318</vt:i4>
      </vt:variant>
      <vt:variant>
        <vt:i4>2574</vt:i4>
      </vt:variant>
      <vt:variant>
        <vt:i4>0</vt:i4>
      </vt:variant>
      <vt:variant>
        <vt:i4>5</vt:i4>
      </vt:variant>
      <vt:variant>
        <vt:lpwstr>https://www.safetyandquality.gov.au/our-work/clinical-care-standards/colonoscopy-clinical-care-standard</vt:lpwstr>
      </vt:variant>
      <vt:variant>
        <vt:lpwstr/>
      </vt:variant>
      <vt:variant>
        <vt:i4>3997799</vt:i4>
      </vt:variant>
      <vt:variant>
        <vt:i4>2571</vt:i4>
      </vt:variant>
      <vt:variant>
        <vt:i4>0</vt:i4>
      </vt:variant>
      <vt:variant>
        <vt:i4>5</vt:i4>
      </vt:variant>
      <vt:variant>
        <vt:lpwstr>https://www.racgp.org.au/clinical-resources/clinical-guidelines/key-racgp-guidelines/view-all-racgp-guidelines/red-book</vt:lpwstr>
      </vt:variant>
      <vt:variant>
        <vt:lpwstr/>
      </vt:variant>
      <vt:variant>
        <vt:i4>196694</vt:i4>
      </vt:variant>
      <vt:variant>
        <vt:i4>2568</vt:i4>
      </vt:variant>
      <vt:variant>
        <vt:i4>0</vt:i4>
      </vt:variant>
      <vt:variant>
        <vt:i4>5</vt:i4>
      </vt:variant>
      <vt:variant>
        <vt:lpwstr>https://www.cancer.org.au/health-professionals/clinical-guidelines/colorectal-cancer.html</vt:lpwstr>
      </vt:variant>
      <vt:variant>
        <vt:lpwstr/>
      </vt:variant>
      <vt:variant>
        <vt:i4>2621472</vt:i4>
      </vt:variant>
      <vt:variant>
        <vt:i4>2565</vt:i4>
      </vt:variant>
      <vt:variant>
        <vt:i4>0</vt:i4>
      </vt:variant>
      <vt:variant>
        <vt:i4>5</vt:i4>
      </vt:variant>
      <vt:variant>
        <vt:lpwstr>http://www.mbsonline.gov.au/internet/mbsonline/publishing.nsf/Content/Factsheet-Skin%20Excision</vt:lpwstr>
      </vt:variant>
      <vt:variant>
        <vt:lpwstr/>
      </vt:variant>
      <vt:variant>
        <vt:i4>2097190</vt:i4>
      </vt:variant>
      <vt:variant>
        <vt:i4>2562</vt:i4>
      </vt:variant>
      <vt:variant>
        <vt:i4>0</vt:i4>
      </vt:variant>
      <vt:variant>
        <vt:i4>5</vt:i4>
      </vt:variant>
      <vt:variant>
        <vt:lpwstr>https://www1.health.gov.au/internet/main/publishing.nsf/Content/hpg-proof-of-malignancy</vt:lpwstr>
      </vt:variant>
      <vt:variant>
        <vt:lpwstr/>
      </vt:variant>
      <vt:variant>
        <vt:i4>3735615</vt:i4>
      </vt:variant>
      <vt:variant>
        <vt:i4>2559</vt:i4>
      </vt:variant>
      <vt:variant>
        <vt:i4>0</vt:i4>
      </vt:variant>
      <vt:variant>
        <vt:i4>5</vt:i4>
      </vt:variant>
      <vt:variant>
        <vt:lpwstr>https://www.cyber.gov.au/publications/web-conferencing-security</vt:lpwstr>
      </vt:variant>
      <vt:variant>
        <vt:lpwstr/>
      </vt:variant>
      <vt:variant>
        <vt:i4>7471148</vt:i4>
      </vt:variant>
      <vt:variant>
        <vt:i4>2556</vt:i4>
      </vt:variant>
      <vt:variant>
        <vt:i4>0</vt:i4>
      </vt:variant>
      <vt:variant>
        <vt:i4>5</vt:i4>
      </vt:variant>
      <vt:variant>
        <vt:lpwstr>http://www.mbsonline.gov.au/internet/mbsonline/publishing.nsf/Content/Factsheet-TempBB</vt:lpwstr>
      </vt:variant>
      <vt:variant>
        <vt:lpwstr/>
      </vt:variant>
      <vt:variant>
        <vt:i4>7471148</vt:i4>
      </vt:variant>
      <vt:variant>
        <vt:i4>2553</vt:i4>
      </vt:variant>
      <vt:variant>
        <vt:i4>0</vt:i4>
      </vt:variant>
      <vt:variant>
        <vt:i4>5</vt:i4>
      </vt:variant>
      <vt:variant>
        <vt:lpwstr>http://www.mbsonline.gov.au/internet/mbsonline/publishing.nsf/Content/Factsheet-TempBB</vt:lpwstr>
      </vt:variant>
      <vt:variant>
        <vt:lpwstr/>
      </vt:variant>
      <vt:variant>
        <vt:i4>458846</vt:i4>
      </vt:variant>
      <vt:variant>
        <vt:i4>2550</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2547</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2544</vt:i4>
      </vt:variant>
      <vt:variant>
        <vt:i4>0</vt:i4>
      </vt:variant>
      <vt:variant>
        <vt:i4>5</vt:i4>
      </vt:variant>
      <vt:variant>
        <vt:lpwstr>http://www.mbsonline.gov.au/internet/mbsonline/publishing.nsf/Content/Factsheet-rTMS-211025</vt:lpwstr>
      </vt:variant>
      <vt:variant>
        <vt:lpwstr/>
      </vt:variant>
      <vt:variant>
        <vt:i4>7012479</vt:i4>
      </vt:variant>
      <vt:variant>
        <vt:i4>2541</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2538</vt:i4>
      </vt:variant>
      <vt:variant>
        <vt:i4>0</vt:i4>
      </vt:variant>
      <vt:variant>
        <vt:i4>5</vt:i4>
      </vt:variant>
      <vt:variant>
        <vt:lpwstr>https://pathways.nice.org.uk/pathways/psoriasis</vt:lpwstr>
      </vt:variant>
      <vt:variant>
        <vt:lpwstr/>
      </vt:variant>
      <vt:variant>
        <vt:i4>720904</vt:i4>
      </vt:variant>
      <vt:variant>
        <vt:i4>2535</vt:i4>
      </vt:variant>
      <vt:variant>
        <vt:i4>0</vt:i4>
      </vt:variant>
      <vt:variant>
        <vt:i4>5</vt:i4>
      </vt:variant>
      <vt:variant>
        <vt:lpwstr>https://www.csanz.edu.au/wp-content/uploads/2014/12/Clinical_Exercise_Stress_Testing_2014-December.pdf</vt:lpwstr>
      </vt:variant>
      <vt:variant>
        <vt:lpwstr/>
      </vt:variant>
      <vt:variant>
        <vt:i4>720904</vt:i4>
      </vt:variant>
      <vt:variant>
        <vt:i4>2532</vt:i4>
      </vt:variant>
      <vt:variant>
        <vt:i4>0</vt:i4>
      </vt:variant>
      <vt:variant>
        <vt:i4>5</vt:i4>
      </vt:variant>
      <vt:variant>
        <vt:lpwstr>https://www.csanz.edu.au/wp-content/uploads/2014/12/Clinical_Exercise_Stress_Testing_2014-December.pdf</vt:lpwstr>
      </vt:variant>
      <vt:variant>
        <vt:lpwstr/>
      </vt:variant>
      <vt:variant>
        <vt:i4>2097275</vt:i4>
      </vt:variant>
      <vt:variant>
        <vt:i4>2529</vt:i4>
      </vt:variant>
      <vt:variant>
        <vt:i4>0</vt:i4>
      </vt:variant>
      <vt:variant>
        <vt:i4>5</vt:i4>
      </vt:variant>
      <vt:variant>
        <vt:lpwstr>https://www.csanz.edu.au/resources/</vt:lpwstr>
      </vt:variant>
      <vt:variant>
        <vt:lpwstr/>
      </vt:variant>
      <vt:variant>
        <vt:i4>2097275</vt:i4>
      </vt:variant>
      <vt:variant>
        <vt:i4>2526</vt:i4>
      </vt:variant>
      <vt:variant>
        <vt:i4>0</vt:i4>
      </vt:variant>
      <vt:variant>
        <vt:i4>5</vt:i4>
      </vt:variant>
      <vt:variant>
        <vt:lpwstr>https://www.csanz.edu.au/resources/</vt:lpwstr>
      </vt:variant>
      <vt:variant>
        <vt:lpwstr/>
      </vt:variant>
      <vt:variant>
        <vt:i4>2228335</vt:i4>
      </vt:variant>
      <vt:variant>
        <vt:i4>2523</vt:i4>
      </vt:variant>
      <vt:variant>
        <vt:i4>0</vt:i4>
      </vt:variant>
      <vt:variant>
        <vt:i4>5</vt:i4>
      </vt:variant>
      <vt:variant>
        <vt:lpwstr>http://www.mbsonline.gov.au/internet/mbsonline/publishing.nsf/Content/Downloads-230701</vt:lpwstr>
      </vt:variant>
      <vt:variant>
        <vt:lpwstr/>
      </vt:variant>
      <vt:variant>
        <vt:i4>7733367</vt:i4>
      </vt:variant>
      <vt:variant>
        <vt:i4>2520</vt:i4>
      </vt:variant>
      <vt:variant>
        <vt:i4>0</vt:i4>
      </vt:variant>
      <vt:variant>
        <vt:i4>5</vt:i4>
      </vt:variant>
      <vt:variant>
        <vt:lpwstr>http://www.mbsonline.gov.au/internet/mbsonline/publishing.nsf/Content/Factsheet-Anti-Virals-C19</vt:lpwstr>
      </vt:variant>
      <vt:variant>
        <vt:lpwstr/>
      </vt:variant>
      <vt:variant>
        <vt:i4>5111875</vt:i4>
      </vt:variant>
      <vt:variant>
        <vt:i4>2517</vt:i4>
      </vt:variant>
      <vt:variant>
        <vt:i4>0</vt:i4>
      </vt:variant>
      <vt:variant>
        <vt:i4>5</vt:i4>
      </vt:variant>
      <vt:variant>
        <vt:lpwstr>https://www.cyber.gov.au/</vt:lpwstr>
      </vt:variant>
      <vt:variant>
        <vt:lpwstr/>
      </vt:variant>
      <vt:variant>
        <vt:i4>3801141</vt:i4>
      </vt:variant>
      <vt:variant>
        <vt:i4>2514</vt:i4>
      </vt:variant>
      <vt:variant>
        <vt:i4>0</vt:i4>
      </vt:variant>
      <vt:variant>
        <vt:i4>5</vt:i4>
      </vt:variant>
      <vt:variant>
        <vt:lpwstr>http://www.mbsonline.gov.au/internet/mbsonline/publishing.nsf/Content/Home</vt:lpwstr>
      </vt:variant>
      <vt:variant>
        <vt:lpwstr/>
      </vt:variant>
      <vt:variant>
        <vt:i4>3801141</vt:i4>
      </vt:variant>
      <vt:variant>
        <vt:i4>2511</vt:i4>
      </vt:variant>
      <vt:variant>
        <vt:i4>0</vt:i4>
      </vt:variant>
      <vt:variant>
        <vt:i4>5</vt:i4>
      </vt:variant>
      <vt:variant>
        <vt:lpwstr>http://www.mbsonline.gov.au/internet/mbsonline/publishing.nsf/Content/Home</vt:lpwstr>
      </vt:variant>
      <vt:variant>
        <vt:lpwstr/>
      </vt:variant>
      <vt:variant>
        <vt:i4>3801141</vt:i4>
      </vt:variant>
      <vt:variant>
        <vt:i4>2508</vt:i4>
      </vt:variant>
      <vt:variant>
        <vt:i4>0</vt:i4>
      </vt:variant>
      <vt:variant>
        <vt:i4>5</vt:i4>
      </vt:variant>
      <vt:variant>
        <vt:lpwstr>http://www.mbsonline.gov.au/internet/mbsonline/publishing.nsf/Content/Home</vt:lpwstr>
      </vt:variant>
      <vt:variant>
        <vt:lpwstr/>
      </vt:variant>
      <vt:variant>
        <vt:i4>917584</vt:i4>
      </vt:variant>
      <vt:variant>
        <vt:i4>2505</vt:i4>
      </vt:variant>
      <vt:variant>
        <vt:i4>0</vt:i4>
      </vt:variant>
      <vt:variant>
        <vt:i4>5</vt:i4>
      </vt:variant>
      <vt:variant>
        <vt:lpwstr>https://www.nedc.com.au/</vt:lpwstr>
      </vt:variant>
      <vt:variant>
        <vt:lpwstr/>
      </vt:variant>
      <vt:variant>
        <vt:i4>7864357</vt:i4>
      </vt:variant>
      <vt:variant>
        <vt:i4>2502</vt:i4>
      </vt:variant>
      <vt:variant>
        <vt:i4>0</vt:i4>
      </vt:variant>
      <vt:variant>
        <vt:i4>5</vt:i4>
      </vt:variant>
      <vt:variant>
        <vt:lpwstr>https://www.nedc.com.au/assets/NEDC-Resources/NEDC-Resource-GPs.pdf</vt:lpwstr>
      </vt:variant>
      <vt:variant>
        <vt:lpwstr/>
      </vt:variant>
      <vt:variant>
        <vt:i4>3014691</vt:i4>
      </vt:variant>
      <vt:variant>
        <vt:i4>2499</vt:i4>
      </vt:variant>
      <vt:variant>
        <vt:i4>0</vt:i4>
      </vt:variant>
      <vt:variant>
        <vt:i4>5</vt:i4>
      </vt:variant>
      <vt:variant>
        <vt:lpwstr>https://www.ranzcp.org/home</vt:lpwstr>
      </vt:variant>
      <vt:variant>
        <vt:lpwstr/>
      </vt:variant>
      <vt:variant>
        <vt:i4>5046307</vt:i4>
      </vt:variant>
      <vt:variant>
        <vt:i4>2496</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2493</vt:i4>
      </vt:variant>
      <vt:variant>
        <vt:i4>0</vt:i4>
      </vt:variant>
      <vt:variant>
        <vt:i4>5</vt:i4>
      </vt:variant>
      <vt:variant>
        <vt:lpwstr>https://www.ranzcp.org/files/resources/college_statements/clinician/cpg/eating-disorders-cpg.aspx</vt:lpwstr>
      </vt:variant>
      <vt:variant>
        <vt:lpwstr/>
      </vt:variant>
      <vt:variant>
        <vt:i4>4259872</vt:i4>
      </vt:variant>
      <vt:variant>
        <vt:i4>2490</vt:i4>
      </vt:variant>
      <vt:variant>
        <vt:i4>0</vt:i4>
      </vt:variant>
      <vt:variant>
        <vt:i4>5</vt:i4>
      </vt:variant>
      <vt:variant>
        <vt:lpwstr>https://www.credo-oxford.com/pdfs/EDE_17.0D.pdf</vt:lpwstr>
      </vt:variant>
      <vt:variant>
        <vt:lpwstr/>
      </vt:variant>
      <vt:variant>
        <vt:i4>4128894</vt:i4>
      </vt:variant>
      <vt:variant>
        <vt:i4>2487</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2484</vt:i4>
      </vt:variant>
      <vt:variant>
        <vt:i4>0</vt:i4>
      </vt:variant>
      <vt:variant>
        <vt:i4>5</vt:i4>
      </vt:variant>
      <vt:variant>
        <vt:lpwstr>https://www.acdpa.org.au/risk-resources</vt:lpwstr>
      </vt:variant>
      <vt:variant>
        <vt:lpwstr/>
      </vt:variant>
      <vt:variant>
        <vt:i4>2097275</vt:i4>
      </vt:variant>
      <vt:variant>
        <vt:i4>2481</vt:i4>
      </vt:variant>
      <vt:variant>
        <vt:i4>0</vt:i4>
      </vt:variant>
      <vt:variant>
        <vt:i4>5</vt:i4>
      </vt:variant>
      <vt:variant>
        <vt:lpwstr>https://www.acdpa.org.au/absolute-cvd-risk-guideline-update</vt:lpwstr>
      </vt:variant>
      <vt:variant>
        <vt:lpwstr/>
      </vt:variant>
      <vt:variant>
        <vt:i4>8061029</vt:i4>
      </vt:variant>
      <vt:variant>
        <vt:i4>2478</vt:i4>
      </vt:variant>
      <vt:variant>
        <vt:i4>0</vt:i4>
      </vt:variant>
      <vt:variant>
        <vt:i4>5</vt:i4>
      </vt:variant>
      <vt:variant>
        <vt:lpwstr>http://www.cvdcheck.org.au/calculator/</vt:lpwstr>
      </vt:variant>
      <vt:variant>
        <vt:lpwstr/>
      </vt:variant>
      <vt:variant>
        <vt:i4>655454</vt:i4>
      </vt:variant>
      <vt:variant>
        <vt:i4>2475</vt:i4>
      </vt:variant>
      <vt:variant>
        <vt:i4>0</vt:i4>
      </vt:variant>
      <vt:variant>
        <vt:i4>5</vt:i4>
      </vt:variant>
      <vt:variant>
        <vt:lpwstr>https://www.servicesaustralia.gov.au/medicare-safety-nets</vt:lpwstr>
      </vt:variant>
      <vt:variant>
        <vt:lpwstr/>
      </vt:variant>
      <vt:variant>
        <vt:i4>5767248</vt:i4>
      </vt:variant>
      <vt:variant>
        <vt:i4>2472</vt:i4>
      </vt:variant>
      <vt:variant>
        <vt:i4>0</vt:i4>
      </vt:variant>
      <vt:variant>
        <vt:i4>5</vt:i4>
      </vt:variant>
      <vt:variant>
        <vt:lpwstr>https://www.servicesaustralia.gov.au/</vt:lpwstr>
      </vt:variant>
      <vt:variant>
        <vt:lpwstr/>
      </vt:variant>
      <vt:variant>
        <vt:i4>524357</vt:i4>
      </vt:variant>
      <vt:variant>
        <vt:i4>2469</vt:i4>
      </vt:variant>
      <vt:variant>
        <vt:i4>0</vt:i4>
      </vt:variant>
      <vt:variant>
        <vt:i4>5</vt:i4>
      </vt:variant>
      <vt:variant>
        <vt:lpwstr>http://www.mbsonline.gov.au/</vt:lpwstr>
      </vt:variant>
      <vt:variant>
        <vt:lpwstr/>
      </vt:variant>
      <vt:variant>
        <vt:i4>7471228</vt:i4>
      </vt:variant>
      <vt:variant>
        <vt:i4>2466</vt:i4>
      </vt:variant>
      <vt:variant>
        <vt:i4>0</vt:i4>
      </vt:variant>
      <vt:variant>
        <vt:i4>5</vt:i4>
      </vt:variant>
      <vt:variant>
        <vt:lpwstr>http://www.health.gov.au/preventionoftype2diabetes</vt:lpwstr>
      </vt:variant>
      <vt:variant>
        <vt:lpwstr/>
      </vt:variant>
      <vt:variant>
        <vt:i4>3735593</vt:i4>
      </vt:variant>
      <vt:variant>
        <vt:i4>2463</vt:i4>
      </vt:variant>
      <vt:variant>
        <vt:i4>0</vt:i4>
      </vt:variant>
      <vt:variant>
        <vt:i4>5</vt:i4>
      </vt:variant>
      <vt:variant>
        <vt:lpwstr>http://at-ease.dva.gov.au/</vt:lpwstr>
      </vt:variant>
      <vt:variant>
        <vt:lpwstr/>
      </vt:variant>
      <vt:variant>
        <vt:i4>7471228</vt:i4>
      </vt:variant>
      <vt:variant>
        <vt:i4>2460</vt:i4>
      </vt:variant>
      <vt:variant>
        <vt:i4>0</vt:i4>
      </vt:variant>
      <vt:variant>
        <vt:i4>5</vt:i4>
      </vt:variant>
      <vt:variant>
        <vt:lpwstr>http://www.health.gov.au/preventionoftype2diabetes</vt:lpwstr>
      </vt:variant>
      <vt:variant>
        <vt:lpwstr/>
      </vt:variant>
      <vt:variant>
        <vt:i4>7471228</vt:i4>
      </vt:variant>
      <vt:variant>
        <vt:i4>2457</vt:i4>
      </vt:variant>
      <vt:variant>
        <vt:i4>0</vt:i4>
      </vt:variant>
      <vt:variant>
        <vt:i4>5</vt:i4>
      </vt:variant>
      <vt:variant>
        <vt:lpwstr>http://www.health.gov.au/preventionoftype2diabetes</vt:lpwstr>
      </vt:variant>
      <vt:variant>
        <vt:lpwstr/>
      </vt:variant>
      <vt:variant>
        <vt:i4>7471228</vt:i4>
      </vt:variant>
      <vt:variant>
        <vt:i4>2454</vt:i4>
      </vt:variant>
      <vt:variant>
        <vt:i4>0</vt:i4>
      </vt:variant>
      <vt:variant>
        <vt:i4>5</vt:i4>
      </vt:variant>
      <vt:variant>
        <vt:lpwstr>http://www.health.gov.au/preventionoftype2diabetes</vt:lpwstr>
      </vt:variant>
      <vt:variant>
        <vt:lpwstr/>
      </vt:variant>
      <vt:variant>
        <vt:i4>7471228</vt:i4>
      </vt:variant>
      <vt:variant>
        <vt:i4>2451</vt:i4>
      </vt:variant>
      <vt:variant>
        <vt:i4>0</vt:i4>
      </vt:variant>
      <vt:variant>
        <vt:i4>5</vt:i4>
      </vt:variant>
      <vt:variant>
        <vt:lpwstr>http://www.health.gov.au/preventionoftype2diabetes</vt:lpwstr>
      </vt:variant>
      <vt:variant>
        <vt:lpwstr/>
      </vt:variant>
      <vt:variant>
        <vt:i4>7471228</vt:i4>
      </vt:variant>
      <vt:variant>
        <vt:i4>2448</vt:i4>
      </vt:variant>
      <vt:variant>
        <vt:i4>0</vt:i4>
      </vt:variant>
      <vt:variant>
        <vt:i4>5</vt:i4>
      </vt:variant>
      <vt:variant>
        <vt:lpwstr>http://www.health.gov.au/preventionoftype2diabetes</vt:lpwstr>
      </vt:variant>
      <vt:variant>
        <vt:lpwstr/>
      </vt:variant>
      <vt:variant>
        <vt:i4>3014708</vt:i4>
      </vt:variant>
      <vt:variant>
        <vt:i4>2445</vt:i4>
      </vt:variant>
      <vt:variant>
        <vt:i4>0</vt:i4>
      </vt:variant>
      <vt:variant>
        <vt:i4>5</vt:i4>
      </vt:variant>
      <vt:variant>
        <vt:lpwstr>http://www.doctorconnect.gov.au/internet/otd/publishing.nsf/Content/locator</vt:lpwstr>
      </vt:variant>
      <vt:variant>
        <vt:lpwstr/>
      </vt:variant>
      <vt:variant>
        <vt:i4>7405628</vt:i4>
      </vt:variant>
      <vt:variant>
        <vt:i4>2442</vt:i4>
      </vt:variant>
      <vt:variant>
        <vt:i4>0</vt:i4>
      </vt:variant>
      <vt:variant>
        <vt:i4>5</vt:i4>
      </vt:variant>
      <vt:variant>
        <vt:lpwstr>http://www.dva.gov.au/</vt:lpwstr>
      </vt:variant>
      <vt:variant>
        <vt:lpwstr/>
      </vt:variant>
      <vt:variant>
        <vt:i4>3866747</vt:i4>
      </vt:variant>
      <vt:variant>
        <vt:i4>2439</vt:i4>
      </vt:variant>
      <vt:variant>
        <vt:i4>0</vt:i4>
      </vt:variant>
      <vt:variant>
        <vt:i4>5</vt:i4>
      </vt:variant>
      <vt:variant>
        <vt:lpwstr>https://www.servicesaustralia.gov.au/chronic-disease-gp-management-plans-and-team-care-arrangements</vt:lpwstr>
      </vt:variant>
      <vt:variant>
        <vt:lpwstr/>
      </vt:variant>
      <vt:variant>
        <vt:i4>7471228</vt:i4>
      </vt:variant>
      <vt:variant>
        <vt:i4>2436</vt:i4>
      </vt:variant>
      <vt:variant>
        <vt:i4>0</vt:i4>
      </vt:variant>
      <vt:variant>
        <vt:i4>5</vt:i4>
      </vt:variant>
      <vt:variant>
        <vt:lpwstr>http://www.health.gov.au/preventionoftype2diabetes</vt:lpwstr>
      </vt:variant>
      <vt:variant>
        <vt:lpwstr/>
      </vt:variant>
      <vt:variant>
        <vt:i4>7471228</vt:i4>
      </vt:variant>
      <vt:variant>
        <vt:i4>2433</vt:i4>
      </vt:variant>
      <vt:variant>
        <vt:i4>0</vt:i4>
      </vt:variant>
      <vt:variant>
        <vt:i4>5</vt:i4>
      </vt:variant>
      <vt:variant>
        <vt:lpwstr>http://www.health.gov.au/preventionoftype2diabetes</vt:lpwstr>
      </vt:variant>
      <vt:variant>
        <vt:lpwstr/>
      </vt:variant>
      <vt:variant>
        <vt:i4>7471228</vt:i4>
      </vt:variant>
      <vt:variant>
        <vt:i4>2430</vt:i4>
      </vt:variant>
      <vt:variant>
        <vt:i4>0</vt:i4>
      </vt:variant>
      <vt:variant>
        <vt:i4>5</vt:i4>
      </vt:variant>
      <vt:variant>
        <vt:lpwstr>http://www.health.gov.au/preventionoftype2diabetes</vt:lpwstr>
      </vt:variant>
      <vt:variant>
        <vt:lpwstr/>
      </vt:variant>
      <vt:variant>
        <vt:i4>2097196</vt:i4>
      </vt:variant>
      <vt:variant>
        <vt:i4>2427</vt:i4>
      </vt:variant>
      <vt:variant>
        <vt:i4>0</vt:i4>
      </vt:variant>
      <vt:variant>
        <vt:i4>5</vt:i4>
      </vt:variant>
      <vt:variant>
        <vt:lpwstr>https://www.health.gov.au/resources/apps-and-tools/the-australian-type-2-diabetes-risk-assessment-tool-ausdrisk</vt:lpwstr>
      </vt:variant>
      <vt:variant>
        <vt:lpwstr/>
      </vt:variant>
      <vt:variant>
        <vt:i4>2359336</vt:i4>
      </vt:variant>
      <vt:variant>
        <vt:i4>2424</vt:i4>
      </vt:variant>
      <vt:variant>
        <vt:i4>0</vt:i4>
      </vt:variant>
      <vt:variant>
        <vt:i4>5</vt:i4>
      </vt:variant>
      <vt:variant>
        <vt:lpwstr>http://www.anzsgm.org/</vt:lpwstr>
      </vt:variant>
      <vt:variant>
        <vt:lpwstr/>
      </vt:variant>
      <vt:variant>
        <vt:i4>5767170</vt:i4>
      </vt:variant>
      <vt:variant>
        <vt:i4>2421</vt:i4>
      </vt:variant>
      <vt:variant>
        <vt:i4>0</vt:i4>
      </vt:variant>
      <vt:variant>
        <vt:i4>5</vt:i4>
      </vt:variant>
      <vt:variant>
        <vt:lpwstr>http://www.medicareaustralia.gov.au/provider/business/audits/files/8064-08-11-specialist.pdf</vt:lpwstr>
      </vt:variant>
      <vt:variant>
        <vt:lpwstr/>
      </vt:variant>
      <vt:variant>
        <vt:i4>116</vt:i4>
      </vt:variant>
      <vt:variant>
        <vt:i4>2418</vt:i4>
      </vt:variant>
      <vt:variant>
        <vt:i4>0</vt:i4>
      </vt:variant>
      <vt:variant>
        <vt:i4>5</vt:i4>
      </vt:variant>
      <vt:variant>
        <vt:lpwstr>mailto:vos@health.gov.au</vt:lpwstr>
      </vt:variant>
      <vt:variant>
        <vt:lpwstr/>
      </vt:variant>
      <vt:variant>
        <vt:i4>3014708</vt:i4>
      </vt:variant>
      <vt:variant>
        <vt:i4>2415</vt:i4>
      </vt:variant>
      <vt:variant>
        <vt:i4>0</vt:i4>
      </vt:variant>
      <vt:variant>
        <vt:i4>5</vt:i4>
      </vt:variant>
      <vt:variant>
        <vt:lpwstr>http://www.doctorconnect.gov.au/internet/otd/publishing.nsf/Content/locator</vt:lpwstr>
      </vt:variant>
      <vt:variant>
        <vt:lpwstr/>
      </vt:variant>
      <vt:variant>
        <vt:i4>3080317</vt:i4>
      </vt:variant>
      <vt:variant>
        <vt:i4>2412</vt:i4>
      </vt:variant>
      <vt:variant>
        <vt:i4>0</vt:i4>
      </vt:variant>
      <vt:variant>
        <vt:i4>5</vt:i4>
      </vt:variant>
      <vt:variant>
        <vt:lpwstr>https://www.health.gov.au/our-work/amds</vt:lpwstr>
      </vt:variant>
      <vt:variant>
        <vt:lpwstr/>
      </vt:variant>
      <vt:variant>
        <vt:i4>7078000</vt:i4>
      </vt:variant>
      <vt:variant>
        <vt:i4>2409</vt:i4>
      </vt:variant>
      <vt:variant>
        <vt:i4>0</vt:i4>
      </vt:variant>
      <vt:variant>
        <vt:i4>5</vt:i4>
      </vt:variant>
      <vt:variant>
        <vt:lpwstr>https://www.servicesaustralia.gov.au/health-professionals?context=60090</vt:lpwstr>
      </vt:variant>
      <vt:variant>
        <vt:lpwstr/>
      </vt:variant>
      <vt:variant>
        <vt:i4>1114163</vt:i4>
      </vt:variant>
      <vt:variant>
        <vt:i4>2406</vt:i4>
      </vt:variant>
      <vt:variant>
        <vt:i4>0</vt:i4>
      </vt:variant>
      <vt:variant>
        <vt:i4>5</vt:i4>
      </vt:variant>
      <vt:variant>
        <vt:lpwstr>https://www.servicesaustralia.gov.au/?utm_id=9</vt:lpwstr>
      </vt:variant>
      <vt:variant>
        <vt:lpwstr/>
      </vt:variant>
      <vt:variant>
        <vt:i4>1310784</vt:i4>
      </vt:variant>
      <vt:variant>
        <vt:i4>2403</vt:i4>
      </vt:variant>
      <vt:variant>
        <vt:i4>0</vt:i4>
      </vt:variant>
      <vt:variant>
        <vt:i4>5</vt:i4>
      </vt:variant>
      <vt:variant>
        <vt:lpwstr>http://www.servicesaustralia.gov.au/</vt:lpwstr>
      </vt:variant>
      <vt:variant>
        <vt:lpwstr/>
      </vt:variant>
      <vt:variant>
        <vt:i4>5767248</vt:i4>
      </vt:variant>
      <vt:variant>
        <vt:i4>2400</vt:i4>
      </vt:variant>
      <vt:variant>
        <vt:i4>0</vt:i4>
      </vt:variant>
      <vt:variant>
        <vt:i4>5</vt:i4>
      </vt:variant>
      <vt:variant>
        <vt:lpwstr>https://www.servicesaustralia.gov.au/</vt:lpwstr>
      </vt:variant>
      <vt:variant>
        <vt:lpwstr/>
      </vt:variant>
      <vt:variant>
        <vt:i4>3014783</vt:i4>
      </vt:variant>
      <vt:variant>
        <vt:i4>2397</vt:i4>
      </vt:variant>
      <vt:variant>
        <vt:i4>0</vt:i4>
      </vt:variant>
      <vt:variant>
        <vt:i4>5</vt:i4>
      </vt:variant>
      <vt:variant>
        <vt:lpwstr>https://www.health.gov.au/resources/publications/guideline-for-substantiating-that-a-patient-attended-a-service?language=en</vt:lpwstr>
      </vt:variant>
      <vt:variant>
        <vt:lpwstr/>
      </vt:variant>
      <vt:variant>
        <vt:i4>5767248</vt:i4>
      </vt:variant>
      <vt:variant>
        <vt:i4>2394</vt:i4>
      </vt:variant>
      <vt:variant>
        <vt:i4>0</vt:i4>
      </vt:variant>
      <vt:variant>
        <vt:i4>5</vt:i4>
      </vt:variant>
      <vt:variant>
        <vt:lpwstr>https://www.servicesaustralia.gov.au/</vt:lpwstr>
      </vt:variant>
      <vt:variant>
        <vt:lpwstr/>
      </vt:variant>
      <vt:variant>
        <vt:i4>5570639</vt:i4>
      </vt:variant>
      <vt:variant>
        <vt:i4>2391</vt:i4>
      </vt:variant>
      <vt:variant>
        <vt:i4>0</vt:i4>
      </vt:variant>
      <vt:variant>
        <vt:i4>5</vt:i4>
      </vt:variant>
      <vt:variant>
        <vt:lpwstr>http://www.medicareaustralia.gov.au/provider/business/audits/files/8062-08-11-specific-treatment.pdf</vt:lpwstr>
      </vt:variant>
      <vt:variant>
        <vt:lpwstr/>
      </vt:variant>
      <vt:variant>
        <vt:i4>7012434</vt:i4>
      </vt:variant>
      <vt:variant>
        <vt:i4>2388</vt:i4>
      </vt:variant>
      <vt:variant>
        <vt:i4>0</vt:i4>
      </vt:variant>
      <vt:variant>
        <vt:i4>5</vt:i4>
      </vt:variant>
      <vt:variant>
        <vt:lpwstr>http://mailto:askmbs@health.gov.au</vt:lpwstr>
      </vt:variant>
      <vt:variant>
        <vt:lpwstr/>
      </vt:variant>
      <vt:variant>
        <vt:i4>6357057</vt:i4>
      </vt:variant>
      <vt:variant>
        <vt:i4>2385</vt:i4>
      </vt:variant>
      <vt:variant>
        <vt:i4>0</vt:i4>
      </vt:variant>
      <vt:variant>
        <vt:i4>5</vt:i4>
      </vt:variant>
      <vt:variant>
        <vt:lpwstr>mailto:msac.secretariat@health.gov.au</vt:lpwstr>
      </vt:variant>
      <vt:variant>
        <vt:lpwstr/>
      </vt:variant>
      <vt:variant>
        <vt:i4>3997744</vt:i4>
      </vt:variant>
      <vt:variant>
        <vt:i4>2382</vt:i4>
      </vt:variant>
      <vt:variant>
        <vt:i4>0</vt:i4>
      </vt:variant>
      <vt:variant>
        <vt:i4>5</vt:i4>
      </vt:variant>
      <vt:variant>
        <vt:lpwstr>http://www.msac.gov.au/</vt:lpwstr>
      </vt:variant>
      <vt:variant>
        <vt:lpwstr/>
      </vt:variant>
      <vt:variant>
        <vt:i4>7733305</vt:i4>
      </vt:variant>
      <vt:variant>
        <vt:i4>2379</vt:i4>
      </vt:variant>
      <vt:variant>
        <vt:i4>0</vt:i4>
      </vt:variant>
      <vt:variant>
        <vt:i4>5</vt:i4>
      </vt:variant>
      <vt:variant>
        <vt:lpwstr>http://www.psr.gov.au/</vt:lpwstr>
      </vt:variant>
      <vt:variant>
        <vt:lpwstr/>
      </vt:variant>
      <vt:variant>
        <vt:i4>5767248</vt:i4>
      </vt:variant>
      <vt:variant>
        <vt:i4>2376</vt:i4>
      </vt:variant>
      <vt:variant>
        <vt:i4>0</vt:i4>
      </vt:variant>
      <vt:variant>
        <vt:i4>5</vt:i4>
      </vt:variant>
      <vt:variant>
        <vt:lpwstr>https://www.servicesaustralia.gov.au/</vt:lpwstr>
      </vt:variant>
      <vt:variant>
        <vt:lpwstr/>
      </vt:variant>
      <vt:variant>
        <vt:i4>5767170</vt:i4>
      </vt:variant>
      <vt:variant>
        <vt:i4>2373</vt:i4>
      </vt:variant>
      <vt:variant>
        <vt:i4>0</vt:i4>
      </vt:variant>
      <vt:variant>
        <vt:i4>5</vt:i4>
      </vt:variant>
      <vt:variant>
        <vt:lpwstr>http://www.medicareaustralia.gov.au/provider/business/audits/files/8064-08-11-specialist.pdf</vt:lpwstr>
      </vt:variant>
      <vt:variant>
        <vt:lpwstr/>
      </vt:variant>
      <vt:variant>
        <vt:i4>1114163</vt:i4>
      </vt:variant>
      <vt:variant>
        <vt:i4>2370</vt:i4>
      </vt:variant>
      <vt:variant>
        <vt:i4>0</vt:i4>
      </vt:variant>
      <vt:variant>
        <vt:i4>5</vt:i4>
      </vt:variant>
      <vt:variant>
        <vt:lpwstr>https://www.servicesaustralia.gov.au/?utm_id=9</vt:lpwstr>
      </vt:variant>
      <vt:variant>
        <vt:lpwstr/>
      </vt:variant>
      <vt:variant>
        <vt:i4>1114163</vt:i4>
      </vt:variant>
      <vt:variant>
        <vt:i4>2367</vt:i4>
      </vt:variant>
      <vt:variant>
        <vt:i4>0</vt:i4>
      </vt:variant>
      <vt:variant>
        <vt:i4>5</vt:i4>
      </vt:variant>
      <vt:variant>
        <vt:lpwstr>https://www.servicesaustralia.gov.au/?utm_id=9</vt:lpwstr>
      </vt:variant>
      <vt:variant>
        <vt:lpwstr/>
      </vt:variant>
      <vt:variant>
        <vt:i4>5767248</vt:i4>
      </vt:variant>
      <vt:variant>
        <vt:i4>2364</vt:i4>
      </vt:variant>
      <vt:variant>
        <vt:i4>0</vt:i4>
      </vt:variant>
      <vt:variant>
        <vt:i4>5</vt:i4>
      </vt:variant>
      <vt:variant>
        <vt:lpwstr>https://www.servicesaustralia.gov.au/</vt:lpwstr>
      </vt:variant>
      <vt:variant>
        <vt:lpwstr/>
      </vt:variant>
      <vt:variant>
        <vt:i4>721016</vt:i4>
      </vt:variant>
      <vt:variant>
        <vt:i4>2361</vt:i4>
      </vt:variant>
      <vt:variant>
        <vt:i4>0</vt:i4>
      </vt:variant>
      <vt:variant>
        <vt:i4>5</vt:i4>
      </vt:variant>
      <vt:variant>
        <vt:lpwstr>mailto:acrrm@acrrm.org.au</vt:lpwstr>
      </vt:variant>
      <vt:variant>
        <vt:lpwstr/>
      </vt:variant>
      <vt:variant>
        <vt:i4>1835111</vt:i4>
      </vt:variant>
      <vt:variant>
        <vt:i4>2358</vt:i4>
      </vt:variant>
      <vt:variant>
        <vt:i4>0</vt:i4>
      </vt:variant>
      <vt:variant>
        <vt:i4>5</vt:i4>
      </vt:variant>
      <vt:variant>
        <vt:lpwstr>mailto:qicpd@racgp.org.au</vt:lpwstr>
      </vt:variant>
      <vt:variant>
        <vt:lpwstr/>
      </vt:variant>
      <vt:variant>
        <vt:i4>6357108</vt:i4>
      </vt:variant>
      <vt:variant>
        <vt:i4>2355</vt:i4>
      </vt:variant>
      <vt:variant>
        <vt:i4>0</vt:i4>
      </vt:variant>
      <vt:variant>
        <vt:i4>5</vt:i4>
      </vt:variant>
      <vt:variant>
        <vt:lpwstr>https://www.servicesaustralia.gov.au/organisations/health-professionals/services/medicare/hpos</vt:lpwstr>
      </vt:variant>
      <vt:variant>
        <vt:lpwstr/>
      </vt:variant>
      <vt:variant>
        <vt:i4>1310828</vt:i4>
      </vt:variant>
      <vt:variant>
        <vt:i4>2352</vt:i4>
      </vt:variant>
      <vt:variant>
        <vt:i4>0</vt:i4>
      </vt:variant>
      <vt:variant>
        <vt:i4>5</vt:i4>
      </vt:variant>
      <vt:variant>
        <vt:lpwstr>http://mailto:medicare.prov@servicesaustralia.gov.au%20</vt:lpwstr>
      </vt:variant>
      <vt:variant>
        <vt:lpwstr/>
      </vt:variant>
      <vt:variant>
        <vt:i4>5767248</vt:i4>
      </vt:variant>
      <vt:variant>
        <vt:i4>2349</vt:i4>
      </vt:variant>
      <vt:variant>
        <vt:i4>0</vt:i4>
      </vt:variant>
      <vt:variant>
        <vt:i4>5</vt:i4>
      </vt:variant>
      <vt:variant>
        <vt:lpwstr>https://www.servicesaustralia.gov.au/</vt:lpwstr>
      </vt:variant>
      <vt:variant>
        <vt:lpwstr/>
      </vt:variant>
      <vt:variant>
        <vt:i4>720919</vt:i4>
      </vt:variant>
      <vt:variant>
        <vt:i4>2346</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720919</vt:i4>
      </vt:variant>
      <vt:variant>
        <vt:i4>2343</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983058</vt:i4>
      </vt:variant>
      <vt:variant>
        <vt:i4>2340</vt:i4>
      </vt:variant>
      <vt:variant>
        <vt:i4>0</vt:i4>
      </vt:variant>
      <vt:variant>
        <vt:i4>5</vt:i4>
      </vt:variant>
      <vt:variant>
        <vt:lpwstr>https://www.health.gov.au/resources/collections/askmbs-advisories?utm_source=health.gov.au&amp;utm_medium=callout-auto-custom&amp;utm_campaign=digital_transformation</vt:lpwstr>
      </vt:variant>
      <vt:variant>
        <vt:lpwstr/>
      </vt:variant>
      <vt:variant>
        <vt:i4>7012434</vt:i4>
      </vt:variant>
      <vt:variant>
        <vt:i4>2337</vt:i4>
      </vt:variant>
      <vt:variant>
        <vt:i4>0</vt:i4>
      </vt:variant>
      <vt:variant>
        <vt:i4>5</vt:i4>
      </vt:variant>
      <vt:variant>
        <vt:lpwstr>http://mailto:askMBS@health.gov.au</vt:lpwstr>
      </vt:variant>
      <vt:variant>
        <vt:lpwstr/>
      </vt:variant>
      <vt:variant>
        <vt:i4>7667758</vt:i4>
      </vt:variant>
      <vt:variant>
        <vt:i4>2334</vt:i4>
      </vt:variant>
      <vt:variant>
        <vt:i4>0</vt:i4>
      </vt:variant>
      <vt:variant>
        <vt:i4>5</vt:i4>
      </vt:variant>
      <vt:variant>
        <vt:lpwstr>https://www.legislation.gov.au/Details/F2023L00744</vt:lpwstr>
      </vt:variant>
      <vt:variant>
        <vt:lpwstr/>
      </vt:variant>
      <vt:variant>
        <vt:i4>7602219</vt:i4>
      </vt:variant>
      <vt:variant>
        <vt:i4>2331</vt:i4>
      </vt:variant>
      <vt:variant>
        <vt:i4>0</vt:i4>
      </vt:variant>
      <vt:variant>
        <vt:i4>5</vt:i4>
      </vt:variant>
      <vt:variant>
        <vt:lpwstr>https://www.legislation.gov.au/Details/F2023L00416</vt:lpwstr>
      </vt:variant>
      <vt:variant>
        <vt:lpwstr/>
      </vt:variant>
      <vt:variant>
        <vt:i4>1114166</vt:i4>
      </vt:variant>
      <vt:variant>
        <vt:i4>2324</vt:i4>
      </vt:variant>
      <vt:variant>
        <vt:i4>0</vt:i4>
      </vt:variant>
      <vt:variant>
        <vt:i4>5</vt:i4>
      </vt:variant>
      <vt:variant>
        <vt:lpwstr/>
      </vt:variant>
      <vt:variant>
        <vt:lpwstr>_Toc138675865</vt:lpwstr>
      </vt:variant>
      <vt:variant>
        <vt:i4>1114166</vt:i4>
      </vt:variant>
      <vt:variant>
        <vt:i4>2318</vt:i4>
      </vt:variant>
      <vt:variant>
        <vt:i4>0</vt:i4>
      </vt:variant>
      <vt:variant>
        <vt:i4>5</vt:i4>
      </vt:variant>
      <vt:variant>
        <vt:lpwstr/>
      </vt:variant>
      <vt:variant>
        <vt:lpwstr>_Toc138675864</vt:lpwstr>
      </vt:variant>
      <vt:variant>
        <vt:i4>1114166</vt:i4>
      </vt:variant>
      <vt:variant>
        <vt:i4>2312</vt:i4>
      </vt:variant>
      <vt:variant>
        <vt:i4>0</vt:i4>
      </vt:variant>
      <vt:variant>
        <vt:i4>5</vt:i4>
      </vt:variant>
      <vt:variant>
        <vt:lpwstr/>
      </vt:variant>
      <vt:variant>
        <vt:lpwstr>_Toc138675863</vt:lpwstr>
      </vt:variant>
      <vt:variant>
        <vt:i4>1114166</vt:i4>
      </vt:variant>
      <vt:variant>
        <vt:i4>2306</vt:i4>
      </vt:variant>
      <vt:variant>
        <vt:i4>0</vt:i4>
      </vt:variant>
      <vt:variant>
        <vt:i4>5</vt:i4>
      </vt:variant>
      <vt:variant>
        <vt:lpwstr/>
      </vt:variant>
      <vt:variant>
        <vt:lpwstr>_Toc138675862</vt:lpwstr>
      </vt:variant>
      <vt:variant>
        <vt:i4>1114166</vt:i4>
      </vt:variant>
      <vt:variant>
        <vt:i4>2300</vt:i4>
      </vt:variant>
      <vt:variant>
        <vt:i4>0</vt:i4>
      </vt:variant>
      <vt:variant>
        <vt:i4>5</vt:i4>
      </vt:variant>
      <vt:variant>
        <vt:lpwstr/>
      </vt:variant>
      <vt:variant>
        <vt:lpwstr>_Toc138675861</vt:lpwstr>
      </vt:variant>
      <vt:variant>
        <vt:i4>1114166</vt:i4>
      </vt:variant>
      <vt:variant>
        <vt:i4>2294</vt:i4>
      </vt:variant>
      <vt:variant>
        <vt:i4>0</vt:i4>
      </vt:variant>
      <vt:variant>
        <vt:i4>5</vt:i4>
      </vt:variant>
      <vt:variant>
        <vt:lpwstr/>
      </vt:variant>
      <vt:variant>
        <vt:lpwstr>_Toc138675860</vt:lpwstr>
      </vt:variant>
      <vt:variant>
        <vt:i4>1179702</vt:i4>
      </vt:variant>
      <vt:variant>
        <vt:i4>2288</vt:i4>
      </vt:variant>
      <vt:variant>
        <vt:i4>0</vt:i4>
      </vt:variant>
      <vt:variant>
        <vt:i4>5</vt:i4>
      </vt:variant>
      <vt:variant>
        <vt:lpwstr/>
      </vt:variant>
      <vt:variant>
        <vt:lpwstr>_Toc138675859</vt:lpwstr>
      </vt:variant>
      <vt:variant>
        <vt:i4>1179702</vt:i4>
      </vt:variant>
      <vt:variant>
        <vt:i4>2282</vt:i4>
      </vt:variant>
      <vt:variant>
        <vt:i4>0</vt:i4>
      </vt:variant>
      <vt:variant>
        <vt:i4>5</vt:i4>
      </vt:variant>
      <vt:variant>
        <vt:lpwstr/>
      </vt:variant>
      <vt:variant>
        <vt:lpwstr>_Toc138675858</vt:lpwstr>
      </vt:variant>
      <vt:variant>
        <vt:i4>1179702</vt:i4>
      </vt:variant>
      <vt:variant>
        <vt:i4>2276</vt:i4>
      </vt:variant>
      <vt:variant>
        <vt:i4>0</vt:i4>
      </vt:variant>
      <vt:variant>
        <vt:i4>5</vt:i4>
      </vt:variant>
      <vt:variant>
        <vt:lpwstr/>
      </vt:variant>
      <vt:variant>
        <vt:lpwstr>_Toc138675857</vt:lpwstr>
      </vt:variant>
      <vt:variant>
        <vt:i4>1179702</vt:i4>
      </vt:variant>
      <vt:variant>
        <vt:i4>2270</vt:i4>
      </vt:variant>
      <vt:variant>
        <vt:i4>0</vt:i4>
      </vt:variant>
      <vt:variant>
        <vt:i4>5</vt:i4>
      </vt:variant>
      <vt:variant>
        <vt:lpwstr/>
      </vt:variant>
      <vt:variant>
        <vt:lpwstr>_Toc138675856</vt:lpwstr>
      </vt:variant>
      <vt:variant>
        <vt:i4>1179702</vt:i4>
      </vt:variant>
      <vt:variant>
        <vt:i4>2264</vt:i4>
      </vt:variant>
      <vt:variant>
        <vt:i4>0</vt:i4>
      </vt:variant>
      <vt:variant>
        <vt:i4>5</vt:i4>
      </vt:variant>
      <vt:variant>
        <vt:lpwstr/>
      </vt:variant>
      <vt:variant>
        <vt:lpwstr>_Toc138675855</vt:lpwstr>
      </vt:variant>
      <vt:variant>
        <vt:i4>1179702</vt:i4>
      </vt:variant>
      <vt:variant>
        <vt:i4>2258</vt:i4>
      </vt:variant>
      <vt:variant>
        <vt:i4>0</vt:i4>
      </vt:variant>
      <vt:variant>
        <vt:i4>5</vt:i4>
      </vt:variant>
      <vt:variant>
        <vt:lpwstr/>
      </vt:variant>
      <vt:variant>
        <vt:lpwstr>_Toc138675854</vt:lpwstr>
      </vt:variant>
      <vt:variant>
        <vt:i4>1179702</vt:i4>
      </vt:variant>
      <vt:variant>
        <vt:i4>2252</vt:i4>
      </vt:variant>
      <vt:variant>
        <vt:i4>0</vt:i4>
      </vt:variant>
      <vt:variant>
        <vt:i4>5</vt:i4>
      </vt:variant>
      <vt:variant>
        <vt:lpwstr/>
      </vt:variant>
      <vt:variant>
        <vt:lpwstr>_Toc138675853</vt:lpwstr>
      </vt:variant>
      <vt:variant>
        <vt:i4>1179702</vt:i4>
      </vt:variant>
      <vt:variant>
        <vt:i4>2246</vt:i4>
      </vt:variant>
      <vt:variant>
        <vt:i4>0</vt:i4>
      </vt:variant>
      <vt:variant>
        <vt:i4>5</vt:i4>
      </vt:variant>
      <vt:variant>
        <vt:lpwstr/>
      </vt:variant>
      <vt:variant>
        <vt:lpwstr>_Toc138675852</vt:lpwstr>
      </vt:variant>
      <vt:variant>
        <vt:i4>1179702</vt:i4>
      </vt:variant>
      <vt:variant>
        <vt:i4>2240</vt:i4>
      </vt:variant>
      <vt:variant>
        <vt:i4>0</vt:i4>
      </vt:variant>
      <vt:variant>
        <vt:i4>5</vt:i4>
      </vt:variant>
      <vt:variant>
        <vt:lpwstr/>
      </vt:variant>
      <vt:variant>
        <vt:lpwstr>_Toc138675851</vt:lpwstr>
      </vt:variant>
      <vt:variant>
        <vt:i4>1179702</vt:i4>
      </vt:variant>
      <vt:variant>
        <vt:i4>2234</vt:i4>
      </vt:variant>
      <vt:variant>
        <vt:i4>0</vt:i4>
      </vt:variant>
      <vt:variant>
        <vt:i4>5</vt:i4>
      </vt:variant>
      <vt:variant>
        <vt:lpwstr/>
      </vt:variant>
      <vt:variant>
        <vt:lpwstr>_Toc138675850</vt:lpwstr>
      </vt:variant>
      <vt:variant>
        <vt:i4>1245238</vt:i4>
      </vt:variant>
      <vt:variant>
        <vt:i4>2228</vt:i4>
      </vt:variant>
      <vt:variant>
        <vt:i4>0</vt:i4>
      </vt:variant>
      <vt:variant>
        <vt:i4>5</vt:i4>
      </vt:variant>
      <vt:variant>
        <vt:lpwstr/>
      </vt:variant>
      <vt:variant>
        <vt:lpwstr>_Toc138675849</vt:lpwstr>
      </vt:variant>
      <vt:variant>
        <vt:i4>1245238</vt:i4>
      </vt:variant>
      <vt:variant>
        <vt:i4>2222</vt:i4>
      </vt:variant>
      <vt:variant>
        <vt:i4>0</vt:i4>
      </vt:variant>
      <vt:variant>
        <vt:i4>5</vt:i4>
      </vt:variant>
      <vt:variant>
        <vt:lpwstr/>
      </vt:variant>
      <vt:variant>
        <vt:lpwstr>_Toc138675848</vt:lpwstr>
      </vt:variant>
      <vt:variant>
        <vt:i4>1245238</vt:i4>
      </vt:variant>
      <vt:variant>
        <vt:i4>2216</vt:i4>
      </vt:variant>
      <vt:variant>
        <vt:i4>0</vt:i4>
      </vt:variant>
      <vt:variant>
        <vt:i4>5</vt:i4>
      </vt:variant>
      <vt:variant>
        <vt:lpwstr/>
      </vt:variant>
      <vt:variant>
        <vt:lpwstr>_Toc138675847</vt:lpwstr>
      </vt:variant>
      <vt:variant>
        <vt:i4>1245238</vt:i4>
      </vt:variant>
      <vt:variant>
        <vt:i4>2210</vt:i4>
      </vt:variant>
      <vt:variant>
        <vt:i4>0</vt:i4>
      </vt:variant>
      <vt:variant>
        <vt:i4>5</vt:i4>
      </vt:variant>
      <vt:variant>
        <vt:lpwstr/>
      </vt:variant>
      <vt:variant>
        <vt:lpwstr>_Toc138675846</vt:lpwstr>
      </vt:variant>
      <vt:variant>
        <vt:i4>1245238</vt:i4>
      </vt:variant>
      <vt:variant>
        <vt:i4>2204</vt:i4>
      </vt:variant>
      <vt:variant>
        <vt:i4>0</vt:i4>
      </vt:variant>
      <vt:variant>
        <vt:i4>5</vt:i4>
      </vt:variant>
      <vt:variant>
        <vt:lpwstr/>
      </vt:variant>
      <vt:variant>
        <vt:lpwstr>_Toc138675845</vt:lpwstr>
      </vt:variant>
      <vt:variant>
        <vt:i4>1245238</vt:i4>
      </vt:variant>
      <vt:variant>
        <vt:i4>2198</vt:i4>
      </vt:variant>
      <vt:variant>
        <vt:i4>0</vt:i4>
      </vt:variant>
      <vt:variant>
        <vt:i4>5</vt:i4>
      </vt:variant>
      <vt:variant>
        <vt:lpwstr/>
      </vt:variant>
      <vt:variant>
        <vt:lpwstr>_Toc138675844</vt:lpwstr>
      </vt:variant>
      <vt:variant>
        <vt:i4>1245238</vt:i4>
      </vt:variant>
      <vt:variant>
        <vt:i4>2192</vt:i4>
      </vt:variant>
      <vt:variant>
        <vt:i4>0</vt:i4>
      </vt:variant>
      <vt:variant>
        <vt:i4>5</vt:i4>
      </vt:variant>
      <vt:variant>
        <vt:lpwstr/>
      </vt:variant>
      <vt:variant>
        <vt:lpwstr>_Toc138675843</vt:lpwstr>
      </vt:variant>
      <vt:variant>
        <vt:i4>1245238</vt:i4>
      </vt:variant>
      <vt:variant>
        <vt:i4>2186</vt:i4>
      </vt:variant>
      <vt:variant>
        <vt:i4>0</vt:i4>
      </vt:variant>
      <vt:variant>
        <vt:i4>5</vt:i4>
      </vt:variant>
      <vt:variant>
        <vt:lpwstr/>
      </vt:variant>
      <vt:variant>
        <vt:lpwstr>_Toc138675842</vt:lpwstr>
      </vt:variant>
      <vt:variant>
        <vt:i4>1245238</vt:i4>
      </vt:variant>
      <vt:variant>
        <vt:i4>2180</vt:i4>
      </vt:variant>
      <vt:variant>
        <vt:i4>0</vt:i4>
      </vt:variant>
      <vt:variant>
        <vt:i4>5</vt:i4>
      </vt:variant>
      <vt:variant>
        <vt:lpwstr/>
      </vt:variant>
      <vt:variant>
        <vt:lpwstr>_Toc138675841</vt:lpwstr>
      </vt:variant>
      <vt:variant>
        <vt:i4>1245238</vt:i4>
      </vt:variant>
      <vt:variant>
        <vt:i4>2174</vt:i4>
      </vt:variant>
      <vt:variant>
        <vt:i4>0</vt:i4>
      </vt:variant>
      <vt:variant>
        <vt:i4>5</vt:i4>
      </vt:variant>
      <vt:variant>
        <vt:lpwstr/>
      </vt:variant>
      <vt:variant>
        <vt:lpwstr>_Toc138675840</vt:lpwstr>
      </vt:variant>
      <vt:variant>
        <vt:i4>1310774</vt:i4>
      </vt:variant>
      <vt:variant>
        <vt:i4>2168</vt:i4>
      </vt:variant>
      <vt:variant>
        <vt:i4>0</vt:i4>
      </vt:variant>
      <vt:variant>
        <vt:i4>5</vt:i4>
      </vt:variant>
      <vt:variant>
        <vt:lpwstr/>
      </vt:variant>
      <vt:variant>
        <vt:lpwstr>_Toc138675839</vt:lpwstr>
      </vt:variant>
      <vt:variant>
        <vt:i4>1310774</vt:i4>
      </vt:variant>
      <vt:variant>
        <vt:i4>2162</vt:i4>
      </vt:variant>
      <vt:variant>
        <vt:i4>0</vt:i4>
      </vt:variant>
      <vt:variant>
        <vt:i4>5</vt:i4>
      </vt:variant>
      <vt:variant>
        <vt:lpwstr/>
      </vt:variant>
      <vt:variant>
        <vt:lpwstr>_Toc138675838</vt:lpwstr>
      </vt:variant>
      <vt:variant>
        <vt:i4>1310774</vt:i4>
      </vt:variant>
      <vt:variant>
        <vt:i4>2156</vt:i4>
      </vt:variant>
      <vt:variant>
        <vt:i4>0</vt:i4>
      </vt:variant>
      <vt:variant>
        <vt:i4>5</vt:i4>
      </vt:variant>
      <vt:variant>
        <vt:lpwstr/>
      </vt:variant>
      <vt:variant>
        <vt:lpwstr>_Toc138675837</vt:lpwstr>
      </vt:variant>
      <vt:variant>
        <vt:i4>1310774</vt:i4>
      </vt:variant>
      <vt:variant>
        <vt:i4>2150</vt:i4>
      </vt:variant>
      <vt:variant>
        <vt:i4>0</vt:i4>
      </vt:variant>
      <vt:variant>
        <vt:i4>5</vt:i4>
      </vt:variant>
      <vt:variant>
        <vt:lpwstr/>
      </vt:variant>
      <vt:variant>
        <vt:lpwstr>_Toc138675836</vt:lpwstr>
      </vt:variant>
      <vt:variant>
        <vt:i4>1310774</vt:i4>
      </vt:variant>
      <vt:variant>
        <vt:i4>2144</vt:i4>
      </vt:variant>
      <vt:variant>
        <vt:i4>0</vt:i4>
      </vt:variant>
      <vt:variant>
        <vt:i4>5</vt:i4>
      </vt:variant>
      <vt:variant>
        <vt:lpwstr/>
      </vt:variant>
      <vt:variant>
        <vt:lpwstr>_Toc138675835</vt:lpwstr>
      </vt:variant>
      <vt:variant>
        <vt:i4>1310774</vt:i4>
      </vt:variant>
      <vt:variant>
        <vt:i4>2138</vt:i4>
      </vt:variant>
      <vt:variant>
        <vt:i4>0</vt:i4>
      </vt:variant>
      <vt:variant>
        <vt:i4>5</vt:i4>
      </vt:variant>
      <vt:variant>
        <vt:lpwstr/>
      </vt:variant>
      <vt:variant>
        <vt:lpwstr>_Toc138675834</vt:lpwstr>
      </vt:variant>
      <vt:variant>
        <vt:i4>1310774</vt:i4>
      </vt:variant>
      <vt:variant>
        <vt:i4>2132</vt:i4>
      </vt:variant>
      <vt:variant>
        <vt:i4>0</vt:i4>
      </vt:variant>
      <vt:variant>
        <vt:i4>5</vt:i4>
      </vt:variant>
      <vt:variant>
        <vt:lpwstr/>
      </vt:variant>
      <vt:variant>
        <vt:lpwstr>_Toc138675833</vt:lpwstr>
      </vt:variant>
      <vt:variant>
        <vt:i4>1310774</vt:i4>
      </vt:variant>
      <vt:variant>
        <vt:i4>2126</vt:i4>
      </vt:variant>
      <vt:variant>
        <vt:i4>0</vt:i4>
      </vt:variant>
      <vt:variant>
        <vt:i4>5</vt:i4>
      </vt:variant>
      <vt:variant>
        <vt:lpwstr/>
      </vt:variant>
      <vt:variant>
        <vt:lpwstr>_Toc138675832</vt:lpwstr>
      </vt:variant>
      <vt:variant>
        <vt:i4>1310774</vt:i4>
      </vt:variant>
      <vt:variant>
        <vt:i4>2120</vt:i4>
      </vt:variant>
      <vt:variant>
        <vt:i4>0</vt:i4>
      </vt:variant>
      <vt:variant>
        <vt:i4>5</vt:i4>
      </vt:variant>
      <vt:variant>
        <vt:lpwstr/>
      </vt:variant>
      <vt:variant>
        <vt:lpwstr>_Toc138675831</vt:lpwstr>
      </vt:variant>
      <vt:variant>
        <vt:i4>1310774</vt:i4>
      </vt:variant>
      <vt:variant>
        <vt:i4>2114</vt:i4>
      </vt:variant>
      <vt:variant>
        <vt:i4>0</vt:i4>
      </vt:variant>
      <vt:variant>
        <vt:i4>5</vt:i4>
      </vt:variant>
      <vt:variant>
        <vt:lpwstr/>
      </vt:variant>
      <vt:variant>
        <vt:lpwstr>_Toc138675830</vt:lpwstr>
      </vt:variant>
      <vt:variant>
        <vt:i4>1376310</vt:i4>
      </vt:variant>
      <vt:variant>
        <vt:i4>2108</vt:i4>
      </vt:variant>
      <vt:variant>
        <vt:i4>0</vt:i4>
      </vt:variant>
      <vt:variant>
        <vt:i4>5</vt:i4>
      </vt:variant>
      <vt:variant>
        <vt:lpwstr/>
      </vt:variant>
      <vt:variant>
        <vt:lpwstr>_Toc138675829</vt:lpwstr>
      </vt:variant>
      <vt:variant>
        <vt:i4>1376310</vt:i4>
      </vt:variant>
      <vt:variant>
        <vt:i4>2102</vt:i4>
      </vt:variant>
      <vt:variant>
        <vt:i4>0</vt:i4>
      </vt:variant>
      <vt:variant>
        <vt:i4>5</vt:i4>
      </vt:variant>
      <vt:variant>
        <vt:lpwstr/>
      </vt:variant>
      <vt:variant>
        <vt:lpwstr>_Toc138675828</vt:lpwstr>
      </vt:variant>
      <vt:variant>
        <vt:i4>1376310</vt:i4>
      </vt:variant>
      <vt:variant>
        <vt:i4>2096</vt:i4>
      </vt:variant>
      <vt:variant>
        <vt:i4>0</vt:i4>
      </vt:variant>
      <vt:variant>
        <vt:i4>5</vt:i4>
      </vt:variant>
      <vt:variant>
        <vt:lpwstr/>
      </vt:variant>
      <vt:variant>
        <vt:lpwstr>_Toc138675827</vt:lpwstr>
      </vt:variant>
      <vt:variant>
        <vt:i4>1376310</vt:i4>
      </vt:variant>
      <vt:variant>
        <vt:i4>2090</vt:i4>
      </vt:variant>
      <vt:variant>
        <vt:i4>0</vt:i4>
      </vt:variant>
      <vt:variant>
        <vt:i4>5</vt:i4>
      </vt:variant>
      <vt:variant>
        <vt:lpwstr/>
      </vt:variant>
      <vt:variant>
        <vt:lpwstr>_Toc138675826</vt:lpwstr>
      </vt:variant>
      <vt:variant>
        <vt:i4>1376310</vt:i4>
      </vt:variant>
      <vt:variant>
        <vt:i4>2084</vt:i4>
      </vt:variant>
      <vt:variant>
        <vt:i4>0</vt:i4>
      </vt:variant>
      <vt:variant>
        <vt:i4>5</vt:i4>
      </vt:variant>
      <vt:variant>
        <vt:lpwstr/>
      </vt:variant>
      <vt:variant>
        <vt:lpwstr>_Toc138675825</vt:lpwstr>
      </vt:variant>
      <vt:variant>
        <vt:i4>1376310</vt:i4>
      </vt:variant>
      <vt:variant>
        <vt:i4>2078</vt:i4>
      </vt:variant>
      <vt:variant>
        <vt:i4>0</vt:i4>
      </vt:variant>
      <vt:variant>
        <vt:i4>5</vt:i4>
      </vt:variant>
      <vt:variant>
        <vt:lpwstr/>
      </vt:variant>
      <vt:variant>
        <vt:lpwstr>_Toc138675824</vt:lpwstr>
      </vt:variant>
      <vt:variant>
        <vt:i4>1376310</vt:i4>
      </vt:variant>
      <vt:variant>
        <vt:i4>2072</vt:i4>
      </vt:variant>
      <vt:variant>
        <vt:i4>0</vt:i4>
      </vt:variant>
      <vt:variant>
        <vt:i4>5</vt:i4>
      </vt:variant>
      <vt:variant>
        <vt:lpwstr/>
      </vt:variant>
      <vt:variant>
        <vt:lpwstr>_Toc138675823</vt:lpwstr>
      </vt:variant>
      <vt:variant>
        <vt:i4>1376310</vt:i4>
      </vt:variant>
      <vt:variant>
        <vt:i4>2066</vt:i4>
      </vt:variant>
      <vt:variant>
        <vt:i4>0</vt:i4>
      </vt:variant>
      <vt:variant>
        <vt:i4>5</vt:i4>
      </vt:variant>
      <vt:variant>
        <vt:lpwstr/>
      </vt:variant>
      <vt:variant>
        <vt:lpwstr>_Toc138675822</vt:lpwstr>
      </vt:variant>
      <vt:variant>
        <vt:i4>1376310</vt:i4>
      </vt:variant>
      <vt:variant>
        <vt:i4>2060</vt:i4>
      </vt:variant>
      <vt:variant>
        <vt:i4>0</vt:i4>
      </vt:variant>
      <vt:variant>
        <vt:i4>5</vt:i4>
      </vt:variant>
      <vt:variant>
        <vt:lpwstr/>
      </vt:variant>
      <vt:variant>
        <vt:lpwstr>_Toc138675821</vt:lpwstr>
      </vt:variant>
      <vt:variant>
        <vt:i4>1376310</vt:i4>
      </vt:variant>
      <vt:variant>
        <vt:i4>2054</vt:i4>
      </vt:variant>
      <vt:variant>
        <vt:i4>0</vt:i4>
      </vt:variant>
      <vt:variant>
        <vt:i4>5</vt:i4>
      </vt:variant>
      <vt:variant>
        <vt:lpwstr/>
      </vt:variant>
      <vt:variant>
        <vt:lpwstr>_Toc138675820</vt:lpwstr>
      </vt:variant>
      <vt:variant>
        <vt:i4>1441846</vt:i4>
      </vt:variant>
      <vt:variant>
        <vt:i4>2048</vt:i4>
      </vt:variant>
      <vt:variant>
        <vt:i4>0</vt:i4>
      </vt:variant>
      <vt:variant>
        <vt:i4>5</vt:i4>
      </vt:variant>
      <vt:variant>
        <vt:lpwstr/>
      </vt:variant>
      <vt:variant>
        <vt:lpwstr>_Toc138675819</vt:lpwstr>
      </vt:variant>
      <vt:variant>
        <vt:i4>1441846</vt:i4>
      </vt:variant>
      <vt:variant>
        <vt:i4>2042</vt:i4>
      </vt:variant>
      <vt:variant>
        <vt:i4>0</vt:i4>
      </vt:variant>
      <vt:variant>
        <vt:i4>5</vt:i4>
      </vt:variant>
      <vt:variant>
        <vt:lpwstr/>
      </vt:variant>
      <vt:variant>
        <vt:lpwstr>_Toc138675818</vt:lpwstr>
      </vt:variant>
      <vt:variant>
        <vt:i4>1441846</vt:i4>
      </vt:variant>
      <vt:variant>
        <vt:i4>2036</vt:i4>
      </vt:variant>
      <vt:variant>
        <vt:i4>0</vt:i4>
      </vt:variant>
      <vt:variant>
        <vt:i4>5</vt:i4>
      </vt:variant>
      <vt:variant>
        <vt:lpwstr/>
      </vt:variant>
      <vt:variant>
        <vt:lpwstr>_Toc138675817</vt:lpwstr>
      </vt:variant>
      <vt:variant>
        <vt:i4>1441846</vt:i4>
      </vt:variant>
      <vt:variant>
        <vt:i4>2030</vt:i4>
      </vt:variant>
      <vt:variant>
        <vt:i4>0</vt:i4>
      </vt:variant>
      <vt:variant>
        <vt:i4>5</vt:i4>
      </vt:variant>
      <vt:variant>
        <vt:lpwstr/>
      </vt:variant>
      <vt:variant>
        <vt:lpwstr>_Toc138675816</vt:lpwstr>
      </vt:variant>
      <vt:variant>
        <vt:i4>1441846</vt:i4>
      </vt:variant>
      <vt:variant>
        <vt:i4>2024</vt:i4>
      </vt:variant>
      <vt:variant>
        <vt:i4>0</vt:i4>
      </vt:variant>
      <vt:variant>
        <vt:i4>5</vt:i4>
      </vt:variant>
      <vt:variant>
        <vt:lpwstr/>
      </vt:variant>
      <vt:variant>
        <vt:lpwstr>_Toc138675815</vt:lpwstr>
      </vt:variant>
      <vt:variant>
        <vt:i4>1441846</vt:i4>
      </vt:variant>
      <vt:variant>
        <vt:i4>2018</vt:i4>
      </vt:variant>
      <vt:variant>
        <vt:i4>0</vt:i4>
      </vt:variant>
      <vt:variant>
        <vt:i4>5</vt:i4>
      </vt:variant>
      <vt:variant>
        <vt:lpwstr/>
      </vt:variant>
      <vt:variant>
        <vt:lpwstr>_Toc138675814</vt:lpwstr>
      </vt:variant>
      <vt:variant>
        <vt:i4>1441846</vt:i4>
      </vt:variant>
      <vt:variant>
        <vt:i4>2012</vt:i4>
      </vt:variant>
      <vt:variant>
        <vt:i4>0</vt:i4>
      </vt:variant>
      <vt:variant>
        <vt:i4>5</vt:i4>
      </vt:variant>
      <vt:variant>
        <vt:lpwstr/>
      </vt:variant>
      <vt:variant>
        <vt:lpwstr>_Toc138675813</vt:lpwstr>
      </vt:variant>
      <vt:variant>
        <vt:i4>1441846</vt:i4>
      </vt:variant>
      <vt:variant>
        <vt:i4>2006</vt:i4>
      </vt:variant>
      <vt:variant>
        <vt:i4>0</vt:i4>
      </vt:variant>
      <vt:variant>
        <vt:i4>5</vt:i4>
      </vt:variant>
      <vt:variant>
        <vt:lpwstr/>
      </vt:variant>
      <vt:variant>
        <vt:lpwstr>_Toc138675812</vt:lpwstr>
      </vt:variant>
      <vt:variant>
        <vt:i4>1441846</vt:i4>
      </vt:variant>
      <vt:variant>
        <vt:i4>2000</vt:i4>
      </vt:variant>
      <vt:variant>
        <vt:i4>0</vt:i4>
      </vt:variant>
      <vt:variant>
        <vt:i4>5</vt:i4>
      </vt:variant>
      <vt:variant>
        <vt:lpwstr/>
      </vt:variant>
      <vt:variant>
        <vt:lpwstr>_Toc138675811</vt:lpwstr>
      </vt:variant>
      <vt:variant>
        <vt:i4>1441846</vt:i4>
      </vt:variant>
      <vt:variant>
        <vt:i4>1994</vt:i4>
      </vt:variant>
      <vt:variant>
        <vt:i4>0</vt:i4>
      </vt:variant>
      <vt:variant>
        <vt:i4>5</vt:i4>
      </vt:variant>
      <vt:variant>
        <vt:lpwstr/>
      </vt:variant>
      <vt:variant>
        <vt:lpwstr>_Toc138675810</vt:lpwstr>
      </vt:variant>
      <vt:variant>
        <vt:i4>1507382</vt:i4>
      </vt:variant>
      <vt:variant>
        <vt:i4>1988</vt:i4>
      </vt:variant>
      <vt:variant>
        <vt:i4>0</vt:i4>
      </vt:variant>
      <vt:variant>
        <vt:i4>5</vt:i4>
      </vt:variant>
      <vt:variant>
        <vt:lpwstr/>
      </vt:variant>
      <vt:variant>
        <vt:lpwstr>_Toc138675809</vt:lpwstr>
      </vt:variant>
      <vt:variant>
        <vt:i4>1507382</vt:i4>
      </vt:variant>
      <vt:variant>
        <vt:i4>1982</vt:i4>
      </vt:variant>
      <vt:variant>
        <vt:i4>0</vt:i4>
      </vt:variant>
      <vt:variant>
        <vt:i4>5</vt:i4>
      </vt:variant>
      <vt:variant>
        <vt:lpwstr/>
      </vt:variant>
      <vt:variant>
        <vt:lpwstr>_Toc138675808</vt:lpwstr>
      </vt:variant>
      <vt:variant>
        <vt:i4>1507382</vt:i4>
      </vt:variant>
      <vt:variant>
        <vt:i4>1976</vt:i4>
      </vt:variant>
      <vt:variant>
        <vt:i4>0</vt:i4>
      </vt:variant>
      <vt:variant>
        <vt:i4>5</vt:i4>
      </vt:variant>
      <vt:variant>
        <vt:lpwstr/>
      </vt:variant>
      <vt:variant>
        <vt:lpwstr>_Toc138675807</vt:lpwstr>
      </vt:variant>
      <vt:variant>
        <vt:i4>1507382</vt:i4>
      </vt:variant>
      <vt:variant>
        <vt:i4>1970</vt:i4>
      </vt:variant>
      <vt:variant>
        <vt:i4>0</vt:i4>
      </vt:variant>
      <vt:variant>
        <vt:i4>5</vt:i4>
      </vt:variant>
      <vt:variant>
        <vt:lpwstr/>
      </vt:variant>
      <vt:variant>
        <vt:lpwstr>_Toc138675806</vt:lpwstr>
      </vt:variant>
      <vt:variant>
        <vt:i4>1507382</vt:i4>
      </vt:variant>
      <vt:variant>
        <vt:i4>1964</vt:i4>
      </vt:variant>
      <vt:variant>
        <vt:i4>0</vt:i4>
      </vt:variant>
      <vt:variant>
        <vt:i4>5</vt:i4>
      </vt:variant>
      <vt:variant>
        <vt:lpwstr/>
      </vt:variant>
      <vt:variant>
        <vt:lpwstr>_Toc138675805</vt:lpwstr>
      </vt:variant>
      <vt:variant>
        <vt:i4>1507382</vt:i4>
      </vt:variant>
      <vt:variant>
        <vt:i4>1958</vt:i4>
      </vt:variant>
      <vt:variant>
        <vt:i4>0</vt:i4>
      </vt:variant>
      <vt:variant>
        <vt:i4>5</vt:i4>
      </vt:variant>
      <vt:variant>
        <vt:lpwstr/>
      </vt:variant>
      <vt:variant>
        <vt:lpwstr>_Toc138675804</vt:lpwstr>
      </vt:variant>
      <vt:variant>
        <vt:i4>1507382</vt:i4>
      </vt:variant>
      <vt:variant>
        <vt:i4>1952</vt:i4>
      </vt:variant>
      <vt:variant>
        <vt:i4>0</vt:i4>
      </vt:variant>
      <vt:variant>
        <vt:i4>5</vt:i4>
      </vt:variant>
      <vt:variant>
        <vt:lpwstr/>
      </vt:variant>
      <vt:variant>
        <vt:lpwstr>_Toc138675803</vt:lpwstr>
      </vt:variant>
      <vt:variant>
        <vt:i4>1507382</vt:i4>
      </vt:variant>
      <vt:variant>
        <vt:i4>1946</vt:i4>
      </vt:variant>
      <vt:variant>
        <vt:i4>0</vt:i4>
      </vt:variant>
      <vt:variant>
        <vt:i4>5</vt:i4>
      </vt:variant>
      <vt:variant>
        <vt:lpwstr/>
      </vt:variant>
      <vt:variant>
        <vt:lpwstr>_Toc138675802</vt:lpwstr>
      </vt:variant>
      <vt:variant>
        <vt:i4>1507382</vt:i4>
      </vt:variant>
      <vt:variant>
        <vt:i4>1940</vt:i4>
      </vt:variant>
      <vt:variant>
        <vt:i4>0</vt:i4>
      </vt:variant>
      <vt:variant>
        <vt:i4>5</vt:i4>
      </vt:variant>
      <vt:variant>
        <vt:lpwstr/>
      </vt:variant>
      <vt:variant>
        <vt:lpwstr>_Toc138675801</vt:lpwstr>
      </vt:variant>
      <vt:variant>
        <vt:i4>1507382</vt:i4>
      </vt:variant>
      <vt:variant>
        <vt:i4>1934</vt:i4>
      </vt:variant>
      <vt:variant>
        <vt:i4>0</vt:i4>
      </vt:variant>
      <vt:variant>
        <vt:i4>5</vt:i4>
      </vt:variant>
      <vt:variant>
        <vt:lpwstr/>
      </vt:variant>
      <vt:variant>
        <vt:lpwstr>_Toc138675800</vt:lpwstr>
      </vt:variant>
      <vt:variant>
        <vt:i4>1966137</vt:i4>
      </vt:variant>
      <vt:variant>
        <vt:i4>1928</vt:i4>
      </vt:variant>
      <vt:variant>
        <vt:i4>0</vt:i4>
      </vt:variant>
      <vt:variant>
        <vt:i4>5</vt:i4>
      </vt:variant>
      <vt:variant>
        <vt:lpwstr/>
      </vt:variant>
      <vt:variant>
        <vt:lpwstr>_Toc138675799</vt:lpwstr>
      </vt:variant>
      <vt:variant>
        <vt:i4>1966137</vt:i4>
      </vt:variant>
      <vt:variant>
        <vt:i4>1922</vt:i4>
      </vt:variant>
      <vt:variant>
        <vt:i4>0</vt:i4>
      </vt:variant>
      <vt:variant>
        <vt:i4>5</vt:i4>
      </vt:variant>
      <vt:variant>
        <vt:lpwstr/>
      </vt:variant>
      <vt:variant>
        <vt:lpwstr>_Toc138675798</vt:lpwstr>
      </vt:variant>
      <vt:variant>
        <vt:i4>1966137</vt:i4>
      </vt:variant>
      <vt:variant>
        <vt:i4>1916</vt:i4>
      </vt:variant>
      <vt:variant>
        <vt:i4>0</vt:i4>
      </vt:variant>
      <vt:variant>
        <vt:i4>5</vt:i4>
      </vt:variant>
      <vt:variant>
        <vt:lpwstr/>
      </vt:variant>
      <vt:variant>
        <vt:lpwstr>_Toc138675797</vt:lpwstr>
      </vt:variant>
      <vt:variant>
        <vt:i4>1966137</vt:i4>
      </vt:variant>
      <vt:variant>
        <vt:i4>1910</vt:i4>
      </vt:variant>
      <vt:variant>
        <vt:i4>0</vt:i4>
      </vt:variant>
      <vt:variant>
        <vt:i4>5</vt:i4>
      </vt:variant>
      <vt:variant>
        <vt:lpwstr/>
      </vt:variant>
      <vt:variant>
        <vt:lpwstr>_Toc138675796</vt:lpwstr>
      </vt:variant>
      <vt:variant>
        <vt:i4>1966137</vt:i4>
      </vt:variant>
      <vt:variant>
        <vt:i4>1904</vt:i4>
      </vt:variant>
      <vt:variant>
        <vt:i4>0</vt:i4>
      </vt:variant>
      <vt:variant>
        <vt:i4>5</vt:i4>
      </vt:variant>
      <vt:variant>
        <vt:lpwstr/>
      </vt:variant>
      <vt:variant>
        <vt:lpwstr>_Toc138675795</vt:lpwstr>
      </vt:variant>
      <vt:variant>
        <vt:i4>1966137</vt:i4>
      </vt:variant>
      <vt:variant>
        <vt:i4>1898</vt:i4>
      </vt:variant>
      <vt:variant>
        <vt:i4>0</vt:i4>
      </vt:variant>
      <vt:variant>
        <vt:i4>5</vt:i4>
      </vt:variant>
      <vt:variant>
        <vt:lpwstr/>
      </vt:variant>
      <vt:variant>
        <vt:lpwstr>_Toc138675794</vt:lpwstr>
      </vt:variant>
      <vt:variant>
        <vt:i4>1966137</vt:i4>
      </vt:variant>
      <vt:variant>
        <vt:i4>1892</vt:i4>
      </vt:variant>
      <vt:variant>
        <vt:i4>0</vt:i4>
      </vt:variant>
      <vt:variant>
        <vt:i4>5</vt:i4>
      </vt:variant>
      <vt:variant>
        <vt:lpwstr/>
      </vt:variant>
      <vt:variant>
        <vt:lpwstr>_Toc138675793</vt:lpwstr>
      </vt:variant>
      <vt:variant>
        <vt:i4>1966137</vt:i4>
      </vt:variant>
      <vt:variant>
        <vt:i4>1886</vt:i4>
      </vt:variant>
      <vt:variant>
        <vt:i4>0</vt:i4>
      </vt:variant>
      <vt:variant>
        <vt:i4>5</vt:i4>
      </vt:variant>
      <vt:variant>
        <vt:lpwstr/>
      </vt:variant>
      <vt:variant>
        <vt:lpwstr>_Toc138675792</vt:lpwstr>
      </vt:variant>
      <vt:variant>
        <vt:i4>1966137</vt:i4>
      </vt:variant>
      <vt:variant>
        <vt:i4>1880</vt:i4>
      </vt:variant>
      <vt:variant>
        <vt:i4>0</vt:i4>
      </vt:variant>
      <vt:variant>
        <vt:i4>5</vt:i4>
      </vt:variant>
      <vt:variant>
        <vt:lpwstr/>
      </vt:variant>
      <vt:variant>
        <vt:lpwstr>_Toc138675791</vt:lpwstr>
      </vt:variant>
      <vt:variant>
        <vt:i4>1966137</vt:i4>
      </vt:variant>
      <vt:variant>
        <vt:i4>1874</vt:i4>
      </vt:variant>
      <vt:variant>
        <vt:i4>0</vt:i4>
      </vt:variant>
      <vt:variant>
        <vt:i4>5</vt:i4>
      </vt:variant>
      <vt:variant>
        <vt:lpwstr/>
      </vt:variant>
      <vt:variant>
        <vt:lpwstr>_Toc138675790</vt:lpwstr>
      </vt:variant>
      <vt:variant>
        <vt:i4>2031673</vt:i4>
      </vt:variant>
      <vt:variant>
        <vt:i4>1868</vt:i4>
      </vt:variant>
      <vt:variant>
        <vt:i4>0</vt:i4>
      </vt:variant>
      <vt:variant>
        <vt:i4>5</vt:i4>
      </vt:variant>
      <vt:variant>
        <vt:lpwstr/>
      </vt:variant>
      <vt:variant>
        <vt:lpwstr>_Toc138675789</vt:lpwstr>
      </vt:variant>
      <vt:variant>
        <vt:i4>2031673</vt:i4>
      </vt:variant>
      <vt:variant>
        <vt:i4>1862</vt:i4>
      </vt:variant>
      <vt:variant>
        <vt:i4>0</vt:i4>
      </vt:variant>
      <vt:variant>
        <vt:i4>5</vt:i4>
      </vt:variant>
      <vt:variant>
        <vt:lpwstr/>
      </vt:variant>
      <vt:variant>
        <vt:lpwstr>_Toc138675788</vt:lpwstr>
      </vt:variant>
      <vt:variant>
        <vt:i4>2031673</vt:i4>
      </vt:variant>
      <vt:variant>
        <vt:i4>1856</vt:i4>
      </vt:variant>
      <vt:variant>
        <vt:i4>0</vt:i4>
      </vt:variant>
      <vt:variant>
        <vt:i4>5</vt:i4>
      </vt:variant>
      <vt:variant>
        <vt:lpwstr/>
      </vt:variant>
      <vt:variant>
        <vt:lpwstr>_Toc138675787</vt:lpwstr>
      </vt:variant>
      <vt:variant>
        <vt:i4>2031673</vt:i4>
      </vt:variant>
      <vt:variant>
        <vt:i4>1850</vt:i4>
      </vt:variant>
      <vt:variant>
        <vt:i4>0</vt:i4>
      </vt:variant>
      <vt:variant>
        <vt:i4>5</vt:i4>
      </vt:variant>
      <vt:variant>
        <vt:lpwstr/>
      </vt:variant>
      <vt:variant>
        <vt:lpwstr>_Toc138675786</vt:lpwstr>
      </vt:variant>
      <vt:variant>
        <vt:i4>2031673</vt:i4>
      </vt:variant>
      <vt:variant>
        <vt:i4>1844</vt:i4>
      </vt:variant>
      <vt:variant>
        <vt:i4>0</vt:i4>
      </vt:variant>
      <vt:variant>
        <vt:i4>5</vt:i4>
      </vt:variant>
      <vt:variant>
        <vt:lpwstr/>
      </vt:variant>
      <vt:variant>
        <vt:lpwstr>_Toc138675785</vt:lpwstr>
      </vt:variant>
      <vt:variant>
        <vt:i4>2031673</vt:i4>
      </vt:variant>
      <vt:variant>
        <vt:i4>1838</vt:i4>
      </vt:variant>
      <vt:variant>
        <vt:i4>0</vt:i4>
      </vt:variant>
      <vt:variant>
        <vt:i4>5</vt:i4>
      </vt:variant>
      <vt:variant>
        <vt:lpwstr/>
      </vt:variant>
      <vt:variant>
        <vt:lpwstr>_Toc138675784</vt:lpwstr>
      </vt:variant>
      <vt:variant>
        <vt:i4>2031673</vt:i4>
      </vt:variant>
      <vt:variant>
        <vt:i4>1832</vt:i4>
      </vt:variant>
      <vt:variant>
        <vt:i4>0</vt:i4>
      </vt:variant>
      <vt:variant>
        <vt:i4>5</vt:i4>
      </vt:variant>
      <vt:variant>
        <vt:lpwstr/>
      </vt:variant>
      <vt:variant>
        <vt:lpwstr>_Toc138675783</vt:lpwstr>
      </vt:variant>
      <vt:variant>
        <vt:i4>2031673</vt:i4>
      </vt:variant>
      <vt:variant>
        <vt:i4>1826</vt:i4>
      </vt:variant>
      <vt:variant>
        <vt:i4>0</vt:i4>
      </vt:variant>
      <vt:variant>
        <vt:i4>5</vt:i4>
      </vt:variant>
      <vt:variant>
        <vt:lpwstr/>
      </vt:variant>
      <vt:variant>
        <vt:lpwstr>_Toc138675782</vt:lpwstr>
      </vt:variant>
      <vt:variant>
        <vt:i4>2031673</vt:i4>
      </vt:variant>
      <vt:variant>
        <vt:i4>1820</vt:i4>
      </vt:variant>
      <vt:variant>
        <vt:i4>0</vt:i4>
      </vt:variant>
      <vt:variant>
        <vt:i4>5</vt:i4>
      </vt:variant>
      <vt:variant>
        <vt:lpwstr/>
      </vt:variant>
      <vt:variant>
        <vt:lpwstr>_Toc138675781</vt:lpwstr>
      </vt:variant>
      <vt:variant>
        <vt:i4>2031673</vt:i4>
      </vt:variant>
      <vt:variant>
        <vt:i4>1814</vt:i4>
      </vt:variant>
      <vt:variant>
        <vt:i4>0</vt:i4>
      </vt:variant>
      <vt:variant>
        <vt:i4>5</vt:i4>
      </vt:variant>
      <vt:variant>
        <vt:lpwstr/>
      </vt:variant>
      <vt:variant>
        <vt:lpwstr>_Toc138675780</vt:lpwstr>
      </vt:variant>
      <vt:variant>
        <vt:i4>1048633</vt:i4>
      </vt:variant>
      <vt:variant>
        <vt:i4>1808</vt:i4>
      </vt:variant>
      <vt:variant>
        <vt:i4>0</vt:i4>
      </vt:variant>
      <vt:variant>
        <vt:i4>5</vt:i4>
      </vt:variant>
      <vt:variant>
        <vt:lpwstr/>
      </vt:variant>
      <vt:variant>
        <vt:lpwstr>_Toc138675779</vt:lpwstr>
      </vt:variant>
      <vt:variant>
        <vt:i4>1048633</vt:i4>
      </vt:variant>
      <vt:variant>
        <vt:i4>1802</vt:i4>
      </vt:variant>
      <vt:variant>
        <vt:i4>0</vt:i4>
      </vt:variant>
      <vt:variant>
        <vt:i4>5</vt:i4>
      </vt:variant>
      <vt:variant>
        <vt:lpwstr/>
      </vt:variant>
      <vt:variant>
        <vt:lpwstr>_Toc138675778</vt:lpwstr>
      </vt:variant>
      <vt:variant>
        <vt:i4>1048633</vt:i4>
      </vt:variant>
      <vt:variant>
        <vt:i4>1796</vt:i4>
      </vt:variant>
      <vt:variant>
        <vt:i4>0</vt:i4>
      </vt:variant>
      <vt:variant>
        <vt:i4>5</vt:i4>
      </vt:variant>
      <vt:variant>
        <vt:lpwstr/>
      </vt:variant>
      <vt:variant>
        <vt:lpwstr>_Toc138675777</vt:lpwstr>
      </vt:variant>
      <vt:variant>
        <vt:i4>1048633</vt:i4>
      </vt:variant>
      <vt:variant>
        <vt:i4>1790</vt:i4>
      </vt:variant>
      <vt:variant>
        <vt:i4>0</vt:i4>
      </vt:variant>
      <vt:variant>
        <vt:i4>5</vt:i4>
      </vt:variant>
      <vt:variant>
        <vt:lpwstr/>
      </vt:variant>
      <vt:variant>
        <vt:lpwstr>_Toc138675776</vt:lpwstr>
      </vt:variant>
      <vt:variant>
        <vt:i4>1048633</vt:i4>
      </vt:variant>
      <vt:variant>
        <vt:i4>1784</vt:i4>
      </vt:variant>
      <vt:variant>
        <vt:i4>0</vt:i4>
      </vt:variant>
      <vt:variant>
        <vt:i4>5</vt:i4>
      </vt:variant>
      <vt:variant>
        <vt:lpwstr/>
      </vt:variant>
      <vt:variant>
        <vt:lpwstr>_Toc138675775</vt:lpwstr>
      </vt:variant>
      <vt:variant>
        <vt:i4>1048633</vt:i4>
      </vt:variant>
      <vt:variant>
        <vt:i4>1778</vt:i4>
      </vt:variant>
      <vt:variant>
        <vt:i4>0</vt:i4>
      </vt:variant>
      <vt:variant>
        <vt:i4>5</vt:i4>
      </vt:variant>
      <vt:variant>
        <vt:lpwstr/>
      </vt:variant>
      <vt:variant>
        <vt:lpwstr>_Toc138675774</vt:lpwstr>
      </vt:variant>
      <vt:variant>
        <vt:i4>1048633</vt:i4>
      </vt:variant>
      <vt:variant>
        <vt:i4>1772</vt:i4>
      </vt:variant>
      <vt:variant>
        <vt:i4>0</vt:i4>
      </vt:variant>
      <vt:variant>
        <vt:i4>5</vt:i4>
      </vt:variant>
      <vt:variant>
        <vt:lpwstr/>
      </vt:variant>
      <vt:variant>
        <vt:lpwstr>_Toc138675773</vt:lpwstr>
      </vt:variant>
      <vt:variant>
        <vt:i4>1048633</vt:i4>
      </vt:variant>
      <vt:variant>
        <vt:i4>1766</vt:i4>
      </vt:variant>
      <vt:variant>
        <vt:i4>0</vt:i4>
      </vt:variant>
      <vt:variant>
        <vt:i4>5</vt:i4>
      </vt:variant>
      <vt:variant>
        <vt:lpwstr/>
      </vt:variant>
      <vt:variant>
        <vt:lpwstr>_Toc138675772</vt:lpwstr>
      </vt:variant>
      <vt:variant>
        <vt:i4>1048633</vt:i4>
      </vt:variant>
      <vt:variant>
        <vt:i4>1760</vt:i4>
      </vt:variant>
      <vt:variant>
        <vt:i4>0</vt:i4>
      </vt:variant>
      <vt:variant>
        <vt:i4>5</vt:i4>
      </vt:variant>
      <vt:variant>
        <vt:lpwstr/>
      </vt:variant>
      <vt:variant>
        <vt:lpwstr>_Toc138675771</vt:lpwstr>
      </vt:variant>
      <vt:variant>
        <vt:i4>1048633</vt:i4>
      </vt:variant>
      <vt:variant>
        <vt:i4>1754</vt:i4>
      </vt:variant>
      <vt:variant>
        <vt:i4>0</vt:i4>
      </vt:variant>
      <vt:variant>
        <vt:i4>5</vt:i4>
      </vt:variant>
      <vt:variant>
        <vt:lpwstr/>
      </vt:variant>
      <vt:variant>
        <vt:lpwstr>_Toc138675770</vt:lpwstr>
      </vt:variant>
      <vt:variant>
        <vt:i4>1114169</vt:i4>
      </vt:variant>
      <vt:variant>
        <vt:i4>1748</vt:i4>
      </vt:variant>
      <vt:variant>
        <vt:i4>0</vt:i4>
      </vt:variant>
      <vt:variant>
        <vt:i4>5</vt:i4>
      </vt:variant>
      <vt:variant>
        <vt:lpwstr/>
      </vt:variant>
      <vt:variant>
        <vt:lpwstr>_Toc138675769</vt:lpwstr>
      </vt:variant>
      <vt:variant>
        <vt:i4>1114169</vt:i4>
      </vt:variant>
      <vt:variant>
        <vt:i4>1742</vt:i4>
      </vt:variant>
      <vt:variant>
        <vt:i4>0</vt:i4>
      </vt:variant>
      <vt:variant>
        <vt:i4>5</vt:i4>
      </vt:variant>
      <vt:variant>
        <vt:lpwstr/>
      </vt:variant>
      <vt:variant>
        <vt:lpwstr>_Toc138675768</vt:lpwstr>
      </vt:variant>
      <vt:variant>
        <vt:i4>1114169</vt:i4>
      </vt:variant>
      <vt:variant>
        <vt:i4>1736</vt:i4>
      </vt:variant>
      <vt:variant>
        <vt:i4>0</vt:i4>
      </vt:variant>
      <vt:variant>
        <vt:i4>5</vt:i4>
      </vt:variant>
      <vt:variant>
        <vt:lpwstr/>
      </vt:variant>
      <vt:variant>
        <vt:lpwstr>_Toc138675767</vt:lpwstr>
      </vt:variant>
      <vt:variant>
        <vt:i4>1114169</vt:i4>
      </vt:variant>
      <vt:variant>
        <vt:i4>1730</vt:i4>
      </vt:variant>
      <vt:variant>
        <vt:i4>0</vt:i4>
      </vt:variant>
      <vt:variant>
        <vt:i4>5</vt:i4>
      </vt:variant>
      <vt:variant>
        <vt:lpwstr/>
      </vt:variant>
      <vt:variant>
        <vt:lpwstr>_Toc138675766</vt:lpwstr>
      </vt:variant>
      <vt:variant>
        <vt:i4>1114169</vt:i4>
      </vt:variant>
      <vt:variant>
        <vt:i4>1724</vt:i4>
      </vt:variant>
      <vt:variant>
        <vt:i4>0</vt:i4>
      </vt:variant>
      <vt:variant>
        <vt:i4>5</vt:i4>
      </vt:variant>
      <vt:variant>
        <vt:lpwstr/>
      </vt:variant>
      <vt:variant>
        <vt:lpwstr>_Toc138675765</vt:lpwstr>
      </vt:variant>
      <vt:variant>
        <vt:i4>1114169</vt:i4>
      </vt:variant>
      <vt:variant>
        <vt:i4>1718</vt:i4>
      </vt:variant>
      <vt:variant>
        <vt:i4>0</vt:i4>
      </vt:variant>
      <vt:variant>
        <vt:i4>5</vt:i4>
      </vt:variant>
      <vt:variant>
        <vt:lpwstr/>
      </vt:variant>
      <vt:variant>
        <vt:lpwstr>_Toc138675764</vt:lpwstr>
      </vt:variant>
      <vt:variant>
        <vt:i4>1114169</vt:i4>
      </vt:variant>
      <vt:variant>
        <vt:i4>1712</vt:i4>
      </vt:variant>
      <vt:variant>
        <vt:i4>0</vt:i4>
      </vt:variant>
      <vt:variant>
        <vt:i4>5</vt:i4>
      </vt:variant>
      <vt:variant>
        <vt:lpwstr/>
      </vt:variant>
      <vt:variant>
        <vt:lpwstr>_Toc138675763</vt:lpwstr>
      </vt:variant>
      <vt:variant>
        <vt:i4>1114169</vt:i4>
      </vt:variant>
      <vt:variant>
        <vt:i4>1706</vt:i4>
      </vt:variant>
      <vt:variant>
        <vt:i4>0</vt:i4>
      </vt:variant>
      <vt:variant>
        <vt:i4>5</vt:i4>
      </vt:variant>
      <vt:variant>
        <vt:lpwstr/>
      </vt:variant>
      <vt:variant>
        <vt:lpwstr>_Toc138675762</vt:lpwstr>
      </vt:variant>
      <vt:variant>
        <vt:i4>1114169</vt:i4>
      </vt:variant>
      <vt:variant>
        <vt:i4>1700</vt:i4>
      </vt:variant>
      <vt:variant>
        <vt:i4>0</vt:i4>
      </vt:variant>
      <vt:variant>
        <vt:i4>5</vt:i4>
      </vt:variant>
      <vt:variant>
        <vt:lpwstr/>
      </vt:variant>
      <vt:variant>
        <vt:lpwstr>_Toc138675761</vt:lpwstr>
      </vt:variant>
      <vt:variant>
        <vt:i4>1114169</vt:i4>
      </vt:variant>
      <vt:variant>
        <vt:i4>1694</vt:i4>
      </vt:variant>
      <vt:variant>
        <vt:i4>0</vt:i4>
      </vt:variant>
      <vt:variant>
        <vt:i4>5</vt:i4>
      </vt:variant>
      <vt:variant>
        <vt:lpwstr/>
      </vt:variant>
      <vt:variant>
        <vt:lpwstr>_Toc138675760</vt:lpwstr>
      </vt:variant>
      <vt:variant>
        <vt:i4>1179705</vt:i4>
      </vt:variant>
      <vt:variant>
        <vt:i4>1688</vt:i4>
      </vt:variant>
      <vt:variant>
        <vt:i4>0</vt:i4>
      </vt:variant>
      <vt:variant>
        <vt:i4>5</vt:i4>
      </vt:variant>
      <vt:variant>
        <vt:lpwstr/>
      </vt:variant>
      <vt:variant>
        <vt:lpwstr>_Toc138675759</vt:lpwstr>
      </vt:variant>
      <vt:variant>
        <vt:i4>1179705</vt:i4>
      </vt:variant>
      <vt:variant>
        <vt:i4>1682</vt:i4>
      </vt:variant>
      <vt:variant>
        <vt:i4>0</vt:i4>
      </vt:variant>
      <vt:variant>
        <vt:i4>5</vt:i4>
      </vt:variant>
      <vt:variant>
        <vt:lpwstr/>
      </vt:variant>
      <vt:variant>
        <vt:lpwstr>_Toc138675758</vt:lpwstr>
      </vt:variant>
      <vt:variant>
        <vt:i4>1179705</vt:i4>
      </vt:variant>
      <vt:variant>
        <vt:i4>1676</vt:i4>
      </vt:variant>
      <vt:variant>
        <vt:i4>0</vt:i4>
      </vt:variant>
      <vt:variant>
        <vt:i4>5</vt:i4>
      </vt:variant>
      <vt:variant>
        <vt:lpwstr/>
      </vt:variant>
      <vt:variant>
        <vt:lpwstr>_Toc138675757</vt:lpwstr>
      </vt:variant>
      <vt:variant>
        <vt:i4>1179705</vt:i4>
      </vt:variant>
      <vt:variant>
        <vt:i4>1670</vt:i4>
      </vt:variant>
      <vt:variant>
        <vt:i4>0</vt:i4>
      </vt:variant>
      <vt:variant>
        <vt:i4>5</vt:i4>
      </vt:variant>
      <vt:variant>
        <vt:lpwstr/>
      </vt:variant>
      <vt:variant>
        <vt:lpwstr>_Toc138675756</vt:lpwstr>
      </vt:variant>
      <vt:variant>
        <vt:i4>1179705</vt:i4>
      </vt:variant>
      <vt:variant>
        <vt:i4>1664</vt:i4>
      </vt:variant>
      <vt:variant>
        <vt:i4>0</vt:i4>
      </vt:variant>
      <vt:variant>
        <vt:i4>5</vt:i4>
      </vt:variant>
      <vt:variant>
        <vt:lpwstr/>
      </vt:variant>
      <vt:variant>
        <vt:lpwstr>_Toc138675755</vt:lpwstr>
      </vt:variant>
      <vt:variant>
        <vt:i4>1179705</vt:i4>
      </vt:variant>
      <vt:variant>
        <vt:i4>1658</vt:i4>
      </vt:variant>
      <vt:variant>
        <vt:i4>0</vt:i4>
      </vt:variant>
      <vt:variant>
        <vt:i4>5</vt:i4>
      </vt:variant>
      <vt:variant>
        <vt:lpwstr/>
      </vt:variant>
      <vt:variant>
        <vt:lpwstr>_Toc138675754</vt:lpwstr>
      </vt:variant>
      <vt:variant>
        <vt:i4>1179705</vt:i4>
      </vt:variant>
      <vt:variant>
        <vt:i4>1652</vt:i4>
      </vt:variant>
      <vt:variant>
        <vt:i4>0</vt:i4>
      </vt:variant>
      <vt:variant>
        <vt:i4>5</vt:i4>
      </vt:variant>
      <vt:variant>
        <vt:lpwstr/>
      </vt:variant>
      <vt:variant>
        <vt:lpwstr>_Toc138675753</vt:lpwstr>
      </vt:variant>
      <vt:variant>
        <vt:i4>1179705</vt:i4>
      </vt:variant>
      <vt:variant>
        <vt:i4>1646</vt:i4>
      </vt:variant>
      <vt:variant>
        <vt:i4>0</vt:i4>
      </vt:variant>
      <vt:variant>
        <vt:i4>5</vt:i4>
      </vt:variant>
      <vt:variant>
        <vt:lpwstr/>
      </vt:variant>
      <vt:variant>
        <vt:lpwstr>_Toc138675752</vt:lpwstr>
      </vt:variant>
      <vt:variant>
        <vt:i4>1179705</vt:i4>
      </vt:variant>
      <vt:variant>
        <vt:i4>1640</vt:i4>
      </vt:variant>
      <vt:variant>
        <vt:i4>0</vt:i4>
      </vt:variant>
      <vt:variant>
        <vt:i4>5</vt:i4>
      </vt:variant>
      <vt:variant>
        <vt:lpwstr/>
      </vt:variant>
      <vt:variant>
        <vt:lpwstr>_Toc138675751</vt:lpwstr>
      </vt:variant>
      <vt:variant>
        <vt:i4>1179705</vt:i4>
      </vt:variant>
      <vt:variant>
        <vt:i4>1634</vt:i4>
      </vt:variant>
      <vt:variant>
        <vt:i4>0</vt:i4>
      </vt:variant>
      <vt:variant>
        <vt:i4>5</vt:i4>
      </vt:variant>
      <vt:variant>
        <vt:lpwstr/>
      </vt:variant>
      <vt:variant>
        <vt:lpwstr>_Toc138675750</vt:lpwstr>
      </vt:variant>
      <vt:variant>
        <vt:i4>1245241</vt:i4>
      </vt:variant>
      <vt:variant>
        <vt:i4>1628</vt:i4>
      </vt:variant>
      <vt:variant>
        <vt:i4>0</vt:i4>
      </vt:variant>
      <vt:variant>
        <vt:i4>5</vt:i4>
      </vt:variant>
      <vt:variant>
        <vt:lpwstr/>
      </vt:variant>
      <vt:variant>
        <vt:lpwstr>_Toc138675749</vt:lpwstr>
      </vt:variant>
      <vt:variant>
        <vt:i4>1245241</vt:i4>
      </vt:variant>
      <vt:variant>
        <vt:i4>1622</vt:i4>
      </vt:variant>
      <vt:variant>
        <vt:i4>0</vt:i4>
      </vt:variant>
      <vt:variant>
        <vt:i4>5</vt:i4>
      </vt:variant>
      <vt:variant>
        <vt:lpwstr/>
      </vt:variant>
      <vt:variant>
        <vt:lpwstr>_Toc138675748</vt:lpwstr>
      </vt:variant>
      <vt:variant>
        <vt:i4>1245241</vt:i4>
      </vt:variant>
      <vt:variant>
        <vt:i4>1616</vt:i4>
      </vt:variant>
      <vt:variant>
        <vt:i4>0</vt:i4>
      </vt:variant>
      <vt:variant>
        <vt:i4>5</vt:i4>
      </vt:variant>
      <vt:variant>
        <vt:lpwstr/>
      </vt:variant>
      <vt:variant>
        <vt:lpwstr>_Toc138675747</vt:lpwstr>
      </vt:variant>
      <vt:variant>
        <vt:i4>1245241</vt:i4>
      </vt:variant>
      <vt:variant>
        <vt:i4>1610</vt:i4>
      </vt:variant>
      <vt:variant>
        <vt:i4>0</vt:i4>
      </vt:variant>
      <vt:variant>
        <vt:i4>5</vt:i4>
      </vt:variant>
      <vt:variant>
        <vt:lpwstr/>
      </vt:variant>
      <vt:variant>
        <vt:lpwstr>_Toc138675746</vt:lpwstr>
      </vt:variant>
      <vt:variant>
        <vt:i4>1245241</vt:i4>
      </vt:variant>
      <vt:variant>
        <vt:i4>1604</vt:i4>
      </vt:variant>
      <vt:variant>
        <vt:i4>0</vt:i4>
      </vt:variant>
      <vt:variant>
        <vt:i4>5</vt:i4>
      </vt:variant>
      <vt:variant>
        <vt:lpwstr/>
      </vt:variant>
      <vt:variant>
        <vt:lpwstr>_Toc138675745</vt:lpwstr>
      </vt:variant>
      <vt:variant>
        <vt:i4>1245241</vt:i4>
      </vt:variant>
      <vt:variant>
        <vt:i4>1598</vt:i4>
      </vt:variant>
      <vt:variant>
        <vt:i4>0</vt:i4>
      </vt:variant>
      <vt:variant>
        <vt:i4>5</vt:i4>
      </vt:variant>
      <vt:variant>
        <vt:lpwstr/>
      </vt:variant>
      <vt:variant>
        <vt:lpwstr>_Toc138675744</vt:lpwstr>
      </vt:variant>
      <vt:variant>
        <vt:i4>1245241</vt:i4>
      </vt:variant>
      <vt:variant>
        <vt:i4>1592</vt:i4>
      </vt:variant>
      <vt:variant>
        <vt:i4>0</vt:i4>
      </vt:variant>
      <vt:variant>
        <vt:i4>5</vt:i4>
      </vt:variant>
      <vt:variant>
        <vt:lpwstr/>
      </vt:variant>
      <vt:variant>
        <vt:lpwstr>_Toc138675743</vt:lpwstr>
      </vt:variant>
      <vt:variant>
        <vt:i4>1245241</vt:i4>
      </vt:variant>
      <vt:variant>
        <vt:i4>1586</vt:i4>
      </vt:variant>
      <vt:variant>
        <vt:i4>0</vt:i4>
      </vt:variant>
      <vt:variant>
        <vt:i4>5</vt:i4>
      </vt:variant>
      <vt:variant>
        <vt:lpwstr/>
      </vt:variant>
      <vt:variant>
        <vt:lpwstr>_Toc138675742</vt:lpwstr>
      </vt:variant>
      <vt:variant>
        <vt:i4>1245241</vt:i4>
      </vt:variant>
      <vt:variant>
        <vt:i4>1580</vt:i4>
      </vt:variant>
      <vt:variant>
        <vt:i4>0</vt:i4>
      </vt:variant>
      <vt:variant>
        <vt:i4>5</vt:i4>
      </vt:variant>
      <vt:variant>
        <vt:lpwstr/>
      </vt:variant>
      <vt:variant>
        <vt:lpwstr>_Toc138675741</vt:lpwstr>
      </vt:variant>
      <vt:variant>
        <vt:i4>1245241</vt:i4>
      </vt:variant>
      <vt:variant>
        <vt:i4>1574</vt:i4>
      </vt:variant>
      <vt:variant>
        <vt:i4>0</vt:i4>
      </vt:variant>
      <vt:variant>
        <vt:i4>5</vt:i4>
      </vt:variant>
      <vt:variant>
        <vt:lpwstr/>
      </vt:variant>
      <vt:variant>
        <vt:lpwstr>_Toc138675740</vt:lpwstr>
      </vt:variant>
      <vt:variant>
        <vt:i4>1310777</vt:i4>
      </vt:variant>
      <vt:variant>
        <vt:i4>1568</vt:i4>
      </vt:variant>
      <vt:variant>
        <vt:i4>0</vt:i4>
      </vt:variant>
      <vt:variant>
        <vt:i4>5</vt:i4>
      </vt:variant>
      <vt:variant>
        <vt:lpwstr/>
      </vt:variant>
      <vt:variant>
        <vt:lpwstr>_Toc138675739</vt:lpwstr>
      </vt:variant>
      <vt:variant>
        <vt:i4>1310777</vt:i4>
      </vt:variant>
      <vt:variant>
        <vt:i4>1562</vt:i4>
      </vt:variant>
      <vt:variant>
        <vt:i4>0</vt:i4>
      </vt:variant>
      <vt:variant>
        <vt:i4>5</vt:i4>
      </vt:variant>
      <vt:variant>
        <vt:lpwstr/>
      </vt:variant>
      <vt:variant>
        <vt:lpwstr>_Toc138675738</vt:lpwstr>
      </vt:variant>
      <vt:variant>
        <vt:i4>1310777</vt:i4>
      </vt:variant>
      <vt:variant>
        <vt:i4>1556</vt:i4>
      </vt:variant>
      <vt:variant>
        <vt:i4>0</vt:i4>
      </vt:variant>
      <vt:variant>
        <vt:i4>5</vt:i4>
      </vt:variant>
      <vt:variant>
        <vt:lpwstr/>
      </vt:variant>
      <vt:variant>
        <vt:lpwstr>_Toc138675737</vt:lpwstr>
      </vt:variant>
      <vt:variant>
        <vt:i4>1310777</vt:i4>
      </vt:variant>
      <vt:variant>
        <vt:i4>1550</vt:i4>
      </vt:variant>
      <vt:variant>
        <vt:i4>0</vt:i4>
      </vt:variant>
      <vt:variant>
        <vt:i4>5</vt:i4>
      </vt:variant>
      <vt:variant>
        <vt:lpwstr/>
      </vt:variant>
      <vt:variant>
        <vt:lpwstr>_Toc138675736</vt:lpwstr>
      </vt:variant>
      <vt:variant>
        <vt:i4>1310777</vt:i4>
      </vt:variant>
      <vt:variant>
        <vt:i4>1544</vt:i4>
      </vt:variant>
      <vt:variant>
        <vt:i4>0</vt:i4>
      </vt:variant>
      <vt:variant>
        <vt:i4>5</vt:i4>
      </vt:variant>
      <vt:variant>
        <vt:lpwstr/>
      </vt:variant>
      <vt:variant>
        <vt:lpwstr>_Toc138675735</vt:lpwstr>
      </vt:variant>
      <vt:variant>
        <vt:i4>1310777</vt:i4>
      </vt:variant>
      <vt:variant>
        <vt:i4>1538</vt:i4>
      </vt:variant>
      <vt:variant>
        <vt:i4>0</vt:i4>
      </vt:variant>
      <vt:variant>
        <vt:i4>5</vt:i4>
      </vt:variant>
      <vt:variant>
        <vt:lpwstr/>
      </vt:variant>
      <vt:variant>
        <vt:lpwstr>_Toc138675734</vt:lpwstr>
      </vt:variant>
      <vt:variant>
        <vt:i4>1310777</vt:i4>
      </vt:variant>
      <vt:variant>
        <vt:i4>1532</vt:i4>
      </vt:variant>
      <vt:variant>
        <vt:i4>0</vt:i4>
      </vt:variant>
      <vt:variant>
        <vt:i4>5</vt:i4>
      </vt:variant>
      <vt:variant>
        <vt:lpwstr/>
      </vt:variant>
      <vt:variant>
        <vt:lpwstr>_Toc138675733</vt:lpwstr>
      </vt:variant>
      <vt:variant>
        <vt:i4>1310777</vt:i4>
      </vt:variant>
      <vt:variant>
        <vt:i4>1526</vt:i4>
      </vt:variant>
      <vt:variant>
        <vt:i4>0</vt:i4>
      </vt:variant>
      <vt:variant>
        <vt:i4>5</vt:i4>
      </vt:variant>
      <vt:variant>
        <vt:lpwstr/>
      </vt:variant>
      <vt:variant>
        <vt:lpwstr>_Toc138675732</vt:lpwstr>
      </vt:variant>
      <vt:variant>
        <vt:i4>1310777</vt:i4>
      </vt:variant>
      <vt:variant>
        <vt:i4>1520</vt:i4>
      </vt:variant>
      <vt:variant>
        <vt:i4>0</vt:i4>
      </vt:variant>
      <vt:variant>
        <vt:i4>5</vt:i4>
      </vt:variant>
      <vt:variant>
        <vt:lpwstr/>
      </vt:variant>
      <vt:variant>
        <vt:lpwstr>_Toc138675731</vt:lpwstr>
      </vt:variant>
      <vt:variant>
        <vt:i4>1310777</vt:i4>
      </vt:variant>
      <vt:variant>
        <vt:i4>1514</vt:i4>
      </vt:variant>
      <vt:variant>
        <vt:i4>0</vt:i4>
      </vt:variant>
      <vt:variant>
        <vt:i4>5</vt:i4>
      </vt:variant>
      <vt:variant>
        <vt:lpwstr/>
      </vt:variant>
      <vt:variant>
        <vt:lpwstr>_Toc138675730</vt:lpwstr>
      </vt:variant>
      <vt:variant>
        <vt:i4>1376313</vt:i4>
      </vt:variant>
      <vt:variant>
        <vt:i4>1508</vt:i4>
      </vt:variant>
      <vt:variant>
        <vt:i4>0</vt:i4>
      </vt:variant>
      <vt:variant>
        <vt:i4>5</vt:i4>
      </vt:variant>
      <vt:variant>
        <vt:lpwstr/>
      </vt:variant>
      <vt:variant>
        <vt:lpwstr>_Toc138675729</vt:lpwstr>
      </vt:variant>
      <vt:variant>
        <vt:i4>1376313</vt:i4>
      </vt:variant>
      <vt:variant>
        <vt:i4>1502</vt:i4>
      </vt:variant>
      <vt:variant>
        <vt:i4>0</vt:i4>
      </vt:variant>
      <vt:variant>
        <vt:i4>5</vt:i4>
      </vt:variant>
      <vt:variant>
        <vt:lpwstr/>
      </vt:variant>
      <vt:variant>
        <vt:lpwstr>_Toc138675728</vt:lpwstr>
      </vt:variant>
      <vt:variant>
        <vt:i4>1376313</vt:i4>
      </vt:variant>
      <vt:variant>
        <vt:i4>1496</vt:i4>
      </vt:variant>
      <vt:variant>
        <vt:i4>0</vt:i4>
      </vt:variant>
      <vt:variant>
        <vt:i4>5</vt:i4>
      </vt:variant>
      <vt:variant>
        <vt:lpwstr/>
      </vt:variant>
      <vt:variant>
        <vt:lpwstr>_Toc138675727</vt:lpwstr>
      </vt:variant>
      <vt:variant>
        <vt:i4>1376313</vt:i4>
      </vt:variant>
      <vt:variant>
        <vt:i4>1490</vt:i4>
      </vt:variant>
      <vt:variant>
        <vt:i4>0</vt:i4>
      </vt:variant>
      <vt:variant>
        <vt:i4>5</vt:i4>
      </vt:variant>
      <vt:variant>
        <vt:lpwstr/>
      </vt:variant>
      <vt:variant>
        <vt:lpwstr>_Toc138675726</vt:lpwstr>
      </vt:variant>
      <vt:variant>
        <vt:i4>1376313</vt:i4>
      </vt:variant>
      <vt:variant>
        <vt:i4>1484</vt:i4>
      </vt:variant>
      <vt:variant>
        <vt:i4>0</vt:i4>
      </vt:variant>
      <vt:variant>
        <vt:i4>5</vt:i4>
      </vt:variant>
      <vt:variant>
        <vt:lpwstr/>
      </vt:variant>
      <vt:variant>
        <vt:lpwstr>_Toc138675725</vt:lpwstr>
      </vt:variant>
      <vt:variant>
        <vt:i4>1376313</vt:i4>
      </vt:variant>
      <vt:variant>
        <vt:i4>1478</vt:i4>
      </vt:variant>
      <vt:variant>
        <vt:i4>0</vt:i4>
      </vt:variant>
      <vt:variant>
        <vt:i4>5</vt:i4>
      </vt:variant>
      <vt:variant>
        <vt:lpwstr/>
      </vt:variant>
      <vt:variant>
        <vt:lpwstr>_Toc138675724</vt:lpwstr>
      </vt:variant>
      <vt:variant>
        <vt:i4>1376313</vt:i4>
      </vt:variant>
      <vt:variant>
        <vt:i4>1472</vt:i4>
      </vt:variant>
      <vt:variant>
        <vt:i4>0</vt:i4>
      </vt:variant>
      <vt:variant>
        <vt:i4>5</vt:i4>
      </vt:variant>
      <vt:variant>
        <vt:lpwstr/>
      </vt:variant>
      <vt:variant>
        <vt:lpwstr>_Toc138675723</vt:lpwstr>
      </vt:variant>
      <vt:variant>
        <vt:i4>1376313</vt:i4>
      </vt:variant>
      <vt:variant>
        <vt:i4>1466</vt:i4>
      </vt:variant>
      <vt:variant>
        <vt:i4>0</vt:i4>
      </vt:variant>
      <vt:variant>
        <vt:i4>5</vt:i4>
      </vt:variant>
      <vt:variant>
        <vt:lpwstr/>
      </vt:variant>
      <vt:variant>
        <vt:lpwstr>_Toc138675722</vt:lpwstr>
      </vt:variant>
      <vt:variant>
        <vt:i4>1376313</vt:i4>
      </vt:variant>
      <vt:variant>
        <vt:i4>1460</vt:i4>
      </vt:variant>
      <vt:variant>
        <vt:i4>0</vt:i4>
      </vt:variant>
      <vt:variant>
        <vt:i4>5</vt:i4>
      </vt:variant>
      <vt:variant>
        <vt:lpwstr/>
      </vt:variant>
      <vt:variant>
        <vt:lpwstr>_Toc138675721</vt:lpwstr>
      </vt:variant>
      <vt:variant>
        <vt:i4>1376313</vt:i4>
      </vt:variant>
      <vt:variant>
        <vt:i4>1454</vt:i4>
      </vt:variant>
      <vt:variant>
        <vt:i4>0</vt:i4>
      </vt:variant>
      <vt:variant>
        <vt:i4>5</vt:i4>
      </vt:variant>
      <vt:variant>
        <vt:lpwstr/>
      </vt:variant>
      <vt:variant>
        <vt:lpwstr>_Toc138675720</vt:lpwstr>
      </vt:variant>
      <vt:variant>
        <vt:i4>1441849</vt:i4>
      </vt:variant>
      <vt:variant>
        <vt:i4>1448</vt:i4>
      </vt:variant>
      <vt:variant>
        <vt:i4>0</vt:i4>
      </vt:variant>
      <vt:variant>
        <vt:i4>5</vt:i4>
      </vt:variant>
      <vt:variant>
        <vt:lpwstr/>
      </vt:variant>
      <vt:variant>
        <vt:lpwstr>_Toc138675719</vt:lpwstr>
      </vt:variant>
      <vt:variant>
        <vt:i4>1441849</vt:i4>
      </vt:variant>
      <vt:variant>
        <vt:i4>1442</vt:i4>
      </vt:variant>
      <vt:variant>
        <vt:i4>0</vt:i4>
      </vt:variant>
      <vt:variant>
        <vt:i4>5</vt:i4>
      </vt:variant>
      <vt:variant>
        <vt:lpwstr/>
      </vt:variant>
      <vt:variant>
        <vt:lpwstr>_Toc138675718</vt:lpwstr>
      </vt:variant>
      <vt:variant>
        <vt:i4>1441849</vt:i4>
      </vt:variant>
      <vt:variant>
        <vt:i4>1436</vt:i4>
      </vt:variant>
      <vt:variant>
        <vt:i4>0</vt:i4>
      </vt:variant>
      <vt:variant>
        <vt:i4>5</vt:i4>
      </vt:variant>
      <vt:variant>
        <vt:lpwstr/>
      </vt:variant>
      <vt:variant>
        <vt:lpwstr>_Toc138675717</vt:lpwstr>
      </vt:variant>
      <vt:variant>
        <vt:i4>1441849</vt:i4>
      </vt:variant>
      <vt:variant>
        <vt:i4>1430</vt:i4>
      </vt:variant>
      <vt:variant>
        <vt:i4>0</vt:i4>
      </vt:variant>
      <vt:variant>
        <vt:i4>5</vt:i4>
      </vt:variant>
      <vt:variant>
        <vt:lpwstr/>
      </vt:variant>
      <vt:variant>
        <vt:lpwstr>_Toc138675716</vt:lpwstr>
      </vt:variant>
      <vt:variant>
        <vt:i4>1441849</vt:i4>
      </vt:variant>
      <vt:variant>
        <vt:i4>1424</vt:i4>
      </vt:variant>
      <vt:variant>
        <vt:i4>0</vt:i4>
      </vt:variant>
      <vt:variant>
        <vt:i4>5</vt:i4>
      </vt:variant>
      <vt:variant>
        <vt:lpwstr/>
      </vt:variant>
      <vt:variant>
        <vt:lpwstr>_Toc138675715</vt:lpwstr>
      </vt:variant>
      <vt:variant>
        <vt:i4>1441849</vt:i4>
      </vt:variant>
      <vt:variant>
        <vt:i4>1418</vt:i4>
      </vt:variant>
      <vt:variant>
        <vt:i4>0</vt:i4>
      </vt:variant>
      <vt:variant>
        <vt:i4>5</vt:i4>
      </vt:variant>
      <vt:variant>
        <vt:lpwstr/>
      </vt:variant>
      <vt:variant>
        <vt:lpwstr>_Toc138675714</vt:lpwstr>
      </vt:variant>
      <vt:variant>
        <vt:i4>1441849</vt:i4>
      </vt:variant>
      <vt:variant>
        <vt:i4>1412</vt:i4>
      </vt:variant>
      <vt:variant>
        <vt:i4>0</vt:i4>
      </vt:variant>
      <vt:variant>
        <vt:i4>5</vt:i4>
      </vt:variant>
      <vt:variant>
        <vt:lpwstr/>
      </vt:variant>
      <vt:variant>
        <vt:lpwstr>_Toc138675713</vt:lpwstr>
      </vt:variant>
      <vt:variant>
        <vt:i4>1441849</vt:i4>
      </vt:variant>
      <vt:variant>
        <vt:i4>1406</vt:i4>
      </vt:variant>
      <vt:variant>
        <vt:i4>0</vt:i4>
      </vt:variant>
      <vt:variant>
        <vt:i4>5</vt:i4>
      </vt:variant>
      <vt:variant>
        <vt:lpwstr/>
      </vt:variant>
      <vt:variant>
        <vt:lpwstr>_Toc138675712</vt:lpwstr>
      </vt:variant>
      <vt:variant>
        <vt:i4>1441849</vt:i4>
      </vt:variant>
      <vt:variant>
        <vt:i4>1400</vt:i4>
      </vt:variant>
      <vt:variant>
        <vt:i4>0</vt:i4>
      </vt:variant>
      <vt:variant>
        <vt:i4>5</vt:i4>
      </vt:variant>
      <vt:variant>
        <vt:lpwstr/>
      </vt:variant>
      <vt:variant>
        <vt:lpwstr>_Toc138675711</vt:lpwstr>
      </vt:variant>
      <vt:variant>
        <vt:i4>1441849</vt:i4>
      </vt:variant>
      <vt:variant>
        <vt:i4>1394</vt:i4>
      </vt:variant>
      <vt:variant>
        <vt:i4>0</vt:i4>
      </vt:variant>
      <vt:variant>
        <vt:i4>5</vt:i4>
      </vt:variant>
      <vt:variant>
        <vt:lpwstr/>
      </vt:variant>
      <vt:variant>
        <vt:lpwstr>_Toc138675710</vt:lpwstr>
      </vt:variant>
      <vt:variant>
        <vt:i4>1507385</vt:i4>
      </vt:variant>
      <vt:variant>
        <vt:i4>1388</vt:i4>
      </vt:variant>
      <vt:variant>
        <vt:i4>0</vt:i4>
      </vt:variant>
      <vt:variant>
        <vt:i4>5</vt:i4>
      </vt:variant>
      <vt:variant>
        <vt:lpwstr/>
      </vt:variant>
      <vt:variant>
        <vt:lpwstr>_Toc138675709</vt:lpwstr>
      </vt:variant>
      <vt:variant>
        <vt:i4>1507385</vt:i4>
      </vt:variant>
      <vt:variant>
        <vt:i4>1382</vt:i4>
      </vt:variant>
      <vt:variant>
        <vt:i4>0</vt:i4>
      </vt:variant>
      <vt:variant>
        <vt:i4>5</vt:i4>
      </vt:variant>
      <vt:variant>
        <vt:lpwstr/>
      </vt:variant>
      <vt:variant>
        <vt:lpwstr>_Toc138675708</vt:lpwstr>
      </vt:variant>
      <vt:variant>
        <vt:i4>1507385</vt:i4>
      </vt:variant>
      <vt:variant>
        <vt:i4>1376</vt:i4>
      </vt:variant>
      <vt:variant>
        <vt:i4>0</vt:i4>
      </vt:variant>
      <vt:variant>
        <vt:i4>5</vt:i4>
      </vt:variant>
      <vt:variant>
        <vt:lpwstr/>
      </vt:variant>
      <vt:variant>
        <vt:lpwstr>_Toc138675707</vt:lpwstr>
      </vt:variant>
      <vt:variant>
        <vt:i4>1507385</vt:i4>
      </vt:variant>
      <vt:variant>
        <vt:i4>1370</vt:i4>
      </vt:variant>
      <vt:variant>
        <vt:i4>0</vt:i4>
      </vt:variant>
      <vt:variant>
        <vt:i4>5</vt:i4>
      </vt:variant>
      <vt:variant>
        <vt:lpwstr/>
      </vt:variant>
      <vt:variant>
        <vt:lpwstr>_Toc138675706</vt:lpwstr>
      </vt:variant>
      <vt:variant>
        <vt:i4>1507385</vt:i4>
      </vt:variant>
      <vt:variant>
        <vt:i4>1364</vt:i4>
      </vt:variant>
      <vt:variant>
        <vt:i4>0</vt:i4>
      </vt:variant>
      <vt:variant>
        <vt:i4>5</vt:i4>
      </vt:variant>
      <vt:variant>
        <vt:lpwstr/>
      </vt:variant>
      <vt:variant>
        <vt:lpwstr>_Toc138675705</vt:lpwstr>
      </vt:variant>
      <vt:variant>
        <vt:i4>1507385</vt:i4>
      </vt:variant>
      <vt:variant>
        <vt:i4>1358</vt:i4>
      </vt:variant>
      <vt:variant>
        <vt:i4>0</vt:i4>
      </vt:variant>
      <vt:variant>
        <vt:i4>5</vt:i4>
      </vt:variant>
      <vt:variant>
        <vt:lpwstr/>
      </vt:variant>
      <vt:variant>
        <vt:lpwstr>_Toc138675704</vt:lpwstr>
      </vt:variant>
      <vt:variant>
        <vt:i4>1507385</vt:i4>
      </vt:variant>
      <vt:variant>
        <vt:i4>1352</vt:i4>
      </vt:variant>
      <vt:variant>
        <vt:i4>0</vt:i4>
      </vt:variant>
      <vt:variant>
        <vt:i4>5</vt:i4>
      </vt:variant>
      <vt:variant>
        <vt:lpwstr/>
      </vt:variant>
      <vt:variant>
        <vt:lpwstr>_Toc138675703</vt:lpwstr>
      </vt:variant>
      <vt:variant>
        <vt:i4>1507385</vt:i4>
      </vt:variant>
      <vt:variant>
        <vt:i4>1346</vt:i4>
      </vt:variant>
      <vt:variant>
        <vt:i4>0</vt:i4>
      </vt:variant>
      <vt:variant>
        <vt:i4>5</vt:i4>
      </vt:variant>
      <vt:variant>
        <vt:lpwstr/>
      </vt:variant>
      <vt:variant>
        <vt:lpwstr>_Toc138675702</vt:lpwstr>
      </vt:variant>
      <vt:variant>
        <vt:i4>1507385</vt:i4>
      </vt:variant>
      <vt:variant>
        <vt:i4>1340</vt:i4>
      </vt:variant>
      <vt:variant>
        <vt:i4>0</vt:i4>
      </vt:variant>
      <vt:variant>
        <vt:i4>5</vt:i4>
      </vt:variant>
      <vt:variant>
        <vt:lpwstr/>
      </vt:variant>
      <vt:variant>
        <vt:lpwstr>_Toc138675701</vt:lpwstr>
      </vt:variant>
      <vt:variant>
        <vt:i4>1507385</vt:i4>
      </vt:variant>
      <vt:variant>
        <vt:i4>1334</vt:i4>
      </vt:variant>
      <vt:variant>
        <vt:i4>0</vt:i4>
      </vt:variant>
      <vt:variant>
        <vt:i4>5</vt:i4>
      </vt:variant>
      <vt:variant>
        <vt:lpwstr/>
      </vt:variant>
      <vt:variant>
        <vt:lpwstr>_Toc138675700</vt:lpwstr>
      </vt:variant>
      <vt:variant>
        <vt:i4>1966136</vt:i4>
      </vt:variant>
      <vt:variant>
        <vt:i4>1328</vt:i4>
      </vt:variant>
      <vt:variant>
        <vt:i4>0</vt:i4>
      </vt:variant>
      <vt:variant>
        <vt:i4>5</vt:i4>
      </vt:variant>
      <vt:variant>
        <vt:lpwstr/>
      </vt:variant>
      <vt:variant>
        <vt:lpwstr>_Toc138675699</vt:lpwstr>
      </vt:variant>
      <vt:variant>
        <vt:i4>1966136</vt:i4>
      </vt:variant>
      <vt:variant>
        <vt:i4>1322</vt:i4>
      </vt:variant>
      <vt:variant>
        <vt:i4>0</vt:i4>
      </vt:variant>
      <vt:variant>
        <vt:i4>5</vt:i4>
      </vt:variant>
      <vt:variant>
        <vt:lpwstr/>
      </vt:variant>
      <vt:variant>
        <vt:lpwstr>_Toc138675698</vt:lpwstr>
      </vt:variant>
      <vt:variant>
        <vt:i4>1966136</vt:i4>
      </vt:variant>
      <vt:variant>
        <vt:i4>1316</vt:i4>
      </vt:variant>
      <vt:variant>
        <vt:i4>0</vt:i4>
      </vt:variant>
      <vt:variant>
        <vt:i4>5</vt:i4>
      </vt:variant>
      <vt:variant>
        <vt:lpwstr/>
      </vt:variant>
      <vt:variant>
        <vt:lpwstr>_Toc138675697</vt:lpwstr>
      </vt:variant>
      <vt:variant>
        <vt:i4>1966136</vt:i4>
      </vt:variant>
      <vt:variant>
        <vt:i4>1310</vt:i4>
      </vt:variant>
      <vt:variant>
        <vt:i4>0</vt:i4>
      </vt:variant>
      <vt:variant>
        <vt:i4>5</vt:i4>
      </vt:variant>
      <vt:variant>
        <vt:lpwstr/>
      </vt:variant>
      <vt:variant>
        <vt:lpwstr>_Toc138675696</vt:lpwstr>
      </vt:variant>
      <vt:variant>
        <vt:i4>1966136</vt:i4>
      </vt:variant>
      <vt:variant>
        <vt:i4>1304</vt:i4>
      </vt:variant>
      <vt:variant>
        <vt:i4>0</vt:i4>
      </vt:variant>
      <vt:variant>
        <vt:i4>5</vt:i4>
      </vt:variant>
      <vt:variant>
        <vt:lpwstr/>
      </vt:variant>
      <vt:variant>
        <vt:lpwstr>_Toc138675695</vt:lpwstr>
      </vt:variant>
      <vt:variant>
        <vt:i4>1966136</vt:i4>
      </vt:variant>
      <vt:variant>
        <vt:i4>1298</vt:i4>
      </vt:variant>
      <vt:variant>
        <vt:i4>0</vt:i4>
      </vt:variant>
      <vt:variant>
        <vt:i4>5</vt:i4>
      </vt:variant>
      <vt:variant>
        <vt:lpwstr/>
      </vt:variant>
      <vt:variant>
        <vt:lpwstr>_Toc138675694</vt:lpwstr>
      </vt:variant>
      <vt:variant>
        <vt:i4>1966136</vt:i4>
      </vt:variant>
      <vt:variant>
        <vt:i4>1292</vt:i4>
      </vt:variant>
      <vt:variant>
        <vt:i4>0</vt:i4>
      </vt:variant>
      <vt:variant>
        <vt:i4>5</vt:i4>
      </vt:variant>
      <vt:variant>
        <vt:lpwstr/>
      </vt:variant>
      <vt:variant>
        <vt:lpwstr>_Toc138675693</vt:lpwstr>
      </vt:variant>
      <vt:variant>
        <vt:i4>1966136</vt:i4>
      </vt:variant>
      <vt:variant>
        <vt:i4>1286</vt:i4>
      </vt:variant>
      <vt:variant>
        <vt:i4>0</vt:i4>
      </vt:variant>
      <vt:variant>
        <vt:i4>5</vt:i4>
      </vt:variant>
      <vt:variant>
        <vt:lpwstr/>
      </vt:variant>
      <vt:variant>
        <vt:lpwstr>_Toc138675692</vt:lpwstr>
      </vt:variant>
      <vt:variant>
        <vt:i4>1966136</vt:i4>
      </vt:variant>
      <vt:variant>
        <vt:i4>1280</vt:i4>
      </vt:variant>
      <vt:variant>
        <vt:i4>0</vt:i4>
      </vt:variant>
      <vt:variant>
        <vt:i4>5</vt:i4>
      </vt:variant>
      <vt:variant>
        <vt:lpwstr/>
      </vt:variant>
      <vt:variant>
        <vt:lpwstr>_Toc138675691</vt:lpwstr>
      </vt:variant>
      <vt:variant>
        <vt:i4>1966136</vt:i4>
      </vt:variant>
      <vt:variant>
        <vt:i4>1274</vt:i4>
      </vt:variant>
      <vt:variant>
        <vt:i4>0</vt:i4>
      </vt:variant>
      <vt:variant>
        <vt:i4>5</vt:i4>
      </vt:variant>
      <vt:variant>
        <vt:lpwstr/>
      </vt:variant>
      <vt:variant>
        <vt:lpwstr>_Toc138675690</vt:lpwstr>
      </vt:variant>
      <vt:variant>
        <vt:i4>2031672</vt:i4>
      </vt:variant>
      <vt:variant>
        <vt:i4>1268</vt:i4>
      </vt:variant>
      <vt:variant>
        <vt:i4>0</vt:i4>
      </vt:variant>
      <vt:variant>
        <vt:i4>5</vt:i4>
      </vt:variant>
      <vt:variant>
        <vt:lpwstr/>
      </vt:variant>
      <vt:variant>
        <vt:lpwstr>_Toc138675689</vt:lpwstr>
      </vt:variant>
      <vt:variant>
        <vt:i4>2031672</vt:i4>
      </vt:variant>
      <vt:variant>
        <vt:i4>1262</vt:i4>
      </vt:variant>
      <vt:variant>
        <vt:i4>0</vt:i4>
      </vt:variant>
      <vt:variant>
        <vt:i4>5</vt:i4>
      </vt:variant>
      <vt:variant>
        <vt:lpwstr/>
      </vt:variant>
      <vt:variant>
        <vt:lpwstr>_Toc138675688</vt:lpwstr>
      </vt:variant>
      <vt:variant>
        <vt:i4>2031672</vt:i4>
      </vt:variant>
      <vt:variant>
        <vt:i4>1256</vt:i4>
      </vt:variant>
      <vt:variant>
        <vt:i4>0</vt:i4>
      </vt:variant>
      <vt:variant>
        <vt:i4>5</vt:i4>
      </vt:variant>
      <vt:variant>
        <vt:lpwstr/>
      </vt:variant>
      <vt:variant>
        <vt:lpwstr>_Toc138675687</vt:lpwstr>
      </vt:variant>
      <vt:variant>
        <vt:i4>2031672</vt:i4>
      </vt:variant>
      <vt:variant>
        <vt:i4>1250</vt:i4>
      </vt:variant>
      <vt:variant>
        <vt:i4>0</vt:i4>
      </vt:variant>
      <vt:variant>
        <vt:i4>5</vt:i4>
      </vt:variant>
      <vt:variant>
        <vt:lpwstr/>
      </vt:variant>
      <vt:variant>
        <vt:lpwstr>_Toc138675686</vt:lpwstr>
      </vt:variant>
      <vt:variant>
        <vt:i4>2031672</vt:i4>
      </vt:variant>
      <vt:variant>
        <vt:i4>1244</vt:i4>
      </vt:variant>
      <vt:variant>
        <vt:i4>0</vt:i4>
      </vt:variant>
      <vt:variant>
        <vt:i4>5</vt:i4>
      </vt:variant>
      <vt:variant>
        <vt:lpwstr/>
      </vt:variant>
      <vt:variant>
        <vt:lpwstr>_Toc138675685</vt:lpwstr>
      </vt:variant>
      <vt:variant>
        <vt:i4>2031672</vt:i4>
      </vt:variant>
      <vt:variant>
        <vt:i4>1238</vt:i4>
      </vt:variant>
      <vt:variant>
        <vt:i4>0</vt:i4>
      </vt:variant>
      <vt:variant>
        <vt:i4>5</vt:i4>
      </vt:variant>
      <vt:variant>
        <vt:lpwstr/>
      </vt:variant>
      <vt:variant>
        <vt:lpwstr>_Toc138675684</vt:lpwstr>
      </vt:variant>
      <vt:variant>
        <vt:i4>2031672</vt:i4>
      </vt:variant>
      <vt:variant>
        <vt:i4>1232</vt:i4>
      </vt:variant>
      <vt:variant>
        <vt:i4>0</vt:i4>
      </vt:variant>
      <vt:variant>
        <vt:i4>5</vt:i4>
      </vt:variant>
      <vt:variant>
        <vt:lpwstr/>
      </vt:variant>
      <vt:variant>
        <vt:lpwstr>_Toc138675683</vt:lpwstr>
      </vt:variant>
      <vt:variant>
        <vt:i4>2031672</vt:i4>
      </vt:variant>
      <vt:variant>
        <vt:i4>1226</vt:i4>
      </vt:variant>
      <vt:variant>
        <vt:i4>0</vt:i4>
      </vt:variant>
      <vt:variant>
        <vt:i4>5</vt:i4>
      </vt:variant>
      <vt:variant>
        <vt:lpwstr/>
      </vt:variant>
      <vt:variant>
        <vt:lpwstr>_Toc138675682</vt:lpwstr>
      </vt:variant>
      <vt:variant>
        <vt:i4>2031672</vt:i4>
      </vt:variant>
      <vt:variant>
        <vt:i4>1220</vt:i4>
      </vt:variant>
      <vt:variant>
        <vt:i4>0</vt:i4>
      </vt:variant>
      <vt:variant>
        <vt:i4>5</vt:i4>
      </vt:variant>
      <vt:variant>
        <vt:lpwstr/>
      </vt:variant>
      <vt:variant>
        <vt:lpwstr>_Toc138675681</vt:lpwstr>
      </vt:variant>
      <vt:variant>
        <vt:i4>2031672</vt:i4>
      </vt:variant>
      <vt:variant>
        <vt:i4>1214</vt:i4>
      </vt:variant>
      <vt:variant>
        <vt:i4>0</vt:i4>
      </vt:variant>
      <vt:variant>
        <vt:i4>5</vt:i4>
      </vt:variant>
      <vt:variant>
        <vt:lpwstr/>
      </vt:variant>
      <vt:variant>
        <vt:lpwstr>_Toc138675680</vt:lpwstr>
      </vt:variant>
      <vt:variant>
        <vt:i4>1048632</vt:i4>
      </vt:variant>
      <vt:variant>
        <vt:i4>1208</vt:i4>
      </vt:variant>
      <vt:variant>
        <vt:i4>0</vt:i4>
      </vt:variant>
      <vt:variant>
        <vt:i4>5</vt:i4>
      </vt:variant>
      <vt:variant>
        <vt:lpwstr/>
      </vt:variant>
      <vt:variant>
        <vt:lpwstr>_Toc138675679</vt:lpwstr>
      </vt:variant>
      <vt:variant>
        <vt:i4>1048632</vt:i4>
      </vt:variant>
      <vt:variant>
        <vt:i4>1202</vt:i4>
      </vt:variant>
      <vt:variant>
        <vt:i4>0</vt:i4>
      </vt:variant>
      <vt:variant>
        <vt:i4>5</vt:i4>
      </vt:variant>
      <vt:variant>
        <vt:lpwstr/>
      </vt:variant>
      <vt:variant>
        <vt:lpwstr>_Toc138675678</vt:lpwstr>
      </vt:variant>
      <vt:variant>
        <vt:i4>1048632</vt:i4>
      </vt:variant>
      <vt:variant>
        <vt:i4>1196</vt:i4>
      </vt:variant>
      <vt:variant>
        <vt:i4>0</vt:i4>
      </vt:variant>
      <vt:variant>
        <vt:i4>5</vt:i4>
      </vt:variant>
      <vt:variant>
        <vt:lpwstr/>
      </vt:variant>
      <vt:variant>
        <vt:lpwstr>_Toc138675677</vt:lpwstr>
      </vt:variant>
      <vt:variant>
        <vt:i4>1048632</vt:i4>
      </vt:variant>
      <vt:variant>
        <vt:i4>1190</vt:i4>
      </vt:variant>
      <vt:variant>
        <vt:i4>0</vt:i4>
      </vt:variant>
      <vt:variant>
        <vt:i4>5</vt:i4>
      </vt:variant>
      <vt:variant>
        <vt:lpwstr/>
      </vt:variant>
      <vt:variant>
        <vt:lpwstr>_Toc138675676</vt:lpwstr>
      </vt:variant>
      <vt:variant>
        <vt:i4>1048632</vt:i4>
      </vt:variant>
      <vt:variant>
        <vt:i4>1184</vt:i4>
      </vt:variant>
      <vt:variant>
        <vt:i4>0</vt:i4>
      </vt:variant>
      <vt:variant>
        <vt:i4>5</vt:i4>
      </vt:variant>
      <vt:variant>
        <vt:lpwstr/>
      </vt:variant>
      <vt:variant>
        <vt:lpwstr>_Toc138675675</vt:lpwstr>
      </vt:variant>
      <vt:variant>
        <vt:i4>1048632</vt:i4>
      </vt:variant>
      <vt:variant>
        <vt:i4>1178</vt:i4>
      </vt:variant>
      <vt:variant>
        <vt:i4>0</vt:i4>
      </vt:variant>
      <vt:variant>
        <vt:i4>5</vt:i4>
      </vt:variant>
      <vt:variant>
        <vt:lpwstr/>
      </vt:variant>
      <vt:variant>
        <vt:lpwstr>_Toc138675674</vt:lpwstr>
      </vt:variant>
      <vt:variant>
        <vt:i4>1048632</vt:i4>
      </vt:variant>
      <vt:variant>
        <vt:i4>1172</vt:i4>
      </vt:variant>
      <vt:variant>
        <vt:i4>0</vt:i4>
      </vt:variant>
      <vt:variant>
        <vt:i4>5</vt:i4>
      </vt:variant>
      <vt:variant>
        <vt:lpwstr/>
      </vt:variant>
      <vt:variant>
        <vt:lpwstr>_Toc138675673</vt:lpwstr>
      </vt:variant>
      <vt:variant>
        <vt:i4>1048632</vt:i4>
      </vt:variant>
      <vt:variant>
        <vt:i4>1166</vt:i4>
      </vt:variant>
      <vt:variant>
        <vt:i4>0</vt:i4>
      </vt:variant>
      <vt:variant>
        <vt:i4>5</vt:i4>
      </vt:variant>
      <vt:variant>
        <vt:lpwstr/>
      </vt:variant>
      <vt:variant>
        <vt:lpwstr>_Toc138675672</vt:lpwstr>
      </vt:variant>
      <vt:variant>
        <vt:i4>1048632</vt:i4>
      </vt:variant>
      <vt:variant>
        <vt:i4>1160</vt:i4>
      </vt:variant>
      <vt:variant>
        <vt:i4>0</vt:i4>
      </vt:variant>
      <vt:variant>
        <vt:i4>5</vt:i4>
      </vt:variant>
      <vt:variant>
        <vt:lpwstr/>
      </vt:variant>
      <vt:variant>
        <vt:lpwstr>_Toc138675671</vt:lpwstr>
      </vt:variant>
      <vt:variant>
        <vt:i4>1048632</vt:i4>
      </vt:variant>
      <vt:variant>
        <vt:i4>1154</vt:i4>
      </vt:variant>
      <vt:variant>
        <vt:i4>0</vt:i4>
      </vt:variant>
      <vt:variant>
        <vt:i4>5</vt:i4>
      </vt:variant>
      <vt:variant>
        <vt:lpwstr/>
      </vt:variant>
      <vt:variant>
        <vt:lpwstr>_Toc138675670</vt:lpwstr>
      </vt:variant>
      <vt:variant>
        <vt:i4>1114168</vt:i4>
      </vt:variant>
      <vt:variant>
        <vt:i4>1148</vt:i4>
      </vt:variant>
      <vt:variant>
        <vt:i4>0</vt:i4>
      </vt:variant>
      <vt:variant>
        <vt:i4>5</vt:i4>
      </vt:variant>
      <vt:variant>
        <vt:lpwstr/>
      </vt:variant>
      <vt:variant>
        <vt:lpwstr>_Toc138675669</vt:lpwstr>
      </vt:variant>
      <vt:variant>
        <vt:i4>1114168</vt:i4>
      </vt:variant>
      <vt:variant>
        <vt:i4>1142</vt:i4>
      </vt:variant>
      <vt:variant>
        <vt:i4>0</vt:i4>
      </vt:variant>
      <vt:variant>
        <vt:i4>5</vt:i4>
      </vt:variant>
      <vt:variant>
        <vt:lpwstr/>
      </vt:variant>
      <vt:variant>
        <vt:lpwstr>_Toc138675668</vt:lpwstr>
      </vt:variant>
      <vt:variant>
        <vt:i4>1114168</vt:i4>
      </vt:variant>
      <vt:variant>
        <vt:i4>1136</vt:i4>
      </vt:variant>
      <vt:variant>
        <vt:i4>0</vt:i4>
      </vt:variant>
      <vt:variant>
        <vt:i4>5</vt:i4>
      </vt:variant>
      <vt:variant>
        <vt:lpwstr/>
      </vt:variant>
      <vt:variant>
        <vt:lpwstr>_Toc138675667</vt:lpwstr>
      </vt:variant>
      <vt:variant>
        <vt:i4>1114168</vt:i4>
      </vt:variant>
      <vt:variant>
        <vt:i4>1130</vt:i4>
      </vt:variant>
      <vt:variant>
        <vt:i4>0</vt:i4>
      </vt:variant>
      <vt:variant>
        <vt:i4>5</vt:i4>
      </vt:variant>
      <vt:variant>
        <vt:lpwstr/>
      </vt:variant>
      <vt:variant>
        <vt:lpwstr>_Toc138675666</vt:lpwstr>
      </vt:variant>
      <vt:variant>
        <vt:i4>1114168</vt:i4>
      </vt:variant>
      <vt:variant>
        <vt:i4>1124</vt:i4>
      </vt:variant>
      <vt:variant>
        <vt:i4>0</vt:i4>
      </vt:variant>
      <vt:variant>
        <vt:i4>5</vt:i4>
      </vt:variant>
      <vt:variant>
        <vt:lpwstr/>
      </vt:variant>
      <vt:variant>
        <vt:lpwstr>_Toc138675665</vt:lpwstr>
      </vt:variant>
      <vt:variant>
        <vt:i4>1114168</vt:i4>
      </vt:variant>
      <vt:variant>
        <vt:i4>1118</vt:i4>
      </vt:variant>
      <vt:variant>
        <vt:i4>0</vt:i4>
      </vt:variant>
      <vt:variant>
        <vt:i4>5</vt:i4>
      </vt:variant>
      <vt:variant>
        <vt:lpwstr/>
      </vt:variant>
      <vt:variant>
        <vt:lpwstr>_Toc138675664</vt:lpwstr>
      </vt:variant>
      <vt:variant>
        <vt:i4>1114168</vt:i4>
      </vt:variant>
      <vt:variant>
        <vt:i4>1112</vt:i4>
      </vt:variant>
      <vt:variant>
        <vt:i4>0</vt:i4>
      </vt:variant>
      <vt:variant>
        <vt:i4>5</vt:i4>
      </vt:variant>
      <vt:variant>
        <vt:lpwstr/>
      </vt:variant>
      <vt:variant>
        <vt:lpwstr>_Toc138675663</vt:lpwstr>
      </vt:variant>
      <vt:variant>
        <vt:i4>1114168</vt:i4>
      </vt:variant>
      <vt:variant>
        <vt:i4>1106</vt:i4>
      </vt:variant>
      <vt:variant>
        <vt:i4>0</vt:i4>
      </vt:variant>
      <vt:variant>
        <vt:i4>5</vt:i4>
      </vt:variant>
      <vt:variant>
        <vt:lpwstr/>
      </vt:variant>
      <vt:variant>
        <vt:lpwstr>_Toc138675662</vt:lpwstr>
      </vt:variant>
      <vt:variant>
        <vt:i4>1114168</vt:i4>
      </vt:variant>
      <vt:variant>
        <vt:i4>1100</vt:i4>
      </vt:variant>
      <vt:variant>
        <vt:i4>0</vt:i4>
      </vt:variant>
      <vt:variant>
        <vt:i4>5</vt:i4>
      </vt:variant>
      <vt:variant>
        <vt:lpwstr/>
      </vt:variant>
      <vt:variant>
        <vt:lpwstr>_Toc138675661</vt:lpwstr>
      </vt:variant>
      <vt:variant>
        <vt:i4>1114168</vt:i4>
      </vt:variant>
      <vt:variant>
        <vt:i4>1094</vt:i4>
      </vt:variant>
      <vt:variant>
        <vt:i4>0</vt:i4>
      </vt:variant>
      <vt:variant>
        <vt:i4>5</vt:i4>
      </vt:variant>
      <vt:variant>
        <vt:lpwstr/>
      </vt:variant>
      <vt:variant>
        <vt:lpwstr>_Toc138675660</vt:lpwstr>
      </vt:variant>
      <vt:variant>
        <vt:i4>1179704</vt:i4>
      </vt:variant>
      <vt:variant>
        <vt:i4>1088</vt:i4>
      </vt:variant>
      <vt:variant>
        <vt:i4>0</vt:i4>
      </vt:variant>
      <vt:variant>
        <vt:i4>5</vt:i4>
      </vt:variant>
      <vt:variant>
        <vt:lpwstr/>
      </vt:variant>
      <vt:variant>
        <vt:lpwstr>_Toc138675659</vt:lpwstr>
      </vt:variant>
      <vt:variant>
        <vt:i4>1179704</vt:i4>
      </vt:variant>
      <vt:variant>
        <vt:i4>1082</vt:i4>
      </vt:variant>
      <vt:variant>
        <vt:i4>0</vt:i4>
      </vt:variant>
      <vt:variant>
        <vt:i4>5</vt:i4>
      </vt:variant>
      <vt:variant>
        <vt:lpwstr/>
      </vt:variant>
      <vt:variant>
        <vt:lpwstr>_Toc138675658</vt:lpwstr>
      </vt:variant>
      <vt:variant>
        <vt:i4>1179704</vt:i4>
      </vt:variant>
      <vt:variant>
        <vt:i4>1076</vt:i4>
      </vt:variant>
      <vt:variant>
        <vt:i4>0</vt:i4>
      </vt:variant>
      <vt:variant>
        <vt:i4>5</vt:i4>
      </vt:variant>
      <vt:variant>
        <vt:lpwstr/>
      </vt:variant>
      <vt:variant>
        <vt:lpwstr>_Toc138675657</vt:lpwstr>
      </vt:variant>
      <vt:variant>
        <vt:i4>1179704</vt:i4>
      </vt:variant>
      <vt:variant>
        <vt:i4>1070</vt:i4>
      </vt:variant>
      <vt:variant>
        <vt:i4>0</vt:i4>
      </vt:variant>
      <vt:variant>
        <vt:i4>5</vt:i4>
      </vt:variant>
      <vt:variant>
        <vt:lpwstr/>
      </vt:variant>
      <vt:variant>
        <vt:lpwstr>_Toc138675656</vt:lpwstr>
      </vt:variant>
      <vt:variant>
        <vt:i4>1179704</vt:i4>
      </vt:variant>
      <vt:variant>
        <vt:i4>1064</vt:i4>
      </vt:variant>
      <vt:variant>
        <vt:i4>0</vt:i4>
      </vt:variant>
      <vt:variant>
        <vt:i4>5</vt:i4>
      </vt:variant>
      <vt:variant>
        <vt:lpwstr/>
      </vt:variant>
      <vt:variant>
        <vt:lpwstr>_Toc138675655</vt:lpwstr>
      </vt:variant>
      <vt:variant>
        <vt:i4>1179704</vt:i4>
      </vt:variant>
      <vt:variant>
        <vt:i4>1058</vt:i4>
      </vt:variant>
      <vt:variant>
        <vt:i4>0</vt:i4>
      </vt:variant>
      <vt:variant>
        <vt:i4>5</vt:i4>
      </vt:variant>
      <vt:variant>
        <vt:lpwstr/>
      </vt:variant>
      <vt:variant>
        <vt:lpwstr>_Toc138675654</vt:lpwstr>
      </vt:variant>
      <vt:variant>
        <vt:i4>1179704</vt:i4>
      </vt:variant>
      <vt:variant>
        <vt:i4>1052</vt:i4>
      </vt:variant>
      <vt:variant>
        <vt:i4>0</vt:i4>
      </vt:variant>
      <vt:variant>
        <vt:i4>5</vt:i4>
      </vt:variant>
      <vt:variant>
        <vt:lpwstr/>
      </vt:variant>
      <vt:variant>
        <vt:lpwstr>_Toc138675653</vt:lpwstr>
      </vt:variant>
      <vt:variant>
        <vt:i4>1179704</vt:i4>
      </vt:variant>
      <vt:variant>
        <vt:i4>1046</vt:i4>
      </vt:variant>
      <vt:variant>
        <vt:i4>0</vt:i4>
      </vt:variant>
      <vt:variant>
        <vt:i4>5</vt:i4>
      </vt:variant>
      <vt:variant>
        <vt:lpwstr/>
      </vt:variant>
      <vt:variant>
        <vt:lpwstr>_Toc138675652</vt:lpwstr>
      </vt:variant>
      <vt:variant>
        <vt:i4>1179704</vt:i4>
      </vt:variant>
      <vt:variant>
        <vt:i4>1040</vt:i4>
      </vt:variant>
      <vt:variant>
        <vt:i4>0</vt:i4>
      </vt:variant>
      <vt:variant>
        <vt:i4>5</vt:i4>
      </vt:variant>
      <vt:variant>
        <vt:lpwstr/>
      </vt:variant>
      <vt:variant>
        <vt:lpwstr>_Toc138675651</vt:lpwstr>
      </vt:variant>
      <vt:variant>
        <vt:i4>1179704</vt:i4>
      </vt:variant>
      <vt:variant>
        <vt:i4>1034</vt:i4>
      </vt:variant>
      <vt:variant>
        <vt:i4>0</vt:i4>
      </vt:variant>
      <vt:variant>
        <vt:i4>5</vt:i4>
      </vt:variant>
      <vt:variant>
        <vt:lpwstr/>
      </vt:variant>
      <vt:variant>
        <vt:lpwstr>_Toc138675650</vt:lpwstr>
      </vt:variant>
      <vt:variant>
        <vt:i4>1245240</vt:i4>
      </vt:variant>
      <vt:variant>
        <vt:i4>1028</vt:i4>
      </vt:variant>
      <vt:variant>
        <vt:i4>0</vt:i4>
      </vt:variant>
      <vt:variant>
        <vt:i4>5</vt:i4>
      </vt:variant>
      <vt:variant>
        <vt:lpwstr/>
      </vt:variant>
      <vt:variant>
        <vt:lpwstr>_Toc138675649</vt:lpwstr>
      </vt:variant>
      <vt:variant>
        <vt:i4>1245240</vt:i4>
      </vt:variant>
      <vt:variant>
        <vt:i4>1022</vt:i4>
      </vt:variant>
      <vt:variant>
        <vt:i4>0</vt:i4>
      </vt:variant>
      <vt:variant>
        <vt:i4>5</vt:i4>
      </vt:variant>
      <vt:variant>
        <vt:lpwstr/>
      </vt:variant>
      <vt:variant>
        <vt:lpwstr>_Toc138675648</vt:lpwstr>
      </vt:variant>
      <vt:variant>
        <vt:i4>1245240</vt:i4>
      </vt:variant>
      <vt:variant>
        <vt:i4>1016</vt:i4>
      </vt:variant>
      <vt:variant>
        <vt:i4>0</vt:i4>
      </vt:variant>
      <vt:variant>
        <vt:i4>5</vt:i4>
      </vt:variant>
      <vt:variant>
        <vt:lpwstr/>
      </vt:variant>
      <vt:variant>
        <vt:lpwstr>_Toc138675647</vt:lpwstr>
      </vt:variant>
      <vt:variant>
        <vt:i4>1245240</vt:i4>
      </vt:variant>
      <vt:variant>
        <vt:i4>1010</vt:i4>
      </vt:variant>
      <vt:variant>
        <vt:i4>0</vt:i4>
      </vt:variant>
      <vt:variant>
        <vt:i4>5</vt:i4>
      </vt:variant>
      <vt:variant>
        <vt:lpwstr/>
      </vt:variant>
      <vt:variant>
        <vt:lpwstr>_Toc138675646</vt:lpwstr>
      </vt:variant>
      <vt:variant>
        <vt:i4>1245240</vt:i4>
      </vt:variant>
      <vt:variant>
        <vt:i4>1004</vt:i4>
      </vt:variant>
      <vt:variant>
        <vt:i4>0</vt:i4>
      </vt:variant>
      <vt:variant>
        <vt:i4>5</vt:i4>
      </vt:variant>
      <vt:variant>
        <vt:lpwstr/>
      </vt:variant>
      <vt:variant>
        <vt:lpwstr>_Toc138675645</vt:lpwstr>
      </vt:variant>
      <vt:variant>
        <vt:i4>1245240</vt:i4>
      </vt:variant>
      <vt:variant>
        <vt:i4>998</vt:i4>
      </vt:variant>
      <vt:variant>
        <vt:i4>0</vt:i4>
      </vt:variant>
      <vt:variant>
        <vt:i4>5</vt:i4>
      </vt:variant>
      <vt:variant>
        <vt:lpwstr/>
      </vt:variant>
      <vt:variant>
        <vt:lpwstr>_Toc138675644</vt:lpwstr>
      </vt:variant>
      <vt:variant>
        <vt:i4>1245240</vt:i4>
      </vt:variant>
      <vt:variant>
        <vt:i4>992</vt:i4>
      </vt:variant>
      <vt:variant>
        <vt:i4>0</vt:i4>
      </vt:variant>
      <vt:variant>
        <vt:i4>5</vt:i4>
      </vt:variant>
      <vt:variant>
        <vt:lpwstr/>
      </vt:variant>
      <vt:variant>
        <vt:lpwstr>_Toc138675643</vt:lpwstr>
      </vt:variant>
      <vt:variant>
        <vt:i4>1245240</vt:i4>
      </vt:variant>
      <vt:variant>
        <vt:i4>986</vt:i4>
      </vt:variant>
      <vt:variant>
        <vt:i4>0</vt:i4>
      </vt:variant>
      <vt:variant>
        <vt:i4>5</vt:i4>
      </vt:variant>
      <vt:variant>
        <vt:lpwstr/>
      </vt:variant>
      <vt:variant>
        <vt:lpwstr>_Toc138675642</vt:lpwstr>
      </vt:variant>
      <vt:variant>
        <vt:i4>1245240</vt:i4>
      </vt:variant>
      <vt:variant>
        <vt:i4>980</vt:i4>
      </vt:variant>
      <vt:variant>
        <vt:i4>0</vt:i4>
      </vt:variant>
      <vt:variant>
        <vt:i4>5</vt:i4>
      </vt:variant>
      <vt:variant>
        <vt:lpwstr/>
      </vt:variant>
      <vt:variant>
        <vt:lpwstr>_Toc138675641</vt:lpwstr>
      </vt:variant>
      <vt:variant>
        <vt:i4>1245240</vt:i4>
      </vt:variant>
      <vt:variant>
        <vt:i4>974</vt:i4>
      </vt:variant>
      <vt:variant>
        <vt:i4>0</vt:i4>
      </vt:variant>
      <vt:variant>
        <vt:i4>5</vt:i4>
      </vt:variant>
      <vt:variant>
        <vt:lpwstr/>
      </vt:variant>
      <vt:variant>
        <vt:lpwstr>_Toc138675640</vt:lpwstr>
      </vt:variant>
      <vt:variant>
        <vt:i4>1310776</vt:i4>
      </vt:variant>
      <vt:variant>
        <vt:i4>968</vt:i4>
      </vt:variant>
      <vt:variant>
        <vt:i4>0</vt:i4>
      </vt:variant>
      <vt:variant>
        <vt:i4>5</vt:i4>
      </vt:variant>
      <vt:variant>
        <vt:lpwstr/>
      </vt:variant>
      <vt:variant>
        <vt:lpwstr>_Toc138675639</vt:lpwstr>
      </vt:variant>
      <vt:variant>
        <vt:i4>1310776</vt:i4>
      </vt:variant>
      <vt:variant>
        <vt:i4>962</vt:i4>
      </vt:variant>
      <vt:variant>
        <vt:i4>0</vt:i4>
      </vt:variant>
      <vt:variant>
        <vt:i4>5</vt:i4>
      </vt:variant>
      <vt:variant>
        <vt:lpwstr/>
      </vt:variant>
      <vt:variant>
        <vt:lpwstr>_Toc138675638</vt:lpwstr>
      </vt:variant>
      <vt:variant>
        <vt:i4>1310776</vt:i4>
      </vt:variant>
      <vt:variant>
        <vt:i4>956</vt:i4>
      </vt:variant>
      <vt:variant>
        <vt:i4>0</vt:i4>
      </vt:variant>
      <vt:variant>
        <vt:i4>5</vt:i4>
      </vt:variant>
      <vt:variant>
        <vt:lpwstr/>
      </vt:variant>
      <vt:variant>
        <vt:lpwstr>_Toc138675637</vt:lpwstr>
      </vt:variant>
      <vt:variant>
        <vt:i4>1310776</vt:i4>
      </vt:variant>
      <vt:variant>
        <vt:i4>950</vt:i4>
      </vt:variant>
      <vt:variant>
        <vt:i4>0</vt:i4>
      </vt:variant>
      <vt:variant>
        <vt:i4>5</vt:i4>
      </vt:variant>
      <vt:variant>
        <vt:lpwstr/>
      </vt:variant>
      <vt:variant>
        <vt:lpwstr>_Toc138675636</vt:lpwstr>
      </vt:variant>
      <vt:variant>
        <vt:i4>1310776</vt:i4>
      </vt:variant>
      <vt:variant>
        <vt:i4>944</vt:i4>
      </vt:variant>
      <vt:variant>
        <vt:i4>0</vt:i4>
      </vt:variant>
      <vt:variant>
        <vt:i4>5</vt:i4>
      </vt:variant>
      <vt:variant>
        <vt:lpwstr/>
      </vt:variant>
      <vt:variant>
        <vt:lpwstr>_Toc138675635</vt:lpwstr>
      </vt:variant>
      <vt:variant>
        <vt:i4>1310776</vt:i4>
      </vt:variant>
      <vt:variant>
        <vt:i4>938</vt:i4>
      </vt:variant>
      <vt:variant>
        <vt:i4>0</vt:i4>
      </vt:variant>
      <vt:variant>
        <vt:i4>5</vt:i4>
      </vt:variant>
      <vt:variant>
        <vt:lpwstr/>
      </vt:variant>
      <vt:variant>
        <vt:lpwstr>_Toc138675634</vt:lpwstr>
      </vt:variant>
      <vt:variant>
        <vt:i4>1310776</vt:i4>
      </vt:variant>
      <vt:variant>
        <vt:i4>932</vt:i4>
      </vt:variant>
      <vt:variant>
        <vt:i4>0</vt:i4>
      </vt:variant>
      <vt:variant>
        <vt:i4>5</vt:i4>
      </vt:variant>
      <vt:variant>
        <vt:lpwstr/>
      </vt:variant>
      <vt:variant>
        <vt:lpwstr>_Toc138675633</vt:lpwstr>
      </vt:variant>
      <vt:variant>
        <vt:i4>1310776</vt:i4>
      </vt:variant>
      <vt:variant>
        <vt:i4>926</vt:i4>
      </vt:variant>
      <vt:variant>
        <vt:i4>0</vt:i4>
      </vt:variant>
      <vt:variant>
        <vt:i4>5</vt:i4>
      </vt:variant>
      <vt:variant>
        <vt:lpwstr/>
      </vt:variant>
      <vt:variant>
        <vt:lpwstr>_Toc138675632</vt:lpwstr>
      </vt:variant>
      <vt:variant>
        <vt:i4>1310776</vt:i4>
      </vt:variant>
      <vt:variant>
        <vt:i4>920</vt:i4>
      </vt:variant>
      <vt:variant>
        <vt:i4>0</vt:i4>
      </vt:variant>
      <vt:variant>
        <vt:i4>5</vt:i4>
      </vt:variant>
      <vt:variant>
        <vt:lpwstr/>
      </vt:variant>
      <vt:variant>
        <vt:lpwstr>_Toc138675631</vt:lpwstr>
      </vt:variant>
      <vt:variant>
        <vt:i4>1310776</vt:i4>
      </vt:variant>
      <vt:variant>
        <vt:i4>914</vt:i4>
      </vt:variant>
      <vt:variant>
        <vt:i4>0</vt:i4>
      </vt:variant>
      <vt:variant>
        <vt:i4>5</vt:i4>
      </vt:variant>
      <vt:variant>
        <vt:lpwstr/>
      </vt:variant>
      <vt:variant>
        <vt:lpwstr>_Toc138675630</vt:lpwstr>
      </vt:variant>
      <vt:variant>
        <vt:i4>1376312</vt:i4>
      </vt:variant>
      <vt:variant>
        <vt:i4>908</vt:i4>
      </vt:variant>
      <vt:variant>
        <vt:i4>0</vt:i4>
      </vt:variant>
      <vt:variant>
        <vt:i4>5</vt:i4>
      </vt:variant>
      <vt:variant>
        <vt:lpwstr/>
      </vt:variant>
      <vt:variant>
        <vt:lpwstr>_Toc138675629</vt:lpwstr>
      </vt:variant>
      <vt:variant>
        <vt:i4>1376312</vt:i4>
      </vt:variant>
      <vt:variant>
        <vt:i4>902</vt:i4>
      </vt:variant>
      <vt:variant>
        <vt:i4>0</vt:i4>
      </vt:variant>
      <vt:variant>
        <vt:i4>5</vt:i4>
      </vt:variant>
      <vt:variant>
        <vt:lpwstr/>
      </vt:variant>
      <vt:variant>
        <vt:lpwstr>_Toc138675628</vt:lpwstr>
      </vt:variant>
      <vt:variant>
        <vt:i4>1376312</vt:i4>
      </vt:variant>
      <vt:variant>
        <vt:i4>896</vt:i4>
      </vt:variant>
      <vt:variant>
        <vt:i4>0</vt:i4>
      </vt:variant>
      <vt:variant>
        <vt:i4>5</vt:i4>
      </vt:variant>
      <vt:variant>
        <vt:lpwstr/>
      </vt:variant>
      <vt:variant>
        <vt:lpwstr>_Toc138675627</vt:lpwstr>
      </vt:variant>
      <vt:variant>
        <vt:i4>1376312</vt:i4>
      </vt:variant>
      <vt:variant>
        <vt:i4>890</vt:i4>
      </vt:variant>
      <vt:variant>
        <vt:i4>0</vt:i4>
      </vt:variant>
      <vt:variant>
        <vt:i4>5</vt:i4>
      </vt:variant>
      <vt:variant>
        <vt:lpwstr/>
      </vt:variant>
      <vt:variant>
        <vt:lpwstr>_Toc138675626</vt:lpwstr>
      </vt:variant>
      <vt:variant>
        <vt:i4>1376312</vt:i4>
      </vt:variant>
      <vt:variant>
        <vt:i4>884</vt:i4>
      </vt:variant>
      <vt:variant>
        <vt:i4>0</vt:i4>
      </vt:variant>
      <vt:variant>
        <vt:i4>5</vt:i4>
      </vt:variant>
      <vt:variant>
        <vt:lpwstr/>
      </vt:variant>
      <vt:variant>
        <vt:lpwstr>_Toc138675625</vt:lpwstr>
      </vt:variant>
      <vt:variant>
        <vt:i4>1376312</vt:i4>
      </vt:variant>
      <vt:variant>
        <vt:i4>878</vt:i4>
      </vt:variant>
      <vt:variant>
        <vt:i4>0</vt:i4>
      </vt:variant>
      <vt:variant>
        <vt:i4>5</vt:i4>
      </vt:variant>
      <vt:variant>
        <vt:lpwstr/>
      </vt:variant>
      <vt:variant>
        <vt:lpwstr>_Toc138675624</vt:lpwstr>
      </vt:variant>
      <vt:variant>
        <vt:i4>1376312</vt:i4>
      </vt:variant>
      <vt:variant>
        <vt:i4>872</vt:i4>
      </vt:variant>
      <vt:variant>
        <vt:i4>0</vt:i4>
      </vt:variant>
      <vt:variant>
        <vt:i4>5</vt:i4>
      </vt:variant>
      <vt:variant>
        <vt:lpwstr/>
      </vt:variant>
      <vt:variant>
        <vt:lpwstr>_Toc138675623</vt:lpwstr>
      </vt:variant>
      <vt:variant>
        <vt:i4>1376312</vt:i4>
      </vt:variant>
      <vt:variant>
        <vt:i4>866</vt:i4>
      </vt:variant>
      <vt:variant>
        <vt:i4>0</vt:i4>
      </vt:variant>
      <vt:variant>
        <vt:i4>5</vt:i4>
      </vt:variant>
      <vt:variant>
        <vt:lpwstr/>
      </vt:variant>
      <vt:variant>
        <vt:lpwstr>_Toc138675622</vt:lpwstr>
      </vt:variant>
      <vt:variant>
        <vt:i4>1376312</vt:i4>
      </vt:variant>
      <vt:variant>
        <vt:i4>860</vt:i4>
      </vt:variant>
      <vt:variant>
        <vt:i4>0</vt:i4>
      </vt:variant>
      <vt:variant>
        <vt:i4>5</vt:i4>
      </vt:variant>
      <vt:variant>
        <vt:lpwstr/>
      </vt:variant>
      <vt:variant>
        <vt:lpwstr>_Toc138675621</vt:lpwstr>
      </vt:variant>
      <vt:variant>
        <vt:i4>1376312</vt:i4>
      </vt:variant>
      <vt:variant>
        <vt:i4>854</vt:i4>
      </vt:variant>
      <vt:variant>
        <vt:i4>0</vt:i4>
      </vt:variant>
      <vt:variant>
        <vt:i4>5</vt:i4>
      </vt:variant>
      <vt:variant>
        <vt:lpwstr/>
      </vt:variant>
      <vt:variant>
        <vt:lpwstr>_Toc138675620</vt:lpwstr>
      </vt:variant>
      <vt:variant>
        <vt:i4>1441848</vt:i4>
      </vt:variant>
      <vt:variant>
        <vt:i4>848</vt:i4>
      </vt:variant>
      <vt:variant>
        <vt:i4>0</vt:i4>
      </vt:variant>
      <vt:variant>
        <vt:i4>5</vt:i4>
      </vt:variant>
      <vt:variant>
        <vt:lpwstr/>
      </vt:variant>
      <vt:variant>
        <vt:lpwstr>_Toc138675619</vt:lpwstr>
      </vt:variant>
      <vt:variant>
        <vt:i4>1441848</vt:i4>
      </vt:variant>
      <vt:variant>
        <vt:i4>842</vt:i4>
      </vt:variant>
      <vt:variant>
        <vt:i4>0</vt:i4>
      </vt:variant>
      <vt:variant>
        <vt:i4>5</vt:i4>
      </vt:variant>
      <vt:variant>
        <vt:lpwstr/>
      </vt:variant>
      <vt:variant>
        <vt:lpwstr>_Toc138675618</vt:lpwstr>
      </vt:variant>
      <vt:variant>
        <vt:i4>1441848</vt:i4>
      </vt:variant>
      <vt:variant>
        <vt:i4>836</vt:i4>
      </vt:variant>
      <vt:variant>
        <vt:i4>0</vt:i4>
      </vt:variant>
      <vt:variant>
        <vt:i4>5</vt:i4>
      </vt:variant>
      <vt:variant>
        <vt:lpwstr/>
      </vt:variant>
      <vt:variant>
        <vt:lpwstr>_Toc138675617</vt:lpwstr>
      </vt:variant>
      <vt:variant>
        <vt:i4>1441848</vt:i4>
      </vt:variant>
      <vt:variant>
        <vt:i4>830</vt:i4>
      </vt:variant>
      <vt:variant>
        <vt:i4>0</vt:i4>
      </vt:variant>
      <vt:variant>
        <vt:i4>5</vt:i4>
      </vt:variant>
      <vt:variant>
        <vt:lpwstr/>
      </vt:variant>
      <vt:variant>
        <vt:lpwstr>_Toc138675616</vt:lpwstr>
      </vt:variant>
      <vt:variant>
        <vt:i4>1441848</vt:i4>
      </vt:variant>
      <vt:variant>
        <vt:i4>824</vt:i4>
      </vt:variant>
      <vt:variant>
        <vt:i4>0</vt:i4>
      </vt:variant>
      <vt:variant>
        <vt:i4>5</vt:i4>
      </vt:variant>
      <vt:variant>
        <vt:lpwstr/>
      </vt:variant>
      <vt:variant>
        <vt:lpwstr>_Toc138675615</vt:lpwstr>
      </vt:variant>
      <vt:variant>
        <vt:i4>1441848</vt:i4>
      </vt:variant>
      <vt:variant>
        <vt:i4>818</vt:i4>
      </vt:variant>
      <vt:variant>
        <vt:i4>0</vt:i4>
      </vt:variant>
      <vt:variant>
        <vt:i4>5</vt:i4>
      </vt:variant>
      <vt:variant>
        <vt:lpwstr/>
      </vt:variant>
      <vt:variant>
        <vt:lpwstr>_Toc138675614</vt:lpwstr>
      </vt:variant>
      <vt:variant>
        <vt:i4>1441848</vt:i4>
      </vt:variant>
      <vt:variant>
        <vt:i4>812</vt:i4>
      </vt:variant>
      <vt:variant>
        <vt:i4>0</vt:i4>
      </vt:variant>
      <vt:variant>
        <vt:i4>5</vt:i4>
      </vt:variant>
      <vt:variant>
        <vt:lpwstr/>
      </vt:variant>
      <vt:variant>
        <vt:lpwstr>_Toc138675613</vt:lpwstr>
      </vt:variant>
      <vt:variant>
        <vt:i4>1441848</vt:i4>
      </vt:variant>
      <vt:variant>
        <vt:i4>806</vt:i4>
      </vt:variant>
      <vt:variant>
        <vt:i4>0</vt:i4>
      </vt:variant>
      <vt:variant>
        <vt:i4>5</vt:i4>
      </vt:variant>
      <vt:variant>
        <vt:lpwstr/>
      </vt:variant>
      <vt:variant>
        <vt:lpwstr>_Toc138675612</vt:lpwstr>
      </vt:variant>
      <vt:variant>
        <vt:i4>1441848</vt:i4>
      </vt:variant>
      <vt:variant>
        <vt:i4>800</vt:i4>
      </vt:variant>
      <vt:variant>
        <vt:i4>0</vt:i4>
      </vt:variant>
      <vt:variant>
        <vt:i4>5</vt:i4>
      </vt:variant>
      <vt:variant>
        <vt:lpwstr/>
      </vt:variant>
      <vt:variant>
        <vt:lpwstr>_Toc138675611</vt:lpwstr>
      </vt:variant>
      <vt:variant>
        <vt:i4>1441848</vt:i4>
      </vt:variant>
      <vt:variant>
        <vt:i4>794</vt:i4>
      </vt:variant>
      <vt:variant>
        <vt:i4>0</vt:i4>
      </vt:variant>
      <vt:variant>
        <vt:i4>5</vt:i4>
      </vt:variant>
      <vt:variant>
        <vt:lpwstr/>
      </vt:variant>
      <vt:variant>
        <vt:lpwstr>_Toc138675610</vt:lpwstr>
      </vt:variant>
      <vt:variant>
        <vt:i4>1507384</vt:i4>
      </vt:variant>
      <vt:variant>
        <vt:i4>788</vt:i4>
      </vt:variant>
      <vt:variant>
        <vt:i4>0</vt:i4>
      </vt:variant>
      <vt:variant>
        <vt:i4>5</vt:i4>
      </vt:variant>
      <vt:variant>
        <vt:lpwstr/>
      </vt:variant>
      <vt:variant>
        <vt:lpwstr>_Toc138675609</vt:lpwstr>
      </vt:variant>
      <vt:variant>
        <vt:i4>1507384</vt:i4>
      </vt:variant>
      <vt:variant>
        <vt:i4>782</vt:i4>
      </vt:variant>
      <vt:variant>
        <vt:i4>0</vt:i4>
      </vt:variant>
      <vt:variant>
        <vt:i4>5</vt:i4>
      </vt:variant>
      <vt:variant>
        <vt:lpwstr/>
      </vt:variant>
      <vt:variant>
        <vt:lpwstr>_Toc138675608</vt:lpwstr>
      </vt:variant>
      <vt:variant>
        <vt:i4>1507384</vt:i4>
      </vt:variant>
      <vt:variant>
        <vt:i4>776</vt:i4>
      </vt:variant>
      <vt:variant>
        <vt:i4>0</vt:i4>
      </vt:variant>
      <vt:variant>
        <vt:i4>5</vt:i4>
      </vt:variant>
      <vt:variant>
        <vt:lpwstr/>
      </vt:variant>
      <vt:variant>
        <vt:lpwstr>_Toc138675607</vt:lpwstr>
      </vt:variant>
      <vt:variant>
        <vt:i4>1507384</vt:i4>
      </vt:variant>
      <vt:variant>
        <vt:i4>770</vt:i4>
      </vt:variant>
      <vt:variant>
        <vt:i4>0</vt:i4>
      </vt:variant>
      <vt:variant>
        <vt:i4>5</vt:i4>
      </vt:variant>
      <vt:variant>
        <vt:lpwstr/>
      </vt:variant>
      <vt:variant>
        <vt:lpwstr>_Toc138675606</vt:lpwstr>
      </vt:variant>
      <vt:variant>
        <vt:i4>1507384</vt:i4>
      </vt:variant>
      <vt:variant>
        <vt:i4>764</vt:i4>
      </vt:variant>
      <vt:variant>
        <vt:i4>0</vt:i4>
      </vt:variant>
      <vt:variant>
        <vt:i4>5</vt:i4>
      </vt:variant>
      <vt:variant>
        <vt:lpwstr/>
      </vt:variant>
      <vt:variant>
        <vt:lpwstr>_Toc138675605</vt:lpwstr>
      </vt:variant>
      <vt:variant>
        <vt:i4>1507384</vt:i4>
      </vt:variant>
      <vt:variant>
        <vt:i4>758</vt:i4>
      </vt:variant>
      <vt:variant>
        <vt:i4>0</vt:i4>
      </vt:variant>
      <vt:variant>
        <vt:i4>5</vt:i4>
      </vt:variant>
      <vt:variant>
        <vt:lpwstr/>
      </vt:variant>
      <vt:variant>
        <vt:lpwstr>_Toc138675604</vt:lpwstr>
      </vt:variant>
      <vt:variant>
        <vt:i4>1507384</vt:i4>
      </vt:variant>
      <vt:variant>
        <vt:i4>752</vt:i4>
      </vt:variant>
      <vt:variant>
        <vt:i4>0</vt:i4>
      </vt:variant>
      <vt:variant>
        <vt:i4>5</vt:i4>
      </vt:variant>
      <vt:variant>
        <vt:lpwstr/>
      </vt:variant>
      <vt:variant>
        <vt:lpwstr>_Toc138675603</vt:lpwstr>
      </vt:variant>
      <vt:variant>
        <vt:i4>1507384</vt:i4>
      </vt:variant>
      <vt:variant>
        <vt:i4>746</vt:i4>
      </vt:variant>
      <vt:variant>
        <vt:i4>0</vt:i4>
      </vt:variant>
      <vt:variant>
        <vt:i4>5</vt:i4>
      </vt:variant>
      <vt:variant>
        <vt:lpwstr/>
      </vt:variant>
      <vt:variant>
        <vt:lpwstr>_Toc138675602</vt:lpwstr>
      </vt:variant>
      <vt:variant>
        <vt:i4>1507384</vt:i4>
      </vt:variant>
      <vt:variant>
        <vt:i4>740</vt:i4>
      </vt:variant>
      <vt:variant>
        <vt:i4>0</vt:i4>
      </vt:variant>
      <vt:variant>
        <vt:i4>5</vt:i4>
      </vt:variant>
      <vt:variant>
        <vt:lpwstr/>
      </vt:variant>
      <vt:variant>
        <vt:lpwstr>_Toc138675601</vt:lpwstr>
      </vt:variant>
      <vt:variant>
        <vt:i4>1507384</vt:i4>
      </vt:variant>
      <vt:variant>
        <vt:i4>734</vt:i4>
      </vt:variant>
      <vt:variant>
        <vt:i4>0</vt:i4>
      </vt:variant>
      <vt:variant>
        <vt:i4>5</vt:i4>
      </vt:variant>
      <vt:variant>
        <vt:lpwstr/>
      </vt:variant>
      <vt:variant>
        <vt:lpwstr>_Toc138675600</vt:lpwstr>
      </vt:variant>
      <vt:variant>
        <vt:i4>1966139</vt:i4>
      </vt:variant>
      <vt:variant>
        <vt:i4>728</vt:i4>
      </vt:variant>
      <vt:variant>
        <vt:i4>0</vt:i4>
      </vt:variant>
      <vt:variant>
        <vt:i4>5</vt:i4>
      </vt:variant>
      <vt:variant>
        <vt:lpwstr/>
      </vt:variant>
      <vt:variant>
        <vt:lpwstr>_Toc138675599</vt:lpwstr>
      </vt:variant>
      <vt:variant>
        <vt:i4>1966139</vt:i4>
      </vt:variant>
      <vt:variant>
        <vt:i4>722</vt:i4>
      </vt:variant>
      <vt:variant>
        <vt:i4>0</vt:i4>
      </vt:variant>
      <vt:variant>
        <vt:i4>5</vt:i4>
      </vt:variant>
      <vt:variant>
        <vt:lpwstr/>
      </vt:variant>
      <vt:variant>
        <vt:lpwstr>_Toc138675598</vt:lpwstr>
      </vt:variant>
      <vt:variant>
        <vt:i4>1966139</vt:i4>
      </vt:variant>
      <vt:variant>
        <vt:i4>716</vt:i4>
      </vt:variant>
      <vt:variant>
        <vt:i4>0</vt:i4>
      </vt:variant>
      <vt:variant>
        <vt:i4>5</vt:i4>
      </vt:variant>
      <vt:variant>
        <vt:lpwstr/>
      </vt:variant>
      <vt:variant>
        <vt:lpwstr>_Toc138675597</vt:lpwstr>
      </vt:variant>
      <vt:variant>
        <vt:i4>1966139</vt:i4>
      </vt:variant>
      <vt:variant>
        <vt:i4>710</vt:i4>
      </vt:variant>
      <vt:variant>
        <vt:i4>0</vt:i4>
      </vt:variant>
      <vt:variant>
        <vt:i4>5</vt:i4>
      </vt:variant>
      <vt:variant>
        <vt:lpwstr/>
      </vt:variant>
      <vt:variant>
        <vt:lpwstr>_Toc138675596</vt:lpwstr>
      </vt:variant>
      <vt:variant>
        <vt:i4>1966139</vt:i4>
      </vt:variant>
      <vt:variant>
        <vt:i4>704</vt:i4>
      </vt:variant>
      <vt:variant>
        <vt:i4>0</vt:i4>
      </vt:variant>
      <vt:variant>
        <vt:i4>5</vt:i4>
      </vt:variant>
      <vt:variant>
        <vt:lpwstr/>
      </vt:variant>
      <vt:variant>
        <vt:lpwstr>_Toc138675595</vt:lpwstr>
      </vt:variant>
      <vt:variant>
        <vt:i4>1966139</vt:i4>
      </vt:variant>
      <vt:variant>
        <vt:i4>698</vt:i4>
      </vt:variant>
      <vt:variant>
        <vt:i4>0</vt:i4>
      </vt:variant>
      <vt:variant>
        <vt:i4>5</vt:i4>
      </vt:variant>
      <vt:variant>
        <vt:lpwstr/>
      </vt:variant>
      <vt:variant>
        <vt:lpwstr>_Toc138675594</vt:lpwstr>
      </vt:variant>
      <vt:variant>
        <vt:i4>1966139</vt:i4>
      </vt:variant>
      <vt:variant>
        <vt:i4>692</vt:i4>
      </vt:variant>
      <vt:variant>
        <vt:i4>0</vt:i4>
      </vt:variant>
      <vt:variant>
        <vt:i4>5</vt:i4>
      </vt:variant>
      <vt:variant>
        <vt:lpwstr/>
      </vt:variant>
      <vt:variant>
        <vt:lpwstr>_Toc138675593</vt:lpwstr>
      </vt:variant>
      <vt:variant>
        <vt:i4>1966139</vt:i4>
      </vt:variant>
      <vt:variant>
        <vt:i4>686</vt:i4>
      </vt:variant>
      <vt:variant>
        <vt:i4>0</vt:i4>
      </vt:variant>
      <vt:variant>
        <vt:i4>5</vt:i4>
      </vt:variant>
      <vt:variant>
        <vt:lpwstr/>
      </vt:variant>
      <vt:variant>
        <vt:lpwstr>_Toc138675592</vt:lpwstr>
      </vt:variant>
      <vt:variant>
        <vt:i4>1966139</vt:i4>
      </vt:variant>
      <vt:variant>
        <vt:i4>680</vt:i4>
      </vt:variant>
      <vt:variant>
        <vt:i4>0</vt:i4>
      </vt:variant>
      <vt:variant>
        <vt:i4>5</vt:i4>
      </vt:variant>
      <vt:variant>
        <vt:lpwstr/>
      </vt:variant>
      <vt:variant>
        <vt:lpwstr>_Toc138675591</vt:lpwstr>
      </vt:variant>
      <vt:variant>
        <vt:i4>1966139</vt:i4>
      </vt:variant>
      <vt:variant>
        <vt:i4>674</vt:i4>
      </vt:variant>
      <vt:variant>
        <vt:i4>0</vt:i4>
      </vt:variant>
      <vt:variant>
        <vt:i4>5</vt:i4>
      </vt:variant>
      <vt:variant>
        <vt:lpwstr/>
      </vt:variant>
      <vt:variant>
        <vt:lpwstr>_Toc138675590</vt:lpwstr>
      </vt:variant>
      <vt:variant>
        <vt:i4>2031675</vt:i4>
      </vt:variant>
      <vt:variant>
        <vt:i4>668</vt:i4>
      </vt:variant>
      <vt:variant>
        <vt:i4>0</vt:i4>
      </vt:variant>
      <vt:variant>
        <vt:i4>5</vt:i4>
      </vt:variant>
      <vt:variant>
        <vt:lpwstr/>
      </vt:variant>
      <vt:variant>
        <vt:lpwstr>_Toc138675589</vt:lpwstr>
      </vt:variant>
      <vt:variant>
        <vt:i4>2031675</vt:i4>
      </vt:variant>
      <vt:variant>
        <vt:i4>662</vt:i4>
      </vt:variant>
      <vt:variant>
        <vt:i4>0</vt:i4>
      </vt:variant>
      <vt:variant>
        <vt:i4>5</vt:i4>
      </vt:variant>
      <vt:variant>
        <vt:lpwstr/>
      </vt:variant>
      <vt:variant>
        <vt:lpwstr>_Toc138675588</vt:lpwstr>
      </vt:variant>
      <vt:variant>
        <vt:i4>2031675</vt:i4>
      </vt:variant>
      <vt:variant>
        <vt:i4>656</vt:i4>
      </vt:variant>
      <vt:variant>
        <vt:i4>0</vt:i4>
      </vt:variant>
      <vt:variant>
        <vt:i4>5</vt:i4>
      </vt:variant>
      <vt:variant>
        <vt:lpwstr/>
      </vt:variant>
      <vt:variant>
        <vt:lpwstr>_Toc138675587</vt:lpwstr>
      </vt:variant>
      <vt:variant>
        <vt:i4>2031675</vt:i4>
      </vt:variant>
      <vt:variant>
        <vt:i4>650</vt:i4>
      </vt:variant>
      <vt:variant>
        <vt:i4>0</vt:i4>
      </vt:variant>
      <vt:variant>
        <vt:i4>5</vt:i4>
      </vt:variant>
      <vt:variant>
        <vt:lpwstr/>
      </vt:variant>
      <vt:variant>
        <vt:lpwstr>_Toc138675586</vt:lpwstr>
      </vt:variant>
      <vt:variant>
        <vt:i4>2031675</vt:i4>
      </vt:variant>
      <vt:variant>
        <vt:i4>644</vt:i4>
      </vt:variant>
      <vt:variant>
        <vt:i4>0</vt:i4>
      </vt:variant>
      <vt:variant>
        <vt:i4>5</vt:i4>
      </vt:variant>
      <vt:variant>
        <vt:lpwstr/>
      </vt:variant>
      <vt:variant>
        <vt:lpwstr>_Toc138675585</vt:lpwstr>
      </vt:variant>
      <vt:variant>
        <vt:i4>2031675</vt:i4>
      </vt:variant>
      <vt:variant>
        <vt:i4>638</vt:i4>
      </vt:variant>
      <vt:variant>
        <vt:i4>0</vt:i4>
      </vt:variant>
      <vt:variant>
        <vt:i4>5</vt:i4>
      </vt:variant>
      <vt:variant>
        <vt:lpwstr/>
      </vt:variant>
      <vt:variant>
        <vt:lpwstr>_Toc138675584</vt:lpwstr>
      </vt:variant>
      <vt:variant>
        <vt:i4>2031675</vt:i4>
      </vt:variant>
      <vt:variant>
        <vt:i4>632</vt:i4>
      </vt:variant>
      <vt:variant>
        <vt:i4>0</vt:i4>
      </vt:variant>
      <vt:variant>
        <vt:i4>5</vt:i4>
      </vt:variant>
      <vt:variant>
        <vt:lpwstr/>
      </vt:variant>
      <vt:variant>
        <vt:lpwstr>_Toc138675583</vt:lpwstr>
      </vt:variant>
      <vt:variant>
        <vt:i4>2031675</vt:i4>
      </vt:variant>
      <vt:variant>
        <vt:i4>626</vt:i4>
      </vt:variant>
      <vt:variant>
        <vt:i4>0</vt:i4>
      </vt:variant>
      <vt:variant>
        <vt:i4>5</vt:i4>
      </vt:variant>
      <vt:variant>
        <vt:lpwstr/>
      </vt:variant>
      <vt:variant>
        <vt:lpwstr>_Toc138675582</vt:lpwstr>
      </vt:variant>
      <vt:variant>
        <vt:i4>2031675</vt:i4>
      </vt:variant>
      <vt:variant>
        <vt:i4>620</vt:i4>
      </vt:variant>
      <vt:variant>
        <vt:i4>0</vt:i4>
      </vt:variant>
      <vt:variant>
        <vt:i4>5</vt:i4>
      </vt:variant>
      <vt:variant>
        <vt:lpwstr/>
      </vt:variant>
      <vt:variant>
        <vt:lpwstr>_Toc138675581</vt:lpwstr>
      </vt:variant>
      <vt:variant>
        <vt:i4>2031675</vt:i4>
      </vt:variant>
      <vt:variant>
        <vt:i4>614</vt:i4>
      </vt:variant>
      <vt:variant>
        <vt:i4>0</vt:i4>
      </vt:variant>
      <vt:variant>
        <vt:i4>5</vt:i4>
      </vt:variant>
      <vt:variant>
        <vt:lpwstr/>
      </vt:variant>
      <vt:variant>
        <vt:lpwstr>_Toc138675580</vt:lpwstr>
      </vt:variant>
      <vt:variant>
        <vt:i4>1048635</vt:i4>
      </vt:variant>
      <vt:variant>
        <vt:i4>608</vt:i4>
      </vt:variant>
      <vt:variant>
        <vt:i4>0</vt:i4>
      </vt:variant>
      <vt:variant>
        <vt:i4>5</vt:i4>
      </vt:variant>
      <vt:variant>
        <vt:lpwstr/>
      </vt:variant>
      <vt:variant>
        <vt:lpwstr>_Toc138675579</vt:lpwstr>
      </vt:variant>
      <vt:variant>
        <vt:i4>1048635</vt:i4>
      </vt:variant>
      <vt:variant>
        <vt:i4>602</vt:i4>
      </vt:variant>
      <vt:variant>
        <vt:i4>0</vt:i4>
      </vt:variant>
      <vt:variant>
        <vt:i4>5</vt:i4>
      </vt:variant>
      <vt:variant>
        <vt:lpwstr/>
      </vt:variant>
      <vt:variant>
        <vt:lpwstr>_Toc138675578</vt:lpwstr>
      </vt:variant>
      <vt:variant>
        <vt:i4>1048635</vt:i4>
      </vt:variant>
      <vt:variant>
        <vt:i4>596</vt:i4>
      </vt:variant>
      <vt:variant>
        <vt:i4>0</vt:i4>
      </vt:variant>
      <vt:variant>
        <vt:i4>5</vt:i4>
      </vt:variant>
      <vt:variant>
        <vt:lpwstr/>
      </vt:variant>
      <vt:variant>
        <vt:lpwstr>_Toc138675577</vt:lpwstr>
      </vt:variant>
      <vt:variant>
        <vt:i4>1048635</vt:i4>
      </vt:variant>
      <vt:variant>
        <vt:i4>590</vt:i4>
      </vt:variant>
      <vt:variant>
        <vt:i4>0</vt:i4>
      </vt:variant>
      <vt:variant>
        <vt:i4>5</vt:i4>
      </vt:variant>
      <vt:variant>
        <vt:lpwstr/>
      </vt:variant>
      <vt:variant>
        <vt:lpwstr>_Toc138675576</vt:lpwstr>
      </vt:variant>
      <vt:variant>
        <vt:i4>1048635</vt:i4>
      </vt:variant>
      <vt:variant>
        <vt:i4>584</vt:i4>
      </vt:variant>
      <vt:variant>
        <vt:i4>0</vt:i4>
      </vt:variant>
      <vt:variant>
        <vt:i4>5</vt:i4>
      </vt:variant>
      <vt:variant>
        <vt:lpwstr/>
      </vt:variant>
      <vt:variant>
        <vt:lpwstr>_Toc138675575</vt:lpwstr>
      </vt:variant>
      <vt:variant>
        <vt:i4>1048635</vt:i4>
      </vt:variant>
      <vt:variant>
        <vt:i4>578</vt:i4>
      </vt:variant>
      <vt:variant>
        <vt:i4>0</vt:i4>
      </vt:variant>
      <vt:variant>
        <vt:i4>5</vt:i4>
      </vt:variant>
      <vt:variant>
        <vt:lpwstr/>
      </vt:variant>
      <vt:variant>
        <vt:lpwstr>_Toc138675574</vt:lpwstr>
      </vt:variant>
      <vt:variant>
        <vt:i4>1048635</vt:i4>
      </vt:variant>
      <vt:variant>
        <vt:i4>572</vt:i4>
      </vt:variant>
      <vt:variant>
        <vt:i4>0</vt:i4>
      </vt:variant>
      <vt:variant>
        <vt:i4>5</vt:i4>
      </vt:variant>
      <vt:variant>
        <vt:lpwstr/>
      </vt:variant>
      <vt:variant>
        <vt:lpwstr>_Toc138675573</vt:lpwstr>
      </vt:variant>
      <vt:variant>
        <vt:i4>1048635</vt:i4>
      </vt:variant>
      <vt:variant>
        <vt:i4>566</vt:i4>
      </vt:variant>
      <vt:variant>
        <vt:i4>0</vt:i4>
      </vt:variant>
      <vt:variant>
        <vt:i4>5</vt:i4>
      </vt:variant>
      <vt:variant>
        <vt:lpwstr/>
      </vt:variant>
      <vt:variant>
        <vt:lpwstr>_Toc138675572</vt:lpwstr>
      </vt:variant>
      <vt:variant>
        <vt:i4>1048635</vt:i4>
      </vt:variant>
      <vt:variant>
        <vt:i4>560</vt:i4>
      </vt:variant>
      <vt:variant>
        <vt:i4>0</vt:i4>
      </vt:variant>
      <vt:variant>
        <vt:i4>5</vt:i4>
      </vt:variant>
      <vt:variant>
        <vt:lpwstr/>
      </vt:variant>
      <vt:variant>
        <vt:lpwstr>_Toc138675571</vt:lpwstr>
      </vt:variant>
      <vt:variant>
        <vt:i4>1048635</vt:i4>
      </vt:variant>
      <vt:variant>
        <vt:i4>554</vt:i4>
      </vt:variant>
      <vt:variant>
        <vt:i4>0</vt:i4>
      </vt:variant>
      <vt:variant>
        <vt:i4>5</vt:i4>
      </vt:variant>
      <vt:variant>
        <vt:lpwstr/>
      </vt:variant>
      <vt:variant>
        <vt:lpwstr>_Toc138675570</vt:lpwstr>
      </vt:variant>
      <vt:variant>
        <vt:i4>1114171</vt:i4>
      </vt:variant>
      <vt:variant>
        <vt:i4>548</vt:i4>
      </vt:variant>
      <vt:variant>
        <vt:i4>0</vt:i4>
      </vt:variant>
      <vt:variant>
        <vt:i4>5</vt:i4>
      </vt:variant>
      <vt:variant>
        <vt:lpwstr/>
      </vt:variant>
      <vt:variant>
        <vt:lpwstr>_Toc138675569</vt:lpwstr>
      </vt:variant>
      <vt:variant>
        <vt:i4>1114171</vt:i4>
      </vt:variant>
      <vt:variant>
        <vt:i4>542</vt:i4>
      </vt:variant>
      <vt:variant>
        <vt:i4>0</vt:i4>
      </vt:variant>
      <vt:variant>
        <vt:i4>5</vt:i4>
      </vt:variant>
      <vt:variant>
        <vt:lpwstr/>
      </vt:variant>
      <vt:variant>
        <vt:lpwstr>_Toc138675568</vt:lpwstr>
      </vt:variant>
      <vt:variant>
        <vt:i4>1114171</vt:i4>
      </vt:variant>
      <vt:variant>
        <vt:i4>536</vt:i4>
      </vt:variant>
      <vt:variant>
        <vt:i4>0</vt:i4>
      </vt:variant>
      <vt:variant>
        <vt:i4>5</vt:i4>
      </vt:variant>
      <vt:variant>
        <vt:lpwstr/>
      </vt:variant>
      <vt:variant>
        <vt:lpwstr>_Toc138675567</vt:lpwstr>
      </vt:variant>
      <vt:variant>
        <vt:i4>1114171</vt:i4>
      </vt:variant>
      <vt:variant>
        <vt:i4>530</vt:i4>
      </vt:variant>
      <vt:variant>
        <vt:i4>0</vt:i4>
      </vt:variant>
      <vt:variant>
        <vt:i4>5</vt:i4>
      </vt:variant>
      <vt:variant>
        <vt:lpwstr/>
      </vt:variant>
      <vt:variant>
        <vt:lpwstr>_Toc138675566</vt:lpwstr>
      </vt:variant>
      <vt:variant>
        <vt:i4>1114171</vt:i4>
      </vt:variant>
      <vt:variant>
        <vt:i4>524</vt:i4>
      </vt:variant>
      <vt:variant>
        <vt:i4>0</vt:i4>
      </vt:variant>
      <vt:variant>
        <vt:i4>5</vt:i4>
      </vt:variant>
      <vt:variant>
        <vt:lpwstr/>
      </vt:variant>
      <vt:variant>
        <vt:lpwstr>_Toc138675565</vt:lpwstr>
      </vt:variant>
      <vt:variant>
        <vt:i4>1114171</vt:i4>
      </vt:variant>
      <vt:variant>
        <vt:i4>518</vt:i4>
      </vt:variant>
      <vt:variant>
        <vt:i4>0</vt:i4>
      </vt:variant>
      <vt:variant>
        <vt:i4>5</vt:i4>
      </vt:variant>
      <vt:variant>
        <vt:lpwstr/>
      </vt:variant>
      <vt:variant>
        <vt:lpwstr>_Toc138675564</vt:lpwstr>
      </vt:variant>
      <vt:variant>
        <vt:i4>1114171</vt:i4>
      </vt:variant>
      <vt:variant>
        <vt:i4>512</vt:i4>
      </vt:variant>
      <vt:variant>
        <vt:i4>0</vt:i4>
      </vt:variant>
      <vt:variant>
        <vt:i4>5</vt:i4>
      </vt:variant>
      <vt:variant>
        <vt:lpwstr/>
      </vt:variant>
      <vt:variant>
        <vt:lpwstr>_Toc138675563</vt:lpwstr>
      </vt:variant>
      <vt:variant>
        <vt:i4>1114171</vt:i4>
      </vt:variant>
      <vt:variant>
        <vt:i4>506</vt:i4>
      </vt:variant>
      <vt:variant>
        <vt:i4>0</vt:i4>
      </vt:variant>
      <vt:variant>
        <vt:i4>5</vt:i4>
      </vt:variant>
      <vt:variant>
        <vt:lpwstr/>
      </vt:variant>
      <vt:variant>
        <vt:lpwstr>_Toc138675562</vt:lpwstr>
      </vt:variant>
      <vt:variant>
        <vt:i4>1114171</vt:i4>
      </vt:variant>
      <vt:variant>
        <vt:i4>500</vt:i4>
      </vt:variant>
      <vt:variant>
        <vt:i4>0</vt:i4>
      </vt:variant>
      <vt:variant>
        <vt:i4>5</vt:i4>
      </vt:variant>
      <vt:variant>
        <vt:lpwstr/>
      </vt:variant>
      <vt:variant>
        <vt:lpwstr>_Toc138675561</vt:lpwstr>
      </vt:variant>
      <vt:variant>
        <vt:i4>1114171</vt:i4>
      </vt:variant>
      <vt:variant>
        <vt:i4>494</vt:i4>
      </vt:variant>
      <vt:variant>
        <vt:i4>0</vt:i4>
      </vt:variant>
      <vt:variant>
        <vt:i4>5</vt:i4>
      </vt:variant>
      <vt:variant>
        <vt:lpwstr/>
      </vt:variant>
      <vt:variant>
        <vt:lpwstr>_Toc138675560</vt:lpwstr>
      </vt:variant>
      <vt:variant>
        <vt:i4>1179707</vt:i4>
      </vt:variant>
      <vt:variant>
        <vt:i4>488</vt:i4>
      </vt:variant>
      <vt:variant>
        <vt:i4>0</vt:i4>
      </vt:variant>
      <vt:variant>
        <vt:i4>5</vt:i4>
      </vt:variant>
      <vt:variant>
        <vt:lpwstr/>
      </vt:variant>
      <vt:variant>
        <vt:lpwstr>_Toc138675559</vt:lpwstr>
      </vt:variant>
      <vt:variant>
        <vt:i4>1179707</vt:i4>
      </vt:variant>
      <vt:variant>
        <vt:i4>482</vt:i4>
      </vt:variant>
      <vt:variant>
        <vt:i4>0</vt:i4>
      </vt:variant>
      <vt:variant>
        <vt:i4>5</vt:i4>
      </vt:variant>
      <vt:variant>
        <vt:lpwstr/>
      </vt:variant>
      <vt:variant>
        <vt:lpwstr>_Toc138675558</vt:lpwstr>
      </vt:variant>
      <vt:variant>
        <vt:i4>1179707</vt:i4>
      </vt:variant>
      <vt:variant>
        <vt:i4>476</vt:i4>
      </vt:variant>
      <vt:variant>
        <vt:i4>0</vt:i4>
      </vt:variant>
      <vt:variant>
        <vt:i4>5</vt:i4>
      </vt:variant>
      <vt:variant>
        <vt:lpwstr/>
      </vt:variant>
      <vt:variant>
        <vt:lpwstr>_Toc138675557</vt:lpwstr>
      </vt:variant>
      <vt:variant>
        <vt:i4>1179707</vt:i4>
      </vt:variant>
      <vt:variant>
        <vt:i4>470</vt:i4>
      </vt:variant>
      <vt:variant>
        <vt:i4>0</vt:i4>
      </vt:variant>
      <vt:variant>
        <vt:i4>5</vt:i4>
      </vt:variant>
      <vt:variant>
        <vt:lpwstr/>
      </vt:variant>
      <vt:variant>
        <vt:lpwstr>_Toc138675556</vt:lpwstr>
      </vt:variant>
      <vt:variant>
        <vt:i4>1179707</vt:i4>
      </vt:variant>
      <vt:variant>
        <vt:i4>464</vt:i4>
      </vt:variant>
      <vt:variant>
        <vt:i4>0</vt:i4>
      </vt:variant>
      <vt:variant>
        <vt:i4>5</vt:i4>
      </vt:variant>
      <vt:variant>
        <vt:lpwstr/>
      </vt:variant>
      <vt:variant>
        <vt:lpwstr>_Toc138675555</vt:lpwstr>
      </vt:variant>
      <vt:variant>
        <vt:i4>1179707</vt:i4>
      </vt:variant>
      <vt:variant>
        <vt:i4>458</vt:i4>
      </vt:variant>
      <vt:variant>
        <vt:i4>0</vt:i4>
      </vt:variant>
      <vt:variant>
        <vt:i4>5</vt:i4>
      </vt:variant>
      <vt:variant>
        <vt:lpwstr/>
      </vt:variant>
      <vt:variant>
        <vt:lpwstr>_Toc138675554</vt:lpwstr>
      </vt:variant>
      <vt:variant>
        <vt:i4>1179707</vt:i4>
      </vt:variant>
      <vt:variant>
        <vt:i4>452</vt:i4>
      </vt:variant>
      <vt:variant>
        <vt:i4>0</vt:i4>
      </vt:variant>
      <vt:variant>
        <vt:i4>5</vt:i4>
      </vt:variant>
      <vt:variant>
        <vt:lpwstr/>
      </vt:variant>
      <vt:variant>
        <vt:lpwstr>_Toc138675553</vt:lpwstr>
      </vt:variant>
      <vt:variant>
        <vt:i4>1179707</vt:i4>
      </vt:variant>
      <vt:variant>
        <vt:i4>446</vt:i4>
      </vt:variant>
      <vt:variant>
        <vt:i4>0</vt:i4>
      </vt:variant>
      <vt:variant>
        <vt:i4>5</vt:i4>
      </vt:variant>
      <vt:variant>
        <vt:lpwstr/>
      </vt:variant>
      <vt:variant>
        <vt:lpwstr>_Toc138675552</vt:lpwstr>
      </vt:variant>
      <vt:variant>
        <vt:i4>1179707</vt:i4>
      </vt:variant>
      <vt:variant>
        <vt:i4>440</vt:i4>
      </vt:variant>
      <vt:variant>
        <vt:i4>0</vt:i4>
      </vt:variant>
      <vt:variant>
        <vt:i4>5</vt:i4>
      </vt:variant>
      <vt:variant>
        <vt:lpwstr/>
      </vt:variant>
      <vt:variant>
        <vt:lpwstr>_Toc138675551</vt:lpwstr>
      </vt:variant>
      <vt:variant>
        <vt:i4>1179707</vt:i4>
      </vt:variant>
      <vt:variant>
        <vt:i4>434</vt:i4>
      </vt:variant>
      <vt:variant>
        <vt:i4>0</vt:i4>
      </vt:variant>
      <vt:variant>
        <vt:i4>5</vt:i4>
      </vt:variant>
      <vt:variant>
        <vt:lpwstr/>
      </vt:variant>
      <vt:variant>
        <vt:lpwstr>_Toc138675550</vt:lpwstr>
      </vt:variant>
      <vt:variant>
        <vt:i4>1245243</vt:i4>
      </vt:variant>
      <vt:variant>
        <vt:i4>428</vt:i4>
      </vt:variant>
      <vt:variant>
        <vt:i4>0</vt:i4>
      </vt:variant>
      <vt:variant>
        <vt:i4>5</vt:i4>
      </vt:variant>
      <vt:variant>
        <vt:lpwstr/>
      </vt:variant>
      <vt:variant>
        <vt:lpwstr>_Toc138675549</vt:lpwstr>
      </vt:variant>
      <vt:variant>
        <vt:i4>1245243</vt:i4>
      </vt:variant>
      <vt:variant>
        <vt:i4>422</vt:i4>
      </vt:variant>
      <vt:variant>
        <vt:i4>0</vt:i4>
      </vt:variant>
      <vt:variant>
        <vt:i4>5</vt:i4>
      </vt:variant>
      <vt:variant>
        <vt:lpwstr/>
      </vt:variant>
      <vt:variant>
        <vt:lpwstr>_Toc138675548</vt:lpwstr>
      </vt:variant>
      <vt:variant>
        <vt:i4>1245243</vt:i4>
      </vt:variant>
      <vt:variant>
        <vt:i4>416</vt:i4>
      </vt:variant>
      <vt:variant>
        <vt:i4>0</vt:i4>
      </vt:variant>
      <vt:variant>
        <vt:i4>5</vt:i4>
      </vt:variant>
      <vt:variant>
        <vt:lpwstr/>
      </vt:variant>
      <vt:variant>
        <vt:lpwstr>_Toc138675547</vt:lpwstr>
      </vt:variant>
      <vt:variant>
        <vt:i4>1245243</vt:i4>
      </vt:variant>
      <vt:variant>
        <vt:i4>410</vt:i4>
      </vt:variant>
      <vt:variant>
        <vt:i4>0</vt:i4>
      </vt:variant>
      <vt:variant>
        <vt:i4>5</vt:i4>
      </vt:variant>
      <vt:variant>
        <vt:lpwstr/>
      </vt:variant>
      <vt:variant>
        <vt:lpwstr>_Toc138675546</vt:lpwstr>
      </vt:variant>
      <vt:variant>
        <vt:i4>1245243</vt:i4>
      </vt:variant>
      <vt:variant>
        <vt:i4>404</vt:i4>
      </vt:variant>
      <vt:variant>
        <vt:i4>0</vt:i4>
      </vt:variant>
      <vt:variant>
        <vt:i4>5</vt:i4>
      </vt:variant>
      <vt:variant>
        <vt:lpwstr/>
      </vt:variant>
      <vt:variant>
        <vt:lpwstr>_Toc138675545</vt:lpwstr>
      </vt:variant>
      <vt:variant>
        <vt:i4>1245243</vt:i4>
      </vt:variant>
      <vt:variant>
        <vt:i4>398</vt:i4>
      </vt:variant>
      <vt:variant>
        <vt:i4>0</vt:i4>
      </vt:variant>
      <vt:variant>
        <vt:i4>5</vt:i4>
      </vt:variant>
      <vt:variant>
        <vt:lpwstr/>
      </vt:variant>
      <vt:variant>
        <vt:lpwstr>_Toc138675544</vt:lpwstr>
      </vt:variant>
      <vt:variant>
        <vt:i4>1245243</vt:i4>
      </vt:variant>
      <vt:variant>
        <vt:i4>392</vt:i4>
      </vt:variant>
      <vt:variant>
        <vt:i4>0</vt:i4>
      </vt:variant>
      <vt:variant>
        <vt:i4>5</vt:i4>
      </vt:variant>
      <vt:variant>
        <vt:lpwstr/>
      </vt:variant>
      <vt:variant>
        <vt:lpwstr>_Toc138675543</vt:lpwstr>
      </vt:variant>
      <vt:variant>
        <vt:i4>1245243</vt:i4>
      </vt:variant>
      <vt:variant>
        <vt:i4>386</vt:i4>
      </vt:variant>
      <vt:variant>
        <vt:i4>0</vt:i4>
      </vt:variant>
      <vt:variant>
        <vt:i4>5</vt:i4>
      </vt:variant>
      <vt:variant>
        <vt:lpwstr/>
      </vt:variant>
      <vt:variant>
        <vt:lpwstr>_Toc138675542</vt:lpwstr>
      </vt:variant>
      <vt:variant>
        <vt:i4>1245243</vt:i4>
      </vt:variant>
      <vt:variant>
        <vt:i4>380</vt:i4>
      </vt:variant>
      <vt:variant>
        <vt:i4>0</vt:i4>
      </vt:variant>
      <vt:variant>
        <vt:i4>5</vt:i4>
      </vt:variant>
      <vt:variant>
        <vt:lpwstr/>
      </vt:variant>
      <vt:variant>
        <vt:lpwstr>_Toc138675541</vt:lpwstr>
      </vt:variant>
      <vt:variant>
        <vt:i4>1245243</vt:i4>
      </vt:variant>
      <vt:variant>
        <vt:i4>374</vt:i4>
      </vt:variant>
      <vt:variant>
        <vt:i4>0</vt:i4>
      </vt:variant>
      <vt:variant>
        <vt:i4>5</vt:i4>
      </vt:variant>
      <vt:variant>
        <vt:lpwstr/>
      </vt:variant>
      <vt:variant>
        <vt:lpwstr>_Toc138675540</vt:lpwstr>
      </vt:variant>
      <vt:variant>
        <vt:i4>1310779</vt:i4>
      </vt:variant>
      <vt:variant>
        <vt:i4>368</vt:i4>
      </vt:variant>
      <vt:variant>
        <vt:i4>0</vt:i4>
      </vt:variant>
      <vt:variant>
        <vt:i4>5</vt:i4>
      </vt:variant>
      <vt:variant>
        <vt:lpwstr/>
      </vt:variant>
      <vt:variant>
        <vt:lpwstr>_Toc138675539</vt:lpwstr>
      </vt:variant>
      <vt:variant>
        <vt:i4>1310779</vt:i4>
      </vt:variant>
      <vt:variant>
        <vt:i4>362</vt:i4>
      </vt:variant>
      <vt:variant>
        <vt:i4>0</vt:i4>
      </vt:variant>
      <vt:variant>
        <vt:i4>5</vt:i4>
      </vt:variant>
      <vt:variant>
        <vt:lpwstr/>
      </vt:variant>
      <vt:variant>
        <vt:lpwstr>_Toc138675538</vt:lpwstr>
      </vt:variant>
      <vt:variant>
        <vt:i4>1310779</vt:i4>
      </vt:variant>
      <vt:variant>
        <vt:i4>356</vt:i4>
      </vt:variant>
      <vt:variant>
        <vt:i4>0</vt:i4>
      </vt:variant>
      <vt:variant>
        <vt:i4>5</vt:i4>
      </vt:variant>
      <vt:variant>
        <vt:lpwstr/>
      </vt:variant>
      <vt:variant>
        <vt:lpwstr>_Toc138675537</vt:lpwstr>
      </vt:variant>
      <vt:variant>
        <vt:i4>1310779</vt:i4>
      </vt:variant>
      <vt:variant>
        <vt:i4>350</vt:i4>
      </vt:variant>
      <vt:variant>
        <vt:i4>0</vt:i4>
      </vt:variant>
      <vt:variant>
        <vt:i4>5</vt:i4>
      </vt:variant>
      <vt:variant>
        <vt:lpwstr/>
      </vt:variant>
      <vt:variant>
        <vt:lpwstr>_Toc138675536</vt:lpwstr>
      </vt:variant>
      <vt:variant>
        <vt:i4>1310779</vt:i4>
      </vt:variant>
      <vt:variant>
        <vt:i4>344</vt:i4>
      </vt:variant>
      <vt:variant>
        <vt:i4>0</vt:i4>
      </vt:variant>
      <vt:variant>
        <vt:i4>5</vt:i4>
      </vt:variant>
      <vt:variant>
        <vt:lpwstr/>
      </vt:variant>
      <vt:variant>
        <vt:lpwstr>_Toc138675535</vt:lpwstr>
      </vt:variant>
      <vt:variant>
        <vt:i4>1310779</vt:i4>
      </vt:variant>
      <vt:variant>
        <vt:i4>338</vt:i4>
      </vt:variant>
      <vt:variant>
        <vt:i4>0</vt:i4>
      </vt:variant>
      <vt:variant>
        <vt:i4>5</vt:i4>
      </vt:variant>
      <vt:variant>
        <vt:lpwstr/>
      </vt:variant>
      <vt:variant>
        <vt:lpwstr>_Toc138675534</vt:lpwstr>
      </vt:variant>
      <vt:variant>
        <vt:i4>1310779</vt:i4>
      </vt:variant>
      <vt:variant>
        <vt:i4>332</vt:i4>
      </vt:variant>
      <vt:variant>
        <vt:i4>0</vt:i4>
      </vt:variant>
      <vt:variant>
        <vt:i4>5</vt:i4>
      </vt:variant>
      <vt:variant>
        <vt:lpwstr/>
      </vt:variant>
      <vt:variant>
        <vt:lpwstr>_Toc138675533</vt:lpwstr>
      </vt:variant>
      <vt:variant>
        <vt:i4>1310779</vt:i4>
      </vt:variant>
      <vt:variant>
        <vt:i4>326</vt:i4>
      </vt:variant>
      <vt:variant>
        <vt:i4>0</vt:i4>
      </vt:variant>
      <vt:variant>
        <vt:i4>5</vt:i4>
      </vt:variant>
      <vt:variant>
        <vt:lpwstr/>
      </vt:variant>
      <vt:variant>
        <vt:lpwstr>_Toc138675532</vt:lpwstr>
      </vt:variant>
      <vt:variant>
        <vt:i4>1310779</vt:i4>
      </vt:variant>
      <vt:variant>
        <vt:i4>320</vt:i4>
      </vt:variant>
      <vt:variant>
        <vt:i4>0</vt:i4>
      </vt:variant>
      <vt:variant>
        <vt:i4>5</vt:i4>
      </vt:variant>
      <vt:variant>
        <vt:lpwstr/>
      </vt:variant>
      <vt:variant>
        <vt:lpwstr>_Toc138675531</vt:lpwstr>
      </vt:variant>
      <vt:variant>
        <vt:i4>1310779</vt:i4>
      </vt:variant>
      <vt:variant>
        <vt:i4>314</vt:i4>
      </vt:variant>
      <vt:variant>
        <vt:i4>0</vt:i4>
      </vt:variant>
      <vt:variant>
        <vt:i4>5</vt:i4>
      </vt:variant>
      <vt:variant>
        <vt:lpwstr/>
      </vt:variant>
      <vt:variant>
        <vt:lpwstr>_Toc138675530</vt:lpwstr>
      </vt:variant>
      <vt:variant>
        <vt:i4>1376315</vt:i4>
      </vt:variant>
      <vt:variant>
        <vt:i4>308</vt:i4>
      </vt:variant>
      <vt:variant>
        <vt:i4>0</vt:i4>
      </vt:variant>
      <vt:variant>
        <vt:i4>5</vt:i4>
      </vt:variant>
      <vt:variant>
        <vt:lpwstr/>
      </vt:variant>
      <vt:variant>
        <vt:lpwstr>_Toc138675529</vt:lpwstr>
      </vt:variant>
      <vt:variant>
        <vt:i4>1376315</vt:i4>
      </vt:variant>
      <vt:variant>
        <vt:i4>302</vt:i4>
      </vt:variant>
      <vt:variant>
        <vt:i4>0</vt:i4>
      </vt:variant>
      <vt:variant>
        <vt:i4>5</vt:i4>
      </vt:variant>
      <vt:variant>
        <vt:lpwstr/>
      </vt:variant>
      <vt:variant>
        <vt:lpwstr>_Toc138675528</vt:lpwstr>
      </vt:variant>
      <vt:variant>
        <vt:i4>1376315</vt:i4>
      </vt:variant>
      <vt:variant>
        <vt:i4>296</vt:i4>
      </vt:variant>
      <vt:variant>
        <vt:i4>0</vt:i4>
      </vt:variant>
      <vt:variant>
        <vt:i4>5</vt:i4>
      </vt:variant>
      <vt:variant>
        <vt:lpwstr/>
      </vt:variant>
      <vt:variant>
        <vt:lpwstr>_Toc138675527</vt:lpwstr>
      </vt:variant>
      <vt:variant>
        <vt:i4>1376315</vt:i4>
      </vt:variant>
      <vt:variant>
        <vt:i4>290</vt:i4>
      </vt:variant>
      <vt:variant>
        <vt:i4>0</vt:i4>
      </vt:variant>
      <vt:variant>
        <vt:i4>5</vt:i4>
      </vt:variant>
      <vt:variant>
        <vt:lpwstr/>
      </vt:variant>
      <vt:variant>
        <vt:lpwstr>_Toc138675526</vt:lpwstr>
      </vt:variant>
      <vt:variant>
        <vt:i4>1376315</vt:i4>
      </vt:variant>
      <vt:variant>
        <vt:i4>284</vt:i4>
      </vt:variant>
      <vt:variant>
        <vt:i4>0</vt:i4>
      </vt:variant>
      <vt:variant>
        <vt:i4>5</vt:i4>
      </vt:variant>
      <vt:variant>
        <vt:lpwstr/>
      </vt:variant>
      <vt:variant>
        <vt:lpwstr>_Toc138675525</vt:lpwstr>
      </vt:variant>
      <vt:variant>
        <vt:i4>1376315</vt:i4>
      </vt:variant>
      <vt:variant>
        <vt:i4>278</vt:i4>
      </vt:variant>
      <vt:variant>
        <vt:i4>0</vt:i4>
      </vt:variant>
      <vt:variant>
        <vt:i4>5</vt:i4>
      </vt:variant>
      <vt:variant>
        <vt:lpwstr/>
      </vt:variant>
      <vt:variant>
        <vt:lpwstr>_Toc138675524</vt:lpwstr>
      </vt:variant>
      <vt:variant>
        <vt:i4>1376315</vt:i4>
      </vt:variant>
      <vt:variant>
        <vt:i4>272</vt:i4>
      </vt:variant>
      <vt:variant>
        <vt:i4>0</vt:i4>
      </vt:variant>
      <vt:variant>
        <vt:i4>5</vt:i4>
      </vt:variant>
      <vt:variant>
        <vt:lpwstr/>
      </vt:variant>
      <vt:variant>
        <vt:lpwstr>_Toc138675523</vt:lpwstr>
      </vt:variant>
      <vt:variant>
        <vt:i4>1376315</vt:i4>
      </vt:variant>
      <vt:variant>
        <vt:i4>266</vt:i4>
      </vt:variant>
      <vt:variant>
        <vt:i4>0</vt:i4>
      </vt:variant>
      <vt:variant>
        <vt:i4>5</vt:i4>
      </vt:variant>
      <vt:variant>
        <vt:lpwstr/>
      </vt:variant>
      <vt:variant>
        <vt:lpwstr>_Toc138675522</vt:lpwstr>
      </vt:variant>
      <vt:variant>
        <vt:i4>1376315</vt:i4>
      </vt:variant>
      <vt:variant>
        <vt:i4>260</vt:i4>
      </vt:variant>
      <vt:variant>
        <vt:i4>0</vt:i4>
      </vt:variant>
      <vt:variant>
        <vt:i4>5</vt:i4>
      </vt:variant>
      <vt:variant>
        <vt:lpwstr/>
      </vt:variant>
      <vt:variant>
        <vt:lpwstr>_Toc138675521</vt:lpwstr>
      </vt:variant>
      <vt:variant>
        <vt:i4>1376315</vt:i4>
      </vt:variant>
      <vt:variant>
        <vt:i4>254</vt:i4>
      </vt:variant>
      <vt:variant>
        <vt:i4>0</vt:i4>
      </vt:variant>
      <vt:variant>
        <vt:i4>5</vt:i4>
      </vt:variant>
      <vt:variant>
        <vt:lpwstr/>
      </vt:variant>
      <vt:variant>
        <vt:lpwstr>_Toc138675520</vt:lpwstr>
      </vt:variant>
      <vt:variant>
        <vt:i4>1441851</vt:i4>
      </vt:variant>
      <vt:variant>
        <vt:i4>248</vt:i4>
      </vt:variant>
      <vt:variant>
        <vt:i4>0</vt:i4>
      </vt:variant>
      <vt:variant>
        <vt:i4>5</vt:i4>
      </vt:variant>
      <vt:variant>
        <vt:lpwstr/>
      </vt:variant>
      <vt:variant>
        <vt:lpwstr>_Toc138675519</vt:lpwstr>
      </vt:variant>
      <vt:variant>
        <vt:i4>1441851</vt:i4>
      </vt:variant>
      <vt:variant>
        <vt:i4>242</vt:i4>
      </vt:variant>
      <vt:variant>
        <vt:i4>0</vt:i4>
      </vt:variant>
      <vt:variant>
        <vt:i4>5</vt:i4>
      </vt:variant>
      <vt:variant>
        <vt:lpwstr/>
      </vt:variant>
      <vt:variant>
        <vt:lpwstr>_Toc138675518</vt:lpwstr>
      </vt:variant>
      <vt:variant>
        <vt:i4>1441851</vt:i4>
      </vt:variant>
      <vt:variant>
        <vt:i4>236</vt:i4>
      </vt:variant>
      <vt:variant>
        <vt:i4>0</vt:i4>
      </vt:variant>
      <vt:variant>
        <vt:i4>5</vt:i4>
      </vt:variant>
      <vt:variant>
        <vt:lpwstr/>
      </vt:variant>
      <vt:variant>
        <vt:lpwstr>_Toc138675517</vt:lpwstr>
      </vt:variant>
      <vt:variant>
        <vt:i4>1441851</vt:i4>
      </vt:variant>
      <vt:variant>
        <vt:i4>230</vt:i4>
      </vt:variant>
      <vt:variant>
        <vt:i4>0</vt:i4>
      </vt:variant>
      <vt:variant>
        <vt:i4>5</vt:i4>
      </vt:variant>
      <vt:variant>
        <vt:lpwstr/>
      </vt:variant>
      <vt:variant>
        <vt:lpwstr>_Toc138675516</vt:lpwstr>
      </vt:variant>
      <vt:variant>
        <vt:i4>1441851</vt:i4>
      </vt:variant>
      <vt:variant>
        <vt:i4>224</vt:i4>
      </vt:variant>
      <vt:variant>
        <vt:i4>0</vt:i4>
      </vt:variant>
      <vt:variant>
        <vt:i4>5</vt:i4>
      </vt:variant>
      <vt:variant>
        <vt:lpwstr/>
      </vt:variant>
      <vt:variant>
        <vt:lpwstr>_Toc138675515</vt:lpwstr>
      </vt:variant>
      <vt:variant>
        <vt:i4>1441851</vt:i4>
      </vt:variant>
      <vt:variant>
        <vt:i4>218</vt:i4>
      </vt:variant>
      <vt:variant>
        <vt:i4>0</vt:i4>
      </vt:variant>
      <vt:variant>
        <vt:i4>5</vt:i4>
      </vt:variant>
      <vt:variant>
        <vt:lpwstr/>
      </vt:variant>
      <vt:variant>
        <vt:lpwstr>_Toc138675514</vt:lpwstr>
      </vt:variant>
      <vt:variant>
        <vt:i4>1441851</vt:i4>
      </vt:variant>
      <vt:variant>
        <vt:i4>212</vt:i4>
      </vt:variant>
      <vt:variant>
        <vt:i4>0</vt:i4>
      </vt:variant>
      <vt:variant>
        <vt:i4>5</vt:i4>
      </vt:variant>
      <vt:variant>
        <vt:lpwstr/>
      </vt:variant>
      <vt:variant>
        <vt:lpwstr>_Toc138675513</vt:lpwstr>
      </vt:variant>
      <vt:variant>
        <vt:i4>1441851</vt:i4>
      </vt:variant>
      <vt:variant>
        <vt:i4>206</vt:i4>
      </vt:variant>
      <vt:variant>
        <vt:i4>0</vt:i4>
      </vt:variant>
      <vt:variant>
        <vt:i4>5</vt:i4>
      </vt:variant>
      <vt:variant>
        <vt:lpwstr/>
      </vt:variant>
      <vt:variant>
        <vt:lpwstr>_Toc138675512</vt:lpwstr>
      </vt:variant>
      <vt:variant>
        <vt:i4>1441851</vt:i4>
      </vt:variant>
      <vt:variant>
        <vt:i4>200</vt:i4>
      </vt:variant>
      <vt:variant>
        <vt:i4>0</vt:i4>
      </vt:variant>
      <vt:variant>
        <vt:i4>5</vt:i4>
      </vt:variant>
      <vt:variant>
        <vt:lpwstr/>
      </vt:variant>
      <vt:variant>
        <vt:lpwstr>_Toc138675511</vt:lpwstr>
      </vt:variant>
      <vt:variant>
        <vt:i4>1441851</vt:i4>
      </vt:variant>
      <vt:variant>
        <vt:i4>194</vt:i4>
      </vt:variant>
      <vt:variant>
        <vt:i4>0</vt:i4>
      </vt:variant>
      <vt:variant>
        <vt:i4>5</vt:i4>
      </vt:variant>
      <vt:variant>
        <vt:lpwstr/>
      </vt:variant>
      <vt:variant>
        <vt:lpwstr>_Toc138675510</vt:lpwstr>
      </vt:variant>
      <vt:variant>
        <vt:i4>1507387</vt:i4>
      </vt:variant>
      <vt:variant>
        <vt:i4>188</vt:i4>
      </vt:variant>
      <vt:variant>
        <vt:i4>0</vt:i4>
      </vt:variant>
      <vt:variant>
        <vt:i4>5</vt:i4>
      </vt:variant>
      <vt:variant>
        <vt:lpwstr/>
      </vt:variant>
      <vt:variant>
        <vt:lpwstr>_Toc138675509</vt:lpwstr>
      </vt:variant>
      <vt:variant>
        <vt:i4>1507387</vt:i4>
      </vt:variant>
      <vt:variant>
        <vt:i4>182</vt:i4>
      </vt:variant>
      <vt:variant>
        <vt:i4>0</vt:i4>
      </vt:variant>
      <vt:variant>
        <vt:i4>5</vt:i4>
      </vt:variant>
      <vt:variant>
        <vt:lpwstr/>
      </vt:variant>
      <vt:variant>
        <vt:lpwstr>_Toc138675508</vt:lpwstr>
      </vt:variant>
      <vt:variant>
        <vt:i4>1507387</vt:i4>
      </vt:variant>
      <vt:variant>
        <vt:i4>176</vt:i4>
      </vt:variant>
      <vt:variant>
        <vt:i4>0</vt:i4>
      </vt:variant>
      <vt:variant>
        <vt:i4>5</vt:i4>
      </vt:variant>
      <vt:variant>
        <vt:lpwstr/>
      </vt:variant>
      <vt:variant>
        <vt:lpwstr>_Toc138675507</vt:lpwstr>
      </vt:variant>
      <vt:variant>
        <vt:i4>1507387</vt:i4>
      </vt:variant>
      <vt:variant>
        <vt:i4>170</vt:i4>
      </vt:variant>
      <vt:variant>
        <vt:i4>0</vt:i4>
      </vt:variant>
      <vt:variant>
        <vt:i4>5</vt:i4>
      </vt:variant>
      <vt:variant>
        <vt:lpwstr/>
      </vt:variant>
      <vt:variant>
        <vt:lpwstr>_Toc138675506</vt:lpwstr>
      </vt:variant>
      <vt:variant>
        <vt:i4>1507387</vt:i4>
      </vt:variant>
      <vt:variant>
        <vt:i4>164</vt:i4>
      </vt:variant>
      <vt:variant>
        <vt:i4>0</vt:i4>
      </vt:variant>
      <vt:variant>
        <vt:i4>5</vt:i4>
      </vt:variant>
      <vt:variant>
        <vt:lpwstr/>
      </vt:variant>
      <vt:variant>
        <vt:lpwstr>_Toc138675505</vt:lpwstr>
      </vt:variant>
      <vt:variant>
        <vt:i4>1507387</vt:i4>
      </vt:variant>
      <vt:variant>
        <vt:i4>158</vt:i4>
      </vt:variant>
      <vt:variant>
        <vt:i4>0</vt:i4>
      </vt:variant>
      <vt:variant>
        <vt:i4>5</vt:i4>
      </vt:variant>
      <vt:variant>
        <vt:lpwstr/>
      </vt:variant>
      <vt:variant>
        <vt:lpwstr>_Toc138675504</vt:lpwstr>
      </vt:variant>
      <vt:variant>
        <vt:i4>1507387</vt:i4>
      </vt:variant>
      <vt:variant>
        <vt:i4>152</vt:i4>
      </vt:variant>
      <vt:variant>
        <vt:i4>0</vt:i4>
      </vt:variant>
      <vt:variant>
        <vt:i4>5</vt:i4>
      </vt:variant>
      <vt:variant>
        <vt:lpwstr/>
      </vt:variant>
      <vt:variant>
        <vt:lpwstr>_Toc138675503</vt:lpwstr>
      </vt:variant>
      <vt:variant>
        <vt:i4>1507387</vt:i4>
      </vt:variant>
      <vt:variant>
        <vt:i4>146</vt:i4>
      </vt:variant>
      <vt:variant>
        <vt:i4>0</vt:i4>
      </vt:variant>
      <vt:variant>
        <vt:i4>5</vt:i4>
      </vt:variant>
      <vt:variant>
        <vt:lpwstr/>
      </vt:variant>
      <vt:variant>
        <vt:lpwstr>_Toc138675502</vt:lpwstr>
      </vt:variant>
      <vt:variant>
        <vt:i4>1507387</vt:i4>
      </vt:variant>
      <vt:variant>
        <vt:i4>140</vt:i4>
      </vt:variant>
      <vt:variant>
        <vt:i4>0</vt:i4>
      </vt:variant>
      <vt:variant>
        <vt:i4>5</vt:i4>
      </vt:variant>
      <vt:variant>
        <vt:lpwstr/>
      </vt:variant>
      <vt:variant>
        <vt:lpwstr>_Toc138675501</vt:lpwstr>
      </vt:variant>
      <vt:variant>
        <vt:i4>1507387</vt:i4>
      </vt:variant>
      <vt:variant>
        <vt:i4>134</vt:i4>
      </vt:variant>
      <vt:variant>
        <vt:i4>0</vt:i4>
      </vt:variant>
      <vt:variant>
        <vt:i4>5</vt:i4>
      </vt:variant>
      <vt:variant>
        <vt:lpwstr/>
      </vt:variant>
      <vt:variant>
        <vt:lpwstr>_Toc138675500</vt:lpwstr>
      </vt:variant>
      <vt:variant>
        <vt:i4>1966138</vt:i4>
      </vt:variant>
      <vt:variant>
        <vt:i4>128</vt:i4>
      </vt:variant>
      <vt:variant>
        <vt:i4>0</vt:i4>
      </vt:variant>
      <vt:variant>
        <vt:i4>5</vt:i4>
      </vt:variant>
      <vt:variant>
        <vt:lpwstr/>
      </vt:variant>
      <vt:variant>
        <vt:lpwstr>_Toc138675499</vt:lpwstr>
      </vt:variant>
      <vt:variant>
        <vt:i4>1966138</vt:i4>
      </vt:variant>
      <vt:variant>
        <vt:i4>122</vt:i4>
      </vt:variant>
      <vt:variant>
        <vt:i4>0</vt:i4>
      </vt:variant>
      <vt:variant>
        <vt:i4>5</vt:i4>
      </vt:variant>
      <vt:variant>
        <vt:lpwstr/>
      </vt:variant>
      <vt:variant>
        <vt:lpwstr>_Toc138675498</vt:lpwstr>
      </vt:variant>
      <vt:variant>
        <vt:i4>1966138</vt:i4>
      </vt:variant>
      <vt:variant>
        <vt:i4>116</vt:i4>
      </vt:variant>
      <vt:variant>
        <vt:i4>0</vt:i4>
      </vt:variant>
      <vt:variant>
        <vt:i4>5</vt:i4>
      </vt:variant>
      <vt:variant>
        <vt:lpwstr/>
      </vt:variant>
      <vt:variant>
        <vt:lpwstr>_Toc138675497</vt:lpwstr>
      </vt:variant>
      <vt:variant>
        <vt:i4>1966138</vt:i4>
      </vt:variant>
      <vt:variant>
        <vt:i4>110</vt:i4>
      </vt:variant>
      <vt:variant>
        <vt:i4>0</vt:i4>
      </vt:variant>
      <vt:variant>
        <vt:i4>5</vt:i4>
      </vt:variant>
      <vt:variant>
        <vt:lpwstr/>
      </vt:variant>
      <vt:variant>
        <vt:lpwstr>_Toc138675496</vt:lpwstr>
      </vt:variant>
      <vt:variant>
        <vt:i4>1966138</vt:i4>
      </vt:variant>
      <vt:variant>
        <vt:i4>104</vt:i4>
      </vt:variant>
      <vt:variant>
        <vt:i4>0</vt:i4>
      </vt:variant>
      <vt:variant>
        <vt:i4>5</vt:i4>
      </vt:variant>
      <vt:variant>
        <vt:lpwstr/>
      </vt:variant>
      <vt:variant>
        <vt:lpwstr>_Toc138675495</vt:lpwstr>
      </vt:variant>
      <vt:variant>
        <vt:i4>1966138</vt:i4>
      </vt:variant>
      <vt:variant>
        <vt:i4>98</vt:i4>
      </vt:variant>
      <vt:variant>
        <vt:i4>0</vt:i4>
      </vt:variant>
      <vt:variant>
        <vt:i4>5</vt:i4>
      </vt:variant>
      <vt:variant>
        <vt:lpwstr/>
      </vt:variant>
      <vt:variant>
        <vt:lpwstr>_Toc138675494</vt:lpwstr>
      </vt:variant>
      <vt:variant>
        <vt:i4>1966138</vt:i4>
      </vt:variant>
      <vt:variant>
        <vt:i4>92</vt:i4>
      </vt:variant>
      <vt:variant>
        <vt:i4>0</vt:i4>
      </vt:variant>
      <vt:variant>
        <vt:i4>5</vt:i4>
      </vt:variant>
      <vt:variant>
        <vt:lpwstr/>
      </vt:variant>
      <vt:variant>
        <vt:lpwstr>_Toc138675493</vt:lpwstr>
      </vt:variant>
      <vt:variant>
        <vt:i4>1966138</vt:i4>
      </vt:variant>
      <vt:variant>
        <vt:i4>86</vt:i4>
      </vt:variant>
      <vt:variant>
        <vt:i4>0</vt:i4>
      </vt:variant>
      <vt:variant>
        <vt:i4>5</vt:i4>
      </vt:variant>
      <vt:variant>
        <vt:lpwstr/>
      </vt:variant>
      <vt:variant>
        <vt:lpwstr>_Toc138675492</vt:lpwstr>
      </vt:variant>
      <vt:variant>
        <vt:i4>1966138</vt:i4>
      </vt:variant>
      <vt:variant>
        <vt:i4>80</vt:i4>
      </vt:variant>
      <vt:variant>
        <vt:i4>0</vt:i4>
      </vt:variant>
      <vt:variant>
        <vt:i4>5</vt:i4>
      </vt:variant>
      <vt:variant>
        <vt:lpwstr/>
      </vt:variant>
      <vt:variant>
        <vt:lpwstr>_Toc138675491</vt:lpwstr>
      </vt:variant>
      <vt:variant>
        <vt:i4>1966138</vt:i4>
      </vt:variant>
      <vt:variant>
        <vt:i4>74</vt:i4>
      </vt:variant>
      <vt:variant>
        <vt:i4>0</vt:i4>
      </vt:variant>
      <vt:variant>
        <vt:i4>5</vt:i4>
      </vt:variant>
      <vt:variant>
        <vt:lpwstr/>
      </vt:variant>
      <vt:variant>
        <vt:lpwstr>_Toc138675490</vt:lpwstr>
      </vt:variant>
      <vt:variant>
        <vt:i4>2031674</vt:i4>
      </vt:variant>
      <vt:variant>
        <vt:i4>68</vt:i4>
      </vt:variant>
      <vt:variant>
        <vt:i4>0</vt:i4>
      </vt:variant>
      <vt:variant>
        <vt:i4>5</vt:i4>
      </vt:variant>
      <vt:variant>
        <vt:lpwstr/>
      </vt:variant>
      <vt:variant>
        <vt:lpwstr>_Toc138675489</vt:lpwstr>
      </vt:variant>
      <vt:variant>
        <vt:i4>2031674</vt:i4>
      </vt:variant>
      <vt:variant>
        <vt:i4>62</vt:i4>
      </vt:variant>
      <vt:variant>
        <vt:i4>0</vt:i4>
      </vt:variant>
      <vt:variant>
        <vt:i4>5</vt:i4>
      </vt:variant>
      <vt:variant>
        <vt:lpwstr/>
      </vt:variant>
      <vt:variant>
        <vt:lpwstr>_Toc138675488</vt:lpwstr>
      </vt:variant>
      <vt:variant>
        <vt:i4>2031674</vt:i4>
      </vt:variant>
      <vt:variant>
        <vt:i4>56</vt:i4>
      </vt:variant>
      <vt:variant>
        <vt:i4>0</vt:i4>
      </vt:variant>
      <vt:variant>
        <vt:i4>5</vt:i4>
      </vt:variant>
      <vt:variant>
        <vt:lpwstr/>
      </vt:variant>
      <vt:variant>
        <vt:lpwstr>_Toc138675487</vt:lpwstr>
      </vt:variant>
      <vt:variant>
        <vt:i4>2031674</vt:i4>
      </vt:variant>
      <vt:variant>
        <vt:i4>50</vt:i4>
      </vt:variant>
      <vt:variant>
        <vt:i4>0</vt:i4>
      </vt:variant>
      <vt:variant>
        <vt:i4>5</vt:i4>
      </vt:variant>
      <vt:variant>
        <vt:lpwstr/>
      </vt:variant>
      <vt:variant>
        <vt:lpwstr>_Toc138675486</vt:lpwstr>
      </vt:variant>
      <vt:variant>
        <vt:i4>2031674</vt:i4>
      </vt:variant>
      <vt:variant>
        <vt:i4>44</vt:i4>
      </vt:variant>
      <vt:variant>
        <vt:i4>0</vt:i4>
      </vt:variant>
      <vt:variant>
        <vt:i4>5</vt:i4>
      </vt:variant>
      <vt:variant>
        <vt:lpwstr/>
      </vt:variant>
      <vt:variant>
        <vt:lpwstr>_Toc138675485</vt:lpwstr>
      </vt:variant>
      <vt:variant>
        <vt:i4>2031674</vt:i4>
      </vt:variant>
      <vt:variant>
        <vt:i4>38</vt:i4>
      </vt:variant>
      <vt:variant>
        <vt:i4>0</vt:i4>
      </vt:variant>
      <vt:variant>
        <vt:i4>5</vt:i4>
      </vt:variant>
      <vt:variant>
        <vt:lpwstr/>
      </vt:variant>
      <vt:variant>
        <vt:lpwstr>_Toc138675484</vt:lpwstr>
      </vt:variant>
      <vt:variant>
        <vt:i4>2031674</vt:i4>
      </vt:variant>
      <vt:variant>
        <vt:i4>32</vt:i4>
      </vt:variant>
      <vt:variant>
        <vt:i4>0</vt:i4>
      </vt:variant>
      <vt:variant>
        <vt:i4>5</vt:i4>
      </vt:variant>
      <vt:variant>
        <vt:lpwstr/>
      </vt:variant>
      <vt:variant>
        <vt:lpwstr>_Toc138675483</vt:lpwstr>
      </vt:variant>
      <vt:variant>
        <vt:i4>2031674</vt:i4>
      </vt:variant>
      <vt:variant>
        <vt:i4>26</vt:i4>
      </vt:variant>
      <vt:variant>
        <vt:i4>0</vt:i4>
      </vt:variant>
      <vt:variant>
        <vt:i4>5</vt:i4>
      </vt:variant>
      <vt:variant>
        <vt:lpwstr/>
      </vt:variant>
      <vt:variant>
        <vt:lpwstr>_Toc138675482</vt:lpwstr>
      </vt:variant>
      <vt:variant>
        <vt:i4>2031674</vt:i4>
      </vt:variant>
      <vt:variant>
        <vt:i4>20</vt:i4>
      </vt:variant>
      <vt:variant>
        <vt:i4>0</vt:i4>
      </vt:variant>
      <vt:variant>
        <vt:i4>5</vt:i4>
      </vt:variant>
      <vt:variant>
        <vt:lpwstr/>
      </vt:variant>
      <vt:variant>
        <vt:lpwstr>_Toc138675481</vt:lpwstr>
      </vt:variant>
      <vt:variant>
        <vt:i4>2031674</vt:i4>
      </vt:variant>
      <vt:variant>
        <vt:i4>14</vt:i4>
      </vt:variant>
      <vt:variant>
        <vt:i4>0</vt:i4>
      </vt:variant>
      <vt:variant>
        <vt:i4>5</vt:i4>
      </vt:variant>
      <vt:variant>
        <vt:lpwstr/>
      </vt:variant>
      <vt:variant>
        <vt:lpwstr>_Toc138675480</vt:lpwstr>
      </vt:variant>
      <vt:variant>
        <vt:i4>1048634</vt:i4>
      </vt:variant>
      <vt:variant>
        <vt:i4>8</vt:i4>
      </vt:variant>
      <vt:variant>
        <vt:i4>0</vt:i4>
      </vt:variant>
      <vt:variant>
        <vt:i4>5</vt:i4>
      </vt:variant>
      <vt:variant>
        <vt:lpwstr/>
      </vt:variant>
      <vt:variant>
        <vt:lpwstr>_Toc138675479</vt:lpwstr>
      </vt:variant>
      <vt:variant>
        <vt:i4>3145825</vt:i4>
      </vt:variant>
      <vt:variant>
        <vt:i4>3</vt:i4>
      </vt:variant>
      <vt:variant>
        <vt:i4>0</vt:i4>
      </vt:variant>
      <vt:variant>
        <vt:i4>5</vt:i4>
      </vt:variant>
      <vt:variant>
        <vt:lpwstr>http://www.health.gov.au/mbsonline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2023-06-30T05:45:00Z</dcterms:created>
  <dcterms:modified xsi:type="dcterms:W3CDTF">2023-06-30T05:46:00Z</dcterms:modified>
</cp:coreProperties>
</file>